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94dbb" w14:textId="0494d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register of public services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Government decree of the Republic of Kazakhstan № 983 dated September 18, 2013. By the decree of the Government of the Republic of Kazakhstan dated 03.04.2020 No. 165 (shall be enforced upon expiry of ten calendar days after the day its first official publication).</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By the decree of the Government of the Republic of Kazakhstan dated 03.04.2020 No. 165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Article 6 of the Law of the Republic of Kazakhstan dated 15 April 2013 “On Public Services”, the Government of the Republic of Kazakhstan </w:t>
      </w:r>
      <w:r>
        <w:rPr>
          <w:rFonts w:ascii="Times New Roman"/>
          <w:b/>
          <w:i w:val="false"/>
          <w:color w:val="000000"/>
          <w:sz w:val="28"/>
        </w:rPr>
        <w:t>RESOLVES</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 register of public services.</w:t>
      </w:r>
    </w:p>
    <w:p>
      <w:pPr>
        <w:spacing w:after="0"/>
        <w:ind w:left="0"/>
        <w:jc w:val="both"/>
      </w:pPr>
      <w:r>
        <w:rPr>
          <w:rFonts w:ascii="Times New Roman"/>
          <w:b w:val="false"/>
          <w:i w:val="false"/>
          <w:color w:val="000000"/>
          <w:sz w:val="28"/>
        </w:rPr>
        <w:t>
      2. To invalidate some decisions of the Government of the Republic of Kazakhstan as per the Annex to this Resolution.</w:t>
      </w:r>
    </w:p>
    <w:p>
      <w:pPr>
        <w:spacing w:after="0"/>
        <w:ind w:left="0"/>
        <w:jc w:val="both"/>
      </w:pPr>
      <w:r>
        <w:rPr>
          <w:rFonts w:ascii="Times New Roman"/>
          <w:b w:val="false"/>
          <w:i w:val="false"/>
          <w:color w:val="000000"/>
          <w:sz w:val="28"/>
        </w:rPr>
        <w:t>
      This Resolution shall be enforced from the date of its first official publication.</w:t>
      </w:r>
    </w:p>
    <w:tbl>
      <w:tblPr>
        <w:tblW w:w="0" w:type="auto"/>
        <w:tblCellSpacing w:w="0" w:type="auto"/>
        <w:tblBorders>
          <w:top w:val="none"/>
          <w:left w:val="none"/>
          <w:bottom w:val="none"/>
          <w:right w:val="none"/>
          <w:insideH w:val="none"/>
          <w:insideV w:val="none"/>
        </w:tblBorders>
      </w:tblPr>
      <w:tblGrid>
        <w:gridCol w:w="7783"/>
        <w:gridCol w:w="4217"/>
      </w:tblGrid>
      <w:tr>
        <w:trPr>
          <w:trHeight w:val="30" w:hRule="atLeast"/>
        </w:trPr>
        <w:tc>
          <w:tcPr>
            <w:tcW w:w="77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w:t>
            </w:r>
            <w:r>
              <w:rPr>
                <w:rFonts w:ascii="Times New Roman"/>
                <w:b w:val="false"/>
                <w:i w:val="false"/>
                <w:color w:val="000000"/>
                <w:sz w:val="20"/>
              </w:rPr>
              <w:t>
</w:t>
            </w:r>
          </w:p>
        </w:tc>
      </w:tr>
      <w:tr>
        <w:trPr>
          <w:trHeight w:val="30" w:hRule="atLeast"/>
        </w:trPr>
        <w:tc>
          <w:tcPr>
            <w:tcW w:w="77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42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Akhmetov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by the Government decree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983 dated September 18, 2013</w:t>
            </w:r>
          </w:p>
        </w:tc>
      </w:tr>
    </w:tbl>
    <w:p>
      <w:pPr>
        <w:spacing w:after="0"/>
        <w:ind w:left="0"/>
        <w:jc w:val="left"/>
      </w:pPr>
      <w:r>
        <w:rPr>
          <w:rFonts w:ascii="Times New Roman"/>
          <w:b/>
          <w:i w:val="false"/>
          <w:color w:val="000000"/>
        </w:rPr>
        <w:t xml:space="preserve"> Public Service Register</w:t>
      </w:r>
    </w:p>
    <w:p>
      <w:pPr>
        <w:spacing w:after="0"/>
        <w:ind w:left="0"/>
        <w:jc w:val="both"/>
      </w:pPr>
      <w:r>
        <w:rPr>
          <w:rFonts w:ascii="Times New Roman"/>
          <w:b w:val="false"/>
          <w:i w:val="false"/>
          <w:color w:val="ff0000"/>
          <w:sz w:val="28"/>
        </w:rPr>
        <w:t xml:space="preserve">
      Footnote. The register of public services as amended by Decisions of the Government of the Republic of Kazakhstan dated 02.09.2015 </w:t>
      </w:r>
      <w:r>
        <w:rPr>
          <w:rFonts w:ascii="Times New Roman"/>
          <w:b w:val="false"/>
          <w:i w:val="false"/>
          <w:color w:val="ff0000"/>
          <w:sz w:val="28"/>
        </w:rPr>
        <w:t>No. 45</w:t>
      </w:r>
      <w:r>
        <w:rPr>
          <w:rFonts w:ascii="Times New Roman"/>
          <w:b w:val="false"/>
          <w:i w:val="false"/>
          <w:color w:val="ff0000"/>
          <w:sz w:val="28"/>
        </w:rPr>
        <w:t xml:space="preserve"> (shall be enforced from the date of its first official publication); dated September 08, 2015 </w:t>
      </w:r>
      <w:r>
        <w:rPr>
          <w:rFonts w:ascii="Times New Roman"/>
          <w:b w:val="false"/>
          <w:i w:val="false"/>
          <w:color w:val="ff0000"/>
          <w:sz w:val="28"/>
        </w:rPr>
        <w:t>No. 756</w:t>
      </w:r>
      <w:r>
        <w:rPr>
          <w:rFonts w:ascii="Times New Roman"/>
          <w:b w:val="false"/>
          <w:i w:val="false"/>
          <w:color w:val="ff0000"/>
          <w:sz w:val="28"/>
        </w:rPr>
        <w:t xml:space="preserve"> (shall be enforced from the date of its first official publication); dated 12/31/2015 </w:t>
      </w:r>
      <w:r>
        <w:rPr>
          <w:rFonts w:ascii="Times New Roman"/>
          <w:b w:val="false"/>
          <w:i w:val="false"/>
          <w:color w:val="ff0000"/>
          <w:sz w:val="28"/>
        </w:rPr>
        <w:t>No. 1189</w:t>
      </w:r>
      <w:r>
        <w:rPr>
          <w:rFonts w:ascii="Times New Roman"/>
          <w:b w:val="false"/>
          <w:i w:val="false"/>
          <w:color w:val="ff0000"/>
          <w:sz w:val="28"/>
        </w:rPr>
        <w:t xml:space="preserve"> (the order of enforcement see </w:t>
      </w:r>
      <w:r>
        <w:rPr>
          <w:rFonts w:ascii="Times New Roman"/>
          <w:b w:val="false"/>
          <w:i w:val="false"/>
          <w:color w:val="ff0000"/>
          <w:sz w:val="28"/>
        </w:rPr>
        <w:t>paragraph 2</w:t>
      </w:r>
      <w:r>
        <w:rPr>
          <w:rFonts w:ascii="Times New Roman"/>
          <w:b w:val="false"/>
          <w:i w:val="false"/>
          <w:color w:val="ff0000"/>
          <w:sz w:val="28"/>
        </w:rPr>
        <w:t xml:space="preserve"> ); dated 12.12.2016 </w:t>
      </w:r>
      <w:r>
        <w:rPr>
          <w:rFonts w:ascii="Times New Roman"/>
          <w:b w:val="false"/>
          <w:i w:val="false"/>
          <w:color w:val="ff0000"/>
          <w:sz w:val="28"/>
        </w:rPr>
        <w:t>No. 816</w:t>
      </w:r>
      <w:r>
        <w:rPr>
          <w:rFonts w:ascii="Times New Roman"/>
          <w:b w:val="false"/>
          <w:i w:val="false"/>
          <w:color w:val="ff0000"/>
          <w:sz w:val="28"/>
        </w:rPr>
        <w:t xml:space="preserve"> (the order of enforcement see </w:t>
      </w:r>
      <w:r>
        <w:rPr>
          <w:rFonts w:ascii="Times New Roman"/>
          <w:b w:val="false"/>
          <w:i w:val="false"/>
          <w:color w:val="ff0000"/>
          <w:sz w:val="28"/>
        </w:rPr>
        <w:t>clause 2</w:t>
      </w:r>
      <w:r>
        <w:rPr>
          <w:rFonts w:ascii="Times New Roman"/>
          <w:b w:val="false"/>
          <w:i w:val="false"/>
          <w:color w:val="ff0000"/>
          <w:sz w:val="28"/>
        </w:rPr>
        <w:t xml:space="preserve"> ); dated 04/07/2017 </w:t>
      </w:r>
      <w:r>
        <w:rPr>
          <w:rFonts w:ascii="Times New Roman"/>
          <w:b w:val="false"/>
          <w:i w:val="false"/>
          <w:color w:val="ff0000"/>
          <w:sz w:val="28"/>
        </w:rPr>
        <w:t>No. 177</w:t>
      </w:r>
      <w:r>
        <w:rPr>
          <w:rFonts w:ascii="Times New Roman"/>
          <w:b w:val="false"/>
          <w:i w:val="false"/>
          <w:color w:val="ff0000"/>
          <w:sz w:val="28"/>
        </w:rPr>
        <w:t xml:space="preserve"> (shall be enforced from the date of the first official publication); dated 06.06.2017 </w:t>
      </w:r>
      <w:r>
        <w:rPr>
          <w:rFonts w:ascii="Times New Roman"/>
          <w:b w:val="false"/>
          <w:i w:val="false"/>
          <w:color w:val="ff0000"/>
          <w:sz w:val="28"/>
        </w:rPr>
        <w:t>No. 339</w:t>
      </w:r>
      <w:r>
        <w:rPr>
          <w:rFonts w:ascii="Times New Roman"/>
          <w:b w:val="false"/>
          <w:i w:val="false"/>
          <w:color w:val="ff0000"/>
          <w:sz w:val="28"/>
        </w:rPr>
        <w:t xml:space="preserve"> (shall be enforced from the date of its first official publication); dated October 12, 2017 </w:t>
      </w:r>
      <w:r>
        <w:rPr>
          <w:rFonts w:ascii="Times New Roman"/>
          <w:b w:val="false"/>
          <w:i w:val="false"/>
          <w:color w:val="ff0000"/>
          <w:sz w:val="28"/>
        </w:rPr>
        <w:t>No. 637</w:t>
      </w:r>
      <w:r>
        <w:rPr>
          <w:rFonts w:ascii="Times New Roman"/>
          <w:b w:val="false"/>
          <w:i w:val="false"/>
          <w:color w:val="ff0000"/>
          <w:sz w:val="28"/>
        </w:rPr>
        <w:t xml:space="preserve">(the order of enforcement see </w:t>
      </w:r>
      <w:r>
        <w:rPr>
          <w:rFonts w:ascii="Times New Roman"/>
          <w:b w:val="false"/>
          <w:i w:val="false"/>
          <w:color w:val="ff0000"/>
          <w:sz w:val="28"/>
        </w:rPr>
        <w:t>paragraph 2</w:t>
      </w:r>
      <w:r>
        <w:rPr>
          <w:rFonts w:ascii="Times New Roman"/>
          <w:b w:val="false"/>
          <w:i w:val="false"/>
          <w:color w:val="ff0000"/>
          <w:sz w:val="28"/>
        </w:rPr>
        <w:t xml:space="preserve"> ); dated 09/03/2018 </w:t>
      </w:r>
      <w:r>
        <w:rPr>
          <w:rFonts w:ascii="Times New Roman"/>
          <w:b w:val="false"/>
          <w:i w:val="false"/>
          <w:color w:val="ff0000"/>
          <w:sz w:val="28"/>
        </w:rPr>
        <w:t>No. 548</w:t>
      </w:r>
      <w:r>
        <w:rPr>
          <w:rFonts w:ascii="Times New Roman"/>
          <w:b w:val="false"/>
          <w:i w:val="false"/>
          <w:color w:val="ff0000"/>
          <w:sz w:val="28"/>
        </w:rPr>
        <w:t xml:space="preserve"> (shall be enforced from the date of its first official publication); dated December 29, 2018 </w:t>
      </w:r>
      <w:r>
        <w:rPr>
          <w:rFonts w:ascii="Times New Roman"/>
          <w:b w:val="false"/>
          <w:i w:val="false"/>
          <w:color w:val="ff0000"/>
          <w:sz w:val="28"/>
        </w:rPr>
        <w:t>No. 913</w:t>
      </w:r>
      <w:r>
        <w:rPr>
          <w:rFonts w:ascii="Times New Roman"/>
          <w:b w:val="false"/>
          <w:i w:val="false"/>
          <w:color w:val="ff0000"/>
          <w:sz w:val="28"/>
        </w:rPr>
        <w:t xml:space="preserve"> (the order of enforcement see </w:t>
      </w:r>
      <w:r>
        <w:rPr>
          <w:rFonts w:ascii="Times New Roman"/>
          <w:b w:val="false"/>
          <w:i w:val="false"/>
          <w:color w:val="ff0000"/>
          <w:sz w:val="28"/>
        </w:rPr>
        <w:t>paragraph 2</w:t>
      </w:r>
      <w:r>
        <w:rPr>
          <w:rFonts w:ascii="Times New Roman"/>
          <w:b w:val="false"/>
          <w:i w:val="false"/>
          <w:color w:val="ff0000"/>
          <w:sz w:val="28"/>
        </w:rPr>
        <w:t xml:space="preserve"> ); dated April 22, 2019 </w:t>
      </w:r>
      <w:r>
        <w:rPr>
          <w:rFonts w:ascii="Times New Roman"/>
          <w:b w:val="false"/>
          <w:i w:val="false"/>
          <w:color w:val="ff0000"/>
          <w:sz w:val="28"/>
        </w:rPr>
        <w:t>No. 217</w:t>
      </w:r>
      <w:r>
        <w:rPr>
          <w:rFonts w:ascii="Times New Roman"/>
          <w:b w:val="false"/>
          <w:i w:val="false"/>
          <w:color w:val="ff0000"/>
          <w:sz w:val="28"/>
        </w:rPr>
        <w:t xml:space="preserve"> (shall be enforced from the date of its first official publication); dated September 30, 2019 </w:t>
      </w:r>
      <w:r>
        <w:rPr>
          <w:rFonts w:ascii="Times New Roman"/>
          <w:b w:val="false"/>
          <w:i w:val="false"/>
          <w:color w:val="ff0000"/>
          <w:sz w:val="28"/>
        </w:rPr>
        <w:t>No. 726</w:t>
      </w:r>
      <w:r>
        <w:rPr>
          <w:rFonts w:ascii="Times New Roman"/>
          <w:b w:val="false"/>
          <w:i w:val="false"/>
          <w:color w:val="ff0000"/>
          <w:sz w:val="28"/>
        </w:rPr>
        <w:t xml:space="preserve"> (the order of enforcement see </w:t>
      </w:r>
      <w:r>
        <w:rPr>
          <w:rFonts w:ascii="Times New Roman"/>
          <w:b w:val="false"/>
          <w:i w:val="false"/>
          <w:color w:val="ff0000"/>
          <w:sz w:val="28"/>
        </w:rPr>
        <w:t>paragraph 2</w:t>
      </w:r>
      <w:r>
        <w:rPr>
          <w:rFonts w:ascii="Times New Roman"/>
          <w:b w:val="false"/>
          <w:i w:val="false"/>
          <w:color w:val="ff0000"/>
          <w:sz w:val="28"/>
        </w:rPr>
        <w:t xml:space="preserve"> ).</w:t>
      </w:r>
      <w:r>
        <w:br/>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1175"/>
        <w:gridCol w:w="2822"/>
        <w:gridCol w:w="1383"/>
        <w:gridCol w:w="1338"/>
        <w:gridCol w:w="1724"/>
        <w:gridCol w:w="1724"/>
        <w:gridCol w:w="582"/>
        <w:gridCol w:w="1249"/>
      </w:tblGrid>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p / p</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Service Code</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public service</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the service recipient (individual and (or) legal entity)</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central state body developing the standard of public service</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service provider</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Names of organizations that accept applications and Issue the results of the provision of public services, and (or) an indication of the “electronic 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public service provision (electronic /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Documentation</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 Obtaining documents / certificates of identity and status</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passports, identity cards to citizens of the Republic of Kazakhstan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territorial divisions of the Ministry of Internal Affairs,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00101002</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temporary identity card to citizens of the Republic of Kazakhstan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00101003</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to draftees of registration certificates for recruiting stations and duplicate certificates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military administration</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military tickets or their duplicates (temporary certificates in exchange for military tickets) to officers, sergeants, reserve soldiers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military administration</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Excluded by the Decree of the Government of the Republic of Kazakhstan dated 03.09.2018 </w:t>
            </w:r>
            <w:r>
              <w:rPr>
                <w:rFonts w:ascii="Times New Roman"/>
                <w:b w:val="false"/>
                <w:i w:val="false"/>
                <w:color w:val="000000"/>
                <w:sz w:val="20"/>
              </w:rPr>
              <w:t>No. 548</w:t>
            </w:r>
            <w:r>
              <w:rPr>
                <w:rFonts w:ascii="Times New Roman"/>
                <w:b w:val="false"/>
                <w:i w:val="false"/>
                <w:color w:val="000000"/>
                <w:sz w:val="20"/>
              </w:rPr>
              <w:t xml:space="preserve"> (shall be enforced from the date of its first official publication)</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00101006</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certificates to participants of the Great Patriotic War</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 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00101007</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of criminal record</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CLSR GPO, territorial departments of the CLSR GPO</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00101008</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documents and their forwarding of passports to citizens of the Republic of Kazakhstan located abroad, and making the necessary entries in their passports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MFA</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 Ministry of Internal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00101009</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certificates to persons with benefits (participants in the Great Patriotic War, liquidators of the Chernobyl accident, soldiers-internationalists)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00101010</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certificates of confirmation of military service</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eleven.</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certificates on the citizen's attitude to military service</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00101012</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SubmMCSion of information confirming registration at a permanent place of residence in the village of the border territory</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thirteen.</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00101013</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citizens in military-technical and other military specialties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entry in the passport of a citizen of the Republic of Kazakhstan on children under the age of sixteen in cases of traveling abroad with their parents pasting their photos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00101015</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information on the records of the Committee on Legal Statistics and Special Accounting of the General Prosecutor's Office of the Republic of Kazakhstan on a person committing an administrative offense</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on Legal Statistics and Special Records of the GPO of the Republic of Kazakhstan and its territorial bodies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00101016</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certificates to citizens traveling outside the Republic of Kazakhstan for permanent residence</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military administration</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 Obtaining documents providing rights not related to entrepreneurial activity</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driver's licenses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territorial divisions of the Ministry of Internal Affairs,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fifteen.</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00102002</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certificates for the right to drive tractors and self-propelled chassis and mechanisms made on their basis, self-propelled agricultural, reclamation and road-building machines and mechanisms, as well as special off-road vehicles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districts and cities of regional significance</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regions, the cities of Nur- Sultan, Almaty and Shymkent, districts and cities of regional significance,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00102003</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certificates for the right to drive self-propelled small vessels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Certification of persons of the command staff of the courts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Transport Committee</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00102005</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identity cards of a seaman of the Republic of Kazakhstan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Transport Committee</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 Maritime Administration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00102006</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seafarers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 Maritime Administration</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Registration of individuals and citizens</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 Registration / change of status, place of residence, full name of O.O. and other data of individuals</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at the place of residence of the population of the Republic of Kazakhstan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territorial divisions of the Ministry of Internal Affairs,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00201002</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ReMDval from registration at the place of residence of the population of the Republic of Kazakhstan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territorial divisions of the Ministry of Internal Affairs,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00201003</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admMCSion, restoration and withdrawal from citizenship of the Republic of Kazakhstan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changes in first name, patronymic, last name, including the introduction of changes, additions and corrections to the records of acts of civil status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LEB of the cities of Nur- Sultan, Almaty and Shymkent, districts and cities of regional significance, districts in the city, cities of regional significance, akims of villages, villages, rural districts, web-portal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00201005</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death, including amendments, additions and corrections to the records of acts of civil status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LEB of the cities of Nur- Sultan, Almaty and Shymkent, districts and cities of regional significance, districts in the city, cities of regional significance, akims of villages, villages, rural districts, web-portal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00201006</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Recovering civil registration records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LEB of the cities of Nur- Sultan, Almaty and Shymkent, districts and cities of regional significance, districts in the city, cities of regional significance, akims of villages, villages, rural districts, web-portal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00201007</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repeated certificates or certificates of registration of acts of civil status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 is excluded by the Decree of the Government of the Republic of Kazakhstan dated 12.12.2016 </w:t>
            </w:r>
            <w:r>
              <w:rPr>
                <w:rFonts w:ascii="Times New Roman"/>
                <w:b w:val="false"/>
                <w:i w:val="false"/>
                <w:color w:val="000000"/>
                <w:sz w:val="20"/>
              </w:rPr>
              <w:t>No. 816</w:t>
            </w:r>
            <w:r>
              <w:rPr>
                <w:rFonts w:ascii="Times New Roman"/>
                <w:b w:val="false"/>
                <w:i w:val="false"/>
                <w:color w:val="000000"/>
                <w:sz w:val="20"/>
              </w:rPr>
              <w:t xml:space="preserve"> (the order of enforcement see </w:t>
            </w:r>
            <w:r>
              <w:rPr>
                <w:rFonts w:ascii="Times New Roman"/>
                <w:b w:val="false"/>
                <w:i w:val="false"/>
                <w:color w:val="000000"/>
                <w:sz w:val="20"/>
              </w:rPr>
              <w:t>paragraph 2</w:t>
            </w:r>
            <w:r>
              <w:rPr>
                <w:rFonts w:ascii="Times New Roman"/>
                <w:b w:val="false"/>
                <w:i w:val="false"/>
                <w:color w:val="000000"/>
                <w:sz w:val="20"/>
              </w:rPr>
              <w:t xml:space="preserve"> )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00201009</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and re-registration of mMCSionaries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LEBR</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LEB of regions, cities of Nur- Sultan, Almaty and Shymkent,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Excluded by the order of the Government of the Republic of Kazakhstan dated 07.04.2017 </w:t>
            </w:r>
            <w:r>
              <w:rPr>
                <w:rFonts w:ascii="Times New Roman"/>
                <w:b w:val="false"/>
                <w:i w:val="false"/>
                <w:color w:val="000000"/>
                <w:sz w:val="20"/>
              </w:rPr>
              <w:t>No. 177</w:t>
            </w:r>
            <w:r>
              <w:rPr>
                <w:rFonts w:ascii="Times New Roman"/>
                <w:b w:val="false"/>
                <w:i w:val="false"/>
                <w:color w:val="000000"/>
                <w:sz w:val="20"/>
              </w:rPr>
              <w:t xml:space="preserve"> (shall be enforced from the date of its first official publication).</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a private practitioner</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Ministry of Finance in districts, cities and regions in cities, on the territory of special economic zones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territorial bodies of the State Revenue Committee of the Ministry of Finance for districts, cities and districts in cities, on the territory of special economic zones,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00201012</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Paperwork for leaving the Republic of Kazakhstan for permanent residence</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territorial subdivisions of the Ministry of Internal Affairs,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thirty.</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00201013</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Assignment or extension of oralman status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CLSPM</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State Corporation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and deregistration of military men and conscripts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military administration</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00201015</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Cancellation of civil registration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LEB of the cities of Nur- Sultan, Almaty and Shymkent, districts and cities of regional significance, districts in the city, cities of regional significance, akims of villages, villages, rural districts, web-portal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00201016</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Grace period</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districts and cities of regional significance</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00201017</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Exemption of citizens from conscription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districts, cities of regional significance, regions, cities of Nur- Sultan, Almaty and Shymkent</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 Stay abroad</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by overseas institutions of the Republic of Kazakhstan of documents on the exit from citizenship of the Republic of Kazakhstan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MFA</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Excluded by the order of the Government of the Republic of Kazakhstan dated 12.10.2017 </w:t>
            </w:r>
            <w:r>
              <w:rPr>
                <w:rFonts w:ascii="Times New Roman"/>
                <w:b w:val="false"/>
                <w:i w:val="false"/>
                <w:color w:val="000000"/>
                <w:sz w:val="20"/>
              </w:rPr>
              <w:t>No. 637</w:t>
            </w:r>
            <w:r>
              <w:rPr>
                <w:rFonts w:ascii="Times New Roman"/>
                <w:b w:val="false"/>
                <w:i w:val="false"/>
                <w:color w:val="000000"/>
                <w:sz w:val="20"/>
              </w:rPr>
              <w:t xml:space="preserve"> (shall be enforced from the date of its first official publication).</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Excluded by the order of the Government of the Republic of Kazakhstan dated 12.10.2017 </w:t>
            </w:r>
            <w:r>
              <w:rPr>
                <w:rFonts w:ascii="Times New Roman"/>
                <w:b w:val="false"/>
                <w:i w:val="false"/>
                <w:color w:val="000000"/>
                <w:sz w:val="20"/>
              </w:rPr>
              <w:t>No. 637</w:t>
            </w:r>
            <w:r>
              <w:rPr>
                <w:rFonts w:ascii="Times New Roman"/>
                <w:b w:val="false"/>
                <w:i w:val="false"/>
                <w:color w:val="000000"/>
                <w:sz w:val="20"/>
              </w:rPr>
              <w:t xml:space="preserve"> (shall be enforced from the date of its first official publication).</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00202003</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Receiving and sending documents of citizens of the Republic of Kazakhstan who have left the Republic of Kazakhstan on temporary affairs and expressed a desire to stay there for permanent residence</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MFA</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 Ministry of Internal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child birth abroad</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MFA</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00202005</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paternity (maternity) abroad</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MFA</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marriage (matriMESy) abroad</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MFA</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00202007</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divorce (matriMESy) abroad</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MFA</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00202008</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adoption of a child abroad</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MFA</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00202009</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change of first name, patronymic, last name abroad</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MFA</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00202010</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death abroad</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MFA</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00202011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citizens of the Republic of Kazakhstan permanently and temporarily residing outside the Republic of Kazakhstan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MFA</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00202012</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Deregistration of citizens of the Republic of Kazakhstan permanently and temporarily residing outside the Republic of Kazakhstan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MFA</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 Ministry of Foreign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 the Ministry of Foreign Affairs,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00202013</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persons who are citizens of the Republic of Kazakhstan, permanently residing outside the Republic of Kazakhstan, foreigners wishing to adopt orphans, children left without parental care, who are citizens of the Republic of Kazakhstan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MFA</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 Arrival in the Republic of Kazakhstan</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Assignment and extension of refugee status in the Republic of Kazakhstan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00203002</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foreigners and stateless persons temporarily staying in the Republic of Kazakhstan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00203003</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permit to foreigners and stateless persons for permanent residence in the Republic of Kazakhstan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territorial divisions of the Ministry of Internal Affairs</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certificates to stateless persons and residence permits to foreigners permanently residing in the Republic of Kazakhstan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00203005</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extension of entry visas to the Republic of Kazakhstan and transit through the territory of the Republic of Kazakhstan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MFA</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Foreign Affairs, Foreign Institutions of the Republic of Kazakhstan</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Foreign Affairs, Foreign Institutions of the Republic of Kazakhstan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00203006</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and extension of permits for labor immigrants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 State Corporation,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00203007</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an application for an investor visa for persons who are non-residents of the Republic of Kazakhstan and engaged in investment activities in the territory of the Republic of Kazakhstan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MFA</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MFA Investment Committee</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00203008</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and approval of invitations of receiving persons for the Issue of visas of the Republic of Kazakhstan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territorial divisions of the Ministry of Internal Affairs</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00203009</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return certificate</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MFA</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00203010</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refugee travel document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Formation of an individual identification number for foreigners temporarily staying in the Republic of Kazakhstan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territorial divisions of the Ministry of Internal Affairs,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1175"/>
        <w:gridCol w:w="1872"/>
        <w:gridCol w:w="1309"/>
        <w:gridCol w:w="983"/>
        <w:gridCol w:w="1872"/>
        <w:gridCol w:w="3919"/>
        <w:gridCol w:w="582"/>
        <w:gridCol w:w="120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Registration of individuals and legal entities</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 Other state services in the field of registration of individuals and legal entities</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Taxpayer Registration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Ministry of Finance in districts, cities and regions in cities, on the territory of special economic zones</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territorial bodies of the State Revenue Committee of the Ministry of Finance for districts, cities and districts in cities, on the territory of special economic zones,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or re-registration of periodicals, news agencies and online publications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LEBR</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LEBR Information Committee</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rediscounting of foreign periodicals distributed in the Republic of Kazakhstan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LEBR</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LEBR Information Committee</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Coordination of the activities of foreign religious associations in the territory of the Republic of Kazakhstan, the appointment by foreign religious centers of the leaders of religious associations in the Republic of Kazakhstan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LEBR</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Religious Affairs Committee</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Committee for Religious Affairs of the LEBR</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September 30, 2019 </w:t>
            </w:r>
            <w:r>
              <w:rPr>
                <w:rFonts w:ascii="Times New Roman"/>
                <w:b w:val="false"/>
                <w:i w:val="false"/>
                <w:color w:val="ff0000"/>
                <w:sz w:val="20"/>
              </w:rPr>
              <w:t>No. 726</w:t>
            </w:r>
            <w:r>
              <w:rPr>
                <w:rFonts w:ascii="Times New Roman"/>
                <w:b w:val="false"/>
                <w:i w:val="false"/>
                <w:color w:val="ff0000"/>
                <w:sz w:val="20"/>
              </w:rPr>
              <w:t xml:space="preserve"> (shall be enforced from the date of its first official publication).</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order of the Government of the Republic of Kazakhstan dated 07.04.2017 </w:t>
            </w:r>
            <w:r>
              <w:rPr>
                <w:rFonts w:ascii="Times New Roman"/>
                <w:b w:val="false"/>
                <w:i w:val="false"/>
                <w:color w:val="ff0000"/>
                <w:sz w:val="20"/>
              </w:rPr>
              <w:t>No. 177</w:t>
            </w:r>
            <w:r>
              <w:rPr>
                <w:rFonts w:ascii="Times New Roman"/>
                <w:b w:val="false"/>
                <w:i w:val="false"/>
                <w:color w:val="ff0000"/>
                <w:sz w:val="20"/>
              </w:rPr>
              <w:t xml:space="preserve"> (shall be enforced from the date of its first official publication).</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value added tax payers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Ministry of Finance in districts, cities and regions in cities, on the territory of special economic zones</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Ministry of Finance in districts, cities and regions in cities, on the territory of special economic zones</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as an electronic taxpayer</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Ministry of Finance in districts, cities and regions in cities, on the territory of special economic zones</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Assigning a personal identification number (PIN) to manufacturers (importers) of certain types of petroleum products, as well as to goods of manufacturers and importers of certain types of excisable products, aviation fuel and fuel oil</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MDF in the regions, cities of Nur- Sultan, Almaty and Shymkent</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Family and children</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 Creating a family</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marriage (matriMESy), including the introduction of changes, additions and corrections in the registration of acts of civil status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 districts in the city, cities of regional significance, akims of villages, villages, rural districts, web-portal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fifty.</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divorce (matriMESy), including the introduction of changes, additions and corrections in the registration of acts of civil status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LEB of the cities of Nur- Sultan, Almaty and Shymkent, districts and cities of regional significance, districts in the city, cities of regional significance, akims of villages, villages, rural districts, web-portal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 Birth, guardianship and upbringing of a child</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the birth of a child, including the introduction of changes, additions and corrections in the record of acts of civil status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LEB of the cities of Nur- Sultan, Almaty and Shymkent, districts and cities of regional significance, districts in the city, cities of regional significance, akims of villages, villages, rural districts, web-portal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the establishment of paternity, including amendments, additions and corrections to the records of acts of civil status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 districts in the city, cities of regional significance, akims of villages, villages, rural districts</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adoption, including amendments, additions and corrections to the records of acts of civil status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of cities of regional significance</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 districts in the city, cities of regional significance, akims of villages, villages, rural districts</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certificates of trusteeship and guardianship</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of cities of regional significance</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Establishment of guardianship or guardianship of a child-orphan (orphans) and a child (children) left without parental care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certificates for disposing of property of minors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children who are citizens of the Republic of Kazakhstan, transferred for adoption to foreigners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MFA</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MFA</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MFA</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Examination and provision of psychological, medical and pedagogical advice to children with disabilities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Psychological, medical and pedagogical consultation</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Psychological-medical-pedagogical consultation, web-portal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Rehabilitation and social adaptation of children and adolescents with developmental problems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Rehabilitation centers, rooms of psychological and pedagogical correction</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Rehabilitation centers, rooms for psychological and pedagogical correction,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Assignment of benefits for childbirth and childcare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CLSPM</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Labor, Social Protection and Migration Committee of the CLSPM</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Appointment of a MDther or father benefit, adoptive parent ( udocheritelyu ), guardian (trustee), bringing up a disabled child</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CLSPM</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Labor, Social Protection and Migration Committee of the LSPM</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territorial divisions of the Labor, Social Protection and Migration Committee of the CLSPM, web-portal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permMCSion to visit a child to parents deprived of parental rights that do not adversely affect the child</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IIO of the cities of Nur- Sultan, Almaty and Shymkent, districts and cities of regional significance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Appointment of state benefits to MDthers of many children, awarded with pendants “Altyn alka ”, “ Kumis alka ” or who had previously received the title “MDther Heroine”, awarded with orders of “MDther Glory” of I and II degrees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LSPM</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Labor, Social Protection and Migration Committee of the CLSPM</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Assignment of allowance for the care of a disabled person of the first group since childhood</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CLSPM</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Labor, Social Protection and Migration Committee of the CLSPM</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Labor, Social Protection and Migration Committee of the CLSPM, State Corporation, the web-portal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decision of the guardianship authority regarding the opinion of a child who has reached the age of ten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 Education and leisure for the child</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Queuing of children of preschool age (up to 6 years) for referral to preschool organizations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districts (cities of regional significance), akims of districts in a city, cities of regional significance, towns, villages, rural districts</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IIO of regions, cities of Nur- Sultan, Almaty and Shymkent, districts (cities of regional significance), akims of districts in a city, cities of regional significance, towns, villages, rural districts, web-portal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documents and enrollment of children in preschool educational organizations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Preschool organizations of all types and types</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Preschool organizations of all types and types,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documents and admMCSion to the organization of education, regardless of departmental subordination for training in general education programs of primary, basic secondary, general secondary education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of primary, basic secondary and general secondary education</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Organizations of primary, basic secondary and general secondary education, web-portal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documents for the organization of individual free education at home for children who, due to health reasons, for a long time cannot attend organizations of primary, basic secondary, general secondary education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of primary, basic secondary and general secondary education</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Organizations of primary, basic secondary and general secondary education, web-portal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documents and enrollment in special educational organizations for children with disabilities for training in special general educational programs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Education Organizations</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education organizations, e- 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documents and admMCSion to the organization of additional education for children to provide them with additional education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of additional education for children, organization of general secondary education</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Organizations of additional education for children, organization of general secondary education,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free transportation to general education organizations and back home to children living in reMDte rural areas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Akim of the village, village, rural district</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akim of a village, village, rural district, web-portal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free and reduced-price meals to certain categories of students and pupils in secondary schools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districts and cities of regional significance</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regions, the cities of Nur- Sultan, Almaty and Shymkent, districts and cities of regional significance, the organization of education,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documents and Issue of directions for the provision of recreation in suburban and school camps to certain categories of students and pupils of state educational institutions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districts and cities, educational institutions</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LEB of regions, cities of Nur- Sultan, Almaty and Shymkent, districts and cities, educational institutions, web-portal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permMCSion to study in the form of external studies in organizations of basic secondary and general secondary education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Advice to families raising children with disabilities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Rehabilitation centers, rooms of psychological and pedagogical correction</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Rehabilitation centers, rooms for psychological and pedagogical correction,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provision of free meals to certain categories of citizens, as well as to persons under guardianship (trusteeship) and patronage, students and pupils of organizations of technical and vocational, post-secondary and higher education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of technical and vocational, post-secondary education, higher educational institutions</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technical and vocational, post-secondary education organizations , higher educational institutions,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documents for the competition on the placement of the state educational order for training personnel with technical, vocational and post-secondary education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 LEB of regions, cities of Nur- Sultan, Almaty and Shymkent, regions and cities of regional significance</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AdmMCSion of documents to the republican specialized boarding schools-colleges of the Olympic reserve and regional boarding schools for gifted children in sports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specialized boarding schools-colleges of the Olympic reserve and regional boarding schools for gifted children</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specialized boarding schools-colleges of the Olympic reserve and regional boarding schools for gifted children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AdmMCSion of documents to youth sports schools, sports schools for the disabled</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Children and youth sports schools, sports schools for the disabled</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Children and youth sports schools, sports schools for the disabled</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documents for the transfer or exchange of children between preschool educational organizations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Preschool organizations of all types and types</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Preschool organizations of all types and types</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documents for the transfer of children between secondary schools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of primary, basic secondary and general secondary education</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of primary, basic secondary and general secondary education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documents for participation in the competition for the award of an educational grant of the First President of the Republic of Kazakhstan - the Leader of the Nation " Orken " to pay for the education of gifted children in specialized educational organizations "Nazarbayev Intellectual Schools"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AO "Nazarbayev Intellectual Schools"</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AO "Nazarbayev Intellectual Schools"</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 Maintenance and support of the child</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order of the Government of the Republic of Kazakhstan dated 12.10.2017 </w:t>
            </w:r>
            <w:r>
              <w:rPr>
                <w:rFonts w:ascii="Times New Roman"/>
                <w:b w:val="false"/>
                <w:i w:val="false"/>
                <w:color w:val="ff0000"/>
                <w:sz w:val="20"/>
              </w:rPr>
              <w:t>No. 637</w:t>
            </w:r>
            <w:r>
              <w:rPr>
                <w:rFonts w:ascii="Times New Roman"/>
                <w:b w:val="false"/>
                <w:i w:val="false"/>
                <w:color w:val="ff0000"/>
                <w:sz w:val="20"/>
              </w:rPr>
              <w:t xml:space="preserve"> (shall be enforced from the date of its first official publication).</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1175"/>
        <w:gridCol w:w="2246"/>
        <w:gridCol w:w="1309"/>
        <w:gridCol w:w="1338"/>
        <w:gridCol w:w="2065"/>
        <w:gridCol w:w="1650"/>
        <w:gridCol w:w="582"/>
        <w:gridCol w:w="1205"/>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Reimbursement of the cost of home-based education for children with disabilities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CLSP</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00404003</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purpose of the payment of benefits to the guardians or trustees for the maintenance of an orphan (orphans) and a child (children) left without parental care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00404004</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 of a child (children) for foster care and the purpose of paying cash for the maintenance of a child (children) transferred to foster care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00404006</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persons wishing to adopt children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Accreditation or extension of accreditation of an adoption agency</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the Protection of Children's Rights of the Ministry of Education and Science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the Protection of Children's Rights of the Ministry of Education and Science,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April 22, 2019 </w:t>
            </w:r>
            <w:r>
              <w:rPr>
                <w:rFonts w:ascii="Times New Roman"/>
                <w:b w:val="false"/>
                <w:i w:val="false"/>
                <w:color w:val="ff0000"/>
                <w:sz w:val="20"/>
              </w:rPr>
              <w:t>No. 217</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00404009</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Appointment of a lump-sum cash payment in connection with the adoption of an orphan and (or) a child left without parental care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00404010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 of a child (children) to foster care and the purpose of paying cash for their maintenance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districts and cities of regional significance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regions, the cities of Nur- Sultan, Almaty and Shymkent, districts and cities of regional significance,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005. Property and Intellectual Property Rights</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00501. MDvable property</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00501001</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pledges of MDvable property not subject to mandatory state registration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extract from the registry of registration of pledged MDvable property</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00501003</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inland navigation vessels, river-sea navigation vessels and rights to them in the State Ship Register</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Transport Committee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00501004</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leased inland vessels and river-sea vessels in the register of leased foreign vessels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Transport Committee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00501005</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small vessels and their rights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Transport Committee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00501006</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pledges of rolling stock</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Transport Committee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second-tier banks,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(re-registration) of rolling stock</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Transport Committee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 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00501008</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registration and deregistration of certain types of vehicles by vehicle identification number, as well as the Issue of certificates of registration of vehicles and state registration number plates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territorial divisions of the Ministry of Internal Affairs,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00501009</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registration document (duplicate) and state license plate for tractors and self-propelled chassis and mechanisms made on their basis, trailers for them, including trailers with MDunted special equipment of self-propelled agricultural, reclamation and road-building machines, as well as special off-road vehicles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districts and cities of regional significance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regions, the cities of Nur- Sultan, Almaty and Shymkent, districts and cities of regional significance,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pledge (deregistration) of tractors and self-propelled chassis and mechanisms made on their basis, trailers for them, including trailers with MDunted special equipment, self-propelled, agricultural, reclamation and road-building machines and mechanisms, as well as special off-road vehicles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districts and cities of regional significance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LEB of oblasts, cities of Nur- Sultan, Almaty and Shymkent, districts and cities of regional significance,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00501011</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a MDrtgage of a vessel, a small vessel, a vessel under construction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Transport Committee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April 22, 2019 </w:t>
            </w:r>
            <w:r>
              <w:rPr>
                <w:rFonts w:ascii="Times New Roman"/>
                <w:b w:val="false"/>
                <w:i w:val="false"/>
                <w:color w:val="ff0000"/>
                <w:sz w:val="20"/>
              </w:rPr>
              <w:t>No. 217</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00501013</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certificates of state registration of civil aircraft of the Republic of Kazakhstan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"Aviation Administration of Kazakhstan"</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00501014</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information on state registration of a MDrtgage of a vessel, small vessel or a vessel under construction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Transport Committee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00501015</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ownership of a ship under construction in the register of ships under construction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 Maritime Administration</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00501016</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Ships in the State Ship Register of Ships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 Maritime Administration</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April 22, 2019 </w:t>
            </w:r>
            <w:r>
              <w:rPr>
                <w:rFonts w:ascii="Times New Roman"/>
                <w:b w:val="false"/>
                <w:i w:val="false"/>
                <w:color w:val="ff0000"/>
                <w:sz w:val="20"/>
              </w:rPr>
              <w:t>No. 217</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00501018</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vessels in the international ship registry of the Republic of Kazakhstan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 Maritime Administration</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00501019</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urban rail vehicles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Almaty, Pavlodar, Ust-Kamenogorsk and Temirtau</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00501020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Issuing a duplicate of a state registration number plate for vehicles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territorial divisions of the Ministry of Internal Affairs,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fee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00502. Real estate</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00502001</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rights (encumbrances) on real estate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 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duplicate title document for real estate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00502003</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Entering into the legal cadastre of identification and technical information of buildings, structures and (or) their components for newly created real estate, Issuing a technical passport of real estate objects and a conclusion on the establishment of discrepancies in identification and technical information based on the results of the state technical examination of the newly created real estate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00502004</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duplicate of a technical passport of real estate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 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00502005</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copies of registration documents certified by the registration authority, including the plan (scheme) of real estate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00502006</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of registered rights (encumbrances) on real estate and its technical characteristics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of absence (presence) of real estate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00502008</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certificates of registered and terminated rights to real estate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00502009</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an appendix to the technical passport containing information about the owner (copyright holder) of real estate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00502010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a condominium facility</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 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00503. Intellectual Property</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00503001</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Entering information and their changes into the State Register of Rights to Copyright Protected Objects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RSE "National Institute of Intellectual Property" MJ</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granting the right to use a trademark, selection achievement and industrial property</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RSE "National Institute of Intellectual Property" MJ</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00503003</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transfer of exclusive rights to a trademark, selection achievement and industrial property</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RSE "National Institute of Intellectual Property" MJ</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00503004</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Accreditation of organizations managing property rights on a collective basis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00503006</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Certification of candidates for patent attorneys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Trademark Registration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RSE "National Institute of Intellectual Property" MJ</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00503008</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the right to use the appellation of origin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RSE "National Institute of Intellectual Property" MJ</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00503011</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title documents in the field of industrial property</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RSE "National Institute of Intellectual Property" MJ</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1175"/>
        <w:gridCol w:w="2692"/>
        <w:gridCol w:w="1309"/>
        <w:gridCol w:w="538"/>
        <w:gridCol w:w="1918"/>
        <w:gridCol w:w="2151"/>
        <w:gridCol w:w="582"/>
        <w:gridCol w:w="1205"/>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September 08, 2015 </w:t>
            </w:r>
            <w:r>
              <w:rPr>
                <w:rFonts w:ascii="Times New Roman"/>
                <w:b w:val="false"/>
                <w:i w:val="false"/>
                <w:color w:val="ff0000"/>
                <w:sz w:val="20"/>
              </w:rPr>
              <w:t>No. 756</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00503012</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Integrated Circuit Topology Registration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RSE "National Institute of Intellectual Property" MJ</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00503013</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extracts from state registers of trademarks, appellations of origin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RSE "National Institute of Intellectual Property" MJ</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00503014</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patent attorney certificate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00504. Other government services in the field of property rights and intellectual property</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order of the Government of the Republic of Kazakhstan dated 12.10.2017 </w:t>
            </w:r>
            <w:r>
              <w:rPr>
                <w:rFonts w:ascii="Times New Roman"/>
                <w:b w:val="false"/>
                <w:i w:val="false"/>
                <w:color w:val="ff0000"/>
                <w:sz w:val="20"/>
              </w:rPr>
              <w:t>No. 637</w:t>
            </w:r>
            <w:r>
              <w:rPr>
                <w:rFonts w:ascii="Times New Roman"/>
                <w:b w:val="false"/>
                <w:i w:val="false"/>
                <w:color w:val="ff0000"/>
                <w:sz w:val="20"/>
              </w:rPr>
              <w:t xml:space="preserve"> (shall be enforced from the date of its first official publication).</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006. Health, medicine and healthcare</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0060. Medical assistance</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Attachment to a primary care provider</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Primary health care organizations</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00601002</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Appointment to the doctor</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Primary health care organizations</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Primary health care organizations,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1175"/>
        <w:gridCol w:w="3373"/>
        <w:gridCol w:w="1309"/>
        <w:gridCol w:w="538"/>
        <w:gridCol w:w="1673"/>
        <w:gridCol w:w="1715"/>
        <w:gridCol w:w="582"/>
        <w:gridCol w:w="1205"/>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00601003</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 a doctor at home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Primary health care organizations</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Primary health care organizations,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00601004</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Voluntary anonyMDus and compulsory confidential medical examination for HIV infection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Primary health care medical organizations, healthcare organizations involved in the field of HIV infection prevention in regions, cities of Nur- Sultan, Almaty and Shymkent, RSE at PHE “Kazakh Scientific Center of Dermatology and Infectious Diseases” of the Ministry of Health</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Primary health care medical organizations, healthcare organizations involved in the field of HIV infection prevention in regions, cities of Nur- Sultan, Almaty and Shymkent, RSE at PHE “Kazakh Scientific Center of Dermatology and Infectious Diseases” of the Ministry of Health</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00601005</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from a medical organization providing primary health care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Primary health care organizations</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Primary health care organizations,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00601006</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temporary disability certificate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Healthcare subjects</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 actors, e- 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00601007</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certificate of temporary incapacity for work</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Healthcare subjects</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 actors,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00601008</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an extract from a medical record of a hospital patient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Inpatient medical organizations</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Inpatient medical organizations,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consent or withdrawal of consent for a lifetime voluntary donation of tIssues (parts of tIssue) and (or) organs (parts of organs) after death for transplantation purposes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Primary health care organizations</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Primary health care organizations,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the conformity (inconsistency) of a potential service provider of the guaranteed aMDunt of free medical care and / or compulsory social health insurance with the requirements for inclusion in the database of healthcare entities applying for medical services within the guaranteed volume of free medical care and in the system of compulsory social health insurance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Branches of the non-profit joint stock company Social Health Insurance Fund in the regions, cities of Nur- Sultan, Almaty and Shymkent</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Branches of the non-profit joint-stock company Social Health Insurance Fund in the regions of Nur- Sultan, Almaty and Shymkent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Emergency call</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Healthcare subjects</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Healthcare subjects</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00601013</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Issuing referrals to patients for hospitalization in a hospital as part of the guaranteed volume of free medical care through the portal of the Bureau of Hospitalization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Healthcare subjects</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Healthcare subjects</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00703111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Reception and consideration of documents on the possibility of sending citizens of the Republic of Kazakhstan for treatment abroad at the expense of budgetary funds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Healthcare subjects</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00602. Issue of permits (including licensing, registration, certification) in the field of healthcare</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permMCSion to conduct clinical trials of medical technologies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specialist certificate for admMCSion to clinical practice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Departments of the Committee for Quality and Safety Control of Goods and Services of the Ministry of Health</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00602003</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of qualification for specialists with medical education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Departments of the Committee for Quality and Safety Control of Goods and Services of the Ministry of Health</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00602004</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of qualification for specialists in the field of sanitary and epideLEBlogical welfare of the population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Departments of the Committee for Quality and Safety Control of Goods and Services of the Ministry of Health</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00602005</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Accreditation of medical organizations in order to recognize the conformity of their activities with accreditation standards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Quality and Safety Control of Goods and Services of the Ministry of Health, territorial departments of the Committee for Quality and Safety of Goods and Services of the Ministry of Health, organization accredited by the authorized body in the field of health</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Is excluded by the decision of the Government of the Republic of Kazakhstan dated 07.04.2017 </w:t>
            </w:r>
            <w:r>
              <w:rPr>
                <w:rFonts w:ascii="Times New Roman"/>
                <w:b w:val="false"/>
                <w:i w:val="false"/>
                <w:color w:val="ff0000"/>
                <w:sz w:val="20"/>
              </w:rPr>
              <w:t>No. 177</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00602007</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Certification of forensic, forensic psychiatric, forensic experts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RSE “Center for Forensic Expertise MJ</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00602008</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Assignment of qualifications for the right to produce a certain type of forensic, forensic psychiatric and forensic drug examination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RSE “Center for Forensic Expertise MJ</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00602009</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documents on advanced training and retraining of health care personnel</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 Education Organizations</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 Education Organizations,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approval and (or) conclusion (permitting document) for the import (export) of medicines and medical products registered and not registered in the Republic of Kazakhstan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quality and safety control of goods and services of the Ministry of Health, territorial departments of the Committee for quality and safety control of goods and services of the Ministry of Health</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Issuing a license for medical activity</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00602013</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Pharmaceutical license Issue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Departments of the Committee for Quality and Safety Control of Goods and Services of the Ministry of Health</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00602014</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to carry out activities in the field of trafficking in narcotic drugs, psychotropic substances and precursors in the field of health</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Departments of the Committee for Quality and Safety Control of Goods and Services of the Ministry of Health</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00602016</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permMCSion to conduct a clinical trial and (or) test pharmacological and medicinal products, medical devices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Quality and Safety Control of Goods and Services of the Ministry of Health</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00602017</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re-registration and amendments to the registration dossier of a medicinal product or medical device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Quality and Safety Control of Goods and Services of the Ministry of Health</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or re-registration of baby food, food and biologically active food additives, genetically MDdified objects, dyes, disinfectants, disinsection and disinfestations, materials and products in contact with water and food, chemicals, certain types of products and substances that render harmful effects on human health</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Quality and Safety Control of Goods and Services of the Ministry of Health</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Quality and Safety Control of Goods and Services of the Ministry of Health,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00602019</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to import into the territory of the Republic of Kazakhstan and (or) export from the territory of the Republic of Kazakhstan organs (parts of organs) and (or) human tIssues, blood and its components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Quality and Safety Control of Goods and Services of the Ministry of Health</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00602020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conclusion (permit) for the import into the territory of the Republic of Kazakhstan and export from the territory of the Republic of Kazakhstan of hematopoietic stem cells, bone marrow in case of their MDvement for the purpose of unrelated transplantation, as well as samples of cells, tIssues, biological fluids and secrets, including products human life, physiological and pathological secretions, smears, scrapings, swabs, intended for diagnostic purposes or obtained in the process of biomedical and research</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Quality and Safety Control of Goods and Services of the Ministry of Health</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September 30, 2019 </w:t>
            </w:r>
            <w:r>
              <w:rPr>
                <w:rFonts w:ascii="Times New Roman"/>
                <w:b w:val="false"/>
                <w:i w:val="false"/>
                <w:color w:val="ff0000"/>
                <w:sz w:val="20"/>
              </w:rPr>
              <w:t>No. 726</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00602022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of qualification for specialists with pharmaceutical education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Departments of the Committee for Quality and Safety Control of Goods and Services of the Ministry of Health</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00602023</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AdmMCSion of foreign specialists to clinical practice, with the exception of persons invited to carry out professional medical activities at the National Holding in the field of healthcare and its subsidiaries, as well as Nazarbayev University or its medical organizations, medical organizations of the Office of the President of the Republic of Kazakhstan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Departments of the Committee for Quality and Safety Control of Goods and Services of the Ministry of Health</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00602024</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Issuing an opinion on the safety, quality and effectiveness of medicines and medical devices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RSE at PHV “National Center for Expertise of Medicines and Medical Devices” of the Committee for Quality Control and Safety of Goods and Services of the Ministry of Health</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RSE at the PHV “National Center for Expertise of Medicines and Medical Devices” of the Committee for Quality Control and Safety of Goods and Services of the Ministry of Health,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00602025</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Issuing a certificate for a pharmaceutical product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Quality and Safety Control of Goods and Services of the Ministry of Health</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00602026</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Accreditation of a healthcare subject, assessing professional preparedness and confirming the qualifications of specialists in the field of healthcare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Quality and Safety Control of Goods and Services of the Ministry of Health</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Quality and Safety Control of Goods and Services of the Ministry of Health,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September 30, 2019 </w:t>
            </w:r>
            <w:r>
              <w:rPr>
                <w:rFonts w:ascii="Times New Roman"/>
                <w:b w:val="false"/>
                <w:i w:val="false"/>
                <w:color w:val="ff0000"/>
                <w:sz w:val="20"/>
              </w:rPr>
              <w:t>No. 726</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September 30, 2019 </w:t>
            </w:r>
            <w:r>
              <w:rPr>
                <w:rFonts w:ascii="Times New Roman"/>
                <w:b w:val="false"/>
                <w:i w:val="false"/>
                <w:color w:val="ff0000"/>
                <w:sz w:val="20"/>
              </w:rPr>
              <w:t>No. 726</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September 30, 2019 </w:t>
            </w:r>
            <w:r>
              <w:rPr>
                <w:rFonts w:ascii="Times New Roman"/>
                <w:b w:val="false"/>
                <w:i w:val="false"/>
                <w:color w:val="ff0000"/>
                <w:sz w:val="20"/>
              </w:rPr>
              <w:t>No. 726</w:t>
            </w:r>
            <w:r>
              <w:rPr>
                <w:rFonts w:ascii="Times New Roman"/>
                <w:b w:val="false"/>
                <w:i w:val="false"/>
                <w:color w:val="ff0000"/>
                <w:sz w:val="20"/>
              </w:rPr>
              <w:t xml:space="preserve"> (shall be enforced from the date of its first official publication).</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00603. Sanitary and epideLEBlogical welfare of the population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sanitary-epideLEBlogical conclusion on compliance (non-compliance) of an object of high epideLEBlogical significance with regulatory legal acts in the field of sanitary-epideLEBlogical welfare of the population and hygienic standards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Quality and Safety Control of Goods and Services of the Ministry of Health, territorial divisions of the Committee for Quality and Safety Control of goods and services of the Ministry of Health</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1175"/>
        <w:gridCol w:w="2851"/>
        <w:gridCol w:w="1309"/>
        <w:gridCol w:w="983"/>
        <w:gridCol w:w="1917"/>
        <w:gridCol w:w="1694"/>
        <w:gridCol w:w="582"/>
        <w:gridCol w:w="1205"/>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Assigning an account number to an object of production (manufacture) of food products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Committee for Quality and Safety Control of Goods and Services of the Ministry of Health</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00603003</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Issuing a sanitary and epideLEBlogical opinion on draft regulatory documents on maximum permMCSible emMCSions and maximum permMCSible discharges of harmful substances and physical factors into the environment, sanitary protection zones and sanitary protection zones, on raw materials and products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Quality and Safety Control of Goods and Services of the Ministry of Health, territorial divisions of the Committee for Quality and Safety Control of goods and services of the Ministry of Health</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00603004</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permMCSion to work with microorganisms of the I-IV pathogenicity group and helminths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Departments of the Committee for Quality and Safety Control of Goods and Services of the Ministry of Health</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00603005</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Issuing a sanitary-epideLEBlogical opinion on the coordination of shelf life and storage conditions for food products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quality and safety control of goods and services of the Ministry of Health, territorial departments of the Committee for quality and safety control of goods and services of the Ministry of Health</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00603006</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Issuing sanitary and epideLEBlogical conclusions on the compliance (non-compliance) of the object of state sanitary and epideLEBlogical supervision with regulatory legal acts in the field of sanitary and epideLEBlogical welfare of the population and hygienic standards at facilities located on the territory of military camps and training centers of the Ministry of Defense of the Republic of Kazakhstan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Units of the Armed Forces of the Republic of Kazakhstan carrying out activities in the field of sanitary and epideLEBlogical welfare of the population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RSU "Military Unit 64615", RSU "Military Unit 01826",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Issuing a sanitary-epideLEBlogical opinion on projects, works and services at facilities located on the territory of military camps and training centers of the Ministry of Defense of the Republic of Kazakhstan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Units of the Armed Forces of the Republic of Kazakhstan carrying out activities in the field of sanitary and epideLEBlogical welfare of the population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RSU "Military Unit 64615", RSU "Military Unit 01826",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00604. Other government services in the field of health, medicine and healthcare</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00604001</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from a neuropsychiatric organization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Healthcare organizations</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from a drug treatment organization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Healthcare organizations</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00604003</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from a TB organization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Healthcare organizations</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00604004</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Preliminary compulsory medical examinations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organizations</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organizations</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00604005</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of admMCSion to driving</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organizations</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organizations</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007. Labor and social protection of the population</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00701. Employment</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Assisting jobseekers and the unemployed</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MLS</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Employment Center, LEB of the cities of Nur- Sultan, Almaty and Shymkent, districts and cities of regional significance</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Employment Center,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00702. Issue of permits in the field of employment</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00702001</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and (or) extension of permMCSion to employers to attract foreign labor</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CLSPM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the web-portal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00702002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or extension of a certificate to a foreigner or stateless person on the qualifications for self -employment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CLSPM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CLSPM</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CLSPM</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00703. Social security, including pension and social insurance</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00703001</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Assignment of retirement benefits by age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CLSPM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Labor, Social Protection and Migration Committee of the CLSPM</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Appointment of the state basic pension payment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CLSPM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Labor, Social Protection and Migration Committee of the CLSPM</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00703003</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Appointment of social benefits for cases of social risks: disability; loss of breadwinner; job losses; loss of income due to pregnancy and childbirth; loss of income in connection with the adoption of a newborn child (s); loss of income in connection with caring for a child when he reaches the age of one year</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CLSPM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Social Insurance Fund and its branches</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LEB of the cities of Nur- Sultan, Almaty and Shymkent, districts and cities of regional significance, territorial divisions of the Labor, Social Protection and Migration Committee of the Ministry of Labor and Social Protection, web-portal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00703004</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Appointment of state special benefits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CLSPM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Labor, Social Protection and Migration Committee of the CLSPM</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00703005</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Appointment of state social benefits for disability and survivor</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CLSPM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Labor, Social Protection and Migration Committee of the CLSPM</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territorial divisions of the Labor, Social Protection and Migration Committee of the CLSPM, web-portal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00703006</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of the difference between the aMDunt of actually made mandatory pension contributions, mandatory professional pension contributions, taking into account the level of inflation and the aMDunt of pension savings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CLSPM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Labor, Social Protection and Migration Committee of the CLSPM</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00703007</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information on the transferred aMDunts of deductions and (or) contributions for compulsory social health insurance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00703108</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certificates of participation in the system of compulsory social health insurance as a consumer of medical services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Health Insurance Fund</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00703110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Making pension payments from pension savings generated from mandatory pension contributions, mandatory professional pension contributions from a single accumulative pension fund</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CLSPM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UNPF</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UNPF</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00703111</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information on the status and MDvement of social contributions to a participant in the system of mandatory social insurance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CLSPM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Social Insurance Fund and its affiliates, State Corporation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State Social Insurance Fund and its affiliates, e- 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00704. Social support for certain categories of citizens</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00704001</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Appointment of a lump sum payment for burial</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CLSPM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Labor, Social Protection and Migration Committee of the CLSPM</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Appointment of state targeted social assistance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CLSPM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Akim of the village, village, rural district, Employment Center</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00704003</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Appointment of a special state allowance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CLSPM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Labor, Social Protection and Migration Committee of the CLSPM</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territorial divisions of the Labor, Social Protection and Migration Committee of the CLSPM, web-portal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00704004</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Assignment of social assistance to certain categories of needy citizens according to decisions of local representative bodies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CLSPM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 akim of the village, village, rural district, web-portal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00704005</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Assignment of social assistance to social specialists living and working in rural areas for the purchase of fuel</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CLSPM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districts and cities of regional significance</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LEB of districts and cities of regional significance, akim of a village, village, rural district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00704006</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citizens affected by nuclear tests at the Semipalatinsk nuclear test site, payment of one-time state MESetary compensation, Issue of certificates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CLSPM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IIO of the cities of Nur- Sultan, Almaty and Shymkent, districts and cities of regional significance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00704007</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provision of social support measures to specialists in the field of health care, education, social security, culture, sports and the agro-industrial complex, who arrived to work and live in rural areas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MNE</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Authorized bodies in the field of rural development of the Ministry of Education and Science of districts and cities of regional significance</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authorized bodies in the field of rural development LEB districts and cities of regional significance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00704008</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Assignment of social assistance in the form of MESthly payments to citizens of the Republic of Kazakhstan after the completion of the capitalization period of payments for compensation for harm caused to the life and health of employees by legal entities liquidated as a result of bankruptcy</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CLSPM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Labor, Social Protection and Migration Committee of the CLSPM</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00704009</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to a rehabilitated person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CLSPM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00705. Social Services</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00705001</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Establishment of disability and / or degree of disability and / or determination of necessary social protection measures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CLSPM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Labor, Social Protection and Migration Committee of the CLSPM</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Labor, Social Protection and Migration Committee of the CLSPM,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Paperwork for disabled people to provide them with prosthetic and orthopedic care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CLSPM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IIO of the cities of Nur- Sultan, Almaty and Shymkent, districts and cities of regional significance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00705003</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disabled people with typhoid-technical and mandatory hygiene products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CLSPM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IIO of the cities of Nur- Sultan, Almaty and Shymkent, districts and cities of regional significance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00705004</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Paperwork for people with disabilities to provide them with the services of an individual assistant for people with disabilities of the first group who have difficulty in MDving, and a sign language specialist for people with hearing disabilities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CLSPM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IIO of the cities of Nur- Sultan, Almaty and Shymkent, districts and cities of regional significance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00705005</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Granting wheelchairs to disabled people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CLSPM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IIO of the cities of Nur- Sultan, Almaty and Shymkent, districts and cities of regional significance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00705006</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disabled people with spa treatment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CLSPM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IIO of the cities of Nur- Sultan, Almaty and Shymkent, districts and cities of regional significance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00705007</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Paperwork for the provision of special social services in the context of home care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CLSPM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IIO of the cities of Nur- Sultan, Almaty and Shymkent, districts and cities of regional significance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00705008</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Paperwork for the provision of special social services in medical and social institutions (organizations)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CLSPM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IIO of the cities of Nur- Sultan, Almaty and Shymkent, districts and cities of regional significance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00705009</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conclusion on the need for spa treatment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Primary health care organizations</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00706. Other government services in the field of labor and social protection of the population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00706001</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information on the receipt and MDvement of funds of the contributor of the unified accumulative pension fund</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CLSPM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confirming that the applicant (family) belongs to the recipients of targeted social assistance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CLSPM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 akim of the village, village, rural district</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order of the Government of the Republic of Kazakhstan dated 07.04.2017 </w:t>
            </w:r>
            <w:r>
              <w:rPr>
                <w:rFonts w:ascii="Times New Roman"/>
                <w:b w:val="false"/>
                <w:i w:val="false"/>
                <w:color w:val="ff0000"/>
                <w:sz w:val="20"/>
              </w:rPr>
              <w:t>No. 177</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00706004</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servicemen of the Armed Forces of the Republic of Kazakhstan in need of official housing</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Regional operational parts of MDscow Region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Regional operational units of the Ministry of Defense,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September 30, 2019 </w:t>
            </w:r>
            <w:r>
              <w:rPr>
                <w:rFonts w:ascii="Times New Roman"/>
                <w:b w:val="false"/>
                <w:i w:val="false"/>
                <w:color w:val="ff0000"/>
                <w:sz w:val="20"/>
              </w:rPr>
              <w:t>No. 726</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September 30, 2019 </w:t>
            </w:r>
            <w:r>
              <w:rPr>
                <w:rFonts w:ascii="Times New Roman"/>
                <w:b w:val="false"/>
                <w:i w:val="false"/>
                <w:color w:val="ff0000"/>
                <w:sz w:val="20"/>
              </w:rPr>
              <w:t>No. 726</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00706007</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certificate of registration as unemployed</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CLSPM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Employment center</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008. Education and science</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00801. Higher and postgraduate education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00801001</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documents for participation in the competition for the award of the international scholarship “ Bolashak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"Center for International Programs"</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1175"/>
        <w:gridCol w:w="899"/>
        <w:gridCol w:w="1367"/>
        <w:gridCol w:w="654"/>
        <w:gridCol w:w="655"/>
        <w:gridCol w:w="671"/>
        <w:gridCol w:w="1724"/>
        <w:gridCol w:w="1721"/>
        <w:gridCol w:w="1456"/>
        <w:gridCol w:w="36"/>
        <w:gridCol w:w="582"/>
        <w:gridCol w:w="1205"/>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April 22, 2019 </w:t>
            </w:r>
            <w:r>
              <w:rPr>
                <w:rFonts w:ascii="Times New Roman"/>
                <w:b w:val="false"/>
                <w:i w:val="false"/>
                <w:color w:val="ff0000"/>
                <w:sz w:val="20"/>
              </w:rPr>
              <w:t>No. 217</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AdmMCSion of documents and enrollment in higher educational institutions for training in educational programs of higher education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education institutions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education institutions, web portal of "electronic government"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AdmMCSion of documents and enrollment in higher educational institutions for training in educational programs of postgraduate education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education institutions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education institutions, web portal of "electronic government"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Awarding educational grants, as well as providing social support to students in higher education organizations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education institutions, web portal of "electronic government"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on the status of the scholarship holder of the international scholarship “ Bolashak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"Center for International Programs"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provision of a letter of guarantee for those leaving to study in an international scholarship " Bolashak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"Center for International Programs"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JSC "Center for International Programs", the web portal of "electronic government"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Reimbursement of the international scholarship " Bolashak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"Center for International Programs"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"Center for International Programs"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Advancing the international scholarship " Bolashak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"Center for International Programs"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"Center for International Programs", the web portal of "electronic government"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Issue of a contract of real estate collateral provided as security for the obligations of the international scholarship " Bolashak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"Center for International Programs"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JSC "Center for International Programs", the web portal of "electronic government"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notice of termination of the pledge to real estate in the performance of obligations scholarship international scholarship " Bolashak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"Center for International Programs"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JSC "Center for International Programs", the web portal of "electronic government"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documents for participation in the competition for study abroad in the framework of international treaties in the field of education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"Center for International Programs"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"Center for International Programs", the web portal of "electronic government"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April 22, 2019 </w:t>
            </w:r>
            <w:r>
              <w:rPr>
                <w:rFonts w:ascii="Times New Roman"/>
                <w:b w:val="false"/>
                <w:i w:val="false"/>
                <w:color w:val="ff0000"/>
                <w:sz w:val="20"/>
              </w:rPr>
              <w:t>No. 217</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provision of academic leave for students in organizations of technical and vocational, post-secondary education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of technical and vocational, post-secondary education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organizations of technical and vocational, post-secondary education, web portal of "electronic government"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documents for participation in the competition for study abroad in the framework of academic MDbility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education institutions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education institutions, web portal of "electronic government"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00802. Issue of permits (including licensing, registration, certification) in the field of education and science</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Issue of a license to engage in educational activities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Education and Science Control Committee of the Ministry of Education and Science, territorial departments of the Education and Science Control Committee of the Ministry of Education and Science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Accreditation of subjects of scientific and (or) scientific and technical activity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Committee of the Ministry of Education and Science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Science Committee of the Ministry of Education and Science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Issuing an expert opinion to authors and authors on educational publications of preschool, primary, basic secondary, general secondary, technical and vocational, post-secondary , higher and postgraduate education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Enterprise "Republican Scientific and Practical Center" Textbook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of completion of comprehensive testing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Enterprise "National Testing Center", higher educational institutions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education institutions, web portal of "electronic government"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the export of collection materials on mineralogy, paleontology, fossil animal bones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Committee of the Ministry of Education and Science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the export of cultural property, documents of national archival funds, originals of archival documents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00803. Other public services in the field of education and science</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Dormitory for students in higher education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education institutions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education institutions, web portal of "electronic government"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Dormitory for students in technical and vocational education organizations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and vocational education organizations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and vocational education organizations, e-government web portal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April 22, 2019 </w:t>
            </w:r>
            <w:r>
              <w:rPr>
                <w:rFonts w:ascii="Times New Roman"/>
                <w:b w:val="false"/>
                <w:i w:val="false"/>
                <w:color w:val="ff0000"/>
                <w:sz w:val="20"/>
              </w:rPr>
              <w:t>No. 217</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 state scientific and technical expertise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"National Center for State Scientific and Technical Expertise"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"National Center for State Scientific and Technical Expertise", a web portal of "electronic government"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Recognition and nostrification of educational documents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RSE at the Perm Center for Bologna Process and Academic MDbility MES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duplicate documents on basic secondary, general secondary education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of basic secondary and general secondary education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organizations of basic secondary and general secondary education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duplicate documents on technical and vocational education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and vocational education organizations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technical and vocational education organizations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duplicate documents on higher and postgraduate education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education institutions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documents in the organization of technical and vocational education , post-secondary education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of technical and vocational, post-secondary education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of technical and vocational, post-secondary education, the web portal of "electronic government"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Reception of documents for participation in the competition for the replacement of heads of state institutions of secondary education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districts and cities of regional significance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IIO of regions, cities of Nur- Sultan, Almaty and Shymkent, regions and cities of regional significance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documents for participation in the competition for the replacement of heads of state institutions of secondary education of republican significance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MES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works for the awards in the field of science, state scientific scholarships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Committee of the Ministry of Education and Science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accounting of scientific, scientific and technical projects and programs financed from the state budget, and reports on their implementation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"National Center for State Scientific and Technical Expertise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"National Center for State Scientific and Technical Expertise", a web portal of "electronic government"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to persons who have not completed technical, vocational, post-secondary education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of technical and vocational, post-secondary education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organizations of technical and vocational, post-secondary education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 and restoration of students by type of educational organization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of technical and vocational, post-secondary education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of technical and vocational, post-secondary education, the web portal of "electronic government"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documents for certification for assignment (confirmation) of qualification categories to teachers and equivalent persons of educational organizations implementing programs of pre-school education and training, primary, basic secondary, general secondary, technical and vocational, post-secondary education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districts and cities of regional significance, the organization of pre-school, primary, basic secondary, general secondary, technical and vocational, post-secondary education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IIO of oblasts, cities of Nur- Sultan, Almaty and Shymkent, districts and cities of regional significance, organization of preschool, primary, basic secondary, general secondary, technical and vocational, post-secondary education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documents for certification for the assignment (confirmation) of qualification categories for teachers and equivalent persons of republican subordinate educational organizations implementing programs of pre-school education and training, primary, basic secondary, general secondary, technical and vocational, post-secondary education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 republican subordinate organizations of education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MES, republican subordinate organizations of education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additional education for adults to improve the qualifications of teachers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AO "Nazarbayev Intellectual Schools" JSC "National Center for Continuing Education" Orleu "and its branches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AO "Nazarbayev Intellectual Schools" JSC "National Center for Continuing Education" Orleu "and its branches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September 30, 2019 </w:t>
            </w:r>
            <w:r>
              <w:rPr>
                <w:rFonts w:ascii="Times New Roman"/>
                <w:b w:val="false"/>
                <w:i w:val="false"/>
                <w:color w:val="ff0000"/>
                <w:sz w:val="20"/>
              </w:rPr>
              <w:t>No. 726</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Issuing referrals to children with disabilities to special correctional and other organizations to receive medical, special educational and special social services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Psychological, medical and pedagogical consultation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Psychological, medical and pedagogical consultation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009. Business and Entrepreneurship</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00901. Starting a business or private enterprise</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legal entities, accounting registration of their branches and representative offices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Justice, territorial bodies of justice, State Corporation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re-registration of legal entities, accounting re-registration of their branches and representative offices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Justice, territorial bodies of justice, State Corporation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of registration (re-registration) of legal entities, accounting registration (re-registration) of their branches and representative offices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Justice, territorial bodies of justice, State Corporation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amendments and addenda to the constituent documents of a legal entity that is not related to a private business entity, as well as a joint stock company, regulations on their branches (representative offices)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Justice, territorial bodies of justice, State Corporation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duplicate of the charter (regulation) of a legal entity not related to a private business entity, as well as of a joint stock company, their branches and representative offices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Justice, territorial bodies of justice, State Corporation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September 08, 2015 </w:t>
            </w:r>
            <w:r>
              <w:rPr>
                <w:rFonts w:ascii="Times New Roman"/>
                <w:b w:val="false"/>
                <w:i w:val="false"/>
                <w:color w:val="ff0000"/>
                <w:sz w:val="20"/>
              </w:rPr>
              <w:t>No. 756</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information on the category of business entity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MNE</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175"/>
        <w:gridCol w:w="3475"/>
        <w:gridCol w:w="1309"/>
        <w:gridCol w:w="449"/>
        <w:gridCol w:w="1880"/>
        <w:gridCol w:w="1650"/>
        <w:gridCol w:w="582"/>
        <w:gridCol w:w="120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00902. Termination of activity of a private entrepreneur or legal entity</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00902001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termination of activity of a legal entity, deregistration of a branch and representative office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Justice, territorial bodies of justice, State Corporation</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 Issue of permits (including licensing, registration, certification) for certain types of activities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forensic activities, including forensic, forensic and forensic psychiatric examinations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Certification of persons applying for advocacy</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justice authorities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00903005</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to practice law</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Certification of the right to engage in notarial activities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justice authorities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00903007</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the right to engage in notarial activities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1175"/>
        <w:gridCol w:w="2262"/>
        <w:gridCol w:w="1309"/>
        <w:gridCol w:w="1338"/>
        <w:gridCol w:w="1729"/>
        <w:gridCol w:w="1970"/>
        <w:gridCol w:w="582"/>
        <w:gridCol w:w="1205"/>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00903008</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Certification of interns who qualify for the right to engage in the activities of a private enforcement agent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justice authorities of regions, cities of republican significance and the capital</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00903009</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to engage in the activities of a private enforcement agent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the implementation of archaeological and (or) scientific and restoration works on historical and cultural MESuments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order of the Government of the Republic of Kazakhstan dated 07.04.2017 </w:t>
            </w:r>
            <w:r>
              <w:rPr>
                <w:rFonts w:ascii="Times New Roman"/>
                <w:b w:val="false"/>
                <w:i w:val="false"/>
                <w:color w:val="ff0000"/>
                <w:sz w:val="20"/>
              </w:rPr>
              <w:t>No. 177</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00903012</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to engage in casino activities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 Tourism Industry Committee</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00903013</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to engage in the activities of a slot machine hall</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 Tourism Industry Committee</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00903014</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to engage in the activities of a bookmaker</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 Tourism Industry Committee</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00903015</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to engage in the activities of a tote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 Tourism Industry Committee</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00903016</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to import and (or) export certain types of goods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MIT</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MIT</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00903017</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to engage in the activities of commodity exchanges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MIT</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MIT</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September 30, 2019 </w:t>
            </w:r>
            <w:r>
              <w:rPr>
                <w:rFonts w:ascii="Times New Roman"/>
                <w:b w:val="false"/>
                <w:i w:val="false"/>
                <w:color w:val="ff0000"/>
                <w:sz w:val="20"/>
              </w:rPr>
              <w:t>No. 726</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September 30, 2019 </w:t>
            </w:r>
            <w:r>
              <w:rPr>
                <w:rFonts w:ascii="Times New Roman"/>
                <w:b w:val="false"/>
                <w:i w:val="false"/>
                <w:color w:val="ff0000"/>
                <w:sz w:val="20"/>
              </w:rPr>
              <w:t>No. 726</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00903020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Issuing a permit for export and (or) import of certain types of goods into the territory of the Republic of Kazakhstan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MIT</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MIT</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00903021</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Certification of forensic experts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RSE “Center for Forensic Expertise MJ</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00903022</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Judicial Expertise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RSE “Center for Forensic Expertise MJ</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00904. Issue of permits (including licensing, registration, certification) for the production of certain types of products</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00904001</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the production of tobacco products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Revenue Committee</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00904002</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the production of ethyl alcohol</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Revenue Committee</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00904003</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the production of alcoholic beverages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Revenue Committee</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00905. Issue of permits (including licensing, registration, certification) for the acquisition, sale and storage of certain types of products</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00905001</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the storage and wholesale of alcoholic beverages, with the exception of activities for the storage and wholesale of alcoholic beverages in the territory of its production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MDF in the regions, cities of Nur- Sultan, Almaty and Shymkent</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00905002</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the storage and retail sale of alcohol products, with the exception of the storage and retail sale of alcohol products in the territory of its production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MDF in the regions, cities of Nur- Sultan, Almaty and Shymkent</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00906. Entrepreneurship Support</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00906001</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subsidies for part of the remuneration rate under the State Business Support and Development Program “Business Roadmap 2020”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MNE</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FRP Damu JSC</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00906002</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guarantees on loans to small and medium-sized enterprises within the framework of the State program for business support and development “Business Roadmap 2020”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MNE</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FRP Damu JSC</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00906003</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state grants to small businesses to implement new business ideas and industrial and innovative projects as part of business incubation as part of the State Business Support and Development Program “Business Roadmap 2020”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MNE</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the web-portal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00906004</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support for the development of production (industrial) infrastructure as part of the State Business Support and Development Program “Business Roadmap 2020”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MNE</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the web-portal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00906005</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business entities within the framework of the State Business Support and Development Program “Business Roadmap 2020”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MNE</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AO "Nazarbayev University", National Chamber of Entrepreneurs " Atameken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FRP Damu JSC, entrepreneurs service centers, entrepreneurship support centers, non-financial support operator,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010. Tourism</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01001. Other government tourism services</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September 30, 2019 </w:t>
            </w:r>
            <w:r>
              <w:rPr>
                <w:rFonts w:ascii="Times New Roman"/>
                <w:b w:val="false"/>
                <w:i w:val="false"/>
                <w:color w:val="ff0000"/>
                <w:sz w:val="20"/>
              </w:rPr>
              <w:t>No. 726</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01001002</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tourist operator activity (tour operator activity)</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September 30, 2019 </w:t>
            </w:r>
            <w:r>
              <w:rPr>
                <w:rFonts w:ascii="Times New Roman"/>
                <w:b w:val="false"/>
                <w:i w:val="false"/>
                <w:color w:val="ff0000"/>
                <w:sz w:val="20"/>
              </w:rPr>
              <w:t>No. 726</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01001004</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Reception of documents for the training and professional development of specialists in the field of tourism</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Organizations engaged in training, retraining and advanced training of personnel</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Organizations engaged in training, retraining and advanced training of personnel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 Transport and communications</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01101. Road transport</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01101001</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an international certificate for weighing trucks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Transport Committee</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Transport Committee of the MIID,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01101002</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of admMCSion to international road transport and an admMCSion card for vehicles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Transport Committee</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01101004</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the right to engage in activities for the occasional transportation of passengers by buses, minibuses in intercity interregional, inter-district (intercity intraregional) and international communications, as well as regular transportation of passengers by buses, minibuses in international traffic</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01101005</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special permit for the passage of heavy and (or) large vehicles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territorial bodies of the Transport Committee of the MIID, customs authorities at the checkpoints of vehicles across the State border of the Republic of Kazakhstan, coinciding with the customs border of the Customs Union</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State Corporation, the territorial bodies of the MIID Transport Committee, the customs authorities at the checkpoints of vehicles across the State border of the Republic of Kazakhstan, coinciding with the customs border of the Customs Union,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01101006</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 out annual state technical inspection of tractors and self-propelled chassis and mechanisms made on their basis, trailers for them, including trailers with MDunted special equipment, self-propelled agricultural, reclamation and road-building machines and mechanisms, as well as special off-road vehicles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districts and cities of regional significance</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regions, the cities of Nur- Sultan, Almaty and Shymkent, districts and cities of regional significance,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01101008</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Coordination of the schedule for the mandatory technical inspection of MDtor vehicles and trailers for them within the region of activity</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IIO of regions, cities of Nur- Sultan, Almaty and Shymkent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April 22, 2019 </w:t>
            </w:r>
            <w:r>
              <w:rPr>
                <w:rFonts w:ascii="Times New Roman"/>
                <w:b w:val="false"/>
                <w:i w:val="false"/>
                <w:color w:val="ff0000"/>
                <w:sz w:val="20"/>
              </w:rPr>
              <w:t>No. 217</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01101010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Issued in accordance with the Agreement on the international transport of perishable foodstuffs and on special vehicles intended for these transportations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01101011</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Subsidizing carrier losses associated with the implementation of autoMDbile passenger transportation by socially significant messages in the inter-district (inter-city intra-regional), intra-district, city (rural) and suburban communications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districts and cities of regional significance</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IIO of regions, cities of Nur- Sultan, Almaty and Shymkent, regions and cities of regional significance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01101012</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Approval of routes and timetables of regular urban (rural), suburban and intra-district autoMDbile transportation of passengers and baggage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districts, cities of regional significance</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districts, cities of regional significance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01101013</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for re-equipment of a MDtor vehicle and (or) trailers for it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01102. Air transport</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01102001</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Issuing certificates to aviation personnel</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"Aviation Administration of Kazakhstan"</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01102002</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Issuing an operator certificate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"Aviation Administration of Kazakhstan"</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01102003</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permMCSion for international non-scheduled flights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 Civil Aviation Committee</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 Civil Aviation Committee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01102004</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of airworthiness of an ultralight aircraft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"Aviation Administration of Kazakhstan"</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01102005</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of conformity of a civilian aircraft with airworthiness standards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"Aviation Administration of Kazakhstan"</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01102006</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certificate of airworthiness of a civil aircraft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"Aviation Administration of Kazakhstan"</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"Aviation Administration of Kazakhstan",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01102007</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decision on recognition of the certificate of airworthiness of civil aircraft Issued by a foreign state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"Aviation Administration of Kazakhstan"</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01102008</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of an aviation training center for civil aviation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"Aviation Administration of Kazakhstan"</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01102009</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for the organization of inspection by the airport aviation security service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"Aviation Administration of Kazakhstan"</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"Aviation Administration of Kazakhstan",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for the right to perform aviation work</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"Aviation Administration of Kazakhstan"</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175"/>
        <w:gridCol w:w="4243"/>
        <w:gridCol w:w="879"/>
        <w:gridCol w:w="715"/>
        <w:gridCol w:w="1339"/>
        <w:gridCol w:w="1587"/>
        <w:gridCol w:w="582"/>
        <w:gridCol w:w="1205"/>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01102011</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of accreditation of foreign carriers operating in the territory of the Republic of Kazakhstan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 Civil Aviation Committee</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1175"/>
        <w:gridCol w:w="3136"/>
        <w:gridCol w:w="1309"/>
        <w:gridCol w:w="715"/>
        <w:gridCol w:w="1724"/>
        <w:gridCol w:w="1724"/>
        <w:gridCol w:w="582"/>
        <w:gridCol w:w="1205"/>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for an organization for maintenance and repair of civil aviation equipment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"Aviation Administration of Kazakhstan"</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01102013</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for the right to fly ( general aviation operator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"Aviation Administration of Kazakhstan"</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01102014</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Aircraft noise certification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"Aviation Administration of Kazakhstan"</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01102015</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an aerodrome (heliport) certificate of validity</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"Aviation Administration of Kazakhstan"</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01102016</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permMCSion to use radio transmitting equipment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"Aviation Administration of Kazakhstan"</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01102017</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permMCSion to perform a special flight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"Aviation Administration of Kazakhstan"</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01102018</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export certificate of airworthiness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"Aviation Administration of Kazakhstan"</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01102019</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Issuing a crew member certificate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"Aviation Administration of Kazakhstan"</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01102020</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Issuing a certificate of type of civil aircraft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"Aviation Administration of Kazakhstan"</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"Aviation Administration of Kazakhstan",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certificate of air navigation services provider</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"Aviation Administration of Kazakhstan"</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order of the Government of the Republic of Kazakhstan dated 12.10.2017 </w:t>
            </w:r>
            <w:r>
              <w:rPr>
                <w:rFonts w:ascii="Times New Roman"/>
                <w:b w:val="false"/>
                <w:i w:val="false"/>
                <w:color w:val="ff0000"/>
                <w:sz w:val="20"/>
              </w:rPr>
              <w:t>No. 637</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01102023</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special permit for flying over the territory of restricted areas and restricted areas after coordination with the State Security Service of the Republic of Kazakhstan and with national security bodies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 the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1175"/>
        <w:gridCol w:w="2644"/>
        <w:gridCol w:w="1309"/>
        <w:gridCol w:w="1072"/>
        <w:gridCol w:w="1724"/>
        <w:gridCol w:w="1859"/>
        <w:gridCol w:w="582"/>
        <w:gridCol w:w="120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 Railway and water transport</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01103001</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sea vessels in the bareboat charter registry</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 Maritime Administration</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of minimum crew</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Transport Committee</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01103003</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permMCSion to operate a ship flying the flag of a foreign state in the Kazakhstan sector of the Caspian Sea</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 Transport Committee</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 a technical examination of organizations and testing laboratories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RSE "Register of Shipping of Kazakhstan" MIIIR</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01103005</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Certification of persons of the command staff of the courts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Transport Committee</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01103006</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the transportation of goods in the field of railway transport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Transport Committee</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 Other government services in the field of transport and communications</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Coordination of placement of outdoor (visual) advertising objects in the right of way of public roads of international and republican significance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Regional branches of JSC "NC" KazAvtoZhol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01104003</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Coordination of placement of outdoor (visual) advertising objects in the right of way of public roads of regional and district significance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districts and cities of regional significance</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permMCSion to cross roads of international and national importance by canals, communication and power lines, oil pipelines, gas pipelines, water pipelines and railways and other engineering networks and communications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Regional branches of JSC "NC" KazAvtoZhol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01104005</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Coordination of construction of access roads and junctions to public roads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Regional branches of JSC "NC" KazAvtoZhol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01104006</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permit to travel through the territory of a foreign state to carriers of the Republic of Kazakhstan in accordance with international treaties ratified by the Republic of Kazakhstan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Transport Committee</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01104007</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special permit for the transport of dangerous goods of classes 1, 6 and 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Transport Committee</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territorial bodies of the MIID Transport Committee, the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01104008</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of approval of a vehicle for the transport of dangerous goods in international traffic</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Transport Committee</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01104009</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permit for entry (exit) into the territory (from the territory) of a foreign state by carriers of the Republic of Kazakhstan, carrying out regular road transport of passengers and baggage in international traffic</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Transport Committee</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territorial bodies of the MIID Transport Committee, the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Environmental protection and wildlife, natural resources</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 Environmental Protection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01201001</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the performance of work and the provision of environmental services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Environmental Regulation and Control</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to import into the territory of the Republic of Kazakhstan from countries outside the Customs Union, and export from the territory of the Republic of Kazakhstan to these countries ozone - depleting substances and products containing them</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Environmental Regulation and Control</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01201003</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permit for work using ozone - depleting substances, repair, installation, maintenance of equipment containing ozone - depleting substances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Environmental Regulation and Control</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Issuing environmental permits for facilities of category I</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Environmental Regulation and Control of the IEGP, territorial divisions of the Committee for Environmental Regulation and Control of the IEGP</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01201005</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Issuing State Environmental Expertise Conclusions for Category I Facilities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Environmental Regulation and Control of the IEGP, territorial divisions of the Committee for Environmental Regulation and Control of the IEGP</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01201007</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permits for emMCSions into the environment for facilities of categories II, III and IV</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01201008</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conclusions of the state environmental review for facilities of categories II, III and IV</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order of the Government of the Republic of Kazakhstan dated 07.04.2017 </w:t>
            </w:r>
            <w:r>
              <w:rPr>
                <w:rFonts w:ascii="Times New Roman"/>
                <w:b w:val="false"/>
                <w:i w:val="false"/>
                <w:color w:val="ff0000"/>
                <w:sz w:val="20"/>
              </w:rPr>
              <w:t>No. 177</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01201013</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environmental information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RSE "Information and Analytical Center for Environmental Protection"</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01201014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Integrated Environmental Permits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Environmental Regulation and Control of the IEGP, territorial divisions of the Committee for Environmental Regulation and Control of the IEGP</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Environmental Regulation and Control of the IEGP, territorial divisions of the Committee for Environmental Regulation and Control of the IEGP,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 Use of water resources</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01202001</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permit for the use of drinking-quality groundwater for purposes not related to drinking and domestic water supply in territories where there are no surface water bodies, but there are sufficient reserves of drinking-quality groundwater</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1175"/>
        <w:gridCol w:w="2837"/>
        <w:gridCol w:w="1309"/>
        <w:gridCol w:w="1072"/>
        <w:gridCol w:w="1695"/>
        <w:gridCol w:w="1695"/>
        <w:gridCol w:w="582"/>
        <w:gridCol w:w="1205"/>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01202002</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Coordination of the location of enterprises and other structures, as well as the terms of construction and other works at water bodies, water protection zones and strips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Basin inspections for the regulation of the use and protection of water resources of the IEGP Water Resources Committee</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01202004</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HarMESization of specific norms of water consumption and sanitation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IGCPR Water Committee</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01202007</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PermMCSion for special water use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Basin inspections for the regulation of the use and protection of water resources of the IEGP Water Resources Committee</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01202008</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permit for amateur (sport) fishing, permitted for the needs of the local population living in the protected area of Markakol State Nature Reserve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Markakolsky State Nature Reserve</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Markakolsky State Nature Reserve,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01202009</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Coordination of the regime of navigation during the spawning period prohibited for fishing, as well as in bodies of water and (or) sections prohibited for fishing</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divisions of the Committee for Forestry and Wildlife</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01202010</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water bodies for separate or joint use on a competitive basis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districts, cities of regional significance</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01202011</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Coordination of water conservation measures aimed at preventing water bodies from depletion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Geology Committee</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01202013</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an opinion on construction, reconstruction (expansion, MDdernization, technical re-equipment, re-profiling), operation, conservation, liquidation ( post-utilization ) of objects affecting the state of water bodies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Geology Committee</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territorial divisions of the Geology Committee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01202014</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Certification of organizations for the right to carry out work in the field of dam safety</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IGCPR Water Committee</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dam safety declaration for assignment of registration ciphers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Basin inspections for the regulation of the use and protection of water resources of the IEGP Water Resources Committee</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01202016</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Sealing of water meters installed on structures or devices for water intake or discharge by individuals and legal entities and persons exercising the right of special water use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Basin inspections for the regulation of the use and protection of water resources of the IEGP Water Resources Committee</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01203. Use of forest resources</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01203001</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logging and forest ticket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Forest Owners</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forest owners ,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order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01203003</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a long-term forest management agreement in the areas of the state forest fund</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regions of the cities of Nur- Sultan, Almaty and Shymkent,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01203004</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Coordination of construction sites of objects that affect the condition and reproduction of forests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Forestry and Wildlife</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IPEGR Forestry and Wildlife Committee,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Approval of activities not related to forest management in the State Forest Fund</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Forestry and Wildlife</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01203006</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Reimbursement for the laying and cultivation of plantations of fast-growing tree and shrub species, the creation and development of private forest nurseries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Forestry and Wildlife</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01204. Use of the animal kingdom</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01204001</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Issue of an administrative authority permits for import into the territory of the Republic of Kazakhstan and export from the territory of the Republic of Kazakhstan species covered by the </w:t>
            </w:r>
            <w:r>
              <w:rPr>
                <w:rFonts w:ascii="Times New Roman"/>
                <w:b w:val="false"/>
                <w:i w:val="false"/>
                <w:color w:val="000000"/>
                <w:sz w:val="20"/>
              </w:rPr>
              <w:t xml:space="preserve">Conwy </w:t>
            </w:r>
            <w:r>
              <w:rPr>
                <w:rFonts w:ascii="Times New Roman"/>
                <w:b w:val="false"/>
                <w:i w:val="false"/>
                <w:color w:val="000000"/>
                <w:sz w:val="20"/>
              </w:rPr>
              <w:t>tion</w:t>
            </w:r>
            <w:r>
              <w:rPr>
                <w:rFonts w:ascii="Times New Roman"/>
                <w:b w:val="false"/>
                <w:i w:val="false"/>
                <w:color w:val="000000"/>
                <w:sz w:val="20"/>
              </w:rPr>
              <w:t xml:space="preserve"> on International Trade in Endangered Species of Wild Fauna and Flora Endangered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Forestry and Wildlife</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01204002</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permits for the import into the Republic of Kazakhstan and export beyond its boundaries of plant world objects, their parts or derivatives, including plant species classified as rare and endangered</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of Forestry and Wildlife of the IGCP; territorial divisions of the Committee of Forestry and Wildlife of the IGCP</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01204003</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permit for the production of introduction, reintroduction and hybridization of animals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divisions of the Committee for Forestry and Wildlife</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01204004</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of quotas for the seizure of objects of the animal world on the basis of approved limits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associations of public associations of hunters and hunting entities, republican associations of public associations of fishers and fishing entities</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brand of caviar of sturgeon species of fish for trade in the domestic market of the Republic of Kazakhstan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Forestry and Wildlife</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01204006</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Coordination of installation of fish protection devices for water intake facilities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divisions of the Committee for Forestry and Wildlife</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01204007</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adoption by local executive bodies of the region of a decision on fixing hunting grounds and fishery reservoirs and (or) sites for users of the animal kingdom and establishing easements for the needs of hunting and fisheries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and districts, cities of regional significance</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01204009</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permit for amateur (sport) fishing, reclamation fishing, research fishing, fishing for reproductive purposes at water bodies located in specially protected natural areas with the status of a legal entity, on the basis of biological justification in the presence of a positive conclusion of the state environmental review</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Environmental institutions</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Environmental institutions,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01204010</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of origin of catch</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divisions of the Committee for Forestry and Wildlife</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01204012</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permMCSion to use wildlife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Committee on Forestry and Wildlife</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01204013</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permit for the reMDval of animal species, the number of which is subject to regulation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divisions of the Committee for Forestry and Wildlife</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01204014</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Accreditation of republican associations of public associations of hunters and hunting entities, as well as public associations of fishers and fishery entities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Forestry and Wildlife</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IPEGR Forestry and Wildlife Committee,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Issuing a hunter certificate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associations of public associations of hunters and hunting entities</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associations of public associations of hunters and subjects of hunting economy, web-portal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01205. Subsoil use</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1175"/>
        <w:gridCol w:w="2299"/>
        <w:gridCol w:w="1309"/>
        <w:gridCol w:w="1338"/>
        <w:gridCol w:w="1788"/>
        <w:gridCol w:w="1740"/>
        <w:gridCol w:w="582"/>
        <w:gridCol w:w="1205"/>
      </w:tblGrid>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December 31, 2015 </w:t>
            </w:r>
            <w:r>
              <w:rPr>
                <w:rFonts w:ascii="Times New Roman"/>
                <w:b w:val="false"/>
                <w:i w:val="false"/>
                <w:color w:val="ff0000"/>
                <w:sz w:val="20"/>
              </w:rPr>
              <w:t>No. 1189</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a pledge agreement for the right of subsoil use for exploration, production or combined exploration and production for underground waters, therapeutic mud and solid minerals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01205003</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the operation of mining and chemical industries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Industrial Development and Industrial Safety</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01205004</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a contract of pledge of the right of subsoil use for exploration, production of comMES minerals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01205005</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permMCSion to use a liquidation fund</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September 30, 2019 </w:t>
            </w:r>
            <w:r>
              <w:rPr>
                <w:rFonts w:ascii="Times New Roman"/>
                <w:b w:val="false"/>
                <w:i w:val="false"/>
                <w:color w:val="ff0000"/>
                <w:sz w:val="20"/>
              </w:rPr>
              <w:t>No. 726</w:t>
            </w:r>
            <w:r>
              <w:rPr>
                <w:rFonts w:ascii="Times New Roman"/>
                <w:b w:val="false"/>
                <w:i w:val="false"/>
                <w:color w:val="ff0000"/>
                <w:sz w:val="20"/>
              </w:rPr>
              <w:t xml:space="preserve"> (shall be enforced from the date of its first official publication).</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01205007</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of special registration of legal entities and individual entrepreneurs engaged in operations with precious metals, with the exception of products from them, and comMDdities containing precious metals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Industrial Development and Industrial Safety</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01205009</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an opinion on the economic inexpediency or impossibility of processing raw materials containing precious metals on the territory of the Republic of Kazakhstan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Industrial Development and Industrial Safety</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01205010</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Issuing a conclusion on the possibility (impossibility) and economic feasibility (inappropriateness) of industrial extraction of precious metals from raw materials in the Republic of Kazakhstan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Industrial Development and Industrial Safety</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an act of state control when importing into the territory of the Republic of Kazakhstan from countries outside the Eurasian Economic Union, precious metals (excluding products from them), scrap and waste of precious metals, the export of which is carried out on the basis of a license (without a license)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Industrial Development and Industrial Safety</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an act of state control and cost estimation when exporting from the territory of the Republic of Kazakhstan to countries outside the Eurasian Economic Union, precious metals (excluding products from them), scrap and waste of precious metals exported under a license (without a license)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Industrial Development and Industrial Safety</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December 29, 2018 </w:t>
            </w:r>
            <w:r>
              <w:rPr>
                <w:rFonts w:ascii="Times New Roman"/>
                <w:b w:val="false"/>
                <w:i w:val="false"/>
                <w:color w:val="ff0000"/>
                <w:sz w:val="20"/>
              </w:rPr>
              <w:t>No. 913</w:t>
            </w:r>
            <w:r>
              <w:rPr>
                <w:rFonts w:ascii="Times New Roman"/>
                <w:b w:val="false"/>
                <w:i w:val="false"/>
                <w:color w:val="ff0000"/>
                <w:sz w:val="20"/>
              </w:rPr>
              <w:t xml:space="preserve"> (shall be enforced from the date of its first official publication).</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01205014</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an opinion on the absence or insignificance of minerals in the subsoil under the site of the upcoming development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01205015</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permit for the development of mineral deposits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December 31, 2015 </w:t>
            </w:r>
            <w:r>
              <w:rPr>
                <w:rFonts w:ascii="Times New Roman"/>
                <w:b w:val="false"/>
                <w:i w:val="false"/>
                <w:color w:val="ff0000"/>
                <w:sz w:val="20"/>
              </w:rPr>
              <w:t>No. 1189</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December 29, 2018 </w:t>
            </w:r>
            <w:r>
              <w:rPr>
                <w:rFonts w:ascii="Times New Roman"/>
                <w:b w:val="false"/>
                <w:i w:val="false"/>
                <w:color w:val="ff0000"/>
                <w:sz w:val="20"/>
              </w:rPr>
              <w:t>No. 913</w:t>
            </w:r>
            <w:r>
              <w:rPr>
                <w:rFonts w:ascii="Times New Roman"/>
                <w:b w:val="false"/>
                <w:i w:val="false"/>
                <w:color w:val="ff0000"/>
                <w:sz w:val="20"/>
              </w:rPr>
              <w:t xml:space="preserve"> (shall be enforced from the date of its first official publication).</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Testing the knowledge of the heads of legal entities declaring industrial safety, as well as members of permanent examination boards of these legal entities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Industrial Development and Industrial Safety</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01205023</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conclusion (permit) for the placement of mineral raw materials under the customs procedure for processing outside the customs territory</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Industrial Development and Industrial Safety</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01205026</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 of subsoil use rights and objects related to subsoil use right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01205027</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(signing) of additional agreements to subsoil use contracts for hydrocarbons and uranium mining</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01205028</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(signing) of subsoil use contracts for hydrocarbons and uranium mining</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01205029</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probation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areas</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01205029</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to use the subsoil space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of Geology</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of Geology</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01205030</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Concluding a Solid Mineral Processing Agreement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01205031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Subsoil Conversion Application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01205032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permit for the extraction of rock mass and (or) the MDvement of soil in the exploration area in an aMDunt exceeding one thousand cubic meters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013. Agriculture</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01301. Other government agricultural services</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Subsidizing the development of agricultural production management systems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Subsidizing interest rates for lending, as well as leasing for the purchase of farm animals, machinery and technological equipment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01301003</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test of agricultural plants for economic utility</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CommMCSion for Varietal Testing of Crops</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01301004</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Issuing raw cotton quality certificate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Accredited Testing Laboratories (Centers)</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Accredited Testing Laboratories (Centers)</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01301005</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pesticides (pesticides)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of State Inspection in the Ministry of Agriculture</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01301006</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registration certificates for veterinary drugs, feed additives with their state registration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Veterinary Control and Oversight Committee</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of Veterinary Control and Supervision of the Ministry of Agriculture, web-portal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01301009</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Assignment of account numbers to production facilities engaged in raising animals, harvesting (slaughter), storage, processing and sale of animals, products and raw materials of animal origin, as well as organizations for the production, storage and sale of veterinary drugs, feed and feed additives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regions, the cities of Nur- Sultan, Almaty and Shymkent, districts and cities of regional significance,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01301010</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veterinary certificate for MDvable (transported) objects upon export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Chief State Veterinary Inspector of the cities of Nur- Sultan, Almaty and Shymkent, district, city of regional significance and his deputies; State and veterinary sanitary inspectors on the basis of the approved list by the Main State Veterinary Sanitary Inspector of the cities of Nur- Sultan, Almaty and Shymkent, district, city of regional significance and his deputy</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inspections of the cities of Nur- Sultan, Almaty and Shymkent, districts and cities of regional significance of the Committee of Veterinary Control and Supervision of the Ministry of Agriculture,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quarantine certificate for the MDvement of regulated products on the territory of the Republic of Kazakhstan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inspections of the State Inspection Committee in the agro-industrial complex of the Ministry of Agriculture</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1175"/>
        <w:gridCol w:w="2187"/>
        <w:gridCol w:w="1309"/>
        <w:gridCol w:w="1338"/>
        <w:gridCol w:w="1822"/>
        <w:gridCol w:w="1818"/>
        <w:gridCol w:w="582"/>
        <w:gridCol w:w="1205"/>
      </w:tblGrid>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phytosanitary certificate for the export of regulated products outside the Republic of Kazakhstan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inspections of the State Inspection Committee in the agro-industrial complex of the Ministry of Agriculture</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territorial inspections of the State Inspection Committee in the agro-industrial complex of the Ministry of Agriculture,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veterinary and sanitary opinion on objects of state veterinary and sanitary control and supervision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veterinarians on the basis of the approved list of medical examinations of the cities of Nur- Sultan, Almaty and Shymkent, districts, cities of regional significance</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 the web-portal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title of protection for a selection achievement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RSE "National Institute of Intellectual Property" MJ</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an examination certificate (test report) Issued by veterinary laboratories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Regional and district branches of RSE "Republican Veterinary Laboratory", RSE "National Reference Center for Veterinary Medicine" and its branch</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Inspectorates of the Committee for Veterinary Control and Supervision of the Ministry of Agriculture, Ministry of Regional Development, oblasts, the cities of Nur- Sultan, Almaty and Shymkent, districts and cities of regional significance,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veterinary certificate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veterinary organizations created by the MIE of the cities of Nur- Sultan, Almaty and Shymkent, districts and cities of regional significance</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veterinary organizations created by the MIE of the cities of Nur- Sultan, Almaty and Shymkent, districts and cities of regional significance,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Subsidizing for increasing the yield and quality of crop production, the cost of fuels and lubricants and other inventory items needed for spring field and harvesting by subsidizing the production of priority crops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districts and cities of regional significance</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Subsidizing the cost of the costs of cultivating crops in greenhouses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districts and cities of regional significance</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Subsidizing the cost of laying and growing costs (including restoration) of perennial plantings of fruit crops and grapes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districts and cities of regional significance</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Fertilizer cost subsidies (excluding organic)</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Seed development subsidies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districts and cities of regional significance</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Subsidizing the cost of the examination of the quality of raw cotton and cotton fiber</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Turkestan region</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Subsidizing the cost of water supply services to agricultural producers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Subsidies for the development of livestock breeding, increasing the productivity and quality of livestock products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of farm animals, with the Issue of a veterinary passport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veterinary organizations created by the MIE of the cities of Nur- Sultan, Almaty and Shymkent, districts and cities of regional significance</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veterinary organizations, LEB of the cities of Nur- Sultan, Almaty and Shymkent, districts and cities of regional significance,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Subsidizing the cost of herbicides, bioagents (entoMDphages) and biological products intended for processing crops for plant protection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September 08, 2015 </w:t>
            </w:r>
            <w:r>
              <w:rPr>
                <w:rFonts w:ascii="Times New Roman"/>
                <w:b w:val="false"/>
                <w:i w:val="false"/>
                <w:color w:val="ff0000"/>
                <w:sz w:val="20"/>
              </w:rPr>
              <w:t>No. 756</w:t>
            </w:r>
            <w:r>
              <w:rPr>
                <w:rFonts w:ascii="Times New Roman"/>
                <w:b w:val="false"/>
                <w:i w:val="false"/>
                <w:color w:val="ff0000"/>
                <w:sz w:val="20"/>
              </w:rPr>
              <w:t xml:space="preserve"> (shall be enforced from the date of its first official publication).</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conclusion (permit) for the import of samples of unregistered plant protection products (pesticides) for registration ( small-plot and production) tests and (or) scientific research in accordance with the decisions of the Board of the Eurasian Economic CommMCSion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of State Inspection in the Ministry of Agriculture</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Coordination of import of quarantine objects (quarantine harmful organisms) for research purposes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inspections of the State Inspection Committee in the agro-industrial complex of the Ministry of Agriculture</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Subsidizing procurement organizations in the field of agro-industrial complex of the aMDunt of value added tax paid to the budget, within the limits of the calculated value added tax</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Accreditation of procurement organizations in the field of agriculture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Testing of a veterinary drug and feed additives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RSE "National Reference Center for Veterinary Medicine"</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Veterinary Control and Oversight Committee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Coordination of normative and technical documentation for new, improved veterinary preparations, feed additives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Veterinary Control and Oversight Committee</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Veterinary Control and Oversight Committee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Subsidizing the interest rate on credit and leasing obligations as part of the direction for the financial recovery of agribusiness entities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Subsidy for the reimbursement of part of the expenses incurred by the subject of the agro-industrial complex with investment investments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Subsidizing in the framework of guaranteeing and insurance of loans of agricultural entities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laser stations, products (tools) and attributes for identification of farm animals and their producers in the database for the Issue of individual numbers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 center</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Subsidizing the costs of audit unions of agricultural cooperatives for conducting an internal audit of agricultural cooperatives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01301040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Subsidizing the costs of processing enterprises for the purchase of agricultural products for the production of deep processing products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01301041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Subsidizing for increasing the productivity and quality of aquaculture products (fish farming)</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01301042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Microfinance Organization Spending</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areas</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01301043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Microcredit Guarantee CommMCSion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areas</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01302. Issuing permits (including licensing, registration, certification) in the field of agriculture</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engaging in activities in the field of veterinary medicine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of Veterinary Control and Supervision of the Ministry of Agriculture, Ministry of Regional Development, oblasts, cities of Nur- Sultan, Almaty and Shymkent</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of Veterinary Control and Supervision of the Ministry of Agriculture, Ministry of Regional Development, oblasts, cities of Nur- Sultan, Almaty and Shymkent,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Certification of manufacturers of original, elite seeds, seeds of the first, second and third reproductions and seed distributors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 Sultan, Almaty and Shymkent</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to carry out activities for the production ( formulation ) of pesticides (pesticides), sale of pesticides (pesticides), the use of pesticides (pesticides) by aerosol and fumigation methods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the provision of warehouse services with the Issue of grain receipts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areas</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the provision of warehouse services with the Issue of cotton receipts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Turkestan region</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Turkestan region,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permit for the export, import and transit of MDvable (transported) objects, taking into account the assessment of the epizootic situation in the relevant territory</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Chief State Veterinary Inspector of the Republic of Kazakhstan or his deputies</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Issuing a license to import plant protection products (pesticides)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of State Inspection in the Ministry of Agriculture</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01302010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the export of wild living animals, selected wild plants and wild medicinal raw materials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Forestry and Wildlife</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01302011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the export of rare and endangered species of wild animals and wild plants included in the Red Book of the Republic of Kazakhstan, according to the Decree of the Government of the Republic of Kazakhstan dated October 31, 2006 No. 1034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Forestry and Wildlife</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014. Industry, industry and technology</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01401. Fuel and energy</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Coordination of design and construction of duplicating (shunting) power lines and substations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September 08, 2015 </w:t>
            </w:r>
            <w:r>
              <w:rPr>
                <w:rFonts w:ascii="Times New Roman"/>
                <w:b w:val="false"/>
                <w:i w:val="false"/>
                <w:color w:val="ff0000"/>
                <w:sz w:val="20"/>
              </w:rPr>
              <w:t>No. 756</w:t>
            </w:r>
            <w:r>
              <w:rPr>
                <w:rFonts w:ascii="Times New Roman"/>
                <w:b w:val="false"/>
                <w:i w:val="false"/>
                <w:color w:val="ff0000"/>
                <w:sz w:val="20"/>
              </w:rPr>
              <w:t xml:space="preserve"> (shall be enforced from the date of its first official publication).</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passport of readiness for energy - producing and energy - transmitting organizations to work in the autumn-winter period</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of Atomic and Energy Supervision and Control of the Ministry of Energy, territorial divisions of the Committee of Atomic and Energy Supervision and Control of the Ministry of Energy, LEB of the cities of Nur- Sultan, Almaty and Shymkent, districts and cities of regional significance</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of atomic and energy supervision and control of ME, territorial divisions of the Committee of atomic and energy supervision and control of ME, LEB of the cities of Nur- Sultan, Almaty and Shymkent, districts and cities of regional significance, web-portal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175"/>
        <w:gridCol w:w="4071"/>
        <w:gridCol w:w="1309"/>
        <w:gridCol w:w="508"/>
        <w:gridCol w:w="1383"/>
        <w:gridCol w:w="1492"/>
        <w:gridCol w:w="582"/>
        <w:gridCol w:w="1205"/>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01401011</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test of knowledge of the rules of technical operation and safety rules for managers, specialists of organizations engaged in the production, transmMCSion of electric and thermal energy, to MESitor the technical condition and safety of operation of electrical installations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Atomic and Energy Supervision and Control ME</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1175"/>
        <w:gridCol w:w="2201"/>
        <w:gridCol w:w="1309"/>
        <w:gridCol w:w="1101"/>
        <w:gridCol w:w="2347"/>
        <w:gridCol w:w="1650"/>
        <w:gridCol w:w="582"/>
        <w:gridCol w:w="1205"/>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01401012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Certification of candidates for energy auditors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Industrial Development and Industrial Safety</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 Industrial Development and Industrial Safety Committee,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01401013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Certification of personnel employed at nuclear facilities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Atomic and Energy Supervision and Control ME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Atomic and Energy Supervision and Control of the Ministry of Energy, web-portal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01402. Technology</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01402001</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of type approval of measuring instruments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MIT</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MIT Technical Regulation and Metrology Committee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of metrological certification of measuring instruments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MIT</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RGP at the PVC “ KazInMetr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in the register of the State system of measurements of the Republic of Kazakhstan of the measurement methodology developed and certified in the countries of the ComMESwealth of Independent States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MIT</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MIT Technical Regulation and Metrology Committee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MIT Technical Regulation and Metrology Committee,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01403. Issue of permits (including licensing, registration, certification) in the field of industry, industry and technology</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01403001</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permMCSion for the transit of products subject to export control</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Industrial Development and Industrial Safety</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 Industrial Development and Industrial Safety Committee,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Certification of an expert auditor to confirm conformity, determine the country of origin of goods, the status of goods of the Eurasian Economic Union or foreign goods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MIT</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MIT Technical Regulation and Metrology Committee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the production of the State flag of the Republic of Kazakhstan and the State Emblem of the Republic of Kazakhstan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MIT</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MIT Technical Regulation and Metrology Committee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to perform work related to the stages of the life cycle of nuclear facilities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Atomic and Energy Supervision and Control ME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nuclear material handling activities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Atomic and Energy Supervision and Control ME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01403006</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to carry out activities for the management of radioactive substances, devices and installations containing radioactive substances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Atomic and Energy Supervision and Control ME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01403007</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the handling of devices and installations generating ionizing radiation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Atomic and Energy Supervision and Control ME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to carry out activities to provide services in the field of atomic energy use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Atomic and Energy Supervision and Control ME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radioactive waste management activities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Atomic and Energy Supervision and Control ME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the transportation, including transit, of nuclear materials, radioactive substances, radLEBsotope sources of ionizing radiation, radioactive waste within the territory of the Republic of Kazakhstan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Atomic and Energy Supervision and Control ME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01403011</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activities in the territories of former nuclear test sites and other territories contaminated as a result of nuclear tests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Atomic and Energy Supervision and Control ME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the physical protection of nuclear installations and nuclear materials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Atomic and Energy Supervision and Control ME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to carry out activities for the special training of personnel responsible for nuclear and radiation safety</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Atomic and Energy Supervision and Control ME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to carry out activities for the production, processing, acquisition, storage, sale, use, destruction of poisons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Industrial Development and Industrial Safety</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to carry out activities for the development, production, repair, purchase and sale of ammunition, weapons and military equipment, spare parts, components for their devices, as well as special materials and equipment for their production, including installation, commMCSioning, MDdernization, installation, use, storage, repair and maintenance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01403016</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to carry out activities related to the development, production, acquisition, sale, storage of explosive and pyrotechnic (with the exception of civilian) substances and products with their use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Industrial Development and Industrial Safety</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01403017</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to carry out activities for the elimination (destruction, disposal, burial) and the processing of released ammunition, weapons, military equipment, special equipment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to carry out activities for the development, production, repair, trade, acquisition of combat small arms and ammunition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to import and (or) export certain types of goods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Industrial Development and Industrial Safety</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export and import of products subject to export control</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Industrial Development and Industrial Safety</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01403021</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permMCSion to process products outside the territory of the Republic of Kazakhstan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Industrial Development and Industrial Safety</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permMCSion to re-export products subject to export control</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Industrial Development and Industrial Safety</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Accreditation of organizations conducting nuclear, radiation and nuclear security expertise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Atomic and Energy Supervision and Control ME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Atomic and Energy Supervision and Control of the Ministry of Energy, web-portal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Approval of the designs of transport packaging sets, as well as the extension of validity of certificates-permits for them, approved by authorized bodies of other countries, in the territory of the Republic of Kazakhstan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Atomic and Energy Supervision and Control ME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HarMESization of calculation methods related to nuclear, radiation and nuclear security provided by an expert organization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Atomic and Energy Supervision and Control ME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Atomic and Energy Supervision and Control ME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01403026</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Issuing opinions on the import into the Republic of Kazakhstan of radio-electronic means and high-frequency devices for civilian purposes, including those built-in or included in other goods, in cases other than imports, and (or) Issuing a license for their import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MDDIAI</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Telecommunications Committee MDDIAI</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01403027</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the export and import of hazardous waste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Environmental Regulation and Control</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the export of information on subsoil by regions and deposits of fuel, energy and mineral raw materials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of Geology</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01404. Other government services in the field of industry, industry and technology</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01404001</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warranty (end-user certificate)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Industrial Development and Industrial Safety</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an opinion on the classification of goods, technologies, works, services, information as products subject to export control</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Industrial Development and Industrial Safety</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September 30, 2019 </w:t>
            </w:r>
            <w:r>
              <w:rPr>
                <w:rFonts w:ascii="Times New Roman"/>
                <w:b w:val="false"/>
                <w:i w:val="false"/>
                <w:color w:val="ff0000"/>
                <w:sz w:val="20"/>
              </w:rPr>
              <w:t>No. 726</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and accounting of chemical products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Industrial Development and Industrial Safety</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Reimbursement of costs for the development and / or examination of a comprehensive plan for an industrial and innovative project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"Kazakhstan Institute for Industrial Development"</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Kazakhstan Institute of Industry Development JSC and business service centers,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01404006</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innovative technology commercialization grants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"Kazakhstan Center for Industry and Export" QazIndustry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"Kazakhstan Center for Industry and Export" QazIndustry ", a web portal of" electronic government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order of the Government of the Republic of Kazakhstan dated 12.10.2017 </w:t>
            </w:r>
            <w:r>
              <w:rPr>
                <w:rFonts w:ascii="Times New Roman"/>
                <w:b w:val="false"/>
                <w:i w:val="false"/>
                <w:color w:val="ff0000"/>
                <w:sz w:val="20"/>
              </w:rPr>
              <w:t>No. 637</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1175"/>
        <w:gridCol w:w="2804"/>
        <w:gridCol w:w="1309"/>
        <w:gridCol w:w="1072"/>
        <w:gridCol w:w="1684"/>
        <w:gridCol w:w="1739"/>
        <w:gridCol w:w="582"/>
        <w:gridCol w:w="1205"/>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September 08, 2015 </w:t>
            </w:r>
            <w:r>
              <w:rPr>
                <w:rFonts w:ascii="Times New Roman"/>
                <w:b w:val="false"/>
                <w:i w:val="false"/>
                <w:color w:val="ff0000"/>
                <w:sz w:val="20"/>
              </w:rPr>
              <w:t>No. 756</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of an investment contract for the implementation of an investment project providing for the implementation of investments and the provision of investment preferences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MFA</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MFA Investment Committee</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September 30, 2019 </w:t>
            </w:r>
            <w:r>
              <w:rPr>
                <w:rFonts w:ascii="Times New Roman"/>
                <w:b w:val="false"/>
                <w:i w:val="false"/>
                <w:color w:val="ff0000"/>
                <w:sz w:val="20"/>
              </w:rPr>
              <w:t>No. 726</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01404017</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document on the conditions for the processing of goods on / outside the customs territory of the Eurasian Economic Union and the processing of goods for domestic consumption in the light, mining, metallurgical, chemical, pharmaceutical, woodworking industries , as well as engineering and construction industries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Industrial Development and Industrial Safety</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December 29, 2018 </w:t>
            </w:r>
            <w:r>
              <w:rPr>
                <w:rFonts w:ascii="Times New Roman"/>
                <w:b w:val="false"/>
                <w:i w:val="false"/>
                <w:color w:val="ff0000"/>
                <w:sz w:val="20"/>
              </w:rPr>
              <w:t>No. 913</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01404019</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conclusion of the authorized body of the Member States of the Eurasian Economic Union on the transit of hazardous waste through the customs territory of the Eurasian Economic Union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MEGNR</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01404020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and deregistration of hazardous technical devices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Departments of the Committee for Industrial Development and Industrial Safety of the MIIIR, LEB Regions, the cities of Nur- Sultan, Almaty and Shymkent</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01404021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PermMCSion to use a standard sample of foreign production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MIT</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MIT Technical Regulation and Metrology Committee</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01404022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Standard Approval</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MIT</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MIT Technical Regulation and Metrology Committee</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01404022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permMCSion to cut trees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015. Oil and gas sector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01501. Issuing permits (including licensing, registration, certification) in the oil and gas sector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permit for flaring of raw gas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permMCSion for the creation and placement of offshore facilities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01501006</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the design (technological) and (or) operation of mining (hydrocarbons), petrochemical industries, the operation of gas pipelines, oil pipelines, oil product pipelines in the field of hydrocarbons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01501007</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Accreditation of gas network organizations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01502. Other government services in the oil and gas sector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016. Tax administration, accounting and financial reporting, auditing</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01601. Tax Administration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absence (presence) of debt, the account of which is maintained in state revenue authorities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Ministry of Finance in districts, cities and regions in cities, on the territory of special economic zones</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of the aMDunt of income received from sources in the Republic of Kazakhstan and withheld (paid) taxes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Ministry of Finance in districts, cities and regions in cities, on the territory of special economic zones</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territorial bodies of the State Revenue Committee of the Ministry of Finance for districts, cities and districts in cities, on the territory of special economic zones,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Confirmation of the residency of the Republic of Kazakhstan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MDF in the regions, cities of Nur- Sultan, Almaty and Shymkent</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registration and control marks for alcoholic beverages (excluding wine material, beer and beer drink)</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RGP on RW "Banknote factory of the National Bank of the Republic of Kazakhstan"</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RGP on RW "Banknote factory of the National Bank of the Republic of Kazakhstan"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01601005</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excise stamps on tobacco products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RGP on RW "Banknote factory of the National Bank of the Republic of Kazakhstan"</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RGP on RW "Banknote factory of the National Bank of the Republic of Kazakhstan"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01601006</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Suspension (extension, renewal) of tax reporting</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Ministry of Finance in districts, cities and regions in cities, on the territory of special economic zones</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01601007</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Entering new MDdels of cash registers in the State Register of cash registers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Revenue Committee</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Revenue Committee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01601009</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Reception of tax reporting</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of State Revenues of the Ministry of Finance, territorial bodies of the Committee of State Revenues of the Ministry of Finance by region, city and district in the city, on the territory of special economic zones</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reporting recall</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of State Revenues of the Ministry of Finance, territorial bodies of the Committee of State Revenues of the Ministry of Finance</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Offsets and tax refunds, payments to the budget, penalties, fines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of State Revenues of the Ministry of Finance, territorial bodies of the Committee of State Revenues of the Ministry of Finance</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Refund of value added tax from the budget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Ministry of Finance in districts, cities and regions in cities, on the territory of special economic zones</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Ministry of Finance for districts, cities and districts in cities, on the territory of special economic zones, a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Refund of income tax withheld at source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MDF in the regions, cities of Nur- Sultan, Almaty and Shymkent</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territorial bodies of the State Revenue Committee of the Ministry of Finance in the regions, cities of Nur- Sultan, Almaty and Shymkent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1175"/>
        <w:gridCol w:w="3334"/>
        <w:gridCol w:w="1309"/>
        <w:gridCol w:w="493"/>
        <w:gridCol w:w="1486"/>
        <w:gridCol w:w="1986"/>
        <w:gridCol w:w="582"/>
        <w:gridCol w:w="1205"/>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01601014</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Changing the deadlines for the fulfillment of tax obligations for the payment of taxes and (or) fees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Ministry of Finance in districts, cities and regions in cities, on the territory of special economic zones</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territorial bodies of the State Revenue Committee of the Ministry of Finance for districts, cities and districts in cities, on the territory of special economic zones,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01601016</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tax forms for export (import) of goods in the Eurasian Economic Union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Ministry of Finance in districts, cities and regions in cities, on the territory of special economic zones</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01601017</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and deregistration of cash registers (cash registers)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Ministry of Finance in districts, cities and regions in cities, on the territory of special economic zones</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Ministry of Finance for districts, cities and districts in cities, on the territory of special economic zones, a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01601018</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 a qualification examination of persons applying for the right to carry out the activities of an administrator (temporary administrator, rehabilitation, temporary and bankruptcy managers)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Revenue Committee</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01601019</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extracts from the personal account on the status of settlements with the budget, as well as on social payments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Ministry of Finance in districts, cities and regions in cities, on the territory of special economic zones</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01602. Accounting and financial reporting</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01602001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accreditation certificate for a professional organization of accountants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MDF Internal State Audit Committee</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01602002</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accreditation certificate for professional accountants certification organization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MDF Internal State Audit Committee</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01603. Auditing activities</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of accreditation of a professional audit organization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MDF Internal State Audit Committee</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01603002</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an audit license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MDF Internal State Audit Committee</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017. State regulation, control and supervision of the financial market and financial organizations</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01701. Issue of permits (including licensing, registration, certification) in the field of banking</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to organizations engaged in certain types of banking operations for the collection of banknotes, coins and valuables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01701002</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consent to acquire the status of a major participant in a bank or bank holding</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 the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01701003</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permMCSion to open a bank</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 the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01701004</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to banks for banking and other operations stipulated by banking legislation of the Republic of Kazakhstan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 the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01701005</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to organizations engaged in certain types of banking operations for banking operations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 the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01701006</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banking and other operations carried out by Islamic banks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 the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01701007</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permit for the creation and acquisition by a bank and (or) a bank holding of a subsidiary and (or) a significant participation of the bank and (or) a bank holding in the authorized capital of organizations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 the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01701009</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permMCSion for voluntary reorganization of a bank (bank holding)</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 the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01701010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permit for voluntary liquidation of a bank</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 the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01702. Issue of permits (including licensing, registration, certification) in the field of pension funds</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01702001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Issuing consent to acquire the status of a major participant in the investment portfolio manager</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01702002</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permMCSion to reorganize a voluntary funded pension fund</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01702003</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permit for the voluntary liquidation of a voluntary accumulative pension fund</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01703. Issue of permits (including licensing, registration, certification) in the insurance market</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consent to acquire the status of an insurance holding company or a major participant in an insurance (reinsurance) company</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01703002</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permMCSion to establish an insurance (reinsurance) company</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01703003</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to carry out insurance activities or the right to carry out Islamic insurance activities in the "life insurance" industry</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01703004</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the right to carry out insurance (reinsurance) activities or Islamic insurance (reinsurance) activities in the "general insurance" industry</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01703005</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the types of compulsory insurance established by the laws of the Republic of Kazakhstan and which are separate insurance classes, or the right to carry out Islamic insurance activity by types of compulsory insurance established by the laws of the Republic of Kazakhstan and which are separate insurance classes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01703006</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reinsurance activities or the right to carry out Islamic reinsurance activities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01703007</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the right to carry out activities of an insurance broker</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01703008</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permit for the creation or acquisition of a subsidiary by an insurance (reinsurance) company and (or) an insurance holding, significant participation of an insurance (reinsurance) company and (or) insurance holding in the capital of organizations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01703010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permit for voluntary reorganization of an insurance (reinsurance) company and (or) insurance holding</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01703011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permit for the voluntary liquidation of an insurance (reinsurance) company</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September 08, 2015 </w:t>
            </w:r>
            <w:r>
              <w:rPr>
                <w:rFonts w:ascii="Times New Roman"/>
                <w:b w:val="false"/>
                <w:i w:val="false"/>
                <w:color w:val="ff0000"/>
                <w:sz w:val="20"/>
              </w:rPr>
              <w:t>No. 756</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September 08, 2015 </w:t>
            </w:r>
            <w:r>
              <w:rPr>
                <w:rFonts w:ascii="Times New Roman"/>
                <w:b w:val="false"/>
                <w:i w:val="false"/>
                <w:color w:val="ff0000"/>
                <w:sz w:val="20"/>
              </w:rPr>
              <w:t>No. 756</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01704. Other government services in the field of state regulation, control and supervision of the financial market and financial organizations</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December 29, 2018 </w:t>
            </w:r>
            <w:r>
              <w:rPr>
                <w:rFonts w:ascii="Times New Roman"/>
                <w:b w:val="false"/>
                <w:i w:val="false"/>
                <w:color w:val="ff0000"/>
                <w:sz w:val="20"/>
              </w:rPr>
              <w:t>No. 913</w:t>
            </w:r>
            <w:r>
              <w:rPr>
                <w:rFonts w:ascii="Times New Roman"/>
                <w:b w:val="false"/>
                <w:i w:val="false"/>
                <w:color w:val="ff0000"/>
                <w:sz w:val="20"/>
              </w:rPr>
              <w:t xml:space="preserve"> (shall be enforced from July 1, 2019).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01704003</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the organization of exchange operations with cash foreign currency to authorized organizations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01704004</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consent to the appointment (election) of senior employees of financial organizations, banking, insurance holdings, and the Insurance Payments Guarantee Fund</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01704006</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the Issue of authorized shares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01704007</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the Issue of corporate bonds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01704008</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the Issue of shares of mutual investment funds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 the e- 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01704009</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Approval of the report on the results of the placement of shares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 the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December 29, 2018 </w:t>
            </w:r>
            <w:r>
              <w:rPr>
                <w:rFonts w:ascii="Times New Roman"/>
                <w:b w:val="false"/>
                <w:i w:val="false"/>
                <w:color w:val="ff0000"/>
                <w:sz w:val="20"/>
              </w:rPr>
              <w:t>No. 913</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December 29, 2018 </w:t>
            </w:r>
            <w:r>
              <w:rPr>
                <w:rFonts w:ascii="Times New Roman"/>
                <w:b w:val="false"/>
                <w:i w:val="false"/>
                <w:color w:val="ff0000"/>
                <w:sz w:val="20"/>
              </w:rPr>
              <w:t>No. 913</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01704012</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an act of putting a credit history database management system into commercial operation of a credit bureau</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 the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December 29, 2018 </w:t>
            </w:r>
            <w:r>
              <w:rPr>
                <w:rFonts w:ascii="Times New Roman"/>
                <w:b w:val="false"/>
                <w:i w:val="false"/>
                <w:color w:val="ff0000"/>
                <w:sz w:val="20"/>
              </w:rPr>
              <w:t>No. 913</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1175"/>
        <w:gridCol w:w="2868"/>
        <w:gridCol w:w="1309"/>
        <w:gridCol w:w="1027"/>
        <w:gridCol w:w="1604"/>
        <w:gridCol w:w="1800"/>
        <w:gridCol w:w="582"/>
        <w:gridCol w:w="1205"/>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01704015</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permit for the right to carry out the activities of a credit bureau and an act on the compliance of a credit bureau with the requirements for a credit bureau for the protection and preservation of a database of credit histories, used information systems and premises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01704016</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actuarial activities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December 29, 2018 </w:t>
            </w:r>
            <w:r>
              <w:rPr>
                <w:rFonts w:ascii="Times New Roman"/>
                <w:b w:val="false"/>
                <w:i w:val="false"/>
                <w:color w:val="ff0000"/>
                <w:sz w:val="20"/>
              </w:rPr>
              <w:t>No. 913</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01704020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permMCSion to place equity securities of a resident organization of the Republic of Kazakhstan in the territory of a foreign state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01704021</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permMCSion to Issue equity securities of a resident organization of the Republic of Kazakhstan in the territory of a foreign state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December 29, 2018 </w:t>
            </w:r>
            <w:r>
              <w:rPr>
                <w:rFonts w:ascii="Times New Roman"/>
                <w:b w:val="false"/>
                <w:i w:val="false"/>
                <w:color w:val="ff0000"/>
                <w:sz w:val="20"/>
              </w:rPr>
              <w:t>No. 913</w:t>
            </w:r>
            <w:r>
              <w:rPr>
                <w:rFonts w:ascii="Times New Roman"/>
                <w:b w:val="false"/>
                <w:i w:val="false"/>
                <w:color w:val="ff0000"/>
                <w:sz w:val="20"/>
              </w:rPr>
              <w:t xml:space="preserve"> (shall be enforced from July 1, 2019).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01704023</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to carry out activities in the securities market, provided for by the legislation of the Republic of Kazakhstan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01704024</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Microfinance Organizations Registration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01704027</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Issuing information on the state of pension accumulations (including investment income) of the depositor (recipient) of the unified accumulative pension fund</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UNPF</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UNPF,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December 29, 2018 </w:t>
            </w:r>
            <w:r>
              <w:rPr>
                <w:rFonts w:ascii="Times New Roman"/>
                <w:b w:val="false"/>
                <w:i w:val="false"/>
                <w:color w:val="ff0000"/>
                <w:sz w:val="20"/>
              </w:rPr>
              <w:t>No. 913</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01704030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Inclusion in the register of payment organizations that have passed registration in the National Bank of the Republic of Kazakhstan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 the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01704031</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consent for voluntary reorganization (accession, merger, separation, spin-off, transformation) of payment organizations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 the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01704032</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Accounting registration of collection agencies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branches of the NB</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territorial branches of the NB,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018. Customs</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01801. Other government services in the field of customs</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01801001</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Inclusion of copyright and related rights, trademarks, service marks and appellations of origin in the customs register of intellectual property</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MDF State Revenue Committee</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MDF State Revenue Committee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01801002</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Listing of authorized economic operators in the register</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Revenue Committee</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MDF State Revenue Committee,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01801003</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Inclusion in the register of customs representatives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Revenue Committee</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MDF State Revenue Committee,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01801004</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Inclusion in the register of customs carriers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MDF in the regions, cities of Nur- Sultan, Almaty and Shymkent</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Ministry of Finance for regions, cities Nur- Sultan, Almaty and Shymkent,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01801006</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Adoption of preliminary decisions on the origin of goods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of State Revenues of the Ministry of Finance, territorial bodies of the Committee of State Revenues of the Ministry of Finance by regions, cities Nur- Sultan, Almaty and Shymkent</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01801007</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Making a preliminary decision on the classification of goods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of State Revenues of the Ministry of Finance, territorial bodies of the Committee of State Revenues of the Ministry of Finance by regions, cities Nur- Sultan, Almaty and Shymkent</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Making decisions on the classification of goods in unassembled or disassembled forms, including incomplete or incomplete forms, the import of which is expected by various consignments over a certain period of time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of State Revenues of the Ministry of Finance, territorial bodies of the Committee of State Revenues of the Ministry of Finance by regions, cities Nur- Sultan, Almaty and Shymkent</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01801011</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 clearance of goods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Ministry of Finance for regions, cities of Nur - Sultan, Almaty and Shymkent</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Ministry of Finance for regions, cities of Nur - Sultan, Almaty and Shymkent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01801012</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of approval of an international transport vehicle to transport goods under customs seals and seals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MDF in the regions, cities of Nur- Sultan, Almaty and Shymkent</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Ministry of Finance for regions, cities Nur- Sultan, Almaty and Shymkent,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01801013</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Inclusion in the register of owners of temporary storage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MDF in the regions, cities of Nur- Sultan, Almaty and Shymkent</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Ministry of Finance for regions, cities Nur- Sultan, Almaty and Shymkent,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December 29, 2018 </w:t>
            </w:r>
            <w:r>
              <w:rPr>
                <w:rFonts w:ascii="Times New Roman"/>
                <w:b w:val="false"/>
                <w:i w:val="false"/>
                <w:color w:val="ff0000"/>
                <w:sz w:val="20"/>
              </w:rPr>
              <w:t>No. 913</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December 29, 2018 </w:t>
            </w:r>
            <w:r>
              <w:rPr>
                <w:rFonts w:ascii="Times New Roman"/>
                <w:b w:val="false"/>
                <w:i w:val="false"/>
                <w:color w:val="ff0000"/>
                <w:sz w:val="20"/>
              </w:rPr>
              <w:t>No. 913</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01801016</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Inclusion in the register of duty-free shop owners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MDF in the regions, cities of Nur- Sultan, Almaty and Shymkent</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Ministry of Finance for regions, cities Nur- Sultan, Almaty and Shymkent,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01801017</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Inclusion in the register of owners of warehouses for storing their own goods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MDF in the regions, cities of Nur- Sultan, Almaty and Shymkent</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01801018</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the fulfillment of the obligation to pay customs duties, taxes, special, anti-dumping, countervailing duties, as well as ensuring the fulfillment of the duties of a legal entity carrying out activities in the field of customs, and (or) an authorized economic operator</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of State Revenues of the Ministry of Finance, territorial bodies of the Committee of State Revenues of the Ministry of Finance by regions, cities Nur- Sultan, Almaty and Shymkent</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of State Revenues of the Ministry of Finance, territorial bodies of the Committee of State Revenues of the Ministry of Finance by regions, cities Nur- Sultan, Almaty and Shymkent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01801019</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in the timing of payment of import customs duties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MDF in the regions, cities of Nur- Sultan, Almaty and Shymkent</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01801021</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a customs declaration for a vehicle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MDF in the regions, cities of Nur- Sultan, Almaty and Shymkent</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MDF in the regions, cities of Nur- Sultan, Almaty and Shymkent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01801022</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passenger customs declaration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MDF in the regions, cities of Nur- Sultan, Almaty and Shymkent</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MDF in the regions, cities of Nur- Sultan, Almaty and Shymkent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01801023</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transit declaration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MDF in the regions, cities of Nur- Sultan, Almaty and Shymkent</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MDF in the regions, cities of Nur- Sultan, Almaty and Shymkent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019. Security, defense and justice</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01901. Issue of permits (including licensing, registration, certification) in the field of security, justice and defense</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01901001</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to carry out activities related to the development, production, repair, trade, collecting, exhibiting of civil and service weapons and their ammunition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01901002</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to carry out activities for the development, production, trade, use of civil pyrotechnic substances and products with their use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01901003</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to engage in activities related to the development, production, repair and sale of special technical equipment intended for operational search activities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CNS</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CNS</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01901004</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the development of cryptographic information protection tools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CNS</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CNS</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01901005</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the provision of services to identify technical channels for information leakage and special technical means intended for conducting operational-search measures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CNS</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CNS</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01901006</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an opinion (permitting document) for the import, export and transit of special technical equipment designed to secretly receive information to which non-tariff regulation measures are applied in trade with third countries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CNS</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CNS</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01901007</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conclusion (permit) for the import, export and transit of encryption (cryptographic) means, to which non-tariff regulation measures are applied in trade with third countries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CNS</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CNS</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01901008</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the right to engage in security activities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01901009</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by the authorized body of a specialized training center for the training and professional development of workers holding the positions of leader and security guard in a private security organization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Coordination of the authorized body for the establishment of a security organization by a national company</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1175"/>
        <w:gridCol w:w="2528"/>
        <w:gridCol w:w="1309"/>
        <w:gridCol w:w="1338"/>
        <w:gridCol w:w="1617"/>
        <w:gridCol w:w="1682"/>
        <w:gridCol w:w="582"/>
        <w:gridCol w:w="1205"/>
      </w:tblGrid>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01901011</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an opinion on compliance with the criminalistic requirements of civil and service weapons and ammunition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01901012</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referral to individuals and legal entities for the commMCSion sale of civil and service weapons and their ammunition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01901013</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an opinion on the import into the territory of the Republic of Kazakhstan, export from the territory of the Republic of Kazakhstan and transit through the territory of the Republic of Kazakhstan of civil and service weapons and cartridges for it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01901014</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permMCSion to individuals and legal entities for the acquisition, storage, storage and carrying, transportation of civil and service weapons and their ammunition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01901016</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permit for the acquisition, storage of civil pyrotechnic substances and products with their use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01901017</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permit for the opening and operation of shooting ranges (shooting ranges) and stands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for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01901018</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activities related to the turnover of narcotic drugs, psychotropic substances and precursors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01901019</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the export and import of goods containing narcotic drugs, psychotropic substances and precursors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01901020</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permit for the import, export and transit of narcotic drugs, psychotropic substances and precursors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01901021</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permit for the implementation (including other transfer) of cryptographic information protection means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CNS</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CNS</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01902. Other government services in the field of security, justice and defense</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01902001</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archival certificates and / or copies of archival documents within the archives of the Committee on Legal Statistics and Special Records of the General Prosecutor's Office of the Republic of Kazakhstan and its territorial departments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CPSU GP, territorial departments of the CPSU GP</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 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01902002</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 a technical study on the classification of goods as means of cryptographic protection of information and special technical means intended for operational investigative measures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CNS</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CNS</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01902003</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notifications on the characteristics of goods (products) containing encryption (cryptographic) means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CNS</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CNS</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01902005</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restoration or extension on the territory of the Republic of Kazakhstan to foreigners and stateless persons of visas for the right to leave the Republic of Kazakhstan and enter the Republic of Kazakhstan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01902006</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pass to enter the border zone to foreigners and stateless persons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units of the Ministry of Internal Affairs</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01902007</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applications, registration and Issue of stamps of notaries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Departments of justice of regions, cities of Nur- Sultan, Almaty and Shymkent</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departments of justice of regions, cities of Nur- Sultan, Almaty and Shymkent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01902008</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Initiation of enforcement proceedings on the basis of an executive document at the request of the claimant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justice authorities</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Territorial Justice Bodies,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01902010</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permit for repeated crossing of the State border of the Republic of Kazakhstan by Kazakhstan vessels for fishing activities in territorial waters (sea), inland waters and on the continental shelf</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CNS</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units of the Border Service of the National Security Committee</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01902011</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permit for entry and stay in the border strip</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CNS</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units of the Border Service of the National Security Committee</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01902012</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permit for access to territorial waters (sea) and inland waters of the Republic of Kazakhstan of Kazakhstan small self-propelled and non-self-propelled (surface and underwater) vessels (means) and ice vehicles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CNS</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units of the Border Service of the National Security Committee</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01902013</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documents for training at the Academy of Justice under the Supreme Court of the Republic of Kazakhstan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Academy of Justice under the Supreme Court of the Republic of Kazakhstan</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Academy of Justice under the Supreme Court of the Republic of Kazakhstan, web-portal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020. Protection of competition</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02001. Other public services in the field of protection of competition</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02001001</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Examination of applications for consent to economic concentration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MNE</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the Protection and Development of Competition MNE</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the Protection and Development of Competition of the Ministry of National Economy, web-portal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021. Religion</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02101. Other government services in the field of religion</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02101001</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 a religious examination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LEBR</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Religious Affairs Committee</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Religious Affairs Committee of the LEBR,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02101002</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decision on the approval of the location of special stationary premises for the distribution of religious literature and other informational materials of religious content, religious objects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LEBR</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LEB of regions, cities of Nur- Sultan, Almaty and Shymkent,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02101003</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decision on the coordination of the location of premises for religious events outside religious buildings (structures)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LEBR</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LEB of regions, cities of Nur- Sultan, Almaty and Shymkent,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022. Land relations, geodesy and cartography</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02201. Land relations</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02201001</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information from the state land cadastre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order of the Government of the Republic of Kazakhstan dated 07.04.2017 </w:t>
            </w:r>
            <w:r>
              <w:rPr>
                <w:rFonts w:ascii="Times New Roman"/>
                <w:b w:val="false"/>
                <w:i w:val="false"/>
                <w:color w:val="ff0000"/>
                <w:sz w:val="20"/>
              </w:rPr>
              <w:t>No. 177</w:t>
            </w:r>
            <w:r>
              <w:rPr>
                <w:rFonts w:ascii="Times New Roman"/>
                <w:b w:val="false"/>
                <w:i w:val="false"/>
                <w:color w:val="ff0000"/>
                <w:sz w:val="20"/>
              </w:rPr>
              <w:t xml:space="preserve"> (shall be enforced from the date of its first official publication).</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02201003</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the cadastral (estimated) value of the land</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02201004</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Approval of the cadastral (estimated) value of specific land sold in private ownership by the state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districts and cities of regional significance</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02201005</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Approval of land management projects for the formation of land</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districts and cities of regional significance</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02201006</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decision to change the purpose of the land</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districts and cities of regional significance, akim of the city ​​of district significance, village, village, rural district</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02201007</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permMCSion to use the land for survey work</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districts and cities of regional significance</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02201008</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Preparation and Issue of acts on land</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September 30, 2019 </w:t>
            </w:r>
            <w:r>
              <w:rPr>
                <w:rFonts w:ascii="Times New Roman"/>
                <w:b w:val="false"/>
                <w:i w:val="false"/>
                <w:color w:val="ff0000"/>
                <w:sz w:val="20"/>
              </w:rPr>
              <w:t>No. 726</w:t>
            </w:r>
            <w:r>
              <w:rPr>
                <w:rFonts w:ascii="Times New Roman"/>
                <w:b w:val="false"/>
                <w:i w:val="false"/>
                <w:color w:val="ff0000"/>
                <w:sz w:val="20"/>
              </w:rPr>
              <w:t xml:space="preserve"> (shall be enforced from the date of its first official publication).</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September 30, 2019 </w:t>
            </w:r>
            <w:r>
              <w:rPr>
                <w:rFonts w:ascii="Times New Roman"/>
                <w:b w:val="false"/>
                <w:i w:val="false"/>
                <w:color w:val="ff0000"/>
                <w:sz w:val="20"/>
              </w:rPr>
              <w:t>No. 726</w:t>
            </w:r>
            <w:r>
              <w:rPr>
                <w:rFonts w:ascii="Times New Roman"/>
                <w:b w:val="false"/>
                <w:i w:val="false"/>
                <w:color w:val="ff0000"/>
                <w:sz w:val="20"/>
              </w:rPr>
              <w:t xml:space="preserve"> (shall be enforced from the date of its first official publication).</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September 30, 2019 </w:t>
            </w:r>
            <w:r>
              <w:rPr>
                <w:rFonts w:ascii="Times New Roman"/>
                <w:b w:val="false"/>
                <w:i w:val="false"/>
                <w:color w:val="ff0000"/>
                <w:sz w:val="20"/>
              </w:rPr>
              <w:t>No. 726</w:t>
            </w:r>
            <w:r>
              <w:rPr>
                <w:rFonts w:ascii="Times New Roman"/>
                <w:b w:val="false"/>
                <w:i w:val="false"/>
                <w:color w:val="ff0000"/>
                <w:sz w:val="20"/>
              </w:rPr>
              <w:t xml:space="preserve"> (shall be enforced from the date of its first official publication).</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order of the Government of the Republic of Kazakhstan dated 07.04.2017 </w:t>
            </w:r>
            <w:r>
              <w:rPr>
                <w:rFonts w:ascii="Times New Roman"/>
                <w:b w:val="false"/>
                <w:i w:val="false"/>
                <w:color w:val="ff0000"/>
                <w:sz w:val="20"/>
              </w:rPr>
              <w:t>No. 177</w:t>
            </w:r>
            <w:r>
              <w:rPr>
                <w:rFonts w:ascii="Times New Roman"/>
                <w:b w:val="false"/>
                <w:i w:val="false"/>
                <w:color w:val="ff0000"/>
                <w:sz w:val="20"/>
              </w:rPr>
              <w:t xml:space="preserve"> (shall be enforced from the date of its first official publication).</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order of the Government of the Republic of Kazakhstan dated 07.04.2017 </w:t>
            </w:r>
            <w:r>
              <w:rPr>
                <w:rFonts w:ascii="Times New Roman"/>
                <w:b w:val="false"/>
                <w:i w:val="false"/>
                <w:color w:val="ff0000"/>
                <w:sz w:val="20"/>
              </w:rPr>
              <w:t>No. 177</w:t>
            </w:r>
            <w:r>
              <w:rPr>
                <w:rFonts w:ascii="Times New Roman"/>
                <w:b w:val="false"/>
                <w:i w:val="false"/>
                <w:color w:val="ff0000"/>
                <w:sz w:val="20"/>
              </w:rPr>
              <w:t xml:space="preserve"> (shall be enforced from the date of its first official publication).</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02201014</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information about the quality of the land</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April 22, 2019 </w:t>
            </w:r>
            <w:r>
              <w:rPr>
                <w:rFonts w:ascii="Times New Roman"/>
                <w:b w:val="false"/>
                <w:i w:val="false"/>
                <w:color w:val="ff0000"/>
                <w:sz w:val="20"/>
              </w:rPr>
              <w:t>No. 217</w:t>
            </w:r>
            <w:r>
              <w:rPr>
                <w:rFonts w:ascii="Times New Roman"/>
                <w:b w:val="false"/>
                <w:i w:val="false"/>
                <w:color w:val="ff0000"/>
                <w:sz w:val="20"/>
              </w:rPr>
              <w:t xml:space="preserve"> (shall be enforced from the date of its first official publication).</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02201016</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final decision on the transfer of agricultural land from one species to another</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districts and cities of regional significance</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02201017</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a land plot for the construction of an object within the boundaries of a settlement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districts and cities of regional significance, akims of cities of regional significance, towns, villages, rural districts</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02201019</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Acquisition of rights to land owned by the state that does not require tendering (tenders, auctions)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districts, cities of regional significance, cities of regional significance, akims of villages, villages, rural districts</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April 22, 2019 </w:t>
            </w:r>
            <w:r>
              <w:rPr>
                <w:rFonts w:ascii="Times New Roman"/>
                <w:b w:val="false"/>
                <w:i w:val="false"/>
                <w:color w:val="ff0000"/>
                <w:sz w:val="20"/>
              </w:rPr>
              <w:t>No. 217</w:t>
            </w:r>
            <w:r>
              <w:rPr>
                <w:rFonts w:ascii="Times New Roman"/>
                <w:b w:val="false"/>
                <w:i w:val="false"/>
                <w:color w:val="ff0000"/>
                <w:sz w:val="20"/>
              </w:rPr>
              <w:t xml:space="preserve"> (shall be enforced from the date of its first official publication).</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02201021</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Coordination of the designed land plot with the graphic data of the automated information system of the state land cadastre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02201022</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the divisibility and indivisibility of land</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districts, cities of regional significance</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02201023</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Coordination and Issue of a project for the restoration of disturbed lands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districts, cities of regional significance</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02201024</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Private sale of land previously provided for land use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districts, cities of regional significance, cities of regional significance, akim of a village, village, rural district</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districts, cities of regional significance, cities of regional significance, akim of a village, village, rural district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02201025</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Sale of land in private property by installments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districts, cities of regional significance, cities of regional significance</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districts, cities of regional significance, cities of regional significance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02201026</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of land sale and purchase agreements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districts, cities of regional significance, cities of regional significance</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districts, cities of regional significance, cities of regional significance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02201027</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of land lease agreements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districts, cities of regional significance, cities of regional significance</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districts, cities of regional significance, cities of regional significance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02201028</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Queuing for a land plot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districts, cities of regional significance, cities of regional significance, akim of a village, village, rural district</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districts, cities of regional significance, cities of regional significance, akim of a village, village, rural district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02202. Surveying and cartography</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02202001</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accounting and Issue of permits for aerial survey work</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MDDIAI</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of Geodesy and Cartography</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1175"/>
        <w:gridCol w:w="2201"/>
        <w:gridCol w:w="1309"/>
        <w:gridCol w:w="1101"/>
        <w:gridCol w:w="2347"/>
        <w:gridCol w:w="1650"/>
        <w:gridCol w:w="582"/>
        <w:gridCol w:w="1205"/>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permMCSion for deMDlition or re-laying (transfer) of survey points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MDDIAI</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of Geodesy and Cartography</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to the subjects of geodetic and cartographic activities of information about the geodetic and cartographic exploration of the area in the areas of planned work</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MDDIAI</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of Geodesy and Cartography</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of Geodesy and Cartography of MDDIAI, web-portal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023. Culture, information and communication</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02301. Issue of permits (including licensing, registration, certification) in the field of organization and provision of communications</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02301001</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cancellation, extension and renewal of permMCSion to use the radio frequency spectrum of the Republic of Kazakhstan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MDDIAI</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Telecommunications Committee MDDIAI</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the provision of communication services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MDDIAI</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Telecommunications Committee MDDIAI</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of numbering resources and allocation of numbers, as well as their reMDval</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MDDIAI</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Telecommunications Committee MDDIAI</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02302. Information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02302001</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Accreditation of certification centers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MDDIAI</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Telecommunications Committee MDDIAI</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order of the Government of the Republic of Kazakhstan dated 07.04.2017 </w:t>
            </w:r>
            <w:r>
              <w:rPr>
                <w:rFonts w:ascii="Times New Roman"/>
                <w:b w:val="false"/>
                <w:i w:val="false"/>
                <w:color w:val="ff0000"/>
                <w:sz w:val="20"/>
              </w:rPr>
              <w:t>No. 177</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archival certificates, copies of archival documents or archival extracts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RSU "National Archive of the Republic of Kazakhstan", central state archives, state archives of regions, cities of Nur- Sultan, Almaty and Shymkent, cities, districts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an act on the results of tests for compliance with information security requirements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MDDIAI</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MDDIAI Information Security Committee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MDDIAI Information Security Committee,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02302007</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and revocation of the registration certificate of the National Certification Center of the Republic of Kazakhstan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MDDIAI</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 "National Information Technologies"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National Information Technologies JSC,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02303. Culture</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02303001</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engaging in the dMCSemination of television and radio channels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LEBR</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LEBR Information Committee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re-registration, Issue of a duplicate of a certificate of a domestic television and radio channel</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LEBR</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LEBR Information Committee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re-registration, Issue of a duplicate of a certificate of a foreign television and radio channel distributed in the territory of the Republic of Kazakhstan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LEBR</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LEBR Information Committee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LEBR Information Committee, e- 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film rental certificate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02303006</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for the temporary export of cultural property</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permit for temporary export of documents of the National Archival Fund owned by the state outside the Republic of Kazakhstan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applications for conferring the title of “People's” (exemplary) to amateur art collectives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the web-portal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02303010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permMCSion to establish plaques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the web-portal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024. Emergencies</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02401. Other government emergency services</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02401001</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permits for the use of technologies, technical devices, materials used at hazardous production facilities, hazardous technical devices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Industrial Development and Industrial Safety</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industrial safety declarations of a hazardous production facility</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Industrial Development and Industrial Safety</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Certification of legal entities for the right to work in the field of industrial safety</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Industrial Development and Industrial Safety</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Issuing permits for blasting</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Departments of the Committee for Industrial Development and Industrial Safety</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02401006</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permits for the continuous use of explosives and products based on them</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Industrial Development and Industrial Safety</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02401007</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Coordination of design documentation for the construction, expansion, reconstruction, MDdernization, conservation and liquidation of hazardous production facilities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Committee for Industrial Development and Industrial Safety of the MIID, territorial departments of the Committee for Industrial Development and Industrial Safety of the MIID</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Certification of non-governmental fire services for the right to carry out works to prevent and extinguish fires, ensure fire safety and conduct rescue operations in organizations, settlements and at facilities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 Emergency Committee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02401010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Accreditation of fire safety audit organizations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on Emergency Situations of the Ministry of Internal Affairs of the Republic of Kazakhstan</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025. Physical education and sport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02501. Other government services in the field of physical education and sports</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02501001</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Accreditation of republican and regional sports federations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 Committee for Sports and Physical Education</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Accreditation of local sports federations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of lifelong MESthly material support to athletes and coaches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 Committee for Sports and Physical Education</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Assignment of sports titles: “Honored Master of Sports of the Republic of Kazakhstan”, “Master of Sports of the International Class of the Republic of Kazakhstan”, “Master of Sports of the Republic of Kazakhstan”, “Honored Trainer of the Republic of Kazakhstan” and qualification categories: trainer of the highest qualification of the highest category, trainer of the average qualification of the highest categories, methodologist of the highest level of qualification of the highest category, methodologist of the middle level of qualification of the highest category, instructor - athlete of the highest level of qualification of the highest category ai, national sports referee of the highest category, national sports referee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 Committee for Sports and Physical Education</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Assignment of sports categories: candidate for master of sports of the Republic of Kazakhstan, athlete of the 1st category and qualification categories: trainer of the highest level of qualification of the first category, trainer of the middle level of qualification of the first category, methodologist of the highest level of qualification of the first category, methodologist of the middle level of qualification of the first category, instructor-athlete of the highest qualification level of the first category, sports judge of the first category</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1175"/>
        <w:gridCol w:w="3254"/>
        <w:gridCol w:w="1309"/>
        <w:gridCol w:w="790"/>
        <w:gridCol w:w="1605"/>
        <w:gridCol w:w="1650"/>
        <w:gridCol w:w="582"/>
        <w:gridCol w:w="1205"/>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02501006</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Assignment of sports categories: athlete of the 2nd category, athlete of the 3rd category, the athlete of the 1st youth category, the athlete of the 2nd youth category, the athlete of the 3rd youth category and qualification categories: the trainer of the highest qualification level of the second category, the trainer of the average qualification level of the second category, the methodologist of the highest qualification level of the second category , methodologist of the average qualification of the second category, instructor-athlete of the highest qualification of the second category, sports judge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districts and cities of regional significance, akims of districts in the cities of Nur- Sultan, Almaty and Shymkent</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02501007</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Assigning the status of “specialized” to sports schools and “specialized” departments of sports schools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02501008</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Compensation payment to members of the national teams of the Republic of Kazakhstan for sports (national teams for sports) when they receive sports injuries and injuries at international sports competitions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 Committee for Sports and Physical Education</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02501009</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Home distribution to champions and prize-winners of the Olympic, Paralympic and Deaflympic Games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districts and cities of regional significance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02501010</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Recognition of sports, sports disciplines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 Committee for Sports and Physical Education</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 Committee for Sports and Physical Education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02501011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Reception of documents for training, retraining, advanced training of personnel in the field of physical education and sports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Organizations engaged in training, retraining and advanced training of personnel</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Organizations engaged in training, retraining and advanced training of personnel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026. Architectural and urban planning activities</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02601. Issuing permits (including licensing, registration, certification) in the field of architecture and construction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project activities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survey activities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for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construction and installation works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order of the Government of the Republic of Kazakhstan dated 12.10.2017 </w:t>
            </w:r>
            <w:r>
              <w:rPr>
                <w:rFonts w:ascii="Times New Roman"/>
                <w:b w:val="false"/>
                <w:i w:val="false"/>
                <w:color w:val="ff0000"/>
                <w:sz w:val="20"/>
              </w:rPr>
              <w:t>No. 637</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02601005</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decision on the construction of religious buildings (structures), determining their location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LEBR</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LEB of regions, cities of Nur- Sultan, Almaty and Shymkent,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02601006</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decision on reprofiling (changing the functional purpose) of buildings (structures) into religious buildings (structures)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LEBR</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LEB of regions, cities of Nur- Sultan, Almaty and Shymkent,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02601007</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decision to carry out a set of works on post-utilization of facilities (deMDlition of buildings)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 city of regional significance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 city of regional significance,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02602. Other government services in the field of architectural and urban planning activities</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to determine the address of real estate in the Republic of Kazakhstan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raw materials in the development of construction and reconstruction projects (redevelopment and re-equipment)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Certification of experts engaged in expert work and engineering services in the field of architectural, urban planning and construction activities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April 22, 2019 </w:t>
            </w:r>
            <w:r>
              <w:rPr>
                <w:rFonts w:ascii="Times New Roman"/>
                <w:b w:val="false"/>
                <w:i w:val="false"/>
                <w:color w:val="ff0000"/>
                <w:sz w:val="20"/>
              </w:rPr>
              <w:t>No. 217</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02602005</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Accreditation of legal entities applying for a comprehensive non-departmental examination of construction projects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on Construction and Housing and Communal Services of MIIIR</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02602006</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Coordination of the sketch (outline design)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the cities of Nur- Sultan, Almaty and Shymkent, districts and cities of regional significance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02602007</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Accreditation of non-governmental certification centers for certification of engineering and technical workers involved in the design and construction process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on Construction and Housing and Communal Services of MIIIR</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for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02602008</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Accreditation of legal entities carrying out technical supervision and technical examination of objects of the first and second levels of responsibility</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on Construction and Housing and Communal Services of MIIIR</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02602009</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Accreditation of project management organizations in the field of architecture, urban planning and construction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02602010</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permMCSion to attract MESey of interest holders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 city of regional significance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an account statement of an agreement on shared participation in housing construction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 city of regional significance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Subsidizing interest rates on loans Issued by second-tier banks to private enterprises for housing purposes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FRP Damu JSC</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FRP Damu JSC</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027. Housing and communal services</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02701. Other government services in the field of housing and communal services</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Assignment of Housing Assistance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 city of regional significance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and priority, as well as the adoption by local executive bodies of a decision on the provision of housing to citizens who need housing from the state housing fund or housing rented by the local executive body in a private housing fund</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 city of regional significance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April 22, 2019 </w:t>
            </w:r>
            <w:r>
              <w:rPr>
                <w:rFonts w:ascii="Times New Roman"/>
                <w:b w:val="false"/>
                <w:i w:val="false"/>
                <w:color w:val="ff0000"/>
                <w:sz w:val="20"/>
              </w:rPr>
              <w:t>No. 217</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02701004</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Privatization of dwellings from the state housing stock</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 city of regional significance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02701005</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SubmMCSion of a certificate to citizens whose only dwelling is recognized as emergency</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 city of regional significance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 city of regional significance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02701006</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housing certificates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MIID</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 of regions, cities of Nur- Sultan, Almaty and Shymkent, districts and cities of regional significance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IIO of regions, cities of Nur- Sultan, Almaty and Shymkent, regions and cities of regional significance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028. Foreign policy and foreign affairs</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02801. Other government services in the field of foreign policy and foreign affairs</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December 29, 2018 </w:t>
            </w:r>
            <w:r>
              <w:rPr>
                <w:rFonts w:ascii="Times New Roman"/>
                <w:b w:val="false"/>
                <w:i w:val="false"/>
                <w:color w:val="ff0000"/>
                <w:sz w:val="20"/>
              </w:rPr>
              <w:t>No. 913</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Legalization of documents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MFA</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Foreign Affairs, foreign institutions of the Republic of Kazakhstan</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Foreign Affairs, foreign institutions of the Republic of Kazakhstan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temporary certificate for the right to fly under the State flag of the Republic of Kazakhstan in case of acquisition of a vessel abroad</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MFA</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order of the Government of the Republic of Kazakhstan dated 12.10.2017 </w:t>
            </w:r>
            <w:r>
              <w:rPr>
                <w:rFonts w:ascii="Times New Roman"/>
                <w:b w:val="false"/>
                <w:i w:val="false"/>
                <w:color w:val="ff0000"/>
                <w:sz w:val="20"/>
              </w:rPr>
              <w:t>No. 637</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02801005</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Drawing up an act of sea protest in the event of a shipwreck of vessels of the Republic of Kazakhstan located abroad</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MFA</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order of the Government of the Republic of Kazakhstan dated 12.10.2017 </w:t>
            </w:r>
            <w:r>
              <w:rPr>
                <w:rFonts w:ascii="Times New Roman"/>
                <w:b w:val="false"/>
                <w:i w:val="false"/>
                <w:color w:val="ff0000"/>
                <w:sz w:val="20"/>
              </w:rPr>
              <w:t>No. 637</w:t>
            </w:r>
            <w:r>
              <w:rPr>
                <w:rFonts w:ascii="Times New Roman"/>
                <w:b w:val="false"/>
                <w:i w:val="false"/>
                <w:color w:val="ff0000"/>
                <w:sz w:val="20"/>
              </w:rPr>
              <w:t xml:space="preserve"> (shall be enforced from the date of its first official publication).</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029. Regulation of natural MESopolies</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02901. Other government services in the field of regulation of natural MESopolies</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December 31, 2015 </w:t>
            </w:r>
            <w:r>
              <w:rPr>
                <w:rFonts w:ascii="Times New Roman"/>
                <w:b w:val="false"/>
                <w:i w:val="false"/>
                <w:color w:val="ff0000"/>
                <w:sz w:val="20"/>
              </w:rPr>
              <w:t>No. 1189</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for the purchase of electric energy for energy supply</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MNE</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Committee for the Regulation of Natural MESopolies of the MNE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consent to transactions with property of a natural MESopoly entity if the carrying value of the property in respect of which the transaction is recorded in the balance sheet at the beginning of the current year exceeds 0.05 percent of the carrying value of its assets in accordance with the balance sheet at the beginning of the current year</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MNE</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the Regulation of Natural MESopolies of the MNE, territorial bodies of the Committee for the Regulation of Natural MESopolies of the MNE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April 22, 2019 </w:t>
            </w:r>
            <w:r>
              <w:rPr>
                <w:rFonts w:ascii="Times New Roman"/>
                <w:b w:val="false"/>
                <w:i w:val="false"/>
                <w:color w:val="ff0000"/>
                <w:sz w:val="20"/>
              </w:rPr>
              <w:t>No. 217</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December 31, 2015 </w:t>
            </w:r>
            <w:r>
              <w:rPr>
                <w:rFonts w:ascii="Times New Roman"/>
                <w:b w:val="false"/>
                <w:i w:val="false"/>
                <w:color w:val="ff0000"/>
                <w:sz w:val="20"/>
              </w:rPr>
              <w:t>No. 1189</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order of the Government of the Republic of Kazakhstan dated 07.04.2017 </w:t>
            </w:r>
            <w:r>
              <w:rPr>
                <w:rFonts w:ascii="Times New Roman"/>
                <w:b w:val="false"/>
                <w:i w:val="false"/>
                <w:color w:val="ff0000"/>
                <w:sz w:val="20"/>
              </w:rPr>
              <w:t>No. 177</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02901007</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consent for the reorganization and liquidation of natural MESopolies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MNE</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the Regulation of Natural MESopolies of the MNE, territorial bodies of the Committee for the Regulation of Natural MESopolies of the MNE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order of the Government of the Republic of Kazakhstan dated 07.04.2017 </w:t>
            </w:r>
            <w:r>
              <w:rPr>
                <w:rFonts w:ascii="Times New Roman"/>
                <w:b w:val="false"/>
                <w:i w:val="false"/>
                <w:color w:val="ff0000"/>
                <w:sz w:val="20"/>
              </w:rPr>
              <w:t>No. 177</w:t>
            </w:r>
            <w:r>
              <w:rPr>
                <w:rFonts w:ascii="Times New Roman"/>
                <w:b w:val="false"/>
                <w:i w:val="false"/>
                <w:color w:val="ff0000"/>
                <w:sz w:val="20"/>
              </w:rPr>
              <w:t xml:space="preserve"> (shall be enforced from the date of its first official publication).</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It is excluded by the Decree of the Government of the Republic of Kazakhstan dated 12.12.2016 </w:t>
            </w:r>
            <w:r>
              <w:rPr>
                <w:rFonts w:ascii="Times New Roman"/>
                <w:b w:val="false"/>
                <w:i w:val="false"/>
                <w:color w:val="ff0000"/>
                <w:sz w:val="20"/>
              </w:rPr>
              <w:t>No. 816</w:t>
            </w:r>
            <w:r>
              <w:rPr>
                <w:rFonts w:ascii="Times New Roman"/>
                <w:b w:val="false"/>
                <w:i w:val="false"/>
                <w:color w:val="ff0000"/>
                <w:sz w:val="20"/>
              </w:rPr>
              <w:t xml:space="preserve"> (the order of enforcement see </w:t>
            </w:r>
            <w:r>
              <w:rPr>
                <w:rFonts w:ascii="Times New Roman"/>
                <w:b w:val="false"/>
                <w:i w:val="false"/>
                <w:color w:val="ff0000"/>
                <w:sz w:val="20"/>
              </w:rPr>
              <w:t>paragraph 2</w:t>
            </w:r>
            <w:r>
              <w:rPr>
                <w:rFonts w:ascii="Times New Roman"/>
                <w:b w:val="false"/>
                <w:i w:val="false"/>
                <w:color w:val="ff0000"/>
                <w:sz w:val="20"/>
              </w:rPr>
              <w:t xml:space="preserve"> )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02901010</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Inclusion and deletion of natural MESopolies from the State Register</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MNE</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the Regulation of Natural MESopolies of the MNE, territorial bodies of the Committee for the Regulation of Natural MESopolies of the MNE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175"/>
        <w:gridCol w:w="2897"/>
        <w:gridCol w:w="1309"/>
        <w:gridCol w:w="834"/>
        <w:gridCol w:w="1314"/>
        <w:gridCol w:w="2476"/>
        <w:gridCol w:w="582"/>
        <w:gridCol w:w="120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Public service</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 Other public services in the field of public service</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03001001</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AdmMCSion to the personnel reserve of the administrative public service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ADGS</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ADGS, territorial divisions of ADGS</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ADGS, territorial divisions of ADGS, web-portal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175"/>
        <w:gridCol w:w="2678"/>
        <w:gridCol w:w="1309"/>
        <w:gridCol w:w="1175"/>
        <w:gridCol w:w="1566"/>
        <w:gridCol w:w="2035"/>
        <w:gridCol w:w="582"/>
        <w:gridCol w:w="1205"/>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03001003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Testing civil servants, applicants for a vacant administrative public position and citizens first entering the law enforcement service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ADGS</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ADGS, territorial divisions of ADGS</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ADGS, territorial divisions of ADGS, web-portal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03001004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documents and admMCSion to the Academy of Public Administration under the President of the Republic of Kazakhstan on educational programs of postgraduate education, on continuing education programs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ADGS</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ASU</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ASU,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Decree of the Government of the Republic of Kazakhstan dated 03.09.2018 </w:t>
            </w:r>
            <w:r>
              <w:rPr>
                <w:rFonts w:ascii="Times New Roman"/>
                <w:b w:val="false"/>
                <w:i w:val="false"/>
                <w:color w:val="ff0000"/>
                <w:sz w:val="20"/>
              </w:rPr>
              <w:t>No. 548</w:t>
            </w:r>
            <w:r>
              <w:rPr>
                <w:rFonts w:ascii="Times New Roman"/>
                <w:b w:val="false"/>
                <w:i w:val="false"/>
                <w:color w:val="ff0000"/>
                <w:sz w:val="20"/>
              </w:rPr>
              <w:t xml:space="preserve"> (shall be enforced from the date of its first official publication)</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031. Others</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03101. Outer space use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03101001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license to carry out activities in the field of the use of outer space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MDDIAI</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Aerospace Committee of MDDIAI</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03101002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space objects and rights to them</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MDDIAI</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Aerospace Committee of MDDIAI</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03102. Apostille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Apostille of archival certificates, copies of archival documents or archival extracts coming from the state archives of the Republic of Kazakhstan and sent abroad</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MCS</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Apostille of official documents emanating from the judiciary and other state bodies, as well as notaries of the Republic of Kazakhstan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Justice, departments of justice of regions, cities of Nur- Sultan, Almaty and Shymkent</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Apostille of education certificates (originals)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Departments of the MESitoring Committee for Education and Science of the Ministry of Education and Science</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Apostille of official documents coming from structural divisions of the Ministry of Finance of the Republic of Kazakhstan and (or) their territorial divisions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bodies of the State Revenue Committee of the MDF in the regions, cities of Nur- Sultan, Almaty and Shymkent</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territorial bodies of the State Revenue Committee of the Ministry of Finance in the regions, cities of Nur- Sultan, Almaty and Shymkent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Apostille of archival certificates and copies of archival documents originating from the Central Archive of the Ministry of Defense of the Republic of Kazakhstan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Apostilization of official documents emanating from prosecutors, investigators and inquiries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CPSU GP, territorial departments of the CPSU GP</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Apostilling official documents coming from the judiciary</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DODSVS</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DODS Armed Forces, territorial bodies of DODS Armed Forces in regions, cities Nur- Sultan, Almaty and Shymkent</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DODS Armed Forces, e-government web portal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Apostille of archival certificates and copies of archival documents coming from the special state archive of the Ministry of Internal Affairs of the Republic of Kazakhstan and its territorial divisions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 territorial divisions, educational institutions of the Ministry of Internal Affairs</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Ministry of Internal Affairs, territorial divisions, educational institutions of the Ministry of Internal Affairs</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03103. Presentation of statistical information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03103001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statistical information not provided for by the official statistics distribution schedule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MNE</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RSE at RWC “Information and Computing Center of the Committee on Statistics of the MNE” and its branches in the regions, cities of Nur- Sultan, Almaty and Shymkent</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RSE on PCV “Information and Computing Center of the Committee on Statistics of the Ministry of National Economy” and its branches in the regions, cities of Nur- Sultan, Almaty and Shymkent, the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03104. State owned enterprises and state property</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SubmMCSion of information from the register of state property (list of state-controlled joint-stock companies and limited liability partnerships, as well as state legal entities; information and materials on state property included in the schedule for tendering of state-owned objects)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Property and Privatization Committee</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from the state property register to tenants (trustees) of state property on lease agreements (trusts) concluded with them containing information on accruals under the agreement, interest and payments received to the state budget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Property and Privatization Committee</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03105. Issue of certificates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03105001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archival certificates and / or copies of archival documents within the special state archive of the Ministry of Internal Affairs of the Republic of Kazakhstan and its territorial divisions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 territorial divisions, educational institutions of the Ministry of Internal Affairs</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 Ministry of Internal Affairs, territorial divisions, educational institutions of the Ministry of Internal Affairs, web-portal of e-government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 paper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03105002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certificate from the state database "Legal Entities"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and legal entities</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bl>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The public service code consists of three sections: 000 00 000</w:t>
      </w:r>
    </w:p>
    <w:p>
      <w:pPr>
        <w:spacing w:after="0"/>
        <w:ind w:left="0"/>
        <w:jc w:val="both"/>
      </w:pPr>
      <w:r>
        <w:rPr>
          <w:rFonts w:ascii="Times New Roman"/>
          <w:b w:val="false"/>
          <w:i w:val="false"/>
          <w:color w:val="000000"/>
          <w:sz w:val="28"/>
        </w:rPr>
        <w:t>
      Three figures in the first position indicate the scope of public services.</w:t>
      </w:r>
    </w:p>
    <w:p>
      <w:pPr>
        <w:spacing w:after="0"/>
        <w:ind w:left="0"/>
        <w:jc w:val="both"/>
      </w:pPr>
      <w:r>
        <w:rPr>
          <w:rFonts w:ascii="Times New Roman"/>
          <w:b w:val="false"/>
          <w:i w:val="false"/>
          <w:color w:val="000000"/>
          <w:sz w:val="28"/>
        </w:rPr>
        <w:t>
      Two figures in the second position indicate the subsector (life situation) of the provision of public services.</w:t>
      </w:r>
    </w:p>
    <w:p>
      <w:pPr>
        <w:spacing w:after="0"/>
        <w:ind w:left="0"/>
        <w:jc w:val="both"/>
      </w:pPr>
      <w:r>
        <w:rPr>
          <w:rFonts w:ascii="Times New Roman"/>
          <w:b w:val="false"/>
          <w:i w:val="false"/>
          <w:color w:val="000000"/>
          <w:sz w:val="28"/>
        </w:rPr>
        <w:t>
      Three digits in the third position indicate the serial number of the public service within the sub-sphere .</w:t>
      </w:r>
    </w:p>
    <w:p>
      <w:pPr>
        <w:spacing w:after="0"/>
        <w:ind w:left="0"/>
        <w:jc w:val="both"/>
      </w:pPr>
      <w:r>
        <w:rPr>
          <w:rFonts w:ascii="Times New Roman"/>
          <w:b w:val="false"/>
          <w:i w:val="false"/>
          <w:color w:val="000000"/>
          <w:sz w:val="28"/>
        </w:rPr>
        <w:t>
      Explanation of abbreviations:</w:t>
      </w:r>
    </w:p>
    <w:p>
      <w:pPr>
        <w:spacing w:after="0"/>
        <w:ind w:left="0"/>
        <w:jc w:val="both"/>
      </w:pPr>
      <w:r>
        <w:rPr>
          <w:rFonts w:ascii="Times New Roman"/>
          <w:b w:val="false"/>
          <w:i w:val="false"/>
          <w:color w:val="000000"/>
          <w:sz w:val="28"/>
        </w:rPr>
        <w:t>
      GP - Prosecutor General's Office of the Republic of Kazakhstan</w:t>
      </w:r>
    </w:p>
    <w:p>
      <w:pPr>
        <w:spacing w:after="0"/>
        <w:ind w:left="0"/>
        <w:jc w:val="both"/>
      </w:pPr>
      <w:r>
        <w:rPr>
          <w:rFonts w:ascii="Times New Roman"/>
          <w:b w:val="false"/>
          <w:i w:val="false"/>
          <w:color w:val="000000"/>
          <w:sz w:val="28"/>
        </w:rPr>
        <w:t>
      MA - Ministry of Agriculture of the Republic of Kazakhstan</w:t>
      </w:r>
    </w:p>
    <w:p>
      <w:pPr>
        <w:spacing w:after="0"/>
        <w:ind w:left="0"/>
        <w:jc w:val="both"/>
      </w:pPr>
      <w:r>
        <w:rPr>
          <w:rFonts w:ascii="Times New Roman"/>
          <w:b w:val="false"/>
          <w:i w:val="false"/>
          <w:color w:val="000000"/>
          <w:sz w:val="28"/>
        </w:rPr>
        <w:t>
      MJ - Ministry of Justice of the Republic of Kazakhstan</w:t>
      </w:r>
    </w:p>
    <w:p>
      <w:pPr>
        <w:spacing w:after="0"/>
        <w:ind w:left="0"/>
        <w:jc w:val="both"/>
      </w:pPr>
      <w:r>
        <w:rPr>
          <w:rFonts w:ascii="Times New Roman"/>
          <w:b w:val="false"/>
          <w:i w:val="false"/>
          <w:color w:val="000000"/>
          <w:sz w:val="28"/>
        </w:rPr>
        <w:t>
      MES - Ministry of Education and Science of the Republic of Kazakhstan</w:t>
      </w:r>
    </w:p>
    <w:p>
      <w:pPr>
        <w:spacing w:after="0"/>
        <w:ind w:left="0"/>
        <w:jc w:val="both"/>
      </w:pPr>
      <w:r>
        <w:rPr>
          <w:rFonts w:ascii="Times New Roman"/>
          <w:b w:val="false"/>
          <w:i w:val="false"/>
          <w:color w:val="000000"/>
          <w:sz w:val="28"/>
        </w:rPr>
        <w:t xml:space="preserve">
      MH - Ministry of Health of the Republic of Kazakhstan </w:t>
      </w:r>
    </w:p>
    <w:p>
      <w:pPr>
        <w:spacing w:after="0"/>
        <w:ind w:left="0"/>
        <w:jc w:val="both"/>
      </w:pPr>
      <w:r>
        <w:rPr>
          <w:rFonts w:ascii="Times New Roman"/>
          <w:b w:val="false"/>
          <w:i w:val="false"/>
          <w:color w:val="000000"/>
          <w:sz w:val="28"/>
        </w:rPr>
        <w:t>
      CLSPM - Ministry of Labor and Social Protection of the Population of the Republic of Kazakhstan</w:t>
      </w:r>
    </w:p>
    <w:p>
      <w:pPr>
        <w:spacing w:after="0"/>
        <w:ind w:left="0"/>
        <w:jc w:val="both"/>
      </w:pPr>
      <w:r>
        <w:rPr>
          <w:rFonts w:ascii="Times New Roman"/>
          <w:b w:val="false"/>
          <w:i w:val="false"/>
          <w:color w:val="000000"/>
          <w:sz w:val="28"/>
        </w:rPr>
        <w:t>
      LEBR - Ministry of Information and Social Development of the Republic of Kazakhstan</w:t>
      </w:r>
    </w:p>
    <w:p>
      <w:pPr>
        <w:spacing w:after="0"/>
        <w:ind w:left="0"/>
        <w:jc w:val="both"/>
      </w:pPr>
      <w:r>
        <w:rPr>
          <w:rFonts w:ascii="Times New Roman"/>
          <w:b w:val="false"/>
          <w:i w:val="false"/>
          <w:color w:val="000000"/>
          <w:sz w:val="28"/>
        </w:rPr>
        <w:t>
      MDDIAI - Ministry of Digital Development, Innovation and Aerospace Industry of the Republic of Kazakhstan</w:t>
      </w:r>
    </w:p>
    <w:p>
      <w:pPr>
        <w:spacing w:after="0"/>
        <w:ind w:left="0"/>
        <w:jc w:val="both"/>
      </w:pPr>
      <w:r>
        <w:rPr>
          <w:rFonts w:ascii="Times New Roman"/>
          <w:b w:val="false"/>
          <w:i w:val="false"/>
          <w:color w:val="000000"/>
          <w:sz w:val="28"/>
        </w:rPr>
        <w:t>
      MIID - Ministry of Industry and Infrastructure Development of the Republic of Kazakhstan</w:t>
      </w:r>
    </w:p>
    <w:p>
      <w:pPr>
        <w:spacing w:after="0"/>
        <w:ind w:left="0"/>
        <w:jc w:val="both"/>
      </w:pPr>
      <w:r>
        <w:rPr>
          <w:rFonts w:ascii="Times New Roman"/>
          <w:b w:val="false"/>
          <w:i w:val="false"/>
          <w:color w:val="000000"/>
          <w:sz w:val="28"/>
        </w:rPr>
        <w:t>
      MF - Ministry of Finance of the Republic of Kazakhstan</w:t>
      </w:r>
    </w:p>
    <w:p>
      <w:pPr>
        <w:spacing w:after="0"/>
        <w:ind w:left="0"/>
        <w:jc w:val="both"/>
      </w:pPr>
      <w:r>
        <w:rPr>
          <w:rFonts w:ascii="Times New Roman"/>
          <w:b w:val="false"/>
          <w:i w:val="false"/>
          <w:color w:val="000000"/>
          <w:sz w:val="28"/>
        </w:rPr>
        <w:t>
      MD - Ministry of Defense of the Republic of Kazakhstan</w:t>
      </w:r>
    </w:p>
    <w:p>
      <w:pPr>
        <w:spacing w:after="0"/>
        <w:ind w:left="0"/>
        <w:jc w:val="both"/>
      </w:pPr>
      <w:r>
        <w:rPr>
          <w:rFonts w:ascii="Times New Roman"/>
          <w:b w:val="false"/>
          <w:i w:val="false"/>
          <w:color w:val="000000"/>
          <w:sz w:val="28"/>
        </w:rPr>
        <w:t>
      MCS - Ministry of Culture and Sports of the Republic of Kazakhstan</w:t>
      </w:r>
    </w:p>
    <w:p>
      <w:pPr>
        <w:spacing w:after="0"/>
        <w:ind w:left="0"/>
        <w:jc w:val="both"/>
      </w:pPr>
      <w:r>
        <w:rPr>
          <w:rFonts w:ascii="Times New Roman"/>
          <w:b w:val="false"/>
          <w:i w:val="false"/>
          <w:color w:val="000000"/>
          <w:sz w:val="28"/>
        </w:rPr>
        <w:t>
      MNE - Ministry of National Economy of the Republic of Kazakhstan</w:t>
      </w:r>
    </w:p>
    <w:p>
      <w:pPr>
        <w:spacing w:after="0"/>
        <w:ind w:left="0"/>
        <w:jc w:val="both"/>
      </w:pPr>
      <w:r>
        <w:rPr>
          <w:rFonts w:ascii="Times New Roman"/>
          <w:b w:val="false"/>
          <w:i w:val="false"/>
          <w:color w:val="000000"/>
          <w:sz w:val="28"/>
        </w:rPr>
        <w:t>
      ME - Ministry of Energy of the Republic of Kazakhstan</w:t>
      </w:r>
    </w:p>
    <w:p>
      <w:pPr>
        <w:spacing w:after="0"/>
        <w:ind w:left="0"/>
        <w:jc w:val="both"/>
      </w:pPr>
      <w:r>
        <w:rPr>
          <w:rFonts w:ascii="Times New Roman"/>
          <w:b w:val="false"/>
          <w:i w:val="false"/>
          <w:color w:val="000000"/>
          <w:sz w:val="28"/>
        </w:rPr>
        <w:t>
      MFA - Ministry of Foreign Affairs of the Republic of Kazakhstan</w:t>
      </w:r>
    </w:p>
    <w:p>
      <w:pPr>
        <w:spacing w:after="0"/>
        <w:ind w:left="0"/>
        <w:jc w:val="both"/>
      </w:pPr>
      <w:r>
        <w:rPr>
          <w:rFonts w:ascii="Times New Roman"/>
          <w:b w:val="false"/>
          <w:i w:val="false"/>
          <w:color w:val="000000"/>
          <w:sz w:val="28"/>
        </w:rPr>
        <w:t>
      MIA - Ministry of Internal Affairs of the Republic of Kazakhstan</w:t>
      </w:r>
    </w:p>
    <w:p>
      <w:pPr>
        <w:spacing w:after="0"/>
        <w:ind w:left="0"/>
        <w:jc w:val="both"/>
      </w:pPr>
      <w:r>
        <w:rPr>
          <w:rFonts w:ascii="Times New Roman"/>
          <w:b w:val="false"/>
          <w:i w:val="false"/>
          <w:color w:val="000000"/>
          <w:sz w:val="28"/>
        </w:rPr>
        <w:t>
      MEGNR - Ministry of Ecology, Geology and Natural Resources of the Republic of Kazakhstan</w:t>
      </w:r>
    </w:p>
    <w:p>
      <w:pPr>
        <w:spacing w:after="0"/>
        <w:ind w:left="0"/>
        <w:jc w:val="both"/>
      </w:pPr>
      <w:r>
        <w:rPr>
          <w:rFonts w:ascii="Times New Roman"/>
          <w:b w:val="false"/>
          <w:i w:val="false"/>
          <w:color w:val="000000"/>
          <w:sz w:val="28"/>
        </w:rPr>
        <w:t>
      MIT - Ministry of Trade and Integration of the Republic of Kazakhstan</w:t>
      </w:r>
    </w:p>
    <w:p>
      <w:pPr>
        <w:spacing w:after="0"/>
        <w:ind w:left="0"/>
        <w:jc w:val="both"/>
      </w:pPr>
      <w:r>
        <w:rPr>
          <w:rFonts w:ascii="Times New Roman"/>
          <w:b w:val="false"/>
          <w:i w:val="false"/>
          <w:color w:val="000000"/>
          <w:sz w:val="28"/>
        </w:rPr>
        <w:t>
      ADGS - Agency of the Republic of Kazakhstan for Civil Service Affairs</w:t>
      </w:r>
    </w:p>
    <w:p>
      <w:pPr>
        <w:spacing w:after="0"/>
        <w:ind w:left="0"/>
        <w:jc w:val="both"/>
      </w:pPr>
      <w:r>
        <w:rPr>
          <w:rFonts w:ascii="Times New Roman"/>
          <w:b w:val="false"/>
          <w:i w:val="false"/>
          <w:color w:val="000000"/>
          <w:sz w:val="28"/>
        </w:rPr>
        <w:t>
      NB - National Bank of the Republic of Kazakhstan</w:t>
      </w:r>
    </w:p>
    <w:p>
      <w:pPr>
        <w:spacing w:after="0"/>
        <w:ind w:left="0"/>
        <w:jc w:val="both"/>
      </w:pPr>
      <w:r>
        <w:rPr>
          <w:rFonts w:ascii="Times New Roman"/>
          <w:b w:val="false"/>
          <w:i w:val="false"/>
          <w:color w:val="000000"/>
          <w:sz w:val="28"/>
        </w:rPr>
        <w:t>
      KPSSU GP - Committee on Legal Statistics and Special Records of the General Prosecutor's Office of the Republic of Kazakhstan</w:t>
      </w:r>
    </w:p>
    <w:p>
      <w:pPr>
        <w:spacing w:after="0"/>
        <w:ind w:left="0"/>
        <w:jc w:val="both"/>
      </w:pPr>
      <w:r>
        <w:rPr>
          <w:rFonts w:ascii="Times New Roman"/>
          <w:b w:val="false"/>
          <w:i w:val="false"/>
          <w:color w:val="000000"/>
          <w:sz w:val="28"/>
        </w:rPr>
        <w:t>
      KKMFD MHSD - Committee for the control of medical and pharmaceutical activities of the Ministry of Health and Social Development of the Republic of Kazakhstan</w:t>
      </w:r>
    </w:p>
    <w:p>
      <w:pPr>
        <w:spacing w:after="0"/>
        <w:ind w:left="0"/>
        <w:jc w:val="both"/>
      </w:pPr>
      <w:r>
        <w:rPr>
          <w:rFonts w:ascii="Times New Roman"/>
          <w:b w:val="false"/>
          <w:i w:val="false"/>
          <w:color w:val="000000"/>
          <w:sz w:val="28"/>
        </w:rPr>
        <w:t>
      NSC - National Security Committee of the Republic of Kazakhstan</w:t>
      </w:r>
    </w:p>
    <w:p>
      <w:pPr>
        <w:spacing w:after="0"/>
        <w:ind w:left="0"/>
        <w:jc w:val="both"/>
      </w:pPr>
      <w:r>
        <w:rPr>
          <w:rFonts w:ascii="Times New Roman"/>
          <w:b w:val="false"/>
          <w:i w:val="false"/>
          <w:color w:val="000000"/>
          <w:sz w:val="28"/>
        </w:rPr>
        <w:t>
      DODSVS - Department for the Support of the Activities of the Courts under the Supreme Court of the Republic of Kazakhstan (apparatus of the Supreme Court of the Republic of Kazakhstan)</w:t>
      </w:r>
    </w:p>
    <w:p>
      <w:pPr>
        <w:spacing w:after="0"/>
        <w:ind w:left="0"/>
        <w:jc w:val="both"/>
      </w:pPr>
      <w:r>
        <w:rPr>
          <w:rFonts w:ascii="Times New Roman"/>
          <w:b w:val="false"/>
          <w:i w:val="false"/>
          <w:color w:val="000000"/>
          <w:sz w:val="28"/>
        </w:rPr>
        <w:t>
      UNPF - Unified Accumulative Pension Fund</w:t>
      </w:r>
    </w:p>
    <w:p>
      <w:pPr>
        <w:spacing w:after="0"/>
        <w:ind w:left="0"/>
        <w:jc w:val="both"/>
      </w:pPr>
      <w:r>
        <w:rPr>
          <w:rFonts w:ascii="Times New Roman"/>
          <w:b w:val="false"/>
          <w:i w:val="false"/>
          <w:color w:val="000000"/>
          <w:sz w:val="28"/>
        </w:rPr>
        <w:t>
      LEB - local executive bodies</w:t>
      </w:r>
    </w:p>
    <w:p>
      <w:pPr>
        <w:spacing w:after="0"/>
        <w:ind w:left="0"/>
        <w:jc w:val="both"/>
      </w:pPr>
      <w:r>
        <w:rPr>
          <w:rFonts w:ascii="Times New Roman"/>
          <w:b w:val="false"/>
          <w:i w:val="false"/>
          <w:color w:val="000000"/>
          <w:sz w:val="28"/>
        </w:rPr>
        <w:t>
      State Corporation - a non-profit joint-stock company State Corporation "Government for Citizens"</w:t>
      </w:r>
    </w:p>
    <w:p>
      <w:pPr>
        <w:spacing w:after="0"/>
        <w:ind w:left="0"/>
        <w:jc w:val="both"/>
      </w:pPr>
      <w:r>
        <w:rPr>
          <w:rFonts w:ascii="Times New Roman"/>
          <w:b w:val="false"/>
          <w:i w:val="false"/>
          <w:color w:val="000000"/>
          <w:sz w:val="28"/>
        </w:rPr>
        <w:t>
      ASU - Academy of Public Administration under the President of the Republic of Kazakhstan</w:t>
      </w:r>
    </w:p>
    <w:p>
      <w:pPr>
        <w:spacing w:after="0"/>
        <w:ind w:left="0"/>
        <w:jc w:val="both"/>
      </w:pPr>
      <w:r>
        <w:rPr>
          <w:rFonts w:ascii="Times New Roman"/>
          <w:b w:val="false"/>
          <w:i w:val="false"/>
          <w:color w:val="000000"/>
          <w:sz w:val="28"/>
        </w:rPr>
        <w:t xml:space="preserve">
      JSC - Joint Stock Company </w:t>
      </w:r>
    </w:p>
    <w:p>
      <w:pPr>
        <w:spacing w:after="0"/>
        <w:ind w:left="0"/>
        <w:jc w:val="both"/>
      </w:pPr>
      <w:r>
        <w:rPr>
          <w:rFonts w:ascii="Times New Roman"/>
          <w:b w:val="false"/>
          <w:i w:val="false"/>
          <w:color w:val="000000"/>
          <w:sz w:val="28"/>
        </w:rPr>
        <w:t>
      RSU is a republican state institution</w:t>
      </w:r>
    </w:p>
    <w:p>
      <w:pPr>
        <w:spacing w:after="0"/>
        <w:ind w:left="0"/>
        <w:jc w:val="both"/>
      </w:pPr>
      <w:r>
        <w:rPr>
          <w:rFonts w:ascii="Times New Roman"/>
          <w:b w:val="false"/>
          <w:i w:val="false"/>
          <w:color w:val="000000"/>
          <w:sz w:val="28"/>
        </w:rPr>
        <w:t>
      RGP - republican state enterprise</w:t>
      </w:r>
    </w:p>
    <w:p>
      <w:pPr>
        <w:spacing w:after="0"/>
        <w:ind w:left="0"/>
        <w:jc w:val="both"/>
      </w:pPr>
      <w:r>
        <w:rPr>
          <w:rFonts w:ascii="Times New Roman"/>
          <w:b w:val="false"/>
          <w:i w:val="false"/>
          <w:color w:val="000000"/>
          <w:sz w:val="28"/>
        </w:rPr>
        <w:t>
      RSE on PHV - a republican state enterprise on the right of economic management</w:t>
      </w:r>
    </w:p>
    <w:p>
      <w:pPr>
        <w:spacing w:after="0"/>
        <w:ind w:left="0"/>
        <w:jc w:val="both"/>
      </w:pPr>
      <w:r>
        <w:rPr>
          <w:rFonts w:ascii="Times New Roman"/>
          <w:b w:val="false"/>
          <w:i w:val="false"/>
          <w:color w:val="000000"/>
          <w:sz w:val="28"/>
        </w:rPr>
        <w:t>
      RGKP - republican state treasury enterprise</w:t>
      </w:r>
    </w:p>
    <w:p>
      <w:pPr>
        <w:spacing w:after="0"/>
        <w:ind w:left="0"/>
        <w:jc w:val="both"/>
      </w:pPr>
      <w:r>
        <w:rPr>
          <w:rFonts w:ascii="Times New Roman"/>
          <w:b w:val="false"/>
          <w:i w:val="false"/>
          <w:color w:val="000000"/>
          <w:sz w:val="28"/>
        </w:rPr>
        <w:t>
      KSU - municipal public institution</w:t>
      </w:r>
    </w:p>
    <w:p>
      <w:pPr>
        <w:spacing w:after="0"/>
        <w:ind w:left="0"/>
        <w:jc w:val="both"/>
      </w:pPr>
      <w:r>
        <w:rPr>
          <w:rFonts w:ascii="Times New Roman"/>
          <w:b w:val="false"/>
          <w:i w:val="false"/>
          <w:color w:val="000000"/>
          <w:sz w:val="28"/>
        </w:rPr>
        <w:t>
      Media - Media</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Decoding of abbreviations as amended by the Government of the Republic of Kazakhstan dated December 31, 2015 </w:t>
      </w:r>
      <w:r>
        <w:rPr>
          <w:rFonts w:ascii="Times New Roman"/>
          <w:b w:val="false"/>
          <w:i w:val="false"/>
          <w:color w:val="000000"/>
          <w:sz w:val="28"/>
        </w:rPr>
        <w:t>No. 1189</w:t>
      </w:r>
      <w:r>
        <w:rPr>
          <w:rFonts w:ascii="Times New Roman"/>
          <w:b w:val="false"/>
          <w:i w:val="false"/>
          <w:color w:val="ff0000"/>
          <w:sz w:val="28"/>
        </w:rPr>
        <w:t xml:space="preserve"> (the order of enforcement see </w:t>
      </w:r>
      <w:r>
        <w:rPr>
          <w:rFonts w:ascii="Times New Roman"/>
          <w:b w:val="false"/>
          <w:i w:val="false"/>
          <w:color w:val="000000"/>
          <w:sz w:val="28"/>
        </w:rPr>
        <w:t>paragraph 2</w:t>
      </w:r>
      <w:r>
        <w:rPr>
          <w:rFonts w:ascii="Times New Roman"/>
          <w:b w:val="false"/>
          <w:i w:val="false"/>
          <w:color w:val="ff0000"/>
          <w:sz w:val="28"/>
        </w:rPr>
        <w:t xml:space="preserve"> ); dated 12.12.2016 </w:t>
      </w:r>
      <w:r>
        <w:rPr>
          <w:rFonts w:ascii="Times New Roman"/>
          <w:b w:val="false"/>
          <w:i w:val="false"/>
          <w:color w:val="000000"/>
          <w:sz w:val="28"/>
        </w:rPr>
        <w:t>No. 816</w:t>
      </w:r>
      <w:r>
        <w:rPr>
          <w:rFonts w:ascii="Times New Roman"/>
          <w:b w:val="false"/>
          <w:i w:val="false"/>
          <w:color w:val="ff0000"/>
          <w:sz w:val="28"/>
        </w:rPr>
        <w:t xml:space="preserve"> (the order of enforcement see </w:t>
      </w:r>
      <w:r>
        <w:rPr>
          <w:rFonts w:ascii="Times New Roman"/>
          <w:b w:val="false"/>
          <w:i w:val="false"/>
          <w:color w:val="000000"/>
          <w:sz w:val="28"/>
        </w:rPr>
        <w:t>paragraph 2</w:t>
      </w:r>
      <w:r>
        <w:rPr>
          <w:rFonts w:ascii="Times New Roman"/>
          <w:b w:val="false"/>
          <w:i w:val="false"/>
          <w:color w:val="ff0000"/>
          <w:sz w:val="28"/>
        </w:rPr>
        <w:t xml:space="preserve"> ); dated 04/07/2017 </w:t>
      </w:r>
      <w:r>
        <w:rPr>
          <w:rFonts w:ascii="Times New Roman"/>
          <w:b w:val="false"/>
          <w:i w:val="false"/>
          <w:color w:val="000000"/>
          <w:sz w:val="28"/>
        </w:rPr>
        <w:t>No. 177</w:t>
      </w:r>
      <w:r>
        <w:rPr>
          <w:rFonts w:ascii="Times New Roman"/>
          <w:b w:val="false"/>
          <w:i w:val="false"/>
          <w:color w:val="ff0000"/>
          <w:sz w:val="28"/>
        </w:rPr>
        <w:t xml:space="preserve"> (shall be enforced from the date of its first official publication); dated 09/03/2018 </w:t>
      </w:r>
      <w:r>
        <w:rPr>
          <w:rFonts w:ascii="Times New Roman"/>
          <w:b w:val="false"/>
          <w:i w:val="false"/>
          <w:color w:val="000000"/>
          <w:sz w:val="28"/>
        </w:rPr>
        <w:t>No. 548</w:t>
      </w:r>
      <w:r>
        <w:rPr>
          <w:rFonts w:ascii="Times New Roman"/>
          <w:b w:val="false"/>
          <w:i w:val="false"/>
          <w:color w:val="ff0000"/>
          <w:sz w:val="28"/>
        </w:rPr>
        <w:t xml:space="preserve"> (shall be enforced from the date of its first official publication); dated April 22, 2019 </w:t>
      </w:r>
      <w:r>
        <w:rPr>
          <w:rFonts w:ascii="Times New Roman"/>
          <w:b w:val="false"/>
          <w:i w:val="false"/>
          <w:color w:val="000000"/>
          <w:sz w:val="28"/>
        </w:rPr>
        <w:t>No. 217</w:t>
      </w:r>
      <w:r>
        <w:rPr>
          <w:rFonts w:ascii="Times New Roman"/>
          <w:b w:val="false"/>
          <w:i w:val="false"/>
          <w:color w:val="ff0000"/>
          <w:sz w:val="28"/>
        </w:rPr>
        <w:t xml:space="preserve"> (shall be enforced from the date of its first official publication); dated September 30, 2019 </w:t>
      </w:r>
      <w:r>
        <w:rPr>
          <w:rFonts w:ascii="Times New Roman"/>
          <w:b w:val="false"/>
          <w:i w:val="false"/>
          <w:color w:val="000000"/>
          <w:sz w:val="28"/>
        </w:rPr>
        <w:t>No. 726</w:t>
      </w:r>
      <w:r>
        <w:rPr>
          <w:rFonts w:ascii="Times New Roman"/>
          <w:b w:val="false"/>
          <w:i w:val="false"/>
          <w:color w:val="ff0000"/>
          <w:sz w:val="28"/>
        </w:rPr>
        <w:t xml:space="preserve"> (shall be enforced from the date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 xml:space="preserve">to the Decree of the Government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dated September 18, 2013 No. 983</w:t>
            </w:r>
          </w:p>
        </w:tc>
      </w:tr>
    </w:tbl>
    <w:p>
      <w:pPr>
        <w:spacing w:after="0"/>
        <w:ind w:left="0"/>
        <w:jc w:val="left"/>
      </w:pPr>
      <w:r>
        <w:rPr>
          <w:rFonts w:ascii="Times New Roman"/>
          <w:b/>
          <w:i w:val="false"/>
          <w:color w:val="000000"/>
        </w:rPr>
        <w:t xml:space="preserve"> The list of </w:t>
      </w:r>
      <w:r>
        <w:br/>
      </w:r>
      <w:r>
        <w:rPr>
          <w:rFonts w:ascii="Times New Roman"/>
          <w:b/>
          <w:i w:val="false"/>
          <w:color w:val="000000"/>
        </w:rPr>
        <w:t>expired certain decisions of the Government of the Republic of Kazakhstan</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Decree of the</w:t>
      </w:r>
      <w:r>
        <w:rPr>
          <w:rFonts w:ascii="Times New Roman"/>
          <w:b w:val="false"/>
          <w:i w:val="false"/>
          <w:color w:val="000000"/>
          <w:sz w:val="28"/>
        </w:rPr>
        <w:t xml:space="preserve"> Government of the Republic of Kazakhstan dated July 20, 2010 No. 745 “On approval of the register of public services provided to individuals and legal entities” (SAPP of the Republic of Kazakhstan, 2010, No. 44, Article 401).</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Clause 2 of the</w:t>
      </w:r>
      <w:r>
        <w:rPr>
          <w:rFonts w:ascii="Times New Roman"/>
          <w:b w:val="false"/>
          <w:i w:val="false"/>
          <w:color w:val="000000"/>
          <w:sz w:val="28"/>
        </w:rPr>
        <w:t xml:space="preserve"> resolution of the Government of the Republic of Kazakhstan</w:t>
      </w:r>
    </w:p>
    <w:p>
      <w:pPr>
        <w:spacing w:after="0"/>
        <w:ind w:left="0"/>
        <w:jc w:val="both"/>
      </w:pPr>
      <w:r>
        <w:rPr>
          <w:rFonts w:ascii="Times New Roman"/>
          <w:b w:val="false"/>
          <w:i w:val="false"/>
          <w:color w:val="000000"/>
          <w:sz w:val="28"/>
        </w:rPr>
        <w:t>
      dated October 7, 2010 No. 1036 “On approval of public services standards and amendments to the Decree of the Government of the Republic of Kazakhstan dated July 20, 2010 No. 745” (SAPP of the Republic of Kazakhstan, 2010, No. 54, Article 521).</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Subparagraph 2) of the</w:t>
      </w:r>
      <w:r>
        <w:rPr>
          <w:rFonts w:ascii="Times New Roman"/>
          <w:b w:val="false"/>
          <w:i w:val="false"/>
          <w:color w:val="000000"/>
          <w:sz w:val="28"/>
        </w:rPr>
        <w:t xml:space="preserve"> decree of the Government of the Republic of Kazakhstan dated February 28, 2011 No. 197 “On amendments to the decree of the Government of the Republic of Kazakhstan dated December 14, 2009 No. 2105 and dated July 20, 2010 No. 745” (SAPP of the Republic of Kazakhstan, 2011, No. 22, Article 276).</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Clause 3 as amended by the Decree of the Government of the Republic of Kazakhstan dated May 27, 2014 </w:t>
      </w:r>
      <w:r>
        <w:rPr>
          <w:rFonts w:ascii="Times New Roman"/>
          <w:b w:val="false"/>
          <w:i w:val="false"/>
          <w:color w:val="000000"/>
          <w:sz w:val="28"/>
        </w:rPr>
        <w:t>No. 553</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Clause 2 of the</w:t>
      </w:r>
      <w:r>
        <w:rPr>
          <w:rFonts w:ascii="Times New Roman"/>
          <w:b w:val="false"/>
          <w:i w:val="false"/>
          <w:color w:val="000000"/>
          <w:sz w:val="28"/>
        </w:rPr>
        <w:t xml:space="preserve"> Decree of the Government of the Republic of Kazakhstan dated March 31, 2011 No. 301 “On Amending Decisions of the Government of the Republic of Kazakhstan dated March 18, 2010 No. 215 and dated July 20, 2010 No. 745” (SAPP of the Republic of Kazakhstan, 2011, No. 28, Art. 336).</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Clause 4 as amended by the Decree of the Government of the Republic of Kazakhstan dated May 27, 2014 </w:t>
      </w:r>
      <w:r>
        <w:rPr>
          <w:rFonts w:ascii="Times New Roman"/>
          <w:b w:val="false"/>
          <w:i w:val="false"/>
          <w:color w:val="000000"/>
          <w:sz w:val="28"/>
        </w:rPr>
        <w:t>No. 553</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Clause 2 of the</w:t>
      </w:r>
      <w:r>
        <w:rPr>
          <w:rFonts w:ascii="Times New Roman"/>
          <w:b w:val="false"/>
          <w:i w:val="false"/>
          <w:color w:val="000000"/>
          <w:sz w:val="28"/>
        </w:rPr>
        <w:t xml:space="preserve"> Decree of the Government of the Republic of Kazakhstan dated April 4, 2011 No. 351 “On approval of the standard of public service“ State registration, re-registration and amendments to the registration dossier of medicines, medical devices and medical equipment ”and making additions and amendments to the decree of the Government Of the Republic of Kazakhstan dated July 20, 2010 No. 745 ”(SAPP of the Republic of Kazakhstan, 2011, No. 29, Article 361).</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Clause 2 of the</w:t>
      </w:r>
      <w:r>
        <w:rPr>
          <w:rFonts w:ascii="Times New Roman"/>
          <w:b w:val="false"/>
          <w:i w:val="false"/>
          <w:color w:val="000000"/>
          <w:sz w:val="28"/>
        </w:rPr>
        <w:t xml:space="preserve"> Decree of the Government of the Republic of Kazakhstan dated April 7, 2011 No. 403 “On approval of standards of public services in the field of forestry and hunting and making amendments to the decree of the Government of the Republic of Kazakhstan dated July 20, 2010 No. 745” (SAPP of the Republic of Kazakhstan, 2011 ., No. 33, Article 399).</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Clause 2 of the</w:t>
      </w:r>
      <w:r>
        <w:rPr>
          <w:rFonts w:ascii="Times New Roman"/>
          <w:b w:val="false"/>
          <w:i w:val="false"/>
          <w:color w:val="000000"/>
          <w:sz w:val="28"/>
        </w:rPr>
        <w:t xml:space="preserve"> Decree of the Government of the Republic of Kazakhstan dated April 29, 2011 No. 464 “On approval of standards of public services in the field of livestock breeding and veterinary medicine and amendments and additions to the decree of the Government of the Republic of Kazakhstan dated July 20, 2010 No. 745” (SAPP of the Republic of Kazakhstan, 2011, No. 36, Article 430).</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Clause 2 of the</w:t>
      </w:r>
      <w:r>
        <w:rPr>
          <w:rFonts w:ascii="Times New Roman"/>
          <w:b w:val="false"/>
          <w:i w:val="false"/>
          <w:color w:val="000000"/>
          <w:sz w:val="28"/>
        </w:rPr>
        <w:t xml:space="preserve"> Decree of the Government of the Republic of Kazakhstan dated May 5, 2011 No. 485 “On approval of standards of public services in the field of phytosanitary safety and seed production and amendments and additions to the decree of the Government of the Republic of Kazakhstan dated July 20, 2010 No. 745” (SAPP of the Republic of Kazakhstan, 2011, No. 37, Article 451).</w:t>
      </w:r>
    </w:p>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Clause 2 of the</w:t>
      </w:r>
      <w:r>
        <w:rPr>
          <w:rFonts w:ascii="Times New Roman"/>
          <w:b w:val="false"/>
          <w:i w:val="false"/>
          <w:color w:val="000000"/>
          <w:sz w:val="28"/>
        </w:rPr>
        <w:t xml:space="preserve"> Decree of the Government of the Republic of Kazakhstan dated May 23, 2011 No. 560 “On approval of the state service standard“ State registration and re-registration of baby food, food and biologically active food additives, genetically MDdified objects, dyes, disinfectants, disinsection and disinfestation agents , materials and products in contact with water and food, chemicals, certain types of products and substances that have a harmful effect on human health ”and introduced and amendments and additions to the Decree of the Government of the Republic of Kazakhstan dated July 20, 2010 No. 745 ”(SAPP of the Republic of Kazakhstan, 2011, No. 39, Article 488).</w:t>
      </w:r>
    </w:p>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Decree of the</w:t>
      </w:r>
      <w:r>
        <w:rPr>
          <w:rFonts w:ascii="Times New Roman"/>
          <w:b w:val="false"/>
          <w:i w:val="false"/>
          <w:color w:val="000000"/>
          <w:sz w:val="28"/>
        </w:rPr>
        <w:t xml:space="preserve"> Government of the Republic of Kazakhstan dated May 24, 2011 No. 567 “On Amending the Decree of the Government of the Republic of Kazakhstan dated July 20, 2010 No. 745” (SAPP of the Republic of Kazakhstan, 2011, No. 39, Article 493).</w:t>
      </w:r>
    </w:p>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Clause 2 of the</w:t>
      </w:r>
      <w:r>
        <w:rPr>
          <w:rFonts w:ascii="Times New Roman"/>
          <w:b w:val="false"/>
          <w:i w:val="false"/>
          <w:color w:val="000000"/>
          <w:sz w:val="28"/>
        </w:rPr>
        <w:t xml:space="preserve"> Decree of the Government of the Republic of Kazakhstan dated May 26, 2011 No. 579 “On approval of standards of state services in the field of intellectual property and amendments to the decree of the Government of the Republic of Kazakhstan dated July 20, 2010 No. 745” (SAPP of the Republic of Kazakhstan, 2011, No. 40, Article 501).</w:t>
      </w:r>
    </w:p>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Subparagraph 3) of</w:t>
      </w:r>
      <w:r>
        <w:rPr>
          <w:rFonts w:ascii="Times New Roman"/>
          <w:b w:val="false"/>
          <w:i w:val="false"/>
          <w:color w:val="000000"/>
          <w:sz w:val="28"/>
        </w:rPr>
        <w:t xml:space="preserve"> paragraph 1 of the Decree of the Government of the Republic of Kazakhstan dated May 28, 2011 No. 596 “On Amendments and Additions to Some Decisions of the Government of the Republic of Kazakhstan” (SAPP of the Republic of Kazakhstan, 2011, No. 40, Article 508).</w:t>
      </w:r>
    </w:p>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Clause 10 of</w:t>
      </w:r>
      <w:r>
        <w:rPr>
          <w:rFonts w:ascii="Times New Roman"/>
          <w:b w:val="false"/>
          <w:i w:val="false"/>
          <w:color w:val="000000"/>
          <w:sz w:val="28"/>
        </w:rPr>
        <w:t xml:space="preserve"> amendments and additions that are made to some decisions of the Government of the Republic of Kazakhstan, approved by the Decree of the Government of the Republic of Kazakhstan dated June 30, 2011 No. 736 “On amendments and additions to some decisions of the Government of the Republic of Kazakhstan and the recognition of the decision of the Government of the Republic of Kazakhstan as invalid December 14, 2004 No. 1317 “Some Issues of the Republican State Enterprise“ Information Production Center ”of the Ministry of Internal Affairs of the Republic of Kaz Akhstan ”(SAPP of the Republic of Kazakhstan, 2011, No. 44, Article 586).</w:t>
      </w:r>
    </w:p>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Clause 19 of the</w:t>
      </w:r>
      <w:r>
        <w:rPr>
          <w:rFonts w:ascii="Times New Roman"/>
          <w:b w:val="false"/>
          <w:i w:val="false"/>
          <w:color w:val="000000"/>
          <w:sz w:val="28"/>
        </w:rPr>
        <w:t xml:space="preserve"> changes that are introduced into some decisions of the Government of the Republic of Kazakhstan, approved by the Decree of the Government of the Republic of Kazakhstan dated July 18, 2011 No. 820 “On amendments to some decisions of the Government of the Republic of Kazakhstan” (SAPP of the Republic of Kazakhstan, 2011, No. 47, v. 643).</w:t>
      </w:r>
    </w:p>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Subparagraph 2) of</w:t>
      </w:r>
      <w:r>
        <w:rPr>
          <w:rFonts w:ascii="Times New Roman"/>
          <w:b w:val="false"/>
          <w:i w:val="false"/>
          <w:color w:val="000000"/>
          <w:sz w:val="28"/>
        </w:rPr>
        <w:t xml:space="preserve"> paragraph 1 of the Decree of the Government of the Republic of Kazakhstan dated July 22, 2011 No. 842 “On Amendments and Additions to the Decree of the Government of the Republic of Kazakhstan dated December 30, 2009 No. 2315“ On Amendment and Additions to the Decree of the Government of the Republic of Kazakhstan dated June 30 2007 No. 561 and on the approval of public services standards ”and dated July 20, 2010 No. 745“ On the approval of the register of public services provided to individuals and legal entities ”(SAPP of the Republic of Kazakhstan, 2011, No. 49, Article 658).</w:t>
      </w:r>
    </w:p>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Clause 6 of</w:t>
      </w:r>
      <w:r>
        <w:rPr>
          <w:rFonts w:ascii="Times New Roman"/>
          <w:b w:val="false"/>
          <w:i w:val="false"/>
          <w:color w:val="000000"/>
          <w:sz w:val="28"/>
        </w:rPr>
        <w:t xml:space="preserve"> amendments and additions that are made to some decisions of the Government of the Republic of Kazakhstan, approved by resolution of the Government of the Republic of Kazakhstan dated August 1, 2011 No. 888 “Issues of the Agency of the Republic of Kazakhstan for Religious Affairs” (SAPP of the Republic of Kazakhstan, 2011, No. 51, v. 690).</w:t>
      </w:r>
    </w:p>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Subparagraph 9) of</w:t>
      </w:r>
      <w:r>
        <w:rPr>
          <w:rFonts w:ascii="Times New Roman"/>
          <w:b w:val="false"/>
          <w:i w:val="false"/>
          <w:color w:val="000000"/>
          <w:sz w:val="28"/>
        </w:rPr>
        <w:t xml:space="preserve"> amendments and additions that are made to some decisions of the Government of the Republic of Kazakhstan, approved by decree of the Government of the Republic of Kazakhstan dated September 23, 2011 No. 1090 “On some Issues of implementation of the Decree of the President of the Republic of Kazakhstan dated August 10, 2011 No. 136“ On measures for further improvement of the public administration system of the Republic of Kazakhstan ”(SAPP of the Republic of Kazakhstan, 2011, No. 54, Article 778).</w:t>
      </w:r>
    </w:p>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Clause 2 of the</w:t>
      </w:r>
      <w:r>
        <w:rPr>
          <w:rFonts w:ascii="Times New Roman"/>
          <w:b w:val="false"/>
          <w:i w:val="false"/>
          <w:color w:val="000000"/>
          <w:sz w:val="28"/>
        </w:rPr>
        <w:t xml:space="preserve"> Decree of the Government of the Republic of Kazakhstan dated December 8, 2011 No. 1498 “On approval of the standard of public service“ Registration of persons entitled to carry out the activities of rehabilitation and (or) bankruptcy trustees and (or) administrator of external MESitoring, and deregistration ” and making additions to the Decree of the Government of the Republic of Kazakhstan dated July 20, 2010 No. 745 “On approval of the register of public services provided to individuals and legal entities” (SAPP of the Republic of Kazakhstan, 2012, No. 7, Art. . 138).</w:t>
      </w:r>
    </w:p>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Clause 2 of the</w:t>
      </w:r>
      <w:r>
        <w:rPr>
          <w:rFonts w:ascii="Times New Roman"/>
          <w:b w:val="false"/>
          <w:i w:val="false"/>
          <w:color w:val="000000"/>
          <w:sz w:val="28"/>
        </w:rPr>
        <w:t xml:space="preserve"> Decree of the Government of the Republic of Kazakhstan dated January 17, 2012 No. 83 “On approval of standards of public services in the field of culture and amendments to the decree of the Government of the Republic of Kazakhstan dated July 20, 2010 No. 745“ On approval of the register of public services provided by physical and legal individuals ”(SAPP of the Republic of Kazakhstan, 2012, No. 24, Article 343).</w:t>
      </w:r>
    </w:p>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Clause 2 of the</w:t>
      </w:r>
      <w:r>
        <w:rPr>
          <w:rFonts w:ascii="Times New Roman"/>
          <w:b w:val="false"/>
          <w:i w:val="false"/>
          <w:color w:val="000000"/>
          <w:sz w:val="28"/>
        </w:rPr>
        <w:t xml:space="preserve"> Decree of the Government of the Republic of Kazakhstan dated February 7, 2012 No. 211 “On approval of the standard of the public service“ Registration and re-registration of persons carrying out mMCSionary activities ”and on amending the decree of the Government of the Republic of Kazakhstan dated July 20, 2010 No. 745“ On approval of the register of public services provided to individuals and legal entities ”(SAPP of the Republic of Kazakhstan, 2012, No. 33, Article 426).</w:t>
      </w:r>
    </w:p>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Subparagraph 2) of</w:t>
      </w:r>
      <w:r>
        <w:rPr>
          <w:rFonts w:ascii="Times New Roman"/>
          <w:b w:val="false"/>
          <w:i w:val="false"/>
          <w:color w:val="000000"/>
          <w:sz w:val="28"/>
        </w:rPr>
        <w:t xml:space="preserve"> paragraph 1 of the Decree of the Government of the Republic of Kazakhstan dated February 17, 2012 No. 231 “On amendments to the decree of the Government of the Republic of Kazakhstan dated October 26, 2009 No. 1669“ On approval of the standard of public service “Issue of address certificates from the place of residence” and from July 20, 2010 No. 745 “On approval of the register of public services provided to individuals and legal entities” (SAPP of the Republic of Kazakhstan, 2012, No. 34, Article 433).</w:t>
      </w:r>
    </w:p>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Decree of the</w:t>
      </w:r>
      <w:r>
        <w:rPr>
          <w:rFonts w:ascii="Times New Roman"/>
          <w:b w:val="false"/>
          <w:i w:val="false"/>
          <w:color w:val="000000"/>
          <w:sz w:val="28"/>
        </w:rPr>
        <w:t xml:space="preserve"> Government of the Republic of Kazakhstan dated February 29, 2012 No. 273 “On amendments to the decree of the Government of the Republic of Kazakhstan dated July 20, 2010 No. 745“ On approval of the register of public services provided to individuals and legal entities ”(SAPP of the Republic of Kazakhstan, 2012 , No. 34, Article 455).</w:t>
      </w:r>
    </w:p>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Clause 2 of the</w:t>
      </w:r>
      <w:r>
        <w:rPr>
          <w:rFonts w:ascii="Times New Roman"/>
          <w:b w:val="false"/>
          <w:i w:val="false"/>
          <w:color w:val="000000"/>
          <w:sz w:val="28"/>
        </w:rPr>
        <w:t xml:space="preserve"> Decree of the Government of the Republic of Kazakhstan dated June 28, 2012 No. 865 “On approval of standards of public services provided by the Ministry of Economic Development and Trade of the Republic of Kazakhstan” (SAPP of the Republic of Kazakhstan, 2012, No. 60, Article 825).</w:t>
      </w:r>
    </w:p>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Clause 2 of the</w:t>
      </w:r>
      <w:r>
        <w:rPr>
          <w:rFonts w:ascii="Times New Roman"/>
          <w:b w:val="false"/>
          <w:i w:val="false"/>
          <w:color w:val="000000"/>
          <w:sz w:val="28"/>
        </w:rPr>
        <w:t xml:space="preserve"> amendments to some decisions of the Government of the Republic of Kazakhstan approved by the Decree of the Government of the Republic of Kazakhstan dated June 28, 2012 No. 869 “On amendments to some decisions of the Government of the Republic of Kazakhstan” (SAPP of the Republic of Kazakhstan, 2012, No. 61, v. 830).</w:t>
      </w:r>
    </w:p>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Clause 2 of</w:t>
      </w:r>
      <w:r>
        <w:rPr>
          <w:rFonts w:ascii="Times New Roman"/>
          <w:b w:val="false"/>
          <w:i w:val="false"/>
          <w:color w:val="000000"/>
          <w:sz w:val="28"/>
        </w:rPr>
        <w:t xml:space="preserve"> amendments and additions that are made to some decisions of the Government of the Republic of Kazakhstan, approved by resolution of the Government of the Republic of Kazakhstan dated August 3, 2012 No. 1021 “On amendments and additions to some decisions of the Government of the Republic of Kazakhstan” (SAPP of the Republic of Kazakhstan, 2012 , No. 65, Article 918).</w:t>
      </w:r>
    </w:p>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Clause 1 of</w:t>
      </w:r>
      <w:r>
        <w:rPr>
          <w:rFonts w:ascii="Times New Roman"/>
          <w:b w:val="false"/>
          <w:i w:val="false"/>
          <w:color w:val="000000"/>
          <w:sz w:val="28"/>
        </w:rPr>
        <w:t xml:space="preserve"> amendments and additions that are made to some decisions of the Government of the Republic of Kazakhstan, approved by resolution of the Government of the Republic of Kazakhstan dated August 17, 2012 No. 1059 “On amendments and additions to some decisions of the Government of the Republic of Kazakhstan” (SAPP of the Republic of Kazakhstan, 2012 No. 66, Article 944).</w:t>
      </w:r>
    </w:p>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Decree of the</w:t>
      </w:r>
      <w:r>
        <w:rPr>
          <w:rFonts w:ascii="Times New Roman"/>
          <w:b w:val="false"/>
          <w:i w:val="false"/>
          <w:color w:val="000000"/>
          <w:sz w:val="28"/>
        </w:rPr>
        <w:t xml:space="preserve"> Government of the Republic of Kazakhstan dated August 22, 2012 No. 1072 “On amendments and additions to the decree of the Government of the Republic of Kazakhstan dated July 20, 2010 No. 745“ On approval of the register of public services provided to individuals and legal entities ”(SAPP of the Republic of Kazakhstan, 2012 city, No. 67, Article 953).</w:t>
      </w:r>
    </w:p>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Clause 2 of the</w:t>
      </w:r>
      <w:r>
        <w:rPr>
          <w:rFonts w:ascii="Times New Roman"/>
          <w:b w:val="false"/>
          <w:i w:val="false"/>
          <w:color w:val="000000"/>
          <w:sz w:val="28"/>
        </w:rPr>
        <w:t xml:space="preserve"> Decree of the Government of the Republic of Kazakhstan dated August 31, 2012 No. 1108 “On approval of standards of public services in the field of agriculture and amendments to the decree of the Government of the Republic of Kazakhstan dated July 20, 2010 No. 745“ On approval of the register of public services provided to individuals and legal entities ”(SAPP of the Republic of Kazakhstan, 2012, No. 67, Article 973).</w:t>
      </w:r>
    </w:p>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Clause 4 of</w:t>
      </w:r>
      <w:r>
        <w:rPr>
          <w:rFonts w:ascii="Times New Roman"/>
          <w:b w:val="false"/>
          <w:i w:val="false"/>
          <w:color w:val="000000"/>
          <w:sz w:val="28"/>
        </w:rPr>
        <w:t xml:space="preserve"> amendments and additions to some decisions of the Government of the Republic of Kazakhstan approved by the Decree of the Government of the Republic of Kazakhstan dated August 31, 2012 No. 1110 “On the Reorganization of the Republican State Treasury Enterprise“ National Accreditation Center of the Ministry of Education and Science of the Republic of Kazakhstan ”(SAPP Republic of Kazakhstan, 2012, No. 67, Article 975).</w:t>
      </w:r>
    </w:p>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Clause 2 of the</w:t>
      </w:r>
      <w:r>
        <w:rPr>
          <w:rFonts w:ascii="Times New Roman"/>
          <w:b w:val="false"/>
          <w:i w:val="false"/>
          <w:color w:val="000000"/>
          <w:sz w:val="28"/>
        </w:rPr>
        <w:t xml:space="preserve"> Decree of the Government of the Republic of Kazakhstan dated August 31, 2012 No. 1119 “On approval of standards of public services provided by the Ministry of Education and Science of the Republic of Kazakhstan, local executive bodies in the field of education and science” (SAPP of the Republic of Kazakhstan, 2012, No. 68 , Article 984).</w:t>
      </w:r>
    </w:p>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Clause 2 of the</w:t>
      </w:r>
      <w:r>
        <w:rPr>
          <w:rFonts w:ascii="Times New Roman"/>
          <w:b w:val="false"/>
          <w:i w:val="false"/>
          <w:color w:val="000000"/>
          <w:sz w:val="28"/>
        </w:rPr>
        <w:t xml:space="preserve"> Decree of the Government of the Republic of Kazakhstan dated August 31, 2012 No. 1127 “On approval of the standards of public services provided by the Ministry of Oil and Gas of the Republic of Kazakhstan and amendments to the decree of the Government of the Republic of Kazakhstan dated July 20, 2010 No. 745“ On approval of the register of state services provided to individuals and legal entities ”(SAPP of the Republic of Kazakhstan, 2012, No. 68, Article 989).</w:t>
      </w:r>
    </w:p>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Subparagraph 2) of</w:t>
      </w:r>
      <w:r>
        <w:rPr>
          <w:rFonts w:ascii="Times New Roman"/>
          <w:b w:val="false"/>
          <w:i w:val="false"/>
          <w:color w:val="000000"/>
          <w:sz w:val="28"/>
        </w:rPr>
        <w:t xml:space="preserve"> paragraph 2 of the Decree of the Government of the Republic of Kazakhstan dated August 31, 2012 No. 1130 “On approving standards of public services in the field of industry and export control and amending some decisions of the Government of the Republic of Kazakhstan” (SAPP of the Republic of Kazakhstan, 2012, No. 68, Art. 992).</w:t>
      </w:r>
    </w:p>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Clause 2 of</w:t>
      </w:r>
      <w:r>
        <w:rPr>
          <w:rFonts w:ascii="Times New Roman"/>
          <w:b w:val="false"/>
          <w:i w:val="false"/>
          <w:color w:val="000000"/>
          <w:sz w:val="28"/>
        </w:rPr>
        <w:t xml:space="preserve"> amendments and additions that are made to some decisions of the Government of the Republic of Kazakhstan, approved by Decree of the Government of the Republic of Kazakhstan dated September 5, 2012 No. 1153 “On approval of standards of public services of the Ministry of Transport and Communications of the Republic of Kazakhstan in the field of transport control and amendments and additions into some decisions of the Government of the Republic of Kazakhstan ”(SAPP of the Republic of Kazakhstan, 2012, No. 70, Article 1007).</w:t>
      </w:r>
    </w:p>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Subparagraph 2</w:t>
      </w:r>
      <w:r>
        <w:rPr>
          <w:rFonts w:ascii="Times New Roman"/>
          <w:b w:val="false"/>
          <w:i w:val="false"/>
          <w:color w:val="000000"/>
          <w:sz w:val="28"/>
        </w:rPr>
        <w:t xml:space="preserve"> ) of paragraph 1 of the Decree of the Government of the Republic of Kazakhstan dated September 6, 2012 No. 1160 “On Amendments and Additions to the Decisions of the Government of the Republic of Kazakhstan dated December 15, 2009 No. 2121“ On Approval of Standards of Public Services ”and dated July 20, 2010 No. 745 “On approval of the register of public services provided to individuals and legal entities” (SAPP of the Republic of Kazakhstan, 2012, No. 70, Article 1009).</w:t>
      </w:r>
    </w:p>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Clause 2 of the</w:t>
      </w:r>
      <w:r>
        <w:rPr>
          <w:rFonts w:ascii="Times New Roman"/>
          <w:b w:val="false"/>
          <w:i w:val="false"/>
          <w:color w:val="000000"/>
          <w:sz w:val="28"/>
        </w:rPr>
        <w:t xml:space="preserve"> Decree of the Government of the Republic of Kazakhstan dated September 13, 2012 No. 1195 “On approval of public services standards in the field of civil aviation and amendments to the Decree of the Government of the Republic of Kazakhstan dated July 20, 2010 No. 745“ On approval of the register of public services provided to individuals and legal entities ”(SAPP of the Republic of Kazakhstan, 2012, No. 71, Article 1027).</w:t>
      </w:r>
    </w:p>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Subparagraph 1) of</w:t>
      </w:r>
      <w:r>
        <w:rPr>
          <w:rFonts w:ascii="Times New Roman"/>
          <w:b w:val="false"/>
          <w:i w:val="false"/>
          <w:color w:val="000000"/>
          <w:sz w:val="28"/>
        </w:rPr>
        <w:t xml:space="preserve"> paragraph 2 of the Decree of the Government of the Republic of Kazakhstan dated September 25, 2012 No. 1241 “On approval of standards of public services in the field of information technologies and on amendments to the decree of the Government of the Republic of Kazakhstan dated July 20, 2010 No. 745“ On approval of the register of public services provided to individuals and legal entities ”and dated December 30, 2009 No. 2280“ On approval of the Rules for certification of state information systems and non-state information systems, are integrable with public information systems, for compliance with information security requirements and accepted on the territory of the Republic of Kazakhstan standards "(SAPP of the Republic of Kazakhstan, 2012, number 71, p. 1047).</w:t>
      </w:r>
    </w:p>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Clause 2 of the</w:t>
      </w:r>
      <w:r>
        <w:rPr>
          <w:rFonts w:ascii="Times New Roman"/>
          <w:b w:val="false"/>
          <w:i w:val="false"/>
          <w:color w:val="000000"/>
          <w:sz w:val="28"/>
        </w:rPr>
        <w:t xml:space="preserve"> Decree of the Government of the Republic of Kazakhstan dated October 8, 2012 No. 1265 “On approval of the standard of the public service“ Assignment and extension of refugee status in the Republic of Kazakhstan ”and amending Decree of the Government of the Republic of Kazakhstan dated July 20, 2010 No. 745“ On approval of the register public services provided to individuals and legal entities ”(SAPP of the Republic of Kazakhstan, 2012, No. 72-73, Article 1058).</w:t>
      </w:r>
    </w:p>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Clause 2 of the</w:t>
      </w:r>
      <w:r>
        <w:rPr>
          <w:rFonts w:ascii="Times New Roman"/>
          <w:b w:val="false"/>
          <w:i w:val="false"/>
          <w:color w:val="000000"/>
          <w:sz w:val="28"/>
        </w:rPr>
        <w:t xml:space="preserve"> Decree of the Government of the Republic of Kazakhstan dated October 8, 2012 No. 1266 “On approval of the standard of the public service“ Issue of a pass to enter the border zone and stay there ”and amending Decree of the Government of the Republic of Kazakhstan dated July 20, 2010 No. 745“ On approval of the register of public services provided to individuals and legal entities ”(SAPP of the Republic of Kazakhstan, 2012, No. 72-73, Article 1059).</w:t>
      </w:r>
    </w:p>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Subparagraph 2) of</w:t>
      </w:r>
      <w:r>
        <w:rPr>
          <w:rFonts w:ascii="Times New Roman"/>
          <w:b w:val="false"/>
          <w:i w:val="false"/>
          <w:color w:val="000000"/>
          <w:sz w:val="28"/>
        </w:rPr>
        <w:t xml:space="preserve"> paragraph 2 of the Decree of the Government of the Republic of Kazakhstan dated October 16, 2012 No. 1315 “On approval of standards of public services of the Ministry of Transport and Communications of the Republic of Kazakhstan and local executive bodies in the field of roads and amendments and additions to the decrees of the Government of the Republic of Kazakhstan of 5 September 8, 1998 No. 845 “On improving the legal support of the road sector” and July 20, 2010 No. 745 “On approval of the register of public services provided physically and legal entities "(SAPP of the Republic of Kazakhstan, 2012, number 74, p. 1089).</w:t>
      </w:r>
    </w:p>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Clause 2 of the</w:t>
      </w:r>
      <w:r>
        <w:rPr>
          <w:rFonts w:ascii="Times New Roman"/>
          <w:b w:val="false"/>
          <w:i w:val="false"/>
          <w:color w:val="000000"/>
          <w:sz w:val="28"/>
        </w:rPr>
        <w:t xml:space="preserve"> Decree of the Government of the Republic of Kazakhstan dated November 1, 2012 No. 1392 “On approval of standards of public services provided by the Agency of the Republic of Kazakhstan for land management and local executive bodies in the field of land relations, geodesy and cartography, and amendments to the decree of the Government of the Republic Kazakhstan dated July 20, 2010 No. 745 “On approval of the register of public services provided to individuals and legal entities” (SAPP of the Republic of Kazakhstan, 2012, No. 77-78, Article 1136).</w:t>
      </w:r>
    </w:p>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Clause 2 of the</w:t>
      </w:r>
      <w:r>
        <w:rPr>
          <w:rFonts w:ascii="Times New Roman"/>
          <w:b w:val="false"/>
          <w:i w:val="false"/>
          <w:color w:val="000000"/>
          <w:sz w:val="28"/>
        </w:rPr>
        <w:t xml:space="preserve"> Decree of the Government of the Republic of Kazakhstan dated December 11, 2012 No. 1575 “On approval of the standard of the public service“ Issue of documents on training, advanced training and retraining of personnel in the healthcare industry ”and amending the decree of the Government of the Republic of Kazakhstan dated July 20, 2010 No. 745 “On approval of the register of public services provided to individuals and legal entities” (SAPP of the Republic of Kazakhstan, 2013, No. 3, Article 54).</w:t>
      </w:r>
    </w:p>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Subparagraph 2) of</w:t>
      </w:r>
      <w:r>
        <w:rPr>
          <w:rFonts w:ascii="Times New Roman"/>
          <w:b w:val="false"/>
          <w:i w:val="false"/>
          <w:color w:val="000000"/>
          <w:sz w:val="28"/>
        </w:rPr>
        <w:t xml:space="preserve"> paragraph 1 of the Decree of the Government of the Republic of Kazakhstan dated December 29, 2012 No. 1741 “On Amendments and Additions to the Decisions of the Government of the Republic of Kazakhstan dated December 29, 2009 No. 2223“ On the Approval of Standards of Public Services of the Ministry of Defense of the Republic of Kazakhstan ”and dated 20 July 7, 2010 No. 745 “On approval of the register of public services provided to individuals and legal entities” (SAPP of the Republic of Kazakhstan, 2013, No. 6, Article 141).</w:t>
      </w:r>
    </w:p>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Clause 2 of</w:t>
      </w:r>
      <w:r>
        <w:rPr>
          <w:rFonts w:ascii="Times New Roman"/>
          <w:b w:val="false"/>
          <w:i w:val="false"/>
          <w:color w:val="000000"/>
          <w:sz w:val="28"/>
        </w:rPr>
        <w:t xml:space="preserve"> amendments and additions that are made to some decisions of the Government of the Republic of Kazakhstan, approved by the Decree of the Government of the Republic of Kazakhstan dated December 29, 2012 No. 1755 “On amendments and additions to some decisions of the Government of the Republic of Kazakhstan” (SAPP of the Republic of Kazakhstan, 2013. , No. 7, Article 149).</w:t>
      </w:r>
    </w:p>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Clause 3 of</w:t>
      </w:r>
      <w:r>
        <w:rPr>
          <w:rFonts w:ascii="Times New Roman"/>
          <w:b w:val="false"/>
          <w:i w:val="false"/>
          <w:color w:val="000000"/>
          <w:sz w:val="28"/>
        </w:rPr>
        <w:t xml:space="preserve"> amendments and additions that are made to some decisions of the Government of the Republic of Kazakhstan, approved by the Decree of the Government of the Republic of Kazakhstan dated December 29, 2012 No. 1788 “On amendments and additions to some decisions of the Government of the Republic of Kazakhstan” (SAPP of the Republic of Kazakhstan, 2013. , No. 8, Article 173).</w:t>
      </w:r>
    </w:p>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Subparagraph 1) of</w:t>
      </w:r>
      <w:r>
        <w:rPr>
          <w:rFonts w:ascii="Times New Roman"/>
          <w:b w:val="false"/>
          <w:i w:val="false"/>
          <w:color w:val="000000"/>
          <w:sz w:val="28"/>
        </w:rPr>
        <w:t xml:space="preserve"> paragraph 1 of the Decree of the Government of the Republic of Kazakhstan dated December 29, 2012 No. 1790 “On amendments to the decree of the Government of the Republic of Kazakhstan dated July 20, 2010 No. 745“ On approval of the register of public services provided to individuals and legal entities ”and from 8 June 7, 2012 No. 764 “On approval of the state service standard“ Issue of a license, renewal, Issue of duplicate licenses for the right to engage in security activities ”(SAPP of the Republic of Kazakhstan, 2013, No. 8, Article 175).</w:t>
      </w:r>
    </w:p>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Subparagraph 1) of</w:t>
      </w:r>
      <w:r>
        <w:rPr>
          <w:rFonts w:ascii="Times New Roman"/>
          <w:b w:val="false"/>
          <w:i w:val="false"/>
          <w:color w:val="000000"/>
          <w:sz w:val="28"/>
        </w:rPr>
        <w:t xml:space="preserve"> paragraph 1 of the Decree of the Government of the Republic of Kazakhstan dated December 29, 2012 No. 1815 “On Amending Decisions of the Government of the Republic of Kazakhstan dated July 20, 2010 No. 745“ On Approving the Register of Public Services Provided to Individuals and Legal Entities ”and dated 28 June 8, 2012 No. 865 “On approval of standards of public services provided by the Ministry of Economic Development and Trade of the Republic of Kazakhstan” (SAPP of the Republic of Kazakhstan, 2013, No. 10, Article 195).</w:t>
      </w:r>
    </w:p>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Clause 2 of the</w:t>
      </w:r>
      <w:r>
        <w:rPr>
          <w:rFonts w:ascii="Times New Roman"/>
          <w:b w:val="false"/>
          <w:i w:val="false"/>
          <w:color w:val="000000"/>
          <w:sz w:val="28"/>
        </w:rPr>
        <w:t xml:space="preserve"> Decree of the Government of the Republic of Kazakhstan dated January 11, 2013 No. 6 “On approval of public services standards of the Ministry of Foreign Affairs of the Republic of Kazakhstan” and amendments to the decree of the Government of the Republic of Kazakhstan dated July 20, 2010 No. 745 “On approval of the register of public services provided individuals and legal entities ”(SAPP of the Republic of Kazakhstan, 2013, No. 11, Article 201).</w:t>
      </w:r>
    </w:p>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Subparagraph 2) of</w:t>
      </w:r>
      <w:r>
        <w:rPr>
          <w:rFonts w:ascii="Times New Roman"/>
          <w:b w:val="false"/>
          <w:i w:val="false"/>
          <w:color w:val="000000"/>
          <w:sz w:val="28"/>
        </w:rPr>
        <w:t xml:space="preserve"> paragraph 1 of the decree of the Government of the Republic of Kazakhstan dated January 24, 2013 No. 29 “On amendments to the decree of the Government of the Republic of Kazakhstan dated June 21, 2012 No. 813“ On approval of the standard of public service “Issue of a license, renewal, Issue of duplicate licenses for implementation of audit activity ”and dated July 20, 2010 No. 745“ On approval of the register of public services provided to individuals and legal entities ”(SAPP of the Republic of Kazakhstan, 2013, No. 12, Article 214).</w:t>
      </w:r>
    </w:p>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Clause 7 of the</w:t>
      </w:r>
      <w:r>
        <w:rPr>
          <w:rFonts w:ascii="Times New Roman"/>
          <w:b w:val="false"/>
          <w:i w:val="false"/>
          <w:color w:val="000000"/>
          <w:sz w:val="28"/>
        </w:rPr>
        <w:t xml:space="preserve"> amendments to some decisions of the Government of the Republic of Kazakhstan approved by the Decree of the Government of the Republic of Kazakhstan dated January 28, 2013 No. 49 “On some Issues of the state technical service” (SAPP of the Republic of Kazakhstan, 2013, No. 12, Article 226 )</w:t>
      </w:r>
    </w:p>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Subparagraph 1) of</w:t>
      </w:r>
      <w:r>
        <w:rPr>
          <w:rFonts w:ascii="Times New Roman"/>
          <w:b w:val="false"/>
          <w:i w:val="false"/>
          <w:color w:val="000000"/>
          <w:sz w:val="28"/>
        </w:rPr>
        <w:t xml:space="preserve"> paragraph 1 of the Decree of the Government of the Republic of Kazakhstan dated January 31, 2013 No. 67 “On amendments to the decree of the Government of the Republic of Kazakhstan dated July 20, 2010 No. 745“ On approval of the register of public services provided to individuals and legal entities ”and from 8 December 14, 2011 No. 1498 “On approval of the state service standard“ Registration of persons entitled to carry out the activities of rehabilitation and (or) bankruptcy trustees and (or) administrator of external MESitoring, and their reMDval from registration ”and in making amendments to the decree of the Government of the Republic of Kazakhstan dated July 20, 2010 No. 745 “On approval of the register of public services provided to individuals and legal entities” (SAPP of the Republic of Kazakhstan, 2013, No. 13, Article 239).</w:t>
      </w:r>
    </w:p>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Subparagraph 1) of</w:t>
      </w:r>
      <w:r>
        <w:rPr>
          <w:rFonts w:ascii="Times New Roman"/>
          <w:b w:val="false"/>
          <w:i w:val="false"/>
          <w:color w:val="000000"/>
          <w:sz w:val="28"/>
        </w:rPr>
        <w:t xml:space="preserve"> paragraph 1 of the Decree of the Government of the Republic of Kazakhstan dated February 12, 2013 No. 120 “On amendments to the decree of the Government of the Republic of Kazakhstan dated July 20, 2010 No. 745“ On approval of the register of public services provided to individuals and legal entities ”and from 4 April 35, 2011 No. 351 “On approval of the standard of public service“ State registration, re-registration and amendments to the registration dossier of medicines, medical devices and medical equipment ”and making and additions and amendments to the Decree of the Government of the Republic of Kazakhstan dated July 20, 2010 No. 745 ”(SAPP of the Republic of Kazakhstan, 2013, No. 15, Article 267).</w:t>
      </w:r>
    </w:p>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Subparagraph 1) of</w:t>
      </w:r>
      <w:r>
        <w:rPr>
          <w:rFonts w:ascii="Times New Roman"/>
          <w:b w:val="false"/>
          <w:i w:val="false"/>
          <w:color w:val="000000"/>
          <w:sz w:val="28"/>
        </w:rPr>
        <w:t xml:space="preserve"> paragraph 2 of the Decree of the Government of the Republic of Kazakhstan dated February 13, 2013 No. 129 “On approval of the Subsidy Rules for reimbursing the interest rate on loans (leasing) to support agriculture and amending some decisions of the Government of the Republic of Kazakhstan” (SAPP of the Republic of Kazakhstan , 2013, No. 16, Article 275).</w:t>
      </w:r>
    </w:p>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Subparagraph 1) of</w:t>
      </w:r>
      <w:r>
        <w:rPr>
          <w:rFonts w:ascii="Times New Roman"/>
          <w:b w:val="false"/>
          <w:i w:val="false"/>
          <w:color w:val="000000"/>
          <w:sz w:val="28"/>
        </w:rPr>
        <w:t xml:space="preserve"> paragraph 1 of the Decree of the Government of the Republic of Kazakhstan dated February 20, 2013 No. 156 “On amendments to the decree of the Government of the Republic of Kazakhstan dated July 20, 2010 No. 745“ On approval of the register of public services provided to individuals and legal entities ”and from 8 October 12, 2012 No. 1262 “On approval of standards of public services in the field of pharmaceutical activities” (SAPP of the Republic of Kazakhstan, 2013, No. 16, Article 291).</w:t>
      </w:r>
    </w:p>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Subparagraph 1) of</w:t>
      </w:r>
      <w:r>
        <w:rPr>
          <w:rFonts w:ascii="Times New Roman"/>
          <w:b w:val="false"/>
          <w:i w:val="false"/>
          <w:color w:val="000000"/>
          <w:sz w:val="28"/>
        </w:rPr>
        <w:t xml:space="preserve"> paragraph 1 of the Government of the Republic of Kazakhstan dated February 20, 2013 No. 157 “On Amending Government of the Republic of Kazakhstan dated July 20, 2010 No. 745“ On Approving the Register of Public Services Provided to Individuals and Legal Entities ”and dated 23 May 5, 2011 No. 560 “On approval of the state service standard“ State registration and re-registration of baby food, food and biologically active food supplements, genetically MDdified objects, dyes, products of disinfection, disinsection and disinfestation of materials and products in contact with water and food, chemicals, certain types of products and substances that have a harmful effect on human health ”and amending and supplementing the Government of the Republic of Kazakhstan dated July 20, 2010 No. 745 ”(SAPP of the Republic of Kazakhstan, 2013, No. 16, Article 292).</w:t>
      </w:r>
    </w:p>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Subparagraph 1) of</w:t>
      </w:r>
      <w:r>
        <w:rPr>
          <w:rFonts w:ascii="Times New Roman"/>
          <w:b w:val="false"/>
          <w:i w:val="false"/>
          <w:color w:val="000000"/>
          <w:sz w:val="28"/>
        </w:rPr>
        <w:t xml:space="preserve"> paragraph 1 of the decree of the Government of the Republic of Kazakhstan dated February 20, 2013 No. 158 “On amendments to the decree of the Government of the Republic of Kazakhstan dated July 20, 2010 No. 745“ On approval of the register of public services provided to individuals and legal entities ”and from 10 September 11, 2012 No. 1173 “On approval of standards of public services in the field of medical activity” (SAPP of the Republic of Kazakhstan, 2013, No. 16, Article 293).</w:t>
      </w:r>
    </w:p>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Subparagraph 1) of</w:t>
      </w:r>
      <w:r>
        <w:rPr>
          <w:rFonts w:ascii="Times New Roman"/>
          <w:b w:val="false"/>
          <w:i w:val="false"/>
          <w:color w:val="000000"/>
          <w:sz w:val="28"/>
        </w:rPr>
        <w:t xml:space="preserve"> paragraph 2 of the Government of the Republic of Kazakhstan dated February 28, 2013 No. 202 “On approval of the Rules for subsidizing production management systems and the agricultural market and amending some decisions of the Government of the Republic of Kazakhstan” (SAPP of the Republic of Kazakhstan, 2013, No. 18, Art. 315).</w:t>
      </w:r>
    </w:p>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Subparagraph 1) of</w:t>
      </w:r>
      <w:r>
        <w:rPr>
          <w:rFonts w:ascii="Times New Roman"/>
          <w:b w:val="false"/>
          <w:i w:val="false"/>
          <w:color w:val="000000"/>
          <w:sz w:val="28"/>
        </w:rPr>
        <w:t xml:space="preserve"> paragraph 1 of the Government of the Republic of Kazakhstan dated March 6, 2013 No. 222 “On Amending Government of the Republic of Kazakhstan dated July 20, 2010 No. 745“ On Approving the Register of Public Services Provided to Individuals and Legal Entities ”and of 8 October 12, 2012 No. 1271 “On approval of standards of public services in the field of sanitary and epideLEBlogical welfare of the population” (SAPP of the Republic of Kazakhstan, 2013, No. 19, Article 329).</w:t>
      </w:r>
    </w:p>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Decree of the</w:t>
      </w:r>
      <w:r>
        <w:rPr>
          <w:rFonts w:ascii="Times New Roman"/>
          <w:b w:val="false"/>
          <w:i w:val="false"/>
          <w:color w:val="000000"/>
          <w:sz w:val="28"/>
        </w:rPr>
        <w:t xml:space="preserve"> Government of the Republic of Kazakhstan dated March 27, 2013 No. 283 “On amendments to the decree of the Government of the Republic of Kazakhstan dated July 20, 2010 No. 745“ On approval of the register of public services provided to individuals and legal entities ”(SAPP of the Republic of Kazakhstan, 2013. , No. 22, Article 362).</w:t>
      </w:r>
    </w:p>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Clause 1 of the</w:t>
      </w:r>
      <w:r>
        <w:rPr>
          <w:rFonts w:ascii="Times New Roman"/>
          <w:b w:val="false"/>
          <w:i w:val="false"/>
          <w:color w:val="000000"/>
          <w:sz w:val="28"/>
        </w:rPr>
        <w:t xml:space="preserve"> amendments to some decisions of the Government of the Republic of Kazakhstan approved by the Decree of the Government of the Republic of Kazakhstan dated March 29, 2013 No. 309 “On amendments to some decisions of the Government of the Republic of Kazakhstan” (SAPP of the Republic of Kazakhstan, 2013, No. 23, Article 378).</w:t>
      </w:r>
    </w:p>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Clause 2 of the</w:t>
      </w:r>
      <w:r>
        <w:rPr>
          <w:rFonts w:ascii="Times New Roman"/>
          <w:b w:val="false"/>
          <w:i w:val="false"/>
          <w:color w:val="000000"/>
          <w:sz w:val="28"/>
        </w:rPr>
        <w:t xml:space="preserve"> Decree of the Government of the Republic of Kazakhstan dated April 2, 2013 No. 320 “On approval of standards of public services in the field of religious activity and the introduction of amendments to the decree of the Government of the Republic of Kazakhstan dated July 20, 2010 No. 745“ On approval of the register of public services provided to individuals and legal entities ”(SAPP of the Republic of Kazakhstan, 2013, No. 24, Article 385).</w:t>
      </w:r>
    </w:p>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Clause 1 of</w:t>
      </w:r>
      <w:r>
        <w:rPr>
          <w:rFonts w:ascii="Times New Roman"/>
          <w:b w:val="false"/>
          <w:i w:val="false"/>
          <w:color w:val="000000"/>
          <w:sz w:val="28"/>
        </w:rPr>
        <w:t xml:space="preserve"> amendments and additions that are introduced to some decisions of the Government of the Republic of Kazakhstan, approved by the Decree of the Government of the Republic of Kazakhstan dated April 15, 2013 No. 348 “On amendments and additions to some decisions of the Government of the Republic of Kazakhstan” (SAPP of the Republic of Kazakhstan, 2013. , No. 25, Article 398).</w:t>
      </w:r>
    </w:p>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Subparagraph 1) of</w:t>
      </w:r>
      <w:r>
        <w:rPr>
          <w:rFonts w:ascii="Times New Roman"/>
          <w:b w:val="false"/>
          <w:i w:val="false"/>
          <w:color w:val="000000"/>
          <w:sz w:val="28"/>
        </w:rPr>
        <w:t xml:space="preserve"> paragraph 1 of the Decree of the Government of the Republic of Kazakhstan dated April 19, 2013 No. 378 “On Amending Decisions of the Government of the Republic of Kazakhstan dated July 20, 2010 No. 745“ On the Approval of the Register of Public Services Provided to Individuals and Legal Entities ”and dated 22 August 10, 2012 No. 1068 “On approval of the standards of public services provided by the Ministry of Emergency Situations of the Republic of Kazakhstan” (SAPP of the Republic of Kazakhstan, 2013, No. 26, Article 416).</w:t>
      </w:r>
    </w:p>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Subparagraph 2) of</w:t>
      </w:r>
      <w:r>
        <w:rPr>
          <w:rFonts w:ascii="Times New Roman"/>
          <w:b w:val="false"/>
          <w:i w:val="false"/>
          <w:color w:val="000000"/>
          <w:sz w:val="28"/>
        </w:rPr>
        <w:t xml:space="preserve"> paragraph 1 of the Decree of the Government of the Republic of Kazakhstan dated April 23, 2013 No. 388 “On Amending Decisions of the Government of the Republic of Kazakhstan dated December 15, 2009 No. 2121“ On Approving Standards of Public Services ”and dated July 20, 2010 No. 745“ On approval of the register of public services provided to individuals and legal entities ”(SAPP of the Republic of Kazakhstan, 2013, No. 27, Article 422).</w:t>
      </w:r>
    </w:p>
    <w:p>
      <w:pPr>
        <w:spacing w:after="0"/>
        <w:ind w:left="0"/>
        <w:jc w:val="both"/>
      </w:pPr>
      <w:r>
        <w:rPr>
          <w:rFonts w:ascii="Times New Roman"/>
          <w:b w:val="false"/>
          <w:i w:val="false"/>
          <w:color w:val="000000"/>
          <w:sz w:val="28"/>
        </w:rPr>
        <w:t xml:space="preserve">
      64. </w:t>
      </w:r>
      <w:r>
        <w:rPr>
          <w:rFonts w:ascii="Times New Roman"/>
          <w:b w:val="false"/>
          <w:i w:val="false"/>
          <w:color w:val="000000"/>
          <w:sz w:val="28"/>
        </w:rPr>
        <w:t>Clause 1 of</w:t>
      </w:r>
      <w:r>
        <w:rPr>
          <w:rFonts w:ascii="Times New Roman"/>
          <w:b w:val="false"/>
          <w:i w:val="false"/>
          <w:color w:val="000000"/>
          <w:sz w:val="28"/>
        </w:rPr>
        <w:t xml:space="preserve"> amendments and additions that are made to some decisions of the Government of the Republic of Kazakhstan approved by the Decree of the Government of the Republic of Kazakhstan dated April 24, 2013 No. 391 “On amendments and additions and invalidation of some decisions of the Government of the Republic of Kazakhstan on Issues of accounting for state property” (SAPP of the Republic of Kazakhstan, 2013, No. 28, Article 425).</w:t>
      </w:r>
    </w:p>
    <w:p>
      <w:pPr>
        <w:spacing w:after="0"/>
        <w:ind w:left="0"/>
        <w:jc w:val="both"/>
      </w:pPr>
      <w:r>
        <w:rPr>
          <w:rFonts w:ascii="Times New Roman"/>
          <w:b w:val="false"/>
          <w:i w:val="false"/>
          <w:color w:val="000000"/>
          <w:sz w:val="28"/>
        </w:rPr>
        <w:t xml:space="preserve">
      65. </w:t>
      </w:r>
      <w:r>
        <w:rPr>
          <w:rFonts w:ascii="Times New Roman"/>
          <w:b w:val="false"/>
          <w:i w:val="false"/>
          <w:color w:val="000000"/>
          <w:sz w:val="28"/>
        </w:rPr>
        <w:t>Clause 3 of the</w:t>
      </w:r>
      <w:r>
        <w:rPr>
          <w:rFonts w:ascii="Times New Roman"/>
          <w:b w:val="false"/>
          <w:i w:val="false"/>
          <w:color w:val="000000"/>
          <w:sz w:val="28"/>
        </w:rPr>
        <w:t xml:space="preserve"> amendments that are made to some decisions of the Government of the Republic of Kazakhstan, approved by the Decree of the Government of the Republic of Kazakhstan dated April 30, 2013 No. 434 “On amendments to some decisions of the Government of the Republic of Kazakhstan” (SAPP of the Republic of Kazakhstan, 2013, No. 29, Article 452).</w:t>
      </w:r>
    </w:p>
    <w:p>
      <w:pPr>
        <w:spacing w:after="0"/>
        <w:ind w:left="0"/>
        <w:jc w:val="both"/>
      </w:pPr>
      <w:r>
        <w:rPr>
          <w:rFonts w:ascii="Times New Roman"/>
          <w:b w:val="false"/>
          <w:i w:val="false"/>
          <w:color w:val="000000"/>
          <w:sz w:val="28"/>
        </w:rPr>
        <w:t xml:space="preserve">
      66. </w:t>
      </w:r>
      <w:r>
        <w:rPr>
          <w:rFonts w:ascii="Times New Roman"/>
          <w:b w:val="false"/>
          <w:i w:val="false"/>
          <w:color w:val="000000"/>
          <w:sz w:val="28"/>
        </w:rPr>
        <w:t>Subparagraph 2</w:t>
      </w:r>
      <w:r>
        <w:rPr>
          <w:rFonts w:ascii="Times New Roman"/>
          <w:b w:val="false"/>
          <w:i w:val="false"/>
          <w:color w:val="000000"/>
          <w:sz w:val="28"/>
        </w:rPr>
        <w:t xml:space="preserve"> ) of paragraph 1 of the Decree of the Government of the Republic of Kazakhstan dated May 8, 2013 No. 473 “On Amending Decisions of the Government of the Republic of Kazakhstan dated December 29, 2009 No. 2223“ On the Approval of Standards of Public Services of the Ministry of Defense of the Republic of Kazakhstan ”and July 20, 2010 year No. 745 "On approval of the register of public services provided to individuals and legal entities."</w:t>
      </w:r>
    </w:p>
    <w:p>
      <w:pPr>
        <w:spacing w:after="0"/>
        <w:ind w:left="0"/>
        <w:jc w:val="both"/>
      </w:pPr>
      <w:r>
        <w:rPr>
          <w:rFonts w:ascii="Times New Roman"/>
          <w:b w:val="false"/>
          <w:i w:val="false"/>
          <w:color w:val="000000"/>
          <w:sz w:val="28"/>
        </w:rPr>
        <w:t xml:space="preserve">
      67. </w:t>
      </w:r>
      <w:r>
        <w:rPr>
          <w:rFonts w:ascii="Times New Roman"/>
          <w:b w:val="false"/>
          <w:i w:val="false"/>
          <w:color w:val="000000"/>
          <w:sz w:val="28"/>
        </w:rPr>
        <w:t>Clause 4 of the</w:t>
      </w:r>
      <w:r>
        <w:rPr>
          <w:rFonts w:ascii="Times New Roman"/>
          <w:b w:val="false"/>
          <w:i w:val="false"/>
          <w:color w:val="000000"/>
          <w:sz w:val="28"/>
        </w:rPr>
        <w:t xml:space="preserve"> amendments to some decisions of the Government of the Republic of Kazakhstan approved by the Decree of the Government of the Republic of Kazakhstan dated May 15, 2013 No. 487 “On amendments to some decisions of the Government of the Republic of Kazakhstan”.</w:t>
      </w:r>
    </w:p>
    <w:p>
      <w:pPr>
        <w:spacing w:after="0"/>
        <w:ind w:left="0"/>
        <w:jc w:val="both"/>
      </w:pPr>
      <w:r>
        <w:rPr>
          <w:rFonts w:ascii="Times New Roman"/>
          <w:b w:val="false"/>
          <w:i w:val="false"/>
          <w:color w:val="000000"/>
          <w:sz w:val="28"/>
        </w:rPr>
        <w:t xml:space="preserve">
      68. </w:t>
      </w:r>
      <w:r>
        <w:rPr>
          <w:rFonts w:ascii="Times New Roman"/>
          <w:b w:val="false"/>
          <w:i w:val="false"/>
          <w:color w:val="000000"/>
          <w:sz w:val="28"/>
        </w:rPr>
        <w:t>Clause 4 of the</w:t>
      </w:r>
      <w:r>
        <w:rPr>
          <w:rFonts w:ascii="Times New Roman"/>
          <w:b w:val="false"/>
          <w:i w:val="false"/>
          <w:color w:val="000000"/>
          <w:sz w:val="28"/>
        </w:rPr>
        <w:t xml:space="preserve"> amendments to some decisions of the Government of the Republic of Kazakhstan approved by the Decree of the Government of the Republic of Kazakhstan dated May 21, 2013 No. 507 “On amendments to some decisions of the Government of the Republic of Kazakhstan”.</w:t>
      </w:r>
    </w:p>
    <w:p>
      <w:pPr>
        <w:spacing w:after="0"/>
        <w:ind w:left="0"/>
        <w:jc w:val="both"/>
      </w:pPr>
      <w:r>
        <w:rPr>
          <w:rFonts w:ascii="Times New Roman"/>
          <w:b w:val="false"/>
          <w:i w:val="false"/>
          <w:color w:val="000000"/>
          <w:sz w:val="28"/>
        </w:rPr>
        <w:t xml:space="preserve">
      69. </w:t>
      </w:r>
      <w:r>
        <w:rPr>
          <w:rFonts w:ascii="Times New Roman"/>
          <w:b w:val="false"/>
          <w:i w:val="false"/>
          <w:color w:val="000000"/>
          <w:sz w:val="28"/>
        </w:rPr>
        <w:t>Clause 2 of</w:t>
      </w:r>
      <w:r>
        <w:rPr>
          <w:rFonts w:ascii="Times New Roman"/>
          <w:b w:val="false"/>
          <w:i w:val="false"/>
          <w:color w:val="000000"/>
          <w:sz w:val="28"/>
        </w:rPr>
        <w:t xml:space="preserve"> amendments and additions that are made to some decisions of the Government of the Republic of Kazakhstan, approved by resolution of the Government of the Republic of Kazakhstan dated May 21, 2013 No. 508 “On amendments and additions to some decisions of the Government of the Republic of Kazakhstan”.</w:t>
      </w:r>
    </w:p>
    <w:p>
      <w:pPr>
        <w:spacing w:after="0"/>
        <w:ind w:left="0"/>
        <w:jc w:val="both"/>
      </w:pPr>
      <w:r>
        <w:rPr>
          <w:rFonts w:ascii="Times New Roman"/>
          <w:b w:val="false"/>
          <w:i w:val="false"/>
          <w:color w:val="000000"/>
          <w:sz w:val="28"/>
        </w:rPr>
        <w:t xml:space="preserve">
      70. </w:t>
      </w:r>
      <w:r>
        <w:rPr>
          <w:rFonts w:ascii="Times New Roman"/>
          <w:b w:val="false"/>
          <w:i w:val="false"/>
          <w:color w:val="000000"/>
          <w:sz w:val="28"/>
        </w:rPr>
        <w:t>Decree of the</w:t>
      </w:r>
      <w:r>
        <w:rPr>
          <w:rFonts w:ascii="Times New Roman"/>
          <w:b w:val="false"/>
          <w:i w:val="false"/>
          <w:color w:val="000000"/>
          <w:sz w:val="28"/>
        </w:rPr>
        <w:t xml:space="preserve"> Government of the Republic of Kazakhstan dated May 24, 2013 No. 513 “On amendments and additions to the decree of the Government of the Republic of Kazakhstan dated July 20, 2010 No. 745“ On approval of the register of public services provided to individuals and legal entities ”.</w:t>
      </w:r>
    </w:p>
    <w:p>
      <w:pPr>
        <w:spacing w:after="0"/>
        <w:ind w:left="0"/>
        <w:jc w:val="both"/>
      </w:pPr>
      <w:r>
        <w:rPr>
          <w:rFonts w:ascii="Times New Roman"/>
          <w:b w:val="false"/>
          <w:i w:val="false"/>
          <w:color w:val="000000"/>
          <w:sz w:val="28"/>
        </w:rPr>
        <w:t xml:space="preserve">
      71. </w:t>
      </w:r>
      <w:r>
        <w:rPr>
          <w:rFonts w:ascii="Times New Roman"/>
          <w:b w:val="false"/>
          <w:i w:val="false"/>
          <w:color w:val="000000"/>
          <w:sz w:val="28"/>
        </w:rPr>
        <w:t>Clause 1 of</w:t>
      </w:r>
      <w:r>
        <w:rPr>
          <w:rFonts w:ascii="Times New Roman"/>
          <w:b w:val="false"/>
          <w:i w:val="false"/>
          <w:color w:val="000000"/>
          <w:sz w:val="28"/>
        </w:rPr>
        <w:t xml:space="preserve"> amendments and additions that are made to some decisions of the Government of the Republic of Kazakhstan, approved by the Decree of the Government of the Republic of Kazakhstan dated May 29, 2013 No. 533 “On amendments and additions to some decisions of the Government of the Republic of Kazakhstan”.</w:t>
      </w:r>
    </w:p>
    <w:p>
      <w:pPr>
        <w:spacing w:after="0"/>
        <w:ind w:left="0"/>
        <w:jc w:val="both"/>
      </w:pPr>
      <w:r>
        <w:rPr>
          <w:rFonts w:ascii="Times New Roman"/>
          <w:b w:val="false"/>
          <w:i w:val="false"/>
          <w:color w:val="000000"/>
          <w:sz w:val="28"/>
        </w:rPr>
        <w:t xml:space="preserve">
      72. </w:t>
      </w:r>
      <w:r>
        <w:rPr>
          <w:rFonts w:ascii="Times New Roman"/>
          <w:b w:val="false"/>
          <w:i w:val="false"/>
          <w:color w:val="000000"/>
          <w:sz w:val="28"/>
        </w:rPr>
        <w:t>Clause 2 of the</w:t>
      </w:r>
      <w:r>
        <w:rPr>
          <w:rFonts w:ascii="Times New Roman"/>
          <w:b w:val="false"/>
          <w:i w:val="false"/>
          <w:color w:val="000000"/>
          <w:sz w:val="28"/>
        </w:rPr>
        <w:t xml:space="preserve"> amendments to some decisions of the Government of the Republic of Kazakhstan approved by the Decree of the Government of the Republic of Kazakhstan dated June 6, 2013 No. 580 “On amendments to some decisions of the Government of the Republic of Kazakhstan”.</w:t>
      </w:r>
    </w:p>
    <w:p>
      <w:pPr>
        <w:spacing w:after="0"/>
        <w:ind w:left="0"/>
        <w:jc w:val="both"/>
      </w:pPr>
      <w:r>
        <w:rPr>
          <w:rFonts w:ascii="Times New Roman"/>
          <w:b w:val="false"/>
          <w:i w:val="false"/>
          <w:color w:val="000000"/>
          <w:sz w:val="28"/>
        </w:rPr>
        <w:t xml:space="preserve">
      73. </w:t>
      </w:r>
      <w:r>
        <w:rPr>
          <w:rFonts w:ascii="Times New Roman"/>
          <w:b w:val="false"/>
          <w:i w:val="false"/>
          <w:color w:val="000000"/>
          <w:sz w:val="28"/>
        </w:rPr>
        <w:t>Subparagraph 1) of</w:t>
      </w:r>
      <w:r>
        <w:rPr>
          <w:rFonts w:ascii="Times New Roman"/>
          <w:b w:val="false"/>
          <w:i w:val="false"/>
          <w:color w:val="000000"/>
          <w:sz w:val="28"/>
        </w:rPr>
        <w:t xml:space="preserve"> paragraph 1 of the Government of the Republic of Kazakhstan dated June 7, 2013 No. 587 “On Amending Government of the Republic of Kazakhstan dated July 20, 2010 No. 745“ On Approving the Register of Public Services Provided to Individuals and Legal Entities ”and dated 31 August 11, 2012 No. 1129 “On approval of standards of public services provided by the Ministry of Industry and New Technologies of the Republic of Kazakhstan in the field of technical regulation and metrology”.</w:t>
      </w:r>
    </w:p>
    <w:p>
      <w:pPr>
        <w:spacing w:after="0"/>
        <w:ind w:left="0"/>
        <w:jc w:val="both"/>
      </w:pPr>
      <w:r>
        <w:rPr>
          <w:rFonts w:ascii="Times New Roman"/>
          <w:b w:val="false"/>
          <w:i w:val="false"/>
          <w:color w:val="000000"/>
          <w:sz w:val="28"/>
        </w:rPr>
        <w:t xml:space="preserve">
      74. </w:t>
      </w:r>
      <w:r>
        <w:rPr>
          <w:rFonts w:ascii="Times New Roman"/>
          <w:b w:val="false"/>
          <w:i w:val="false"/>
          <w:color w:val="000000"/>
          <w:sz w:val="28"/>
        </w:rPr>
        <w:t>Clause 3 of the</w:t>
      </w:r>
      <w:r>
        <w:rPr>
          <w:rFonts w:ascii="Times New Roman"/>
          <w:b w:val="false"/>
          <w:i w:val="false"/>
          <w:color w:val="000000"/>
          <w:sz w:val="28"/>
        </w:rPr>
        <w:t xml:space="preserve"> Decree of the Government of the Republic of Kazakhstan dated June 10, 2013 No. 591 “On Amending and Adding to Some Decisions of the Government of the Republic of Kazakhstan”.</w:t>
      </w:r>
    </w:p>
    <w:p>
      <w:pPr>
        <w:spacing w:after="0"/>
        <w:ind w:left="0"/>
        <w:jc w:val="both"/>
      </w:pPr>
      <w:r>
        <w:rPr>
          <w:rFonts w:ascii="Times New Roman"/>
          <w:b w:val="false"/>
          <w:i w:val="false"/>
          <w:color w:val="000000"/>
          <w:sz w:val="28"/>
        </w:rPr>
        <w:t xml:space="preserve">
      75. </w:t>
      </w:r>
      <w:r>
        <w:rPr>
          <w:rFonts w:ascii="Times New Roman"/>
          <w:b w:val="false"/>
          <w:i w:val="false"/>
          <w:color w:val="000000"/>
          <w:sz w:val="28"/>
        </w:rPr>
        <w:t>Subparagraph 2) of</w:t>
      </w:r>
      <w:r>
        <w:rPr>
          <w:rFonts w:ascii="Times New Roman"/>
          <w:b w:val="false"/>
          <w:i w:val="false"/>
          <w:color w:val="000000"/>
          <w:sz w:val="28"/>
        </w:rPr>
        <w:t xml:space="preserve"> paragraph 1 of the decree of the Government of the Republic of Kazakhstan dated June 24, 2013 No. 647 “On amendments to the decree of the Government of the Republic of Kazakhstan dated December 15, 2009 No. 2121“ On approval of standards of public services ”and dated July 20, 2010 No. 745“ On approval of the register of public services provided to individuals and legal entities. ”</w:t>
      </w:r>
    </w:p>
    <w:p>
      <w:pPr>
        <w:spacing w:after="0"/>
        <w:ind w:left="0"/>
        <w:jc w:val="both"/>
      </w:pPr>
      <w:r>
        <w:rPr>
          <w:rFonts w:ascii="Times New Roman"/>
          <w:b w:val="false"/>
          <w:i w:val="false"/>
          <w:color w:val="000000"/>
          <w:sz w:val="28"/>
        </w:rPr>
        <w:t xml:space="preserve">
      76. </w:t>
      </w:r>
      <w:r>
        <w:rPr>
          <w:rFonts w:ascii="Times New Roman"/>
          <w:b w:val="false"/>
          <w:i w:val="false"/>
          <w:color w:val="000000"/>
          <w:sz w:val="28"/>
        </w:rPr>
        <w:t>Subparagraph 1) of</w:t>
      </w:r>
      <w:r>
        <w:rPr>
          <w:rFonts w:ascii="Times New Roman"/>
          <w:b w:val="false"/>
          <w:i w:val="false"/>
          <w:color w:val="000000"/>
          <w:sz w:val="28"/>
        </w:rPr>
        <w:t xml:space="preserve"> paragraph 1 of the Decree of the Government of the Republic of Kazakhstan dated July 9, 2013 No. 699 “On Amendments and Additions to the Decisions of the Government of the Republic of Kazakhstan dated July 20, 2010 No. 745“ On the Approval of the Register of Public Services Provided to Individuals and Legal Entities ”and dated August 31, 2012 No. 1119 “On approval of standards of public services provided by the Ministry of Education and Science of the Republic of Kazakhstan, local executive bodies in the field of education and science”.</w:t>
      </w:r>
    </w:p>
    <w:p>
      <w:pPr>
        <w:spacing w:after="0"/>
        <w:ind w:left="0"/>
        <w:jc w:val="both"/>
      </w:pPr>
      <w:r>
        <w:rPr>
          <w:rFonts w:ascii="Times New Roman"/>
          <w:b w:val="false"/>
          <w:i w:val="false"/>
          <w:color w:val="000000"/>
          <w:sz w:val="28"/>
        </w:rPr>
        <w:t xml:space="preserve">
      77. </w:t>
      </w:r>
      <w:r>
        <w:rPr>
          <w:rFonts w:ascii="Times New Roman"/>
          <w:b w:val="false"/>
          <w:i w:val="false"/>
          <w:color w:val="000000"/>
          <w:sz w:val="28"/>
        </w:rPr>
        <w:t>Clause 2 of the</w:t>
      </w:r>
      <w:r>
        <w:rPr>
          <w:rFonts w:ascii="Times New Roman"/>
          <w:b w:val="false"/>
          <w:i w:val="false"/>
          <w:color w:val="000000"/>
          <w:sz w:val="28"/>
        </w:rPr>
        <w:t xml:space="preserve"> Decree of the Government of the Republic of Kazakhstan dated July 23, 2013 No. 734 “On approval of the Rules for Issuing permits for entry into the border zone to foreigners and stateless persons and changes and additions that are made to some decisions of the Government 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