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065e" w14:textId="0810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"Жобалау қызметіне лицензия беру, қайта ресімдеу, лицензияның телнұсқасын беру", "Құрылыс-монтаж жұмыстарына лицензия беру, қайта ресімдеу, лицензияның телнұсқасын беру"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7 қазандағы № 1036 қаулысы. Күші жойылды - Қазақстан Республикасы Үкіметінің 2015 жылғы 23 желтоқсандағы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м.а. 2015 жылғы 27 наурыздағы № 276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28.02.2014 </w:t>
      </w:r>
      <w:r>
        <w:rPr>
          <w:rFonts w:ascii="Times New Roman"/>
          <w:b w:val="false"/>
          <w:i w:val="false"/>
          <w:color w:val="ff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2012.08.31 </w:t>
      </w:r>
      <w:r>
        <w:rPr>
          <w:rFonts w:ascii="Times New Roman"/>
          <w:b w:val="false"/>
          <w:i w:val="false"/>
          <w:color w:val="000000"/>
          <w:sz w:val="28"/>
        </w:rPr>
        <w:t>№ 1128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«Жобалау қызметіне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«Құрылыс-монтаж жұмыстарына лицензия беру, қайта ресімдеу, лицензияға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2012.08.31 </w:t>
      </w:r>
      <w:r>
        <w:rPr>
          <w:rFonts w:ascii="Times New Roman"/>
          <w:b w:val="false"/>
          <w:i w:val="false"/>
          <w:color w:val="000000"/>
          <w:sz w:val="28"/>
        </w:rPr>
        <w:t>№ 1128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2012.08.31 </w:t>
      </w:r>
      <w:r>
        <w:rPr>
          <w:rFonts w:ascii="Times New Roman"/>
          <w:b w:val="false"/>
          <w:i w:val="false"/>
          <w:color w:val="000000"/>
          <w:sz w:val="28"/>
        </w:rPr>
        <w:t>№ 1128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2012.08.31 </w:t>
      </w:r>
      <w:r>
        <w:rPr>
          <w:rFonts w:ascii="Times New Roman"/>
          <w:b w:val="false"/>
          <w:i w:val="false"/>
          <w:color w:val="000000"/>
          <w:sz w:val="28"/>
        </w:rPr>
        <w:t>№ 1128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10" w:id="1"/>
    <w:p>
      <w:pPr>
        <w:spacing w:after="0"/>
        <w:ind w:left="0"/>
        <w:jc w:val="both"/>
      </w:pPr>
      <w:r>
        <w:rPr>
          <w:rFonts w:ascii="Times New Roman"/>
          <w:b w:val="false"/>
          <w:i w:val="false"/>
          <w:color w:val="000000"/>
          <w:sz w:val="28"/>
        </w:rPr>
        <w:t>
      3. Осы қаулы алғашқы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қазандағы</w:t>
      </w:r>
      <w:r>
        <w:br/>
      </w:r>
      <w:r>
        <w:rPr>
          <w:rFonts w:ascii="Times New Roman"/>
          <w:b w:val="false"/>
          <w:i w:val="false"/>
          <w:color w:val="000000"/>
          <w:sz w:val="28"/>
        </w:rPr>
        <w:t xml:space="preserve">
№ 1036 қаулысымен  </w:t>
      </w:r>
      <w:r>
        <w:br/>
      </w:r>
      <w:r>
        <w:rPr>
          <w:rFonts w:ascii="Times New Roman"/>
          <w:b w:val="false"/>
          <w:i w:val="false"/>
          <w:color w:val="000000"/>
          <w:sz w:val="28"/>
        </w:rPr>
        <w:t xml:space="preserve">
бекітілген      </w:t>
      </w:r>
    </w:p>
    <w:bookmarkEnd w:id="2"/>
    <w:bookmarkStart w:name="z318" w:id="3"/>
    <w:p>
      <w:pPr>
        <w:spacing w:after="0"/>
        <w:ind w:left="0"/>
        <w:jc w:val="left"/>
      </w:pPr>
      <w:r>
        <w:rPr>
          <w:rFonts w:ascii="Times New Roman"/>
          <w:b/>
          <w:i w:val="false"/>
          <w:color w:val="000000"/>
        </w:rPr>
        <w:t xml:space="preserve"> 
«Жергілікті маңызы бар объектілер бойынша құрылыс-монтаж жұмыстарын жүргізуге (құрылысты бастауға) рұқсат беру» мемлекеттік қызметтер көрсету стандарты</w:t>
      </w:r>
    </w:p>
    <w:bookmarkEnd w:id="3"/>
    <w:p>
      <w:pPr>
        <w:spacing w:after="0"/>
        <w:ind w:left="0"/>
        <w:jc w:val="both"/>
      </w:pPr>
      <w:r>
        <w:rPr>
          <w:rFonts w:ascii="Times New Roman"/>
          <w:b w:val="false"/>
          <w:i w:val="false"/>
          <w:color w:val="ff0000"/>
          <w:sz w:val="28"/>
        </w:rPr>
        <w:t xml:space="preserve">      Ескерту. Стандарт алынып тасталды - ҚР Үкіметінің 2012.08.31 </w:t>
      </w:r>
      <w:r>
        <w:rPr>
          <w:rFonts w:ascii="Times New Roman"/>
          <w:b w:val="false"/>
          <w:i w:val="false"/>
          <w:color w:val="ff0000"/>
          <w:sz w:val="28"/>
        </w:rPr>
        <w:t>№ 1128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9"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қазандағы</w:t>
      </w:r>
      <w:r>
        <w:br/>
      </w:r>
      <w:r>
        <w:rPr>
          <w:rFonts w:ascii="Times New Roman"/>
          <w:b w:val="false"/>
          <w:i w:val="false"/>
          <w:color w:val="000000"/>
          <w:sz w:val="28"/>
        </w:rPr>
        <w:t xml:space="preserve">
№ 1036 қаулысымен  </w:t>
      </w:r>
      <w:r>
        <w:br/>
      </w:r>
      <w:r>
        <w:rPr>
          <w:rFonts w:ascii="Times New Roman"/>
          <w:b w:val="false"/>
          <w:i w:val="false"/>
          <w:color w:val="000000"/>
          <w:sz w:val="28"/>
        </w:rPr>
        <w:t xml:space="preserve">
бекітілген     </w:t>
      </w:r>
    </w:p>
    <w:bookmarkEnd w:id="4"/>
    <w:bookmarkStart w:name="z319" w:id="5"/>
    <w:p>
      <w:pPr>
        <w:spacing w:after="0"/>
        <w:ind w:left="0"/>
        <w:jc w:val="left"/>
      </w:pPr>
      <w:r>
        <w:rPr>
          <w:rFonts w:ascii="Times New Roman"/>
          <w:b/>
          <w:i w:val="false"/>
          <w:color w:val="000000"/>
        </w:rPr>
        <w:t xml:space="preserve"> 
«Жобалау қызметіне лицензия беру, қайта ресімдеу, лицензияның</w:t>
      </w:r>
      <w:r>
        <w:br/>
      </w:r>
      <w:r>
        <w:rPr>
          <w:rFonts w:ascii="Times New Roman"/>
          <w:b/>
          <w:i w:val="false"/>
          <w:color w:val="000000"/>
        </w:rPr>
        <w:t>
телнұсқасын беру» мемлекеттік қызмет стандарты</w:t>
      </w:r>
    </w:p>
    <w:bookmarkEnd w:id="5"/>
    <w:p>
      <w:pPr>
        <w:spacing w:after="0"/>
        <w:ind w:left="0"/>
        <w:jc w:val="both"/>
      </w:pPr>
      <w:r>
        <w:rPr>
          <w:rFonts w:ascii="Times New Roman"/>
          <w:b w:val="false"/>
          <w:i w:val="false"/>
          <w:color w:val="ff0000"/>
          <w:sz w:val="28"/>
        </w:rPr>
        <w:t xml:space="preserve">      Ескерту. Стандарт жаңа редакцияда - ҚР Үкіметінің 22.11.2013 </w:t>
      </w:r>
      <w:r>
        <w:rPr>
          <w:rFonts w:ascii="Times New Roman"/>
          <w:b w:val="false"/>
          <w:i w:val="false"/>
          <w:color w:val="ff0000"/>
          <w:sz w:val="28"/>
        </w:rPr>
        <w:t>№ 1254</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p>
      <w:pPr>
        <w:spacing w:after="0"/>
        <w:ind w:left="0"/>
        <w:jc w:val="left"/>
      </w:pPr>
      <w:r>
        <w:rPr>
          <w:rFonts w:ascii="Times New Roman"/>
          <w:b/>
          <w:i w:val="false"/>
          <w:color w:val="000000"/>
        </w:rPr>
        <w:t xml:space="preserve"> 1. Жалпы ережелер</w:t>
      </w:r>
    </w:p>
    <w:bookmarkStart w:name="z70" w:id="6"/>
    <w:p>
      <w:pPr>
        <w:spacing w:after="0"/>
        <w:ind w:left="0"/>
        <w:jc w:val="both"/>
      </w:pPr>
      <w:r>
        <w:rPr>
          <w:rFonts w:ascii="Times New Roman"/>
          <w:b w:val="false"/>
          <w:i w:val="false"/>
          <w:color w:val="000000"/>
          <w:sz w:val="28"/>
        </w:rPr>
        <w:t>
      1. Мемлекеттік көрсетілетін қызметтің атауы: «Жобалау қызметіне лицензия беру, қайта ресімдеу, лицензияның телнұсқасын беру» (бұдан әрі –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стандартын әзірлейтін орталық мемлекеттік органның атауы: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Өңірлік даму министрлігінің Құрылыс және тұрғын үй-коммуналдық шаруашылық істері комитеті мен облыстардың, Астана және Алматы қалаларының мемлекеттік сәулет-құрылыс бақылау және лицензиялау департаменттері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
      1)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w:t>
      </w:r>
      <w:r>
        <w:br/>
      </w:r>
      <w:r>
        <w:rPr>
          <w:rFonts w:ascii="Times New Roman"/>
          <w:b w:val="false"/>
          <w:i w:val="false"/>
          <w:color w:val="000000"/>
          <w:sz w:val="28"/>
        </w:rPr>
        <w:t>
</w:t>
      </w:r>
      <w:r>
        <w:rPr>
          <w:rFonts w:ascii="Times New Roman"/>
          <w:b w:val="false"/>
          <w:i w:val="false"/>
          <w:color w:val="000000"/>
          <w:sz w:val="28"/>
        </w:rPr>
        <w:t>
      2) www.e.gov.kz «электронды үкімет» веб-порталы немесе www.elicense.kz «Е-лицензиялау»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End w:id="6"/>
    <w:bookmarkStart w:name="z13" w:id="7"/>
    <w:p>
      <w:pPr>
        <w:spacing w:after="0"/>
        <w:ind w:left="0"/>
        <w:jc w:val="left"/>
      </w:pPr>
      <w:r>
        <w:rPr>
          <w:rFonts w:ascii="Times New Roman"/>
          <w:b/>
          <w:i w:val="false"/>
          <w:color w:val="000000"/>
        </w:rPr>
        <w:t xml:space="preserve"> 
2. Мемлекеттік қызметті көрсету тәртібі</w:t>
      </w:r>
    </w:p>
    <w:bookmarkEnd w:id="7"/>
    <w:bookmarkStart w:name="z14" w:id="8"/>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орталыққа немесе порталға құжаттар топтамасы тапсырылған сәттен бастап лицензия беру және қайта ресімдеу үшін он бес жұмыс күнін, лицензияның телнұсқасын беру үшін екі жұмыс күнін құрайды (өтініш пен құжаттар қабылданған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алғанға дейін күтудің рұқсат етілген ең ұзақ күту уақыты – 15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жобалау қызметіне лицензия беру, лицензияны қайта ресімдеу және лицензияның телнұсқасын беру не мемлекеттік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ұсыну нысаны: электрондық және қағаз түрінде.</w:t>
      </w:r>
      <w:r>
        <w:br/>
      </w:r>
      <w:r>
        <w:rPr>
          <w:rFonts w:ascii="Times New Roman"/>
          <w:b w:val="false"/>
          <w:i w:val="false"/>
          <w:color w:val="000000"/>
          <w:sz w:val="28"/>
        </w:rPr>
        <w:t>
</w:t>
      </w:r>
      <w:r>
        <w:rPr>
          <w:rFonts w:ascii="Times New Roman"/>
          <w:b w:val="false"/>
          <w:i w:val="false"/>
          <w:color w:val="000000"/>
          <w:sz w:val="28"/>
        </w:rPr>
        <w:t>
      Көрсетілетін қызметті алушы лицензияны алуға, қайта ресімдеуге және лицензияның телнұсқасын қағаз жеткізгіште алуға жүгінген жағдайда, мемлекеттік қызмет көрсету нәтижесі электрондық форматта ресімделеді, басып шығарылады, көрсетілетін қызметті берушінің уәкілетті адамының қолымен және мөрмен куәландырылады.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Лицензияны беру, қайта ресімдеу, лицензияның телнұсқасын беру үшін лицензиялық алым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алынады және ол лицензия беру үшін 10 айлық есептік көрсеткішті (бұдан әрі – АЕК) және лицензияның телнұсқасын беру үшін лицензия беру кезіндегі мөлшерлеменің 100 %-ын құрайды, лицензияны қайта ресімдеу үшін лицензия беру кезіндегі мөлшерлеменің 10 %-ын құрайды, бірақ 4 АЕК-тен аспайды.</w:t>
      </w:r>
      <w:r>
        <w:br/>
      </w:r>
      <w:r>
        <w:rPr>
          <w:rFonts w:ascii="Times New Roman"/>
          <w:b w:val="false"/>
          <w:i w:val="false"/>
          <w:color w:val="000000"/>
          <w:sz w:val="28"/>
        </w:rPr>
        <w:t>
</w:t>
      </w:r>
      <w:r>
        <w:rPr>
          <w:rFonts w:ascii="Times New Roman"/>
          <w:b w:val="false"/>
          <w:i w:val="false"/>
          <w:color w:val="000000"/>
          <w:sz w:val="28"/>
        </w:rPr>
        <w:t>
      Жобалау қызметіне лицензия алуға, қайта ресімдеуге, лицензияның телнұсқаларын беруге электрондық сұрау берілген жағдайда, төлем «электрондық үкіметтің» төлем шлюзі арқылы жүзеге асырылуы мүмкін.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орталық – көрсетілетін мемлекеттік қызмет еңбек заңнамасына сәйкес демалыс және мереке күндерін қоспағанда, белгіленген жұмыс кестесі бойынша күн сайын, дүйсенбі мен сенбі аралығында сағат 9.00-ден 20-00-ге дейін үзіліссіз көрсетіледі.</w:t>
      </w:r>
      <w:r>
        <w:br/>
      </w:r>
      <w:r>
        <w:rPr>
          <w:rFonts w:ascii="Times New Roman"/>
          <w:b w:val="false"/>
          <w:i w:val="false"/>
          <w:color w:val="000000"/>
          <w:sz w:val="28"/>
        </w:rPr>
        <w:t>
      Қабылдау «электрондық кезек» тәртібімен жеделтетілген қызмет көрсетусіз жүзеге асырылады. Қызмет алушының қалауы бойынша портал арқылы электрондық кезекті «брондауға» болады;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қызмет алушы мынадай құжаттардың тізбесін ұсынады:</w:t>
      </w:r>
      <w:r>
        <w:br/>
      </w:r>
      <w:r>
        <w:rPr>
          <w:rFonts w:ascii="Times New Roman"/>
          <w:b w:val="false"/>
          <w:i w:val="false"/>
          <w:color w:val="000000"/>
          <w:sz w:val="28"/>
        </w:rPr>
        <w:t>
      1) лицензия алған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r>
        <w:br/>
      </w:r>
      <w:r>
        <w:rPr>
          <w:rFonts w:ascii="Times New Roman"/>
          <w:b w:val="false"/>
          <w:i w:val="false"/>
          <w:color w:val="000000"/>
          <w:sz w:val="28"/>
        </w:rPr>
        <w:t>
      жеке тұлға үшін – жеке басын куәландыратын құжатының көшірмесі;</w:t>
      </w:r>
      <w:r>
        <w:br/>
      </w:r>
      <w:r>
        <w:rPr>
          <w:rFonts w:ascii="Times New Roman"/>
          <w:b w:val="false"/>
          <w:i w:val="false"/>
          <w:color w:val="000000"/>
          <w:sz w:val="28"/>
        </w:rPr>
        <w:t>
      дара кәсіпкер үшін – өтініш берушінің дара кәсіпкер ретінде мемлекеттік тіркелгені туралы куәліктің көшірмесі (салыстырып тексеру үшін түпнұсқалары берілмеген жағдайда, нотариалды куәландырылған);</w:t>
      </w:r>
      <w:r>
        <w:br/>
      </w:r>
      <w:r>
        <w:rPr>
          <w:rFonts w:ascii="Times New Roman"/>
          <w:b w:val="false"/>
          <w:i w:val="false"/>
          <w:color w:val="000000"/>
          <w:sz w:val="28"/>
        </w:rPr>
        <w:t>
      өтініш берушіні салық органында есепке қою туралы куәліктің көшірмесі (салыстырып тексеру үшін түпнұсқалары берілмеген жағдайда, нотариалды куәландырылған);</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қызметінің негізгі нысанасы Қазақстан Республикасының аумағында халықаралық мамандандырылған көрмені ұйымдастыру және өткізу болып табылатын, жарғылық капиталына мемлекет жүз пайыз қатысатын заңды тұлғаның ұсынымдары;</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r>
        <w:br/>
      </w:r>
      <w:r>
        <w:rPr>
          <w:rFonts w:ascii="Times New Roman"/>
          <w:b w:val="false"/>
          <w:i w:val="false"/>
          <w:color w:val="000000"/>
          <w:sz w:val="28"/>
        </w:rPr>
        <w:t>
      шетелдік тұлға өтініш берген жағдайда, І немесе ІІ санаттағы лицензия алу қажет болғанда, лицензияның немесе шет мемлекеттің шетелдік тұлғалар үшін жобалау қызметіне тиісті растамасы бар тиісті рұқсат беру құжатының көшірмесі;</w:t>
      </w:r>
      <w:r>
        <w:br/>
      </w:r>
      <w:r>
        <w:rPr>
          <w:rFonts w:ascii="Times New Roman"/>
          <w:b w:val="false"/>
          <w:i w:val="false"/>
          <w:color w:val="000000"/>
          <w:sz w:val="28"/>
        </w:rPr>
        <w:t>
      2)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басын куәландыратын құжат – салыстырып тексеру үшін;</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3) санат берілуіне байланысты лицензияны қайта ресімдеген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тұлға үшін – жеке басын куәландыратын құжатының көшірмесі;</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r>
        <w:br/>
      </w:r>
      <w:r>
        <w:rPr>
          <w:rFonts w:ascii="Times New Roman"/>
          <w:b w:val="false"/>
          <w:i w:val="false"/>
          <w:color w:val="000000"/>
          <w:sz w:val="28"/>
        </w:rPr>
        <w:t>
      4) лицензияның телнұсқасын берген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басын куәландыратын құжат – салыстырып тексеру үшін;</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лицензия және (немесе) лицензияға қосымшалар жоғалған, бүлінген кезде көрсетілетін қызметті алушы порталдағы тиісті ақпараттық жүйелерден лицензия туралы мәліметтер алуға мүмкіндік болмаған жағдайда ғана лицензияның телнұсқасын алу үшін көрсетілетін қызметті берушіге жүгінеді.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мәліметтерін;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орталықтың қызметкері өзі алады;</w:t>
      </w:r>
      <w:r>
        <w:br/>
      </w:r>
      <w:r>
        <w:rPr>
          <w:rFonts w:ascii="Times New Roman"/>
          <w:b w:val="false"/>
          <w:i w:val="false"/>
          <w:color w:val="000000"/>
          <w:sz w:val="28"/>
        </w:rPr>
        <w:t>
      5) лицензия алған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қоса беріледі);</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r>
        <w:br/>
      </w:r>
      <w:r>
        <w:rPr>
          <w:rFonts w:ascii="Times New Roman"/>
          <w:b w:val="false"/>
          <w:i w:val="false"/>
          <w:color w:val="000000"/>
          <w:sz w:val="28"/>
        </w:rPr>
        <w:t>
      шетелдік тұлға өтініш берген жағдайда, І немесе ІІ санаттағы лицензия алу қажет болғанда, лицензияның немесе шет мемлекеттің шетелдік тұлғалар үшін жобалау қызметіне тиісті растамасы бар тиісті рұқсат беру құжатының көшірмесі, ол электронды көшірме түрінде электрондық сұрауға қоса беріледі;</w:t>
      </w:r>
      <w:r>
        <w:br/>
      </w:r>
      <w:r>
        <w:rPr>
          <w:rFonts w:ascii="Times New Roman"/>
          <w:b w:val="false"/>
          <w:i w:val="false"/>
          <w:color w:val="000000"/>
          <w:sz w:val="28"/>
        </w:rPr>
        <w:t>
      6)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7) санат берілуіне байланысты лицензияны қайта ресімдеген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орталық ұсынған нысан бойынша жазбаша келісім береді;</w:t>
      </w:r>
      <w:r>
        <w:br/>
      </w:r>
      <w:r>
        <w:rPr>
          <w:rFonts w:ascii="Times New Roman"/>
          <w:b w:val="false"/>
          <w:i w:val="false"/>
          <w:color w:val="000000"/>
          <w:sz w:val="28"/>
        </w:rPr>
        <w:t>
      құжаттар орталық арқылы қабылданған кезде көрсетілетін қызметті алушыға мыналарды:</w:t>
      </w:r>
      <w:r>
        <w:br/>
      </w:r>
      <w:r>
        <w:rPr>
          <w:rFonts w:ascii="Times New Roman"/>
          <w:b w:val="false"/>
          <w:i w:val="false"/>
          <w:color w:val="000000"/>
          <w:sz w:val="28"/>
        </w:rPr>
        <w:t>
      сұратудың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қоса берілген құжаттардың саны мен атауларын;</w:t>
      </w:r>
      <w:r>
        <w:br/>
      </w:r>
      <w:r>
        <w:rPr>
          <w:rFonts w:ascii="Times New Roman"/>
          <w:b w:val="false"/>
          <w:i w:val="false"/>
          <w:color w:val="000000"/>
          <w:sz w:val="28"/>
        </w:rPr>
        <w:t>
      құжаттардың берілетін күнін (уақытын) және орнын;</w:t>
      </w:r>
      <w:r>
        <w:br/>
      </w:r>
      <w:r>
        <w:rPr>
          <w:rFonts w:ascii="Times New Roman"/>
          <w:b w:val="false"/>
          <w:i w:val="false"/>
          <w:color w:val="000000"/>
          <w:sz w:val="28"/>
        </w:rPr>
        <w:t>
      құжаттарды ресімдеуге өтінішті қабылдап алған орталық қызметкерінің тегін, атын, әкесінің атын;</w:t>
      </w:r>
      <w:r>
        <w:br/>
      </w:r>
      <w:r>
        <w:rPr>
          <w:rFonts w:ascii="Times New Roman"/>
          <w:b w:val="false"/>
          <w:i w:val="false"/>
          <w:color w:val="000000"/>
          <w:sz w:val="28"/>
        </w:rPr>
        <w:t>
      көрсетілетін қызметті алушының тегін, атын, әкесінің атын, көрсетілетін қызметті алушының өкілінің тегін, атын, әкесінің атын және олардың байланыс телефондарын көрсете отырып, тиісті құжаттардың қабылданғаны туралы қолхат беріледі.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мәліметтерін,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қызмет беруші өзі алады.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Егер:</w:t>
      </w:r>
      <w:r>
        <w:br/>
      </w: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салынса;</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r>
        <w:br/>
      </w:r>
      <w:r>
        <w:rPr>
          <w:rFonts w:ascii="Times New Roman"/>
          <w:b w:val="false"/>
          <w:i w:val="false"/>
          <w:color w:val="000000"/>
          <w:sz w:val="28"/>
        </w:rPr>
        <w:t>
      3) қызмет алушы біліктілік талаптарына сай келмесе;</w:t>
      </w:r>
      <w:r>
        <w:br/>
      </w:r>
      <w:r>
        <w:rPr>
          <w:rFonts w:ascii="Times New Roman"/>
          <w:b w:val="false"/>
          <w:i w:val="false"/>
          <w:color w:val="000000"/>
          <w:sz w:val="28"/>
        </w:rPr>
        <w:t>
      4) өтініш берушіге қатысты оның қызметтің жекелеген түрімен айналысуына тыйым салатын заңды күшіне енген сот үкімі болса;</w:t>
      </w:r>
      <w:r>
        <w:br/>
      </w:r>
      <w:r>
        <w:rPr>
          <w:rFonts w:ascii="Times New Roman"/>
          <w:b w:val="false"/>
          <w:i w:val="false"/>
          <w:color w:val="000000"/>
          <w:sz w:val="28"/>
        </w:rPr>
        <w:t>
      5) сот орындаушысының ұсынуы негізінде сот қызмет алушыға лицензия алуға тыйым салса, мемлекеттік қызметті көрсетуден бас тартылады.</w:t>
      </w:r>
      <w:r>
        <w:br/>
      </w:r>
      <w:r>
        <w:rPr>
          <w:rFonts w:ascii="Times New Roman"/>
          <w:b w:val="false"/>
          <w:i w:val="false"/>
          <w:color w:val="000000"/>
          <w:sz w:val="28"/>
        </w:rPr>
        <w:t>
      Құжаттарды қабылдаудан бас тартылған жағдайда, орталық қызметкері көрсетілетін қызметті алушыға жетіспейтін құжаттарды көрсете отырып,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қолхат 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End w:id="8"/>
    <w:bookmarkStart w:name="z21" w:id="9"/>
    <w:p>
      <w:pPr>
        <w:spacing w:after="0"/>
        <w:ind w:left="0"/>
        <w:jc w:val="left"/>
      </w:pPr>
      <w:r>
        <w:rPr>
          <w:rFonts w:ascii="Times New Roman"/>
          <w:b/>
          <w:i w:val="false"/>
          <w:color w:val="000000"/>
        </w:rPr>
        <w:t xml:space="preserve"> 
3. Шағымдану тәртібі</w:t>
      </w:r>
    </w:p>
    <w:bookmarkEnd w:id="9"/>
    <w:bookmarkStart w:name="z22" w:id="10"/>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шағым қызмет алушының қалауы бойынша;</w:t>
      </w:r>
      <w:r>
        <w:br/>
      </w:r>
      <w:r>
        <w:rPr>
          <w:rFonts w:ascii="Times New Roman"/>
          <w:b w:val="false"/>
          <w:i w:val="false"/>
          <w:color w:val="000000"/>
          <w:sz w:val="28"/>
        </w:rPr>
        <w:t>
      1) азаматтарды қабылдау кестесі қызмет берушінің интернет-ресурсында: www.ads.gov.kz мекенжайы бойынша орналасқан қызмет берушінің басшысына;</w:t>
      </w:r>
      <w:r>
        <w:br/>
      </w:r>
      <w:r>
        <w:rPr>
          <w:rFonts w:ascii="Times New Roman"/>
          <w:b w:val="false"/>
          <w:i w:val="false"/>
          <w:color w:val="000000"/>
          <w:sz w:val="28"/>
        </w:rPr>
        <w:t>
      2) қызмет берушінің 8 (7172) 74-22-43, 74-19-45 нөмірлері бойынша «сенім телефонына»;</w:t>
      </w:r>
      <w:r>
        <w:br/>
      </w:r>
      <w:r>
        <w:rPr>
          <w:rFonts w:ascii="Times New Roman"/>
          <w:b w:val="false"/>
          <w:i w:val="false"/>
          <w:color w:val="000000"/>
          <w:sz w:val="28"/>
        </w:rPr>
        <w:t>
      3) www.ads.gov.kz мекенжайы бойынша қызмет берушінің интернет-ресурсындағы «сұрақ-жауап» бөліміне;</w:t>
      </w:r>
      <w:r>
        <w:br/>
      </w:r>
      <w:r>
        <w:rPr>
          <w:rFonts w:ascii="Times New Roman"/>
          <w:b w:val="false"/>
          <w:i w:val="false"/>
          <w:color w:val="000000"/>
          <w:sz w:val="28"/>
        </w:rPr>
        <w:t>
      4) қызмет беруші басшысының блогына (www.ads.gov.kz мекенжайы бойынша қызмет берушінің интернет-ресурсының «Қызмет беруші төрағасының блогы» парағына);</w:t>
      </w:r>
      <w:r>
        <w:br/>
      </w:r>
      <w:r>
        <w:rPr>
          <w:rFonts w:ascii="Times New Roman"/>
          <w:b w:val="false"/>
          <w:i w:val="false"/>
          <w:color w:val="000000"/>
          <w:sz w:val="28"/>
        </w:rPr>
        <w:t>
      5) 010000, Астана қаласы, Есіл ауданы, Орынбор көшесі, 8-үй, 10-кіреберіс мекенжайы бойынша қызмет берушіде орналасқан шағымдар мен ұсыныстарға арналған жәшік арқылы;</w:t>
      </w:r>
      <w:r>
        <w:br/>
      </w:r>
      <w:r>
        <w:rPr>
          <w:rFonts w:ascii="Times New Roman"/>
          <w:b w:val="false"/>
          <w:i w:val="false"/>
          <w:color w:val="000000"/>
          <w:sz w:val="28"/>
        </w:rPr>
        <w:t>
      6) 010000, Астана қаласы, Есіл ауданы, Орынбор көшесі, 8-үй, 10-кіреберіс мекенжайы бойынша қызмет берушіге жазбаша шағым беру арқылы жіберіледі.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ұсыну кезінде дөрекі қызмет көрсету туралы шағымды қызмет алушы мынадай жолмен береді:</w:t>
      </w:r>
      <w:r>
        <w:br/>
      </w:r>
      <w:r>
        <w:rPr>
          <w:rFonts w:ascii="Times New Roman"/>
          <w:b w:val="false"/>
          <w:i w:val="false"/>
          <w:color w:val="000000"/>
          <w:sz w:val="28"/>
        </w:rPr>
        <w:t>
      1) орталықта – орталық филиалының басшысына тікелей не Астана қаласы, Республика даңғылы, 43А үй мекенжайы, 8 (7172) 94-99-95 телефоны, www.con.gov.kz. интернет-ресурсы бойынша орталық басшысына береді;</w:t>
      </w:r>
      <w:r>
        <w:br/>
      </w:r>
      <w:r>
        <w:rPr>
          <w:rFonts w:ascii="Times New Roman"/>
          <w:b w:val="false"/>
          <w:i w:val="false"/>
          <w:color w:val="000000"/>
          <w:sz w:val="28"/>
        </w:rPr>
        <w:t>
      2) порталда – мемлекеттік қызметтерді көрсету мәселелері бойынша бірыңғай байланыс орталығының телефон нөмірі бойынша (1414) береді.</w:t>
      </w:r>
      <w:r>
        <w:br/>
      </w:r>
      <w:r>
        <w:rPr>
          <w:rFonts w:ascii="Times New Roman"/>
          <w:b w:val="false"/>
          <w:i w:val="false"/>
          <w:color w:val="000000"/>
          <w:sz w:val="28"/>
        </w:rPr>
        <w:t>
</w:t>
      </w:r>
      <w:r>
        <w:rPr>
          <w:rFonts w:ascii="Times New Roman"/>
          <w:b w:val="false"/>
          <w:i w:val="false"/>
          <w:color w:val="000000"/>
          <w:sz w:val="28"/>
        </w:rPr>
        <w:t>
      13. Шағым құзыретіне шағымда көтерілген мәселелерді шешу кіретін субъектінің немесе лауазымды адамның атына жіберілуге тиіс.</w:t>
      </w:r>
      <w:r>
        <w:br/>
      </w:r>
      <w:r>
        <w:rPr>
          <w:rFonts w:ascii="Times New Roman"/>
          <w:b w:val="false"/>
          <w:i w:val="false"/>
          <w:color w:val="000000"/>
          <w:sz w:val="28"/>
        </w:rPr>
        <w:t>
      Шағымда шағым берген адамның тегі, аты, әкесінің аты (жеке басын куәландыратын құжатта болса), пошталық мекенжайы, күні көрсетіледі. Шағымға қызмет алушы қол қоюға тиіс. Шағым берген кезде іс-әрекетіне шағым беріліп отырған субъектінің атауы немесе лауазымды адамдардың лауазымы, тегі және аты-жөні, шағым беру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14. Қызмет беруші мен орталықтың атына түскен қызмет алушының шағымы ол тіркелген күннен бастап бес жұмыс күні ішінде қаралуға тиіс.</w:t>
      </w:r>
      <w:r>
        <w:br/>
      </w:r>
      <w:r>
        <w:rPr>
          <w:rFonts w:ascii="Times New Roman"/>
          <w:b w:val="false"/>
          <w:i w:val="false"/>
          <w:color w:val="000000"/>
          <w:sz w:val="28"/>
        </w:rPr>
        <w:t>
      Қабылданған шағым қызмет берушінің ақпаратты есепке алу журналында тіркеледі, бұл ретте қызмет алушыға күні мен уақыты, өтінішті (шағымды) қабылдаған адамның тегі мен аты-жөні көрсетілген талон беріледі.</w:t>
      </w:r>
      <w:r>
        <w:br/>
      </w:r>
      <w:r>
        <w:rPr>
          <w:rFonts w:ascii="Times New Roman"/>
          <w:b w:val="false"/>
          <w:i w:val="false"/>
          <w:color w:val="000000"/>
          <w:sz w:val="28"/>
        </w:rPr>
        <w:t>
      Орталықта қолма-қол және пошта арқылы түскен шағымның қабылданғанын растау оның орталықтың кеңсесiнде тіркелгені болып табылады (мөртабан, кiрiс нөмiрi және тiркелген күні шағымның екiншi данасына немесе шағымға iлеспе хатқа қойылады). Қызмет алушының шағымы қабылданғаны туралы растау үшін оған шағымды қабылдаған адам талон береді, онда шағымның нөмiрi, күнi, шағымды қабылдаған адамның тегi, байланыс деректерi көрсетiледі.</w:t>
      </w:r>
      <w:r>
        <w:br/>
      </w:r>
      <w:r>
        <w:rPr>
          <w:rFonts w:ascii="Times New Roman"/>
          <w:b w:val="false"/>
          <w:i w:val="false"/>
          <w:color w:val="000000"/>
          <w:sz w:val="28"/>
        </w:rPr>
        <w:t>
      Шағым тіркелген күннен бастап бес жұмыс күні ішінде қызмет алушыға оны қарау нәтижелері туралы жазбаша түрде пошта арқылы хабарланады.</w:t>
      </w:r>
      <w:r>
        <w:br/>
      </w:r>
      <w:r>
        <w:rPr>
          <w:rFonts w:ascii="Times New Roman"/>
          <w:b w:val="false"/>
          <w:i w:val="false"/>
          <w:color w:val="000000"/>
          <w:sz w:val="28"/>
        </w:rPr>
        <w:t>
      Қызмет алушының уәкілетті органның атына түскен мемлекеттік қызметтерді көрсету сапасын бағалау және бақылау жөніндегі шағымы ол тіркелген күннен бастап он бес жұмыс күні ішінде қаралуға тиіс.</w:t>
      </w:r>
      <w:r>
        <w:br/>
      </w:r>
      <w:r>
        <w:rPr>
          <w:rFonts w:ascii="Times New Roman"/>
          <w:b w:val="false"/>
          <w:i w:val="false"/>
          <w:color w:val="000000"/>
          <w:sz w:val="28"/>
        </w:rPr>
        <w:t>
      Шағым тіркелген күннен бастап он бес жұмыс күні ішінде қызмет алушыға оны қарау нәтижелері туралы жазбаша түрде пошта арқылы хабарланады.</w:t>
      </w:r>
      <w:r>
        <w:br/>
      </w:r>
      <w:r>
        <w:rPr>
          <w:rFonts w:ascii="Times New Roman"/>
          <w:b w:val="false"/>
          <w:i w:val="false"/>
          <w:color w:val="000000"/>
          <w:sz w:val="28"/>
        </w:rPr>
        <w:t>
      Портал арқылы электрондық өтініш жіберілгеннен кейін порталда қызмет алушы өзінің «жеке кабинетінен» өтініш туралы ақпаратқа қол жеткізе алады, ол мемлекеттік орган өтінішті өңдеген кезде жаңартылады (жеткізу, тіркеу, орындау туралы белгілер, қарау туралы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15. Қызмет берушінің шағымды қарау нәтижелерімен келіспеген жағдайда, қызмет алушы заңнамада белгіленген тәртіппен сотқа жүгінуге құқылы.</w:t>
      </w:r>
    </w:p>
    <w:bookmarkEnd w:id="10"/>
    <w:bookmarkStart w:name="z27" w:id="11"/>
    <w:p>
      <w:pPr>
        <w:spacing w:after="0"/>
        <w:ind w:left="0"/>
        <w:jc w:val="left"/>
      </w:pPr>
      <w:r>
        <w:rPr>
          <w:rFonts w:ascii="Times New Roman"/>
          <w:b/>
          <w:i w:val="false"/>
          <w:color w:val="000000"/>
        </w:rPr>
        <w:t xml:space="preserve"> 
4. Өзге талаптар</w:t>
      </w:r>
    </w:p>
    <w:bookmarkEnd w:id="11"/>
    <w:bookmarkStart w:name="z28" w:id="12"/>
    <w:p>
      <w:pPr>
        <w:spacing w:after="0"/>
        <w:ind w:left="0"/>
        <w:jc w:val="both"/>
      </w:pPr>
      <w:r>
        <w:rPr>
          <w:rFonts w:ascii="Times New Roman"/>
          <w:b w:val="false"/>
          <w:i w:val="false"/>
          <w:color w:val="000000"/>
          <w:sz w:val="28"/>
        </w:rPr>
        <w:t>
      16. Денсаулық жағдайына байланысты орталыққа өзінің келу мүмкіндігі жоқ көрсетілетін қызметті алушыдан (қағаз жеткізгішті толтырған кезде) мемлекеттік қызмет көрсетуге қажетті құжаттарды қабылдауды орталықтың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Мемлекеттік қызмет көрсету орындарының мекенжайлары көрсетілетін қызметті берушінің kds.gov.kz және мемлекеттік көрсетілетін қызмет стандартын әзірлеген мемлекеттік органның minregion.gov.kz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Орталықтардың мекенжайлары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18. Көрсетілетін қызметті алушы портал арқылы жүгінген кезде көрсетілетін қызметті алушының ЭЦҚ қойылған электронды құжат нысанындағы сұрау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 болған жағдайда, мемлекеттік қызмет портал арқылы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19. Қашықтан қол жеткізу режимінде мемлекеттік қызмет көрсету дәрежесі туралы ақпарат алу мүмкіндігі қызмет алушының «жеке кабинеті» арқылы жүзеге асырылады.</w:t>
      </w:r>
      <w:r>
        <w:br/>
      </w:r>
      <w:r>
        <w:rPr>
          <w:rFonts w:ascii="Times New Roman"/>
          <w:b w:val="false"/>
          <w:i w:val="false"/>
          <w:color w:val="000000"/>
          <w:sz w:val="28"/>
        </w:rPr>
        <w:t>
</w:t>
      </w:r>
      <w:r>
        <w:rPr>
          <w:rFonts w:ascii="Times New Roman"/>
          <w:b w:val="false"/>
          <w:i w:val="false"/>
          <w:color w:val="000000"/>
          <w:sz w:val="28"/>
        </w:rPr>
        <w:t>
      20. Мемлекеттік қызметтер көрсету мәселелері бойынша бірыңғай байланыс орталығының нөмірі – 1414.</w:t>
      </w:r>
    </w:p>
    <w:bookmarkEnd w:id="12"/>
    <w:bookmarkStart w:name="z33" w:id="13"/>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34" w:id="14"/>
    <w:p>
      <w:pPr>
        <w:spacing w:after="0"/>
        <w:ind w:left="0"/>
        <w:jc w:val="left"/>
      </w:pPr>
      <w:r>
        <w:rPr>
          <w:rFonts w:ascii="Times New Roman"/>
          <w:b/>
          <w:i w:val="false"/>
          <w:color w:val="000000"/>
        </w:rPr>
        <w:t xml:space="preserve"> 
Орталықтардың мекенжайлары мен жұмыс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817"/>
        <w:gridCol w:w="3795"/>
        <w:gridCol w:w="3013"/>
        <w:gridCol w:w="257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орналасқан мекенжай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көшесi, 2-23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көшесi, 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көшесi, 114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көшесi, н/ж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көшесi, 157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 қабылдау бөлмесі</w:t>
            </w:r>
          </w:p>
        </w:tc>
      </w:tr>
    </w:tbl>
    <w:bookmarkStart w:name="z35" w:id="15"/>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bookmarkStart w:name="z36" w:id="16"/>
    <w:p>
      <w:pPr>
        <w:spacing w:after="0"/>
        <w:ind w:left="0"/>
        <w:jc w:val="both"/>
      </w:pPr>
      <w:r>
        <w:rPr>
          <w:rFonts w:ascii="Times New Roman"/>
          <w:b w:val="false"/>
          <w:i w:val="false"/>
          <w:color w:val="000000"/>
          <w:sz w:val="28"/>
        </w:rPr>
        <w:t>
Нысан</w:t>
      </w:r>
    </w:p>
    <w:bookmarkEnd w:id="16"/>
    <w:bookmarkStart w:name="z37" w:id="17"/>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
жеке тұлғаның</w:t>
      </w:r>
      <w:r>
        <w:br/>
      </w:r>
      <w:r>
        <w:rPr>
          <w:rFonts w:ascii="Times New Roman"/>
          <w:b/>
          <w:i w:val="false"/>
          <w:color w:val="000000"/>
        </w:rPr>
        <w:t>
ӨТІНІШІ</w:t>
      </w:r>
    </w:p>
    <w:bookmarkEnd w:id="17"/>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(бар болса),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 беруді сұраймын.</w:t>
      </w:r>
      <w:r>
        <w:br/>
      </w:r>
      <w:r>
        <w:rPr>
          <w:rFonts w:ascii="Times New Roman"/>
          <w:b w:val="false"/>
          <w:i w:val="false"/>
          <w:color w:val="000000"/>
          <w:sz w:val="28"/>
        </w:rPr>
        <w:t>
            (лицензияны қағаз жеткізгіште алу қажет</w:t>
      </w:r>
      <w:r>
        <w:br/>
      </w:r>
      <w:r>
        <w:rPr>
          <w:rFonts w:ascii="Times New Roman"/>
          <w:b w:val="false"/>
          <w:i w:val="false"/>
          <w:color w:val="000000"/>
          <w:sz w:val="28"/>
        </w:rPr>
        <w:t>
             болған жағдайда, Х белгісін қою керек)</w:t>
      </w:r>
      <w:r>
        <w:br/>
      </w:r>
      <w:r>
        <w:rPr>
          <w:rFonts w:ascii="Times New Roman"/>
          <w:b w:val="false"/>
          <w:i w:val="false"/>
          <w:color w:val="000000"/>
          <w:sz w:val="28"/>
        </w:rPr>
        <w:t>
Жеке тұлғаның тұратын жері __________________________________________</w:t>
      </w:r>
      <w:r>
        <w:br/>
      </w:r>
      <w:r>
        <w:rPr>
          <w:rFonts w:ascii="Times New Roman"/>
          <w:b w:val="false"/>
          <w:i w:val="false"/>
          <w:color w:val="000000"/>
          <w:sz w:val="28"/>
        </w:rPr>
        <w:t>
                           (пошта индексі, облыс, қала, аудан, елді</w:t>
      </w:r>
      <w:r>
        <w:br/>
      </w:r>
      <w:r>
        <w:rPr>
          <w:rFonts w:ascii="Times New Roman"/>
          <w:b w:val="false"/>
          <w:i w:val="false"/>
          <w:color w:val="000000"/>
          <w:sz w:val="28"/>
        </w:rPr>
        <w:t>
                         мекен, көшенің аты, үйдің/ғимараттың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Қызмет жүзеге асырылатын мекенжай(лар) 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көрсетілген деректердің бәрі ресми байланыс деректері болып</w:t>
      </w:r>
      <w:r>
        <w:br/>
      </w:r>
      <w:r>
        <w:rPr>
          <w:rFonts w:ascii="Times New Roman"/>
          <w:b w:val="false"/>
          <w:i w:val="false"/>
          <w:color w:val="000000"/>
          <w:sz w:val="28"/>
        </w:rPr>
        <w:t>
табылатыны және лицензия және (немесе) лицензияға қосымшаны беру</w:t>
      </w:r>
      <w:r>
        <w:br/>
      </w:r>
      <w:r>
        <w:rPr>
          <w:rFonts w:ascii="Times New Roman"/>
          <w:b w:val="false"/>
          <w:i w:val="false"/>
          <w:color w:val="000000"/>
          <w:sz w:val="28"/>
        </w:rPr>
        <w:t>
немесе беруден бас тарту мәселелері бойынша оларға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сот лицензияланатын қызмет түрімен және</w:t>
      </w:r>
      <w:r>
        <w:br/>
      </w:r>
      <w:r>
        <w:rPr>
          <w:rFonts w:ascii="Times New Roman"/>
          <w:b w:val="false"/>
          <w:i w:val="false"/>
          <w:color w:val="000000"/>
          <w:sz w:val="28"/>
        </w:rPr>
        <w:t>
(немесе) кіші түрімен айналысуға тыйым салмағаны;</w:t>
      </w:r>
      <w:r>
        <w:br/>
      </w:r>
      <w:r>
        <w:rPr>
          <w:rFonts w:ascii="Times New Roman"/>
          <w:b w:val="false"/>
          <w:i w:val="false"/>
          <w:color w:val="000000"/>
          <w:sz w:val="28"/>
        </w:rPr>
        <w:t>
      қоса беріліп отырған құжаттардың бәрі шындыққа сәйкес келетіні</w:t>
      </w:r>
      <w:r>
        <w:br/>
      </w: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Жеке тұлға ____________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(бар болса)             Толтырылған күні: 20__ жылғы «___» _________.</w:t>
      </w:r>
    </w:p>
    <w:bookmarkStart w:name="z38" w:id="18"/>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8"/>
    <w:bookmarkStart w:name="z39" w:id="19"/>
    <w:p>
      <w:pPr>
        <w:spacing w:after="0"/>
        <w:ind w:left="0"/>
        <w:jc w:val="both"/>
      </w:pPr>
      <w:r>
        <w:rPr>
          <w:rFonts w:ascii="Times New Roman"/>
          <w:b w:val="false"/>
          <w:i w:val="false"/>
          <w:color w:val="000000"/>
          <w:sz w:val="28"/>
        </w:rPr>
        <w:t>
Нысан</w:t>
      </w:r>
    </w:p>
    <w:bookmarkEnd w:id="19"/>
    <w:bookmarkStart w:name="z40" w:id="20"/>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
заңды тұлғаның</w:t>
      </w:r>
      <w:r>
        <w:br/>
      </w:r>
      <w:r>
        <w:rPr>
          <w:rFonts w:ascii="Times New Roman"/>
          <w:b/>
          <w:i w:val="false"/>
          <w:color w:val="000000"/>
        </w:rPr>
        <w:t>
ӨТІНІШІ</w:t>
      </w:r>
    </w:p>
    <w:bookmarkEnd w:id="20"/>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 беруді сұраймын.</w:t>
      </w:r>
      <w:r>
        <w:br/>
      </w:r>
      <w:r>
        <w:rPr>
          <w:rFonts w:ascii="Times New Roman"/>
          <w:b w:val="false"/>
          <w:i w:val="false"/>
          <w:color w:val="000000"/>
          <w:sz w:val="28"/>
        </w:rPr>
        <w:t>
            (лицензияны қағаз жеткізгіште алу қажет</w:t>
      </w:r>
      <w:r>
        <w:br/>
      </w:r>
      <w:r>
        <w:rPr>
          <w:rFonts w:ascii="Times New Roman"/>
          <w:b w:val="false"/>
          <w:i w:val="false"/>
          <w:color w:val="000000"/>
          <w:sz w:val="28"/>
        </w:rPr>
        <w:t>
             болған жағдайда, Х белгісін қою керек)</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Қызмет жүзеге асырылатын мекенжай(лар) 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көрсетілген деректердің бәрі ресми байланыс деректері болып</w:t>
      </w:r>
      <w:r>
        <w:br/>
      </w:r>
      <w:r>
        <w:rPr>
          <w:rFonts w:ascii="Times New Roman"/>
          <w:b w:val="false"/>
          <w:i w:val="false"/>
          <w:color w:val="000000"/>
          <w:sz w:val="28"/>
        </w:rPr>
        <w:t>
табылатыны және лицензия және (немесе) лицензияға қосымшаны беру</w:t>
      </w:r>
      <w:r>
        <w:br/>
      </w:r>
      <w:r>
        <w:rPr>
          <w:rFonts w:ascii="Times New Roman"/>
          <w:b w:val="false"/>
          <w:i w:val="false"/>
          <w:color w:val="000000"/>
          <w:sz w:val="28"/>
        </w:rPr>
        <w:t>
немесе беруден бас тарту мәселелері бойынша оларға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сот лицензияланатын қызмет түрімен және</w:t>
      </w:r>
      <w:r>
        <w:br/>
      </w:r>
      <w:r>
        <w:rPr>
          <w:rFonts w:ascii="Times New Roman"/>
          <w:b w:val="false"/>
          <w:i w:val="false"/>
          <w:color w:val="000000"/>
          <w:sz w:val="28"/>
        </w:rPr>
        <w:t>
(немесе) кіші түрімен айналысуға тыйым салмағаны;</w:t>
      </w:r>
      <w:r>
        <w:br/>
      </w:r>
      <w:r>
        <w:rPr>
          <w:rFonts w:ascii="Times New Roman"/>
          <w:b w:val="false"/>
          <w:i w:val="false"/>
          <w:color w:val="000000"/>
          <w:sz w:val="28"/>
        </w:rPr>
        <w:t>
      қоса беріліп отырған құжаттардың бәрі шындыққа сәйкес келетіні</w:t>
      </w:r>
      <w:r>
        <w:br/>
      </w: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Басшы ____________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Мөрдің орны             Толтырылған күні: 20__ жылғы «___» _________.</w:t>
      </w:r>
    </w:p>
    <w:bookmarkStart w:name="z41" w:id="21"/>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1"/>
    <w:bookmarkStart w:name="z42" w:id="22"/>
    <w:p>
      <w:pPr>
        <w:spacing w:after="0"/>
        <w:ind w:left="0"/>
        <w:jc w:val="left"/>
      </w:pPr>
      <w:r>
        <w:rPr>
          <w:rFonts w:ascii="Times New Roman"/>
          <w:b/>
          <w:i w:val="false"/>
          <w:color w:val="000000"/>
        </w:rPr>
        <w:t xml:space="preserve"> 
Жобалау қызметіне лицензияға мәліметтер нысаны</w:t>
      </w:r>
    </w:p>
    <w:bookmarkEnd w:id="22"/>
    <w:bookmarkStart w:name="z43" w:id="23"/>
    <w:p>
      <w:pPr>
        <w:spacing w:after="0"/>
        <w:ind w:left="0"/>
        <w:jc w:val="both"/>
      </w:pPr>
      <w:r>
        <w:rPr>
          <w:rFonts w:ascii="Times New Roman"/>
          <w:b w:val="false"/>
          <w:i w:val="false"/>
          <w:color w:val="000000"/>
          <w:sz w:val="28"/>
        </w:rPr>
        <w:t>
Жеке тұлға үшін өтініш берушінің біліктілігі және заңды тұлға үшін</w:t>
      </w:r>
      <w:r>
        <w:br/>
      </w:r>
      <w:r>
        <w:rPr>
          <w:rFonts w:ascii="Times New Roman"/>
          <w:b w:val="false"/>
          <w:i w:val="false"/>
          <w:color w:val="000000"/>
          <w:sz w:val="28"/>
        </w:rPr>
        <w:t>
инженер-техник қызметкерлері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 сондай-ақ лицензияны І санатқа қайта</w:t>
      </w:r>
      <w:r>
        <w:br/>
      </w:r>
      <w:r>
        <w:rPr>
          <w:rFonts w:ascii="Times New Roman"/>
          <w:b w:val="false"/>
          <w:i w:val="false"/>
          <w:color w:val="000000"/>
          <w:sz w:val="28"/>
        </w:rPr>
        <w:t>
ресімдеген кезде толтырылады)</w:t>
      </w:r>
    </w:p>
    <w:bookmarkEnd w:id="23"/>
    <w:p>
      <w:pPr>
        <w:spacing w:after="0"/>
        <w:ind w:left="0"/>
        <w:jc w:val="both"/>
      </w:pPr>
      <w:r>
        <w:rPr>
          <w:rFonts w:ascii="Times New Roman"/>
          <w:b w:val="false"/>
          <w:i w:val="false"/>
          <w:color w:val="000000"/>
          <w:sz w:val="28"/>
        </w:rPr>
        <w:t>1) ТАӘ ______________________________________________________________</w:t>
      </w:r>
      <w:r>
        <w:br/>
      </w:r>
      <w:r>
        <w:rPr>
          <w:rFonts w:ascii="Times New Roman"/>
          <w:b w:val="false"/>
          <w:i w:val="false"/>
          <w:color w:val="000000"/>
          <w:sz w:val="28"/>
        </w:rPr>
        <w:t>
2) Лауазымы _________________________________________________________</w:t>
      </w:r>
      <w:r>
        <w:br/>
      </w:r>
      <w:r>
        <w:rPr>
          <w:rFonts w:ascii="Times New Roman"/>
          <w:b w:val="false"/>
          <w:i w:val="false"/>
          <w:color w:val="000000"/>
          <w:sz w:val="28"/>
        </w:rPr>
        <w:t>
3) Осы ұйымда ________________________________________ жұмыс істейді.</w:t>
      </w:r>
      <w:r>
        <w:br/>
      </w:r>
      <w:r>
        <w:rPr>
          <w:rFonts w:ascii="Times New Roman"/>
          <w:b w:val="false"/>
          <w:i w:val="false"/>
          <w:color w:val="000000"/>
          <w:sz w:val="28"/>
        </w:rPr>
        <w:t>
         (тұрақты немесе уақытша жұмыс істейтінін көрсету)</w:t>
      </w:r>
      <w:r>
        <w:br/>
      </w:r>
      <w:r>
        <w:rPr>
          <w:rFonts w:ascii="Times New Roman"/>
          <w:b w:val="false"/>
          <w:i w:val="false"/>
          <w:color w:val="000000"/>
          <w:sz w:val="28"/>
        </w:rPr>
        <w:t>
4) Жұмыс өтілі ______________________________________________________</w:t>
      </w:r>
      <w:r>
        <w:br/>
      </w:r>
      <w:r>
        <w:rPr>
          <w:rFonts w:ascii="Times New Roman"/>
          <w:b w:val="false"/>
          <w:i w:val="false"/>
          <w:color w:val="000000"/>
          <w:sz w:val="28"/>
        </w:rPr>
        <w:t>
                (мамандығы бойынша және атқарып отырған жұмысындағы</w:t>
      </w:r>
      <w:r>
        <w:br/>
      </w:r>
      <w:r>
        <w:rPr>
          <w:rFonts w:ascii="Times New Roman"/>
          <w:b w:val="false"/>
          <w:i w:val="false"/>
          <w:color w:val="000000"/>
          <w:sz w:val="28"/>
        </w:rPr>
        <w:t>
                                   өтілін көрсету)</w:t>
      </w:r>
      <w:r>
        <w:br/>
      </w:r>
      <w:r>
        <w:rPr>
          <w:rFonts w:ascii="Times New Roman"/>
          <w:b w:val="false"/>
          <w:i w:val="false"/>
          <w:color w:val="000000"/>
          <w:sz w:val="28"/>
        </w:rPr>
        <w:t>
5) Оқу орнының атауы ________________________________________________</w:t>
      </w:r>
      <w:r>
        <w:br/>
      </w:r>
      <w:r>
        <w:rPr>
          <w:rFonts w:ascii="Times New Roman"/>
          <w:b w:val="false"/>
          <w:i w:val="false"/>
          <w:color w:val="000000"/>
          <w:sz w:val="28"/>
        </w:rPr>
        <w:t>
6) Бітірген жылы ____________________________________________________</w:t>
      </w:r>
      <w:r>
        <w:br/>
      </w:r>
      <w:r>
        <w:rPr>
          <w:rFonts w:ascii="Times New Roman"/>
          <w:b w:val="false"/>
          <w:i w:val="false"/>
          <w:color w:val="000000"/>
          <w:sz w:val="28"/>
        </w:rPr>
        <w:t>
7) Дипломы бойынша біліктілігі ______________________________________</w:t>
      </w:r>
      <w:r>
        <w:br/>
      </w:r>
      <w:r>
        <w:rPr>
          <w:rFonts w:ascii="Times New Roman"/>
          <w:b w:val="false"/>
          <w:i w:val="false"/>
          <w:color w:val="000000"/>
          <w:sz w:val="28"/>
        </w:rPr>
        <w:t>
8) Сейсмикалық қаупі жоғары аудандарда жұмыс істеуге рұқсатының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нөмірін, берілген күні мен орнын көрсету)</w:t>
      </w:r>
    </w:p>
    <w:bookmarkStart w:name="z44" w:id="24"/>
    <w:p>
      <w:pPr>
        <w:spacing w:after="0"/>
        <w:ind w:left="0"/>
        <w:jc w:val="both"/>
      </w:pPr>
      <w:r>
        <w:rPr>
          <w:rFonts w:ascii="Times New Roman"/>
          <w:b w:val="false"/>
          <w:i w:val="false"/>
          <w:color w:val="000000"/>
          <w:sz w:val="28"/>
        </w:rPr>
        <w:t>
Өндірістік база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 сондай-ақ санат бере отырып, лицензияны қайта</w:t>
      </w:r>
      <w:r>
        <w:br/>
      </w:r>
      <w:r>
        <w:rPr>
          <w:rFonts w:ascii="Times New Roman"/>
          <w:b w:val="false"/>
          <w:i w:val="false"/>
          <w:color w:val="000000"/>
          <w:sz w:val="28"/>
        </w:rPr>
        <w:t>
ресімдеген кезде толтырылады)</w:t>
      </w:r>
    </w:p>
    <w:bookmarkEnd w:id="24"/>
    <w:p>
      <w:pPr>
        <w:spacing w:after="0"/>
        <w:ind w:left="0"/>
        <w:jc w:val="both"/>
      </w:pPr>
      <w:r>
        <w:rPr>
          <w:rFonts w:ascii="Times New Roman"/>
          <w:b w:val="false"/>
          <w:i w:val="false"/>
          <w:color w:val="000000"/>
          <w:sz w:val="28"/>
        </w:rPr>
        <w:t>9) Өндірістік базаның мекенжайы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Ауданы __________________________________________________________</w:t>
      </w:r>
      <w:r>
        <w:br/>
      </w:r>
      <w:r>
        <w:rPr>
          <w:rFonts w:ascii="Times New Roman"/>
          <w:b w:val="false"/>
          <w:i w:val="false"/>
          <w:color w:val="000000"/>
          <w:sz w:val="28"/>
        </w:rPr>
        <w:t>
11) Жылжымайтын мүлікті тіркеу туралы куәліктің нөмірі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Жалға алу туралы шарттың нөмірі _________________________________</w:t>
      </w:r>
      <w:r>
        <w:br/>
      </w:r>
      <w:r>
        <w:rPr>
          <w:rFonts w:ascii="Times New Roman"/>
          <w:b w:val="false"/>
          <w:i w:val="false"/>
          <w:color w:val="000000"/>
          <w:sz w:val="28"/>
        </w:rPr>
        <w:t>
13) База мыналармен жарақталған: (болған жағдайда, «Х» белгісін қою</w:t>
      </w:r>
      <w:r>
        <w:br/>
      </w:r>
      <w:r>
        <w:rPr>
          <w:rFonts w:ascii="Times New Roman"/>
          <w:b w:val="false"/>
          <w:i w:val="false"/>
          <w:color w:val="000000"/>
          <w:sz w:val="28"/>
        </w:rPr>
        <w:t>
қажет)</w:t>
      </w:r>
      <w:r>
        <w:br/>
      </w:r>
      <w:r>
        <w:rPr>
          <w:rFonts w:ascii="Times New Roman"/>
          <w:b w:val="false"/>
          <w:i w:val="false"/>
          <w:color w:val="000000"/>
          <w:sz w:val="28"/>
        </w:rPr>
        <w:t>
Өтініш берілген жұмыс түрлерін, лицензияланатын қызмет түрінің кіші</w:t>
      </w:r>
      <w:r>
        <w:br/>
      </w:r>
      <w:r>
        <w:rPr>
          <w:rFonts w:ascii="Times New Roman"/>
          <w:b w:val="false"/>
          <w:i w:val="false"/>
          <w:color w:val="000000"/>
          <w:sz w:val="28"/>
        </w:rPr>
        <w:t>
түрін орындау үшін қажетті әкімшілік-өндірістік ғимараттармен және</w:t>
      </w:r>
      <w:r>
        <w:br/>
      </w:r>
      <w:r>
        <w:rPr>
          <w:rFonts w:ascii="Times New Roman"/>
          <w:b w:val="false"/>
          <w:i w:val="false"/>
          <w:color w:val="000000"/>
          <w:sz w:val="28"/>
        </w:rPr>
        <w:t>
үй-жайлармен ________________________________________________________</w:t>
      </w:r>
      <w:r>
        <w:br/>
      </w:r>
      <w:r>
        <w:rPr>
          <w:rFonts w:ascii="Times New Roman"/>
          <w:b w:val="false"/>
          <w:i w:val="false"/>
          <w:color w:val="000000"/>
          <w:sz w:val="28"/>
        </w:rPr>
        <w:t>
Еңбек шарттарына сәйкес ұйымдастырылған жұмыс орындарымен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Жұмыстардың тиісінше орындалуын және сапаның қамтамасыз етілуін</w:t>
      </w:r>
      <w:r>
        <w:br/>
      </w:r>
      <w:r>
        <w:rPr>
          <w:rFonts w:ascii="Times New Roman"/>
          <w:b w:val="false"/>
          <w:i w:val="false"/>
          <w:color w:val="000000"/>
          <w:sz w:val="28"/>
        </w:rPr>
        <w:t>
регламенттейтін сапаны бақылау жүйесі бойынша бекітілген нұсқаулықтың</w:t>
      </w:r>
      <w:r>
        <w:br/>
      </w:r>
      <w:r>
        <w:rPr>
          <w:rFonts w:ascii="Times New Roman"/>
          <w:b w:val="false"/>
          <w:i w:val="false"/>
          <w:color w:val="000000"/>
          <w:sz w:val="28"/>
        </w:rPr>
        <w:t>
деректемелері (норманы бақылау, жұмыс жүргізудің сапасын бақылау)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Еңбекті қорғау және қауіпсіздік техникасы жүйесі бойынша</w:t>
      </w:r>
      <w:r>
        <w:br/>
      </w:r>
      <w:r>
        <w:rPr>
          <w:rFonts w:ascii="Times New Roman"/>
          <w:b w:val="false"/>
          <w:i w:val="false"/>
          <w:color w:val="000000"/>
          <w:sz w:val="28"/>
        </w:rPr>
        <w:t>
бекітілген қағидалар мен нұсқаулықтардың деректемелері ______________</w:t>
      </w:r>
      <w:r>
        <w:br/>
      </w:r>
      <w:r>
        <w:rPr>
          <w:rFonts w:ascii="Times New Roman"/>
          <w:b w:val="false"/>
          <w:i w:val="false"/>
          <w:color w:val="000000"/>
          <w:sz w:val="28"/>
        </w:rPr>
        <w:t>
_____________________________________________________________________</w:t>
      </w:r>
    </w:p>
    <w:bookmarkStart w:name="z45" w:id="25"/>
    <w:p>
      <w:pPr>
        <w:spacing w:after="0"/>
        <w:ind w:left="0"/>
        <w:jc w:val="both"/>
      </w:pPr>
      <w:r>
        <w:rPr>
          <w:rFonts w:ascii="Times New Roman"/>
          <w:b w:val="false"/>
          <w:i w:val="false"/>
          <w:color w:val="000000"/>
          <w:sz w:val="28"/>
        </w:rPr>
        <w:t>
Өзге талаптар</w:t>
      </w:r>
      <w:r>
        <w:br/>
      </w:r>
      <w:r>
        <w:rPr>
          <w:rFonts w:ascii="Times New Roman"/>
          <w:b w:val="false"/>
          <w:i w:val="false"/>
          <w:color w:val="000000"/>
          <w:sz w:val="28"/>
        </w:rPr>
        <w:t>
(лицензия алған және лицензияны І және ІІ қайта ресімдеген кезде</w:t>
      </w:r>
      <w:r>
        <w:br/>
      </w:r>
      <w:r>
        <w:rPr>
          <w:rFonts w:ascii="Times New Roman"/>
          <w:b w:val="false"/>
          <w:i w:val="false"/>
          <w:color w:val="000000"/>
          <w:sz w:val="28"/>
        </w:rPr>
        <w:t>
толтырылады)</w:t>
      </w:r>
    </w:p>
    <w:bookmarkEnd w:id="25"/>
    <w:p>
      <w:pPr>
        <w:spacing w:after="0"/>
        <w:ind w:left="0"/>
        <w:jc w:val="both"/>
      </w:pPr>
      <w:r>
        <w:rPr>
          <w:rFonts w:ascii="Times New Roman"/>
          <w:b w:val="false"/>
          <w:i w:val="false"/>
          <w:color w:val="000000"/>
          <w:sz w:val="28"/>
        </w:rPr>
        <w:t>16) Жұмыс тәжірибесі ________________________________________________</w:t>
      </w:r>
      <w:r>
        <w:br/>
      </w:r>
      <w:r>
        <w:rPr>
          <w:rFonts w:ascii="Times New Roman"/>
          <w:b w:val="false"/>
          <w:i w:val="false"/>
          <w:color w:val="000000"/>
          <w:sz w:val="28"/>
        </w:rPr>
        <w:t>
17) Іске қосылған объектілер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Пайдалануға беру актілерінің және орындалған жұмыстар актілерінің</w:t>
      </w:r>
      <w:r>
        <w:br/>
      </w:r>
      <w:r>
        <w:rPr>
          <w:rFonts w:ascii="Times New Roman"/>
          <w:b w:val="false"/>
          <w:i w:val="false"/>
          <w:color w:val="000000"/>
          <w:sz w:val="28"/>
        </w:rPr>
        <w:t>
деректемелері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19) Іске қосылған объектілер бойынша пікірлердің деректемелері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46" w:id="26"/>
    <w:p>
      <w:pPr>
        <w:spacing w:after="0"/>
        <w:ind w:left="0"/>
        <w:jc w:val="both"/>
      </w:pPr>
      <w:r>
        <w:rPr>
          <w:rFonts w:ascii="Times New Roman"/>
          <w:b w:val="false"/>
          <w:i w:val="false"/>
          <w:color w:val="000000"/>
          <w:sz w:val="28"/>
        </w:rPr>
        <w:t>
Материалдық-техникалық жарақтандырылуы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 толтырылады)</w:t>
      </w:r>
    </w:p>
    <w:bookmarkEnd w:id="26"/>
    <w:p>
      <w:pPr>
        <w:spacing w:after="0"/>
        <w:ind w:left="0"/>
        <w:jc w:val="both"/>
      </w:pPr>
      <w:r>
        <w:rPr>
          <w:rFonts w:ascii="Times New Roman"/>
          <w:b w:val="false"/>
          <w:i w:val="false"/>
          <w:color w:val="000000"/>
          <w:sz w:val="28"/>
        </w:rPr>
        <w:t>20) Атауы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Өлшем бірлігі ___________________________________________________</w:t>
      </w:r>
      <w:r>
        <w:br/>
      </w:r>
      <w:r>
        <w:rPr>
          <w:rFonts w:ascii="Times New Roman"/>
          <w:b w:val="false"/>
          <w:i w:val="false"/>
          <w:color w:val="000000"/>
          <w:sz w:val="28"/>
        </w:rPr>
        <w:t>
22) Саны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23) Пайдалану мерзімі _______________________________________________</w:t>
      </w:r>
      <w:r>
        <w:br/>
      </w:r>
      <w:r>
        <w:rPr>
          <w:rFonts w:ascii="Times New Roman"/>
          <w:b w:val="false"/>
          <w:i w:val="false"/>
          <w:color w:val="000000"/>
          <w:sz w:val="28"/>
        </w:rPr>
        <w:t>
24) Сипаттамасы (маркасы, қуаты), сапалық құрамы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25) Ескертпе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47" w:id="27"/>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27"/>
    <w:bookmarkStart w:name="z48" w:id="28"/>
    <w:p>
      <w:pPr>
        <w:spacing w:after="0"/>
        <w:ind w:left="0"/>
        <w:jc w:val="both"/>
      </w:pPr>
      <w:r>
        <w:rPr>
          <w:rFonts w:ascii="Times New Roman"/>
          <w:b w:val="false"/>
          <w:i w:val="false"/>
          <w:color w:val="000000"/>
          <w:sz w:val="28"/>
        </w:rPr>
        <w:t>
Нысан</w:t>
      </w:r>
    </w:p>
    <w:bookmarkEnd w:id="28"/>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49" w:id="29"/>
    <w:p>
      <w:pPr>
        <w:spacing w:after="0"/>
        <w:ind w:left="0"/>
        <w:jc w:val="left"/>
      </w:pPr>
      <w:r>
        <w:rPr>
          <w:rFonts w:ascii="Times New Roman"/>
          <w:b/>
          <w:i w:val="false"/>
          <w:color w:val="000000"/>
        </w:rPr>
        <w:t xml:space="preserve"> 
ӨТІНІШ</w:t>
      </w:r>
    </w:p>
    <w:bookmarkEnd w:id="2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 және (немесе) лицензияға қосымшаны қайта</w:t>
      </w:r>
      <w:r>
        <w:br/>
      </w:r>
      <w:r>
        <w:rPr>
          <w:rFonts w:ascii="Times New Roman"/>
          <w:b w:val="false"/>
          <w:i w:val="false"/>
          <w:color w:val="000000"/>
          <w:sz w:val="28"/>
        </w:rPr>
        <w:t>
ресімдеуді сұраймын.</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_________, сериясы ____________,</w:t>
      </w:r>
      <w:r>
        <w:br/>
      </w:r>
      <w:r>
        <w:rPr>
          <w:rFonts w:ascii="Times New Roman"/>
          <w:b w:val="false"/>
          <w:i w:val="false"/>
          <w:color w:val="000000"/>
          <w:sz w:val="28"/>
        </w:rPr>
        <w:t>
№ ______________, кім берді _______________ қашан берді 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тегі, аты, әкесінің аты)</w:t>
      </w:r>
    </w:p>
    <w:bookmarkStart w:name="z50" w:id="30"/>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30"/>
    <w:bookmarkStart w:name="z51" w:id="31"/>
    <w:p>
      <w:pPr>
        <w:spacing w:after="0"/>
        <w:ind w:left="0"/>
        <w:jc w:val="both"/>
      </w:pPr>
      <w:r>
        <w:rPr>
          <w:rFonts w:ascii="Times New Roman"/>
          <w:b w:val="false"/>
          <w:i w:val="false"/>
          <w:color w:val="000000"/>
          <w:sz w:val="28"/>
        </w:rPr>
        <w:t>
Нысан</w:t>
      </w:r>
    </w:p>
    <w:bookmarkEnd w:id="31"/>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52" w:id="32"/>
    <w:p>
      <w:pPr>
        <w:spacing w:after="0"/>
        <w:ind w:left="0"/>
        <w:jc w:val="left"/>
      </w:pPr>
      <w:r>
        <w:rPr>
          <w:rFonts w:ascii="Times New Roman"/>
          <w:b/>
          <w:i w:val="false"/>
          <w:color w:val="000000"/>
        </w:rPr>
        <w:t xml:space="preserve"> 
ӨТІНІШ</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 және (немесе) лицензияға қосымшаны қайта</w:t>
      </w:r>
      <w:r>
        <w:br/>
      </w:r>
      <w:r>
        <w:rPr>
          <w:rFonts w:ascii="Times New Roman"/>
          <w:b w:val="false"/>
          <w:i w:val="false"/>
          <w:color w:val="000000"/>
          <w:sz w:val="28"/>
        </w:rPr>
        <w:t>
ресімдеуді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w:t>
      </w:r>
      <w:r>
        <w:br/>
      </w:r>
      <w:r>
        <w:rPr>
          <w:rFonts w:ascii="Times New Roman"/>
          <w:b w:val="false"/>
          <w:i w:val="false"/>
          <w:color w:val="000000"/>
          <w:sz w:val="28"/>
        </w:rPr>
        <w:t>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Филиалдары (өкілдігі, объектілері, пункттері, учаскелері)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                      20__ жылғы _________________________</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53" w:id="33"/>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7-қосымша            </w:t>
      </w:r>
    </w:p>
    <w:bookmarkEnd w:id="33"/>
    <w:bookmarkStart w:name="z54" w:id="34"/>
    <w:p>
      <w:pPr>
        <w:spacing w:after="0"/>
        <w:ind w:left="0"/>
        <w:jc w:val="both"/>
      </w:pPr>
      <w:r>
        <w:rPr>
          <w:rFonts w:ascii="Times New Roman"/>
          <w:b w:val="false"/>
          <w:i w:val="false"/>
          <w:color w:val="000000"/>
          <w:sz w:val="28"/>
        </w:rPr>
        <w:t>
Нысан</w:t>
      </w:r>
    </w:p>
    <w:bookmarkEnd w:id="34"/>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55"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w:t>
      </w:r>
      <w:r>
        <w:br/>
      </w:r>
      <w:r>
        <w:rPr>
          <w:rFonts w:ascii="Times New Roman"/>
          <w:b w:val="false"/>
          <w:i w:val="false"/>
          <w:color w:val="000000"/>
          <w:sz w:val="28"/>
        </w:rPr>
        <w:t>
телнұсқасын беруді сұраймын.</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__________, сериясы ___________,</w:t>
      </w:r>
      <w:r>
        <w:br/>
      </w:r>
      <w:r>
        <w:rPr>
          <w:rFonts w:ascii="Times New Roman"/>
          <w:b w:val="false"/>
          <w:i w:val="false"/>
          <w:color w:val="000000"/>
          <w:sz w:val="28"/>
        </w:rPr>
        <w:t>
№ ______________, кім берді _______________ қашан берді 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тегі, аты, әкесінің аты)</w:t>
      </w:r>
    </w:p>
    <w:bookmarkStart w:name="z56" w:id="36"/>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8-қосымша            </w:t>
      </w:r>
    </w:p>
    <w:bookmarkEnd w:id="36"/>
    <w:bookmarkStart w:name="z57" w:id="37"/>
    <w:p>
      <w:pPr>
        <w:spacing w:after="0"/>
        <w:ind w:left="0"/>
        <w:jc w:val="both"/>
      </w:pPr>
      <w:r>
        <w:rPr>
          <w:rFonts w:ascii="Times New Roman"/>
          <w:b w:val="false"/>
          <w:i w:val="false"/>
          <w:color w:val="000000"/>
          <w:sz w:val="28"/>
        </w:rPr>
        <w:t>
Нысан</w:t>
      </w:r>
    </w:p>
    <w:bookmarkEnd w:id="37"/>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58" w:id="38"/>
    <w:p>
      <w:pPr>
        <w:spacing w:after="0"/>
        <w:ind w:left="0"/>
        <w:jc w:val="left"/>
      </w:pPr>
      <w:r>
        <w:rPr>
          <w:rFonts w:ascii="Times New Roman"/>
          <w:b/>
          <w:i w:val="false"/>
          <w:color w:val="000000"/>
        </w:rPr>
        <w:t xml:space="preserve"> 
ӨТІНІШ</w:t>
      </w:r>
    </w:p>
    <w:bookmarkEnd w:id="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w:t>
      </w:r>
      <w:r>
        <w:br/>
      </w:r>
      <w:r>
        <w:rPr>
          <w:rFonts w:ascii="Times New Roman"/>
          <w:b w:val="false"/>
          <w:i w:val="false"/>
          <w:color w:val="000000"/>
          <w:sz w:val="28"/>
        </w:rPr>
        <w:t>
телнұсқасын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w:t>
      </w:r>
      <w:r>
        <w:br/>
      </w:r>
      <w:r>
        <w:rPr>
          <w:rFonts w:ascii="Times New Roman"/>
          <w:b w:val="false"/>
          <w:i w:val="false"/>
          <w:color w:val="000000"/>
          <w:sz w:val="28"/>
        </w:rPr>
        <w:t>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Филиалдары (өкілдігі, объектілері, пункттері, учаскелері)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 20__ жылғы ___________________</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121" w:id="39"/>
    <w:p>
      <w:pPr>
        <w:spacing w:after="0"/>
        <w:ind w:left="0"/>
        <w:jc w:val="both"/>
      </w:pPr>
      <w:r>
        <w:rPr>
          <w:rFonts w:ascii="Times New Roman"/>
          <w:b w:val="false"/>
          <w:i w:val="false"/>
          <w:color w:val="000000"/>
          <w:sz w:val="28"/>
        </w:rPr>
        <w:t>
«Жобалау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9-қосымша            </w:t>
      </w:r>
    </w:p>
    <w:bookmarkEnd w:id="39"/>
    <w:bookmarkStart w:name="z122" w:id="40"/>
    <w:p>
      <w:pPr>
        <w:spacing w:after="0"/>
        <w:ind w:left="0"/>
        <w:jc w:val="both"/>
      </w:pPr>
      <w:r>
        <w:rPr>
          <w:rFonts w:ascii="Times New Roman"/>
          <w:b w:val="false"/>
          <w:i w:val="false"/>
          <w:color w:val="000000"/>
          <w:sz w:val="28"/>
        </w:rPr>
        <w:t>
нысан</w:t>
      </w:r>
    </w:p>
    <w:bookmarkEnd w:id="40"/>
    <w:p>
      <w:pPr>
        <w:spacing w:after="0"/>
        <w:ind w:left="0"/>
        <w:jc w:val="both"/>
      </w:pPr>
      <w:r>
        <w:rPr>
          <w:rFonts w:ascii="Times New Roman"/>
          <w:b w:val="false"/>
          <w:i w:val="false"/>
          <w:color w:val="000000"/>
          <w:sz w:val="28"/>
        </w:rPr>
        <w:t xml:space="preserve">(көрсетілетін қызметті алушының                         </w:t>
      </w:r>
      <w:r>
        <w:br/>
      </w:r>
      <w:r>
        <w:rPr>
          <w:rFonts w:ascii="Times New Roman"/>
          <w:b w:val="false"/>
          <w:i w:val="false"/>
          <w:color w:val="000000"/>
          <w:sz w:val="28"/>
        </w:rPr>
        <w:t>
тегі, аты, бар болса – әкесінің аты (бұдан әрі – Т.А.Ә.)</w:t>
      </w:r>
      <w:r>
        <w:br/>
      </w:r>
      <w:r>
        <w:rPr>
          <w:rFonts w:ascii="Times New Roman"/>
          <w:b w:val="false"/>
          <w:i w:val="false"/>
          <w:color w:val="000000"/>
          <w:sz w:val="28"/>
        </w:rPr>
        <w:t xml:space="preserve">
ұйымының атауы)                                         </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xml:space="preserve">
(көрсетілетін қызмет алушының мекенжайы)        </w:t>
      </w:r>
    </w:p>
    <w:bookmarkStart w:name="z123" w:id="41"/>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41"/>
    <w:p>
      <w:pPr>
        <w:spacing w:after="0"/>
        <w:ind w:left="0"/>
        <w:jc w:val="both"/>
      </w:pPr>
      <w:r>
        <w:rPr>
          <w:rFonts w:ascii="Times New Roman"/>
          <w:b w:val="false"/>
          <w:i w:val="false"/>
          <w:color w:val="ff0000"/>
          <w:sz w:val="28"/>
        </w:rPr>
        <w:t xml:space="preserve">      Ескерту. Стандарт 9-қосымшамен толықтырылды - ҚР Үкіметінің 28.02.2014 </w:t>
      </w:r>
      <w:r>
        <w:rPr>
          <w:rFonts w:ascii="Times New Roman"/>
          <w:b w:val="false"/>
          <w:i w:val="false"/>
          <w:color w:val="ff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Республикасының Заңы 20-бабының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 бөлімі (мекенжайы көрсетілсін) мемлекеттік қызмет</w:t>
      </w:r>
      <w:r>
        <w:br/>
      </w:r>
      <w:r>
        <w:rPr>
          <w:rFonts w:ascii="Times New Roman"/>
          <w:b w:val="false"/>
          <w:i w:val="false"/>
          <w:color w:val="000000"/>
          <w:sz w:val="28"/>
        </w:rPr>
        <w:t>
көрсетуге (мемлекеттік көрсетілетін қызметтің атауы мемлекеттік</w:t>
      </w:r>
      <w:r>
        <w:br/>
      </w:r>
      <w:r>
        <w:rPr>
          <w:rFonts w:ascii="Times New Roman"/>
          <w:b w:val="false"/>
          <w:i w:val="false"/>
          <w:color w:val="000000"/>
          <w:sz w:val="28"/>
        </w:rPr>
        <w:t>
көрсетілетін қызмет стандартына сәйкес көрсетілсін)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құжаттардың толық пакетін,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ұсынбауыңызға байланысты бас тартады.</w:t>
      </w:r>
      <w:r>
        <w:br/>
      </w: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Аты-жөні (ХҚО қызметкері)                                (қолы)</w:t>
      </w:r>
    </w:p>
    <w:p>
      <w:pPr>
        <w:spacing w:after="0"/>
        <w:ind w:left="0"/>
        <w:jc w:val="both"/>
      </w:pPr>
      <w:r>
        <w:rPr>
          <w:rFonts w:ascii="Times New Roman"/>
          <w:b w:val="false"/>
          <w:i w:val="false"/>
          <w:color w:val="000000"/>
          <w:sz w:val="28"/>
        </w:rPr>
        <w:t>      Орындаушы: Т.А.Ә. _____________________________________________</w:t>
      </w:r>
      <w:r>
        <w:br/>
      </w:r>
      <w:r>
        <w:rPr>
          <w:rFonts w:ascii="Times New Roman"/>
          <w:b w:val="false"/>
          <w:i w:val="false"/>
          <w:color w:val="000000"/>
          <w:sz w:val="28"/>
        </w:rPr>
        <w:t>
      Телефоны 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________________</w:t>
      </w:r>
    </w:p>
    <w:bookmarkStart w:name="z133" w:id="4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қазандағы</w:t>
      </w:r>
      <w:r>
        <w:br/>
      </w:r>
      <w:r>
        <w:rPr>
          <w:rFonts w:ascii="Times New Roman"/>
          <w:b w:val="false"/>
          <w:i w:val="false"/>
          <w:color w:val="000000"/>
          <w:sz w:val="28"/>
        </w:rPr>
        <w:t xml:space="preserve">
№ 1036 қаулысымен  </w:t>
      </w:r>
      <w:r>
        <w:br/>
      </w:r>
      <w:r>
        <w:rPr>
          <w:rFonts w:ascii="Times New Roman"/>
          <w:b w:val="false"/>
          <w:i w:val="false"/>
          <w:color w:val="000000"/>
          <w:sz w:val="28"/>
        </w:rPr>
        <w:t xml:space="preserve">
бекітілген      </w:t>
      </w:r>
    </w:p>
    <w:bookmarkEnd w:id="42"/>
    <w:bookmarkStart w:name="z320" w:id="43"/>
    <w:p>
      <w:pPr>
        <w:spacing w:after="0"/>
        <w:ind w:left="0"/>
        <w:jc w:val="left"/>
      </w:pPr>
      <w:r>
        <w:rPr>
          <w:rFonts w:ascii="Times New Roman"/>
          <w:b/>
          <w:i w:val="false"/>
          <w:color w:val="000000"/>
        </w:rPr>
        <w:t xml:space="preserve"> 
«Құрылыс-монтаж жұмыстарына лицензия беру, қайта ресімдеу,</w:t>
      </w:r>
      <w:r>
        <w:br/>
      </w:r>
      <w:r>
        <w:rPr>
          <w:rFonts w:ascii="Times New Roman"/>
          <w:b/>
          <w:i w:val="false"/>
          <w:color w:val="000000"/>
        </w:rPr>
        <w:t>
лицензияның телнұсқасын беру» мемлекеттік қызмет стандарты</w:t>
      </w:r>
    </w:p>
    <w:bookmarkEnd w:id="43"/>
    <w:p>
      <w:pPr>
        <w:spacing w:after="0"/>
        <w:ind w:left="0"/>
        <w:jc w:val="both"/>
      </w:pPr>
      <w:r>
        <w:rPr>
          <w:rFonts w:ascii="Times New Roman"/>
          <w:b w:val="false"/>
          <w:i w:val="false"/>
          <w:color w:val="ff0000"/>
          <w:sz w:val="28"/>
        </w:rPr>
        <w:t xml:space="preserve">      Ескерту. Стандарт жаңа редакцияда - ҚР Үкіметінің 22.11.2013 </w:t>
      </w:r>
      <w:r>
        <w:rPr>
          <w:rFonts w:ascii="Times New Roman"/>
          <w:b w:val="false"/>
          <w:i w:val="false"/>
          <w:color w:val="ff0000"/>
          <w:sz w:val="28"/>
        </w:rPr>
        <w:t>№ 1254</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p>
      <w:pPr>
        <w:spacing w:after="0"/>
        <w:ind w:left="0"/>
        <w:jc w:val="left"/>
      </w:pPr>
      <w:r>
        <w:rPr>
          <w:rFonts w:ascii="Times New Roman"/>
          <w:b/>
          <w:i w:val="false"/>
          <w:color w:val="000000"/>
        </w:rPr>
        <w:t xml:space="preserve"> 1. Жалпы ережелер</w:t>
      </w:r>
    </w:p>
    <w:bookmarkStart w:name="z134" w:id="44"/>
    <w:p>
      <w:pPr>
        <w:spacing w:after="0"/>
        <w:ind w:left="0"/>
        <w:jc w:val="both"/>
      </w:pPr>
      <w:r>
        <w:rPr>
          <w:rFonts w:ascii="Times New Roman"/>
          <w:b w:val="false"/>
          <w:i w:val="false"/>
          <w:color w:val="000000"/>
          <w:sz w:val="28"/>
        </w:rPr>
        <w:t>
      1. Мемлекеттік көрсетілетін қызметтің атауы: «Құрылыс-монтаж жұмыстарына лицензия беру, қайта ресімдеу, лицензияның телнұсқасын беру» (бұдан әрі –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стандартын әзірлейтін орталық мемлекеттік органның атауы: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Өңірлік даму министрлігінің Құрылыс және тұрғын үй-коммуналдық шаруашылық істері комитеті мен облыстардың, Астана және Алматы қалаларының мемлекеттік сәулет-құрылыс бақылау және лицензиялау департаменттері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
      1)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w:t>
      </w:r>
      <w:r>
        <w:br/>
      </w:r>
      <w:r>
        <w:rPr>
          <w:rFonts w:ascii="Times New Roman"/>
          <w:b w:val="false"/>
          <w:i w:val="false"/>
          <w:color w:val="000000"/>
          <w:sz w:val="28"/>
        </w:rPr>
        <w:t>
</w:t>
      </w:r>
      <w:r>
        <w:rPr>
          <w:rFonts w:ascii="Times New Roman"/>
          <w:b w:val="false"/>
          <w:i w:val="false"/>
          <w:color w:val="000000"/>
          <w:sz w:val="28"/>
        </w:rPr>
        <w:t>
      2) www.e.gov.kz «электронды үкімет» веб-порталы немесе www.elicense.kz «Е-лицензиялау»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End w:id="44"/>
    <w:bookmarkStart w:name="z61" w:id="45"/>
    <w:p>
      <w:pPr>
        <w:spacing w:after="0"/>
        <w:ind w:left="0"/>
        <w:jc w:val="left"/>
      </w:pPr>
      <w:r>
        <w:rPr>
          <w:rFonts w:ascii="Times New Roman"/>
          <w:b/>
          <w:i w:val="false"/>
          <w:color w:val="000000"/>
        </w:rPr>
        <w:t xml:space="preserve"> 
2. Мемлекеттік қызметті көрсету тәртібі</w:t>
      </w:r>
    </w:p>
    <w:bookmarkEnd w:id="45"/>
    <w:bookmarkStart w:name="z62" w:id="4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орталыққа немесе порталға құжаттар топтамасы тапсырылған сәттен бастап лицензия беру және қайта ресімдеу үшін он бес жұмыс күнін, лицензияның телнұсқасын беру үшін екі жұмыс күнін құрайды (өтініш пен құжаттар қабылданған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алғанға дейін күтудің рұқсат етілген ең ұзақ күту уақыты – 15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құрылыс-монтаж жұмыстарына лицензия беру, лицензияны қайта ресімдеу және лицензияның телнұсқасын беру не мемлекеттік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ұсыну нысаны: электрондық және қағаз түрінде.</w:t>
      </w:r>
      <w:r>
        <w:br/>
      </w:r>
      <w:r>
        <w:rPr>
          <w:rFonts w:ascii="Times New Roman"/>
          <w:b w:val="false"/>
          <w:i w:val="false"/>
          <w:color w:val="000000"/>
          <w:sz w:val="28"/>
        </w:rPr>
        <w:t>
</w:t>
      </w:r>
      <w:r>
        <w:rPr>
          <w:rFonts w:ascii="Times New Roman"/>
          <w:b w:val="false"/>
          <w:i w:val="false"/>
          <w:color w:val="000000"/>
          <w:sz w:val="28"/>
        </w:rPr>
        <w:t>
      Көрсетілетін қызметті алушы лицензияны алуға, қайта ресімдеуге және лицензияның телнұсқасын қағаз жеткізгіште алуға жүгінген жағдайда, мемлекеттік қызмет көрсету нәтижесі электрондық форматта ресімделеді, басып шығарылады, көрсетілетін қызметті берушінің уәкілетті адамының қолымен және мөрмен куәландырылады.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Лицензияны беру, қайта ресімдеу, лицензияның телнұсқасын беру үшін лицензиялық алым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алынады және ол лицензияны беру үшін 10 айлық есептік көрсеткішті (бұдан әрі – АЕК) және лицензияның телнұсқасын беру үшін лицензия беру кезіндегі мөлшерлеменің 100 %-ын құрайды, лицензияны қайта ресімдеу үшін лицензия беру кезіндегі мөлшерлеменің 10 %-ын құрайды, бірақ 4 АЕК-тен аспайды.</w:t>
      </w:r>
      <w:r>
        <w:br/>
      </w:r>
      <w:r>
        <w:rPr>
          <w:rFonts w:ascii="Times New Roman"/>
          <w:b w:val="false"/>
          <w:i w:val="false"/>
          <w:color w:val="000000"/>
          <w:sz w:val="28"/>
        </w:rPr>
        <w:t>
</w:t>
      </w:r>
      <w:r>
        <w:rPr>
          <w:rFonts w:ascii="Times New Roman"/>
          <w:b w:val="false"/>
          <w:i w:val="false"/>
          <w:color w:val="000000"/>
          <w:sz w:val="28"/>
        </w:rPr>
        <w:t>
      Құрылыс-монтаж жұмыстарына лицензия алуға, қайта ресімдеуге, лицензияның телнұсқаларын беруге электрондық сұрау берілген жағдайда, төлем «электрондық үкіметтің» төлем шлюзі арқылы жүзеге асырылуы мүмкін.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орталық – көрсетілетін мемлекеттік қызмет еңбек заңнамасына сәйкес демалыс және мереке күндерін қоспағанда, белгіленген жұмыс кестесі бойынша күн сайын, дүйсенбі мен сенбі аралығында сағат 9.00-ден 20-00-ге дейін үзіліссіз көрсетіледі.</w:t>
      </w:r>
      <w:r>
        <w:br/>
      </w:r>
      <w:r>
        <w:rPr>
          <w:rFonts w:ascii="Times New Roman"/>
          <w:b w:val="false"/>
          <w:i w:val="false"/>
          <w:color w:val="000000"/>
          <w:sz w:val="28"/>
        </w:rPr>
        <w:t>
      Қабылдау «электрондық кезек» тәртібімен жеделтетілген қызмет көрсетусіз жүзеге асырылады. Қызмет алушының қалауы бойынша портал арқылы электрондық кезекті «брондауға» болады;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қызмет алушы мынадай құжаттардың тізбесін ұсынады:</w:t>
      </w:r>
      <w:r>
        <w:br/>
      </w:r>
      <w:r>
        <w:rPr>
          <w:rFonts w:ascii="Times New Roman"/>
          <w:b w:val="false"/>
          <w:i w:val="false"/>
          <w:color w:val="000000"/>
          <w:sz w:val="28"/>
        </w:rPr>
        <w:t>
      1) лицензия алған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r>
        <w:br/>
      </w:r>
      <w:r>
        <w:rPr>
          <w:rFonts w:ascii="Times New Roman"/>
          <w:b w:val="false"/>
          <w:i w:val="false"/>
          <w:color w:val="000000"/>
          <w:sz w:val="28"/>
        </w:rPr>
        <w:t>
      жеке тұлға үшін – жеке басын куәландыратын құжатының көшірмесі;</w:t>
      </w:r>
      <w:r>
        <w:br/>
      </w:r>
      <w:r>
        <w:rPr>
          <w:rFonts w:ascii="Times New Roman"/>
          <w:b w:val="false"/>
          <w:i w:val="false"/>
          <w:color w:val="000000"/>
          <w:sz w:val="28"/>
        </w:rPr>
        <w:t>
      дара кәсіпкер үшін – өтініш берушінің дара кәсіпкер ретінде мемлекеттік тіркелгені туралы куәліктің көшірмесі (салыстырып тексеру үшін түпнұсқалары берілмеген жағдайда, нотариалды куәландырылған);</w:t>
      </w:r>
      <w:r>
        <w:br/>
      </w:r>
      <w:r>
        <w:rPr>
          <w:rFonts w:ascii="Times New Roman"/>
          <w:b w:val="false"/>
          <w:i w:val="false"/>
          <w:color w:val="000000"/>
          <w:sz w:val="28"/>
        </w:rPr>
        <w:t>
      өтініш берушіні салық органында есепке қою туралы куәліктің көшірмесі (салыстырып тексеру үшін түпнұсқалары берілмеген жағдайда, нотариалды куәландырылған);</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r>
        <w:br/>
      </w:r>
      <w:r>
        <w:rPr>
          <w:rFonts w:ascii="Times New Roman"/>
          <w:b w:val="false"/>
          <w:i w:val="false"/>
          <w:color w:val="000000"/>
          <w:sz w:val="28"/>
        </w:rPr>
        <w:t>
      шетелдік тұлға өтініш берген жағдайда, І немесе ІІ санаттағы лицензия алу қажет болғанда, лицензияның немесе шет мемлекеттің шетелдік тұлғалар үшін құрылыс-монтаж жұмыстарына тиісті растамасы бар тиісті рұқсат беру құжатының көшірмесі;</w:t>
      </w:r>
      <w:r>
        <w:br/>
      </w:r>
      <w:r>
        <w:rPr>
          <w:rFonts w:ascii="Times New Roman"/>
          <w:b w:val="false"/>
          <w:i w:val="false"/>
          <w:color w:val="000000"/>
          <w:sz w:val="28"/>
        </w:rPr>
        <w:t>
      2)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басын куәландыратын құжат – салыстырып тексеру үшін;</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3) санат берілуіне байланысты лицензияны қайта ресімдеген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басын куәландыратын құжатының көшірмесі – салыстырып тексеру үшін;</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r>
        <w:br/>
      </w:r>
      <w:r>
        <w:rPr>
          <w:rFonts w:ascii="Times New Roman"/>
          <w:b w:val="false"/>
          <w:i w:val="false"/>
          <w:color w:val="000000"/>
          <w:sz w:val="28"/>
        </w:rPr>
        <w:t>
      4) лицензияның телнұсқасын берген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басын куәландыратын құжат – салыстырып тексеру үшін;</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лицензия және (немесе) лицензияға қосымшалар жоғалған, бүлінген кезде көрсетілетін қызметті алушы порталдағы тиісті ақпараттық жүйелерден лицензия туралы мәліметтер алуға мүмкіндік болмаған жағдайда ғана лицензияның телнұсқасын алу үшін көрсетілетін қызметті берушіге жүгінеді.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мәліметтерін;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орталықтың қызметкері өзі алады;</w:t>
      </w:r>
      <w:r>
        <w:br/>
      </w:r>
      <w:r>
        <w:rPr>
          <w:rFonts w:ascii="Times New Roman"/>
          <w:b w:val="false"/>
          <w:i w:val="false"/>
          <w:color w:val="000000"/>
          <w:sz w:val="28"/>
        </w:rPr>
        <w:t>
      5) лицензия алған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қоса беріледі);</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r>
        <w:br/>
      </w:r>
      <w:r>
        <w:rPr>
          <w:rFonts w:ascii="Times New Roman"/>
          <w:b w:val="false"/>
          <w:i w:val="false"/>
          <w:color w:val="000000"/>
          <w:sz w:val="28"/>
        </w:rPr>
        <w:t>
      шетелдік тұлға өтініш берген жағдайда, І немесе ІІ санаттағы лицензия алу қажет болғанда, лицензияның немесе шет мемлекеттің шетелдік тұлғалар үшін құрылыс-монтаж жұмыстарына тиісті растамасы бар тиісті рұқсат беру құжатының көшірмесі, ол электронды көшірме түрінде электрондық сұрауға қоса беріледі;</w:t>
      </w:r>
      <w:r>
        <w:br/>
      </w:r>
      <w:r>
        <w:rPr>
          <w:rFonts w:ascii="Times New Roman"/>
          <w:b w:val="false"/>
          <w:i w:val="false"/>
          <w:color w:val="000000"/>
          <w:sz w:val="28"/>
        </w:rPr>
        <w:t>
      6)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7) санат берілуіне байланысты лицензияны қайта ресімдеген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орталық ұсынған нысан бойынша жазбаша келісім береді;</w:t>
      </w:r>
      <w:r>
        <w:br/>
      </w:r>
      <w:r>
        <w:rPr>
          <w:rFonts w:ascii="Times New Roman"/>
          <w:b w:val="false"/>
          <w:i w:val="false"/>
          <w:color w:val="000000"/>
          <w:sz w:val="28"/>
        </w:rPr>
        <w:t>
      құжаттар орталық арқылы қабылданған кезде көрсетілетін қызметті алушыға мыналарды:</w:t>
      </w:r>
      <w:r>
        <w:br/>
      </w:r>
      <w:r>
        <w:rPr>
          <w:rFonts w:ascii="Times New Roman"/>
          <w:b w:val="false"/>
          <w:i w:val="false"/>
          <w:color w:val="000000"/>
          <w:sz w:val="28"/>
        </w:rPr>
        <w:t>
      сұратудың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қоса берілген құжаттардың саны мен атауларын;</w:t>
      </w:r>
      <w:r>
        <w:br/>
      </w:r>
      <w:r>
        <w:rPr>
          <w:rFonts w:ascii="Times New Roman"/>
          <w:b w:val="false"/>
          <w:i w:val="false"/>
          <w:color w:val="000000"/>
          <w:sz w:val="28"/>
        </w:rPr>
        <w:t>
      құжаттардың берілетін күнін (уақытын) және орнын;</w:t>
      </w:r>
      <w:r>
        <w:br/>
      </w:r>
      <w:r>
        <w:rPr>
          <w:rFonts w:ascii="Times New Roman"/>
          <w:b w:val="false"/>
          <w:i w:val="false"/>
          <w:color w:val="000000"/>
          <w:sz w:val="28"/>
        </w:rPr>
        <w:t>
      құжаттарды ресімдеуге өтінішті қабылдап алған орталық қызметкерінің тегін, атын, әкесінің атын;</w:t>
      </w:r>
      <w:r>
        <w:br/>
      </w:r>
      <w:r>
        <w:rPr>
          <w:rFonts w:ascii="Times New Roman"/>
          <w:b w:val="false"/>
          <w:i w:val="false"/>
          <w:color w:val="000000"/>
          <w:sz w:val="28"/>
        </w:rPr>
        <w:t>
      көрсетілетін қызметті алушының тегін, атын, әкесінің атын, көрсетілетін қызметті алушының өкілінің тегін, атын, әкесінің атын және олардың байланыс телефондарын көрсете отырып, тиісті құжаттардың қабылданғаны туралы қолхат беріледі.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мәліметтерді,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қызмет беруші өзі алады.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Егер:</w:t>
      </w:r>
      <w:r>
        <w:br/>
      </w: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салынса;</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r>
        <w:br/>
      </w:r>
      <w:r>
        <w:rPr>
          <w:rFonts w:ascii="Times New Roman"/>
          <w:b w:val="false"/>
          <w:i w:val="false"/>
          <w:color w:val="000000"/>
          <w:sz w:val="28"/>
        </w:rPr>
        <w:t>
      3) қызмет алушы біліктілік талаптарына сай келмесе;</w:t>
      </w:r>
      <w:r>
        <w:br/>
      </w:r>
      <w:r>
        <w:rPr>
          <w:rFonts w:ascii="Times New Roman"/>
          <w:b w:val="false"/>
          <w:i w:val="false"/>
          <w:color w:val="000000"/>
          <w:sz w:val="28"/>
        </w:rPr>
        <w:t>
      4) өтініш берушіге қатысты оның қызметтің жекелеген түрімен айналысуына тыйым салатын заңды күшіне енген сот үкімі болса;</w:t>
      </w:r>
      <w:r>
        <w:br/>
      </w:r>
      <w:r>
        <w:rPr>
          <w:rFonts w:ascii="Times New Roman"/>
          <w:b w:val="false"/>
          <w:i w:val="false"/>
          <w:color w:val="000000"/>
          <w:sz w:val="28"/>
        </w:rPr>
        <w:t>
      5) сот орындаушысының ұсынуы негізінде сот қызмет алушыға лицензия алуға тыйым салса, мемлекеттік қызметті көрсетуден бас тартылады.</w:t>
      </w:r>
      <w:r>
        <w:br/>
      </w:r>
      <w:r>
        <w:rPr>
          <w:rFonts w:ascii="Times New Roman"/>
          <w:b w:val="false"/>
          <w:i w:val="false"/>
          <w:color w:val="000000"/>
          <w:sz w:val="28"/>
        </w:rPr>
        <w:t>
      Құжаттарды қабылдаудан бас тартылған жағдайда, орталық қызметкері көрсетілетін қызметті алушыға жетіспейтін құжаттарды көрсете отырып,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қолхат 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End w:id="46"/>
    <w:bookmarkStart w:name="z71" w:id="47"/>
    <w:p>
      <w:pPr>
        <w:spacing w:after="0"/>
        <w:ind w:left="0"/>
        <w:jc w:val="left"/>
      </w:pPr>
      <w:r>
        <w:rPr>
          <w:rFonts w:ascii="Times New Roman"/>
          <w:b/>
          <w:i w:val="false"/>
          <w:color w:val="000000"/>
        </w:rPr>
        <w:t xml:space="preserve"> 
3. Шағымдану тәртібі</w:t>
      </w:r>
    </w:p>
    <w:bookmarkEnd w:id="47"/>
    <w:bookmarkStart w:name="z72" w:id="48"/>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шағым қызмет алушының қалауы бойынша;</w:t>
      </w:r>
      <w:r>
        <w:br/>
      </w:r>
      <w:r>
        <w:rPr>
          <w:rFonts w:ascii="Times New Roman"/>
          <w:b w:val="false"/>
          <w:i w:val="false"/>
          <w:color w:val="000000"/>
          <w:sz w:val="28"/>
        </w:rPr>
        <w:t>
      1) азаматтарды қабылдау кестесі қызмет берушінің интернет-ресурсында: www.ads.gov.kz мекенжайы бойынша орналасқан қызмет берушінің басшысына;</w:t>
      </w:r>
      <w:r>
        <w:br/>
      </w:r>
      <w:r>
        <w:rPr>
          <w:rFonts w:ascii="Times New Roman"/>
          <w:b w:val="false"/>
          <w:i w:val="false"/>
          <w:color w:val="000000"/>
          <w:sz w:val="28"/>
        </w:rPr>
        <w:t>
      2) қызмет берушінің 8 (7172) 74-22-43, 74-19-45 нөмірлері бойынша «сенім телефонына»;</w:t>
      </w:r>
      <w:r>
        <w:br/>
      </w:r>
      <w:r>
        <w:rPr>
          <w:rFonts w:ascii="Times New Roman"/>
          <w:b w:val="false"/>
          <w:i w:val="false"/>
          <w:color w:val="000000"/>
          <w:sz w:val="28"/>
        </w:rPr>
        <w:t>
      3) www.ads.gov.kz мекенжайы бойынша қызмет берушінің интернет-ресурсындағы «сұрақ-жауап» бөліміне;</w:t>
      </w:r>
      <w:r>
        <w:br/>
      </w:r>
      <w:r>
        <w:rPr>
          <w:rFonts w:ascii="Times New Roman"/>
          <w:b w:val="false"/>
          <w:i w:val="false"/>
          <w:color w:val="000000"/>
          <w:sz w:val="28"/>
        </w:rPr>
        <w:t>
      4) қызмет беруші басшысының блогына (www.ads.gov.kz мекенжайы бойынша қызмет берушінің интернет-ресурсының «Қызмет беруші төрағасының блогы» парағына);</w:t>
      </w:r>
      <w:r>
        <w:br/>
      </w:r>
      <w:r>
        <w:rPr>
          <w:rFonts w:ascii="Times New Roman"/>
          <w:b w:val="false"/>
          <w:i w:val="false"/>
          <w:color w:val="000000"/>
          <w:sz w:val="28"/>
        </w:rPr>
        <w:t>
      5) 010000, Астана қаласы, Есіл ауданы, Орынбор көшесі, 8-үй, 10-кіреберіс мекенжайы бойынша қызмет берушіде орналасқан шағымдар мен ұсыныстарға арналған жәшік арқылы;</w:t>
      </w:r>
      <w:r>
        <w:br/>
      </w:r>
      <w:r>
        <w:rPr>
          <w:rFonts w:ascii="Times New Roman"/>
          <w:b w:val="false"/>
          <w:i w:val="false"/>
          <w:color w:val="000000"/>
          <w:sz w:val="28"/>
        </w:rPr>
        <w:t>
      6) 010000, Астана қаласы, Есіл ауданы, Орынбор көшесі, 8-үй, 10-кіреберіс мекенжайы бойынша қызмет берушіге жазбаша шағым беру арқылы жіберіледі.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ұсыну кезінде дөрекі қызмет көрсету туралы шағымды қызмет алушы мынадай жолмен береді:</w:t>
      </w:r>
      <w:r>
        <w:br/>
      </w:r>
      <w:r>
        <w:rPr>
          <w:rFonts w:ascii="Times New Roman"/>
          <w:b w:val="false"/>
          <w:i w:val="false"/>
          <w:color w:val="000000"/>
          <w:sz w:val="28"/>
        </w:rPr>
        <w:t>
      1) орталықта – орталық филиалының басшысына тікелей не Астана қаласы, Республика даңғылы, 43А үй мекенжайы, 8 (7172) 94-99-95 телефоны, www.con.gov.kz. интернет-ресурсы бойынша орталық басшысына береді;</w:t>
      </w:r>
      <w:r>
        <w:br/>
      </w:r>
      <w:r>
        <w:rPr>
          <w:rFonts w:ascii="Times New Roman"/>
          <w:b w:val="false"/>
          <w:i w:val="false"/>
          <w:color w:val="000000"/>
          <w:sz w:val="28"/>
        </w:rPr>
        <w:t>
      2) порталда – мемлекеттік қызметтерді көрсету мәселелері бойынша бірыңғай байланыс орталығының телефон нөмірі бойынша (1414) береді.</w:t>
      </w:r>
      <w:r>
        <w:br/>
      </w:r>
      <w:r>
        <w:rPr>
          <w:rFonts w:ascii="Times New Roman"/>
          <w:b w:val="false"/>
          <w:i w:val="false"/>
          <w:color w:val="000000"/>
          <w:sz w:val="28"/>
        </w:rPr>
        <w:t>
</w:t>
      </w:r>
      <w:r>
        <w:rPr>
          <w:rFonts w:ascii="Times New Roman"/>
          <w:b w:val="false"/>
          <w:i w:val="false"/>
          <w:color w:val="000000"/>
          <w:sz w:val="28"/>
        </w:rPr>
        <w:t>
      13. Шағым құзыретіне шағымда көтерілген мәселелерді шешу кіретін субъектінің немесе лауазымды адамның атына жіберілуге тиіс.</w:t>
      </w:r>
      <w:r>
        <w:br/>
      </w:r>
      <w:r>
        <w:rPr>
          <w:rFonts w:ascii="Times New Roman"/>
          <w:b w:val="false"/>
          <w:i w:val="false"/>
          <w:color w:val="000000"/>
          <w:sz w:val="28"/>
        </w:rPr>
        <w:t>
      Шағымда шағым берген адамның тегі, аты, әкесінің аты (жеке басын куәландыратын құжатта болса), пошталық мекенжайы, күні көрсетіледі. Шағымға қызмет алушы қол қоюға тиіс. Шағым берген кезде іс-әрекетіне шағым беріліп отырған субъектінің атауы немесе лауазымды адамдардың лауазымы, тегі және аты-жөні, шағым беру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14. Қызмет беруші мен орталықтың атына түскен қызмет алушының шағымы ол тіркелген күннен бастап бес жұмыс күні ішінде қаралуға тиіс.</w:t>
      </w:r>
      <w:r>
        <w:br/>
      </w:r>
      <w:r>
        <w:rPr>
          <w:rFonts w:ascii="Times New Roman"/>
          <w:b w:val="false"/>
          <w:i w:val="false"/>
          <w:color w:val="000000"/>
          <w:sz w:val="28"/>
        </w:rPr>
        <w:t>
      Қабылданған шағым қызмет берушінің ақпаратты есепке алу журналында тіркеледі, бұл ретте қызмет алушыға күні мен уақыты, өтінішті (шағымды) қабылдаған адамның тегі мен аты-жөні көрсетілген талон беріледі.</w:t>
      </w:r>
      <w:r>
        <w:br/>
      </w:r>
      <w:r>
        <w:rPr>
          <w:rFonts w:ascii="Times New Roman"/>
          <w:b w:val="false"/>
          <w:i w:val="false"/>
          <w:color w:val="000000"/>
          <w:sz w:val="28"/>
        </w:rPr>
        <w:t>
      Орталықта қолма-қол және пошта арқылы түскен шағымның қабылданғанын растау оның орталықтың кеңсесiнде тіркелгені болып табылады (мөртабан, кiрiс нөмiрi және тiркелген күні шағымның екiншi данасына немесе шағымға iлеспе хатқа қойылады). Қызмет алушының шағымы қабылданғаны туралы растау үшін оған шағымды қабылдаған адам талон береді, онда шағымның нөмiрi, күнi, шағымды қабылдаған адамның тегi, байланыс деректерi көрсетiледі.</w:t>
      </w:r>
      <w:r>
        <w:br/>
      </w:r>
      <w:r>
        <w:rPr>
          <w:rFonts w:ascii="Times New Roman"/>
          <w:b w:val="false"/>
          <w:i w:val="false"/>
          <w:color w:val="000000"/>
          <w:sz w:val="28"/>
        </w:rPr>
        <w:t>
      Шағым тіркелген күннен бастап бес жұмыс күні ішінде қызмет алушыға оны қарау нәтижелері туралы жазбаша түрде пошта арқылы хабарланады.</w:t>
      </w:r>
      <w:r>
        <w:br/>
      </w:r>
      <w:r>
        <w:rPr>
          <w:rFonts w:ascii="Times New Roman"/>
          <w:b w:val="false"/>
          <w:i w:val="false"/>
          <w:color w:val="000000"/>
          <w:sz w:val="28"/>
        </w:rPr>
        <w:t>
      Қызмет алушының уәкілетті органның атына түскен мемлекеттік қызметтерді көрсету сапасын бағалау және бақылау жөніндегі шағымы ол тіркелген күннен бастап он бес жұмыс күні ішінде қаралуға тиіс.</w:t>
      </w:r>
      <w:r>
        <w:br/>
      </w:r>
      <w:r>
        <w:rPr>
          <w:rFonts w:ascii="Times New Roman"/>
          <w:b w:val="false"/>
          <w:i w:val="false"/>
          <w:color w:val="000000"/>
          <w:sz w:val="28"/>
        </w:rPr>
        <w:t>
      Шағым тіркелген күннен бастап он бес жұмыс күні ішінде қызмет алушыға оны қарау нәтижелері туралы жазбаша түрде пошта арқылы хабарланады.</w:t>
      </w:r>
      <w:r>
        <w:br/>
      </w:r>
      <w:r>
        <w:rPr>
          <w:rFonts w:ascii="Times New Roman"/>
          <w:b w:val="false"/>
          <w:i w:val="false"/>
          <w:color w:val="000000"/>
          <w:sz w:val="28"/>
        </w:rPr>
        <w:t>
      Портал арқылы электрондық өтініш жіберілгеннен кейін порталда қызмет алушы өзінің «жеке кабинетінен» өтініш туралы ақпаратқа қол жеткізе алады, ол мемлекеттік орган өтінішті өңдеген кезде жаңартылады (жеткізу, тіркеу, орындау туралы белгілер, қарау туралы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15. Қызмет берушінің шағымды қарау нәтижелерімен келіспеген жағдайда, қызмет алушы заңнамада белгіленген тәртіппен сотқа жүгінуге құқылы.</w:t>
      </w:r>
    </w:p>
    <w:bookmarkEnd w:id="48"/>
    <w:bookmarkStart w:name="z77" w:id="49"/>
    <w:p>
      <w:pPr>
        <w:spacing w:after="0"/>
        <w:ind w:left="0"/>
        <w:jc w:val="left"/>
      </w:pPr>
      <w:r>
        <w:rPr>
          <w:rFonts w:ascii="Times New Roman"/>
          <w:b/>
          <w:i w:val="false"/>
          <w:color w:val="000000"/>
        </w:rPr>
        <w:t xml:space="preserve"> 
4. Өзге талаптар</w:t>
      </w:r>
    </w:p>
    <w:bookmarkEnd w:id="49"/>
    <w:bookmarkStart w:name="z78" w:id="50"/>
    <w:p>
      <w:pPr>
        <w:spacing w:after="0"/>
        <w:ind w:left="0"/>
        <w:jc w:val="both"/>
      </w:pPr>
      <w:r>
        <w:rPr>
          <w:rFonts w:ascii="Times New Roman"/>
          <w:b w:val="false"/>
          <w:i w:val="false"/>
          <w:color w:val="000000"/>
          <w:sz w:val="28"/>
        </w:rPr>
        <w:t>
      16. Денсаулық жағдайына байланысты орталыққа өзінің келу мүмкіндігі жоқ көрсетілетін қызметті алушыдан (қағаз жеткізгішті толтырған кезде) мемлекеттік қызмет көрсетуге қажетті құжаттарды қабылдауды орталықтың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Мемлекеттік қызмет көрсету орындарының мекенжайлары көрсетілетін қызметті берушінің kds.gov.kz және мемлекеттік көрсетілетін қызмет стандартын әзірлеген мемлекеттік органның minregion.gov.kz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Орталықтардың мекенжайлары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18. Көрсетілетін қызметті алушы портал арқылы жүгінген кезде көрсетілетін қызметті алушының ЭЦҚ қойылған электронды құжат нысанындағы сұрау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 болған жағдайда, мемлекеттік қызмет портал арқылы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19. Қашықтан қол жеткізу режимінде мемлекеттік қызмет көрсету дәрежесі туралы ақпарат алу мүмкіндігі қызмет алушының «жеке кабинеті» арқылы жүзеге асырылады.</w:t>
      </w:r>
      <w:r>
        <w:br/>
      </w:r>
      <w:r>
        <w:rPr>
          <w:rFonts w:ascii="Times New Roman"/>
          <w:b w:val="false"/>
          <w:i w:val="false"/>
          <w:color w:val="000000"/>
          <w:sz w:val="28"/>
        </w:rPr>
        <w:t>
</w:t>
      </w:r>
      <w:r>
        <w:rPr>
          <w:rFonts w:ascii="Times New Roman"/>
          <w:b w:val="false"/>
          <w:i w:val="false"/>
          <w:color w:val="000000"/>
          <w:sz w:val="28"/>
        </w:rPr>
        <w:t>
      20. Мемлекеттік қызметтер көрсету мәселелері бойынша бірыңғай байланыс орталығының нөмірі – 1414.</w:t>
      </w:r>
    </w:p>
    <w:bookmarkEnd w:id="50"/>
    <w:bookmarkStart w:name="z83" w:id="51"/>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51"/>
    <w:bookmarkStart w:name="z84" w:id="52"/>
    <w:p>
      <w:pPr>
        <w:spacing w:after="0"/>
        <w:ind w:left="0"/>
        <w:jc w:val="left"/>
      </w:pPr>
      <w:r>
        <w:rPr>
          <w:rFonts w:ascii="Times New Roman"/>
          <w:b/>
          <w:i w:val="false"/>
          <w:color w:val="000000"/>
        </w:rPr>
        <w:t xml:space="preserve"> 
Орталықтардың мекенжайлары мен жұмыс кестесі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817"/>
        <w:gridCol w:w="3795"/>
        <w:gridCol w:w="3013"/>
        <w:gridCol w:w="257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орналасқан мекенжай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көшесi, 2-23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көшесi, 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көшесi, 114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көшесi, н/ж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көшесi, 157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 қабылдау бөлмесі</w:t>
            </w:r>
          </w:p>
        </w:tc>
      </w:tr>
    </w:tbl>
    <w:bookmarkStart w:name="z85" w:id="53"/>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53"/>
    <w:bookmarkStart w:name="z86" w:id="54"/>
    <w:p>
      <w:pPr>
        <w:spacing w:after="0"/>
        <w:ind w:left="0"/>
        <w:jc w:val="both"/>
      </w:pPr>
      <w:r>
        <w:rPr>
          <w:rFonts w:ascii="Times New Roman"/>
          <w:b w:val="false"/>
          <w:i w:val="false"/>
          <w:color w:val="000000"/>
          <w:sz w:val="28"/>
        </w:rPr>
        <w:t>
Нысан</w:t>
      </w:r>
    </w:p>
    <w:bookmarkEnd w:id="54"/>
    <w:bookmarkStart w:name="z87" w:id="55"/>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
жеке тұлғаның</w:t>
      </w:r>
      <w:r>
        <w:br/>
      </w:r>
      <w:r>
        <w:rPr>
          <w:rFonts w:ascii="Times New Roman"/>
          <w:b/>
          <w:i w:val="false"/>
          <w:color w:val="000000"/>
        </w:rPr>
        <w:t>
ӨТІНІШІ</w:t>
      </w:r>
    </w:p>
    <w:bookmarkEnd w:id="55"/>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(бар болса),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 беруді сұраймын.</w:t>
      </w:r>
      <w:r>
        <w:br/>
      </w:r>
      <w:r>
        <w:rPr>
          <w:rFonts w:ascii="Times New Roman"/>
          <w:b w:val="false"/>
          <w:i w:val="false"/>
          <w:color w:val="000000"/>
          <w:sz w:val="28"/>
        </w:rPr>
        <w:t>
            (лицензияны қағаз жеткізгіште алу қажет</w:t>
      </w:r>
      <w:r>
        <w:br/>
      </w:r>
      <w:r>
        <w:rPr>
          <w:rFonts w:ascii="Times New Roman"/>
          <w:b w:val="false"/>
          <w:i w:val="false"/>
          <w:color w:val="000000"/>
          <w:sz w:val="28"/>
        </w:rPr>
        <w:t>
             болған жағдайда, Х белгісін қою керек)</w:t>
      </w:r>
      <w:r>
        <w:br/>
      </w:r>
      <w:r>
        <w:rPr>
          <w:rFonts w:ascii="Times New Roman"/>
          <w:b w:val="false"/>
          <w:i w:val="false"/>
          <w:color w:val="000000"/>
          <w:sz w:val="28"/>
        </w:rPr>
        <w:t>
Жеке тұлғаның тұратын жері __________________________________________</w:t>
      </w:r>
      <w:r>
        <w:br/>
      </w:r>
      <w:r>
        <w:rPr>
          <w:rFonts w:ascii="Times New Roman"/>
          <w:b w:val="false"/>
          <w:i w:val="false"/>
          <w:color w:val="000000"/>
          <w:sz w:val="28"/>
        </w:rPr>
        <w:t>
                           (пошта индексі, облыс, қала, аудан, елді</w:t>
      </w:r>
      <w:r>
        <w:br/>
      </w:r>
      <w:r>
        <w:rPr>
          <w:rFonts w:ascii="Times New Roman"/>
          <w:b w:val="false"/>
          <w:i w:val="false"/>
          <w:color w:val="000000"/>
          <w:sz w:val="28"/>
        </w:rPr>
        <w:t>
                         мекен, көшенің аты, үйдің/ғимараттың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Қызмет жүзеге асырылатын мекенжай(лар) 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көрсетілген деректердің бәрі ресми байланыс деректері болып</w:t>
      </w:r>
      <w:r>
        <w:br/>
      </w:r>
      <w:r>
        <w:rPr>
          <w:rFonts w:ascii="Times New Roman"/>
          <w:b w:val="false"/>
          <w:i w:val="false"/>
          <w:color w:val="000000"/>
          <w:sz w:val="28"/>
        </w:rPr>
        <w:t>
табылатыны және лицензия және (немесе) лицензияға қосымшаны беру</w:t>
      </w:r>
      <w:r>
        <w:br/>
      </w:r>
      <w:r>
        <w:rPr>
          <w:rFonts w:ascii="Times New Roman"/>
          <w:b w:val="false"/>
          <w:i w:val="false"/>
          <w:color w:val="000000"/>
          <w:sz w:val="28"/>
        </w:rPr>
        <w:t>
немесе беруден бас тарту мәселелері бойынша оларға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сот лицензияланатын қызмет түрімен және</w:t>
      </w:r>
      <w:r>
        <w:br/>
      </w:r>
      <w:r>
        <w:rPr>
          <w:rFonts w:ascii="Times New Roman"/>
          <w:b w:val="false"/>
          <w:i w:val="false"/>
          <w:color w:val="000000"/>
          <w:sz w:val="28"/>
        </w:rPr>
        <w:t>
(немесе) кіші түрімен айналысуға тыйым салмағаны;</w:t>
      </w:r>
      <w:r>
        <w:br/>
      </w:r>
      <w:r>
        <w:rPr>
          <w:rFonts w:ascii="Times New Roman"/>
          <w:b w:val="false"/>
          <w:i w:val="false"/>
          <w:color w:val="000000"/>
          <w:sz w:val="28"/>
        </w:rPr>
        <w:t>
      қоса беріліп отырған құжаттардың бәрі шындыққа сәйкес келетіні</w:t>
      </w:r>
      <w:r>
        <w:br/>
      </w: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Жеке тұлға ____________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(бар болса)             Толтырылған күні: 20__ жылғы «___» _________.</w:t>
      </w:r>
    </w:p>
    <w:bookmarkStart w:name="z88" w:id="56"/>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56"/>
    <w:bookmarkStart w:name="z89" w:id="57"/>
    <w:p>
      <w:pPr>
        <w:spacing w:after="0"/>
        <w:ind w:left="0"/>
        <w:jc w:val="both"/>
      </w:pPr>
      <w:r>
        <w:rPr>
          <w:rFonts w:ascii="Times New Roman"/>
          <w:b w:val="false"/>
          <w:i w:val="false"/>
          <w:color w:val="000000"/>
          <w:sz w:val="28"/>
        </w:rPr>
        <w:t>
Нысан</w:t>
      </w:r>
    </w:p>
    <w:bookmarkEnd w:id="57"/>
    <w:bookmarkStart w:name="z90" w:id="58"/>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
заңды тұлғаның</w:t>
      </w:r>
      <w:r>
        <w:br/>
      </w:r>
      <w:r>
        <w:rPr>
          <w:rFonts w:ascii="Times New Roman"/>
          <w:b/>
          <w:i w:val="false"/>
          <w:color w:val="000000"/>
        </w:rPr>
        <w:t>
ӨТІНІШІ</w:t>
      </w:r>
    </w:p>
    <w:bookmarkEnd w:id="58"/>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 беруді сұраймын.</w:t>
      </w:r>
      <w:r>
        <w:br/>
      </w:r>
      <w:r>
        <w:rPr>
          <w:rFonts w:ascii="Times New Roman"/>
          <w:b w:val="false"/>
          <w:i w:val="false"/>
          <w:color w:val="000000"/>
          <w:sz w:val="28"/>
        </w:rPr>
        <w:t>
            (лицензияны қағаз жеткізгіште алу қажет</w:t>
      </w:r>
      <w:r>
        <w:br/>
      </w:r>
      <w:r>
        <w:rPr>
          <w:rFonts w:ascii="Times New Roman"/>
          <w:b w:val="false"/>
          <w:i w:val="false"/>
          <w:color w:val="000000"/>
          <w:sz w:val="28"/>
        </w:rPr>
        <w:t>
             болған жағдайда, Х белгісін қою керек)</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Қызмет жүзеге асырылатын мекенжай(лар) 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көрсетілген деректердің бәрі ресми байланыс деректері болып</w:t>
      </w:r>
      <w:r>
        <w:br/>
      </w:r>
      <w:r>
        <w:rPr>
          <w:rFonts w:ascii="Times New Roman"/>
          <w:b w:val="false"/>
          <w:i w:val="false"/>
          <w:color w:val="000000"/>
          <w:sz w:val="28"/>
        </w:rPr>
        <w:t>
табылатыны және лицензия және (немесе) лицензияға қосымшаны беру</w:t>
      </w:r>
      <w:r>
        <w:br/>
      </w:r>
      <w:r>
        <w:rPr>
          <w:rFonts w:ascii="Times New Roman"/>
          <w:b w:val="false"/>
          <w:i w:val="false"/>
          <w:color w:val="000000"/>
          <w:sz w:val="28"/>
        </w:rPr>
        <w:t>
немесе беруден бас тарту мәселелері бойынша оларға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сот лицензияланатын қызмет түрімен және</w:t>
      </w:r>
      <w:r>
        <w:br/>
      </w:r>
      <w:r>
        <w:rPr>
          <w:rFonts w:ascii="Times New Roman"/>
          <w:b w:val="false"/>
          <w:i w:val="false"/>
          <w:color w:val="000000"/>
          <w:sz w:val="28"/>
        </w:rPr>
        <w:t>
(немесе) кіші түрімен айналысуға тыйым салмағаны;</w:t>
      </w:r>
      <w:r>
        <w:br/>
      </w:r>
      <w:r>
        <w:rPr>
          <w:rFonts w:ascii="Times New Roman"/>
          <w:b w:val="false"/>
          <w:i w:val="false"/>
          <w:color w:val="000000"/>
          <w:sz w:val="28"/>
        </w:rPr>
        <w:t>
      қоса беріліп отырған құжаттардың бәрі шындыққа сәйкес келетіні</w:t>
      </w:r>
      <w:r>
        <w:br/>
      </w: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Басшы ____________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Мөрдің орны             Толтырылған күні: 20__ жылғы «___» _________.</w:t>
      </w:r>
    </w:p>
    <w:bookmarkStart w:name="z91" w:id="59"/>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59"/>
    <w:bookmarkStart w:name="z92" w:id="60"/>
    <w:p>
      <w:pPr>
        <w:spacing w:after="0"/>
        <w:ind w:left="0"/>
        <w:jc w:val="left"/>
      </w:pPr>
      <w:r>
        <w:rPr>
          <w:rFonts w:ascii="Times New Roman"/>
          <w:b/>
          <w:i w:val="false"/>
          <w:color w:val="000000"/>
        </w:rPr>
        <w:t xml:space="preserve"> 
Құрылыс-монтаж жұмыстарына лицензияға мәліметтер нысаны</w:t>
      </w:r>
    </w:p>
    <w:bookmarkEnd w:id="60"/>
    <w:bookmarkStart w:name="z93" w:id="61"/>
    <w:p>
      <w:pPr>
        <w:spacing w:after="0"/>
        <w:ind w:left="0"/>
        <w:jc w:val="both"/>
      </w:pPr>
      <w:r>
        <w:rPr>
          <w:rFonts w:ascii="Times New Roman"/>
          <w:b w:val="false"/>
          <w:i w:val="false"/>
          <w:color w:val="000000"/>
          <w:sz w:val="28"/>
        </w:rPr>
        <w:t>
Жеке тұлға үшін өтініш берушінің біліктілігі және заңды тұлға үшін</w:t>
      </w:r>
      <w:r>
        <w:br/>
      </w:r>
      <w:r>
        <w:rPr>
          <w:rFonts w:ascii="Times New Roman"/>
          <w:b w:val="false"/>
          <w:i w:val="false"/>
          <w:color w:val="000000"/>
          <w:sz w:val="28"/>
        </w:rPr>
        <w:t>
инженер-техник қызметкерлері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 сондай-ақ лицензияны І санатқа қайта</w:t>
      </w:r>
      <w:r>
        <w:br/>
      </w:r>
      <w:r>
        <w:rPr>
          <w:rFonts w:ascii="Times New Roman"/>
          <w:b w:val="false"/>
          <w:i w:val="false"/>
          <w:color w:val="000000"/>
          <w:sz w:val="28"/>
        </w:rPr>
        <w:t>
ресімдеген кезде толтырылады)</w:t>
      </w:r>
    </w:p>
    <w:bookmarkEnd w:id="61"/>
    <w:p>
      <w:pPr>
        <w:spacing w:after="0"/>
        <w:ind w:left="0"/>
        <w:jc w:val="both"/>
      </w:pPr>
      <w:r>
        <w:rPr>
          <w:rFonts w:ascii="Times New Roman"/>
          <w:b w:val="false"/>
          <w:i w:val="false"/>
          <w:color w:val="000000"/>
          <w:sz w:val="28"/>
        </w:rPr>
        <w:t>1) ТАӘ ______________________________________________________________</w:t>
      </w:r>
      <w:r>
        <w:br/>
      </w:r>
      <w:r>
        <w:rPr>
          <w:rFonts w:ascii="Times New Roman"/>
          <w:b w:val="false"/>
          <w:i w:val="false"/>
          <w:color w:val="000000"/>
          <w:sz w:val="28"/>
        </w:rPr>
        <w:t>
2) Лауазымы _________________________________________________________</w:t>
      </w:r>
      <w:r>
        <w:br/>
      </w:r>
      <w:r>
        <w:rPr>
          <w:rFonts w:ascii="Times New Roman"/>
          <w:b w:val="false"/>
          <w:i w:val="false"/>
          <w:color w:val="000000"/>
          <w:sz w:val="28"/>
        </w:rPr>
        <w:t>
3) Осы ұйымда ________________________________________ жұмыс істейді.</w:t>
      </w:r>
      <w:r>
        <w:br/>
      </w:r>
      <w:r>
        <w:rPr>
          <w:rFonts w:ascii="Times New Roman"/>
          <w:b w:val="false"/>
          <w:i w:val="false"/>
          <w:color w:val="000000"/>
          <w:sz w:val="28"/>
        </w:rPr>
        <w:t>
         (тұрақты немесе уақытша жұмыс істейтінін көрсету)</w:t>
      </w:r>
      <w:r>
        <w:br/>
      </w:r>
      <w:r>
        <w:rPr>
          <w:rFonts w:ascii="Times New Roman"/>
          <w:b w:val="false"/>
          <w:i w:val="false"/>
          <w:color w:val="000000"/>
          <w:sz w:val="28"/>
        </w:rPr>
        <w:t>
4) Жұмыс өтілі ______________________________________________________</w:t>
      </w:r>
      <w:r>
        <w:br/>
      </w:r>
      <w:r>
        <w:rPr>
          <w:rFonts w:ascii="Times New Roman"/>
          <w:b w:val="false"/>
          <w:i w:val="false"/>
          <w:color w:val="000000"/>
          <w:sz w:val="28"/>
        </w:rPr>
        <w:t>
                (мамандығы бойынша және атқарып отырған жұмысындағы</w:t>
      </w:r>
      <w:r>
        <w:br/>
      </w:r>
      <w:r>
        <w:rPr>
          <w:rFonts w:ascii="Times New Roman"/>
          <w:b w:val="false"/>
          <w:i w:val="false"/>
          <w:color w:val="000000"/>
          <w:sz w:val="28"/>
        </w:rPr>
        <w:t>
                                   өтілін көрсету)</w:t>
      </w:r>
      <w:r>
        <w:br/>
      </w:r>
      <w:r>
        <w:rPr>
          <w:rFonts w:ascii="Times New Roman"/>
          <w:b w:val="false"/>
          <w:i w:val="false"/>
          <w:color w:val="000000"/>
          <w:sz w:val="28"/>
        </w:rPr>
        <w:t>
5) Оқу орнының атауы ________________________________________________</w:t>
      </w:r>
      <w:r>
        <w:br/>
      </w:r>
      <w:r>
        <w:rPr>
          <w:rFonts w:ascii="Times New Roman"/>
          <w:b w:val="false"/>
          <w:i w:val="false"/>
          <w:color w:val="000000"/>
          <w:sz w:val="28"/>
        </w:rPr>
        <w:t>
6) Бітірген жылы ____________________________________________________</w:t>
      </w:r>
      <w:r>
        <w:br/>
      </w:r>
      <w:r>
        <w:rPr>
          <w:rFonts w:ascii="Times New Roman"/>
          <w:b w:val="false"/>
          <w:i w:val="false"/>
          <w:color w:val="000000"/>
          <w:sz w:val="28"/>
        </w:rPr>
        <w:t>
7) Дипломы бойынша біліктілігі ______________________________________</w:t>
      </w:r>
      <w:r>
        <w:br/>
      </w:r>
      <w:r>
        <w:rPr>
          <w:rFonts w:ascii="Times New Roman"/>
          <w:b w:val="false"/>
          <w:i w:val="false"/>
          <w:color w:val="000000"/>
          <w:sz w:val="28"/>
        </w:rPr>
        <w:t>
8) Сейсмикалық қаупі жоғары аудандарда жұмыс істеуге рұқсатының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нөмірін, берілген күні мен орнын көрсету)</w:t>
      </w:r>
    </w:p>
    <w:bookmarkStart w:name="z94" w:id="62"/>
    <w:p>
      <w:pPr>
        <w:spacing w:after="0"/>
        <w:ind w:left="0"/>
        <w:jc w:val="both"/>
      </w:pPr>
      <w:r>
        <w:rPr>
          <w:rFonts w:ascii="Times New Roman"/>
          <w:b w:val="false"/>
          <w:i w:val="false"/>
          <w:color w:val="000000"/>
          <w:sz w:val="28"/>
        </w:rPr>
        <w:t>
Өндірістік база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 сондай-ақ санат бере отырып, лицензияны қайта</w:t>
      </w:r>
      <w:r>
        <w:br/>
      </w:r>
      <w:r>
        <w:rPr>
          <w:rFonts w:ascii="Times New Roman"/>
          <w:b w:val="false"/>
          <w:i w:val="false"/>
          <w:color w:val="000000"/>
          <w:sz w:val="28"/>
        </w:rPr>
        <w:t>
ресімдеген кезде толтырылады)</w:t>
      </w:r>
    </w:p>
    <w:bookmarkEnd w:id="62"/>
    <w:p>
      <w:pPr>
        <w:spacing w:after="0"/>
        <w:ind w:left="0"/>
        <w:jc w:val="both"/>
      </w:pPr>
      <w:r>
        <w:rPr>
          <w:rFonts w:ascii="Times New Roman"/>
          <w:b w:val="false"/>
          <w:i w:val="false"/>
          <w:color w:val="000000"/>
          <w:sz w:val="28"/>
        </w:rPr>
        <w:t>9) Өндірістік базаның мекенжайы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Ауданы __________________________________________________________</w:t>
      </w:r>
      <w:r>
        <w:br/>
      </w:r>
      <w:r>
        <w:rPr>
          <w:rFonts w:ascii="Times New Roman"/>
          <w:b w:val="false"/>
          <w:i w:val="false"/>
          <w:color w:val="000000"/>
          <w:sz w:val="28"/>
        </w:rPr>
        <w:t>
11) Жылжымайтын мүлікті тіркеу туралы куәліктің нөмірі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Жалға алу туралы шарттың нөмірі _________________________________</w:t>
      </w:r>
      <w:r>
        <w:br/>
      </w:r>
      <w:r>
        <w:rPr>
          <w:rFonts w:ascii="Times New Roman"/>
          <w:b w:val="false"/>
          <w:i w:val="false"/>
          <w:color w:val="000000"/>
          <w:sz w:val="28"/>
        </w:rPr>
        <w:t>
13) База мыналармен жарақталған: (болған жағдайда, «Х» белгісін қою</w:t>
      </w:r>
      <w:r>
        <w:br/>
      </w:r>
      <w:r>
        <w:rPr>
          <w:rFonts w:ascii="Times New Roman"/>
          <w:b w:val="false"/>
          <w:i w:val="false"/>
          <w:color w:val="000000"/>
          <w:sz w:val="28"/>
        </w:rPr>
        <w:t>
қажет)</w:t>
      </w:r>
      <w:r>
        <w:br/>
      </w:r>
      <w:r>
        <w:rPr>
          <w:rFonts w:ascii="Times New Roman"/>
          <w:b w:val="false"/>
          <w:i w:val="false"/>
          <w:color w:val="000000"/>
          <w:sz w:val="28"/>
        </w:rPr>
        <w:t>
Өтініш берілген жұмыс түрлерін, лицензияланатын қызмет түрінің кіші</w:t>
      </w:r>
      <w:r>
        <w:br/>
      </w:r>
      <w:r>
        <w:rPr>
          <w:rFonts w:ascii="Times New Roman"/>
          <w:b w:val="false"/>
          <w:i w:val="false"/>
          <w:color w:val="000000"/>
          <w:sz w:val="28"/>
        </w:rPr>
        <w:t>
түрін орындау үшін қажетті әкімшілік-өндірістік ғимараттармен және</w:t>
      </w:r>
      <w:r>
        <w:br/>
      </w:r>
      <w:r>
        <w:rPr>
          <w:rFonts w:ascii="Times New Roman"/>
          <w:b w:val="false"/>
          <w:i w:val="false"/>
          <w:color w:val="000000"/>
          <w:sz w:val="28"/>
        </w:rPr>
        <w:t>
үй-жайлармен ________________________________________________________</w:t>
      </w:r>
      <w:r>
        <w:br/>
      </w:r>
      <w:r>
        <w:rPr>
          <w:rFonts w:ascii="Times New Roman"/>
          <w:b w:val="false"/>
          <w:i w:val="false"/>
          <w:color w:val="000000"/>
          <w:sz w:val="28"/>
        </w:rPr>
        <w:t>
Еңбек шарттарына сәйкес ұйымдастырылған жұмыс орындарымен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Жұмыстардың тиісінше орындалуын және сапаның қамтамасыз етілуін</w:t>
      </w:r>
      <w:r>
        <w:br/>
      </w:r>
      <w:r>
        <w:rPr>
          <w:rFonts w:ascii="Times New Roman"/>
          <w:b w:val="false"/>
          <w:i w:val="false"/>
          <w:color w:val="000000"/>
          <w:sz w:val="28"/>
        </w:rPr>
        <w:t>
регламенттейтін сапаны бақылау жүйесі бойынша бекітілген нұсқаулықтың</w:t>
      </w:r>
      <w:r>
        <w:br/>
      </w:r>
      <w:r>
        <w:rPr>
          <w:rFonts w:ascii="Times New Roman"/>
          <w:b w:val="false"/>
          <w:i w:val="false"/>
          <w:color w:val="000000"/>
          <w:sz w:val="28"/>
        </w:rPr>
        <w:t>
деректемелері (норманы бақылау, жұмыс жүргізудің сапасын бақылау)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Еңбекті қорғау және қауіпсіздік техникасы жүйесі бойынша</w:t>
      </w:r>
      <w:r>
        <w:br/>
      </w:r>
      <w:r>
        <w:rPr>
          <w:rFonts w:ascii="Times New Roman"/>
          <w:b w:val="false"/>
          <w:i w:val="false"/>
          <w:color w:val="000000"/>
          <w:sz w:val="28"/>
        </w:rPr>
        <w:t>
бекітілген қағидалар мен нұсқаулықтардың деректемелері ______________</w:t>
      </w:r>
      <w:r>
        <w:br/>
      </w:r>
      <w:r>
        <w:rPr>
          <w:rFonts w:ascii="Times New Roman"/>
          <w:b w:val="false"/>
          <w:i w:val="false"/>
          <w:color w:val="000000"/>
          <w:sz w:val="28"/>
        </w:rPr>
        <w:t>
_____________________________________________________________________</w:t>
      </w:r>
    </w:p>
    <w:bookmarkStart w:name="z95" w:id="63"/>
    <w:p>
      <w:pPr>
        <w:spacing w:after="0"/>
        <w:ind w:left="0"/>
        <w:jc w:val="both"/>
      </w:pPr>
      <w:r>
        <w:rPr>
          <w:rFonts w:ascii="Times New Roman"/>
          <w:b w:val="false"/>
          <w:i w:val="false"/>
          <w:color w:val="000000"/>
          <w:sz w:val="28"/>
        </w:rPr>
        <w:t>
Өзге талаптар</w:t>
      </w:r>
      <w:r>
        <w:br/>
      </w:r>
      <w:r>
        <w:rPr>
          <w:rFonts w:ascii="Times New Roman"/>
          <w:b w:val="false"/>
          <w:i w:val="false"/>
          <w:color w:val="000000"/>
          <w:sz w:val="28"/>
        </w:rPr>
        <w:t>
(лицензия алған және лицензияны І және ІІ қайта ресімдеген кезде</w:t>
      </w:r>
      <w:r>
        <w:br/>
      </w:r>
      <w:r>
        <w:rPr>
          <w:rFonts w:ascii="Times New Roman"/>
          <w:b w:val="false"/>
          <w:i w:val="false"/>
          <w:color w:val="000000"/>
          <w:sz w:val="28"/>
        </w:rPr>
        <w:t>
толтырылады)</w:t>
      </w:r>
    </w:p>
    <w:bookmarkEnd w:id="63"/>
    <w:p>
      <w:pPr>
        <w:spacing w:after="0"/>
        <w:ind w:left="0"/>
        <w:jc w:val="both"/>
      </w:pPr>
      <w:r>
        <w:rPr>
          <w:rFonts w:ascii="Times New Roman"/>
          <w:b w:val="false"/>
          <w:i w:val="false"/>
          <w:color w:val="000000"/>
          <w:sz w:val="28"/>
        </w:rPr>
        <w:t>16) Жұмыс тәжірибесі ________________________________________________</w:t>
      </w:r>
      <w:r>
        <w:br/>
      </w:r>
      <w:r>
        <w:rPr>
          <w:rFonts w:ascii="Times New Roman"/>
          <w:b w:val="false"/>
          <w:i w:val="false"/>
          <w:color w:val="000000"/>
          <w:sz w:val="28"/>
        </w:rPr>
        <w:t>
17) Іске қосылған объектілер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Пайдалануға беру актілерінің және орындалған жұмыстар актілерінің</w:t>
      </w:r>
      <w:r>
        <w:br/>
      </w:r>
      <w:r>
        <w:rPr>
          <w:rFonts w:ascii="Times New Roman"/>
          <w:b w:val="false"/>
          <w:i w:val="false"/>
          <w:color w:val="000000"/>
          <w:sz w:val="28"/>
        </w:rPr>
        <w:t>
деректемелері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19) Іске қосылған объектілер бойынша пікірлердің деректемелері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96" w:id="64"/>
    <w:p>
      <w:pPr>
        <w:spacing w:after="0"/>
        <w:ind w:left="0"/>
        <w:jc w:val="both"/>
      </w:pPr>
      <w:r>
        <w:rPr>
          <w:rFonts w:ascii="Times New Roman"/>
          <w:b w:val="false"/>
          <w:i w:val="false"/>
          <w:color w:val="000000"/>
          <w:sz w:val="28"/>
        </w:rPr>
        <w:t>
Материалдық-техникалық жарақтандырылуы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 толтырылады)</w:t>
      </w:r>
    </w:p>
    <w:bookmarkEnd w:id="64"/>
    <w:p>
      <w:pPr>
        <w:spacing w:after="0"/>
        <w:ind w:left="0"/>
        <w:jc w:val="both"/>
      </w:pPr>
      <w:r>
        <w:rPr>
          <w:rFonts w:ascii="Times New Roman"/>
          <w:b w:val="false"/>
          <w:i w:val="false"/>
          <w:color w:val="000000"/>
          <w:sz w:val="28"/>
        </w:rPr>
        <w:t>20) Атауы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Өлшем бірлігі ___________________________________________________</w:t>
      </w:r>
      <w:r>
        <w:br/>
      </w:r>
      <w:r>
        <w:rPr>
          <w:rFonts w:ascii="Times New Roman"/>
          <w:b w:val="false"/>
          <w:i w:val="false"/>
          <w:color w:val="000000"/>
          <w:sz w:val="28"/>
        </w:rPr>
        <w:t>
22) Саны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23) Пайдалану мерзімі _______________________________________________</w:t>
      </w:r>
      <w:r>
        <w:br/>
      </w:r>
      <w:r>
        <w:rPr>
          <w:rFonts w:ascii="Times New Roman"/>
          <w:b w:val="false"/>
          <w:i w:val="false"/>
          <w:color w:val="000000"/>
          <w:sz w:val="28"/>
        </w:rPr>
        <w:t>
24) Сипаттамасы (маркасы, қуаты), сапалық құрамы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25) Ескертпе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97" w:id="65"/>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65"/>
    <w:bookmarkStart w:name="z98" w:id="66"/>
    <w:p>
      <w:pPr>
        <w:spacing w:after="0"/>
        <w:ind w:left="0"/>
        <w:jc w:val="both"/>
      </w:pPr>
      <w:r>
        <w:rPr>
          <w:rFonts w:ascii="Times New Roman"/>
          <w:b w:val="false"/>
          <w:i w:val="false"/>
          <w:color w:val="000000"/>
          <w:sz w:val="28"/>
        </w:rPr>
        <w:t>
Нысан</w:t>
      </w:r>
    </w:p>
    <w:bookmarkEnd w:id="66"/>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99" w:id="67"/>
    <w:p>
      <w:pPr>
        <w:spacing w:after="0"/>
        <w:ind w:left="0"/>
        <w:jc w:val="left"/>
      </w:pPr>
      <w:r>
        <w:rPr>
          <w:rFonts w:ascii="Times New Roman"/>
          <w:b/>
          <w:i w:val="false"/>
          <w:color w:val="000000"/>
        </w:rPr>
        <w:t xml:space="preserve"> 
ӨТІНІШ</w:t>
      </w:r>
    </w:p>
    <w:bookmarkEnd w:id="6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 және (немесе) лицензияға қосымшаны қайта</w:t>
      </w:r>
      <w:r>
        <w:br/>
      </w:r>
      <w:r>
        <w:rPr>
          <w:rFonts w:ascii="Times New Roman"/>
          <w:b w:val="false"/>
          <w:i w:val="false"/>
          <w:color w:val="000000"/>
          <w:sz w:val="28"/>
        </w:rPr>
        <w:t>
ресімдеуді сұраймын.</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_________, сериясы ____________,</w:t>
      </w:r>
      <w:r>
        <w:br/>
      </w:r>
      <w:r>
        <w:rPr>
          <w:rFonts w:ascii="Times New Roman"/>
          <w:b w:val="false"/>
          <w:i w:val="false"/>
          <w:color w:val="000000"/>
          <w:sz w:val="28"/>
        </w:rPr>
        <w:t>
№ ______________, кім берді _______________ қашан берді 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тегі, аты, әкесінің аты)</w:t>
      </w:r>
    </w:p>
    <w:bookmarkStart w:name="z100" w:id="68"/>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68"/>
    <w:bookmarkStart w:name="z101" w:id="69"/>
    <w:p>
      <w:pPr>
        <w:spacing w:after="0"/>
        <w:ind w:left="0"/>
        <w:jc w:val="both"/>
      </w:pPr>
      <w:r>
        <w:rPr>
          <w:rFonts w:ascii="Times New Roman"/>
          <w:b w:val="false"/>
          <w:i w:val="false"/>
          <w:color w:val="000000"/>
          <w:sz w:val="28"/>
        </w:rPr>
        <w:t>
Нысан</w:t>
      </w:r>
    </w:p>
    <w:bookmarkEnd w:id="69"/>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102" w:id="70"/>
    <w:p>
      <w:pPr>
        <w:spacing w:after="0"/>
        <w:ind w:left="0"/>
        <w:jc w:val="left"/>
      </w:pPr>
      <w:r>
        <w:rPr>
          <w:rFonts w:ascii="Times New Roman"/>
          <w:b/>
          <w:i w:val="false"/>
          <w:color w:val="000000"/>
        </w:rPr>
        <w:t xml:space="preserve"> 
ӨТІНІШ</w:t>
      </w:r>
    </w:p>
    <w:bookmarkEnd w:id="7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 және (немесе) лицензияға қосымшаны қайта</w:t>
      </w:r>
      <w:r>
        <w:br/>
      </w:r>
      <w:r>
        <w:rPr>
          <w:rFonts w:ascii="Times New Roman"/>
          <w:b w:val="false"/>
          <w:i w:val="false"/>
          <w:color w:val="000000"/>
          <w:sz w:val="28"/>
        </w:rPr>
        <w:t>
ресімдеуді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w:t>
      </w:r>
      <w:r>
        <w:br/>
      </w:r>
      <w:r>
        <w:rPr>
          <w:rFonts w:ascii="Times New Roman"/>
          <w:b w:val="false"/>
          <w:i w:val="false"/>
          <w:color w:val="000000"/>
          <w:sz w:val="28"/>
        </w:rPr>
        <w:t>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Филиалдары (өкілдігі, объектілері, пункттері, учаскелері)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                      20__ жылғы _________________________</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103" w:id="71"/>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71"/>
    <w:bookmarkStart w:name="z104" w:id="72"/>
    <w:p>
      <w:pPr>
        <w:spacing w:after="0"/>
        <w:ind w:left="0"/>
        <w:jc w:val="both"/>
      </w:pPr>
      <w:r>
        <w:rPr>
          <w:rFonts w:ascii="Times New Roman"/>
          <w:b w:val="false"/>
          <w:i w:val="false"/>
          <w:color w:val="000000"/>
          <w:sz w:val="28"/>
        </w:rPr>
        <w:t>
Нысан</w:t>
      </w:r>
    </w:p>
    <w:bookmarkEnd w:id="72"/>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105" w:id="73"/>
    <w:p>
      <w:pPr>
        <w:spacing w:after="0"/>
        <w:ind w:left="0"/>
        <w:jc w:val="left"/>
      </w:pPr>
      <w:r>
        <w:rPr>
          <w:rFonts w:ascii="Times New Roman"/>
          <w:b/>
          <w:i w:val="false"/>
          <w:color w:val="000000"/>
        </w:rPr>
        <w:t xml:space="preserve"> 
ӨТІНІШ</w:t>
      </w:r>
    </w:p>
    <w:bookmarkEnd w:id="7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w:t>
      </w:r>
      <w:r>
        <w:br/>
      </w:r>
      <w:r>
        <w:rPr>
          <w:rFonts w:ascii="Times New Roman"/>
          <w:b w:val="false"/>
          <w:i w:val="false"/>
          <w:color w:val="000000"/>
          <w:sz w:val="28"/>
        </w:rPr>
        <w:t>
телнұсқасын беруді сұраймын.</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__________, сериясы ___________,</w:t>
      </w:r>
      <w:r>
        <w:br/>
      </w:r>
      <w:r>
        <w:rPr>
          <w:rFonts w:ascii="Times New Roman"/>
          <w:b w:val="false"/>
          <w:i w:val="false"/>
          <w:color w:val="000000"/>
          <w:sz w:val="28"/>
        </w:rPr>
        <w:t>
№ ______________, кім берді _______________ қашан берді 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тегі, аты, әкесінің аты)</w:t>
      </w:r>
    </w:p>
    <w:bookmarkStart w:name="z106" w:id="74"/>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8-қосымша           </w:t>
      </w:r>
    </w:p>
    <w:bookmarkEnd w:id="74"/>
    <w:bookmarkStart w:name="z107" w:id="75"/>
    <w:p>
      <w:pPr>
        <w:spacing w:after="0"/>
        <w:ind w:left="0"/>
        <w:jc w:val="both"/>
      </w:pPr>
      <w:r>
        <w:rPr>
          <w:rFonts w:ascii="Times New Roman"/>
          <w:b w:val="false"/>
          <w:i w:val="false"/>
          <w:color w:val="000000"/>
          <w:sz w:val="28"/>
        </w:rPr>
        <w:t>
Нысан</w:t>
      </w:r>
    </w:p>
    <w:bookmarkEnd w:id="75"/>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108" w:id="76"/>
    <w:p>
      <w:pPr>
        <w:spacing w:after="0"/>
        <w:ind w:left="0"/>
        <w:jc w:val="left"/>
      </w:pPr>
      <w:r>
        <w:rPr>
          <w:rFonts w:ascii="Times New Roman"/>
          <w:b/>
          <w:i w:val="false"/>
          <w:color w:val="000000"/>
        </w:rPr>
        <w:t xml:space="preserve"> 
ӨТІНІШ</w:t>
      </w:r>
    </w:p>
    <w:bookmarkEnd w:id="7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w:t>
      </w:r>
      <w:r>
        <w:br/>
      </w:r>
      <w:r>
        <w:rPr>
          <w:rFonts w:ascii="Times New Roman"/>
          <w:b w:val="false"/>
          <w:i w:val="false"/>
          <w:color w:val="000000"/>
          <w:sz w:val="28"/>
        </w:rPr>
        <w:t>
телнұсқасын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w:t>
      </w:r>
      <w:r>
        <w:br/>
      </w:r>
      <w:r>
        <w:rPr>
          <w:rFonts w:ascii="Times New Roman"/>
          <w:b w:val="false"/>
          <w:i w:val="false"/>
          <w:color w:val="000000"/>
          <w:sz w:val="28"/>
        </w:rPr>
        <w:t>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Филиалдары (өкілдігі, объектілері, пункттері, учаскелері)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 20__ жылғы ___________________</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138" w:id="77"/>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9-қосымша           </w:t>
      </w:r>
    </w:p>
    <w:bookmarkEnd w:id="77"/>
    <w:bookmarkStart w:name="z139" w:id="78"/>
    <w:p>
      <w:pPr>
        <w:spacing w:after="0"/>
        <w:ind w:left="0"/>
        <w:jc w:val="both"/>
      </w:pPr>
      <w:r>
        <w:rPr>
          <w:rFonts w:ascii="Times New Roman"/>
          <w:b w:val="false"/>
          <w:i w:val="false"/>
          <w:color w:val="000000"/>
          <w:sz w:val="28"/>
        </w:rPr>
        <w:t>
нысан</w:t>
      </w:r>
    </w:p>
    <w:bookmarkEnd w:id="78"/>
    <w:p>
      <w:pPr>
        <w:spacing w:after="0"/>
        <w:ind w:left="0"/>
        <w:jc w:val="both"/>
      </w:pPr>
      <w:r>
        <w:rPr>
          <w:rFonts w:ascii="Times New Roman"/>
          <w:b w:val="false"/>
          <w:i w:val="false"/>
          <w:color w:val="000000"/>
          <w:sz w:val="28"/>
        </w:rPr>
        <w:t xml:space="preserve">(көрсетілетін қызметті алушының                         </w:t>
      </w:r>
      <w:r>
        <w:br/>
      </w:r>
      <w:r>
        <w:rPr>
          <w:rFonts w:ascii="Times New Roman"/>
          <w:b w:val="false"/>
          <w:i w:val="false"/>
          <w:color w:val="000000"/>
          <w:sz w:val="28"/>
        </w:rPr>
        <w:t>
тегі, аты, бар болса – әкесінің аты (бұдан әрі – Т.А.Ә.)</w:t>
      </w:r>
      <w:r>
        <w:br/>
      </w:r>
      <w:r>
        <w:rPr>
          <w:rFonts w:ascii="Times New Roman"/>
          <w:b w:val="false"/>
          <w:i w:val="false"/>
          <w:color w:val="000000"/>
          <w:sz w:val="28"/>
        </w:rPr>
        <w:t xml:space="preserve">
ұйымының атауы)                                         </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xml:space="preserve">
(көрсетілетін қызмет алушының мекенжайы)         </w:t>
      </w:r>
    </w:p>
    <w:bookmarkStart w:name="z140" w:id="79"/>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79"/>
    <w:p>
      <w:pPr>
        <w:spacing w:after="0"/>
        <w:ind w:left="0"/>
        <w:jc w:val="both"/>
      </w:pPr>
      <w:r>
        <w:rPr>
          <w:rFonts w:ascii="Times New Roman"/>
          <w:b w:val="false"/>
          <w:i w:val="false"/>
          <w:color w:val="ff0000"/>
          <w:sz w:val="28"/>
        </w:rPr>
        <w:t xml:space="preserve">      Ескерту. Стандарт 9-қосымшамен толықтырылды - ҚР Үкіметінің 28.02.2014 </w:t>
      </w:r>
      <w:r>
        <w:rPr>
          <w:rFonts w:ascii="Times New Roman"/>
          <w:b w:val="false"/>
          <w:i w:val="false"/>
          <w:color w:val="ff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Республикасының Заңы 20-бабының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 бөлімі (мекенжайы көрсетілсін) мемлекеттік қызмет</w:t>
      </w:r>
      <w:r>
        <w:br/>
      </w:r>
      <w:r>
        <w:rPr>
          <w:rFonts w:ascii="Times New Roman"/>
          <w:b w:val="false"/>
          <w:i w:val="false"/>
          <w:color w:val="000000"/>
          <w:sz w:val="28"/>
        </w:rPr>
        <w:t>
көрсетуге (мемлекеттік көрсетілетін қызметтің атауы мемлекеттік</w:t>
      </w:r>
      <w:r>
        <w:br/>
      </w:r>
      <w:r>
        <w:rPr>
          <w:rFonts w:ascii="Times New Roman"/>
          <w:b w:val="false"/>
          <w:i w:val="false"/>
          <w:color w:val="000000"/>
          <w:sz w:val="28"/>
        </w:rPr>
        <w:t>
көрсетілетін қызмет стандартына сәйкес көрсетілсін)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құжаттардың толық пакетін,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ұсынбауыңызға байланысты бас тартады.</w:t>
      </w:r>
      <w:r>
        <w:br/>
      </w: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Аты-жөні (ХҚО қызметкері)                                (қолы)</w:t>
      </w:r>
    </w:p>
    <w:p>
      <w:pPr>
        <w:spacing w:after="0"/>
        <w:ind w:left="0"/>
        <w:jc w:val="both"/>
      </w:pPr>
      <w:r>
        <w:rPr>
          <w:rFonts w:ascii="Times New Roman"/>
          <w:b w:val="false"/>
          <w:i w:val="false"/>
          <w:color w:val="000000"/>
          <w:sz w:val="28"/>
        </w:rPr>
        <w:t>      Орындаушы: Т.А.Ә. _____________________________________________</w:t>
      </w:r>
      <w:r>
        <w:br/>
      </w:r>
      <w:r>
        <w:rPr>
          <w:rFonts w:ascii="Times New Roman"/>
          <w:b w:val="false"/>
          <w:i w:val="false"/>
          <w:color w:val="000000"/>
          <w:sz w:val="28"/>
        </w:rPr>
        <w:t>
      Телефоны 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___________________</w:t>
      </w:r>
    </w:p>
    <w:bookmarkStart w:name="z195" w:id="8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қазандағы</w:t>
      </w:r>
      <w:r>
        <w:br/>
      </w:r>
      <w:r>
        <w:rPr>
          <w:rFonts w:ascii="Times New Roman"/>
          <w:b w:val="false"/>
          <w:i w:val="false"/>
          <w:color w:val="000000"/>
          <w:sz w:val="28"/>
        </w:rPr>
        <w:t xml:space="preserve">
№ 1036 қаулысымен  </w:t>
      </w:r>
      <w:r>
        <w:br/>
      </w:r>
      <w:r>
        <w:rPr>
          <w:rFonts w:ascii="Times New Roman"/>
          <w:b w:val="false"/>
          <w:i w:val="false"/>
          <w:color w:val="000000"/>
          <w:sz w:val="28"/>
        </w:rPr>
        <w:t xml:space="preserve">
бекітілген      </w:t>
      </w:r>
    </w:p>
    <w:bookmarkEnd w:id="80"/>
    <w:bookmarkStart w:name="z321" w:id="81"/>
    <w:p>
      <w:pPr>
        <w:spacing w:after="0"/>
        <w:ind w:left="0"/>
        <w:jc w:val="left"/>
      </w:pPr>
      <w:r>
        <w:rPr>
          <w:rFonts w:ascii="Times New Roman"/>
          <w:b/>
          <w:i w:val="false"/>
          <w:color w:val="000000"/>
        </w:rPr>
        <w:t xml:space="preserve"> 
«Құрылыс материалдарын, бұйымдары мен құрастырмаларын (сертификатталған өнімдерді қоспағанда) өндіруге (шығаруға) лицензиялар беру» мемлекеттік қызметтер көрсету стандарты</w:t>
      </w:r>
    </w:p>
    <w:bookmarkEnd w:id="81"/>
    <w:p>
      <w:pPr>
        <w:spacing w:after="0"/>
        <w:ind w:left="0"/>
        <w:jc w:val="both"/>
      </w:pPr>
      <w:r>
        <w:rPr>
          <w:rFonts w:ascii="Times New Roman"/>
          <w:b w:val="false"/>
          <w:i w:val="false"/>
          <w:color w:val="ff0000"/>
          <w:sz w:val="28"/>
        </w:rPr>
        <w:t xml:space="preserve">      Ескерту. Стандарт алынып тасталды - ҚР Үкіметінің 2012.08.31 </w:t>
      </w:r>
      <w:r>
        <w:rPr>
          <w:rFonts w:ascii="Times New Roman"/>
          <w:b w:val="false"/>
          <w:i w:val="false"/>
          <w:color w:val="ff0000"/>
          <w:sz w:val="28"/>
        </w:rPr>
        <w:t>№ 1128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57" w:id="8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қазандағы</w:t>
      </w:r>
      <w:r>
        <w:br/>
      </w:r>
      <w:r>
        <w:rPr>
          <w:rFonts w:ascii="Times New Roman"/>
          <w:b w:val="false"/>
          <w:i w:val="false"/>
          <w:color w:val="000000"/>
          <w:sz w:val="28"/>
        </w:rPr>
        <w:t xml:space="preserve">
№ 1036 қаулысымен  </w:t>
      </w:r>
      <w:r>
        <w:br/>
      </w:r>
      <w:r>
        <w:rPr>
          <w:rFonts w:ascii="Times New Roman"/>
          <w:b w:val="false"/>
          <w:i w:val="false"/>
          <w:color w:val="000000"/>
          <w:sz w:val="28"/>
        </w:rPr>
        <w:t xml:space="preserve">
бекітілген      </w:t>
      </w:r>
    </w:p>
    <w:bookmarkEnd w:id="82"/>
    <w:bookmarkStart w:name="z322" w:id="83"/>
    <w:p>
      <w:pPr>
        <w:spacing w:after="0"/>
        <w:ind w:left="0"/>
        <w:jc w:val="left"/>
      </w:pPr>
      <w:r>
        <w:rPr>
          <w:rFonts w:ascii="Times New Roman"/>
          <w:b/>
          <w:i w:val="false"/>
          <w:color w:val="000000"/>
        </w:rPr>
        <w:t xml:space="preserve"> 
«Сәулет, қала құрылысы және құрылыс қызметі саласында сараптамалық жұмыстар және инжинирингтік қызметтер көрсету түрлеріне лицензиялар беру» мемлекеттік қызметтер көрсету стандарты</w:t>
      </w:r>
    </w:p>
    <w:bookmarkEnd w:id="83"/>
    <w:p>
      <w:pPr>
        <w:spacing w:after="0"/>
        <w:ind w:left="0"/>
        <w:jc w:val="both"/>
      </w:pPr>
      <w:r>
        <w:rPr>
          <w:rFonts w:ascii="Times New Roman"/>
          <w:b w:val="false"/>
          <w:i w:val="false"/>
          <w:color w:val="ff0000"/>
          <w:sz w:val="28"/>
        </w:rPr>
        <w:t xml:space="preserve">      Ескерту. Стандарт алынып тасталды - ҚР Үкіметінің 2012.08.31 </w:t>
      </w:r>
      <w:r>
        <w:rPr>
          <w:rFonts w:ascii="Times New Roman"/>
          <w:b w:val="false"/>
          <w:i w:val="false"/>
          <w:color w:val="ff0000"/>
          <w:sz w:val="28"/>
        </w:rPr>
        <w:t>№ 1128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