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e16d" w14:textId="2c1e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сәуірдегі № 464 Қаулысы. Күші жойылды - Қазақстан Республикасы Үкіметінің 2014 жылғы 17 маусымдағы № 664 қаулысымен</w:t>
      </w:r>
    </w:p>
    <w:p>
      <w:pPr>
        <w:spacing w:after="0"/>
        <w:ind w:left="0"/>
        <w:jc w:val="both"/>
      </w:pPr>
      <w:r>
        <w:rPr>
          <w:rFonts w:ascii="Times New Roman"/>
          <w:b w:val="false"/>
          <w:i w:val="false"/>
          <w:color w:val="ff0000"/>
          <w:sz w:val="28"/>
        </w:rPr>
        <w:t xml:space="preserve">      Ескерту. Күші жойылды - ҚР Үкіметінің 17.06.2014 </w:t>
      </w:r>
      <w:r>
        <w:rPr>
          <w:rFonts w:ascii="Times New Roman"/>
          <w:b w:val="false"/>
          <w:i w:val="false"/>
          <w:color w:val="ff0000"/>
          <w:sz w:val="28"/>
        </w:rPr>
        <w:t>№ 664</w:t>
      </w:r>
      <w:r>
        <w:rPr>
          <w:rFonts w:ascii="Times New Roman"/>
          <w:b w:val="false"/>
          <w:i w:val="false"/>
          <w:color w:val="ff0000"/>
          <w:sz w:val="28"/>
        </w:rPr>
        <w:t>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Бюджеті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саласындағы субъектілердің қызметін мемлекеттік аттестаттау»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«Орны ауыстырылатын (тасымалданатын) объектілерге Қазақстан Республикасының ішінде қолданылатын және экспортқа арналған ветеринариялық сертификат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«Мемлекеттік ветеринариялық-санитариялық бақылау объектілеріне ветеринариялық-санитариялық қорытынды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«Жөмшөп пен жөмшөп қоспаларына, оларды мемлекеттік тіркей отырып (қайта тіркеу) тіркеу куәлігін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«Ветеринариялық препараттарға, оларды мемлекеттік тіркей отырып (қайта тіркеу) тіркеу куәлігін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«Ветеринариялық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«Жануарға ветеринариялық паспорт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«Жануарлар өсіруді, жануарларды, жануарлардан алынатын өнімдері мен шикізаттың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есепке алу нөмірлерін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2012.03.07 </w:t>
      </w:r>
      <w:r>
        <w:rPr>
          <w:rFonts w:ascii="Times New Roman"/>
          <w:b w:val="false"/>
          <w:i w:val="false"/>
          <w:color w:val="000000"/>
          <w:sz w:val="28"/>
        </w:rPr>
        <w:t>№ 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сәуірдегі</w:t>
      </w:r>
      <w:r>
        <w:br/>
      </w:r>
      <w:r>
        <w:rPr>
          <w:rFonts w:ascii="Times New Roman"/>
          <w:b w:val="false"/>
          <w:i w:val="false"/>
          <w:color w:val="000000"/>
          <w:sz w:val="28"/>
        </w:rPr>
        <w:t xml:space="preserve">
№ 464 қаулысымен    </w:t>
      </w:r>
      <w:r>
        <w:br/>
      </w:r>
      <w:r>
        <w:rPr>
          <w:rFonts w:ascii="Times New Roman"/>
          <w:b w:val="false"/>
          <w:i w:val="false"/>
          <w:color w:val="000000"/>
          <w:sz w:val="28"/>
        </w:rPr>
        <w:t xml:space="preserve">
бекітілген        </w:t>
      </w:r>
    </w:p>
    <w:bookmarkEnd w:id="1"/>
    <w:bookmarkStart w:name="z14" w:id="2"/>
    <w:p>
      <w:pPr>
        <w:spacing w:after="0"/>
        <w:ind w:left="0"/>
        <w:jc w:val="left"/>
      </w:pPr>
      <w:r>
        <w:rPr>
          <w:rFonts w:ascii="Times New Roman"/>
          <w:b/>
          <w:i w:val="false"/>
          <w:color w:val="000000"/>
        </w:rPr>
        <w:t xml:space="preserve"> 
«Асыл тұқымды мал шаруашылығы саласындағы субъектілердің қызметін мемлекеттік атестаттау» мемлекеттік қызмет стандарты</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«Асыл тұқымды мал шаруашылығы саласындағы субъектілердің қызметін мемлекеттік аттестаттау» мемлекеттік қызметі (бұдан әрі - мемлекеттік қызмет) мекенжайлары мен байланыс деректері осы стандартына 1-қосымшада көрсетілген облыстың (республикалық маңызы бар қаланың, астананың) жергілікті атқарушы органдарының ауыл шаруашылығы басқармасына (бұдан әрі - ЖАО) ұсынылады.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«Асыл тұқымды мал шаруашылығы туралы» Қазақстан Республикасының 1998 жылғы 9 шілдедегі Заңының 10-1-бабының  </w:t>
      </w:r>
      <w:r>
        <w:rPr>
          <w:rFonts w:ascii="Times New Roman"/>
          <w:b w:val="false"/>
          <w:i w:val="false"/>
          <w:color w:val="000000"/>
          <w:sz w:val="28"/>
        </w:rPr>
        <w:t>3) тармақшасы</w:t>
      </w:r>
      <w:r>
        <w:rPr>
          <w:rFonts w:ascii="Times New Roman"/>
          <w:b w:val="false"/>
          <w:i w:val="false"/>
          <w:color w:val="000000"/>
          <w:sz w:val="28"/>
        </w:rPr>
        <w:t xml:space="preserve"> және «Асыл тұқымды мал зауыты, асыл тұқымды мал шаруашылығы, мал тұқымын асылдандыру орталығы және дистрибьютерлік орталық мәртебесін беру, сондай-ақ асыл тұқымды мал шаруашылығы саласындағы субъектілердің қызметіне аттестаттау (қайта аттестаттау) өткізу ережесін бекіту туралы» Қазақстан Республикасы Үкіметінің 2002 жылғы 26 қыркүйектегі № 1061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ұсыну туралы ақпарат және мемлекеттік қызмет стандарты (бұдан әрі — стандарт) осы стандартқа 1-қосымшада көрсетілген ЖАО интернет-ресурсында, сондай-ақ осы стандартқа 1-қосымшада көрсетілген мекенжай бойынша мемлекеттік қызмет көрсету орнында ілінген стендтерде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асыл тұқымды мал зауыты, асыл тұқымды мал шаруашылығы, мал тұқымын асылдандыру орталығы және дистрибьютерлік орталық мәртебесін, сондай-ақ жеке және заңды тұлғаларға мал өсімін молайту және асыл тұқымдық құндылығын, асыл тұқымды өнімді (материалды) анықтау жөнінде қызметтер көрсету мәртебесін беру туралы аттестат (бұдан әрі - Аттестат) (қағаз тасымалдағышта) не мемлекеттік қызмет көрсетуді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ұсынылады:</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мерзімі тұтынушы осы стандарттың 11-тармағында көрсетілген қажетті құжаттарды тапсырған сәттен бастап 3 (үш) айдан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орнында көрсетілетін өтініш берушінің өтініш берген күнінен (тіркеу жүргізгенде, талон алғанда, өтініш берген кезден және әрі қарай) алғанға дейінгі күтудің ең жоғарғы шекті уақыты 10 (он)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орнында көрсетілетін өтініш берушінің өтініш берген күнінен (тіркеу жүргізгенде, талон алғанда, өтініш берген кезден және әрі қарай) тұтынушыға қызмет көрсетудің ең жоғарғы шекті уақыты 10 (он)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 үшін күтуге және қажетті құжаттарды дайындауға жағдай жасалады (күтуге арналған зал, құжаттарды толтыру орындары қажетті құжаттар тізбесі және оларды толтыру үлгілері бар стендтермен жарақталады). ЖАО-ның ғимараты физикалық мүмкіндіктері шектеулі адамдардың кіруіне арналған пандусы бар кіреберіспен жабдықталған.</w:t>
      </w:r>
    </w:p>
    <w:bookmarkEnd w:id="4"/>
    <w:bookmarkStart w:name="z29" w:id="5"/>
    <w:p>
      <w:pPr>
        <w:spacing w:after="0"/>
        <w:ind w:left="0"/>
        <w:jc w:val="left"/>
      </w:pPr>
      <w:r>
        <w:rPr>
          <w:rFonts w:ascii="Times New Roman"/>
          <w:b/>
          <w:i w:val="false"/>
          <w:color w:val="000000"/>
        </w:rPr>
        <w:t xml:space="preserve"> 
2. Мемлекеттік қызмет көрсету тәртібі</w:t>
      </w:r>
    </w:p>
    <w:bookmarkEnd w:id="5"/>
    <w:bookmarkStart w:name="z30" w:id="6"/>
    <w:p>
      <w:pPr>
        <w:spacing w:after="0"/>
        <w:ind w:left="0"/>
        <w:jc w:val="both"/>
      </w:pPr>
      <w:r>
        <w:rPr>
          <w:rFonts w:ascii="Times New Roman"/>
          <w:b w:val="false"/>
          <w:i w:val="false"/>
          <w:color w:val="000000"/>
          <w:sz w:val="28"/>
        </w:rPr>
        <w:t>
      11. Мемлекеттік қызметті алу үшін қажетті құжаттар тізбесі мен оларға қойылатын талаптар:</w:t>
      </w:r>
      <w:r>
        <w:br/>
      </w:r>
      <w:r>
        <w:rPr>
          <w:rFonts w:ascii="Times New Roman"/>
          <w:b w:val="false"/>
          <w:i w:val="false"/>
          <w:color w:val="000000"/>
          <w:sz w:val="28"/>
        </w:rPr>
        <w:t>
      асыл тұқымды мал зауыты, асыл тұқымды мал шаруашылығы, мал тұқымын асылдандыру орталығы, дистрибьютерлік орталық субъектісі мәртебесін алу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1) осы стандартқа 2-қосымшаға сәйкес нысан бойынша белгіленген үлгідегі өтініш;</w:t>
      </w:r>
      <w:r>
        <w:br/>
      </w:r>
      <w:r>
        <w:rPr>
          <w:rFonts w:ascii="Times New Roman"/>
          <w:b w:val="false"/>
          <w:i w:val="false"/>
          <w:color w:val="000000"/>
          <w:sz w:val="28"/>
        </w:rPr>
        <w:t>
</w:t>
      </w:r>
      <w:r>
        <w:rPr>
          <w:rFonts w:ascii="Times New Roman"/>
          <w:b w:val="false"/>
          <w:i w:val="false"/>
          <w:color w:val="000000"/>
          <w:sz w:val="28"/>
        </w:rPr>
        <w:t>
      2) заңды тұлғаны мемлекеттік тіркеу туралы куәліктердің нотариалды расталған көшірмелері немесе жеке куәліктің көшірмесі, не салыстырып тексеруге ұсыну кезінде көшірмелері мен түпнұсқасы;</w:t>
      </w:r>
      <w:r>
        <w:br/>
      </w:r>
      <w:r>
        <w:rPr>
          <w:rFonts w:ascii="Times New Roman"/>
          <w:b w:val="false"/>
          <w:i w:val="false"/>
          <w:color w:val="000000"/>
          <w:sz w:val="28"/>
        </w:rPr>
        <w:t>
</w:t>
      </w:r>
      <w:r>
        <w:rPr>
          <w:rFonts w:ascii="Times New Roman"/>
          <w:b w:val="false"/>
          <w:i w:val="false"/>
          <w:color w:val="000000"/>
          <w:sz w:val="28"/>
        </w:rPr>
        <w:t>
      3) мынадай талаптарға сәйкестігін растайтын құжаттар:</w:t>
      </w:r>
      <w:r>
        <w:br/>
      </w:r>
      <w:r>
        <w:rPr>
          <w:rFonts w:ascii="Times New Roman"/>
          <w:b w:val="false"/>
          <w:i w:val="false"/>
          <w:color w:val="000000"/>
          <w:sz w:val="28"/>
        </w:rPr>
        <w:t>
      асыл тұқымды мал зауыты немесе асыл тұқымды мал шаруашылығы; мәртебесін беру үшін:</w:t>
      </w:r>
      <w:r>
        <w:br/>
      </w:r>
      <w:r>
        <w:rPr>
          <w:rFonts w:ascii="Times New Roman"/>
          <w:b w:val="false"/>
          <w:i w:val="false"/>
          <w:color w:val="000000"/>
          <w:sz w:val="28"/>
        </w:rPr>
        <w:t>
      асыл тұқымды мал зауыттары мен шаруашылықтары мамандарының-қатысуымен ғылыми ұйымдардың ғалымдары әзірлеген малдардың сынақтан өткізілген немесе жасалып жатқан тұқымдарымен селекциялық-асыл тұқымдық жұмыс жоспарының болуы;</w:t>
      </w:r>
      <w:r>
        <w:br/>
      </w:r>
      <w:r>
        <w:rPr>
          <w:rFonts w:ascii="Times New Roman"/>
          <w:b w:val="false"/>
          <w:i w:val="false"/>
          <w:color w:val="000000"/>
          <w:sz w:val="28"/>
        </w:rPr>
        <w:t>
      мал өнімділігінің сан және сапа көрсеткіштерінің тиісті тұқымдарға: арналған стандарттардың талаптарына сәйкес келуі;</w:t>
      </w:r>
      <w:r>
        <w:br/>
      </w:r>
      <w:r>
        <w:rPr>
          <w:rFonts w:ascii="Times New Roman"/>
          <w:b w:val="false"/>
          <w:i w:val="false"/>
          <w:color w:val="000000"/>
          <w:sz w:val="28"/>
        </w:rPr>
        <w:t>
      мыналарды:</w:t>
      </w:r>
      <w:r>
        <w:br/>
      </w:r>
      <w:r>
        <w:rPr>
          <w:rFonts w:ascii="Times New Roman"/>
          <w:b w:val="false"/>
          <w:i w:val="false"/>
          <w:color w:val="000000"/>
          <w:sz w:val="28"/>
        </w:rPr>
        <w:t>
      асыл тұқымды малдың сынақтан өткен тұқымдарын, ішкі тұқымдық және зауыттық үлгілерді, зауыттық желілер мен белгілі бір тұқымдар кросстарын 1 күтіп-бағу мен пайдалануды (асыл тұқымды мал зауыттары үшін);</w:t>
      </w:r>
      <w:r>
        <w:br/>
      </w:r>
      <w:r>
        <w:rPr>
          <w:rFonts w:ascii="Times New Roman"/>
          <w:b w:val="false"/>
          <w:i w:val="false"/>
          <w:color w:val="000000"/>
          <w:sz w:val="28"/>
        </w:rPr>
        <w:t>
      асыл тұқымды төлдің сынақтан өткен тұқымдарын, ішкі тұқымдық  және зауыттық үлгілерді, зауыттық желілер мен белгілі бір тұқымдар кросстарын бағыттап өсіруді (асыл тұқымды мал зауыттары үшін);</w:t>
      </w:r>
      <w:r>
        <w:br/>
      </w:r>
      <w:r>
        <w:rPr>
          <w:rFonts w:ascii="Times New Roman"/>
          <w:b w:val="false"/>
          <w:i w:val="false"/>
          <w:color w:val="000000"/>
          <w:sz w:val="28"/>
        </w:rPr>
        <w:t>
      малды өз өнімділігі және ұрпағының сапасы бойынша бағалау жөніндегі бақылау-сынақтан өткізу аулалары мен пункттерінің жұмыс істеуін (асыл тұқымды мал зауыттары үшін) қамтамасыз етуге мүмкіндік беретін материалдық-техникалық базаның болуы;</w:t>
      </w:r>
      <w:r>
        <w:br/>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1) асыл тұқымды өнім (материалын) өндіру мен өсіру технологиясына сәйкес асыл тұқымды малды теңдестіре азықтандыруды;</w:t>
      </w:r>
      <w:r>
        <w:br/>
      </w:r>
      <w:r>
        <w:rPr>
          <w:rFonts w:ascii="Times New Roman"/>
          <w:b w:val="false"/>
          <w:i w:val="false"/>
          <w:color w:val="000000"/>
          <w:sz w:val="28"/>
        </w:rPr>
        <w:t>
</w:t>
      </w:r>
      <w:r>
        <w:rPr>
          <w:rFonts w:ascii="Times New Roman"/>
          <w:b w:val="false"/>
          <w:i w:val="false"/>
          <w:color w:val="000000"/>
          <w:sz w:val="28"/>
        </w:rPr>
        <w:t>
      2) малға өз өнімділігі және ұрпағының сапасы бойынша нысаналы бағалау жүргізуді (асыл тұқымды мал зауыттары үшін) қамтамасыз ететін жемшөп базасының болуы;</w:t>
      </w:r>
      <w:r>
        <w:br/>
      </w:r>
      <w:r>
        <w:rPr>
          <w:rFonts w:ascii="Times New Roman"/>
          <w:b w:val="false"/>
          <w:i w:val="false"/>
          <w:color w:val="000000"/>
          <w:sz w:val="28"/>
        </w:rPr>
        <w:t>
      5 (бес) жыл бойы белгіленген нысандар бойынша асыл тұқымды малдың, асыл тұқымды өнімнің (материалды) шығу тегін, өнімділігін және сапасын растайтын үздіксіз есеп жүргізу;</w:t>
      </w:r>
      <w:r>
        <w:br/>
      </w:r>
      <w:r>
        <w:rPr>
          <w:rFonts w:ascii="Times New Roman"/>
          <w:b w:val="false"/>
          <w:i w:val="false"/>
          <w:color w:val="000000"/>
          <w:sz w:val="28"/>
        </w:rPr>
        <w:t>
      жыл сайын сатылатын асыл тұқымды төлге міндетті түрде сертификаттау жүргізу (сәйкестік сертификатының (асыл тұқымдық куәлігінің) болуы), сондай-ақ сатылатын асыл тұқымды өнімнің аурулардан салауатты екендігі туралы ветеринариялық сертификаттың болуы;</w:t>
      </w:r>
      <w:r>
        <w:br/>
      </w:r>
      <w:r>
        <w:rPr>
          <w:rFonts w:ascii="Times New Roman"/>
          <w:b w:val="false"/>
          <w:i w:val="false"/>
          <w:color w:val="000000"/>
          <w:sz w:val="28"/>
        </w:rPr>
        <w:t>
      тиісті зоотехникалық және ветеринариялық білімі бар мамандардың болуы;</w:t>
      </w:r>
      <w:r>
        <w:br/>
      </w:r>
      <w:r>
        <w:rPr>
          <w:rFonts w:ascii="Times New Roman"/>
          <w:b w:val="false"/>
          <w:i w:val="false"/>
          <w:color w:val="000000"/>
          <w:sz w:val="28"/>
        </w:rPr>
        <w:t>
      ауданның мемлекеттік ветеринариялық-санитариялық инспекторы берген жұқпалы аурулар бойынша малдардың саулығы туралы ветеринариялық-санитариялық қорытындының болуы;</w:t>
      </w:r>
      <w:r>
        <w:br/>
      </w:r>
      <w:r>
        <w:rPr>
          <w:rFonts w:ascii="Times New Roman"/>
          <w:b w:val="false"/>
          <w:i w:val="false"/>
          <w:color w:val="000000"/>
          <w:sz w:val="28"/>
        </w:rPr>
        <w:t>
      асыл тұқымды малдарды күтіп-бағуға, өсіруге, пайдалануға және азықтандыруға байланысты тиісті зоогигиеналық және ветеринариялық-санитариялық талаптарды сақтау;</w:t>
      </w:r>
      <w:r>
        <w:br/>
      </w:r>
      <w:r>
        <w:rPr>
          <w:rFonts w:ascii="Times New Roman"/>
          <w:b w:val="false"/>
          <w:i w:val="false"/>
          <w:color w:val="000000"/>
          <w:sz w:val="28"/>
        </w:rPr>
        <w:t>
      шаруашылық мұқтаждарына арналған аумақтарды, мал шаруашылығы үй-жайларын, сондай-ақ басқа да құрылыстарды зоогигиеналық талаптарға жауап беретін жағдайларда ұстау;</w:t>
      </w:r>
      <w:r>
        <w:br/>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асыл тұқымды малдарға сәйкестендіру жүргізу және оларға ветеринариялық паспорттар ресімдеу.</w:t>
      </w:r>
      <w:r>
        <w:br/>
      </w:r>
      <w:r>
        <w:rPr>
          <w:rFonts w:ascii="Times New Roman"/>
          <w:b w:val="false"/>
          <w:i w:val="false"/>
          <w:color w:val="000000"/>
          <w:sz w:val="28"/>
        </w:rPr>
        <w:t>
      Мал тұқымын асылдандыру орталығы мәртебесін беру үшін:</w:t>
      </w:r>
      <w:r>
        <w:br/>
      </w:r>
      <w:r>
        <w:rPr>
          <w:rFonts w:ascii="Times New Roman"/>
          <w:b w:val="false"/>
          <w:i w:val="false"/>
          <w:color w:val="000000"/>
          <w:sz w:val="28"/>
        </w:rPr>
        <w:t>
      малдың өсірілетін тұқымдары бойынша асыл тұқымды мал зауыттарының селекциялық-асыл тұқымды жұмыс жоспарының мақсаттары мен міндеттеріне сай келетін жұмыс жоспарының болуы;</w:t>
      </w:r>
      <w:r>
        <w:br/>
      </w:r>
      <w:r>
        <w:rPr>
          <w:rFonts w:ascii="Times New Roman"/>
          <w:b w:val="false"/>
          <w:i w:val="false"/>
          <w:color w:val="000000"/>
          <w:sz w:val="28"/>
        </w:rPr>
        <w:t>
      енелерінің өнімділігі тұқым стандартынан кемінде 50% асатын өсірілетін тұқымдардың өнімділігі жоғары асыл тұқымды тұқымдық бұқалардың қажетті санының болуы;</w:t>
      </w:r>
      <w:r>
        <w:br/>
      </w:r>
      <w:r>
        <w:rPr>
          <w:rFonts w:ascii="Times New Roman"/>
          <w:b w:val="false"/>
          <w:i w:val="false"/>
          <w:color w:val="000000"/>
          <w:sz w:val="28"/>
        </w:rPr>
        <w:t>
      мыналарды:</w:t>
      </w:r>
      <w:r>
        <w:br/>
      </w:r>
      <w:r>
        <w:rPr>
          <w:rFonts w:ascii="Times New Roman"/>
          <w:b w:val="false"/>
          <w:i w:val="false"/>
          <w:color w:val="000000"/>
          <w:sz w:val="28"/>
        </w:rPr>
        <w:t>
      асыл тұқымды бұқаларды күтіп-бағу мен пайдалануды;</w:t>
      </w:r>
      <w:r>
        <w:br/>
      </w:r>
      <w:r>
        <w:rPr>
          <w:rFonts w:ascii="Times New Roman"/>
          <w:b w:val="false"/>
          <w:i w:val="false"/>
          <w:color w:val="000000"/>
          <w:sz w:val="28"/>
        </w:rPr>
        <w:t>
      тұқым сапасы бойынша бағаланған және жақсартушы деп танылған тұқымдық бұқалардың мейлінше салқындатылған ұрығын алуды, жинақтауды, ұзақ уақыт сақтауды және пайдалануды;</w:t>
      </w:r>
      <w:r>
        <w:br/>
      </w:r>
      <w:r>
        <w:rPr>
          <w:rFonts w:ascii="Times New Roman"/>
          <w:b w:val="false"/>
          <w:i w:val="false"/>
          <w:color w:val="000000"/>
          <w:sz w:val="28"/>
        </w:rPr>
        <w:t>
      эмбриондарды сатып алуды, сақтауды және сатуды қамтамасыз етуге мүмкіндік беретін материалдық-техникалық базаның болуы;</w:t>
      </w:r>
      <w:r>
        <w:br/>
      </w:r>
      <w:r>
        <w:rPr>
          <w:rFonts w:ascii="Times New Roman"/>
          <w:b w:val="false"/>
          <w:i w:val="false"/>
          <w:color w:val="000000"/>
          <w:sz w:val="28"/>
        </w:rPr>
        <w:t>
      асыл тұқымды бұқаларға арналған нормаларға сәйкес келетін азықтандыру деңгейін қамтамасыз ету үшін жемшөп базасының болуы;</w:t>
      </w:r>
      <w:r>
        <w:br/>
      </w:r>
      <w:r>
        <w:rPr>
          <w:rFonts w:ascii="Times New Roman"/>
          <w:b w:val="false"/>
          <w:i w:val="false"/>
          <w:color w:val="000000"/>
          <w:sz w:val="28"/>
        </w:rPr>
        <w:t>
      ұрық пен эмбриондар алу, жинақтау, сақтау есебінің болуы;</w:t>
      </w:r>
      <w:r>
        <w:br/>
      </w:r>
      <w:r>
        <w:rPr>
          <w:rFonts w:ascii="Times New Roman"/>
          <w:b w:val="false"/>
          <w:i w:val="false"/>
          <w:color w:val="000000"/>
          <w:sz w:val="28"/>
        </w:rPr>
        <w:t>
      тұқымдық бұқаларға өз өнімділігі мен ұрпағының сапасы бойынша бағалау жүргізу;</w:t>
      </w:r>
      <w:r>
        <w:br/>
      </w:r>
      <w:r>
        <w:rPr>
          <w:rFonts w:ascii="Times New Roman"/>
          <w:b w:val="false"/>
          <w:i w:val="false"/>
          <w:color w:val="000000"/>
          <w:sz w:val="28"/>
        </w:rPr>
        <w:t>
      жыл сайын сатылатын асыл тұқымды өнімге (материалға) міндетті сертификаттау жүргізу;</w:t>
      </w:r>
      <w:r>
        <w:br/>
      </w:r>
      <w:r>
        <w:rPr>
          <w:rFonts w:ascii="Times New Roman"/>
          <w:b w:val="false"/>
          <w:i w:val="false"/>
          <w:color w:val="000000"/>
          <w:sz w:val="28"/>
        </w:rPr>
        <w:t>
      тиісті зоотехникалық және ветеринариялық білімі бар мамандардың болуы;</w:t>
      </w:r>
      <w:r>
        <w:br/>
      </w:r>
      <w:r>
        <w:rPr>
          <w:rFonts w:ascii="Times New Roman"/>
          <w:b w:val="false"/>
          <w:i w:val="false"/>
          <w:color w:val="000000"/>
          <w:sz w:val="28"/>
        </w:rPr>
        <w:t>
      ауданның мемлекеттік ветеринариялық-санитариялық инспекторы берген жұқпалы аурулар бойынша малдардың саулығы туралы ветеринариялық-санитариялық қорытындының болуы;</w:t>
      </w:r>
      <w:r>
        <w:br/>
      </w:r>
      <w:r>
        <w:rPr>
          <w:rFonts w:ascii="Times New Roman"/>
          <w:b w:val="false"/>
          <w:i w:val="false"/>
          <w:color w:val="000000"/>
          <w:sz w:val="28"/>
        </w:rPr>
        <w:t>
      асыл тұқымды малдарды күтіп-бағуға, өсіруге, пайдалануға және азықтандыруға байланысты тиісті зоогигиеналық және ветеринариялық-санитариялық талаптарды сақтау;</w:t>
      </w:r>
      <w:r>
        <w:br/>
      </w:r>
      <w:r>
        <w:rPr>
          <w:rFonts w:ascii="Times New Roman"/>
          <w:b w:val="false"/>
          <w:i w:val="false"/>
          <w:color w:val="000000"/>
          <w:sz w:val="28"/>
        </w:rPr>
        <w:t>
      шаруашылық мұқтаждарына арналған аумақтарды, мал шаруашылығы үй-жайларын, сондай-ақ басқа да құрылыстарды зоогигиеналық талаптарға жауап беретін жағдайларда ұстау;</w:t>
      </w:r>
      <w:r>
        <w:br/>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асыл тұқымды малдарға сәйкестендіру жүргізу және оларға ветеринариялық паспорттар ресімдеу.</w:t>
      </w:r>
      <w:r>
        <w:br/>
      </w:r>
      <w:r>
        <w:rPr>
          <w:rFonts w:ascii="Times New Roman"/>
          <w:b w:val="false"/>
          <w:i w:val="false"/>
          <w:color w:val="000000"/>
          <w:sz w:val="28"/>
        </w:rPr>
        <w:t>
      Дистрибьютерлік орталық мәртебесін беру үшін:</w:t>
      </w:r>
      <w:r>
        <w:br/>
      </w:r>
      <w:r>
        <w:rPr>
          <w:rFonts w:ascii="Times New Roman"/>
          <w:b w:val="false"/>
          <w:i w:val="false"/>
          <w:color w:val="000000"/>
          <w:sz w:val="28"/>
        </w:rPr>
        <w:t>
      асыл тұқымды мал зауыттары мен асыл тұқымды мал шаруашылықтарының селекциялық-асыл тұқымдық жұмыс жоспарларына сәйкес келетін жұмыс жоспарының болуы;</w:t>
      </w:r>
      <w:r>
        <w:br/>
      </w:r>
      <w:r>
        <w:rPr>
          <w:rFonts w:ascii="Times New Roman"/>
          <w:b w:val="false"/>
          <w:i w:val="false"/>
          <w:color w:val="000000"/>
          <w:sz w:val="28"/>
        </w:rPr>
        <w:t>
      жақсартушы деп танылған тұқымдық бұқалардың ұрығын және эмбриондарын сақтау мен сатуды қамтамасыз етуге мүмкіндік беретін материалдық-техникалық базаның болуы;</w:t>
      </w:r>
      <w:r>
        <w:br/>
      </w:r>
      <w:r>
        <w:rPr>
          <w:rFonts w:ascii="Times New Roman"/>
          <w:b w:val="false"/>
          <w:i w:val="false"/>
          <w:color w:val="000000"/>
          <w:sz w:val="28"/>
        </w:rPr>
        <w:t>
      тұқымдық бұқалардың ұрықтары мен эмбриондарының түсуін, сақталуын және сатылуын есепке алу;</w:t>
      </w:r>
      <w:r>
        <w:br/>
      </w:r>
      <w:r>
        <w:rPr>
          <w:rFonts w:ascii="Times New Roman"/>
          <w:b w:val="false"/>
          <w:i w:val="false"/>
          <w:color w:val="000000"/>
          <w:sz w:val="28"/>
        </w:rPr>
        <w:t>
      тиісті зоотехникалық және ветеринариялық білімі бар мамандардың болуы;</w:t>
      </w:r>
      <w:r>
        <w:br/>
      </w:r>
      <w:r>
        <w:rPr>
          <w:rFonts w:ascii="Times New Roman"/>
          <w:b w:val="false"/>
          <w:i w:val="false"/>
          <w:color w:val="000000"/>
          <w:sz w:val="28"/>
        </w:rPr>
        <w:t>
      ауданның мемлекеттік ветеринариялық-санитариялық инспекторы берген жұқпалы аурулар бойынша аумақтың саулығы туралы ветеринариялық-санитариялық қорытындының болуы.</w:t>
      </w:r>
      <w:r>
        <w:br/>
      </w:r>
      <w:r>
        <w:rPr>
          <w:rFonts w:ascii="Times New Roman"/>
          <w:b w:val="false"/>
          <w:i w:val="false"/>
          <w:color w:val="000000"/>
          <w:sz w:val="28"/>
        </w:rPr>
        <w:t>
      Малды өз төлінен өсіретін және малдың асыл тұқымдық құндылығын анықтайтын субъект мәртебесін алу үшін мынадай құжаттарды ұсынады:</w:t>
      </w:r>
      <w:r>
        <w:br/>
      </w:r>
      <w:r>
        <w:rPr>
          <w:rFonts w:ascii="Times New Roman"/>
          <w:b w:val="false"/>
          <w:i w:val="false"/>
          <w:color w:val="000000"/>
          <w:sz w:val="28"/>
        </w:rPr>
        <w:t>
      1) осы стандартына 2-қосымшаға сәйкес нысан бойынша белгіленген үлгідегі өтініш;</w:t>
      </w:r>
      <w:r>
        <w:br/>
      </w:r>
      <w:r>
        <w:rPr>
          <w:rFonts w:ascii="Times New Roman"/>
          <w:b w:val="false"/>
          <w:i w:val="false"/>
          <w:color w:val="000000"/>
          <w:sz w:val="28"/>
        </w:rPr>
        <w:t>
      2) заңды тұлғаны мемлекеттік тіркеу туралы куәліктің нотариалды расталған көшірмесін немесе салыстырып тексеру үшін көшірмесімен бірге түпнұсқасын;</w:t>
      </w:r>
      <w:r>
        <w:br/>
      </w:r>
      <w:r>
        <w:rPr>
          <w:rFonts w:ascii="Times New Roman"/>
          <w:b w:val="false"/>
          <w:i w:val="false"/>
          <w:color w:val="000000"/>
          <w:sz w:val="28"/>
        </w:rPr>
        <w:t>
      3) мынадай талаптарға сәйкестігін растайтын құжаттар:</w:t>
      </w:r>
      <w:r>
        <w:br/>
      </w:r>
      <w:r>
        <w:rPr>
          <w:rFonts w:ascii="Times New Roman"/>
          <w:b w:val="false"/>
          <w:i w:val="false"/>
          <w:color w:val="000000"/>
          <w:sz w:val="28"/>
        </w:rPr>
        <w:t>
      малды өз төлінен өсіру бойынша қызмет көрсетуге:</w:t>
      </w:r>
      <w:r>
        <w:br/>
      </w:r>
      <w:r>
        <w:rPr>
          <w:rFonts w:ascii="Times New Roman"/>
          <w:b w:val="false"/>
          <w:i w:val="false"/>
          <w:color w:val="000000"/>
          <w:sz w:val="28"/>
        </w:rPr>
        <w:t>
      заңды тұлға үшін қажетті жұмыс көлемін орындауды қамтамасыз ететін, тиісті білімі бар мамандардың болуы;</w:t>
      </w:r>
      <w:r>
        <w:br/>
      </w:r>
      <w:r>
        <w:rPr>
          <w:rFonts w:ascii="Times New Roman"/>
          <w:b w:val="false"/>
          <w:i w:val="false"/>
          <w:color w:val="000000"/>
          <w:sz w:val="28"/>
        </w:rPr>
        <w:t>
      жеке тұлға үшін өтініш берушінің тиісті білімінің болуы;</w:t>
      </w:r>
      <w:r>
        <w:br/>
      </w:r>
      <w:r>
        <w:rPr>
          <w:rFonts w:ascii="Times New Roman"/>
          <w:b w:val="false"/>
          <w:i w:val="false"/>
          <w:color w:val="000000"/>
          <w:sz w:val="28"/>
        </w:rPr>
        <w:t>
      малды өз төлінен өсіру жөніндегі нұсқаулықтар мен нормативтік актілердің талаптарына сәйкес тұқымдық бұқалардың ұрықтары мен эмбриондарын сапалы түрде алуды, сақтауды және пайдалануды қамтамасыз етуге мүмкіндік беретін материалдық-техникалық базаның болуы.</w:t>
      </w:r>
      <w:r>
        <w:br/>
      </w:r>
      <w:r>
        <w:rPr>
          <w:rFonts w:ascii="Times New Roman"/>
          <w:b w:val="false"/>
          <w:i w:val="false"/>
          <w:color w:val="000000"/>
          <w:sz w:val="28"/>
        </w:rPr>
        <w:t>
      ЖАО-ның ауыл шаруашылығы басқармасының лауазымды төрағасы құжаттарды асыл тұқымды мал шаруашылығы саласындағы уәкілетті мемлекеттік орган мен ғылым мен білім саласындағы орталық атқарушы органның бірлескен бұйрығымен құрылған Комиссияның (бұдан әрі - Комиссия) қарауына жібереді.</w:t>
      </w:r>
      <w:r>
        <w:br/>
      </w:r>
      <w:r>
        <w:rPr>
          <w:rFonts w:ascii="Times New Roman"/>
          <w:b w:val="false"/>
          <w:i w:val="false"/>
          <w:color w:val="000000"/>
          <w:sz w:val="28"/>
        </w:rPr>
        <w:t>
      12. Белгіленген үлгідегі өтініш бланкісін осы стандартқа 2-қосымшада көрсетілген мекенжай бойынша ЖАО береді.</w:t>
      </w:r>
      <w:r>
        <w:br/>
      </w:r>
      <w:r>
        <w:rPr>
          <w:rFonts w:ascii="Times New Roman"/>
          <w:b w:val="false"/>
          <w:i w:val="false"/>
          <w:color w:val="000000"/>
          <w:sz w:val="28"/>
        </w:rPr>
        <w:t>
      13. Мемлекеттік қызметті алу үшін тұтынушы осы стандарттың 11-тармағында көрсетілген қажетті құжаттарды осы стандартқа 2-қосымшада көрсетілген мекенжай бойынша ЖАО-ға тапсырады.</w:t>
      </w:r>
      <w:r>
        <w:br/>
      </w:r>
      <w:r>
        <w:rPr>
          <w:rFonts w:ascii="Times New Roman"/>
          <w:b w:val="false"/>
          <w:i w:val="false"/>
          <w:color w:val="000000"/>
          <w:sz w:val="28"/>
        </w:rPr>
        <w:t>
      14. ЖАО-да тұтынушыға тұтынушының мемлекеттік қызметті алу үшін барлық қажетті құжаттарды тапсырғанын растайтын анықтама беріледі, онда ЖАО-ның мөртаңбаны және тұтынушының мемлекеттік қызметті алатын күтіп қамтылады.</w:t>
      </w:r>
      <w:r>
        <w:br/>
      </w:r>
      <w:r>
        <w:rPr>
          <w:rFonts w:ascii="Times New Roman"/>
          <w:b w:val="false"/>
          <w:i w:val="false"/>
          <w:color w:val="000000"/>
          <w:sz w:val="28"/>
        </w:rPr>
        <w:t>
      15. Мемлекеттік қызмет тұтынушының жеке өзі немесе оның өкілі келген кезде ұсынылады.</w:t>
      </w:r>
      <w:r>
        <w:br/>
      </w:r>
      <w:r>
        <w:rPr>
          <w:rFonts w:ascii="Times New Roman"/>
          <w:b w:val="false"/>
          <w:i w:val="false"/>
          <w:color w:val="000000"/>
          <w:sz w:val="28"/>
        </w:rPr>
        <w:t>
      16. Тұтынушыға мемлекеттік қызмет ұсынудан бас тартуға мыналар негіз болып табылады:</w:t>
      </w:r>
      <w:r>
        <w:br/>
      </w:r>
      <w:r>
        <w:rPr>
          <w:rFonts w:ascii="Times New Roman"/>
          <w:b w:val="false"/>
          <w:i w:val="false"/>
          <w:color w:val="000000"/>
          <w:sz w:val="28"/>
        </w:rPr>
        <w:t>
      1) осы стандарттың 11-тармағында көрсетілген құжаттардың толық емес пакетін ұсыну;</w:t>
      </w:r>
      <w:r>
        <w:br/>
      </w:r>
      <w:r>
        <w:rPr>
          <w:rFonts w:ascii="Times New Roman"/>
          <w:b w:val="false"/>
          <w:i w:val="false"/>
          <w:color w:val="000000"/>
          <w:sz w:val="28"/>
        </w:rPr>
        <w:t>
      2) Комиссияның емес теріс қорытындысы 3) тармақшаның талабына сәйкес келмегенде.</w:t>
      </w:r>
    </w:p>
    <w:bookmarkEnd w:id="6"/>
    <w:bookmarkStart w:name="z36" w:id="7"/>
    <w:p>
      <w:pPr>
        <w:spacing w:after="0"/>
        <w:ind w:left="0"/>
        <w:jc w:val="left"/>
      </w:pPr>
      <w:r>
        <w:rPr>
          <w:rFonts w:ascii="Times New Roman"/>
          <w:b/>
          <w:i w:val="false"/>
          <w:color w:val="000000"/>
        </w:rPr>
        <w:t xml:space="preserve"> 
3. Жұмыс қағидаттары</w:t>
      </w:r>
    </w:p>
    <w:bookmarkEnd w:id="7"/>
    <w:p>
      <w:pPr>
        <w:spacing w:after="0"/>
        <w:ind w:left="0"/>
        <w:jc w:val="both"/>
      </w:pPr>
      <w:r>
        <w:rPr>
          <w:rFonts w:ascii="Times New Roman"/>
          <w:b w:val="false"/>
          <w:i w:val="false"/>
          <w:color w:val="000000"/>
          <w:sz w:val="28"/>
        </w:rPr>
        <w:t>      17. Мемлекеттік қызмет көрсететін ЖАО-ның лауазымды адамдары өз қызметінде мынадай қағидаттарды басшылыққа алады:</w:t>
      </w:r>
      <w:r>
        <w:br/>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2) сыпайы және әдепті болу;</w:t>
      </w:r>
      <w:r>
        <w:br/>
      </w:r>
      <w:r>
        <w:rPr>
          <w:rFonts w:ascii="Times New Roman"/>
          <w:b w:val="false"/>
          <w:i w:val="false"/>
          <w:color w:val="000000"/>
          <w:sz w:val="28"/>
        </w:rPr>
        <w:t>
      3) құжаттарды қарау кезінде төрешілдік пен сөзбүйдаға салу көріністеріне жол бермеу, олар бойынша белгіленген мерзімде қажетті шараларды қабылдау;</w:t>
      </w:r>
      <w:r>
        <w:br/>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құпиялылығын қамтамасыз ету.</w:t>
      </w:r>
    </w:p>
    <w:bookmarkStart w:name="z37" w:id="8"/>
    <w:p>
      <w:pPr>
        <w:spacing w:after="0"/>
        <w:ind w:left="0"/>
        <w:jc w:val="left"/>
      </w:pPr>
      <w:r>
        <w:rPr>
          <w:rFonts w:ascii="Times New Roman"/>
          <w:b/>
          <w:i w:val="false"/>
          <w:color w:val="000000"/>
        </w:rPr>
        <w:t xml:space="preserve"> 
4. Жұмыстың нәтижесі</w:t>
      </w:r>
    </w:p>
    <w:bookmarkEnd w:id="8"/>
    <w:bookmarkStart w:name="z47" w:id="9"/>
    <w:p>
      <w:pPr>
        <w:spacing w:after="0"/>
        <w:ind w:left="0"/>
        <w:jc w:val="both"/>
      </w:pPr>
      <w:r>
        <w:rPr>
          <w:rFonts w:ascii="Times New Roman"/>
          <w:b w:val="false"/>
          <w:i w:val="false"/>
          <w:color w:val="000000"/>
          <w:sz w:val="28"/>
        </w:rPr>
        <w:t>
      18. Тұтынушыларға мемлекеттік қызмет көрсетудің нәтижесі осы стандартқа 3-қосымшаға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ЖАО-ның жұмысы бағаланатын мемлекеттік қызмет көрсетудің сапа және тиімділік көрсеткіштерінің нысаналы мәні Қазақстан Республикасы Ауыл шаруашылығы министрінің бұйрығымен бекітіледі.</w:t>
      </w:r>
    </w:p>
    <w:bookmarkEnd w:id="9"/>
    <w:bookmarkStart w:name="z38" w:id="10"/>
    <w:p>
      <w:pPr>
        <w:spacing w:after="0"/>
        <w:ind w:left="0"/>
        <w:jc w:val="left"/>
      </w:pPr>
      <w:r>
        <w:rPr>
          <w:rFonts w:ascii="Times New Roman"/>
          <w:b/>
          <w:i w:val="false"/>
          <w:color w:val="000000"/>
        </w:rPr>
        <w:t xml:space="preserve"> 
5. Шағымдану тәртібі</w:t>
      </w:r>
    </w:p>
    <w:bookmarkEnd w:id="10"/>
    <w:bookmarkStart w:name="z46" w:id="11"/>
    <w:p>
      <w:pPr>
        <w:spacing w:after="0"/>
        <w:ind w:left="0"/>
        <w:jc w:val="both"/>
      </w:pPr>
      <w:r>
        <w:rPr>
          <w:rFonts w:ascii="Times New Roman"/>
          <w:b w:val="false"/>
          <w:i w:val="false"/>
          <w:color w:val="000000"/>
          <w:sz w:val="28"/>
        </w:rPr>
        <w:t>
      20. ЖАО-ның лауазымды адамдарының әрекетіне (әрекетсіздігіне) шағымдану тәртібін түсіндіруді, сондай-ақ шағым беруді дайындауға көмек көрсетуді ЖАО кеңсесінің лауазымды адамдары осы стандартқа 4-қосымшада көрсетілген мекенжайлар бойынша жүзеге асырады.</w:t>
      </w:r>
      <w:r>
        <w:br/>
      </w:r>
      <w:r>
        <w:rPr>
          <w:rFonts w:ascii="Times New Roman"/>
          <w:b w:val="false"/>
          <w:i w:val="false"/>
          <w:color w:val="000000"/>
          <w:sz w:val="28"/>
        </w:rPr>
        <w:t>
</w:t>
      </w:r>
      <w:r>
        <w:rPr>
          <w:rFonts w:ascii="Times New Roman"/>
          <w:b w:val="false"/>
          <w:i w:val="false"/>
          <w:color w:val="000000"/>
          <w:sz w:val="28"/>
        </w:rPr>
        <w:t>
      21. ЖАО-ның мемлекеттік қызметті ұсыну нәтижелерімен келіспеген жағдайда шағым осы стандартына 4-қосымшада көрсетілген мекенжайлар бойынша ауыл шаруашылығы мәселелеріне жетекшілік ететін облыс (республикалық маңызы бар қала, астана) әкімінің орынбасарының атына беріледі, шағым ЖАО-ға демалыс және мереке күндерінен басқа, жұмыс күндері сағат 9-00-ден 18-00-ге дейін, сағат 13-00-ден 14-00-ге дейінгі түскі үзіліспен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осы стандартқа 1-қосымшада көрсетілген мекенжайлар бойынша ЖАО Ауыл шаруашылығы басқармасы бастығының атына, демалыс және мереке күндерінен басқа, жұмыс күндері сағат 9-00-ден 18-00-ге дейін, сағат 13-00-ден 14-00-ге дейінгі түскі үзіліспен беріледі.</w:t>
      </w:r>
      <w:r>
        <w:br/>
      </w:r>
      <w:r>
        <w:rPr>
          <w:rFonts w:ascii="Times New Roman"/>
          <w:b w:val="false"/>
          <w:i w:val="false"/>
          <w:color w:val="000000"/>
          <w:sz w:val="28"/>
        </w:rPr>
        <w:t>
</w:t>
      </w:r>
      <w:r>
        <w:rPr>
          <w:rFonts w:ascii="Times New Roman"/>
          <w:b w:val="false"/>
          <w:i w:val="false"/>
          <w:color w:val="000000"/>
          <w:sz w:val="28"/>
        </w:rPr>
        <w:t>
      23. Шағым жазбаша (еркін) нысанда дәйекті бас тартудың көшірмесі мен бірге беріледі.</w:t>
      </w:r>
      <w:r>
        <w:br/>
      </w:r>
      <w:r>
        <w:rPr>
          <w:rFonts w:ascii="Times New Roman"/>
          <w:b w:val="false"/>
          <w:i w:val="false"/>
          <w:color w:val="000000"/>
          <w:sz w:val="28"/>
        </w:rPr>
        <w:t>
</w:t>
      </w:r>
      <w:r>
        <w:rPr>
          <w:rFonts w:ascii="Times New Roman"/>
          <w:b w:val="false"/>
          <w:i w:val="false"/>
          <w:color w:val="000000"/>
          <w:sz w:val="28"/>
        </w:rPr>
        <w:t>
      24. Көрсетілген мемлекеттік қызмет нәтижесімен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25. Арыз берушіге оның шағымының қабылданғанын растайтын күні мен уақыты, берілген шағымға жауап алудың мерзімі мен орны, шағымның қаралу барысы туралы білуге болатын ЖАО-ның лауазымды адамдарының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Қосымша ақпаратты ЖАО-дан осы стандартқа 4-қосымшада көрсетілген мекенжайлар бойынша алуға болады.</w:t>
      </w:r>
    </w:p>
    <w:bookmarkEnd w:id="11"/>
    <w:bookmarkStart w:name="z39" w:id="12"/>
    <w:p>
      <w:pPr>
        <w:spacing w:after="0"/>
        <w:ind w:left="0"/>
        <w:jc w:val="both"/>
      </w:pPr>
      <w:r>
        <w:rPr>
          <w:rFonts w:ascii="Times New Roman"/>
          <w:b w:val="false"/>
          <w:i w:val="false"/>
          <w:color w:val="000000"/>
          <w:sz w:val="28"/>
        </w:rPr>
        <w:t>
«Асыл тұқымды мал шаруашылығы</w:t>
      </w:r>
      <w:r>
        <w:br/>
      </w:r>
      <w:r>
        <w:rPr>
          <w:rFonts w:ascii="Times New Roman"/>
          <w:b w:val="false"/>
          <w:i w:val="false"/>
          <w:color w:val="000000"/>
          <w:sz w:val="28"/>
        </w:rPr>
        <w:t>
саласындағы субъектілердің қызметтерін</w:t>
      </w:r>
      <w:r>
        <w:br/>
      </w:r>
      <w:r>
        <w:rPr>
          <w:rFonts w:ascii="Times New Roman"/>
          <w:b w:val="false"/>
          <w:i w:val="false"/>
          <w:color w:val="000000"/>
          <w:sz w:val="28"/>
        </w:rPr>
        <w:t>
мемлекеттік аттестаттау»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Облыстық ауыл шаруашылығы басқармаларының (республикалық, маңызы бар қаланың, астананың)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4033"/>
        <w:gridCol w:w="4220"/>
        <w:gridCol w:w="4213"/>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ауыл шаруашылығы басқармаларының (республикалық маңызы бар қаланың, астананың) атауы</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Ауыл шаруашылығы басқармасы» MM</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көшесі, 89</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(716-2) 25-28-40, 40-24-46; E-mail; akm_chu_disp@mail.ru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Ауыл шаруашылығы басқармасы» MM</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Әбілхайыр хан көшесі 40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(7132) 56-34-28, факс 54-17-39; E-mail; ush_zemledelie@mail.ru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Ауыл шаруашылығы басқармасы» MM</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Қабанбай батыр көшесі 23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27-13-46, 27-18-33; E-mail; obl_dsh@almaty-reg.kz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басқармасы» ММ</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көшесі 77</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(7122) 32-54-58; факс 35-45-91; E-mail: atirauagro@mail.ru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rPr>
                <w:rFonts w:ascii="Times New Roman"/>
                <w:b w:val="false"/>
                <w:i w:val="false"/>
                <w:color w:val="000000"/>
                <w:sz w:val="20"/>
              </w:rPr>
              <w:t> </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Ауыл шаруашылығы басқармасы» ММ</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Головкова көшесі 38/40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24/48/02, факс 24-23-04, Е-mаіl: ispaevt@yandex.ru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әкімдігінің Ауыл шаруашылығы басқармасы» ММ</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көшесі 119</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(7262) 45-54-86, 45-88-31, факс 45-42-05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Ауыл шаруашылығы басқармасы» ММ</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к, Қ. Аманжолов көшесі 75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(8-7112) 51-10-65 E-mail: dshzko-zemotdel@rambler.ru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Ауыл шаруашылығы басқармасы» ММ</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Лободы көшесі, 20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8(7212) 56-09-99 E-mail: dsh_canc@krg.gov.kz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Ауыл шаруашылығы басқармасы» ММ</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Толстой көшесі 74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телефакс 8 (7142) 51-17-82; E-mail: dsh-zem@kostanay.kz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Ауыл шаруашылығы басқармасы» ММ</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көшесі 48</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 23-50-80 E-mail: sh_kyzyl@maii.ru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Ауыл шаруашылығы басқармасы» MM</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3 мкр., 100 үй, 12 каб</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60-51-18, E-mail: so.mangistau@rambler.ru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Ауыл шаруашылығы басқармасы» MM</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көшесі 61, 410 каб</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8(7182) 32-22-09, 32-72-32 E-mail: kense.dsh@pavlodar.gov.kz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Ауыл шаруашылығы басқармасы» MM</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көшесі 38,79 каб</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(7152) 36-17-66, факс 36-07-45; E-mail: dshagr@mail.ru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Ауыл шаруашылығы басқармасы» MM</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Тоқаев көшесі 17</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53-91-86, факс 54-00-60, E-mail: dsh_uko@mail.ru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Ауыл шаруашылығы басқармасы» MM</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көшесі 11, 642 каб</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(7172) 55-69-78; факс. 55-72-87, E-mail: ushastana@mail.ru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кәсіпкерлік және өнеркәсіп басқармасы» ММ, ауыл шаруашылығы бөлімі</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к. Республика алаңы 4, 225 каб</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(7272) 71-65-89; 72-58-17, Е-mail: otdelselhoz@mail.ru</w:t>
            </w:r>
          </w:p>
        </w:tc>
      </w:tr>
    </w:tbl>
    <w:bookmarkStart w:name="z413" w:id="13"/>
    <w:p>
      <w:pPr>
        <w:spacing w:after="0"/>
        <w:ind w:left="0"/>
        <w:jc w:val="both"/>
      </w:pPr>
      <w:r>
        <w:rPr>
          <w:rFonts w:ascii="Times New Roman"/>
          <w:b w:val="false"/>
          <w:i w:val="false"/>
          <w:color w:val="000000"/>
          <w:sz w:val="28"/>
        </w:rPr>
        <w:t xml:space="preserve">
«Асыл тұқымды мал шаруашылығы       </w:t>
      </w:r>
      <w:r>
        <w:br/>
      </w:r>
      <w:r>
        <w:rPr>
          <w:rFonts w:ascii="Times New Roman"/>
          <w:b w:val="false"/>
          <w:i w:val="false"/>
          <w:color w:val="000000"/>
          <w:sz w:val="28"/>
        </w:rPr>
        <w:t xml:space="preserve">
саласындағы субъектілердің қызметтерін </w:t>
      </w:r>
      <w:r>
        <w:br/>
      </w:r>
      <w:r>
        <w:rPr>
          <w:rFonts w:ascii="Times New Roman"/>
          <w:b w:val="false"/>
          <w:i w:val="false"/>
          <w:color w:val="000000"/>
          <w:sz w:val="28"/>
        </w:rPr>
        <w:t xml:space="preserve">
мемлекеттік аттестаттау»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(асыл тұқымды мал шаруашылығы саласындағы жергілікті атқарушы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органның толық атауы)</w:t>
      </w:r>
      <w:r>
        <w:br/>
      </w:r>
      <w:r>
        <w:rPr>
          <w:rFonts w:ascii="Times New Roman"/>
          <w:b w:val="false"/>
          <w:i w:val="false"/>
          <w:color w:val="000000"/>
          <w:sz w:val="28"/>
        </w:rPr>
        <w:t>
кімнен_______________________________________________________________</w:t>
      </w:r>
      <w:r>
        <w:br/>
      </w:r>
      <w:r>
        <w:rPr>
          <w:rFonts w:ascii="Times New Roman"/>
          <w:b w:val="false"/>
          <w:i w:val="false"/>
          <w:color w:val="000000"/>
          <w:sz w:val="28"/>
        </w:rPr>
        <w:t>
                           (жеке тұлғаның аты-жөні)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(мәртебенің толық атауын көрсету)</w:t>
      </w:r>
    </w:p>
    <w:p>
      <w:pPr>
        <w:spacing w:after="0"/>
        <w:ind w:left="0"/>
        <w:jc w:val="both"/>
      </w:pPr>
      <w:r>
        <w:rPr>
          <w:rFonts w:ascii="Times New Roman"/>
          <w:b w:val="false"/>
          <w:i w:val="false"/>
          <w:color w:val="000000"/>
          <w:sz w:val="28"/>
        </w:rPr>
        <w:t>      мәртебесін алу үшін аттестаттаудан өткізуіңізді сұраймын</w:t>
      </w:r>
    </w:p>
    <w:p>
      <w:pPr>
        <w:spacing w:after="0"/>
        <w:ind w:left="0"/>
        <w:jc w:val="both"/>
      </w:pPr>
      <w:r>
        <w:rPr>
          <w:rFonts w:ascii="Times New Roman"/>
          <w:b w:val="false"/>
          <w:i w:val="false"/>
          <w:color w:val="000000"/>
          <w:sz w:val="28"/>
        </w:rPr>
        <w:t>      Жеке тұлға туралы мәліметтер:</w:t>
      </w:r>
    </w:p>
    <w:p>
      <w:pPr>
        <w:spacing w:after="0"/>
        <w:ind w:left="0"/>
        <w:jc w:val="both"/>
      </w:pPr>
      <w:r>
        <w:rPr>
          <w:rFonts w:ascii="Times New Roman"/>
          <w:b w:val="false"/>
          <w:i w:val="false"/>
          <w:color w:val="000000"/>
          <w:sz w:val="28"/>
        </w:rPr>
        <w:t>      1. Жеке кәсіпкердің мемлекеттік тіркелгені туралы куәлік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Қаржы министрлігінің Салық комитеті,</w:t>
      </w:r>
      <w:r>
        <w:br/>
      </w:r>
      <w:r>
        <w:rPr>
          <w:rFonts w:ascii="Times New Roman"/>
          <w:b w:val="false"/>
          <w:i w:val="false"/>
          <w:color w:val="000000"/>
          <w:sz w:val="28"/>
        </w:rPr>
        <w:t>
      аудан, облыс, кімнен және қашан берілген №)</w:t>
      </w:r>
      <w:r>
        <w:br/>
      </w:r>
      <w:r>
        <w:rPr>
          <w:rFonts w:ascii="Times New Roman"/>
          <w:b w:val="false"/>
          <w:i w:val="false"/>
          <w:color w:val="000000"/>
          <w:sz w:val="28"/>
        </w:rPr>
        <w:t>
2. Мекенжайы_________________________________________________________</w:t>
      </w:r>
      <w:r>
        <w:br/>
      </w:r>
      <w:r>
        <w:rPr>
          <w:rFonts w:ascii="Times New Roman"/>
          <w:b w:val="false"/>
          <w:i w:val="false"/>
          <w:color w:val="000000"/>
          <w:sz w:val="28"/>
        </w:rPr>
        <w:t>
      (индексі, қала, аудан, облыс, көше, үйдің №, телефон, факс)</w:t>
      </w:r>
      <w:r>
        <w:br/>
      </w:r>
      <w:r>
        <w:rPr>
          <w:rFonts w:ascii="Times New Roman"/>
          <w:b w:val="false"/>
          <w:i w:val="false"/>
          <w:color w:val="000000"/>
          <w:sz w:val="28"/>
        </w:rPr>
        <w:t>
3. Есеп-айырысу шоты_________________________________________________</w:t>
      </w:r>
      <w:r>
        <w:br/>
      </w:r>
      <w:r>
        <w:rPr>
          <w:rFonts w:ascii="Times New Roman"/>
          <w:b w:val="false"/>
          <w:i w:val="false"/>
          <w:color w:val="000000"/>
          <w:sz w:val="28"/>
        </w:rPr>
        <w:t>
      (СТН, ӘЖК,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шоттың №, атауы және банктің орналасқан жері)</w:t>
      </w:r>
    </w:p>
    <w:p>
      <w:pPr>
        <w:spacing w:after="0"/>
        <w:ind w:left="0"/>
        <w:jc w:val="both"/>
      </w:pPr>
      <w:r>
        <w:rPr>
          <w:rFonts w:ascii="Times New Roman"/>
          <w:b w:val="false"/>
          <w:i w:val="false"/>
          <w:color w:val="000000"/>
          <w:sz w:val="28"/>
        </w:rPr>
        <w:t>      4. Қоса берілетін құжаттар: табынды селекциялық-асылдандыру жұмысының жоспары, ең аз талаптар бойынша сан және сапа көрсеткіштерінің сәйкестік анықтамасы, материалдық-техникалық және жемшөп базасының, ғылыми қамтамасыз етудің, есеп жүргізу және есеп берудің жай-күйі туралы анықтама, ветеринариялық-санитариялық қорытынды, мамандардың тізімі туралы анықтама, салық берешегінің жоқтығы туралы анықтама.</w:t>
      </w:r>
    </w:p>
    <w:p>
      <w:pPr>
        <w:spacing w:after="0"/>
        <w:ind w:left="0"/>
        <w:jc w:val="both"/>
      </w:pPr>
      <w:r>
        <w:rPr>
          <w:rFonts w:ascii="Times New Roman"/>
          <w:b w:val="false"/>
          <w:i w:val="false"/>
          <w:color w:val="000000"/>
          <w:sz w:val="28"/>
        </w:rPr>
        <w:t>      ___________________ 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Мөрдің орны</w:t>
      </w:r>
      <w:r>
        <w:br/>
      </w:r>
      <w:r>
        <w:rPr>
          <w:rFonts w:ascii="Times New Roman"/>
          <w:b w:val="false"/>
          <w:i w:val="false"/>
          <w:color w:val="000000"/>
          <w:sz w:val="28"/>
        </w:rPr>
        <w:t>
      20____ж «____»___________</w:t>
      </w:r>
    </w:p>
    <w:p>
      <w:pPr>
        <w:spacing w:after="0"/>
        <w:ind w:left="0"/>
        <w:jc w:val="both"/>
      </w:pPr>
      <w:r>
        <w:rPr>
          <w:rFonts w:ascii="Times New Roman"/>
          <w:b w:val="false"/>
          <w:i w:val="false"/>
          <w:color w:val="000000"/>
          <w:sz w:val="28"/>
        </w:rPr>
        <w:t>      Өтініш қарауға алынды 20____ж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(жергілікті атқарушы органдағы жауапты тұлғаның аты-жөні,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(асыл тұқымды мал шаруашылығы саласындағы жергілікті атқарушы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органның толық атауы)</w:t>
      </w:r>
      <w:r>
        <w:br/>
      </w:r>
      <w:r>
        <w:rPr>
          <w:rFonts w:ascii="Times New Roman"/>
          <w:b w:val="false"/>
          <w:i w:val="false"/>
          <w:color w:val="000000"/>
          <w:sz w:val="28"/>
        </w:rPr>
        <w:t>
кімнен_______________________________________________________________</w:t>
      </w:r>
      <w:r>
        <w:br/>
      </w: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(мәртебенің толық атауы)</w:t>
      </w:r>
    </w:p>
    <w:p>
      <w:pPr>
        <w:spacing w:after="0"/>
        <w:ind w:left="0"/>
        <w:jc w:val="both"/>
      </w:pPr>
      <w:r>
        <w:rPr>
          <w:rFonts w:ascii="Times New Roman"/>
          <w:b w:val="false"/>
          <w:i w:val="false"/>
          <w:color w:val="000000"/>
          <w:sz w:val="28"/>
        </w:rPr>
        <w:t>      Мәртебесін алу үшін аттестаттаудан өткізуіңізді сұраймын</w:t>
      </w:r>
      <w:r>
        <w:br/>
      </w:r>
      <w:r>
        <w:rPr>
          <w:rFonts w:ascii="Times New Roman"/>
          <w:b w:val="false"/>
          <w:i w:val="false"/>
          <w:color w:val="000000"/>
          <w:sz w:val="28"/>
        </w:rPr>
        <w:t>
      Заңды тұлға туралы мәлімет:</w:t>
      </w:r>
    </w:p>
    <w:p>
      <w:pPr>
        <w:spacing w:after="0"/>
        <w:ind w:left="0"/>
        <w:jc w:val="both"/>
      </w:pPr>
      <w:r>
        <w:rPr>
          <w:rFonts w:ascii="Times New Roman"/>
          <w:b w:val="false"/>
          <w:i w:val="false"/>
          <w:color w:val="000000"/>
          <w:sz w:val="28"/>
        </w:rPr>
        <w:t>1. Меншік нысаны_____________________________________________________</w:t>
      </w:r>
      <w:r>
        <w:br/>
      </w:r>
      <w:r>
        <w:rPr>
          <w:rFonts w:ascii="Times New Roman"/>
          <w:b w:val="false"/>
          <w:i w:val="false"/>
          <w:color w:val="000000"/>
          <w:sz w:val="28"/>
        </w:rPr>
        <w:t>
2. Құрылған жылы_____________________________________________________</w:t>
      </w:r>
      <w:r>
        <w:br/>
      </w:r>
      <w:r>
        <w:rPr>
          <w:rFonts w:ascii="Times New Roman"/>
          <w:b w:val="false"/>
          <w:i w:val="false"/>
          <w:color w:val="000000"/>
          <w:sz w:val="28"/>
        </w:rPr>
        <w:t>
3. Мемлекеттік тіркелгені туралы куәлік______________________________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(аудан, облыс, кімнен және қашан берілген №)</w:t>
      </w:r>
      <w:r>
        <w:br/>
      </w:r>
      <w:r>
        <w:rPr>
          <w:rFonts w:ascii="Times New Roman"/>
          <w:b w:val="false"/>
          <w:i w:val="false"/>
          <w:color w:val="000000"/>
          <w:sz w:val="28"/>
        </w:rPr>
        <w:t>
4. Мекенжайы_________________________________________________________</w:t>
      </w:r>
      <w:r>
        <w:br/>
      </w:r>
      <w:r>
        <w:rPr>
          <w:rFonts w:ascii="Times New Roman"/>
          <w:b w:val="false"/>
          <w:i w:val="false"/>
          <w:color w:val="000000"/>
          <w:sz w:val="28"/>
        </w:rPr>
        <w:t>
                   (индексі, қала, аудан, облыс, көше, үйдің №,</w:t>
      </w:r>
      <w:r>
        <w:br/>
      </w:r>
      <w:r>
        <w:rPr>
          <w:rFonts w:ascii="Times New Roman"/>
          <w:b w:val="false"/>
          <w:i w:val="false"/>
          <w:color w:val="000000"/>
          <w:sz w:val="28"/>
        </w:rPr>
        <w:t>
                                    телефон, факс)</w:t>
      </w:r>
      <w:r>
        <w:br/>
      </w:r>
      <w:r>
        <w:rPr>
          <w:rFonts w:ascii="Times New Roman"/>
          <w:b w:val="false"/>
          <w:i w:val="false"/>
          <w:color w:val="000000"/>
          <w:sz w:val="28"/>
        </w:rPr>
        <w:t>
5. Есеп-айырысу шоты_________________________________________________</w:t>
      </w:r>
      <w:r>
        <w:br/>
      </w:r>
      <w:r>
        <w:rPr>
          <w:rFonts w:ascii="Times New Roman"/>
          <w:b w:val="false"/>
          <w:i w:val="false"/>
          <w:color w:val="000000"/>
          <w:sz w:val="28"/>
        </w:rPr>
        <w:t>
                    (шоттың №, атауы және банктің орналасқан жері)</w:t>
      </w:r>
      <w:r>
        <w:br/>
      </w:r>
      <w:r>
        <w:rPr>
          <w:rFonts w:ascii="Times New Roman"/>
          <w:b w:val="false"/>
          <w:i w:val="false"/>
          <w:color w:val="000000"/>
          <w:sz w:val="28"/>
        </w:rPr>
        <w:t>
6. Филиалы, өкілдігі_________________________________________________</w:t>
      </w:r>
      <w:r>
        <w:br/>
      </w:r>
      <w:r>
        <w:rPr>
          <w:rFonts w:ascii="Times New Roman"/>
          <w:b w:val="false"/>
          <w:i w:val="false"/>
          <w:color w:val="000000"/>
          <w:sz w:val="28"/>
        </w:rPr>
        <w:t>
                         (орналасқан жері және реквизиттері)</w:t>
      </w:r>
    </w:p>
    <w:p>
      <w:pPr>
        <w:spacing w:after="0"/>
        <w:ind w:left="0"/>
        <w:jc w:val="both"/>
      </w:pPr>
      <w:r>
        <w:rPr>
          <w:rFonts w:ascii="Times New Roman"/>
          <w:b w:val="false"/>
          <w:i w:val="false"/>
          <w:color w:val="000000"/>
          <w:sz w:val="28"/>
        </w:rPr>
        <w:t>      7. Қоса берілетін құжаттар: табынды селекциялық-асылдандыру жұмысының жоспары, ең төменгі талаптар бойынша сан және сапа көрсеткіштерінің сәйкестік анықтамасы, материалдық-техникалық және жемшөп базасының, ғылыми қамтамасыз етудің, есеп жүргізу және есеп берудің жай-күйі туралы анықтама, ветеринариялық-санитариялық қорытынды, мамандар саны туралы анықтама, салық берешегінің жоқтығы туралы анықтама.</w:t>
      </w:r>
    </w:p>
    <w:p>
      <w:pPr>
        <w:spacing w:after="0"/>
        <w:ind w:left="0"/>
        <w:jc w:val="both"/>
      </w:pPr>
      <w:r>
        <w:rPr>
          <w:rFonts w:ascii="Times New Roman"/>
          <w:b w:val="false"/>
          <w:i w:val="false"/>
          <w:color w:val="000000"/>
          <w:sz w:val="28"/>
        </w:rPr>
        <w:t>      Басшы_______________ _________________________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Мөрдің орны</w:t>
      </w:r>
      <w:r>
        <w:br/>
      </w:r>
      <w:r>
        <w:rPr>
          <w:rFonts w:ascii="Times New Roman"/>
          <w:b w:val="false"/>
          <w:i w:val="false"/>
          <w:color w:val="000000"/>
          <w:sz w:val="28"/>
        </w:rPr>
        <w:t>
      20___ж «____»_______________</w:t>
      </w:r>
    </w:p>
    <w:p>
      <w:pPr>
        <w:spacing w:after="0"/>
        <w:ind w:left="0"/>
        <w:jc w:val="both"/>
      </w:pPr>
      <w:r>
        <w:rPr>
          <w:rFonts w:ascii="Times New Roman"/>
          <w:b w:val="false"/>
          <w:i w:val="false"/>
          <w:color w:val="000000"/>
          <w:sz w:val="28"/>
        </w:rPr>
        <w:t>      Өтініш қарауға алынды 20___ж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(жергілікті атқарушы органдағы жауапты тұлғаның тегі, аты-жөні,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 беруші органның толық атауы)</w:t>
      </w:r>
      <w:r>
        <w:br/>
      </w:r>
      <w:r>
        <w:rPr>
          <w:rFonts w:ascii="Times New Roman"/>
          <w:b w:val="false"/>
          <w:i w:val="false"/>
          <w:color w:val="000000"/>
          <w:sz w:val="28"/>
        </w:rPr>
        <w:t>
кімнен_______________________________________________________________</w:t>
      </w:r>
      <w:r>
        <w:br/>
      </w:r>
      <w:r>
        <w:rPr>
          <w:rFonts w:ascii="Times New Roman"/>
          <w:b w:val="false"/>
          <w:i w:val="false"/>
          <w:color w:val="000000"/>
          <w:sz w:val="28"/>
        </w:rPr>
        <w:t>
                          (жеке тұлғаның аты-жөні)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Қызметтер көрсетуге аттестаттау жүргізуіңізді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(мал және құсқа қызмет көрсету түрінің толық атауы)</w:t>
      </w:r>
    </w:p>
    <w:p>
      <w:pPr>
        <w:spacing w:after="0"/>
        <w:ind w:left="0"/>
        <w:jc w:val="both"/>
      </w:pPr>
      <w:r>
        <w:rPr>
          <w:rFonts w:ascii="Times New Roman"/>
          <w:b w:val="false"/>
          <w:i w:val="false"/>
          <w:color w:val="000000"/>
          <w:sz w:val="28"/>
        </w:rPr>
        <w:t>Жеке тұлға туралы мәлімет:</w:t>
      </w:r>
    </w:p>
    <w:p>
      <w:pPr>
        <w:spacing w:after="0"/>
        <w:ind w:left="0"/>
        <w:jc w:val="both"/>
      </w:pPr>
      <w:r>
        <w:rPr>
          <w:rFonts w:ascii="Times New Roman"/>
          <w:b w:val="false"/>
          <w:i w:val="false"/>
          <w:color w:val="000000"/>
          <w:sz w:val="28"/>
        </w:rPr>
        <w:t>1. Мекенжайы_________________________________________________________            (индексі, қала, аудан, облыс, көше, үйдің №, телефон, факс)</w:t>
      </w:r>
      <w:r>
        <w:br/>
      </w:r>
      <w:r>
        <w:rPr>
          <w:rFonts w:ascii="Times New Roman"/>
          <w:b w:val="false"/>
          <w:i w:val="false"/>
          <w:color w:val="000000"/>
          <w:sz w:val="28"/>
        </w:rPr>
        <w:t>
2. Есеп-айырысу шоты_________________________________________________</w:t>
      </w:r>
      <w:r>
        <w:br/>
      </w:r>
      <w:r>
        <w:rPr>
          <w:rFonts w:ascii="Times New Roman"/>
          <w:b w:val="false"/>
          <w:i w:val="false"/>
          <w:color w:val="000000"/>
          <w:sz w:val="28"/>
        </w:rPr>
        <w:t>
                          (банктегі шоттың №, банктің атауы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3. Қоса берілетін құжаттар: білімі туралы куәлік_____________________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 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20___ж «____»_______________</w:t>
      </w:r>
    </w:p>
    <w:p>
      <w:pPr>
        <w:spacing w:after="0"/>
        <w:ind w:left="0"/>
        <w:jc w:val="both"/>
      </w:pPr>
      <w:r>
        <w:rPr>
          <w:rFonts w:ascii="Times New Roman"/>
          <w:b w:val="false"/>
          <w:i w:val="false"/>
          <w:color w:val="000000"/>
          <w:sz w:val="28"/>
        </w:rPr>
        <w:t>      Өтініш қарауға алынды 20___ж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 беруші жергілікті атқарушы органдағы жауапты</w:t>
      </w:r>
      <w:r>
        <w:br/>
      </w:r>
      <w:r>
        <w:rPr>
          <w:rFonts w:ascii="Times New Roman"/>
          <w:b w:val="false"/>
          <w:i w:val="false"/>
          <w:color w:val="000000"/>
          <w:sz w:val="28"/>
        </w:rPr>
        <w:t>
                        тұлғаның аты-жөні,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 беруші органның толық атауы)</w:t>
      </w:r>
      <w:r>
        <w:br/>
      </w:r>
      <w:r>
        <w:rPr>
          <w:rFonts w:ascii="Times New Roman"/>
          <w:b w:val="false"/>
          <w:i w:val="false"/>
          <w:color w:val="000000"/>
          <w:sz w:val="28"/>
        </w:rPr>
        <w:t>
кімнен_______________________________________________________________</w:t>
      </w:r>
      <w:r>
        <w:br/>
      </w:r>
      <w:r>
        <w:rPr>
          <w:rFonts w:ascii="Times New Roman"/>
          <w:b w:val="false"/>
          <w:i w:val="false"/>
          <w:color w:val="000000"/>
          <w:sz w:val="28"/>
        </w:rPr>
        <w:t>
                     (заңда тұлғаның толық атауы)</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Қызметтер көрсетуге аттестаттау жүргізуіңізді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(малдың түрлері бойынша қызмет көрсету түрін көрсету)</w:t>
      </w:r>
    </w:p>
    <w:p>
      <w:pPr>
        <w:spacing w:after="0"/>
        <w:ind w:left="0"/>
        <w:jc w:val="both"/>
      </w:pPr>
      <w:r>
        <w:rPr>
          <w:rFonts w:ascii="Times New Roman"/>
          <w:b w:val="false"/>
          <w:i w:val="false"/>
          <w:color w:val="000000"/>
          <w:sz w:val="28"/>
        </w:rPr>
        <w:t>Заңды тұлға туралы мәлімет:</w:t>
      </w:r>
      <w:r>
        <w:br/>
      </w:r>
      <w:r>
        <w:rPr>
          <w:rFonts w:ascii="Times New Roman"/>
          <w:b w:val="false"/>
          <w:i w:val="false"/>
          <w:color w:val="000000"/>
          <w:sz w:val="28"/>
        </w:rPr>
        <w:t>
1. Меншік түрі_______________________________________________________</w:t>
      </w:r>
      <w:r>
        <w:br/>
      </w:r>
      <w:r>
        <w:rPr>
          <w:rFonts w:ascii="Times New Roman"/>
          <w:b w:val="false"/>
          <w:i w:val="false"/>
          <w:color w:val="000000"/>
          <w:sz w:val="28"/>
        </w:rPr>
        <w:t>
2. Құрылған жылы_____________________________________________________</w:t>
      </w:r>
      <w:r>
        <w:br/>
      </w:r>
      <w:r>
        <w:rPr>
          <w:rFonts w:ascii="Times New Roman"/>
          <w:b w:val="false"/>
          <w:i w:val="false"/>
          <w:color w:val="000000"/>
          <w:sz w:val="28"/>
        </w:rPr>
        <w:t>
3. Мемлекеттік тіркелгені туралы куәлік______________________________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(аудан, облыс, кімнен және қашан берілген №)</w:t>
      </w:r>
    </w:p>
    <w:p>
      <w:pPr>
        <w:spacing w:after="0"/>
        <w:ind w:left="0"/>
        <w:jc w:val="both"/>
      </w:pPr>
      <w:r>
        <w:rPr>
          <w:rFonts w:ascii="Times New Roman"/>
          <w:b w:val="false"/>
          <w:i w:val="false"/>
          <w:color w:val="000000"/>
          <w:sz w:val="28"/>
        </w:rPr>
        <w:t>4. Мекенжайы_________________________________________________________            (индексі, қала, аудан, облыс, көше, үйдің №, телефон, факс)</w:t>
      </w:r>
      <w:r>
        <w:br/>
      </w:r>
      <w:r>
        <w:rPr>
          <w:rFonts w:ascii="Times New Roman"/>
          <w:b w:val="false"/>
          <w:i w:val="false"/>
          <w:color w:val="000000"/>
          <w:sz w:val="28"/>
        </w:rPr>
        <w:t>
5. Есеп-айырысу шоты_________________________________________________</w:t>
      </w:r>
      <w:r>
        <w:br/>
      </w:r>
      <w:r>
        <w:rPr>
          <w:rFonts w:ascii="Times New Roman"/>
          <w:b w:val="false"/>
          <w:i w:val="false"/>
          <w:color w:val="000000"/>
          <w:sz w:val="28"/>
        </w:rPr>
        <w:t>
                          (банктегі шоттың №, банктің атауы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6. Қоса берілетін: қызметкерлердің білімі туралы куәлік_____________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___________________ 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20___ж «____»_______________</w:t>
      </w:r>
    </w:p>
    <w:p>
      <w:pPr>
        <w:spacing w:after="0"/>
        <w:ind w:left="0"/>
        <w:jc w:val="both"/>
      </w:pPr>
      <w:r>
        <w:rPr>
          <w:rFonts w:ascii="Times New Roman"/>
          <w:b w:val="false"/>
          <w:i w:val="false"/>
          <w:color w:val="000000"/>
          <w:sz w:val="28"/>
        </w:rPr>
        <w:t>      Өтініш қарауға алынды 20___ж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 беруші жергілікті атқарушы органдағы жауапты</w:t>
      </w:r>
      <w:r>
        <w:br/>
      </w:r>
      <w:r>
        <w:rPr>
          <w:rFonts w:ascii="Times New Roman"/>
          <w:b w:val="false"/>
          <w:i w:val="false"/>
          <w:color w:val="000000"/>
          <w:sz w:val="28"/>
        </w:rPr>
        <w:t>
                         тұлғаның аты-жөні, қолы)</w:t>
      </w:r>
    </w:p>
    <w:bookmarkStart w:name="z49" w:id="14"/>
    <w:p>
      <w:pPr>
        <w:spacing w:after="0"/>
        <w:ind w:left="0"/>
        <w:jc w:val="both"/>
      </w:pPr>
      <w:r>
        <w:rPr>
          <w:rFonts w:ascii="Times New Roman"/>
          <w:b w:val="false"/>
          <w:i w:val="false"/>
          <w:color w:val="000000"/>
          <w:sz w:val="28"/>
        </w:rPr>
        <w:t xml:space="preserve">
«Асыл тұқымды мал шаруашылығы саласындағы   </w:t>
      </w:r>
      <w:r>
        <w:br/>
      </w:r>
      <w:r>
        <w:rPr>
          <w:rFonts w:ascii="Times New Roman"/>
          <w:b w:val="false"/>
          <w:i w:val="false"/>
          <w:color w:val="000000"/>
          <w:sz w:val="28"/>
        </w:rPr>
        <w:t xml:space="preserve">
субъектілердің қызметтерін мемлекеттік     </w:t>
      </w:r>
      <w:r>
        <w:br/>
      </w:r>
      <w:r>
        <w:rPr>
          <w:rFonts w:ascii="Times New Roman"/>
          <w:b w:val="false"/>
          <w:i w:val="false"/>
          <w:color w:val="000000"/>
          <w:sz w:val="28"/>
        </w:rPr>
        <w:t xml:space="preserve">
аттестаттау» мемлекеттік қызмет стандартына  </w:t>
      </w:r>
      <w:r>
        <w:br/>
      </w:r>
      <w:r>
        <w:rPr>
          <w:rFonts w:ascii="Times New Roman"/>
          <w:b w:val="false"/>
          <w:i w:val="false"/>
          <w:color w:val="000000"/>
          <w:sz w:val="28"/>
        </w:rPr>
        <w:t xml:space="preserve">
3-қосымша                   </w:t>
      </w:r>
    </w:p>
    <w:bookmarkEnd w:id="14"/>
    <w:p>
      <w:pPr>
        <w:spacing w:after="0"/>
        <w:ind w:left="0"/>
        <w:jc w:val="left"/>
      </w:pPr>
      <w:r>
        <w:rPr>
          <w:rFonts w:ascii="Times New Roman"/>
          <w:b/>
          <w:i w:val="false"/>
          <w:color w:val="000000"/>
        </w:rPr>
        <w:t xml:space="preserve"> Кесте. Көрсеткіштердің сапалылық және тиімділік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2513"/>
        <w:gridCol w:w="2473"/>
        <w:gridCol w:w="2453"/>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қызметті ұсыну оқиғаларының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15"/>
    <w:p>
      <w:pPr>
        <w:spacing w:after="0"/>
        <w:ind w:left="0"/>
        <w:jc w:val="both"/>
      </w:pPr>
      <w:r>
        <w:rPr>
          <w:rFonts w:ascii="Times New Roman"/>
          <w:b w:val="false"/>
          <w:i w:val="false"/>
          <w:color w:val="000000"/>
          <w:sz w:val="28"/>
        </w:rPr>
        <w:t xml:space="preserve">
«Асыл тұқымды мал шаруашылығы      </w:t>
      </w:r>
      <w:r>
        <w:br/>
      </w:r>
      <w:r>
        <w:rPr>
          <w:rFonts w:ascii="Times New Roman"/>
          <w:b w:val="false"/>
          <w:i w:val="false"/>
          <w:color w:val="000000"/>
          <w:sz w:val="28"/>
        </w:rPr>
        <w:t xml:space="preserve">
саласындағы субъектілердің қызметтерін  </w:t>
      </w:r>
      <w:r>
        <w:br/>
      </w:r>
      <w:r>
        <w:rPr>
          <w:rFonts w:ascii="Times New Roman"/>
          <w:b w:val="false"/>
          <w:i w:val="false"/>
          <w:color w:val="000000"/>
          <w:sz w:val="28"/>
        </w:rPr>
        <w:t xml:space="preserve">
мемлекеттік аттестаттау»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5"/>
    <w:p>
      <w:pPr>
        <w:spacing w:after="0"/>
        <w:ind w:left="0"/>
        <w:jc w:val="left"/>
      </w:pPr>
      <w:r>
        <w:rPr>
          <w:rFonts w:ascii="Times New Roman"/>
          <w:b/>
          <w:i w:val="false"/>
          <w:color w:val="000000"/>
        </w:rPr>
        <w:t xml:space="preserve"> Облыстар әкімдіктерінің (республикалық маңызы бар қаланың, астананың)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3508"/>
        <w:gridCol w:w="3693"/>
        <w:gridCol w:w="5069"/>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әкімдіктерінің (республикалық маңызы бар қаланың, астананың) атауы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көшесі 11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(7172) 55-69-78; факс. 55-72-87, E-mail: ushastana@mail.ru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Республика алаңы 4</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(7272) 71-65-89; 72-58-17, E-mail: otdelselhoz@mail.ru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көшесі 83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(716-2) 25-28-40, 40-24-46: E-mail: akmshudisp@mail.ru, kanz_akim@akmo.kz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көшесі 38</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27-13-46, 27-18-33, 27-07-43; E-mail: obl_dsh@almaty-reg.kz, tkoblakimat@global.kz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көшесі 77</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(7122) 32-54-58; факс 35-45-91; E-mail: atirauagro@mail.ru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Әбілқайыр хан даңғылы 40</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(7132) 56-34-28, факс 54-17-39; E-mail: ush_zemledelie@mail.ru, do.aktobe@minagri.kz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М.Горький көшесі 38/40</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24-48-02, факс 24-23-04, 20-42-42; E-mail: ispaevt@yandex.ru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көшесі 125</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(7262) 45-54-86, 45-88-31, факс 45-42-05, 45-46-28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Қ. Аманжолов көшесі 75</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(8-7112) 51-10-65 E-mail: dshzko-zemodel@rambler.ru, dshko-admotdel@rambler.ru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облысының әкімдігі» ММ</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Лобода көшесі 20</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8(7212) 56-09-99 E-mail: dsh_canc@krg.gov.kz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Әль-Фараби даңғылы 66</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(7142) 51-17-82; E-mail: dsh-zein@kostanay.kz, www. kostanay.kz; e.kostanay.kz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Қызыдорда қ., Абай көшесі 48</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 23-50-80; E-mail: sh_kyzyl@mail.ru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14 шағын ауданы, 1 үй</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60-51-18; 43-45-52; E-mail: so.manigistau@rambler. 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Академик Сәтпаев көшесі 49</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32-22-09, 32-72-32; E-mail: kense.dsh@pavlodar. gov.kz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 ММ</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көшесі 58</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(7152)36-17-66, факс 36-07-45; E-mail: dshagr@mail.ru, akimat@SKO.kz, akimat@petr.kz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 MM</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Тоқаев көшесі 17</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53-91-86, факс 54-00-60; E-mail: dsh_uko@mail.ru</w:t>
            </w:r>
          </w:p>
        </w:tc>
      </w:tr>
    </w:tbl>
    <w:bookmarkStart w:name="z51"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N 464 қаулысымен     </w:t>
      </w:r>
      <w:r>
        <w:br/>
      </w:r>
      <w:r>
        <w:rPr>
          <w:rFonts w:ascii="Times New Roman"/>
          <w:b w:val="false"/>
          <w:i w:val="false"/>
          <w:color w:val="000000"/>
          <w:sz w:val="28"/>
        </w:rPr>
        <w:t xml:space="preserve">
бекітілген       </w:t>
      </w:r>
    </w:p>
    <w:bookmarkEnd w:id="16"/>
    <w:bookmarkStart w:name="z52" w:id="17"/>
    <w:p>
      <w:pPr>
        <w:spacing w:after="0"/>
        <w:ind w:left="0"/>
        <w:jc w:val="left"/>
      </w:pPr>
      <w:r>
        <w:rPr>
          <w:rFonts w:ascii="Times New Roman"/>
          <w:b/>
          <w:i w:val="false"/>
          <w:color w:val="000000"/>
        </w:rPr>
        <w:t xml:space="preserve"> 
«Орны ауыстырылатын (тасымалданатын) объектілерге Қазақстан Республикасының ішінде қолданылатын және экспортқа арналған ветеринариялық сертификат беру» мемлекеттік қызмет стандарты</w:t>
      </w:r>
    </w:p>
    <w:bookmarkEnd w:id="17"/>
    <w:bookmarkStart w:name="z53" w:id="18"/>
    <w:p>
      <w:pPr>
        <w:spacing w:after="0"/>
        <w:ind w:left="0"/>
        <w:jc w:val="left"/>
      </w:pPr>
      <w:r>
        <w:rPr>
          <w:rFonts w:ascii="Times New Roman"/>
          <w:b/>
          <w:i w:val="false"/>
          <w:color w:val="000000"/>
        </w:rPr>
        <w:t xml:space="preserve"> 
1. Жалпы ережелер</w:t>
      </w:r>
    </w:p>
    <w:bookmarkEnd w:id="18"/>
    <w:bookmarkStart w:name="z54" w:id="19"/>
    <w:p>
      <w:pPr>
        <w:spacing w:after="0"/>
        <w:ind w:left="0"/>
        <w:jc w:val="both"/>
      </w:pPr>
      <w:r>
        <w:rPr>
          <w:rFonts w:ascii="Times New Roman"/>
          <w:b w:val="false"/>
          <w:i w:val="false"/>
          <w:color w:val="000000"/>
          <w:sz w:val="28"/>
        </w:rPr>
        <w:t>
      1. Орны ауыстырылатын (тасымалданатын) объектiлерге Қазақстан Республикасының iшiнде қолданылатын және экспортқа арналған ветеринариялық сертификат беру» мемлекеттiк қызметiн (бұдан әрi - мемлекеттiк қызмет) мекенжайлары мен байланыс деректерi осы Стандартқа 1-қосымшада көрсетiлген Қазақстан Республикасы Ауыл шаруашылығы министрлігінің Ветеринариялық бақылау және қадағалау комитетiнiң республикалық маңызы бар қаланың, астананың бас мемлекеттiк ветеринариялық-санитариялық инспекторы және оның орынбасары, ауданның (облыстық маңызы бар қаланың) (бұдан әрi – Аумақтық инспекция) мемлекеттiк ветеринариялық-санитариялық инспекторы (бұдан әрi – Инспектор) </w:t>
      </w:r>
      <w:r>
        <w:rPr>
          <w:rFonts w:ascii="Times New Roman"/>
          <w:b w:val="false"/>
          <w:i w:val="false"/>
          <w:color w:val="000000"/>
          <w:sz w:val="28"/>
        </w:rPr>
        <w:t>ұсынады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2011.09.23 </w:t>
      </w:r>
      <w:r>
        <w:rPr>
          <w:rFonts w:ascii="Times New Roman"/>
          <w:b w:val="false"/>
          <w:i w:val="false"/>
          <w:color w:val="000000"/>
          <w:sz w:val="28"/>
        </w:rPr>
        <w:t>N 1090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«Ветеринария туралы» Қазақстан Республикасының 2002 жылғы 10 шілдедегі Заңының </w:t>
      </w:r>
      <w:r>
        <w:rPr>
          <w:rFonts w:ascii="Times New Roman"/>
          <w:b w:val="false"/>
          <w:i w:val="false"/>
          <w:color w:val="000000"/>
          <w:sz w:val="28"/>
        </w:rPr>
        <w:t>16-бабы</w:t>
      </w:r>
      <w:r>
        <w:rPr>
          <w:rFonts w:ascii="Times New Roman"/>
          <w:b w:val="false"/>
          <w:i w:val="false"/>
          <w:color w:val="000000"/>
          <w:sz w:val="28"/>
        </w:rPr>
        <w:t xml:space="preserve"> 3-тармағының 3) тармақшасының, 4-тармағы 2) тармақшасының және 35-бабы 2-тармағының;</w:t>
      </w:r>
      <w:r>
        <w:br/>
      </w:r>
      <w:r>
        <w:rPr>
          <w:rFonts w:ascii="Times New Roman"/>
          <w:b w:val="false"/>
          <w:i w:val="false"/>
          <w:color w:val="000000"/>
          <w:sz w:val="28"/>
        </w:rPr>
        <w:t>
</w:t>
      </w:r>
      <w:r>
        <w:rPr>
          <w:rFonts w:ascii="Times New Roman"/>
          <w:b w:val="false"/>
          <w:i w:val="false"/>
          <w:color w:val="000000"/>
          <w:sz w:val="28"/>
        </w:rPr>
        <w:t>
      2) «Мемлекеттік ветеринариялық-санитариялық бақылау объектілеріне ветеринариялық құжаттарды беру ережесін бекіту туралы» Қазақстан Республикасы Ауыл шаруашылығы министрінің м.а. 2009 жылғы 31 желтоқсандағы № 761 бұйрығының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мемлекеттік қызмет көрсету стандарты (бұдан әрі - стандарт) Қазақстан Республикасы Ауыл шаруашылығы министрлігінің интернет-ресурсында - www.minagri.gov.kz және осы Стандартқа 1-қосымшада көрсетілген мекенжайлардағы аумақтық инспекциялардың үй-жайларында ілінген стендтерде орналасқан.</w:t>
      </w:r>
      <w:r>
        <w:br/>
      </w:r>
      <w:r>
        <w:rPr>
          <w:rFonts w:ascii="Times New Roman"/>
          <w:b w:val="false"/>
          <w:i w:val="false"/>
          <w:color w:val="000000"/>
          <w:sz w:val="28"/>
        </w:rPr>
        <w:t>
</w:t>
      </w:r>
      <w:r>
        <w:rPr>
          <w:rFonts w:ascii="Times New Roman"/>
          <w:b w:val="false"/>
          <w:i w:val="false"/>
          <w:color w:val="000000"/>
          <w:sz w:val="28"/>
        </w:rPr>
        <w:t>
      5. Ұсынылатын мемлекеттік қызметтің нәтижесі - ветеринариялық сертификатты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ұсынылады:</w:t>
      </w:r>
      <w:r>
        <w:br/>
      </w:r>
      <w:r>
        <w:rPr>
          <w:rFonts w:ascii="Times New Roman"/>
          <w:b w:val="false"/>
          <w:i w:val="false"/>
          <w:color w:val="000000"/>
          <w:sz w:val="28"/>
        </w:rPr>
        <w:t>
</w:t>
      </w:r>
      <w:r>
        <w:rPr>
          <w:rFonts w:ascii="Times New Roman"/>
          <w:b w:val="false"/>
          <w:i w:val="false"/>
          <w:color w:val="000000"/>
          <w:sz w:val="28"/>
        </w:rPr>
        <w:t>
      1) ветеринариялық сертификатты беру:</w:t>
      </w:r>
      <w:r>
        <w:br/>
      </w:r>
      <w:r>
        <w:rPr>
          <w:rFonts w:ascii="Times New Roman"/>
          <w:b w:val="false"/>
          <w:i w:val="false"/>
          <w:color w:val="000000"/>
          <w:sz w:val="28"/>
        </w:rPr>
        <w:t>
      Қазақстан Республикасының ішінде - тұтынушының өтініш білдірген күнінде көрсетіледі;</w:t>
      </w:r>
      <w:r>
        <w:br/>
      </w:r>
      <w:r>
        <w:rPr>
          <w:rFonts w:ascii="Times New Roman"/>
          <w:b w:val="false"/>
          <w:i w:val="false"/>
          <w:color w:val="000000"/>
          <w:sz w:val="28"/>
        </w:rPr>
        <w:t>
      экспортқа - 3 (үш) жұмыс күн;</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ұсынудың ең жоғары рұқсат етілетін уақыты -15 (он бес)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 (ветеринариялық сертификатының бланкісін беру). Тұтынушы банк операцияларының жекелеген түрлерін жүзеге асыратын екінші дәрежелі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мынадай құжаттардың нысандарын толтырады:</w:t>
      </w:r>
      <w:r>
        <w:br/>
      </w:r>
      <w:r>
        <w:rPr>
          <w:rFonts w:ascii="Times New Roman"/>
          <w:b w:val="false"/>
          <w:i w:val="false"/>
          <w:color w:val="000000"/>
          <w:sz w:val="28"/>
        </w:rPr>
        <w:t>
</w:t>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қолма-қол жасалмайтын ақы төлеу тәсілі кезінде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18.30-ге дейін, сағат 13.00-ден 14.30-ге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Комитеттің ғимаратына физикалық мүмкіндігі шектеулі адамдардың кіруіне арналған пандусы бар кіреберіспен жабдықталған.</w:t>
      </w:r>
    </w:p>
    <w:bookmarkEnd w:id="19"/>
    <w:bookmarkStart w:name="z71" w:id="20"/>
    <w:p>
      <w:pPr>
        <w:spacing w:after="0"/>
        <w:ind w:left="0"/>
        <w:jc w:val="left"/>
      </w:pPr>
      <w:r>
        <w:rPr>
          <w:rFonts w:ascii="Times New Roman"/>
          <w:b/>
          <w:i w:val="false"/>
          <w:color w:val="000000"/>
        </w:rPr>
        <w:t xml:space="preserve"> 
2. Мемлекеттік қызметті көрсетудің тәртібі</w:t>
      </w:r>
    </w:p>
    <w:bookmarkEnd w:id="20"/>
    <w:bookmarkStart w:name="z72" w:id="21"/>
    <w:p>
      <w:pPr>
        <w:spacing w:after="0"/>
        <w:ind w:left="0"/>
        <w:jc w:val="both"/>
      </w:pPr>
      <w:r>
        <w:rPr>
          <w:rFonts w:ascii="Times New Roman"/>
          <w:b w:val="false"/>
          <w:i w:val="false"/>
          <w:color w:val="000000"/>
          <w:sz w:val="28"/>
        </w:rPr>
        <w:t>
      11. Мемлекеттік қызметті алуға қажетті құжаттар және оларға қойылатын талаптар тізбесі:</w:t>
      </w:r>
      <w:r>
        <w:br/>
      </w:r>
      <w:r>
        <w:rPr>
          <w:rFonts w:ascii="Times New Roman"/>
          <w:b w:val="false"/>
          <w:i w:val="false"/>
          <w:color w:val="000000"/>
          <w:sz w:val="28"/>
        </w:rPr>
        <w:t>
</w:t>
      </w:r>
      <w:r>
        <w:rPr>
          <w:rFonts w:ascii="Times New Roman"/>
          <w:b w:val="false"/>
          <w:i w:val="false"/>
          <w:color w:val="000000"/>
          <w:sz w:val="28"/>
        </w:rPr>
        <w:t>
      1) мыналар көрсетілген еркін нысандағы өтініш:</w:t>
      </w:r>
      <w:r>
        <w:br/>
      </w:r>
      <w:r>
        <w:rPr>
          <w:rFonts w:ascii="Times New Roman"/>
          <w:b w:val="false"/>
          <w:i w:val="false"/>
          <w:color w:val="000000"/>
          <w:sz w:val="28"/>
        </w:rPr>
        <w:t>
      жеке тұлғалар үшін - тегі, аты, әкесінің аты және мекенжайы және жануардың (балық, бал ара, қос мекенділер, насекомдардан басқа) және жануарлардан алынатын өнімдердің орнын ауыстыру кезінде жануардың жеке нөмері;</w:t>
      </w:r>
      <w:r>
        <w:br/>
      </w:r>
      <w:r>
        <w:rPr>
          <w:rFonts w:ascii="Times New Roman"/>
          <w:b w:val="false"/>
          <w:i w:val="false"/>
          <w:color w:val="000000"/>
          <w:sz w:val="28"/>
        </w:rPr>
        <w:t>
      заңды тұлғалар үшін - атауы, мекенжайы, жануардың (балық, бал ара, қос мекенділер, насекомдардан басқа) және жануарлардан алынатын өнімдердің орнын ауыстыру кезінде өндіріс объектісінің есептік номері - жануардың жеке нөмері.</w:t>
      </w:r>
      <w:r>
        <w:br/>
      </w:r>
      <w:r>
        <w:rPr>
          <w:rFonts w:ascii="Times New Roman"/>
          <w:b w:val="false"/>
          <w:i w:val="false"/>
          <w:color w:val="000000"/>
          <w:sz w:val="28"/>
        </w:rPr>
        <w:t>
</w:t>
      </w:r>
      <w:r>
        <w:rPr>
          <w:rFonts w:ascii="Times New Roman"/>
          <w:b w:val="false"/>
          <w:i w:val="false"/>
          <w:color w:val="000000"/>
          <w:sz w:val="28"/>
        </w:rPr>
        <w:t>
      2) жануарды тасымалдау кезінде жануарлардың ветеринариялық паспортын немесе ветеринариялық анықтама;</w:t>
      </w:r>
      <w:r>
        <w:br/>
      </w:r>
      <w:r>
        <w:rPr>
          <w:rFonts w:ascii="Times New Roman"/>
          <w:b w:val="false"/>
          <w:i w:val="false"/>
          <w:color w:val="000000"/>
          <w:sz w:val="28"/>
        </w:rPr>
        <w:t>
</w:t>
      </w:r>
      <w:r>
        <w:rPr>
          <w:rFonts w:ascii="Times New Roman"/>
          <w:b w:val="false"/>
          <w:i w:val="false"/>
          <w:color w:val="000000"/>
          <w:sz w:val="28"/>
        </w:rPr>
        <w:t>
      3) жануарлардан алынған өнім мен шикізатты тасымалдау кезінде ветеринариялық зертханалардың сараптама актісі;</w:t>
      </w:r>
      <w:r>
        <w:br/>
      </w:r>
      <w:r>
        <w:rPr>
          <w:rFonts w:ascii="Times New Roman"/>
          <w:b w:val="false"/>
          <w:i w:val="false"/>
          <w:color w:val="000000"/>
          <w:sz w:val="28"/>
        </w:rPr>
        <w:t>
</w:t>
      </w:r>
      <w:r>
        <w:rPr>
          <w:rFonts w:ascii="Times New Roman"/>
          <w:b w:val="false"/>
          <w:i w:val="false"/>
          <w:color w:val="000000"/>
          <w:sz w:val="28"/>
        </w:rPr>
        <w:t>
      4) асыл тұқымды жануарларды тасымалдау кезінде - асыл тұқымды куәлік көшірмесін табыс етеді;</w:t>
      </w:r>
      <w:r>
        <w:br/>
      </w:r>
      <w:r>
        <w:rPr>
          <w:rFonts w:ascii="Times New Roman"/>
          <w:b w:val="false"/>
          <w:i w:val="false"/>
          <w:color w:val="000000"/>
          <w:sz w:val="28"/>
        </w:rPr>
        <w:t>
</w:t>
      </w:r>
      <w:r>
        <w:rPr>
          <w:rFonts w:ascii="Times New Roman"/>
          <w:b w:val="false"/>
          <w:i w:val="false"/>
          <w:color w:val="000000"/>
          <w:sz w:val="28"/>
        </w:rPr>
        <w:t>
      5) ветеринариялық сертификаты бланкісінің құнын төлегенін растайтын құжат.</w:t>
      </w:r>
      <w:r>
        <w:br/>
      </w:r>
      <w:r>
        <w:rPr>
          <w:rFonts w:ascii="Times New Roman"/>
          <w:b w:val="false"/>
          <w:i w:val="false"/>
          <w:color w:val="000000"/>
          <w:sz w:val="28"/>
        </w:rPr>
        <w:t>
</w:t>
      </w:r>
      <w:r>
        <w:rPr>
          <w:rFonts w:ascii="Times New Roman"/>
          <w:b w:val="false"/>
          <w:i w:val="false"/>
          <w:color w:val="000000"/>
          <w:sz w:val="28"/>
        </w:rPr>
        <w:t>
      12. Өтініш осы Стандарттың 11-тармағының ережелерін есепке ала отырып еркін нысанда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Стандартқа 1-қосымшада көрсетілген мекенжайлар бойынша, Аумақтық инспекцияның лауазымды адамдарына өтініш жасайды.</w:t>
      </w:r>
      <w:r>
        <w:br/>
      </w:r>
      <w:r>
        <w:rPr>
          <w:rFonts w:ascii="Times New Roman"/>
          <w:b w:val="false"/>
          <w:i w:val="false"/>
          <w:color w:val="000000"/>
          <w:sz w:val="28"/>
        </w:rPr>
        <w:t>
</w:t>
      </w:r>
      <w:r>
        <w:rPr>
          <w:rFonts w:ascii="Times New Roman"/>
          <w:b w:val="false"/>
          <w:i w:val="false"/>
          <w:color w:val="000000"/>
          <w:sz w:val="28"/>
        </w:rPr>
        <w:t>
      14. Тұтынушының қажетті құжаттарды тапсырғанын растайтын құжат - тіркеу нөмірі мен күні және мемлекеттік қызметті алатын күн көрсетілген талон болып табылады.</w:t>
      </w:r>
      <w:r>
        <w:br/>
      </w:r>
      <w:r>
        <w:rPr>
          <w:rFonts w:ascii="Times New Roman"/>
          <w:b w:val="false"/>
          <w:i w:val="false"/>
          <w:color w:val="000000"/>
          <w:sz w:val="28"/>
        </w:rPr>
        <w:t>
</w:t>
      </w:r>
      <w:r>
        <w:rPr>
          <w:rFonts w:ascii="Times New Roman"/>
          <w:b w:val="false"/>
          <w:i w:val="false"/>
          <w:color w:val="000000"/>
          <w:sz w:val="28"/>
        </w:rPr>
        <w:t>
      15. Ветеринариялық сертификатты беру тұтынушының жеке өзі не оның өкілі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 үшін мыналар:</w:t>
      </w:r>
      <w:r>
        <w:br/>
      </w:r>
      <w:r>
        <w:rPr>
          <w:rFonts w:ascii="Times New Roman"/>
          <w:b w:val="false"/>
          <w:i w:val="false"/>
          <w:color w:val="000000"/>
          <w:sz w:val="28"/>
        </w:rPr>
        <w:t>
</w:t>
      </w:r>
      <w:r>
        <w:rPr>
          <w:rFonts w:ascii="Times New Roman"/>
          <w:b w:val="false"/>
          <w:i w:val="false"/>
          <w:color w:val="000000"/>
          <w:sz w:val="28"/>
        </w:rPr>
        <w:t>
      1) егер ветеринариялық сертификат берілетін объекті қолайсыз аймақтан тасымалданған жағдайда;</w:t>
      </w:r>
      <w:r>
        <w:br/>
      </w:r>
      <w:r>
        <w:rPr>
          <w:rFonts w:ascii="Times New Roman"/>
          <w:b w:val="false"/>
          <w:i w:val="false"/>
          <w:color w:val="000000"/>
          <w:sz w:val="28"/>
        </w:rPr>
        <w:t>
</w:t>
      </w:r>
      <w:r>
        <w:rPr>
          <w:rFonts w:ascii="Times New Roman"/>
          <w:b w:val="false"/>
          <w:i w:val="false"/>
          <w:color w:val="000000"/>
          <w:sz w:val="28"/>
        </w:rPr>
        <w:t>
      2) 11-тармақта көрсетілген тұтынушы берген ақпараттың толық және анық болмауы;</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объектісінің ветеринариялық-санитариялық </w:t>
      </w:r>
      <w:r>
        <w:rPr>
          <w:rFonts w:ascii="Times New Roman"/>
          <w:b w:val="false"/>
          <w:i w:val="false"/>
          <w:color w:val="000000"/>
          <w:sz w:val="28"/>
        </w:rPr>
        <w:t>талаптарға</w:t>
      </w:r>
      <w:r>
        <w:rPr>
          <w:rFonts w:ascii="Times New Roman"/>
          <w:b w:val="false"/>
          <w:i w:val="false"/>
          <w:color w:val="000000"/>
          <w:sz w:val="28"/>
        </w:rPr>
        <w:t xml:space="preserve"> және қауіпсіздік талаптарына сәйкес болмауы негіз болып табылады.</w:t>
      </w:r>
    </w:p>
    <w:bookmarkEnd w:id="21"/>
    <w:bookmarkStart w:name="z86" w:id="22"/>
    <w:p>
      <w:pPr>
        <w:spacing w:after="0"/>
        <w:ind w:left="0"/>
        <w:jc w:val="left"/>
      </w:pPr>
      <w:r>
        <w:rPr>
          <w:rFonts w:ascii="Times New Roman"/>
          <w:b/>
          <w:i w:val="false"/>
          <w:color w:val="000000"/>
        </w:rPr>
        <w:t xml:space="preserve"> 
3. Жұмыс қағидаттары</w:t>
      </w:r>
    </w:p>
    <w:bookmarkEnd w:id="22"/>
    <w:bookmarkStart w:name="z87" w:id="23"/>
    <w:p>
      <w:pPr>
        <w:spacing w:after="0"/>
        <w:ind w:left="0"/>
        <w:jc w:val="both"/>
      </w:pPr>
      <w:r>
        <w:rPr>
          <w:rFonts w:ascii="Times New Roman"/>
          <w:b w:val="false"/>
          <w:i w:val="false"/>
          <w:color w:val="000000"/>
          <w:sz w:val="28"/>
        </w:rPr>
        <w:t>
      17. Мемлекеттік қызмет көрсететін Аумақтық инспекцияның лауазымды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шараларды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 қамтамасыз ету.</w:t>
      </w:r>
    </w:p>
    <w:bookmarkEnd w:id="23"/>
    <w:bookmarkStart w:name="z92" w:id="24"/>
    <w:p>
      <w:pPr>
        <w:spacing w:after="0"/>
        <w:ind w:left="0"/>
        <w:jc w:val="left"/>
      </w:pPr>
      <w:r>
        <w:rPr>
          <w:rFonts w:ascii="Times New Roman"/>
          <w:b/>
          <w:i w:val="false"/>
          <w:color w:val="000000"/>
        </w:rPr>
        <w:t xml:space="preserve"> 
4. Жұмыс нәтижелері</w:t>
      </w:r>
    </w:p>
    <w:bookmarkEnd w:id="24"/>
    <w:bookmarkStart w:name="z93" w:id="25"/>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Стандарттың 2-қосымшасына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Аумақтық инспекцияның жұмысы бағаланатын мемлекеттік қызметтің сапа және тиімділік көрсеткіштерінің мақсатты мәндері жыл сайын Қазақстан Республикасы Ауыл шаруашылығы министрінің бұйрығымен бекітіледі.</w:t>
      </w:r>
    </w:p>
    <w:bookmarkEnd w:id="25"/>
    <w:bookmarkStart w:name="z95" w:id="26"/>
    <w:p>
      <w:pPr>
        <w:spacing w:after="0"/>
        <w:ind w:left="0"/>
        <w:jc w:val="left"/>
      </w:pPr>
      <w:r>
        <w:rPr>
          <w:rFonts w:ascii="Times New Roman"/>
          <w:b/>
          <w:i w:val="false"/>
          <w:color w:val="000000"/>
        </w:rPr>
        <w:t xml:space="preserve"> 
5. Шағымдану тәртібі</w:t>
      </w:r>
    </w:p>
    <w:bookmarkEnd w:id="26"/>
    <w:bookmarkStart w:name="z96" w:id="27"/>
    <w:p>
      <w:pPr>
        <w:spacing w:after="0"/>
        <w:ind w:left="0"/>
        <w:jc w:val="both"/>
      </w:pPr>
      <w:r>
        <w:rPr>
          <w:rFonts w:ascii="Times New Roman"/>
          <w:b w:val="false"/>
          <w:i w:val="false"/>
          <w:color w:val="000000"/>
          <w:sz w:val="28"/>
        </w:rPr>
        <w:t>
      20. Инспектордың әрекетіне (әрекетсіздігіне) шағым беру тәртібін түсіндіруді, сондай-ақ шағымды дайындауда жәрдем көрсетуді осы Стандартқа 1-қосымшада көрсетілген мекенжай бойынша аумақтық инспекция кеңсесі қызметкері жүзеге асырады.</w:t>
      </w:r>
      <w:r>
        <w:br/>
      </w:r>
      <w:r>
        <w:rPr>
          <w:rFonts w:ascii="Times New Roman"/>
          <w:b w:val="false"/>
          <w:i w:val="false"/>
          <w:color w:val="000000"/>
          <w:sz w:val="28"/>
        </w:rPr>
        <w:t>
</w:t>
      </w:r>
      <w:r>
        <w:rPr>
          <w:rFonts w:ascii="Times New Roman"/>
          <w:b w:val="false"/>
          <w:i w:val="false"/>
          <w:color w:val="000000"/>
          <w:sz w:val="28"/>
        </w:rPr>
        <w:t>
      21. Көрсетiлген мемлекеттiк қызметтiң нәтижелерiмен келiспеген жағдайда, шағым Қазақстан Республикасы Ауыл шаруашылығы министрлігінің Ветеринариялық бақылау және қадағалау комитетi төрағасының атына мына мекенжай бойынша: 010000, Астана қаласы, Кенесары көшесi, 36, 701-кабинет, телефон (8-7172) 555-961, e-mail: veterinar@minagri.kz, демалыс және мереке күндерiнен басқа, жұмыс күндерi, сағат 13.00-ден 14.30-ға дейiн түскi үзiлiспен, сағат 9.00-ден 18.30-ға дейiн берiледi.</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2011.09.23 </w:t>
      </w:r>
      <w:r>
        <w:rPr>
          <w:rFonts w:ascii="Times New Roman"/>
          <w:b w:val="false"/>
          <w:i w:val="false"/>
          <w:color w:val="000000"/>
          <w:sz w:val="28"/>
        </w:rPr>
        <w:t>N 1090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 Дөрекі қызмет көрсеткен жағдайда шағым аумақтық инспекция бастығының атына осы Стандартқа 1-қосымшада көрсетілген мекенжай бойынша демалыс және мереке күндерін есептемегенде сағат 9.00-ден 18.30-ға дейін, түскі үзіліспен сағат 13.00-ден 14.30-ға дейін беріледі.</w:t>
      </w:r>
      <w:r>
        <w:br/>
      </w:r>
      <w:r>
        <w:rPr>
          <w:rFonts w:ascii="Times New Roman"/>
          <w:b w:val="false"/>
          <w:i w:val="false"/>
          <w:color w:val="000000"/>
          <w:sz w:val="28"/>
        </w:rPr>
        <w:t>
</w:t>
      </w:r>
      <w:r>
        <w:rPr>
          <w:rFonts w:ascii="Times New Roman"/>
          <w:b w:val="false"/>
          <w:i w:val="false"/>
          <w:color w:val="000000"/>
          <w:sz w:val="28"/>
        </w:rPr>
        <w:t>
      23. Шағым жазба түрінде (еркін) нысанда (дәлелді бас тартудың көшірмесімен - болған жағдайда) қоса пошта немесе қолма-қол Аумақтық инспекция кеңсесінде қабылданады.</w:t>
      </w:r>
      <w:r>
        <w:br/>
      </w:r>
      <w:r>
        <w:rPr>
          <w:rFonts w:ascii="Times New Roman"/>
          <w:b w:val="false"/>
          <w:i w:val="false"/>
          <w:color w:val="000000"/>
          <w:sz w:val="28"/>
        </w:rPr>
        <w:t>
</w:t>
      </w:r>
      <w:r>
        <w:rPr>
          <w:rFonts w:ascii="Times New Roman"/>
          <w:b w:val="false"/>
          <w:i w:val="false"/>
          <w:color w:val="000000"/>
          <w:sz w:val="28"/>
        </w:rPr>
        <w:t>
      24. Тұтынушы мемлекеттік қызмет көрсету нәтижесімен келіспеген жағдайда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25. Өтініш берушіге оның шағымының қабылданғаны туралы растама ретінде берілген шағымға жауап алатын күні мен уақыты, мерзімі мен орны көрсетілген,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мемлекеттік қызметтің көрсетілетін түрі бойынша қосымша ақпаратты осы Стандартқа 1-қосымшада көрсетілген мекенжай бойынша аумақтық инспекция кеңсесінде және аумақтық инспекцияда ілінген стендтерден ала алады.</w:t>
      </w:r>
    </w:p>
    <w:bookmarkEnd w:id="27"/>
    <w:bookmarkStart w:name="z103" w:id="28"/>
    <w:p>
      <w:pPr>
        <w:spacing w:after="0"/>
        <w:ind w:left="0"/>
        <w:jc w:val="both"/>
      </w:pPr>
      <w:r>
        <w:rPr>
          <w:rFonts w:ascii="Times New Roman"/>
          <w:b w:val="false"/>
          <w:i w:val="false"/>
          <w:color w:val="000000"/>
          <w:sz w:val="28"/>
        </w:rPr>
        <w:t xml:space="preserve">
«Орны ауыстырылатын (тасымалданатын)   </w:t>
      </w:r>
      <w:r>
        <w:br/>
      </w:r>
      <w:r>
        <w:rPr>
          <w:rFonts w:ascii="Times New Roman"/>
          <w:b w:val="false"/>
          <w:i w:val="false"/>
          <w:color w:val="000000"/>
          <w:sz w:val="28"/>
        </w:rPr>
        <w:t xml:space="preserve">
объектілерге Қазақстан Республикасының </w:t>
      </w:r>
      <w:r>
        <w:br/>
      </w:r>
      <w:r>
        <w:rPr>
          <w:rFonts w:ascii="Times New Roman"/>
          <w:b w:val="false"/>
          <w:i w:val="false"/>
          <w:color w:val="000000"/>
          <w:sz w:val="28"/>
        </w:rPr>
        <w:t xml:space="preserve">
ішінде қолданылатын және экспортқа </w:t>
      </w:r>
      <w:r>
        <w:br/>
      </w:r>
      <w:r>
        <w:rPr>
          <w:rFonts w:ascii="Times New Roman"/>
          <w:b w:val="false"/>
          <w:i w:val="false"/>
          <w:color w:val="000000"/>
          <w:sz w:val="28"/>
        </w:rPr>
        <w:t xml:space="preserve">
арналған ветеринариялық сертификат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8"/>
    <w:p>
      <w:pPr>
        <w:spacing w:after="0"/>
        <w:ind w:left="0"/>
        <w:jc w:val="left"/>
      </w:pPr>
      <w:r>
        <w:rPr>
          <w:rFonts w:ascii="Times New Roman"/>
          <w:b/>
          <w:i w:val="false"/>
          <w:color w:val="000000"/>
        </w:rPr>
        <w:t xml:space="preserve"> Облыстық, аудандық, Астана және Алматы қалалары аумақтық инспекцияларының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3"/>
        <w:gridCol w:w="4252"/>
        <w:gridCol w:w="3363"/>
      </w:tblGrid>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 89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8(7162)401494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Нұрмағамбетов к., 81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8(71638)21100, 22312, 20188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к-ті, Комсомол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8(71644)22483, ф. 21634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 Әл-Фараби к., 49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8(71641)22808, 22286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Жеңіс к., 67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8(71643)42902, 41388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қ., Углинский к., 42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8(71646)21530, ф.21009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 Жеңіс к.,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8(71642)21965, ф.21334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Еңбекшілер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Рысқұлов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8(71639)21154, ф. 21512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к., Степная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8(71633)23770, ф.23798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Мырзашев к., 96а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8(71647)29387, 21437, ф. 21387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 Тұқтыбаев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8(71635)21168, ф. 21672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к., Ленин к., 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8(71648)91437, 91336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 Ленин к., 23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8(71632)21250, ф.22558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 Абай к., 72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8(71637)21869, ф. 21236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Балхашино а., Ленин к., 126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8(71640)91674, ф.92200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 Гагарин к., 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8(71651)31153, 31152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 Зеленый айналымы,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8(71631)22520, 21744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 Железнодорожная к., 105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36236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 2 ш.а., 16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8(71645)64997, ф. 61993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Смағұлов к., 11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244089, ф. 241819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 Құлымбет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8(71339)21712; 21182; 21577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Тамды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31475; ф. 31475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 Метеостанция к., 33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8(71345)22998; 22076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 Барысбай к.,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(71343)21643; 21848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Батамша к., Әйтеке би к., 40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8(71342)23106; 23156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 Алиата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21122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 Панфилов к., 50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8(71331)22778; 21747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Қалиев к., 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8(71333)35550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 Желтоқсан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22152; 23217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к., Бақаев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8(71332)21821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Спортивная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8(71336)21741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Үргенішбаев к., 26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8(71335)21748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Иманов к., 33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962558; 230299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Лесная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261297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 Сәтпаев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8(72832)21315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Шуақов к., 30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21455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қ., Бижанов к.,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91466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Пугачев к., н-з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8(72775)41879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Қарабұдақ к., Оразбек к., 52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8(72836)30130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 Сәтпаеа к., 117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22731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 Титов к., 33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22286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 Тәуелсіздікке 10 жыл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8(72771)23572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Оспанов к., 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8(72834)21849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 Рысқұлов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31280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 Сейфуллин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8(72838)20565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Иванов к., 94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8(72831)51034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 Лебаев к., 43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8(72777)21911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 Қабанбай Батыр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8(72839)21089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Абылай хан к.,98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 Ж. Құдайбергенов к., 119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8(72778)21800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Қабліс жырау к., 207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301980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Орманшар ш.а., 49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8(7122)282941; 292071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8-учаске</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55730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 Орталық алаң,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8(71239)31110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 Ветстанция,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30210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 Құттыбаев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8(71238)21324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 Қаражанов к.,9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 Ынтымақ к., 45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8(71231)20952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 Ветстанция,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23063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Қазақстан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Крылов к., 40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259920, 254008 ф.</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Баян к., 25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91308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Осенний орамы, 48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8(72237)33540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 Совхозная к., 38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8(7222)91604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 СТО,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8(72351)21932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 Пирогов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8(72331)22870, 21552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 Мұсылманқұлов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8(72347)65582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Стамбетова к., 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8(72340)21393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Бриллин к, 55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8(72335)61718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 Слямов к.,136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8(72341)21833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 Қабанбай к., 81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8(72348)21808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 Момышұлы к.,12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8(72339)31280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 Қабанбай к., 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8(72346)21405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 Калинин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8(72230)34739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8(72338)27366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 Мичурина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8(72332)30630</w:t>
            </w:r>
          </w:p>
        </w:tc>
      </w:tr>
      <w:tr>
        <w:trPr>
          <w:trHeight w:val="4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Қонаев к., 40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40930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Павлодарская к., 106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8(72226)36101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Пушкин к., 140-б</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453362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 Орынқұлов к., 89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22559, 21931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 Промышленная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8(72633)21707, 21257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Б.Момышұлы а., 93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8(72635)21592, 21311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 Жібек жолы к., 108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8(72636)42170, 26438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 Панфилов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24888, 24887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 Көшенов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24820, 24970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 Асылов к., 54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8(72631)21975, 21221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Саудакент а., Асанов к.,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(72639) 22052, 22130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ААИ, Қонаев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8(72641)21446, 21169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 Асатұлы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8(72638)32587, 32568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12 ш.а., 23-үй, 22-пәтер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347201, 347179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Қ. Аманжолов к., 75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8(7112)515446, 507529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 Мендалиев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8(71136)92424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Советская к., 81/2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8(71133)21710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 Жәнікешов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8(71140)21320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 Заправочная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8(71141)21712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 Чурин к., 19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8(71235)21898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 Набережная к., 59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8(71130)22708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а., Жеңістің 40 жылдығы к., 43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8(71131)21985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 Ветстанция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8(71144)31129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 Құрманғали к., 13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8(71145)21468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 Қазақстан к., 15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8(71134)31267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 Ветстанция к.</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8(71139)21897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 Ленин к., 162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8(71132)21953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 Сырым Датов к., 108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8(71137)33155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Конкин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8(7112)37585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Лобода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563595 567819 ф.</w:t>
            </w:r>
          </w:p>
        </w:tc>
      </w:tr>
      <w:tr>
        <w:trPr>
          <w:trHeight w:val="70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Прогресс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8(7212)437823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Сардары Сарытоқа к.,1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8(71032)26879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3 ш.а., 42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8(72131)44560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 Оразалин к., 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8(71037)21861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 Шопанай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8(72154)21798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 Жамбыл к., 124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27502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Игенсартов к., 35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8(72146)31432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 Ленин к., 2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22657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 Шеткебұлақ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42072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 Жезқазған к., 62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8(71031)22280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 Бұлқышев к., 30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Желтоқсан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65426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Балычная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60557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7 ш.а.., 55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8(72139)88114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Саран к., 2/1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Гоголь к., 79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8(7142)501199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қ., Строительная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8(71445)34113</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Амангедді а., Б. Майлин к., 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8(71440)21548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 Байтұрсынов к., 48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8(71453)21072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 Құлжановтар к., 66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8(71439)21580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 Дорожная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8(71434)91837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Д.Асанбаев к., 51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8(71435)27656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 Ленин к., 61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8(71437)22218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 Космонавттар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8(71441)33285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к., Исаков к., 66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22062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 Терешкова к., 13/1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8(71455)21463</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 Алтынсарин к., 83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8(71443)21894</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 Шаяхметов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8(71454)21652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 Миронов к., 1а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22740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 Западная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36157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 Октябрдің 60 жылдығы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8(71444)21842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Пушкин к., 56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22150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даңғылы, 29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70364</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Мостовая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212562, 212568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М. Сәдібеков к.,118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21951</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Түктібаев к., 78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8(72438)23645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Момышұлы к., 101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21286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Бұқарбай батыр к., 224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8(7243)131882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Ғ. Мұратбаев к., 93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8(72436)21133</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Бөгенбай батыр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43788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Мұсаханов к., 105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8(72435)22185</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23 ш.а., 39-үй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8(7292)605040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Мұнайшылар к., 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8(7234)32639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 Бизнес орталық</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8(72932)21167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 Босан батыр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22330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 Орталық кітапхана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8(72931)21499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Ж. Мыңбаев к., 46-үй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22573</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Крупская к., 71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8(7182)512078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 ветеринарлық кешен</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8(71841)21999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 Вокзальная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8(71837)60742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 Әуезов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8(71840)91506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 Чкалов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8(71831)21154</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 Интернациональная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8(71832)21189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Байтұрсынов к. 234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8(71833)22394</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 Ыдырысханов к., 39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8(71839)21754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қ, ветеринарлық кешен</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8(71838)91654</w:t>
            </w:r>
          </w:p>
        </w:tc>
      </w:tr>
      <w:tr>
        <w:trPr>
          <w:trHeight w:val="72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 145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8(7182)324301</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 Терешкова к., 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8(71834)91636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 ветеринарлық кешен</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8(71836)21692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Геологическая к., 205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8(71873)36057</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Казахстанская правда к., 66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360141</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 Озерная к.,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8(71533)21190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 Ветеринарная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8(71546)21562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 Жұмабаев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8(71532)22489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 Ауелбеков к., 34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8(71535)21640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 Фурманов к., 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8(71543)22485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а. Интернациональная к., 35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8(71544)22855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 Новая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8(71538)28177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аудандық аумаұтық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 Водопроводная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8(71531)22759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 Больничный городок</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8(71541)22259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 Советская к., 191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8(71536)23037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 Целинная к., 13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8(71537)20125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 С. Маліков к., 124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8(71542)22139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а. Степная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8(71534)21435</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Қабанбай батыр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8(7252)551417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Төле-би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21052, 21255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Т.Мыңбасы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43052, 43167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 Қадырбаев к., 32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22012, 21459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 Әуезов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22889, 21405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Маханбет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67344, 67250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 Жібек жолы даңғ.,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21578, 21337ф.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 Қажымұқан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21586, 21757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 Панфилов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20281, 20208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Майлы қожа к.,</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22890, 21413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 Төреқұлов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42420, 41305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Есенқұлов к., 55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61427, 62585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 Жантүров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52440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Қасымов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21309, 22369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Медеу ауданы, Мақатаев к., 15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302792, 738776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Фурманов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299278</w:t>
            </w:r>
          </w:p>
        </w:tc>
      </w:tr>
    </w:tbl>
    <w:bookmarkStart w:name="z104" w:id="29"/>
    <w:p>
      <w:pPr>
        <w:spacing w:after="0"/>
        <w:ind w:left="0"/>
        <w:jc w:val="both"/>
      </w:pPr>
      <w:r>
        <w:rPr>
          <w:rFonts w:ascii="Times New Roman"/>
          <w:b w:val="false"/>
          <w:i w:val="false"/>
          <w:color w:val="000000"/>
          <w:sz w:val="28"/>
        </w:rPr>
        <w:t xml:space="preserve">
«Орны ауыстырылатын (тасымалданатын)     </w:t>
      </w:r>
      <w:r>
        <w:br/>
      </w:r>
      <w:r>
        <w:rPr>
          <w:rFonts w:ascii="Times New Roman"/>
          <w:b w:val="false"/>
          <w:i w:val="false"/>
          <w:color w:val="000000"/>
          <w:sz w:val="28"/>
        </w:rPr>
        <w:t xml:space="preserve">
объектілерге Қазақстан Республикасының    </w:t>
      </w:r>
      <w:r>
        <w:br/>
      </w:r>
      <w:r>
        <w:rPr>
          <w:rFonts w:ascii="Times New Roman"/>
          <w:b w:val="false"/>
          <w:i w:val="false"/>
          <w:color w:val="000000"/>
          <w:sz w:val="28"/>
        </w:rPr>
        <w:t xml:space="preserve">
ішінде қолданылатын және экспортқа     </w:t>
      </w:r>
      <w:r>
        <w:br/>
      </w:r>
      <w:r>
        <w:rPr>
          <w:rFonts w:ascii="Times New Roman"/>
          <w:b w:val="false"/>
          <w:i w:val="false"/>
          <w:color w:val="000000"/>
          <w:sz w:val="28"/>
        </w:rPr>
        <w:t xml:space="preserve">
арналған ветеринариялық сертификат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9"/>
    <w:bookmarkStart w:name="z105" w:id="30"/>
    <w:p>
      <w:pPr>
        <w:spacing w:after="0"/>
        <w:ind w:left="0"/>
        <w:jc w:val="left"/>
      </w:pPr>
      <w:r>
        <w:rPr>
          <w:rFonts w:ascii="Times New Roman"/>
          <w:b/>
          <w:i w:val="false"/>
          <w:color w:val="000000"/>
        </w:rPr>
        <w:t xml:space="preserve"> 
Сапа және тиімділік көрсеткіштерінің мәні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393"/>
        <w:gridCol w:w="2593"/>
        <w:gridCol w:w="289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мақсаттық мәні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жылындағы ағымдық мәні</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4.1.Шағымданудың қолданыстағы тәртібіне қанағаттанған тұтынушылардың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сыпайылығына қанағаттанған тұтынушылардың %-ы (үлесі)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N 464 қаулысымен      </w:t>
      </w:r>
      <w:r>
        <w:br/>
      </w:r>
      <w:r>
        <w:rPr>
          <w:rFonts w:ascii="Times New Roman"/>
          <w:b w:val="false"/>
          <w:i w:val="false"/>
          <w:color w:val="000000"/>
          <w:sz w:val="28"/>
        </w:rPr>
        <w:t xml:space="preserve">
бекітілген        </w:t>
      </w:r>
    </w:p>
    <w:bookmarkEnd w:id="31"/>
    <w:bookmarkStart w:name="z107" w:id="32"/>
    <w:p>
      <w:pPr>
        <w:spacing w:after="0"/>
        <w:ind w:left="0"/>
        <w:jc w:val="left"/>
      </w:pPr>
      <w:r>
        <w:rPr>
          <w:rFonts w:ascii="Times New Roman"/>
          <w:b/>
          <w:i w:val="false"/>
          <w:color w:val="000000"/>
        </w:rPr>
        <w:t xml:space="preserve"> 
«Мемлекеттік ветеринариялық-санитариялық бақылау объектілеріне ветеринариялық-санитариялық қорытынды беру» мемлекеттік қызмет стандарты</w:t>
      </w:r>
    </w:p>
    <w:bookmarkEnd w:id="32"/>
    <w:bookmarkStart w:name="z108" w:id="33"/>
    <w:p>
      <w:pPr>
        <w:spacing w:after="0"/>
        <w:ind w:left="0"/>
        <w:jc w:val="left"/>
      </w:pPr>
      <w:r>
        <w:rPr>
          <w:rFonts w:ascii="Times New Roman"/>
          <w:b/>
          <w:i w:val="false"/>
          <w:color w:val="000000"/>
        </w:rPr>
        <w:t xml:space="preserve"> 
1. Жалпы ережелер</w:t>
      </w:r>
    </w:p>
    <w:bookmarkEnd w:id="33"/>
    <w:bookmarkStart w:name="z109" w:id="34"/>
    <w:p>
      <w:pPr>
        <w:spacing w:after="0"/>
        <w:ind w:left="0"/>
        <w:jc w:val="both"/>
      </w:pPr>
      <w:r>
        <w:rPr>
          <w:rFonts w:ascii="Times New Roman"/>
          <w:b w:val="false"/>
          <w:i w:val="false"/>
          <w:color w:val="000000"/>
          <w:sz w:val="28"/>
        </w:rPr>
        <w:t>
      1. «Мемлекеттiк ветеринариялық-санитариялық бақылау объектiлерiне ветеринариялық-санитариялық қорытынды беру» мемлекеттiк қызметiн (бұдан әрi - мемлекеттiк қызмет) мекенжайлары мен байланыс деректерi осы Стандартқа 1-қосымшада көрсетiлген Қазақстан Республикасы Ауыл шаруашылығы министрлігінің Ветеринариялық бақылау және қадағалау комитетiнiң аумақтық инспекциясының (бұдан әрi - Аумақтық инспекция) республикалық, маңызы бар қаланың, астананың бас мемлекеттiк ветеринариялық-санитариялық инспекторы және оның орынбасары, ауданның (облыстық маңызы бар қаланың) мемлекеттiк ветеринариялық-санитариялық инспекторы (бұдан әрi - Инспектор) </w:t>
      </w:r>
      <w:r>
        <w:rPr>
          <w:rFonts w:ascii="Times New Roman"/>
          <w:b w:val="false"/>
          <w:i w:val="false"/>
          <w:color w:val="000000"/>
          <w:sz w:val="28"/>
        </w:rPr>
        <w:t>ұсынады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2011.09.23 </w:t>
      </w:r>
      <w:r>
        <w:rPr>
          <w:rFonts w:ascii="Times New Roman"/>
          <w:b w:val="false"/>
          <w:i w:val="false"/>
          <w:color w:val="000000"/>
          <w:sz w:val="28"/>
        </w:rPr>
        <w:t>N 1090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«Ветеринария тураяы» Қазақстан Республикасының 2002 жылғы 10 шілдедегі Заңының 1-бабы </w:t>
      </w:r>
      <w:r>
        <w:rPr>
          <w:rFonts w:ascii="Times New Roman"/>
          <w:b w:val="false"/>
          <w:i w:val="false"/>
          <w:color w:val="000000"/>
          <w:sz w:val="28"/>
        </w:rPr>
        <w:t>9) тармақшасының</w:t>
      </w:r>
      <w:r>
        <w:rPr>
          <w:rFonts w:ascii="Times New Roman"/>
          <w:b w:val="false"/>
          <w:i w:val="false"/>
          <w:color w:val="000000"/>
          <w:sz w:val="28"/>
        </w:rPr>
        <w:t>, </w:t>
      </w:r>
      <w:r>
        <w:rPr>
          <w:rFonts w:ascii="Times New Roman"/>
          <w:b w:val="false"/>
          <w:i w:val="false"/>
          <w:color w:val="000000"/>
          <w:sz w:val="28"/>
        </w:rPr>
        <w:t>16-бабының</w:t>
      </w:r>
      <w:r>
        <w:rPr>
          <w:rFonts w:ascii="Times New Roman"/>
          <w:b w:val="false"/>
          <w:i w:val="false"/>
          <w:color w:val="000000"/>
          <w:sz w:val="28"/>
        </w:rPr>
        <w:t xml:space="preserve"> 3-тармағы 4) тармақшасының және 35-бабы 2-тармағына;</w:t>
      </w:r>
      <w:r>
        <w:br/>
      </w:r>
      <w:r>
        <w:rPr>
          <w:rFonts w:ascii="Times New Roman"/>
          <w:b w:val="false"/>
          <w:i w:val="false"/>
          <w:color w:val="000000"/>
          <w:sz w:val="28"/>
        </w:rPr>
        <w:t>
</w:t>
      </w:r>
      <w:r>
        <w:rPr>
          <w:rFonts w:ascii="Times New Roman"/>
          <w:b w:val="false"/>
          <w:i w:val="false"/>
          <w:color w:val="000000"/>
          <w:sz w:val="28"/>
        </w:rPr>
        <w:t>
      2) «Мемлекеттік ветеринариялық-санитариялық бақылау объектілеріне ветеринариялық құжаттарды беру ережесін бекіту туралы» Қазақстан Республикасы Ауыл шаруашылығы министрінің м.а. 2009 жылғы 31 желтоқсандағы № 761 бұйрығының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мемлекеттік қызмет көрсету стандарты (бұдан әрі - стандарт) Қазақстан Республикасы Ауыл шаруашылығы министрлігінің интернет-ресурсында - www.minagri.gov.kz және осы Стандартқа 1-қосымшада көрсетілген мекенжайлардағы аумақтық инспекциялардың үй-жайларында ілінген стендтерде орналасқан.</w:t>
      </w:r>
      <w:r>
        <w:br/>
      </w:r>
      <w:r>
        <w:rPr>
          <w:rFonts w:ascii="Times New Roman"/>
          <w:b w:val="false"/>
          <w:i w:val="false"/>
          <w:color w:val="000000"/>
          <w:sz w:val="28"/>
        </w:rPr>
        <w:t>
</w:t>
      </w:r>
      <w:r>
        <w:rPr>
          <w:rFonts w:ascii="Times New Roman"/>
          <w:b w:val="false"/>
          <w:i w:val="false"/>
          <w:color w:val="000000"/>
          <w:sz w:val="28"/>
        </w:rPr>
        <w:t>
      5. Ұсынылатын мемлекеттік қызметтің нәтижесі:</w:t>
      </w:r>
      <w:r>
        <w:br/>
      </w:r>
      <w:r>
        <w:rPr>
          <w:rFonts w:ascii="Times New Roman"/>
          <w:b w:val="false"/>
          <w:i w:val="false"/>
          <w:color w:val="000000"/>
          <w:sz w:val="28"/>
        </w:rPr>
        <w:t>
      мемлекеттік ветеринариялық-санитариялық бақылаудағы объектінің ветеринарлық (ветеринариялық-санитариялық) ережелерге, талаптарға және нормаларға, сәйкестігі туралы ветеринариялық-санитарлық қорытынды (қағаздағы тасымалдағышта) береді;</w:t>
      </w:r>
      <w:r>
        <w:br/>
      </w:r>
      <w:r>
        <w:rPr>
          <w:rFonts w:ascii="Times New Roman"/>
          <w:b w:val="false"/>
          <w:i w:val="false"/>
          <w:color w:val="000000"/>
          <w:sz w:val="28"/>
        </w:rPr>
        <w:t>
      анықталған жөнсіздікті жоюға ұсыныстармен бірге объектінің сәйкессіздігі туралы ветеринариялық-санитариялық қорытынды беру (қағаздағы тасымалдағышта)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ұсынылады:</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анықталған қажетті құжаттарды тапсырған сәттен бастап мемлекеттік қызметті ұсыну мерзімі - 5 (бес) жұмыс күнінен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ең жоғары рұқсат етілетін қызмет көрсету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 (ветеринариялық-санитариялық қорытынды бланкісін беру). Тұтынушы банк операцияларының жекелеген түрлерін жүзеге асыратын екінші дәрежелі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мынадай құжаттардың нысандарын толтырады:</w:t>
      </w:r>
      <w:r>
        <w:br/>
      </w:r>
      <w:r>
        <w:rPr>
          <w:rFonts w:ascii="Times New Roman"/>
          <w:b w:val="false"/>
          <w:i w:val="false"/>
          <w:color w:val="000000"/>
          <w:sz w:val="28"/>
        </w:rPr>
        <w:t>
</w:t>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қолма-қол жасалмайтын ақы төлеу тәсілі кезінде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18.30-ге дейін, сағат 13.00-ден 14.30-ге дейінгі түскі үзіліспен ұсынылады. Қабылдау алдын ала жазылусыз және тездетілген қызмет көрсетуге,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Комитеттің ғимаратына физикалық мүмкіндігі шектеулі адамдардың кіруіне арналған пандусы бар кіреберіспен жабдықталған.</w:t>
      </w:r>
    </w:p>
    <w:bookmarkEnd w:id="34"/>
    <w:bookmarkStart w:name="z126" w:id="35"/>
    <w:p>
      <w:pPr>
        <w:spacing w:after="0"/>
        <w:ind w:left="0"/>
        <w:jc w:val="left"/>
      </w:pPr>
      <w:r>
        <w:rPr>
          <w:rFonts w:ascii="Times New Roman"/>
          <w:b/>
          <w:i w:val="false"/>
          <w:color w:val="000000"/>
        </w:rPr>
        <w:t xml:space="preserve"> 
2. Мемлекеттік қызметті көрсетудің тәртібі</w:t>
      </w:r>
    </w:p>
    <w:bookmarkEnd w:id="35"/>
    <w:bookmarkStart w:name="z127" w:id="36"/>
    <w:p>
      <w:pPr>
        <w:spacing w:after="0"/>
        <w:ind w:left="0"/>
        <w:jc w:val="both"/>
      </w:pPr>
      <w:r>
        <w:rPr>
          <w:rFonts w:ascii="Times New Roman"/>
          <w:b w:val="false"/>
          <w:i w:val="false"/>
          <w:color w:val="000000"/>
          <w:sz w:val="28"/>
        </w:rPr>
        <w:t>
      11. Мемлекеттік қызметті алуға қажетті құжаттар және оларға қойылатын талаптар тізбесі:</w:t>
      </w:r>
      <w:r>
        <w:br/>
      </w:r>
      <w:r>
        <w:rPr>
          <w:rFonts w:ascii="Times New Roman"/>
          <w:b w:val="false"/>
          <w:i w:val="false"/>
          <w:color w:val="000000"/>
          <w:sz w:val="28"/>
        </w:rPr>
        <w:t>
</w:t>
      </w:r>
      <w:r>
        <w:rPr>
          <w:rFonts w:ascii="Times New Roman"/>
          <w:b w:val="false"/>
          <w:i w:val="false"/>
          <w:color w:val="000000"/>
          <w:sz w:val="28"/>
        </w:rPr>
        <w:t>
      1) мыналар көрсетілген еркін нысандағы өтініш:</w:t>
      </w:r>
      <w:r>
        <w:br/>
      </w:r>
      <w:r>
        <w:rPr>
          <w:rFonts w:ascii="Times New Roman"/>
          <w:b w:val="false"/>
          <w:i w:val="false"/>
          <w:color w:val="000000"/>
          <w:sz w:val="28"/>
        </w:rPr>
        <w:t>
      жеке тұлғалар үшін - тегі, аты, әкесінің аты және мемлекеттік ветеринариялық-санитариялық бақылау объектісінің мекенжайы;</w:t>
      </w:r>
      <w:r>
        <w:br/>
      </w:r>
      <w:r>
        <w:rPr>
          <w:rFonts w:ascii="Times New Roman"/>
          <w:b w:val="false"/>
          <w:i w:val="false"/>
          <w:color w:val="000000"/>
          <w:sz w:val="28"/>
        </w:rPr>
        <w:t>
      заңды тұлғалар үшін - атаулары, мемлекеттік ветеринариялық-санитариялық бақылау объектісінің мекенжайы, оның профилі;</w:t>
      </w:r>
      <w:r>
        <w:br/>
      </w:r>
      <w:r>
        <w:rPr>
          <w:rFonts w:ascii="Times New Roman"/>
          <w:b w:val="false"/>
          <w:i w:val="false"/>
          <w:color w:val="000000"/>
          <w:sz w:val="28"/>
        </w:rPr>
        <w:t>
</w:t>
      </w:r>
      <w:r>
        <w:rPr>
          <w:rFonts w:ascii="Times New Roman"/>
          <w:b w:val="false"/>
          <w:i w:val="false"/>
          <w:color w:val="000000"/>
          <w:sz w:val="28"/>
        </w:rPr>
        <w:t>
      2) жеке тұлға үшін -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заңды тұлғалар үшін - мемлекеттік тіркеу (қайта тіркеу) туралы куәлік көшірмесі;</w:t>
      </w:r>
      <w:r>
        <w:br/>
      </w:r>
      <w:r>
        <w:rPr>
          <w:rFonts w:ascii="Times New Roman"/>
          <w:b w:val="false"/>
          <w:i w:val="false"/>
          <w:color w:val="000000"/>
          <w:sz w:val="28"/>
        </w:rPr>
        <w:t>
</w:t>
      </w:r>
      <w:r>
        <w:rPr>
          <w:rFonts w:ascii="Times New Roman"/>
          <w:b w:val="false"/>
          <w:i w:val="false"/>
          <w:color w:val="000000"/>
          <w:sz w:val="28"/>
        </w:rPr>
        <w:t>
      4) қажетті зертханалық зерттеулер жүргізілгені туралы ветеринариялық зертханалардың сараптама актісі;</w:t>
      </w:r>
      <w:r>
        <w:br/>
      </w:r>
      <w:r>
        <w:rPr>
          <w:rFonts w:ascii="Times New Roman"/>
          <w:b w:val="false"/>
          <w:i w:val="false"/>
          <w:color w:val="000000"/>
          <w:sz w:val="28"/>
        </w:rPr>
        <w:t>
</w:t>
      </w:r>
      <w:r>
        <w:rPr>
          <w:rFonts w:ascii="Times New Roman"/>
          <w:b w:val="false"/>
          <w:i w:val="false"/>
          <w:color w:val="000000"/>
          <w:sz w:val="28"/>
        </w:rPr>
        <w:t>
      5) тексерілетін өндіріс объектісін пайдалануға беру кезінде - санитариялық-эпидемиологиялық қадағалау және өртке қарсы қызмет органдарының қорытындылары, үй-жайды жалға алу шарты немесе үй-жай иесінің меншік құқығын растайтын құжат;</w:t>
      </w:r>
      <w:r>
        <w:br/>
      </w:r>
      <w:r>
        <w:rPr>
          <w:rFonts w:ascii="Times New Roman"/>
          <w:b w:val="false"/>
          <w:i w:val="false"/>
          <w:color w:val="000000"/>
          <w:sz w:val="28"/>
        </w:rPr>
        <w:t>
</w:t>
      </w:r>
      <w:r>
        <w:rPr>
          <w:rFonts w:ascii="Times New Roman"/>
          <w:b w:val="false"/>
          <w:i w:val="false"/>
          <w:color w:val="000000"/>
          <w:sz w:val="28"/>
        </w:rPr>
        <w:t>
      6) ветеринариялық-санитариялық қорытындыны бланкісінің құнын төлегенін растайтын құжат.</w:t>
      </w:r>
      <w:r>
        <w:br/>
      </w:r>
      <w:r>
        <w:rPr>
          <w:rFonts w:ascii="Times New Roman"/>
          <w:b w:val="false"/>
          <w:i w:val="false"/>
          <w:color w:val="000000"/>
          <w:sz w:val="28"/>
        </w:rPr>
        <w:t>
</w:t>
      </w:r>
      <w:r>
        <w:rPr>
          <w:rFonts w:ascii="Times New Roman"/>
          <w:b w:val="false"/>
          <w:i w:val="false"/>
          <w:color w:val="000000"/>
          <w:sz w:val="28"/>
        </w:rPr>
        <w:t>
      12. Өтініш осы Стандарттың 11-тармағының ережелерін ескере отырып еркін нысанда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Стандартқа 1-қосымшада көрсетілген мекенжайлар бойынша, Аумақтық инспекцияның лауазымды адамдарына өтініш жасайды.</w:t>
      </w:r>
      <w:r>
        <w:br/>
      </w:r>
      <w:r>
        <w:rPr>
          <w:rFonts w:ascii="Times New Roman"/>
          <w:b w:val="false"/>
          <w:i w:val="false"/>
          <w:color w:val="000000"/>
          <w:sz w:val="28"/>
        </w:rPr>
        <w:t>
</w:t>
      </w:r>
      <w:r>
        <w:rPr>
          <w:rFonts w:ascii="Times New Roman"/>
          <w:b w:val="false"/>
          <w:i w:val="false"/>
          <w:color w:val="000000"/>
          <w:sz w:val="28"/>
        </w:rPr>
        <w:t>
      14. Тұтынушының қажетті құжаттарды тапсырғанын растайтын құжат тіркеу нөмірі мен күні және мемлекеттік қызметті алатын күн көрсетілген талон болып табылады.</w:t>
      </w:r>
      <w:r>
        <w:br/>
      </w:r>
      <w:r>
        <w:rPr>
          <w:rFonts w:ascii="Times New Roman"/>
          <w:b w:val="false"/>
          <w:i w:val="false"/>
          <w:color w:val="000000"/>
          <w:sz w:val="28"/>
        </w:rPr>
        <w:t>
</w:t>
      </w:r>
      <w:r>
        <w:rPr>
          <w:rFonts w:ascii="Times New Roman"/>
          <w:b w:val="false"/>
          <w:i w:val="false"/>
          <w:color w:val="000000"/>
          <w:sz w:val="28"/>
        </w:rPr>
        <w:t>
      15. Мемлекеттік ветеринариялық-санитариялық бақылау объектілеріне ветеринариялық-санитариялық қорытынды беру тұтынушының жеке өзі не оның өкілі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16. Объектінің сәйкессіздігі туралы ветеринариялық-санитариялық қорытынды беруге мыналар:</w:t>
      </w:r>
      <w:r>
        <w:br/>
      </w:r>
      <w:r>
        <w:rPr>
          <w:rFonts w:ascii="Times New Roman"/>
          <w:b w:val="false"/>
          <w:i w:val="false"/>
          <w:color w:val="000000"/>
          <w:sz w:val="28"/>
        </w:rPr>
        <w:t>
</w:t>
      </w:r>
      <w:r>
        <w:rPr>
          <w:rFonts w:ascii="Times New Roman"/>
          <w:b w:val="false"/>
          <w:i w:val="false"/>
          <w:color w:val="000000"/>
          <w:sz w:val="28"/>
        </w:rPr>
        <w:t>
      1) мемлекеттік ветеринариялық-санитариялық бақылау объектісінің ветеринарлық (ветеринариялық-санитариялық) қағидаларға, талаптарға және нормаларға сәйкессіздігінің анықталуы;</w:t>
      </w:r>
      <w:r>
        <w:br/>
      </w:r>
      <w:r>
        <w:rPr>
          <w:rFonts w:ascii="Times New Roman"/>
          <w:b w:val="false"/>
          <w:i w:val="false"/>
          <w:color w:val="000000"/>
          <w:sz w:val="28"/>
        </w:rPr>
        <w:t>
</w:t>
      </w:r>
      <w:r>
        <w:rPr>
          <w:rFonts w:ascii="Times New Roman"/>
          <w:b w:val="false"/>
          <w:i w:val="false"/>
          <w:color w:val="000000"/>
          <w:sz w:val="28"/>
        </w:rPr>
        <w:t>
      2) осы Стандарттың 11-тармағында көрсетілген құжаттардың толық пакетінің, ұсынылған құжаттарда мемлекеттік ветеринариялық-санитариялық бақылау объектісінің ветеринариялық-санитариялық қағидаларға, талаптарға және нормаларға сәйкестігі туралы толық ақпараттың болмауы;</w:t>
      </w:r>
      <w:r>
        <w:br/>
      </w:r>
      <w:r>
        <w:rPr>
          <w:rFonts w:ascii="Times New Roman"/>
          <w:b w:val="false"/>
          <w:i w:val="false"/>
          <w:color w:val="000000"/>
          <w:sz w:val="28"/>
        </w:rPr>
        <w:t>
</w:t>
      </w:r>
      <w:r>
        <w:rPr>
          <w:rFonts w:ascii="Times New Roman"/>
          <w:b w:val="false"/>
          <w:i w:val="false"/>
          <w:color w:val="000000"/>
          <w:sz w:val="28"/>
        </w:rPr>
        <w:t>
      3) мемлекеттік ветеринариялық бақылау объектісінің шыққан (орналасқан) орнында жануарлардың инфекциялық аурулары бойынша эпизоотиялық жағдайдың өзгеруі (нашарлауы) негіз болып табылады.</w:t>
      </w:r>
    </w:p>
    <w:bookmarkEnd w:id="36"/>
    <w:bookmarkStart w:name="z142" w:id="37"/>
    <w:p>
      <w:pPr>
        <w:spacing w:after="0"/>
        <w:ind w:left="0"/>
        <w:jc w:val="left"/>
      </w:pPr>
      <w:r>
        <w:rPr>
          <w:rFonts w:ascii="Times New Roman"/>
          <w:b/>
          <w:i w:val="false"/>
          <w:color w:val="000000"/>
        </w:rPr>
        <w:t xml:space="preserve"> 
3. Жұмыс қағидаттары</w:t>
      </w:r>
    </w:p>
    <w:bookmarkEnd w:id="37"/>
    <w:bookmarkStart w:name="z143" w:id="38"/>
    <w:p>
      <w:pPr>
        <w:spacing w:after="0"/>
        <w:ind w:left="0"/>
        <w:jc w:val="both"/>
      </w:pPr>
      <w:r>
        <w:rPr>
          <w:rFonts w:ascii="Times New Roman"/>
          <w:b w:val="false"/>
          <w:i w:val="false"/>
          <w:color w:val="000000"/>
          <w:sz w:val="28"/>
        </w:rPr>
        <w:t>
      17. Мемлекеттік қызмет көрсететін Аумақтық инспекцияның лауазымда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сөзбүйдаға салу көріністеріне жол бермеу, олар бойынша белгіленген мерзімде қажетті шараларды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құпиялылығын қамтамасыз ету.</w:t>
      </w:r>
    </w:p>
    <w:bookmarkEnd w:id="38"/>
    <w:bookmarkStart w:name="z148" w:id="39"/>
    <w:p>
      <w:pPr>
        <w:spacing w:after="0"/>
        <w:ind w:left="0"/>
        <w:jc w:val="left"/>
      </w:pPr>
      <w:r>
        <w:rPr>
          <w:rFonts w:ascii="Times New Roman"/>
          <w:b/>
          <w:i w:val="false"/>
          <w:color w:val="000000"/>
        </w:rPr>
        <w:t xml:space="preserve"> 
4. Жұмыс нәтижелері</w:t>
      </w:r>
    </w:p>
    <w:bookmarkEnd w:id="39"/>
    <w:bookmarkStart w:name="z149" w:id="40"/>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Стандарттың 2-қосымшасына сәйкес сапа және тиімділік көрсеткіштерінен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Аумақтық инспекцияның жұмысы бағаланатын мемлекеттік қызметтің сапа және тиімділік көрсеткіштерінің мақсатты мәндері жыл сайын Қазақстан Республикасы Ауыл шаруашылығы министрінің бұйрығымен бекітіледі.</w:t>
      </w:r>
    </w:p>
    <w:bookmarkEnd w:id="40"/>
    <w:bookmarkStart w:name="z151" w:id="41"/>
    <w:p>
      <w:pPr>
        <w:spacing w:after="0"/>
        <w:ind w:left="0"/>
        <w:jc w:val="left"/>
      </w:pPr>
      <w:r>
        <w:rPr>
          <w:rFonts w:ascii="Times New Roman"/>
          <w:b/>
          <w:i w:val="false"/>
          <w:color w:val="000000"/>
        </w:rPr>
        <w:t xml:space="preserve"> 
5. Шағымдану тәртібі</w:t>
      </w:r>
    </w:p>
    <w:bookmarkEnd w:id="41"/>
    <w:bookmarkStart w:name="z152" w:id="42"/>
    <w:p>
      <w:pPr>
        <w:spacing w:after="0"/>
        <w:ind w:left="0"/>
        <w:jc w:val="both"/>
      </w:pPr>
      <w:r>
        <w:rPr>
          <w:rFonts w:ascii="Times New Roman"/>
          <w:b w:val="false"/>
          <w:i w:val="false"/>
          <w:color w:val="000000"/>
          <w:sz w:val="28"/>
        </w:rPr>
        <w:t>
      20. Инспектордың әрекетіне (әрекетсіздігіне) шағым беру тәртібін түсіндіруді, сондай-ақ шағымды дайындауда жәрдем көрсетуді осы Стандартқа 1-қосымшада көрсетілген мекенжай бойынша аумақтық инспекция кеңсесі қызметкері жүзеге асырады.</w:t>
      </w:r>
      <w:r>
        <w:br/>
      </w:r>
      <w:r>
        <w:rPr>
          <w:rFonts w:ascii="Times New Roman"/>
          <w:b w:val="false"/>
          <w:i w:val="false"/>
          <w:color w:val="000000"/>
          <w:sz w:val="28"/>
        </w:rPr>
        <w:t>
</w:t>
      </w:r>
      <w:r>
        <w:rPr>
          <w:rFonts w:ascii="Times New Roman"/>
          <w:b w:val="false"/>
          <w:i w:val="false"/>
          <w:color w:val="000000"/>
          <w:sz w:val="28"/>
        </w:rPr>
        <w:t>
      21. Көрсетiлген мемлекеттiк қызметтiң нәтижелерiмен келiспеген жағдайда, шағым Қазақстан Республикасы Ауыл шаруашылығы министрлігінің Ветеринариялық бақылау және қадағалау комитетi төрағасының атына мына мекенжай бойынша: 010000, Астана қаласы, Кенесары көшесi, 36, 701-кабинет, телефон (8-7172) 555-961, e-mail: veterinar@minagri.kz, демалыс және мереке күндерiнен басқа, жұмыс күндерi, сағат 13.00-ден 14.30-ға дейiн түскi үзiлiспен, сағат 9.00-ден 18.30-ға дейiн берiледi.</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2011.09.23 </w:t>
      </w:r>
      <w:r>
        <w:rPr>
          <w:rFonts w:ascii="Times New Roman"/>
          <w:b w:val="false"/>
          <w:i w:val="false"/>
          <w:color w:val="000000"/>
          <w:sz w:val="28"/>
        </w:rPr>
        <w:t>N 1090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 Дөрекі қызмет көрсеткен жағдайда шағым аумақтық инспекция бастығының атына осы Стандартқа 1-қосымшада көрсетілген мекенжай бойынша демалыс және мереке күндерін есептемегенде сағат 9.00-дгн 18.30-ға дейін, түскі үзіліспен сағат 13.00-ден 14.30-ға дейін беріледі.</w:t>
      </w:r>
      <w:r>
        <w:br/>
      </w:r>
      <w:r>
        <w:rPr>
          <w:rFonts w:ascii="Times New Roman"/>
          <w:b w:val="false"/>
          <w:i w:val="false"/>
          <w:color w:val="000000"/>
          <w:sz w:val="28"/>
        </w:rPr>
        <w:t>
</w:t>
      </w:r>
      <w:r>
        <w:rPr>
          <w:rFonts w:ascii="Times New Roman"/>
          <w:b w:val="false"/>
          <w:i w:val="false"/>
          <w:color w:val="000000"/>
          <w:sz w:val="28"/>
        </w:rPr>
        <w:t>
      23. Шағым жазба түрінде (еркін) нысанда (дәлелді бас тартудың көшірмесімен - болған жағдайда) қоса пошта немесе қолма-қол Аумақтық инспекция кеңсесінде қабылданады.</w:t>
      </w:r>
      <w:r>
        <w:br/>
      </w:r>
      <w:r>
        <w:rPr>
          <w:rFonts w:ascii="Times New Roman"/>
          <w:b w:val="false"/>
          <w:i w:val="false"/>
          <w:color w:val="000000"/>
          <w:sz w:val="28"/>
        </w:rPr>
        <w:t>
</w:t>
      </w:r>
      <w:r>
        <w:rPr>
          <w:rFonts w:ascii="Times New Roman"/>
          <w:b w:val="false"/>
          <w:i w:val="false"/>
          <w:color w:val="000000"/>
          <w:sz w:val="28"/>
        </w:rPr>
        <w:t>
      24. Тұтынушы мемлекеттік қызмет көрсету нәтижесімен келіспеген жағдайда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25. Өтініш берушіге оның шағымының қабылданғаны туралы растама ретінде берілген шағымға жауап алатын күні мен уақыты, мерзімі мен орны көрсетілген,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мемлекеттік қызметтің көрсетілетін түрі бойынша қосымша ақпаратты осы Стандартқа 1-қосымшада көрсетілген мекенжай бойынша аумақтық инспекция кеңсесінде және аумақтық инспекцияда ілінген стендтерден ала алады.</w:t>
      </w:r>
    </w:p>
    <w:bookmarkEnd w:id="42"/>
    <w:bookmarkStart w:name="z159" w:id="43"/>
    <w:p>
      <w:pPr>
        <w:spacing w:after="0"/>
        <w:ind w:left="0"/>
        <w:jc w:val="both"/>
      </w:pPr>
      <w:r>
        <w:rPr>
          <w:rFonts w:ascii="Times New Roman"/>
          <w:b w:val="false"/>
          <w:i w:val="false"/>
          <w:color w:val="000000"/>
          <w:sz w:val="28"/>
        </w:rPr>
        <w:t xml:space="preserve">
«Мемлекеттік ветеринариялық-санитариялық       </w:t>
      </w:r>
      <w:r>
        <w:br/>
      </w:r>
      <w:r>
        <w:rPr>
          <w:rFonts w:ascii="Times New Roman"/>
          <w:b w:val="false"/>
          <w:i w:val="false"/>
          <w:color w:val="000000"/>
          <w:sz w:val="28"/>
        </w:rPr>
        <w:t xml:space="preserve">
бақылау объектілеріне ветеринариялық-санитариялық </w:t>
      </w:r>
      <w:r>
        <w:br/>
      </w:r>
      <w:r>
        <w:rPr>
          <w:rFonts w:ascii="Times New Roman"/>
          <w:b w:val="false"/>
          <w:i w:val="false"/>
          <w:color w:val="000000"/>
          <w:sz w:val="28"/>
        </w:rPr>
        <w:t xml:space="preserve">
қорытынды беру» мемлекеттік қызмет стандартына  </w:t>
      </w:r>
      <w:r>
        <w:br/>
      </w:r>
      <w:r>
        <w:rPr>
          <w:rFonts w:ascii="Times New Roman"/>
          <w:b w:val="false"/>
          <w:i w:val="false"/>
          <w:color w:val="000000"/>
          <w:sz w:val="28"/>
        </w:rPr>
        <w:t xml:space="preserve">
1-қосымша                         </w:t>
      </w:r>
    </w:p>
    <w:bookmarkEnd w:id="43"/>
    <w:p>
      <w:pPr>
        <w:spacing w:after="0"/>
        <w:ind w:left="0"/>
        <w:jc w:val="left"/>
      </w:pPr>
      <w:r>
        <w:rPr>
          <w:rFonts w:ascii="Times New Roman"/>
          <w:b/>
          <w:i w:val="false"/>
          <w:color w:val="000000"/>
        </w:rPr>
        <w:t xml:space="preserve"> Облыстық, аудандық, Астана және Алматы қалалары аумақтық инспекцияларының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3"/>
        <w:gridCol w:w="4252"/>
        <w:gridCol w:w="3363"/>
      </w:tblGrid>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 89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8(7162)401494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Нұрмағамбетов к., 81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8(71638)21100, 22312, 20188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к-ті, Комсомол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8(71644)22483, ф. 21634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 Әл-Фараби к., 49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8(71641)22808, 22286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Жеңіс к., 67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8(71643)42902, 41388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қ., Углинский к., 42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8(71646)21530, ф.21009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 Жеңіс к.,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8(71642)21965, ф.21334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Еңбекшілер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Рысқұлов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8(71639)21154, ф. 21512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к., Степная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8(71633)23770, ф.23798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Мырзашев к., 96а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8(71647)29387, 21437, ф. 21387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 Тұқтыбаев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8(71635)21168, ф. 21672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к., Ленин к., 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8(71648)91437, 91336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 Ленин к., 23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8(71632)21250, ф.22558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 Абай к., 72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8(71637)21869, ф. 21236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Балхашино а., Ленин к., 126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8(71640)91674, ф.92200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 Гагарин к., 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8(71651)31153, 31152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 Зеленый айналымы,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8(71631)22520, 21744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 Железнодорожная к., 105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36236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 2 ш.а., 16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8(71645)64997, ф. 61993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Смағұлов к., 11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244089, ф. 241819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 Құлымбет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8(71339)21712; 21182; 21577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Тамды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31475; ф. 31475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 Метеостанция к., 33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8(71345)22998; 22076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 Барысбай к.,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(71343)21643; 21848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Батамша к., Әйтеке би к., 40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8(71342)23106; 23156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 Алиата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21122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 Панфилов к., 50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8(71331)22778; 21747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Қалиев к., 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8(71333)35550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 Желтоқсан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22152; 23217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к., Бақаев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8(71332)21821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Спортивная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8(71336)21741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Үргенішбаев к., 26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8(71335)21748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Иманов к., 33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962558; 230299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Лесная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261297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 Сәтпаев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8(72832)21315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Шуақов к., 30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21455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қ., Бижанов к.,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91466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Пугачев к., н-з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8(72775)41879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Қарабұдақ к., Оразбек к., 52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8(72836)30130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 Сәтпаеа к., 117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22731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 Титов к., 33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22286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 Тәуелсіздікке 10 жыл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8(72771)23572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Оспанов к., 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8(72834)21849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 Рысқұлов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31280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 Сейфуллин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8(72838)20565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Иванов к., 94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8(72831)51034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 Лебаев к., 43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8(72777)21911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 Қабанбай Батыр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8(72839)21089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Абылай хан к.,98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 Ж. Құдайбергенов к., 119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8(72778)21800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Қабліс жырау к., 207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301980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Орманшар ш.а., 49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8(7122)282941; 292071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8-учаске</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55730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 Орталық алаң,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8(71239)31110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 Ветстанция,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30210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 Құттыбаев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8(71238)21324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 Қаражанов к.,9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 Ынтымақ к., 45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8(71231)20952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 Ветстанция,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23063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Қазақстан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Крылов к., 40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259920, 254008 ф.</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Баян к., 25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91308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Осенний орамы, 48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8(72237)33540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 Совхозная к., 38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8(7222)91604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 СТО,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8(72351)21932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 Пирогов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8(72331)22870, 21552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 Мұсылманқұлов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8(72347)65582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Стамбетова к., 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8(72340)21393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аудандык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Бриллин к, 55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8(72335)61718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 Слямов к.,136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8(72341)21833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 Қабанбай к., 81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8(72348)21808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 Момышұлы к.,12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8(72339)31280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 Қабанбай к., 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8(72346)21405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 Калинин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8(72230)34739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8(72338)27366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 Мичурина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8(72332)30630</w:t>
            </w:r>
          </w:p>
        </w:tc>
      </w:tr>
      <w:tr>
        <w:trPr>
          <w:trHeight w:val="4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Қонаев к., 40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40930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Павлодарская к., 106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8(72226)36101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Пушкин к., 140-б</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453362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 Орынқұлов к., 89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22559, 21931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 Промышленная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8(72633)21707, 21257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Б.Момышұлы а., 93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8(72635)21592, 21311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 Жібек жолы к., 108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8(72636)42170, 26438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 Панфилов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24888, 24887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 Көшенов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24820, 24970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 Асылов к., 54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8(72631)21975, 21221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Саудакент а., Асанов к.,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(72639) 22052, 22130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ААИ, Қонаев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8(72641)21446, 21169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 Асатұлы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8(72638)32587, 32568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12 ш.а., 23-үй, 22-пәтер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347201, 347179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Қ. Аманжолов к., 75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8(7112)515446, 507529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 Мендалиев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8(71136)92424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Советская к., 81/2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8(71133)21710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 Жәнікешов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8(71140)21320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 Заправочная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8(71141)21712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 Чурин к., 19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8(71235)21898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 Набережная к., 59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8(71130)22708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а., Жеңістің 40 жылдығы к., 43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8(71131)21985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 Ветстанция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8(71144)31129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 Құрманғали к., 13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8(71145)21468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 Қазақстан к., 15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8(71134)31267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 Ветстанция к.</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8(71139)21897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 Ленин к., 162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8(71132)21953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 Сырым Датов к., 108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8(71137)33155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Конкин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8(7112)37585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Лобода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563595 567819 ф.</w:t>
            </w:r>
          </w:p>
        </w:tc>
      </w:tr>
      <w:tr>
        <w:trPr>
          <w:trHeight w:val="70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Прогресс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8(7212)437823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Сардары Сарытоқа к.,1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8(71032)26879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3 ш.а., 42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8(72131)44560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 Оразалин к., 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8(71037)21861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 Шопанай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8(72154)21798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 Жамбыл к., 124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27502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Игенсартов к., 35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8(72146)31432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 Ленин к., 2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22657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 Шеткебұлақ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42072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 Жезқазған к., 62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8(71031)22280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 Бұлқышев к., 30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Желтоқсан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65426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Балычная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60557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7 ш.а.., 55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8(72139)88114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Саран к., 2/1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Гоголь к., 79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8(7142)501199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қ., Строительная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8(71445)34113</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Амангедді а., Б. Майлин к., 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8(71440)21548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 Байтұрсынов к., 48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8(71453)21072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 Құлжановтар к., 66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8(71439)21580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 Дорожная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8(71434)91837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Д.Асанбаев к., 51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8(71435)27656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 Ленин к., 61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8(71437)22218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 Космонавттар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8(71441)33285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к., Исаков к., 66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22062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 Терешкова к., 13/1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8(71455)21463</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 Алтынсарин к., 83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8(71443)21894</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 Шаяхметов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8(71454)21652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 Миронов к., 1а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22740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 Западная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36157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 Октябрдің 60 жылдығы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8(71444)21842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Пушкин к., 56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22150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даңғылы, 29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70364</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Мостовая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212562, 212568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М. Сәдібеков к.,118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21951</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Түктібаев к., 78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8(72438)23645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Момышұлы к., 101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21286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Бұқарбай батыр к., 224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8(7243)131882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Ғ. Мұратбаев к., 93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8(72436)21133</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Бөгенбай батыр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43788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Мұсаханов к., 105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8(72435)22185</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23 ш.а., 39-үй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8(7292)605040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Мұнайшылар к., 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8(7234)32639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 Бизнес орталық</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8(72932)21167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 Босан батыр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22330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 Орталық кітапхана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8(72931)21499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Ж. Мыңбаев к., 46-үй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22573</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Крупская к., 71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8(7182)512078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 ветеринарлық кешен</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8(71841)21999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 Вокзальная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8(71837)60742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 Әуезов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8(71840)91506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 Чкалов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8(71831)21154</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 Интернациональная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8(71832)21189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Байтұрсынов к. 234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8(71833)22394</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 Ыдырысханов к., 39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8(71839)21754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қ, ветеринарлық кешен</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8(71838)91654</w:t>
            </w:r>
          </w:p>
        </w:tc>
      </w:tr>
      <w:tr>
        <w:trPr>
          <w:trHeight w:val="72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 145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8(7182)324301</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 Терешкова к., 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8(71834)91636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 ветеринарлық кешен</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8(71836)21692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Геологическая к., 205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8(71873)36057</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Казахстанская правда к., 66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360141</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 Озерная к.,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8(71533)21190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 Ветеринарная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8(71546)21562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 Жұмабаев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8(71532)22489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 Ауелбеков к., 34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8(71535)21640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 Фурманов к., 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8(71543)22485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а. Интернациональная к., 35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8(71544)22855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 Новая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8(71538)28177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аудандық аумаұтық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 Водопроводная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8(71531)22759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 Больничный городок</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8(71541)22259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 Советская к., 191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8(71536)23037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 Целинная к., 13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8(71537)20125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 С. Маліков к., 124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8(71542)22139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а. Степная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8(71534)21435</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Қабанбай батыр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8(7252)551417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Төле-би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21052, 21255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Т.Мыңбасы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43052, 43167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 Қадырбаев к., 32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22012, 21459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 Әуезов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22889, 21405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Маханбет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67344, 67250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 Жібек жолы даңғ.,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21578, 21337ф.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 Қажымұқан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21586, 21757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 Панфилов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20281, 20208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Майлы қожа к.,</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22890, 21413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 Төреқұлов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42420, 41305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Есенқұлов к., 55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61427, 62585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 Жантүров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52440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Қасымов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21309, 22369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Медеу ауданы, Мақатаев к., 15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302792, 738776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Фурманов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299278</w:t>
            </w:r>
          </w:p>
        </w:tc>
      </w:tr>
    </w:tbl>
    <w:bookmarkStart w:name="z160" w:id="44"/>
    <w:p>
      <w:pPr>
        <w:spacing w:after="0"/>
        <w:ind w:left="0"/>
        <w:jc w:val="both"/>
      </w:pPr>
      <w:r>
        <w:rPr>
          <w:rFonts w:ascii="Times New Roman"/>
          <w:b w:val="false"/>
          <w:i w:val="false"/>
          <w:color w:val="000000"/>
          <w:sz w:val="28"/>
        </w:rPr>
        <w:t xml:space="preserve">
«Мемлекеттік ветеринариялық-санитариялық       </w:t>
      </w:r>
      <w:r>
        <w:br/>
      </w:r>
      <w:r>
        <w:rPr>
          <w:rFonts w:ascii="Times New Roman"/>
          <w:b w:val="false"/>
          <w:i w:val="false"/>
          <w:color w:val="000000"/>
          <w:sz w:val="28"/>
        </w:rPr>
        <w:t xml:space="preserve">
бақылау объектілеріне ветеринарлық-санитариялық   </w:t>
      </w:r>
      <w:r>
        <w:br/>
      </w:r>
      <w:r>
        <w:rPr>
          <w:rFonts w:ascii="Times New Roman"/>
          <w:b w:val="false"/>
          <w:i w:val="false"/>
          <w:color w:val="000000"/>
          <w:sz w:val="28"/>
        </w:rPr>
        <w:t xml:space="preserve">
қорытынды беру» мемлекеттік қызмет стандартына   </w:t>
      </w:r>
      <w:r>
        <w:br/>
      </w:r>
      <w:r>
        <w:rPr>
          <w:rFonts w:ascii="Times New Roman"/>
          <w:b w:val="false"/>
          <w:i w:val="false"/>
          <w:color w:val="000000"/>
          <w:sz w:val="28"/>
        </w:rPr>
        <w:t xml:space="preserve">
2-қосымша                       </w:t>
      </w:r>
    </w:p>
    <w:bookmarkEnd w:id="44"/>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2913"/>
        <w:gridCol w:w="2853"/>
        <w:gridCol w:w="291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мақсаттық мәні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жылындағы ағымдық мәні</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ы (үлесі)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4.1.Шағымданудың қолданыстағы тәртібіне қанағаттанған тұтынушылардың %-ы (үлесі)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сыпайылығына қанағаттанған тұтынушылардың %-ы (үлесі)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N 454 қаулысымен      </w:t>
      </w:r>
      <w:r>
        <w:br/>
      </w:r>
      <w:r>
        <w:rPr>
          <w:rFonts w:ascii="Times New Roman"/>
          <w:b w:val="false"/>
          <w:i w:val="false"/>
          <w:color w:val="000000"/>
          <w:sz w:val="28"/>
        </w:rPr>
        <w:t xml:space="preserve">
бекітілген         </w:t>
      </w:r>
    </w:p>
    <w:bookmarkEnd w:id="45"/>
    <w:bookmarkStart w:name="z162" w:id="46"/>
    <w:p>
      <w:pPr>
        <w:spacing w:after="0"/>
        <w:ind w:left="0"/>
        <w:jc w:val="left"/>
      </w:pPr>
      <w:r>
        <w:rPr>
          <w:rFonts w:ascii="Times New Roman"/>
          <w:b/>
          <w:i w:val="false"/>
          <w:color w:val="000000"/>
        </w:rPr>
        <w:t xml:space="preserve"> 
«Жемшөп пен жемшөп қоспаларына, оларды мемлекеттік тіркей отырып (қайта тіркеу) тіркеу куәлігін беру» мемлекеттік қызмет стандарты</w:t>
      </w:r>
    </w:p>
    <w:bookmarkEnd w:id="46"/>
    <w:bookmarkStart w:name="z163" w:id="47"/>
    <w:p>
      <w:pPr>
        <w:spacing w:after="0"/>
        <w:ind w:left="0"/>
        <w:jc w:val="left"/>
      </w:pPr>
      <w:r>
        <w:rPr>
          <w:rFonts w:ascii="Times New Roman"/>
          <w:b/>
          <w:i w:val="false"/>
          <w:color w:val="000000"/>
        </w:rPr>
        <w:t xml:space="preserve"> 
1. Жалпы ережелер</w:t>
      </w:r>
    </w:p>
    <w:bookmarkEnd w:id="47"/>
    <w:bookmarkStart w:name="z164" w:id="48"/>
    <w:p>
      <w:pPr>
        <w:spacing w:after="0"/>
        <w:ind w:left="0"/>
        <w:jc w:val="both"/>
      </w:pPr>
      <w:r>
        <w:rPr>
          <w:rFonts w:ascii="Times New Roman"/>
          <w:b w:val="false"/>
          <w:i w:val="false"/>
          <w:color w:val="000000"/>
          <w:sz w:val="28"/>
        </w:rPr>
        <w:t>
      1. «Жемшөп пен жемшөп қоспаларына, оларды мемлекеттiк тiркей отырып (қайта тiркеу) тiркеу куәлiгiн беру» мемлекеттiк қызметiн Қазақстан Республикасы Ауыл шаруашылығы министрлігінің Ветеринариялық бақылау және қадағалау комитетi (бұдан әрi - Комитет) мына мекенжай бойынша </w:t>
      </w:r>
      <w:r>
        <w:rPr>
          <w:rFonts w:ascii="Times New Roman"/>
          <w:b w:val="false"/>
          <w:i w:val="false"/>
          <w:color w:val="000000"/>
          <w:sz w:val="28"/>
        </w:rPr>
        <w:t>ұсынады</w:t>
      </w:r>
      <w:r>
        <w:rPr>
          <w:rFonts w:ascii="Times New Roman"/>
          <w:b w:val="false"/>
          <w:i w:val="false"/>
          <w:color w:val="000000"/>
          <w:sz w:val="28"/>
        </w:rPr>
        <w:t>: 010000, Астана қаласы, Кенесары көшесi, 36, 701-кабинет.</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2011.09.23 </w:t>
      </w:r>
      <w:r>
        <w:rPr>
          <w:rFonts w:ascii="Times New Roman"/>
          <w:b w:val="false"/>
          <w:i w:val="false"/>
          <w:color w:val="000000"/>
          <w:sz w:val="28"/>
        </w:rPr>
        <w:t>N 1090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«Ветеринария туралы» Қазақстан Республикасының 2002 жылғы 10 шілдедегі Заңының 1-бабы </w:t>
      </w:r>
      <w:r>
        <w:rPr>
          <w:rFonts w:ascii="Times New Roman"/>
          <w:b w:val="false"/>
          <w:i w:val="false"/>
          <w:color w:val="000000"/>
          <w:sz w:val="28"/>
        </w:rPr>
        <w:t>13) тармақшасының</w:t>
      </w:r>
      <w:r>
        <w:rPr>
          <w:rFonts w:ascii="Times New Roman"/>
          <w:b w:val="false"/>
          <w:i w:val="false"/>
          <w:color w:val="000000"/>
          <w:sz w:val="28"/>
        </w:rPr>
        <w:t xml:space="preserve"> және </w:t>
      </w:r>
      <w:r>
        <w:rPr>
          <w:rFonts w:ascii="Times New Roman"/>
          <w:b w:val="false"/>
          <w:i w:val="false"/>
          <w:color w:val="000000"/>
          <w:sz w:val="28"/>
        </w:rPr>
        <w:t>8-бабы</w:t>
      </w:r>
      <w:r>
        <w:rPr>
          <w:rFonts w:ascii="Times New Roman"/>
          <w:b w:val="false"/>
          <w:i w:val="false"/>
          <w:color w:val="000000"/>
          <w:sz w:val="28"/>
        </w:rPr>
        <w:t xml:space="preserve"> 13) тармақшасының</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алғаш рет өндірілетін (дайындалатын) және алғаш рет әкелінетін (импортталатын) азықтарды және азық қоспаларын мемлекеттік тіркеу ережесін бекіту туралы» Қазақстан Республикасы Үкіметінің 2008 жылғы 20 ақпандағы № 175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мемлекеттік қызмет көрсету стандарты (бұдан әрі - Стандарт) Қазақстан Республикасы Ауыл шаруашылығы министрлігінің www.minagri.gov.kz интернет-ресурсында, Комитеттің үй-жайында ілінген стендтерде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жемшөп пен жемшөп қоспаларына тіркеу куәлігін (қағаз тасымалдағышта) беру, не мемлекеттік қызмет көрсетуден бас тарту туралы жазбаша түрде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ұсынылады:</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анықталған қажетті құжаттарды тапсырған сәттен бастап мемлекеттік қызмет көрсету мерзімі:</w:t>
      </w:r>
      <w:r>
        <w:br/>
      </w:r>
      <w:r>
        <w:rPr>
          <w:rFonts w:ascii="Times New Roman"/>
          <w:b w:val="false"/>
          <w:i w:val="false"/>
          <w:color w:val="000000"/>
          <w:sz w:val="28"/>
        </w:rPr>
        <w:t>
      Комитет құжаттар пакетін 5 (бес) жұмыс күні ішінде қарастырады (бас тартады), сараптамаға және сынаққа жібереді;</w:t>
      </w:r>
      <w:r>
        <w:br/>
      </w:r>
      <w:r>
        <w:rPr>
          <w:rFonts w:ascii="Times New Roman"/>
          <w:b w:val="false"/>
          <w:i w:val="false"/>
          <w:color w:val="000000"/>
          <w:sz w:val="28"/>
        </w:rPr>
        <w:t>
      тіркеу сынақтары - 60 (алпыс) күнтізбелік күннен аспайды;</w:t>
      </w:r>
      <w:r>
        <w:br/>
      </w:r>
      <w:r>
        <w:rPr>
          <w:rFonts w:ascii="Times New Roman"/>
          <w:b w:val="false"/>
          <w:i w:val="false"/>
          <w:color w:val="000000"/>
          <w:sz w:val="28"/>
        </w:rPr>
        <w:t>
      байқаудан өткізу - 2 (екі) жылдан аспайды;</w:t>
      </w:r>
      <w:r>
        <w:br/>
      </w:r>
      <w:r>
        <w:rPr>
          <w:rFonts w:ascii="Times New Roman"/>
          <w:b w:val="false"/>
          <w:i w:val="false"/>
          <w:color w:val="000000"/>
          <w:sz w:val="28"/>
        </w:rPr>
        <w:t>
      уәкілетті орган зертханалық зерттеулердің нәтижелері негізінде 5 (бес) жұмыс күні ішінде шешім қабылдайды;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күтудің ең жоғарғы рұқсат етілген уақыт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ең жоғарғы рұқсат етілген уақыты 15 (он бес) минуттан аспайды;</w:t>
      </w:r>
      <w:r>
        <w:br/>
      </w:r>
      <w:r>
        <w:rPr>
          <w:rFonts w:ascii="Times New Roman"/>
          <w:b w:val="false"/>
          <w:i w:val="false"/>
          <w:color w:val="000000"/>
          <w:sz w:val="28"/>
        </w:rPr>
        <w:t>
</w:t>
      </w:r>
      <w:r>
        <w:rPr>
          <w:rFonts w:ascii="Times New Roman"/>
          <w:b w:val="false"/>
          <w:i w:val="false"/>
          <w:color w:val="000000"/>
          <w:sz w:val="28"/>
        </w:rPr>
        <w:t>
      4) қайта тіркеу:</w:t>
      </w:r>
      <w:r>
        <w:br/>
      </w:r>
      <w:r>
        <w:rPr>
          <w:rFonts w:ascii="Times New Roman"/>
          <w:b w:val="false"/>
          <w:i w:val="false"/>
          <w:color w:val="000000"/>
          <w:sz w:val="28"/>
        </w:rPr>
        <w:t>
      өтініш берушінің (өндірушінің) атауы, орналасқан жері өзгергенде немесе қайта ұйымдастырылғанда 10 (он) күнтізбелік күн ішінде;</w:t>
      </w:r>
      <w:r>
        <w:br/>
      </w:r>
      <w:r>
        <w:rPr>
          <w:rFonts w:ascii="Times New Roman"/>
          <w:b w:val="false"/>
          <w:i w:val="false"/>
          <w:color w:val="000000"/>
          <w:sz w:val="28"/>
        </w:rPr>
        <w:t>
      тіркеу куәлігінің қолданылу мерзімі аяқталғанда 70 (жетпіс) күнтізбелік күнде жүргізіледі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жүзеге асырылады. Жемшөп пен жемшөп қоспаларының бақылаудан өткізу, серияларын бақылау және тіркеу сынақтары Қазақстан Республикасының заңнамасында белгіленген тәртіппен бекітілген бағалар прейскурантына сәйкес тұтынушының қаражаты есебінен жүргізіледі. Тұтынушы мемлекеттік қызмет құнын банк операцияларының жекелеген түрлерін жүзеге асыратын екінші деңгейлі банктер немесе ұйымдар арқылы төлейді.</w:t>
      </w:r>
      <w:r>
        <w:br/>
      </w:r>
      <w:r>
        <w:rPr>
          <w:rFonts w:ascii="Times New Roman"/>
          <w:b w:val="false"/>
          <w:i w:val="false"/>
          <w:color w:val="000000"/>
          <w:sz w:val="28"/>
        </w:rPr>
        <w:t>
</w:t>
      </w:r>
      <w:r>
        <w:rPr>
          <w:rFonts w:ascii="Times New Roman"/>
          <w:b w:val="false"/>
          <w:i w:val="false"/>
          <w:color w:val="000000"/>
          <w:sz w:val="28"/>
        </w:rPr>
        <w:t>
      Тұтынушы мемлекеттік қызметке ақы төлеген кезде құжаттардың мынадай нысандарын толтырады:</w:t>
      </w:r>
      <w:r>
        <w:br/>
      </w:r>
      <w:r>
        <w:rPr>
          <w:rFonts w:ascii="Times New Roman"/>
          <w:b w:val="false"/>
          <w:i w:val="false"/>
          <w:color w:val="000000"/>
          <w:sz w:val="28"/>
        </w:rPr>
        <w:t>
</w:t>
      </w:r>
      <w:r>
        <w:rPr>
          <w:rFonts w:ascii="Times New Roman"/>
          <w:b w:val="false"/>
          <w:i w:val="false"/>
          <w:color w:val="000000"/>
          <w:sz w:val="28"/>
        </w:rPr>
        <w:t>
      1) қолма-қол төлеу тәсілі кезінде - ақы төлеу туралы түбіртек;</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ережесіне сәйкес қолма-қол жасалмайтын ақы төлеу тәсілі кезінде - төлем тапсырмасы.</w:t>
      </w:r>
      <w:r>
        <w:br/>
      </w:r>
      <w:r>
        <w:rPr>
          <w:rFonts w:ascii="Times New Roman"/>
          <w:b w:val="false"/>
          <w:i w:val="false"/>
          <w:color w:val="000000"/>
          <w:sz w:val="28"/>
        </w:rPr>
        <w:t>
      Мемлекеттік қызмет үшін ҚР АШМ Агроөнеркәсіптік кешендегі мемлекеттік инспекция комитетінің «Республикалық ветеринариялық зертхана» ШЖҚ РМК бенефициарына аударылады, СТН 620300015504, IBAN KZ1084905KZ000609209, Кбе 16, бенефициар банкі «Нұрбанк» АҚ филиалы, Астана қ., БЖС 030140001998.</w:t>
      </w:r>
      <w:r>
        <w:br/>
      </w:r>
      <w:r>
        <w:rPr>
          <w:rFonts w:ascii="Times New Roman"/>
          <w:b w:val="false"/>
          <w:i w:val="false"/>
          <w:color w:val="000000"/>
          <w:sz w:val="28"/>
        </w:rPr>
        <w:t>
</w:t>
      </w:r>
      <w:r>
        <w:rPr>
          <w:rFonts w:ascii="Times New Roman"/>
          <w:b w:val="false"/>
          <w:i w:val="false"/>
          <w:color w:val="000000"/>
          <w:sz w:val="28"/>
        </w:rPr>
        <w:t>
      9.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18.30-ге дейін, сағат 13.00-ден 14.30-ге дейінгі түскі үзіліспен ұсынылады. Қабылдау алдын ала жазылусыз және тездетілген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Комитеттің ғимаратына физикалық мүмкіндігі шектеулі адамдардың кіруіне арналған пандусы бар кіреберіспен жабдықталған.</w:t>
      </w:r>
    </w:p>
    <w:bookmarkEnd w:id="48"/>
    <w:bookmarkStart w:name="z182" w:id="49"/>
    <w:p>
      <w:pPr>
        <w:spacing w:after="0"/>
        <w:ind w:left="0"/>
        <w:jc w:val="left"/>
      </w:pPr>
      <w:r>
        <w:rPr>
          <w:rFonts w:ascii="Times New Roman"/>
          <w:b/>
          <w:i w:val="false"/>
          <w:color w:val="000000"/>
        </w:rPr>
        <w:t xml:space="preserve"> 
2. Мемлекеттік қызмет көрсету тәртібі</w:t>
      </w:r>
    </w:p>
    <w:bookmarkEnd w:id="49"/>
    <w:bookmarkStart w:name="z183" w:id="50"/>
    <w:p>
      <w:pPr>
        <w:spacing w:after="0"/>
        <w:ind w:left="0"/>
        <w:jc w:val="both"/>
      </w:pPr>
      <w:r>
        <w:rPr>
          <w:rFonts w:ascii="Times New Roman"/>
          <w:b w:val="false"/>
          <w:i w:val="false"/>
          <w:color w:val="000000"/>
          <w:sz w:val="28"/>
        </w:rPr>
        <w:t>
      11. Мемлекеттік қызметті алу үшін қажетті құжаттар мен оларға қойылатын талаптар тізбесі:</w:t>
      </w:r>
      <w:r>
        <w:br/>
      </w:r>
      <w:r>
        <w:rPr>
          <w:rFonts w:ascii="Times New Roman"/>
          <w:b w:val="false"/>
          <w:i w:val="false"/>
          <w:color w:val="000000"/>
          <w:sz w:val="28"/>
        </w:rPr>
        <w:t>
</w:t>
      </w:r>
      <w:r>
        <w:rPr>
          <w:rFonts w:ascii="Times New Roman"/>
          <w:b w:val="false"/>
          <w:i w:val="false"/>
          <w:color w:val="000000"/>
          <w:sz w:val="28"/>
        </w:rPr>
        <w:t>
      1) мемлекеттік тіркеуге (қайта тіркеуге) еркін нысандағы өтініш;</w:t>
      </w:r>
      <w:r>
        <w:br/>
      </w:r>
      <w:r>
        <w:rPr>
          <w:rFonts w:ascii="Times New Roman"/>
          <w:b w:val="false"/>
          <w:i w:val="false"/>
          <w:color w:val="000000"/>
          <w:sz w:val="28"/>
        </w:rPr>
        <w:t>
</w:t>
      </w:r>
      <w:r>
        <w:rPr>
          <w:rFonts w:ascii="Times New Roman"/>
          <w:b w:val="false"/>
          <w:i w:val="false"/>
          <w:color w:val="000000"/>
          <w:sz w:val="28"/>
        </w:rPr>
        <w:t>
      2) жемшөп және жемшөп қоспаларына нормативтік-техникалық құжаттама (бұдан әрі - НТҚ) (тамақ өнімдері қауіпсіздігі саласындағы Қазақстан Республикасының заңнамасына сәйкес денсаулық сақтау саласындағы уәкілетті органмен келісілген, Қазақстан Республикасының аумағында алғаш рет өндірілетін (дайындалатын) жемшөп және жемшөп қоспаларына НТҚ);</w:t>
      </w:r>
      <w:r>
        <w:br/>
      </w:r>
      <w:r>
        <w:rPr>
          <w:rFonts w:ascii="Times New Roman"/>
          <w:b w:val="false"/>
          <w:i w:val="false"/>
          <w:color w:val="000000"/>
          <w:sz w:val="28"/>
        </w:rPr>
        <w:t>
</w:t>
      </w:r>
      <w:r>
        <w:rPr>
          <w:rFonts w:ascii="Times New Roman"/>
          <w:b w:val="false"/>
          <w:i w:val="false"/>
          <w:color w:val="000000"/>
          <w:sz w:val="28"/>
        </w:rPr>
        <w:t>
      3) ветеринария саласындағы уәкілетті орган бекітетін тізбеге енген ғылыми-зерттеу институтының НТҚ-ға қорытынды;</w:t>
      </w:r>
      <w:r>
        <w:br/>
      </w:r>
      <w:r>
        <w:rPr>
          <w:rFonts w:ascii="Times New Roman"/>
          <w:b w:val="false"/>
          <w:i w:val="false"/>
          <w:color w:val="000000"/>
          <w:sz w:val="28"/>
        </w:rPr>
        <w:t>
</w:t>
      </w:r>
      <w:r>
        <w:rPr>
          <w:rFonts w:ascii="Times New Roman"/>
          <w:b w:val="false"/>
          <w:i w:val="false"/>
          <w:color w:val="000000"/>
          <w:sz w:val="28"/>
        </w:rPr>
        <w:t>
      4) мынадай көлемдегі жемшөп және жемшөп қоспаларының үлгілері: жемшөп - үш орам немесе 5 килограмнан аспайды, жемшөп қоспалары - үш орам немесе 500 грамнан 1 килограмға дейін;</w:t>
      </w:r>
      <w:r>
        <w:br/>
      </w:r>
      <w:r>
        <w:rPr>
          <w:rFonts w:ascii="Times New Roman"/>
          <w:b w:val="false"/>
          <w:i w:val="false"/>
          <w:color w:val="000000"/>
          <w:sz w:val="28"/>
        </w:rPr>
        <w:t>
</w:t>
      </w:r>
      <w:r>
        <w:rPr>
          <w:rFonts w:ascii="Times New Roman"/>
          <w:b w:val="false"/>
          <w:i w:val="false"/>
          <w:color w:val="000000"/>
          <w:sz w:val="28"/>
        </w:rPr>
        <w:t>
      5) қайта тіркеу кезінде тіркеу куәлігінің түпнұсқасы қоса беріледі;</w:t>
      </w:r>
      <w:r>
        <w:br/>
      </w:r>
      <w:r>
        <w:rPr>
          <w:rFonts w:ascii="Times New Roman"/>
          <w:b w:val="false"/>
          <w:i w:val="false"/>
          <w:color w:val="000000"/>
          <w:sz w:val="28"/>
        </w:rPr>
        <w:t>
</w:t>
      </w:r>
      <w:r>
        <w:rPr>
          <w:rFonts w:ascii="Times New Roman"/>
          <w:b w:val="false"/>
          <w:i w:val="false"/>
          <w:color w:val="000000"/>
          <w:sz w:val="28"/>
        </w:rPr>
        <w:t>
      6) мемлекеттік қызмет құны төленгенін растайтын құжат.</w:t>
      </w:r>
      <w:r>
        <w:br/>
      </w:r>
      <w:r>
        <w:rPr>
          <w:rFonts w:ascii="Times New Roman"/>
          <w:b w:val="false"/>
          <w:i w:val="false"/>
          <w:color w:val="000000"/>
          <w:sz w:val="28"/>
        </w:rPr>
        <w:t>
</w:t>
      </w:r>
      <w:r>
        <w:rPr>
          <w:rFonts w:ascii="Times New Roman"/>
          <w:b w:val="false"/>
          <w:i w:val="false"/>
          <w:color w:val="000000"/>
          <w:sz w:val="28"/>
        </w:rPr>
        <w:t>
      12. Өтініш стандарттың 11-тармағының ережелерін ескере отырып, еркін нысанда толтырылады.</w:t>
      </w:r>
      <w:r>
        <w:br/>
      </w:r>
      <w:r>
        <w:rPr>
          <w:rFonts w:ascii="Times New Roman"/>
          <w:b w:val="false"/>
          <w:i w:val="false"/>
          <w:color w:val="000000"/>
          <w:sz w:val="28"/>
        </w:rPr>
        <w:t>
</w:t>
      </w:r>
      <w:r>
        <w:rPr>
          <w:rFonts w:ascii="Times New Roman"/>
          <w:b w:val="false"/>
          <w:i w:val="false"/>
          <w:color w:val="000000"/>
          <w:sz w:val="28"/>
        </w:rPr>
        <w:t>
      13. Өтініш пен осы Стандарттың 11-тармағында анықталған қажетті құжаттардың тізбесі: 010000, Астана қаласы, Кенесары көшесі, 36, 701-кабинет, телефон (8-7172) 555-961, e-mail: veterinar@minagri.kz мекенжайы бойынша Комитеттің кеңсесіне тапсырылады.</w:t>
      </w:r>
      <w:r>
        <w:br/>
      </w:r>
      <w:r>
        <w:rPr>
          <w:rFonts w:ascii="Times New Roman"/>
          <w:b w:val="false"/>
          <w:i w:val="false"/>
          <w:color w:val="000000"/>
          <w:sz w:val="28"/>
        </w:rPr>
        <w:t>
</w:t>
      </w:r>
      <w:r>
        <w:rPr>
          <w:rFonts w:ascii="Times New Roman"/>
          <w:b w:val="false"/>
          <w:i w:val="false"/>
          <w:color w:val="000000"/>
          <w:sz w:val="28"/>
        </w:rPr>
        <w:t>
      14. Тұтынушының қажетті құжаттарды тапсырғанын растайтын құжат - күні мен тіркеу нөмірі және мемлекеттік қызметті алатын күн көрсетілген талон болып табылады.</w:t>
      </w:r>
      <w:r>
        <w:br/>
      </w:r>
      <w:r>
        <w:rPr>
          <w:rFonts w:ascii="Times New Roman"/>
          <w:b w:val="false"/>
          <w:i w:val="false"/>
          <w:color w:val="000000"/>
          <w:sz w:val="28"/>
        </w:rPr>
        <w:t>
</w:t>
      </w:r>
      <w:r>
        <w:rPr>
          <w:rFonts w:ascii="Times New Roman"/>
          <w:b w:val="false"/>
          <w:i w:val="false"/>
          <w:color w:val="000000"/>
          <w:sz w:val="28"/>
        </w:rPr>
        <w:t>
      15. Жемшөп пен жемшөп қоспаларына тіркеу куәлігін беру тұтынушының жеке өзі не оның өкілі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 үшін мыналар:</w:t>
      </w:r>
      <w:r>
        <w:br/>
      </w:r>
      <w:r>
        <w:rPr>
          <w:rFonts w:ascii="Times New Roman"/>
          <w:b w:val="false"/>
          <w:i w:val="false"/>
          <w:color w:val="000000"/>
          <w:sz w:val="28"/>
        </w:rPr>
        <w:t>
</w:t>
      </w:r>
      <w:r>
        <w:rPr>
          <w:rFonts w:ascii="Times New Roman"/>
          <w:b w:val="false"/>
          <w:i w:val="false"/>
          <w:color w:val="000000"/>
          <w:sz w:val="28"/>
        </w:rPr>
        <w:t>
      1) осы Стандарттың 11-тармағында көрсетілген қажетті құжаттардың болмауы;</w:t>
      </w:r>
      <w:r>
        <w:br/>
      </w:r>
      <w:r>
        <w:rPr>
          <w:rFonts w:ascii="Times New Roman"/>
          <w:b w:val="false"/>
          <w:i w:val="false"/>
          <w:color w:val="000000"/>
          <w:sz w:val="28"/>
        </w:rPr>
        <w:t>
</w:t>
      </w:r>
      <w:r>
        <w:rPr>
          <w:rFonts w:ascii="Times New Roman"/>
          <w:b w:val="false"/>
          <w:i w:val="false"/>
          <w:color w:val="000000"/>
          <w:sz w:val="28"/>
        </w:rPr>
        <w:t>
      2) зертхана сынақтарының нәтижелері негіз болады.</w:t>
      </w:r>
    </w:p>
    <w:bookmarkEnd w:id="50"/>
    <w:bookmarkStart w:name="z197" w:id="51"/>
    <w:p>
      <w:pPr>
        <w:spacing w:after="0"/>
        <w:ind w:left="0"/>
        <w:jc w:val="left"/>
      </w:pPr>
      <w:r>
        <w:rPr>
          <w:rFonts w:ascii="Times New Roman"/>
          <w:b/>
          <w:i w:val="false"/>
          <w:color w:val="000000"/>
        </w:rPr>
        <w:t xml:space="preserve"> 
3. Жұмыс қағидаттары</w:t>
      </w:r>
    </w:p>
    <w:bookmarkEnd w:id="51"/>
    <w:bookmarkStart w:name="z198" w:id="52"/>
    <w:p>
      <w:pPr>
        <w:spacing w:after="0"/>
        <w:ind w:left="0"/>
        <w:jc w:val="both"/>
      </w:pPr>
      <w:r>
        <w:rPr>
          <w:rFonts w:ascii="Times New Roman"/>
          <w:b w:val="false"/>
          <w:i w:val="false"/>
          <w:color w:val="000000"/>
          <w:sz w:val="28"/>
        </w:rPr>
        <w:t>
      17. Мемлекеттік қызмет көрсететін Комитеттің лауазымды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кезінда төрешілдік пен сөзбұйдаға салу көріністеріне жол бермеу, олар бойынша белгіленген мерзімде қажетті шараларды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 туралы ақпараттың құпиялығын қамтамасыз ету.</w:t>
      </w:r>
    </w:p>
    <w:bookmarkEnd w:id="52"/>
    <w:bookmarkStart w:name="z203" w:id="53"/>
    <w:p>
      <w:pPr>
        <w:spacing w:after="0"/>
        <w:ind w:left="0"/>
        <w:jc w:val="left"/>
      </w:pPr>
      <w:r>
        <w:rPr>
          <w:rFonts w:ascii="Times New Roman"/>
          <w:b/>
          <w:i w:val="false"/>
          <w:color w:val="000000"/>
        </w:rPr>
        <w:t xml:space="preserve"> 
4. Жұмыс нәтижелері</w:t>
      </w:r>
    </w:p>
    <w:bookmarkEnd w:id="53"/>
    <w:bookmarkStart w:name="z204" w:id="54"/>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Стандарттың 2-қосымшасына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Комитеттің жұмысы бағаланатын мемлекеттік қызметтің сапа және тиімділік көрсеткіштерінің мақсатты мәндері жыл сайын Қазақстан Республикасы Ауыл шаруашылығы министрінің бұйрығымен бекітіледі.</w:t>
      </w:r>
    </w:p>
    <w:bookmarkEnd w:id="54"/>
    <w:bookmarkStart w:name="z206" w:id="55"/>
    <w:p>
      <w:pPr>
        <w:spacing w:after="0"/>
        <w:ind w:left="0"/>
        <w:jc w:val="left"/>
      </w:pPr>
      <w:r>
        <w:rPr>
          <w:rFonts w:ascii="Times New Roman"/>
          <w:b/>
          <w:i w:val="false"/>
          <w:color w:val="000000"/>
        </w:rPr>
        <w:t xml:space="preserve"> 
5. Шағымдану тәртібі</w:t>
      </w:r>
    </w:p>
    <w:bookmarkEnd w:id="55"/>
    <w:bookmarkStart w:name="z207" w:id="56"/>
    <w:p>
      <w:pPr>
        <w:spacing w:after="0"/>
        <w:ind w:left="0"/>
        <w:jc w:val="both"/>
      </w:pPr>
      <w:r>
        <w:rPr>
          <w:rFonts w:ascii="Times New Roman"/>
          <w:b w:val="false"/>
          <w:i w:val="false"/>
          <w:color w:val="000000"/>
          <w:sz w:val="28"/>
        </w:rPr>
        <w:t>
      20. Комитеттің лауазымды адамның әрекетіне (әрекетсіздігіне) шағым беру тәртібін түсіндіруді, сондай-ақ шағымды дайындауда жәрдем көрсетуді мына мекенжай бойынша: 010000, Астана қаласы, Кенесары көшесі, 36, 701-кабинет, телефон (8-7172) 555-961, e-mail: veterinar@minagri.кz, Комитеттің заң қызметі маманы жүзеге асырады.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нәтижелерінен келіспеген жағдайда, шағым Қазақстан Республикасы Ауыл шаруашылығы министрінің атына мына мекенжай бойынша: 010000, Астана қаласы, Кенесары көшесі, 36, 202-кабинет, телефон (8-7172) 555-763, www.minagri.gov.kz, демалыс және мереке күндерінен басқа, жұмыс күндері, сағат 9.00-ден 18.30-ға дейін, түскі үзіліспен сағат 13.00-ден 14.30-ға дейін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көрсеткен жағдайда шағым Қазақстан Республикасы Ауыл шаруашылығы министрлігінің Агроөнеркәсіптік кешендегі мемлекеттік инспекция комитеті төрағасының атына мына мекенжай бойынша: 010000, Астана қаласы, Кенесары көшесі, 36, 701 кабинет, телефон (8-7172) 555-961, e-mail: veterinar@minagri.kz, жұмыс күндері, демалыс және мереке күндерін есептемегенде сағат 9.00-ден 18.30-ға дейін. түскі үзіліспен сағат 13.00-ден 14.30-ға дейін беріледі.</w:t>
      </w:r>
      <w:r>
        <w:br/>
      </w:r>
      <w:r>
        <w:rPr>
          <w:rFonts w:ascii="Times New Roman"/>
          <w:b w:val="false"/>
          <w:i w:val="false"/>
          <w:color w:val="000000"/>
          <w:sz w:val="28"/>
        </w:rPr>
        <w:t>
</w:t>
      </w:r>
      <w:r>
        <w:rPr>
          <w:rFonts w:ascii="Times New Roman"/>
          <w:b w:val="false"/>
          <w:i w:val="false"/>
          <w:color w:val="000000"/>
          <w:sz w:val="28"/>
        </w:rPr>
        <w:t>
      23. Тұтынушы мемлекеттік қызмет көрсету нәтижесімен келіспеген жағдайда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жазба түрінде (еркін) нысанда (дәлелді бас тартудың көшірмесімен - болған жағдайда) қоса пошта немесе қолма-қол Комитет кеңсесінде қабылданады.</w:t>
      </w:r>
      <w:r>
        <w:br/>
      </w:r>
      <w:r>
        <w:rPr>
          <w:rFonts w:ascii="Times New Roman"/>
          <w:b w:val="false"/>
          <w:i w:val="false"/>
          <w:color w:val="000000"/>
          <w:sz w:val="28"/>
        </w:rPr>
        <w:t>
</w:t>
      </w:r>
      <w:r>
        <w:rPr>
          <w:rFonts w:ascii="Times New Roman"/>
          <w:b w:val="false"/>
          <w:i w:val="false"/>
          <w:color w:val="000000"/>
          <w:sz w:val="28"/>
        </w:rPr>
        <w:t>
      25. Өтініш берушіге оның шағымының қабылданғаны туралы растама ретінде берілген шағымға жауап алатын күні мен уақыты, мерзімі мен орны көрсетілген,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мемлекеттік қызметтің көрсетілетін түрі бойынша қосымша ақпаратты мына мекенжай бойынша: 010000, Астана қаласы, Кенесары көшесі, 36, 701-кабинет, телефон (8-7172) 555-961, e-mail: veterinar@minagri.kz Комитет кеңсесінен, Комитетте ілінген стендтерден ала алады.</w:t>
      </w:r>
    </w:p>
    <w:bookmarkEnd w:id="56"/>
    <w:bookmarkStart w:name="z208" w:id="57"/>
    <w:p>
      <w:pPr>
        <w:spacing w:after="0"/>
        <w:ind w:left="0"/>
        <w:jc w:val="both"/>
      </w:pPr>
      <w:r>
        <w:rPr>
          <w:rFonts w:ascii="Times New Roman"/>
          <w:b w:val="false"/>
          <w:i w:val="false"/>
          <w:color w:val="000000"/>
          <w:sz w:val="28"/>
        </w:rPr>
        <w:t xml:space="preserve">
«Жемшөп пен жемшеп қоспаларына,    </w:t>
      </w:r>
      <w:r>
        <w:br/>
      </w:r>
      <w:r>
        <w:rPr>
          <w:rFonts w:ascii="Times New Roman"/>
          <w:b w:val="false"/>
          <w:i w:val="false"/>
          <w:color w:val="000000"/>
          <w:sz w:val="28"/>
        </w:rPr>
        <w:t xml:space="preserve">
оларды мемлекеттік тіркей отырып    </w:t>
      </w:r>
      <w:r>
        <w:br/>
      </w:r>
      <w:r>
        <w:rPr>
          <w:rFonts w:ascii="Times New Roman"/>
          <w:b w:val="false"/>
          <w:i w:val="false"/>
          <w:color w:val="000000"/>
          <w:sz w:val="28"/>
        </w:rPr>
        <w:t xml:space="preserve">
(қайта тіркеу) тіркеу куәлігін беру»   </w:t>
      </w:r>
      <w:r>
        <w:br/>
      </w:r>
      <w:r>
        <w:rPr>
          <w:rFonts w:ascii="Times New Roman"/>
          <w:b w:val="false"/>
          <w:i w:val="false"/>
          <w:color w:val="000000"/>
          <w:sz w:val="28"/>
        </w:rPr>
        <w:t>
мемлекеттік қызмет стандартына қосымша</w:t>
      </w:r>
    </w:p>
    <w:bookmarkEnd w:id="57"/>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2633"/>
        <w:gridCol w:w="2313"/>
        <w:gridCol w:w="2693"/>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мақсаттық мәні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жылындағы ағымдық мәні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4.1.Шағымданудың қолданыстағы тәртібіне қанағаттанған тұтынушылардың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сыпайылығына қанағаттанған тұтынушылардың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N 464 қаулысымен        </w:t>
      </w:r>
      <w:r>
        <w:br/>
      </w:r>
      <w:r>
        <w:rPr>
          <w:rFonts w:ascii="Times New Roman"/>
          <w:b w:val="false"/>
          <w:i w:val="false"/>
          <w:color w:val="000000"/>
          <w:sz w:val="28"/>
        </w:rPr>
        <w:t xml:space="preserve">
бекітілген           </w:t>
      </w:r>
    </w:p>
    <w:bookmarkEnd w:id="58"/>
    <w:bookmarkStart w:name="z216" w:id="59"/>
    <w:p>
      <w:pPr>
        <w:spacing w:after="0"/>
        <w:ind w:left="0"/>
        <w:jc w:val="left"/>
      </w:pPr>
      <w:r>
        <w:rPr>
          <w:rFonts w:ascii="Times New Roman"/>
          <w:b/>
          <w:i w:val="false"/>
          <w:color w:val="000000"/>
        </w:rPr>
        <w:t xml:space="preserve"> 
«Ветеринариялық препараттарға, оларды мемлекеттік тіркей отырып (қайта тіркеу) тіркеу куәлігін беру» мемлекеттік қызмет стандарты</w:t>
      </w:r>
    </w:p>
    <w:bookmarkEnd w:id="59"/>
    <w:bookmarkStart w:name="z217" w:id="60"/>
    <w:p>
      <w:pPr>
        <w:spacing w:after="0"/>
        <w:ind w:left="0"/>
        <w:jc w:val="left"/>
      </w:pPr>
      <w:r>
        <w:rPr>
          <w:rFonts w:ascii="Times New Roman"/>
          <w:b/>
          <w:i w:val="false"/>
          <w:color w:val="000000"/>
        </w:rPr>
        <w:t xml:space="preserve"> 
1. Жалпы ережелер</w:t>
      </w:r>
    </w:p>
    <w:bookmarkEnd w:id="60"/>
    <w:bookmarkStart w:name="z218" w:id="61"/>
    <w:p>
      <w:pPr>
        <w:spacing w:after="0"/>
        <w:ind w:left="0"/>
        <w:jc w:val="both"/>
      </w:pPr>
      <w:r>
        <w:rPr>
          <w:rFonts w:ascii="Times New Roman"/>
          <w:b w:val="false"/>
          <w:i w:val="false"/>
          <w:color w:val="000000"/>
          <w:sz w:val="28"/>
        </w:rPr>
        <w:t>
      1. «Ветеринариялық препараттарға, оларды мемлекеттiк тiркей отырып (қайта тiркеу) тiркеу куәлiгiн беру» мемлекеттiк қызметiн (бұдан әрi - мемлекеттiк қызмет) Қазақстан Республикасы Ауыл шаруашылығы министрлігінің Ветеринариялық бақылау және қадағалау комитетi (бұдан әрi - Комитет) мына мекенжай бойынша </w:t>
      </w:r>
      <w:r>
        <w:rPr>
          <w:rFonts w:ascii="Times New Roman"/>
          <w:b w:val="false"/>
          <w:i w:val="false"/>
          <w:color w:val="000000"/>
          <w:sz w:val="28"/>
        </w:rPr>
        <w:t>ұсынады</w:t>
      </w:r>
      <w:r>
        <w:rPr>
          <w:rFonts w:ascii="Times New Roman"/>
          <w:b w:val="false"/>
          <w:i w:val="false"/>
          <w:color w:val="000000"/>
          <w:sz w:val="28"/>
        </w:rPr>
        <w:t>: 010000, Астана қаласы, Кенесары көшесi, 36, 701-кабинет.</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2011.09.23 </w:t>
      </w:r>
      <w:r>
        <w:rPr>
          <w:rFonts w:ascii="Times New Roman"/>
          <w:b w:val="false"/>
          <w:i w:val="false"/>
          <w:color w:val="000000"/>
          <w:sz w:val="28"/>
        </w:rPr>
        <w:t>N 1090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«Ветеринария туралы» Қазақстан Республикасының 2002 жылғы 10 шілдедегі Заңының 1-бабы </w:t>
      </w:r>
      <w:r>
        <w:rPr>
          <w:rFonts w:ascii="Times New Roman"/>
          <w:b w:val="false"/>
          <w:i w:val="false"/>
          <w:color w:val="000000"/>
          <w:sz w:val="28"/>
        </w:rPr>
        <w:t>13) тармақшасының</w:t>
      </w:r>
      <w:r>
        <w:rPr>
          <w:rFonts w:ascii="Times New Roman"/>
          <w:b w:val="false"/>
          <w:i w:val="false"/>
          <w:color w:val="000000"/>
          <w:sz w:val="28"/>
        </w:rPr>
        <w:t>, </w:t>
      </w:r>
      <w:r>
        <w:rPr>
          <w:rFonts w:ascii="Times New Roman"/>
          <w:b w:val="false"/>
          <w:i w:val="false"/>
          <w:color w:val="000000"/>
          <w:sz w:val="28"/>
        </w:rPr>
        <w:t>8-бабы</w:t>
      </w:r>
      <w:r>
        <w:rPr>
          <w:rFonts w:ascii="Times New Roman"/>
          <w:b w:val="false"/>
          <w:i w:val="false"/>
          <w:color w:val="000000"/>
          <w:sz w:val="28"/>
        </w:rPr>
        <w:t xml:space="preserve"> 13) тармақшасының;</w:t>
      </w:r>
      <w:r>
        <w:br/>
      </w:r>
      <w:r>
        <w:rPr>
          <w:rFonts w:ascii="Times New Roman"/>
          <w:b w:val="false"/>
          <w:i w:val="false"/>
          <w:color w:val="000000"/>
          <w:sz w:val="28"/>
        </w:rPr>
        <w:t>
</w:t>
      </w:r>
      <w:r>
        <w:rPr>
          <w:rFonts w:ascii="Times New Roman"/>
          <w:b w:val="false"/>
          <w:i w:val="false"/>
          <w:color w:val="000000"/>
          <w:sz w:val="28"/>
        </w:rPr>
        <w:t>
      2) «Қазақстан Республикасында ветеринариялық препараттарға мемлекеттік тіркеу және Мемлекеттік реестр жүргізу Ережесін бекіту туралы» Қазақстан Республикасы Ауыл шаруашылығы министрінің 2002 жылғы 31 қазандағы № 349 бұйрығының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мемлекеттік қызмет көрсету стандарты (бұдан әрі - Стандарт) Қазақстан Республикасы Ауыл шаруашылығы министрлігінің www.minagri.gov.kz интернет-ресурсында, Комитеттің үй-жайында ілінген стендтерде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ветеринариялық препараттарды тіркеу куәлігін (қағаз тасымалдағышта) беру, не мемлекеттік қызмет көрсетуден бас тарту туралы жазбаша түрде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ұсынылады:</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анықталған қажетті құжаттарды тапсырған сәттен бастап мемлекеттік қызмет көрсету мерзімі:</w:t>
      </w:r>
      <w:r>
        <w:br/>
      </w:r>
      <w:r>
        <w:rPr>
          <w:rFonts w:ascii="Times New Roman"/>
          <w:b w:val="false"/>
          <w:i w:val="false"/>
          <w:color w:val="000000"/>
          <w:sz w:val="28"/>
        </w:rPr>
        <w:t>
      тіркеу (қайта тіркеу) сынақтарын ескере отырып - 96 (тоқсан алты) күнтізбелік күннің ішінде;</w:t>
      </w:r>
      <w:r>
        <w:br/>
      </w:r>
      <w:r>
        <w:rPr>
          <w:rFonts w:ascii="Times New Roman"/>
          <w:b w:val="false"/>
          <w:i w:val="false"/>
          <w:color w:val="000000"/>
          <w:sz w:val="28"/>
        </w:rPr>
        <w:t>
      байқаудан өткізуді ескере отырып - 2 (екі) жыл 41 (қырық бір) күнтізбелік күннің ішінде;</w:t>
      </w:r>
      <w:r>
        <w:br/>
      </w:r>
      <w:r>
        <w:rPr>
          <w:rFonts w:ascii="Times New Roman"/>
          <w:b w:val="false"/>
          <w:i w:val="false"/>
          <w:color w:val="000000"/>
          <w:sz w:val="28"/>
        </w:rPr>
        <w:t>
      Оның ішінде:</w:t>
      </w:r>
      <w:r>
        <w:br/>
      </w:r>
      <w:r>
        <w:rPr>
          <w:rFonts w:ascii="Times New Roman"/>
          <w:b w:val="false"/>
          <w:i w:val="false"/>
          <w:color w:val="000000"/>
          <w:sz w:val="28"/>
        </w:rPr>
        <w:t>
      Комитет кеңсесі құжаттар пакетін 5 (бес) жұмыс күні ішінде қарастырады (бас тартады), сараптамаға және сынаққа жібереді;</w:t>
      </w:r>
      <w:r>
        <w:br/>
      </w:r>
      <w:r>
        <w:rPr>
          <w:rFonts w:ascii="Times New Roman"/>
          <w:b w:val="false"/>
          <w:i w:val="false"/>
          <w:color w:val="000000"/>
          <w:sz w:val="28"/>
        </w:rPr>
        <w:t>
      ғылыми-зерттеу институтының немесе ғылыми-техникалық Кеңестің сараптаманы жүзеге асыруы - 1 (бір) айдан аспайды;</w:t>
      </w:r>
      <w:r>
        <w:br/>
      </w:r>
      <w:r>
        <w:rPr>
          <w:rFonts w:ascii="Times New Roman"/>
          <w:b w:val="false"/>
          <w:i w:val="false"/>
          <w:color w:val="000000"/>
          <w:sz w:val="28"/>
        </w:rPr>
        <w:t>
      тіркеу сынақтары - 55 (елу бес) күнтізбелік күннен аспайды;,</w:t>
      </w:r>
      <w:r>
        <w:br/>
      </w:r>
      <w:r>
        <w:rPr>
          <w:rFonts w:ascii="Times New Roman"/>
          <w:b w:val="false"/>
          <w:i w:val="false"/>
          <w:color w:val="000000"/>
          <w:sz w:val="28"/>
        </w:rPr>
        <w:t>
      байқаудан өткізу - 2 (екі) жылдан аспайды;</w:t>
      </w:r>
      <w:r>
        <w:br/>
      </w:r>
      <w:r>
        <w:rPr>
          <w:rFonts w:ascii="Times New Roman"/>
          <w:b w:val="false"/>
          <w:i w:val="false"/>
          <w:color w:val="000000"/>
          <w:sz w:val="28"/>
        </w:rPr>
        <w:t>
      уәкілетті орган зертханалық зерттеулердің нәтижелері негізінде 5 (бес) жұмыс күні ішінде шешім қабылдайды;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күтудің ең жоғарғы рұқсат етілген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ең жоғарғы рұқсат етілген уақыты 15 (он бес)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жүзеге асырылады Ветеринариялық препараттарды бақылаудан өткізу, серияларын бақылау және тіркеу сынақтары Қазақстан Республикасының заңнамасында белгіленген тәртіппен бекітілген бағалар прейскурантына сәйкес тұтынушының қаражаты есебінен жүргізіледі. Тұтынушы мемлекеттік қызмет құнын банк операцияларының жекелеген түрлерін жүзеге асыратын екінші деңгейлі банктер немесе ұйымдар арқылы төлейді.</w:t>
      </w:r>
      <w:r>
        <w:br/>
      </w:r>
      <w:r>
        <w:rPr>
          <w:rFonts w:ascii="Times New Roman"/>
          <w:b w:val="false"/>
          <w:i w:val="false"/>
          <w:color w:val="000000"/>
          <w:sz w:val="28"/>
        </w:rPr>
        <w:t>
      Тұтынушы мемлекеттік қызметке ақы төлеген кезде құжаттардың мынадай нысандарын толтырады:</w:t>
      </w:r>
      <w:r>
        <w:br/>
      </w:r>
      <w:r>
        <w:rPr>
          <w:rFonts w:ascii="Times New Roman"/>
          <w:b w:val="false"/>
          <w:i w:val="false"/>
          <w:color w:val="000000"/>
          <w:sz w:val="28"/>
        </w:rPr>
        <w:t>
</w:t>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қолма-қол жасалмайтын ақы төлеу тәсілі кезінде — төлем тапсырмасы.</w:t>
      </w:r>
      <w:r>
        <w:br/>
      </w:r>
      <w:r>
        <w:rPr>
          <w:rFonts w:ascii="Times New Roman"/>
          <w:b w:val="false"/>
          <w:i w:val="false"/>
          <w:color w:val="000000"/>
          <w:sz w:val="28"/>
        </w:rPr>
        <w:t>
      Мемлекеттiк қызмет үшiн ҚР АШМ Ветеринариялық бақылау және  қадағалау комитетiнiң «Республикалық ветеринариялық зертхана» ШЖҚ РМК бенефициарына аударылады, СТН 620300015504, IBAN KZ1084905KZ000609209, Кбе 16, бенефициар банкi «Нұрбанк» АҚ филиалы, Астана қ., БЖС 030140001998.</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ҚР Үкіметінің 2011.09.23 </w:t>
      </w:r>
      <w:r>
        <w:rPr>
          <w:rFonts w:ascii="Times New Roman"/>
          <w:b w:val="false"/>
          <w:i w:val="false"/>
          <w:color w:val="000000"/>
          <w:sz w:val="28"/>
        </w:rPr>
        <w:t>N 1090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18.30-ге дейін, сағат 13.00-ден 14.30-ге дейінгі түскі үзіліспен ұсынылады. Қабылдау алдын ала жазылусыз және тездетілген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Комитеттің ғимаратына физикалық мүмкіндігі шектеулі адамдардың кіруіне арналған пандусы бар кіреберіспен жабдықталған.</w:t>
      </w:r>
    </w:p>
    <w:bookmarkEnd w:id="61"/>
    <w:bookmarkStart w:name="z235" w:id="62"/>
    <w:p>
      <w:pPr>
        <w:spacing w:after="0"/>
        <w:ind w:left="0"/>
        <w:jc w:val="left"/>
      </w:pPr>
      <w:r>
        <w:rPr>
          <w:rFonts w:ascii="Times New Roman"/>
          <w:b/>
          <w:i w:val="false"/>
          <w:color w:val="000000"/>
        </w:rPr>
        <w:t xml:space="preserve"> 
2. Мемлекеттік қызмет көрсету тәртібі</w:t>
      </w:r>
    </w:p>
    <w:bookmarkEnd w:id="62"/>
    <w:bookmarkStart w:name="z236" w:id="63"/>
    <w:p>
      <w:pPr>
        <w:spacing w:after="0"/>
        <w:ind w:left="0"/>
        <w:jc w:val="both"/>
      </w:pPr>
      <w:r>
        <w:rPr>
          <w:rFonts w:ascii="Times New Roman"/>
          <w:b w:val="false"/>
          <w:i w:val="false"/>
          <w:color w:val="000000"/>
          <w:sz w:val="28"/>
        </w:rPr>
        <w:t>
      11. Мемлекеттік қызметті алу үшін қажетті құжаттар мен оларға қойылатын талаптар тізбесі:</w:t>
      </w:r>
      <w:r>
        <w:br/>
      </w:r>
      <w:r>
        <w:rPr>
          <w:rFonts w:ascii="Times New Roman"/>
          <w:b w:val="false"/>
          <w:i w:val="false"/>
          <w:color w:val="000000"/>
          <w:sz w:val="28"/>
        </w:rPr>
        <w:t>
</w:t>
      </w:r>
      <w:r>
        <w:rPr>
          <w:rFonts w:ascii="Times New Roman"/>
          <w:b w:val="false"/>
          <w:i w:val="false"/>
          <w:color w:val="000000"/>
          <w:sz w:val="28"/>
        </w:rPr>
        <w:t>
      1) осы Стандарттың 1-қосымшасында белгіленген нысан бойынша ветеринариялық препаратты мемлекеттік тіркеуден (қайта тіркеуден) өткізуге өтініш;</w:t>
      </w:r>
      <w:r>
        <w:br/>
      </w:r>
      <w:r>
        <w:rPr>
          <w:rFonts w:ascii="Times New Roman"/>
          <w:b w:val="false"/>
          <w:i w:val="false"/>
          <w:color w:val="000000"/>
          <w:sz w:val="28"/>
        </w:rPr>
        <w:t>
</w:t>
      </w:r>
      <w:r>
        <w:rPr>
          <w:rFonts w:ascii="Times New Roman"/>
          <w:b w:val="false"/>
          <w:i w:val="false"/>
          <w:color w:val="000000"/>
          <w:sz w:val="28"/>
        </w:rPr>
        <w:t>
      2) ғылыми-техникалық құжаттама (бұдан әрі - ҒТҚ) екі дана мемлекеттік және орыс тілдерінде, ал шетелдіктер үшін ағылшын мен мемлекеттік және орыс тілдерінде ресми аудармасы бар құжаттар пакеті (қайта тіркеу кезінде - бір пакеті);</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Ауыл шаруашылығы министрлігі белгілеген нормативтерге сәйкес ветеринариялық препараттардың үлгілері;</w:t>
      </w:r>
      <w:r>
        <w:br/>
      </w:r>
      <w:r>
        <w:rPr>
          <w:rFonts w:ascii="Times New Roman"/>
          <w:b w:val="false"/>
          <w:i w:val="false"/>
          <w:color w:val="000000"/>
          <w:sz w:val="28"/>
        </w:rPr>
        <w:t>
</w:t>
      </w:r>
      <w:r>
        <w:rPr>
          <w:rFonts w:ascii="Times New Roman"/>
          <w:b w:val="false"/>
          <w:i w:val="false"/>
          <w:color w:val="000000"/>
          <w:sz w:val="28"/>
        </w:rPr>
        <w:t>
      4) фармакологиялық заттарды мемлекеттік тіркеу (қайта тіркеу) кезінде - үлгімен қоса ветеринариялық препарат субстанциясының үлгісін табыс етуге міндетті;</w:t>
      </w:r>
      <w:r>
        <w:br/>
      </w:r>
      <w:r>
        <w:rPr>
          <w:rFonts w:ascii="Times New Roman"/>
          <w:b w:val="false"/>
          <w:i w:val="false"/>
          <w:color w:val="000000"/>
          <w:sz w:val="28"/>
        </w:rPr>
        <w:t>
</w:t>
      </w:r>
      <w:r>
        <w:rPr>
          <w:rFonts w:ascii="Times New Roman"/>
          <w:b w:val="false"/>
          <w:i w:val="false"/>
          <w:color w:val="000000"/>
          <w:sz w:val="28"/>
        </w:rPr>
        <w:t>
      5) мемлекеттік қызмет құны төленгенін растайтын құжат.</w:t>
      </w:r>
      <w:r>
        <w:br/>
      </w:r>
      <w:r>
        <w:rPr>
          <w:rFonts w:ascii="Times New Roman"/>
          <w:b w:val="false"/>
          <w:i w:val="false"/>
          <w:color w:val="000000"/>
          <w:sz w:val="28"/>
        </w:rPr>
        <w:t>
</w:t>
      </w:r>
      <w:r>
        <w:rPr>
          <w:rFonts w:ascii="Times New Roman"/>
          <w:b w:val="false"/>
          <w:i w:val="false"/>
          <w:color w:val="000000"/>
          <w:sz w:val="28"/>
        </w:rPr>
        <w:t>
      12. Осы Стандарттың 1-тармағындағы мекенжай бойынша Комитетте берілетін белгіленген өтініш нысаны, Қазақстан Республикасы Ауыл шаруашылығы министрлігінің www.minagri.gov.kz интернет-ресурсында және Комитеттің стендтерінде орналастырылады.</w:t>
      </w:r>
      <w:r>
        <w:br/>
      </w:r>
      <w:r>
        <w:rPr>
          <w:rFonts w:ascii="Times New Roman"/>
          <w:b w:val="false"/>
          <w:i w:val="false"/>
          <w:color w:val="000000"/>
          <w:sz w:val="28"/>
        </w:rPr>
        <w:t>
</w:t>
      </w:r>
      <w:r>
        <w:rPr>
          <w:rFonts w:ascii="Times New Roman"/>
          <w:b w:val="false"/>
          <w:i w:val="false"/>
          <w:color w:val="000000"/>
          <w:sz w:val="28"/>
        </w:rPr>
        <w:t>
      13. Өтініш пен осы Стандарттың 11-тармағында анықталған қажетті құжаттардың тізбесі: 010000, Астана қаласы, Кенесары көшесі, 36, 701-кабинет, телефон (8-7172) 555-961, e-mail: veterinar@minagri.kz мекенжайы бойынша Комитеттің кеңсесіне тапсырылады.</w:t>
      </w:r>
      <w:r>
        <w:br/>
      </w:r>
      <w:r>
        <w:rPr>
          <w:rFonts w:ascii="Times New Roman"/>
          <w:b w:val="false"/>
          <w:i w:val="false"/>
          <w:color w:val="000000"/>
          <w:sz w:val="28"/>
        </w:rPr>
        <w:t>
</w:t>
      </w:r>
      <w:r>
        <w:rPr>
          <w:rFonts w:ascii="Times New Roman"/>
          <w:b w:val="false"/>
          <w:i w:val="false"/>
          <w:color w:val="000000"/>
          <w:sz w:val="28"/>
        </w:rPr>
        <w:t>
      14. Тұтынушының қажетті құжаттарды тапсырғанын растайтын құжат - күні мен тіркеу нөмірі және мемлекеттік қызметті алатын күн көрсетілген талон болып табылады.</w:t>
      </w:r>
      <w:r>
        <w:br/>
      </w:r>
      <w:r>
        <w:rPr>
          <w:rFonts w:ascii="Times New Roman"/>
          <w:b w:val="false"/>
          <w:i w:val="false"/>
          <w:color w:val="000000"/>
          <w:sz w:val="28"/>
        </w:rPr>
        <w:t>
</w:t>
      </w:r>
      <w:r>
        <w:rPr>
          <w:rFonts w:ascii="Times New Roman"/>
          <w:b w:val="false"/>
          <w:i w:val="false"/>
          <w:color w:val="000000"/>
          <w:sz w:val="28"/>
        </w:rPr>
        <w:t>
      15. Ветеринариялық препаратты тіркеу куәлігін беру тұтынушының жеке өзі не оның өкілі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 үшін мыналар:</w:t>
      </w:r>
      <w:r>
        <w:br/>
      </w:r>
      <w:r>
        <w:rPr>
          <w:rFonts w:ascii="Times New Roman"/>
          <w:b w:val="false"/>
          <w:i w:val="false"/>
          <w:color w:val="000000"/>
          <w:sz w:val="28"/>
        </w:rPr>
        <w:t>
</w:t>
      </w:r>
      <w:r>
        <w:rPr>
          <w:rFonts w:ascii="Times New Roman"/>
          <w:b w:val="false"/>
          <w:i w:val="false"/>
          <w:color w:val="000000"/>
          <w:sz w:val="28"/>
        </w:rPr>
        <w:t>
      1) осы Стандарттың 11-тармағында көрсетілген қажетті құжаттардың болмауы;</w:t>
      </w:r>
      <w:r>
        <w:br/>
      </w:r>
      <w:r>
        <w:rPr>
          <w:rFonts w:ascii="Times New Roman"/>
          <w:b w:val="false"/>
          <w:i w:val="false"/>
          <w:color w:val="000000"/>
          <w:sz w:val="28"/>
        </w:rPr>
        <w:t>
</w:t>
      </w:r>
      <w:r>
        <w:rPr>
          <w:rFonts w:ascii="Times New Roman"/>
          <w:b w:val="false"/>
          <w:i w:val="false"/>
          <w:color w:val="000000"/>
          <w:sz w:val="28"/>
        </w:rPr>
        <w:t>
      2) ғылыми-зерттеу институтының немесе ғылыми техникалық кеңестің теріс қорытындысының нәтижелері және апробация мен тіркеу (қайта тіркеу) сынақтарының нәтижелері бар сараптама актісі негіз болады.</w:t>
      </w:r>
    </w:p>
    <w:bookmarkEnd w:id="63"/>
    <w:p>
      <w:pPr>
        <w:spacing w:after="0"/>
        <w:ind w:left="0"/>
        <w:jc w:val="left"/>
      </w:pPr>
      <w:r>
        <w:rPr>
          <w:rFonts w:ascii="Times New Roman"/>
          <w:b/>
          <w:i w:val="false"/>
          <w:color w:val="000000"/>
        </w:rPr>
        <w:t xml:space="preserve"> 3. Жұмыс қағидаттары</w:t>
      </w:r>
    </w:p>
    <w:bookmarkStart w:name="z249" w:id="64"/>
    <w:p>
      <w:pPr>
        <w:spacing w:after="0"/>
        <w:ind w:left="0"/>
        <w:jc w:val="both"/>
      </w:pPr>
      <w:r>
        <w:rPr>
          <w:rFonts w:ascii="Times New Roman"/>
          <w:b w:val="false"/>
          <w:i w:val="false"/>
          <w:color w:val="000000"/>
          <w:sz w:val="28"/>
        </w:rPr>
        <w:t>
      17. Мемлекеттік қызмет көрсететін Комитеттің лауазымды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шараларды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құпиялылығын қамтамасыз ету.</w:t>
      </w:r>
    </w:p>
    <w:bookmarkEnd w:id="64"/>
    <w:bookmarkStart w:name="z254" w:id="65"/>
    <w:p>
      <w:pPr>
        <w:spacing w:after="0"/>
        <w:ind w:left="0"/>
        <w:jc w:val="left"/>
      </w:pPr>
      <w:r>
        <w:rPr>
          <w:rFonts w:ascii="Times New Roman"/>
          <w:b/>
          <w:i w:val="false"/>
          <w:color w:val="000000"/>
        </w:rPr>
        <w:t xml:space="preserve"> 
4. Жұмыс нәтижелері</w:t>
      </w:r>
    </w:p>
    <w:bookmarkEnd w:id="65"/>
    <w:bookmarkStart w:name="z255" w:id="66"/>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Стандарттың 2-қосымшасына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Комитеттің жұмысы бағаланатын мемлекеттік қызметтің сапа және тиімділік көрсеткіштерінің мақсатты мәндері жыл сайын Қазақстан Республикасы Ауыл шаруашылығы министрінің бұйрығымен бекітіледі.</w:t>
      </w:r>
    </w:p>
    <w:bookmarkEnd w:id="66"/>
    <w:bookmarkStart w:name="z257" w:id="67"/>
    <w:p>
      <w:pPr>
        <w:spacing w:after="0"/>
        <w:ind w:left="0"/>
        <w:jc w:val="left"/>
      </w:pPr>
      <w:r>
        <w:rPr>
          <w:rFonts w:ascii="Times New Roman"/>
          <w:b/>
          <w:i w:val="false"/>
          <w:color w:val="000000"/>
        </w:rPr>
        <w:t xml:space="preserve"> 
5. Шағымдану тәртібі</w:t>
      </w:r>
    </w:p>
    <w:bookmarkEnd w:id="67"/>
    <w:bookmarkStart w:name="z258" w:id="68"/>
    <w:p>
      <w:pPr>
        <w:spacing w:after="0"/>
        <w:ind w:left="0"/>
        <w:jc w:val="both"/>
      </w:pPr>
      <w:r>
        <w:rPr>
          <w:rFonts w:ascii="Times New Roman"/>
          <w:b w:val="false"/>
          <w:i w:val="false"/>
          <w:color w:val="000000"/>
          <w:sz w:val="28"/>
        </w:rPr>
        <w:t>
      20. Комитеттің лауазымды адамның әрекетіне (әрекетсіздігіне) шағым беру тәртібін түсіндіруді, сондай-ақ шағымды дайындауда жәрдем көрсетуді мына мекенжай бойынша: 010000, Астана қаласы, Кенесары көшесі, 36, 701-кабинет, телефон (8-7172) 555-961, e-mail: veterinar@minagri.kz, Комитеттің заң қызметі маманы жүзеге асырады.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шағым Қазақстан Республикасы Ауыл шаруашылығы министрінің атына мына мекенжай бойынша: 010000, Астана қаласы, Кенесары көшесі, 36, 202-кабинет, телефон (8-7172) 555-763, www.minagri.gov.kz, демалыс және мереке күндерінен басқа, жұмыс күндері, сағат 9.00-ден 18.30-ға дейін, түскі үзіліспен сағат 13.00-ден 14.30-ға дейін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көрсеткен жағдайда шағым Қазақстан Республикасының Ауыл шаруашылығы министрлігінің Агроөнеркәсіптік кешендегі мемлекеттік инспекция комитеті төрағасының атына мына мекенжай бойынша: 010000, Астана қаласы, Кенесары көшесі, 36, 701 кабинет, телефон (8-7172) 555-961, e-mail: veterinar@minagri.кz, жұмыс күндері, демалыс және мереке күндерін есептемегенде сағат 9.00-ден 18.30-ға дейін, түскі үзіліспен сағат 13.00-ден 14.30-ға дейін беріледі.</w:t>
      </w:r>
      <w:r>
        <w:br/>
      </w:r>
      <w:r>
        <w:rPr>
          <w:rFonts w:ascii="Times New Roman"/>
          <w:b w:val="false"/>
          <w:i w:val="false"/>
          <w:color w:val="000000"/>
          <w:sz w:val="28"/>
        </w:rPr>
        <w:t>
</w:t>
      </w:r>
      <w:r>
        <w:rPr>
          <w:rFonts w:ascii="Times New Roman"/>
          <w:b w:val="false"/>
          <w:i w:val="false"/>
          <w:color w:val="000000"/>
          <w:sz w:val="28"/>
        </w:rPr>
        <w:t>
      23. Тұтынушы мемлекеттік қызмет көрсету нәтижесімен келіспеген жағдайда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жазба түрінде (еркін) нысанда (дәлелді бас тартудың көшірмесімен - болған жағдайда) қоса пошта немесе қолма-қол Комитет кеңсесінде қабылданады.</w:t>
      </w:r>
      <w:r>
        <w:br/>
      </w:r>
      <w:r>
        <w:rPr>
          <w:rFonts w:ascii="Times New Roman"/>
          <w:b w:val="false"/>
          <w:i w:val="false"/>
          <w:color w:val="000000"/>
          <w:sz w:val="28"/>
        </w:rPr>
        <w:t>
</w:t>
      </w:r>
      <w:r>
        <w:rPr>
          <w:rFonts w:ascii="Times New Roman"/>
          <w:b w:val="false"/>
          <w:i w:val="false"/>
          <w:color w:val="000000"/>
          <w:sz w:val="28"/>
        </w:rPr>
        <w:t>
      25. Өтініш берушіге оның шағымының қабылданғаны туралы растама ретінде берілген шағымға жауап алатын күні мен уақыты, мерзімі мен орны көрсетілген,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мемлекеттік қызметтің көрсетілетін түрі бойынша қосымша ақпаратты мына мекенжай бойынша: 010000, Астана қаласы, Кенесары көшесі, 36, 701-кабинет, телефон (8-7172) 555-961, e-mail: vetermar@minagri.кz Комитет кеңсесінен, Комитетте ілінген стендтерден ала алады.</w:t>
      </w:r>
    </w:p>
    <w:bookmarkEnd w:id="68"/>
    <w:bookmarkStart w:name="z260" w:id="69"/>
    <w:p>
      <w:pPr>
        <w:spacing w:after="0"/>
        <w:ind w:left="0"/>
        <w:jc w:val="both"/>
      </w:pPr>
      <w:r>
        <w:rPr>
          <w:rFonts w:ascii="Times New Roman"/>
          <w:b w:val="false"/>
          <w:i w:val="false"/>
          <w:color w:val="000000"/>
          <w:sz w:val="28"/>
        </w:rPr>
        <w:t xml:space="preserve">
«Ветеринариялық препараттарға, оларды  </w:t>
      </w:r>
      <w:r>
        <w:br/>
      </w:r>
      <w:r>
        <w:rPr>
          <w:rFonts w:ascii="Times New Roman"/>
          <w:b w:val="false"/>
          <w:i w:val="false"/>
          <w:color w:val="000000"/>
          <w:sz w:val="28"/>
        </w:rPr>
        <w:t xml:space="preserve">
мемлекеттік тіркей отырып (қайта тіркеу) </w:t>
      </w:r>
      <w:r>
        <w:br/>
      </w:r>
      <w:r>
        <w:rPr>
          <w:rFonts w:ascii="Times New Roman"/>
          <w:b w:val="false"/>
          <w:i w:val="false"/>
          <w:color w:val="000000"/>
          <w:sz w:val="28"/>
        </w:rPr>
        <w:t xml:space="preserve">
тіркеу куәлігін беру» мемлекеттік қызмет </w:t>
      </w:r>
      <w:r>
        <w:br/>
      </w:r>
      <w:r>
        <w:rPr>
          <w:rFonts w:ascii="Times New Roman"/>
          <w:b w:val="false"/>
          <w:i w:val="false"/>
          <w:color w:val="000000"/>
          <w:sz w:val="28"/>
        </w:rPr>
        <w:t xml:space="preserve">
стандартына 1-қосымша          </w:t>
      </w:r>
    </w:p>
    <w:bookmarkEnd w:id="69"/>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Қазақстан Республикасында ветеринариялық препараты мемлекеттік тіркеуді (қайта тіркеуді), апробацияны өткізуді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 препараттың саудалық және жалпы қабылданған аты)</w:t>
      </w:r>
      <w:r>
        <w:br/>
      </w:r>
      <w:r>
        <w:rPr>
          <w:rFonts w:ascii="Times New Roman"/>
          <w:b w:val="false"/>
          <w:i w:val="false"/>
          <w:color w:val="000000"/>
          <w:sz w:val="28"/>
        </w:rPr>
        <w:t>
1. Ветеринариялық препаратты Мәлімдеуші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аты, жеке тұлғаның Ф.А.Ә.)</w:t>
      </w:r>
      <w:r>
        <w:br/>
      </w:r>
      <w:r>
        <w:rPr>
          <w:rFonts w:ascii="Times New Roman"/>
          <w:b w:val="false"/>
          <w:i w:val="false"/>
          <w:color w:val="000000"/>
          <w:sz w:val="28"/>
        </w:rPr>
        <w:t>
2. Мәлімдеушінің мекен-жайы, телефоны, факсі, банкілік реквизиттері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Ветеринариялық препарат туралы мәлімет:___________________________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3.1. Құрамы__________________________________________________________</w:t>
      </w:r>
      <w:r>
        <w:br/>
      </w:r>
      <w:r>
        <w:rPr>
          <w:rFonts w:ascii="Times New Roman"/>
          <w:b w:val="false"/>
          <w:i w:val="false"/>
          <w:color w:val="000000"/>
          <w:sz w:val="28"/>
        </w:rPr>
        <w:t>
3.2. Емдеу үлгісі____________________________________________________</w:t>
      </w:r>
      <w:r>
        <w:br/>
      </w:r>
      <w:r>
        <w:rPr>
          <w:rFonts w:ascii="Times New Roman"/>
          <w:b w:val="false"/>
          <w:i w:val="false"/>
          <w:color w:val="000000"/>
          <w:sz w:val="28"/>
        </w:rPr>
        <w:t>
3.3. Тағайындау______________________________________________________</w:t>
      </w:r>
      <w:r>
        <w:br/>
      </w:r>
      <w:r>
        <w:rPr>
          <w:rFonts w:ascii="Times New Roman"/>
          <w:b w:val="false"/>
          <w:i w:val="false"/>
          <w:color w:val="000000"/>
          <w:sz w:val="28"/>
        </w:rPr>
        <w:t>
3.4. Препаратты әзірлеуші____________________________________________</w:t>
      </w:r>
      <w:r>
        <w:br/>
      </w:r>
      <w:r>
        <w:rPr>
          <w:rFonts w:ascii="Times New Roman"/>
          <w:b w:val="false"/>
          <w:i w:val="false"/>
          <w:color w:val="000000"/>
          <w:sz w:val="28"/>
        </w:rPr>
        <w:t>
                           (жеке тұлғаның Ф.А.Ә. заңды тұлғаның аты,</w:t>
      </w:r>
      <w:r>
        <w:br/>
      </w:r>
      <w:r>
        <w:rPr>
          <w:rFonts w:ascii="Times New Roman"/>
          <w:b w:val="false"/>
          <w:i w:val="false"/>
          <w:color w:val="000000"/>
          <w:sz w:val="28"/>
        </w:rPr>
        <w:t>
                                       мекен-жайы)</w:t>
      </w:r>
      <w:r>
        <w:br/>
      </w:r>
      <w:r>
        <w:rPr>
          <w:rFonts w:ascii="Times New Roman"/>
          <w:b w:val="false"/>
          <w:i w:val="false"/>
          <w:color w:val="000000"/>
          <w:sz w:val="28"/>
        </w:rPr>
        <w:t>
3.5. Препаратты өндіруші_____________________________________________</w:t>
      </w:r>
      <w:r>
        <w:br/>
      </w:r>
      <w:r>
        <w:rPr>
          <w:rFonts w:ascii="Times New Roman"/>
          <w:b w:val="false"/>
          <w:i w:val="false"/>
          <w:color w:val="000000"/>
          <w:sz w:val="28"/>
        </w:rPr>
        <w:t>
                          (заңды тұлғаның аты, жеке тұлғаның Ф.А.Ә.</w:t>
      </w:r>
      <w:r>
        <w:br/>
      </w:r>
      <w:r>
        <w:rPr>
          <w:rFonts w:ascii="Times New Roman"/>
          <w:b w:val="false"/>
          <w:i w:val="false"/>
          <w:color w:val="000000"/>
          <w:sz w:val="28"/>
        </w:rPr>
        <w:t>
                                         мекен-жайы)</w:t>
      </w:r>
      <w:r>
        <w:br/>
      </w:r>
      <w:r>
        <w:rPr>
          <w:rFonts w:ascii="Times New Roman"/>
          <w:b w:val="false"/>
          <w:i w:val="false"/>
          <w:color w:val="000000"/>
          <w:sz w:val="28"/>
        </w:rPr>
        <w:t>
4. Мәлімдеушінің өкілі_______________________________________________</w:t>
      </w:r>
      <w:r>
        <w:br/>
      </w:r>
      <w:r>
        <w:rPr>
          <w:rFonts w:ascii="Times New Roman"/>
          <w:b w:val="false"/>
          <w:i w:val="false"/>
          <w:color w:val="000000"/>
          <w:sz w:val="28"/>
        </w:rPr>
        <w:t>
                              (Ф.А.Ә. және өкілдің лауазымы)</w:t>
      </w:r>
      <w:r>
        <w:br/>
      </w:r>
      <w:r>
        <w:rPr>
          <w:rFonts w:ascii="Times New Roman"/>
          <w:b w:val="false"/>
          <w:i w:val="false"/>
          <w:color w:val="000000"/>
          <w:sz w:val="28"/>
        </w:rPr>
        <w:t>
5. Өтінішке мынадай нормативтік-техникалық құжаттар енгізіледі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Мәлімдеуші ветеринариялық препаратты мемлекеттік тіркеуге (қайта тіркеуге), (керегін сызу қажет) шығымдарды төлеуге кепіл болады.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Өтініш берілді:</w:t>
      </w:r>
      <w:r>
        <w:br/>
      </w:r>
      <w:r>
        <w:rPr>
          <w:rFonts w:ascii="Times New Roman"/>
          <w:b w:val="false"/>
          <w:i w:val="false"/>
          <w:color w:val="000000"/>
          <w:sz w:val="28"/>
        </w:rPr>
        <w:t>
200_ж."___"______________ __________________________________________</w:t>
      </w:r>
      <w:r>
        <w:br/>
      </w:r>
      <w:r>
        <w:rPr>
          <w:rFonts w:ascii="Times New Roman"/>
          <w:b w:val="false"/>
          <w:i w:val="false"/>
          <w:color w:val="000000"/>
          <w:sz w:val="28"/>
        </w:rPr>
        <w:t>
              (қолы)             (Мәлімдеушінің өкімінің Ф.А.Ә.)</w:t>
      </w:r>
      <w:r>
        <w:br/>
      </w:r>
      <w:r>
        <w:rPr>
          <w:rFonts w:ascii="Times New Roman"/>
          <w:b w:val="false"/>
          <w:i w:val="false"/>
          <w:color w:val="000000"/>
          <w:sz w:val="28"/>
        </w:rPr>
        <w:t>
8. Өтініш қабылданды:</w:t>
      </w:r>
      <w:r>
        <w:br/>
      </w:r>
      <w:r>
        <w:rPr>
          <w:rFonts w:ascii="Times New Roman"/>
          <w:b w:val="false"/>
          <w:i w:val="false"/>
          <w:color w:val="000000"/>
          <w:sz w:val="28"/>
        </w:rPr>
        <w:t>
200_ж."___"___________ _____________________________________________</w:t>
      </w:r>
      <w:r>
        <w:br/>
      </w:r>
      <w:r>
        <w:rPr>
          <w:rFonts w:ascii="Times New Roman"/>
          <w:b w:val="false"/>
          <w:i w:val="false"/>
          <w:color w:val="000000"/>
          <w:sz w:val="28"/>
        </w:rPr>
        <w:t>
              (қолы)      (өтінішті қабылдаушың қызметі және Ф.А.Ә.)</w:t>
      </w:r>
      <w:r>
        <w:br/>
      </w:r>
      <w:r>
        <w:rPr>
          <w:rFonts w:ascii="Times New Roman"/>
          <w:b w:val="false"/>
          <w:i w:val="false"/>
          <w:color w:val="000000"/>
          <w:sz w:val="28"/>
        </w:rPr>
        <w:t>
9. Өтініш қабылданды:</w:t>
      </w:r>
      <w:r>
        <w:br/>
      </w:r>
      <w:r>
        <w:rPr>
          <w:rFonts w:ascii="Times New Roman"/>
          <w:b w:val="false"/>
          <w:i w:val="false"/>
          <w:color w:val="000000"/>
          <w:sz w:val="28"/>
        </w:rPr>
        <w:t>
200_ж."___"___________ _____________________________________________</w:t>
      </w:r>
      <w:r>
        <w:br/>
      </w:r>
      <w:r>
        <w:rPr>
          <w:rFonts w:ascii="Times New Roman"/>
          <w:b w:val="false"/>
          <w:i w:val="false"/>
          <w:color w:val="000000"/>
          <w:sz w:val="28"/>
        </w:rPr>
        <w:t>
               (қолы)     (өтінішті қабылдаушың қызметі және Ф.А.Ә.)</w:t>
      </w:r>
    </w:p>
    <w:bookmarkStart w:name="z266" w:id="70"/>
    <w:p>
      <w:pPr>
        <w:spacing w:after="0"/>
        <w:ind w:left="0"/>
        <w:jc w:val="both"/>
      </w:pPr>
      <w:r>
        <w:rPr>
          <w:rFonts w:ascii="Times New Roman"/>
          <w:b w:val="false"/>
          <w:i w:val="false"/>
          <w:color w:val="000000"/>
          <w:sz w:val="28"/>
        </w:rPr>
        <w:t xml:space="preserve">
«Ветеринариялық препараттарға, оларды     </w:t>
      </w:r>
      <w:r>
        <w:br/>
      </w:r>
      <w:r>
        <w:rPr>
          <w:rFonts w:ascii="Times New Roman"/>
          <w:b w:val="false"/>
          <w:i w:val="false"/>
          <w:color w:val="000000"/>
          <w:sz w:val="28"/>
        </w:rPr>
        <w:t xml:space="preserve">
мемлекеттік тіркей отырып (қайта тіркеу)   </w:t>
      </w:r>
      <w:r>
        <w:br/>
      </w:r>
      <w:r>
        <w:rPr>
          <w:rFonts w:ascii="Times New Roman"/>
          <w:b w:val="false"/>
          <w:i w:val="false"/>
          <w:color w:val="000000"/>
          <w:sz w:val="28"/>
        </w:rPr>
        <w:t xml:space="preserve">
тіркеу куәлігін беру» мемлекеттік қызметі   </w:t>
      </w:r>
      <w:r>
        <w:br/>
      </w:r>
      <w:r>
        <w:rPr>
          <w:rFonts w:ascii="Times New Roman"/>
          <w:b w:val="false"/>
          <w:i w:val="false"/>
          <w:color w:val="000000"/>
          <w:sz w:val="28"/>
        </w:rPr>
        <w:t xml:space="preserve">
стандартына 2-қосымша              </w:t>
      </w:r>
    </w:p>
    <w:bookmarkEnd w:id="70"/>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2453"/>
        <w:gridCol w:w="2133"/>
        <w:gridCol w:w="239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мақсаттық мәні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жылындағы ағымдық мәні</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сыпайылығына қанағаттанған тұтынушылардың %-ы (үлесі)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N 464 қаулысымен       </w:t>
      </w:r>
      <w:r>
        <w:br/>
      </w:r>
      <w:r>
        <w:rPr>
          <w:rFonts w:ascii="Times New Roman"/>
          <w:b w:val="false"/>
          <w:i w:val="false"/>
          <w:color w:val="000000"/>
          <w:sz w:val="28"/>
        </w:rPr>
        <w:t xml:space="preserve">
бекітілген           </w:t>
      </w:r>
    </w:p>
    <w:bookmarkEnd w:id="71"/>
    <w:bookmarkStart w:name="z268" w:id="72"/>
    <w:p>
      <w:pPr>
        <w:spacing w:after="0"/>
        <w:ind w:left="0"/>
        <w:jc w:val="left"/>
      </w:pPr>
      <w:r>
        <w:rPr>
          <w:rFonts w:ascii="Times New Roman"/>
          <w:b/>
          <w:i w:val="false"/>
          <w:color w:val="000000"/>
        </w:rPr>
        <w:t xml:space="preserve"> 
«Ветеринариялық анықтама беру» мемлекеттік қызмет стандарты</w:t>
      </w:r>
    </w:p>
    <w:bookmarkEnd w:id="72"/>
    <w:p>
      <w:pPr>
        <w:spacing w:after="0"/>
        <w:ind w:left="0"/>
        <w:jc w:val="both"/>
      </w:pPr>
      <w:r>
        <w:rPr>
          <w:rFonts w:ascii="Times New Roman"/>
          <w:b w:val="false"/>
          <w:i w:val="false"/>
          <w:color w:val="ff0000"/>
          <w:sz w:val="28"/>
        </w:rPr>
        <w:t xml:space="preserve">      Ескерту. Тақырып жаңа редакцияда - ҚР Үкіметінің 2012.03.07 </w:t>
      </w:r>
      <w:r>
        <w:rPr>
          <w:rFonts w:ascii="Times New Roman"/>
          <w:b w:val="false"/>
          <w:i w:val="false"/>
          <w:color w:val="ff0000"/>
          <w:sz w:val="28"/>
        </w:rPr>
        <w:t>№ 305</w:t>
      </w:r>
      <w:r>
        <w:rPr>
          <w:rFonts w:ascii="Times New Roman"/>
          <w:b w:val="false"/>
          <w:i w:val="false"/>
          <w:color w:val="ff0000"/>
          <w:sz w:val="28"/>
        </w:rPr>
        <w:t xml:space="preserve"> Қаулысымен.</w:t>
      </w:r>
    </w:p>
    <w:bookmarkStart w:name="z269" w:id="73"/>
    <w:p>
      <w:pPr>
        <w:spacing w:after="0"/>
        <w:ind w:left="0"/>
        <w:jc w:val="left"/>
      </w:pPr>
      <w:r>
        <w:rPr>
          <w:rFonts w:ascii="Times New Roman"/>
          <w:b/>
          <w:i w:val="false"/>
          <w:color w:val="000000"/>
        </w:rPr>
        <w:t xml:space="preserve"> 
1. Жалпы ережелер</w:t>
      </w:r>
    </w:p>
    <w:bookmarkEnd w:id="73"/>
    <w:bookmarkStart w:name="z270" w:id="74"/>
    <w:p>
      <w:pPr>
        <w:spacing w:after="0"/>
        <w:ind w:left="0"/>
        <w:jc w:val="both"/>
      </w:pPr>
      <w:r>
        <w:rPr>
          <w:rFonts w:ascii="Times New Roman"/>
          <w:b w:val="false"/>
          <w:i w:val="false"/>
          <w:color w:val="000000"/>
          <w:sz w:val="28"/>
        </w:rPr>
        <w:t>
      1. «Ветеринариялық анықтама беру» мемлекеттік қызметін осы стандартқа 1-қосымшада көрсетілген мекенжайлар бойынша ветеринария саласындағы қызметті жүзеге асыратын аудандық маңызы бар қаланың, кенттің, ауылдың (селоның), ауылдық (селолық) округтың жергілікті атқарушы органы (бұдан әрі – ЖАО) бөлімшесінің ветеринариялық дәрігері (бұдан әрі – ветдәрігер) ұсынады.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2012.03.07 </w:t>
      </w:r>
      <w:r>
        <w:rPr>
          <w:rFonts w:ascii="Times New Roman"/>
          <w:b w:val="false"/>
          <w:i w:val="false"/>
          <w:color w:val="000000"/>
          <w:sz w:val="28"/>
        </w:rPr>
        <w:t>№ 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«Ветеринария туралы» Қазақстан Республикасының 2002 жылғы 10 шілдедегі Заңының </w:t>
      </w:r>
      <w:r>
        <w:rPr>
          <w:rFonts w:ascii="Times New Roman"/>
          <w:b w:val="false"/>
          <w:i w:val="false"/>
          <w:color w:val="000000"/>
          <w:sz w:val="28"/>
        </w:rPr>
        <w:t>10-1-бабы</w:t>
      </w:r>
      <w:r>
        <w:rPr>
          <w:rFonts w:ascii="Times New Roman"/>
          <w:b w:val="false"/>
          <w:i w:val="false"/>
          <w:color w:val="000000"/>
          <w:sz w:val="28"/>
        </w:rPr>
        <w:t xml:space="preserve"> 13) тармақшасының және </w:t>
      </w:r>
      <w:r>
        <w:rPr>
          <w:rFonts w:ascii="Times New Roman"/>
          <w:b w:val="false"/>
          <w:i w:val="false"/>
          <w:color w:val="000000"/>
          <w:sz w:val="28"/>
        </w:rPr>
        <w:t>35-бабы</w:t>
      </w:r>
      <w:r>
        <w:rPr>
          <w:rFonts w:ascii="Times New Roman"/>
          <w:b w:val="false"/>
          <w:i w:val="false"/>
          <w:color w:val="000000"/>
          <w:sz w:val="28"/>
        </w:rPr>
        <w:t xml:space="preserve"> 2-тармағының;</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министрінің м.а. 2009 жылғы 31 желтоқсандағы № 761 бұйрығымен бекітілген Мемлекеттік ветеринариялық-санитариялық бақылау объектілеріне ветеринариялық құжаттарды беру ережесінің 4-бөлімі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мемлекеттік қызметті көрсету стандарты (бұдан әрі - Стандарт) Қазақстан Республикасы Ауыл шаруашылығы министрлігінің интернет-ресурсында - www.minagri.gov.kz және осы Стандартқа 1-қосымшада көрсетілген мекенжайлар бойынша ЖАО үй-жайларында ілінген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2012.03.07 </w:t>
      </w:r>
      <w:r>
        <w:rPr>
          <w:rFonts w:ascii="Times New Roman"/>
          <w:b w:val="false"/>
          <w:i w:val="false"/>
          <w:color w:val="000000"/>
          <w:sz w:val="28"/>
        </w:rPr>
        <w:t>№ 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w:t>
      </w:r>
      <w:r>
        <w:br/>
      </w:r>
      <w:r>
        <w:rPr>
          <w:rFonts w:ascii="Times New Roman"/>
          <w:b w:val="false"/>
          <w:i w:val="false"/>
          <w:color w:val="000000"/>
          <w:sz w:val="28"/>
        </w:rPr>
        <w:t>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ұсынылады:</w:t>
      </w:r>
      <w:r>
        <w:br/>
      </w:r>
      <w:r>
        <w:rPr>
          <w:rFonts w:ascii="Times New Roman"/>
          <w:b w:val="false"/>
          <w:i w:val="false"/>
          <w:color w:val="000000"/>
          <w:sz w:val="28"/>
        </w:rPr>
        <w:t>
</w:t>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ұсынудың ең жоғары рұқсат етілетін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 (ветеринариялық анықтаманың бланкілерін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нәтижелері бойынша айқындалған бланктің құнын төлейді.</w:t>
      </w:r>
      <w:r>
        <w:br/>
      </w:r>
      <w:r>
        <w:rPr>
          <w:rFonts w:ascii="Times New Roman"/>
          <w:b w:val="false"/>
          <w:i w:val="false"/>
          <w:color w:val="000000"/>
          <w:sz w:val="28"/>
        </w:rPr>
        <w:t>
      Тұтынушы мемлекеттік қызметке ақы төлеу кезінде мынадай құжаттардың нысандарын толтырады:</w:t>
      </w:r>
      <w:r>
        <w:br/>
      </w:r>
      <w:r>
        <w:rPr>
          <w:rFonts w:ascii="Times New Roman"/>
          <w:b w:val="false"/>
          <w:i w:val="false"/>
          <w:color w:val="000000"/>
          <w:sz w:val="28"/>
        </w:rPr>
        <w:t>
</w:t>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қолма-қол жасалмайтын ақы төлеу тәсілі кезінде - төлем тапсырмасы.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2012.03.07 </w:t>
      </w:r>
      <w:r>
        <w:rPr>
          <w:rFonts w:ascii="Times New Roman"/>
          <w:b w:val="false"/>
          <w:i w:val="false"/>
          <w:color w:val="000000"/>
          <w:sz w:val="28"/>
        </w:rPr>
        <w:t>№ 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ЖАО ғимаратына физикалық мүмкіндігі шектеулі адамдардың кіруіне арналған пандусы бар кіреберіспен жабдықталған.</w:t>
      </w:r>
    </w:p>
    <w:bookmarkEnd w:id="74"/>
    <w:bookmarkStart w:name="z369" w:id="75"/>
    <w:p>
      <w:pPr>
        <w:spacing w:after="0"/>
        <w:ind w:left="0"/>
        <w:jc w:val="left"/>
      </w:pPr>
      <w:r>
        <w:rPr>
          <w:rFonts w:ascii="Times New Roman"/>
          <w:b/>
          <w:i w:val="false"/>
          <w:color w:val="000000"/>
        </w:rPr>
        <w:t xml:space="preserve"> 
2. Мемлекеттік қызметті көрсетудің тәртібі</w:t>
      </w:r>
    </w:p>
    <w:bookmarkEnd w:id="75"/>
    <w:bookmarkStart w:name="z370" w:id="76"/>
    <w:p>
      <w:pPr>
        <w:spacing w:after="0"/>
        <w:ind w:left="0"/>
        <w:jc w:val="both"/>
      </w:pPr>
      <w:r>
        <w:rPr>
          <w:rFonts w:ascii="Times New Roman"/>
          <w:b w:val="false"/>
          <w:i w:val="false"/>
          <w:color w:val="000000"/>
          <w:sz w:val="28"/>
        </w:rPr>
        <w:t>
      11. Мемлекеттік қызметті алуға қажетті құжаттар және оларға қойылатын талаптар тізбесі:</w:t>
      </w:r>
      <w:r>
        <w:br/>
      </w:r>
      <w:r>
        <w:rPr>
          <w:rFonts w:ascii="Times New Roman"/>
          <w:b w:val="false"/>
          <w:i w:val="false"/>
          <w:color w:val="000000"/>
          <w:sz w:val="28"/>
        </w:rPr>
        <w:t>
</w:t>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w:t>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w:t>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w:t>
      </w:r>
      <w:r>
        <w:rPr>
          <w:rFonts w:ascii="Times New Roman"/>
          <w:b w:val="false"/>
          <w:i w:val="false"/>
          <w:color w:val="000000"/>
          <w:sz w:val="28"/>
        </w:rPr>
        <w:t>
      12. Мемлекеттік қызмет тұтынушы не оның өкілі тікелей жүгінген күні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Стандартқа 1-қосымшада көрсетілген мекенжай бойынша ЖАО-ның ветдәрігеріне ветеринариялық паспортты, бланкі құнын төлеуін растайтын құжат ұсынады.</w:t>
      </w:r>
      <w:r>
        <w:br/>
      </w:r>
      <w:r>
        <w:rPr>
          <w:rFonts w:ascii="Times New Roman"/>
          <w:b w:val="false"/>
          <w:i w:val="false"/>
          <w:color w:val="000000"/>
          <w:sz w:val="28"/>
        </w:rPr>
        <w:t>
</w:t>
      </w:r>
      <w:r>
        <w:rPr>
          <w:rFonts w:ascii="Times New Roman"/>
          <w:b w:val="false"/>
          <w:i w:val="false"/>
          <w:color w:val="000000"/>
          <w:sz w:val="28"/>
        </w:rPr>
        <w:t>
      14. Мемлекеттік қызмет тұтынушысының өтініші жеке және заңды тұлғалардың өтініштерін тіркеу журналында, тұтынушының мемлекеттік қызметті алатын уақыты көрсетіліп тіркеледі.</w:t>
      </w:r>
      <w:r>
        <w:br/>
      </w:r>
      <w:r>
        <w:rPr>
          <w:rFonts w:ascii="Times New Roman"/>
          <w:b w:val="false"/>
          <w:i w:val="false"/>
          <w:color w:val="000000"/>
          <w:sz w:val="28"/>
        </w:rPr>
        <w:t>
</w:t>
      </w:r>
      <w:r>
        <w:rPr>
          <w:rFonts w:ascii="Times New Roman"/>
          <w:b w:val="false"/>
          <w:i w:val="false"/>
          <w:color w:val="000000"/>
          <w:sz w:val="28"/>
        </w:rPr>
        <w:t>
      15. Ветеринариялық анықтама тұтынушыға не оның өкіліне жеке өзі келген кезде беріледі.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2012.03.07 </w:t>
      </w:r>
      <w:r>
        <w:rPr>
          <w:rFonts w:ascii="Times New Roman"/>
          <w:b w:val="false"/>
          <w:i w:val="false"/>
          <w:color w:val="000000"/>
          <w:sz w:val="28"/>
        </w:rPr>
        <w:t>№ 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 үшін мыналар:</w:t>
      </w:r>
      <w:r>
        <w:br/>
      </w:r>
      <w:r>
        <w:rPr>
          <w:rFonts w:ascii="Times New Roman"/>
          <w:b w:val="false"/>
          <w:i w:val="false"/>
          <w:color w:val="000000"/>
          <w:sz w:val="28"/>
        </w:rPr>
        <w:t>
</w:t>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w:t>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w:t>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w:t>
      </w:r>
      <w:r>
        <w:rPr>
          <w:rFonts w:ascii="Times New Roman"/>
          <w:b w:val="false"/>
          <w:i w:val="false"/>
          <w:color w:val="000000"/>
          <w:sz w:val="28"/>
        </w:rPr>
        <w:t>
      4) орны ауыстырылатын (тасымалданатын) объектінің, көлік құралының ветеринариялық-санитариялық </w:t>
      </w:r>
      <w:r>
        <w:rPr>
          <w:rFonts w:ascii="Times New Roman"/>
          <w:b w:val="false"/>
          <w:i w:val="false"/>
          <w:color w:val="000000"/>
          <w:sz w:val="28"/>
        </w:rPr>
        <w:t>талаптарға</w:t>
      </w:r>
      <w:r>
        <w:rPr>
          <w:rFonts w:ascii="Times New Roman"/>
          <w:b w:val="false"/>
          <w:i w:val="false"/>
          <w:color w:val="000000"/>
          <w:sz w:val="28"/>
        </w:rPr>
        <w:t xml:space="preserve"> және қауіпсіздік талаптарына сәйкессіздігі негіз болып табылады.</w:t>
      </w:r>
    </w:p>
    <w:bookmarkEnd w:id="76"/>
    <w:bookmarkStart w:name="z383" w:id="77"/>
    <w:p>
      <w:pPr>
        <w:spacing w:after="0"/>
        <w:ind w:left="0"/>
        <w:jc w:val="left"/>
      </w:pPr>
      <w:r>
        <w:rPr>
          <w:rFonts w:ascii="Times New Roman"/>
          <w:b/>
          <w:i w:val="false"/>
          <w:color w:val="000000"/>
        </w:rPr>
        <w:t xml:space="preserve"> 
3. Жұмыс қағидаттары</w:t>
      </w:r>
    </w:p>
    <w:bookmarkEnd w:id="77"/>
    <w:bookmarkStart w:name="z384" w:id="78"/>
    <w:p>
      <w:pPr>
        <w:spacing w:after="0"/>
        <w:ind w:left="0"/>
        <w:jc w:val="both"/>
      </w:pPr>
      <w:r>
        <w:rPr>
          <w:rFonts w:ascii="Times New Roman"/>
          <w:b w:val="false"/>
          <w:i w:val="false"/>
          <w:color w:val="000000"/>
          <w:sz w:val="28"/>
        </w:rPr>
        <w:t>
      17. Мемлекеттік қызмет көрсететін ЖАО бөлімшесінің лауазымды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шараларды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сақтауын, қорғалуын және мазмұны туралы ақпараттың құпиялылығын қамтамасыз ету.</w:t>
      </w:r>
    </w:p>
    <w:bookmarkEnd w:id="78"/>
    <w:bookmarkStart w:name="z389" w:id="79"/>
    <w:p>
      <w:pPr>
        <w:spacing w:after="0"/>
        <w:ind w:left="0"/>
        <w:jc w:val="left"/>
      </w:pPr>
      <w:r>
        <w:rPr>
          <w:rFonts w:ascii="Times New Roman"/>
          <w:b/>
          <w:i w:val="false"/>
          <w:color w:val="000000"/>
        </w:rPr>
        <w:t xml:space="preserve"> 
4. Жұмыс нәтижелері</w:t>
      </w:r>
    </w:p>
    <w:bookmarkEnd w:id="79"/>
    <w:bookmarkStart w:name="z390" w:id="80"/>
    <w:p>
      <w:pPr>
        <w:spacing w:after="0"/>
        <w:ind w:left="0"/>
        <w:jc w:val="both"/>
      </w:pPr>
      <w:r>
        <w:rPr>
          <w:rFonts w:ascii="Times New Roman"/>
          <w:b w:val="false"/>
          <w:i w:val="false"/>
          <w:color w:val="000000"/>
          <w:sz w:val="28"/>
        </w:rPr>
        <w:t>
      18. Тұтынушыларға мемлекеттік қызметті көрсету жөніндегі жұмыс нәтижелері осы Стандарттың 2-қосымшасына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ЖАО бөлімшесінің жұмысы бағаланатын мемлекеттік қызметтің сапа және тиімділік көрсеткіштерінің мақсатты мәндері жыл сайын Қазақстан Республикасы Ауыл шаруашылығы министрінің бұйрығымен бекітіледі.</w:t>
      </w:r>
    </w:p>
    <w:bookmarkEnd w:id="80"/>
    <w:bookmarkStart w:name="z392" w:id="81"/>
    <w:p>
      <w:pPr>
        <w:spacing w:after="0"/>
        <w:ind w:left="0"/>
        <w:jc w:val="left"/>
      </w:pPr>
      <w:r>
        <w:rPr>
          <w:rFonts w:ascii="Times New Roman"/>
          <w:b/>
          <w:i w:val="false"/>
          <w:color w:val="000000"/>
        </w:rPr>
        <w:t xml:space="preserve"> 
5. Шағымдану тәртібі</w:t>
      </w:r>
    </w:p>
    <w:bookmarkEnd w:id="81"/>
    <w:bookmarkStart w:name="z393" w:id="82"/>
    <w:p>
      <w:pPr>
        <w:spacing w:after="0"/>
        <w:ind w:left="0"/>
        <w:jc w:val="both"/>
      </w:pPr>
      <w:r>
        <w:rPr>
          <w:rFonts w:ascii="Times New Roman"/>
          <w:b w:val="false"/>
          <w:i w:val="false"/>
          <w:color w:val="000000"/>
          <w:sz w:val="28"/>
        </w:rPr>
        <w:t>
      20. ЖАО ветдәрігерінің әрекетіне (әрекетсіздігіне) шағым беру тәртібін түсіндіруді, сондай-ақ шағымды дайындауда жәрдем көрсетуді осы Стандартқа 1-қосымшада көрсетілген мекенжай бойынша ЖАО кеңсесінің лауазымды адамы жүзеге асырады.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шағым ЖАО әкімінің атына осы Стандартқа 1-қосымшада көрсетілген мекенжай бойынша демалыс және мереке күндерінен басқа жұмыс күндері, сағат 9.00-ден 18.00-ға дейін, түскі үзіліспен сағат 13.00-ден 14.00-ға дейін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көрсеткен жағдайда шағым ЖАО бөлімшесі бастығының атына осы Стандартқа 1-қосымшада көрсетілген мекенжай бойынша демалыс және мереке күндерінен басқа жұмыс күндері, сағат 9.00-ден 18.00-ға дейін түскі үзіліспен сағат 13.00-ден 14.30-ға дейін беріледі.</w:t>
      </w:r>
      <w:r>
        <w:br/>
      </w:r>
      <w:r>
        <w:rPr>
          <w:rFonts w:ascii="Times New Roman"/>
          <w:b w:val="false"/>
          <w:i w:val="false"/>
          <w:color w:val="000000"/>
          <w:sz w:val="28"/>
        </w:rPr>
        <w:t>
</w:t>
      </w:r>
      <w:r>
        <w:rPr>
          <w:rFonts w:ascii="Times New Roman"/>
          <w:b w:val="false"/>
          <w:i w:val="false"/>
          <w:color w:val="000000"/>
          <w:sz w:val="28"/>
        </w:rPr>
        <w:t>
      23. Шағым жазба түрінде (еркін) нысанда (дәлелді бас тартудың көшірмесімен - болған жағдайда) қоса пошта немесе қолма-қол ЖАО кеңсесінде қабылданады.</w:t>
      </w:r>
      <w:r>
        <w:br/>
      </w:r>
      <w:r>
        <w:rPr>
          <w:rFonts w:ascii="Times New Roman"/>
          <w:b w:val="false"/>
          <w:i w:val="false"/>
          <w:color w:val="000000"/>
          <w:sz w:val="28"/>
        </w:rPr>
        <w:t>
</w:t>
      </w:r>
      <w:r>
        <w:rPr>
          <w:rFonts w:ascii="Times New Roman"/>
          <w:b w:val="false"/>
          <w:i w:val="false"/>
          <w:color w:val="000000"/>
          <w:sz w:val="28"/>
        </w:rPr>
        <w:t>
      24. Тұтынушы мемлекеттік қызмет көрсету нәтижесімен келіспеген жағдайда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25. Өтініш берушіге оның шағымының қабылданғаны туралы растама ретінде берілген шағымға жауап алатын күні мен уақыты, мерзімі мен орны көрсетілген,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мемлекеттік қызметтің көрсетілетін түрі бойынша қосымша ақпаратты осы Стандартқа 1-қосымшада көрсетілген мекенжай бойынша ЖАО кеңсесінде ала алады.</w:t>
      </w:r>
    </w:p>
    <w:bookmarkEnd w:id="82"/>
    <w:bookmarkStart w:name="z285" w:id="83"/>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83"/>
    <w:p>
      <w:pPr>
        <w:spacing w:after="0"/>
        <w:ind w:left="0"/>
        <w:jc w:val="both"/>
      </w:pPr>
      <w:r>
        <w:rPr>
          <w:rFonts w:ascii="Times New Roman"/>
          <w:b w:val="false"/>
          <w:i w:val="false"/>
          <w:color w:val="ff0000"/>
          <w:sz w:val="28"/>
        </w:rPr>
        <w:t xml:space="preserve">      Ескерту. 1-қосымшаға өзгеріс енгізілді - ҚР Үкіметінің 2012.03.07 </w:t>
      </w:r>
      <w:r>
        <w:rPr>
          <w:rFonts w:ascii="Times New Roman"/>
          <w:b w:val="false"/>
          <w:i w:val="false"/>
          <w:color w:val="ff0000"/>
          <w:sz w:val="28"/>
        </w:rPr>
        <w:t>№ 305</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871"/>
        <w:gridCol w:w="3415"/>
        <w:gridCol w:w="6079"/>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қалалардың) әкімдіктерінің атаулары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Абай к., 83.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8(7162) 25-79-22, 25-70-93 E-mail: economy_cx@mail.ru, kanz_akim@akmo.kz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М. Әуезов к., 141.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 25-28-45, E-mail: akymat_kokshetau@mail.ru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 4 ш.а., 1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(716245) 6-14-25, E-mail: stepokol@mail.ru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 Нурмағамбетов к., 94.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8(71638) 2-02-82, Е- mail: akkol_orgotdel@mail.ru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Аршалы к., Тәшенов к., 47.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8(71644) 2-11-68, Е-mail: archal_ak@inbox.ru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 а., Әл Фараби к., 50.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8(71641) 2-21-33, Е-mail: astr_zm@mail.ru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 Уәлиханов к., 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8(71643)2-43-43, E-mail: atbasar_oko@mail.ru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Макинск қ., Некрасов к., 19.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8(71646) 2-12-92, Е-mail: bulakimat@mail.ru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Щучинск қ., Абылайхан к., 32.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8(71636) 4-33-54, Е-mail: lieve@kokshetau.online.kz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а., Жеңіс к., 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8(71642) 2-14-33, Е-mail: egin_akm@mail.ru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 Біржан Сал к., 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8(71639) 2-15-41, Е-mail: enbek21@rambler.ru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w:t>
            </w:r>
            <w:r>
              <w:rPr>
                <w:rFonts w:ascii="Times New Roman"/>
                <w:b w:val="false"/>
                <w:i w:val="false"/>
                <w:color w:val="000000"/>
                <w:sz w:val="20"/>
              </w:rPr>
              <w:t>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Ерейментау ауданы, </w:t>
            </w:r>
            <w:r>
              <w:rPr>
                <w:rFonts w:ascii="Times New Roman"/>
                <w:b w:val="false"/>
                <w:i w:val="false"/>
                <w:color w:val="000000"/>
                <w:sz w:val="20"/>
              </w:rPr>
              <w:t>Ерейментау қ., Құнанбаев к., 121.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8(71633) 2-13-33, Е- mail: orgotd_erem@mail.ru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 Қонаев к., 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8(71647) 2-14-47, Е-mail: esil_org@mail.kz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Жақсы а., Достық к., 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8(71635)2-15-61, Е-mail: jaksakimat@mail.ru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«Жаркайың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 Ленин к., 34.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(71648) 9-10-01, Е-mail: akm-jarkain@mail.kz;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а., Бейбітшілік к., 67.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8(71632) 2-12-70, E-mail: akim_zer@kokshetau.online.kz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Қорғалжын а., Болғанбаев к., 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(71637) 2 13-66, Е-mail: korgakim@mail.kz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Балқашино а., Абылайхан к., 117.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8(71640) 9-17-42, Е-mail: sand_akimat@mail.kz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 Гагарин к.,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8(71651) 3-11-02, Е-mail: apparat@mail.kz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а., Абылайхан к., 20.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8(71631) 2-12-13, Е-mail: shortakim@mail.ru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АЛМАТЫ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 38.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27-13-46, 27-18-33, 27-07-43; E-mail: obl_dsh@ialmaty-reg.kz, tkoblakimat@global.kz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 Жансүгіров к., Желтоқсан к.,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факс: 8 (72832) 2-17-52, 2-15-51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Үшарал қ., Қонаев к., 74.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(72833) 2-27-71, 2-12-82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 Бақанас а., Қонаев к., 68.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(72773) 9-11-40, 9-53-98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 Еңбекшіқазақ ауданы, Есік қ., Жамбыл д-лы, 21а.</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(72775) 4-15-66, 4-04-36</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Ескелді ауданы, Қарабұлақ к., Оразбеков к., 67.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(72836) 3-01-90, 3-23-74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Ұзынағаш а., Абай к., 56.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(72770) 2-25-37, 2-07-92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Өтеген Батыр к., Батталханов к., 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(72752) 2-18-72, 2-48-49</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Адматы облысы, Қарасай ауданы, Қаскелең қ., Абылайхан к., 213.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(72771) 2-39-99, 2-29-07</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әкімінін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Үштөбе қ. Д. Қонаев к., 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(72834) 2-21-95, 3-13-43</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к., Б. Момышұлы к., 10.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(72840) 3-14-41, 3-12-24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 Балпық би к., Мырзабеков к., 40.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(72838) 2-02-57, 2-06-57</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Жаркент қ., Н. Головацкий к., 129.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(72831) 5-13-65, 5-38-78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 Кеген а., Б. Момышұлы к., 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(72777) 2-17-23, 2-12-80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 ауданы, Сарқан қ., Тәуелсіздік к., 111.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(72839) 2-10-80, 2-33-74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Талғар қ., Қонаев, 65.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(72774) 2-01-84, 2-30-20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 Шонжы а., Раджибаев к., 73.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(72778) 2-11-52, 2-10-59</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ауданы, Қапшағай қ., Жамбыл к., 13.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(72772) 4-11-74, 4-18-83</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к., Абай к., 256.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(7282) 27-02-39, 27-22-84, 27-20-00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АТЫРАУ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Әйтеке би к., 77.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(7122) 32-54-58; факс 35-45-91; E-mail: atirauagro@mail.ru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 Махамбет д-лы., 20.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(71237) 5-11-55, 5-12-42, факс 5-11-55, 5-15-09 E-mail: О_gulnaz@inbox.ru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 Қонаев к.,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8(71234) 2-11-92, 2-12-43, факс: 2-10-93,2-12-74 E-mail: akimat.inder@mail.ru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 Егемен Қазақстан к., 12.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8(71231) 2-03-48, факс: 2-02-94, 2-03-52 E-mail: Isatai_raiakimat@mail. 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 Қарабалина к., 26.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(71238) 2-13-86, 2-13-45, факс: 2-11-81, 2-11-99 E-mail: kizilkoga_akimat@mail.ru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 Көшекбаев к., 25.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(71233) 2-06-90, 2-12-92, факс: 2-12-92, 2-13-76 E-mail: ore_otdel_akimat@mail.ru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а., Орталық алаң,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(71239) 3-02-99, 3-03-99, факс: 3-21-75, 3-02-76 E-mail: makatorg@mail.ru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 Абай к, 13.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8(71236) 2-15-38, 2-12-42, факс: 2-24-04, 2-22-56 E-mail: kurmanbaevar@mail.ru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АҚТӨБЕ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Әбілқайыр хан д-лы, 40.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(7132) 54-28-63, факс: 56-49-07; E-mail: social_sfera_@mail.ru. ainura_aktobe@mail.ru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 Комсомол а., Т. Жүргенов к., 45.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(71339) 21-2-16 E-mail: aitekebi_akimat@mail.ru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 5 ш.а.,4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(71337) 3-32-03, 3-32-04, факс: 3-34-76 E-mail: algaaaconomotdel@mail. 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Байганин ауданы, Карауылкелді а., Д. Қонаев к., 36.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(71345) 22-8-74, факс: 22-2-30 E-mail: eralin@mail.ru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Алтынсарин к., 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(71343) 21-5-74, факс: 21-3-11 E-mail: irgizplan@mail.ru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 Әбілқайыр хан к., 38.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(71342) 22-7-92, факс: 23-1-03 E-mail: ekonom_kargala.5@mail.ru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Қобда а., Астана, 48.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(71341) 21-5-52, факс: 21-4-51 E-mail: kobdaeconomika@rambler.ru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Мортық ауданы, Мортық а., Сейфуллин к., 36.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(71331) 21-8-77. факс: 21-5-55 E-mail: ekonomplan.mar@mail.ru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Қандыағаш қ., Гагарин к., 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(71333) 3-64-14, факс: 54-17-39 E-mail: mugalekonomotdel@mail.ru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Щұбарқұдық к., Желтоқсан к., 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(71346) 2-25-19, факс: 2-22-50 E-mail: temir_econom@mail.ru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Ойыл а., Құрманғазы к., 43.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(71332) 2-19-32, факс: 2-17-11 E-mail: есоnuil@mail.ru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Хромтау қ., М. Горький к., 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(71336) 21-1-41, факс: 27-5-68 E-mail: hromtaubydhzet0 8@rambler.ru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к,, Есет Көтібарұлы к., 33.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(71335) 21-4-35, 21-4-32, 23-4-62 E-mail: Shalkar-ekonom@mail.ru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М. Горький к., 40.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57-82-10, E-mail: abitova@economica.ustk.kz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Пермитин к., 17.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 E-mail: uprEconomika@oskemen.kz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 Интернациональная к., 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(7222) 52-27-63, Е- mail: economsemey@mail.ru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 Семенов к., 19.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(72336) 4-62-26, Е- mail: eco@ridder.kz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 Қарауыл а., Құнанбай к.,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(72252) 9-15-59, Е-mail: Abay_ekonom@mail.kz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«Аякөз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Аякоз ауданы, Аякөз қ., Абай д-лы,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8(72237) 3-03-31, Е-mail: ekonom_agz@mail.kz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 Сейфуллин к., 144.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9-03-45, E-mail: beskaragayl_ekon@maii.ru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Бородулиха а., Тәуелсіздік к., 69.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8(72351)2-15-57, Е-mail: есоnоmіса-bor2007@mail.kz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Глубоковский ауданы, Глубокое к., Попович к., 11а.</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8(72331) 2-30-60, Е- mail: glubokoe_ekonom@mail.ru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 Достық к., 105.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8(72347) 6-53-93, Е-mail: zharma_ekonom@mail,ru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Зайсан қ., Жангелдин к., 54.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2-16-06, Е-mail: ecoplan-zaisan@mail.ru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Зырянов ауданы, Зыряновск қ., Советская к., 20.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4-03-20, Е- mail: Zur_Economica@mail.ru</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 Қарағай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 Үлкен Нарын а., Абылайхан к., 102.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8(72341) 2-95-31, Е- mail: economica_katon@mail.ru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Көкпекті а., Ш. Фахрутдинов к., 44а.</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(72348) 2-12-83, Е-mail: Kok_econom@mail.ru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 Ибіжанов к., 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(72339) 2-22-06, Е- mail: doszakup_kurchum@mail.ru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 Абылайхан к., 13.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2-20-54, Е-mail: tarbag_econ@mail.</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Молодежный к., 1.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(72338) 2-71-56, Е- mail: ulan_econom@mail.ru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 Абылайхан к., 122.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(72230) 3-53-03, Е- mail: urdzharecon@list.ru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Шемонаиха қ., Советская к., 59.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(72332) 3-32-93, Е- mail: economicshiem@mail.kz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к., 119.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(7262) 45-54-86, 45-88-31, 45-42-30, 45-60-21 факс: 45-42-05, 45-46-28 Е- mail: ush_taraz@mail.ru</w:t>
            </w:r>
          </w:p>
        </w:tc>
      </w:tr>
      <w:tr>
        <w:trPr>
          <w:trHeight w:val="8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Сарыкемер а., Байзақ батыр к., 107.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(72637) 2-11-52, 2-11-80, 2-28-05 Е-mail: kuamshbekov.nur@mail.ru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Асса а., Абай к., 123.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(72633) 2-14-36, 2-19-36, 2-12-51 Е-mail: zhambyl_asa_akim@mail.ru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«Жуалы ауданы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 Момышұлы а., Жамбыл к., 12.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(72635) 2-13-65, 2-11-65, 2-12-69 Е- mail: Akim_jualin@mail.ru, nurhzan_85@mail.ru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әкімінің ауданы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 Толе би к., 106.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(72636) 2-13-08, 2-11-47 E-mail: оsҺkordai@mail.ru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Мерке а., Исмаилов к., 169.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(72632} 2-12-61, 2-23-81 E-mail: merkekense@gmail.com</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Мойынқұм а., Аманкелді к., 147.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(72642) 2-49-71, 2-46-53 E-mail: moinkum_rsxy@mail.ru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Құлан а., Жібек жолы к., 75.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(72631) 2-16-34, 2-15-36 Е-mail: aigul271258@mail.ru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Жаңатас қ., Бенбітшілік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(72634) 6-29-27, 6-19-41, 6-22-42 Е-mail: Tokaev@mail.ru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қ., Достық алаңы, 1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(72644) 6-17-77, 8 (72641) 2-12-58 Е- mail: akkul-selhoz@maitru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Төле би а., Төле би к., 274.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(72638) 3-28-38, 3-18-22 Е-mail: b_ainura@mail.ru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 К. Аманжолов к., 75.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(7112) 51-10-65, E-mail: dshzko-zemotdel@rambler.ru. dshko-admotdel@zemotdel@rambler.ru.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Ақжайық а., Д. Қонаев к., 70.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(71136) 92-302, 8(71136)92-135; Berik-63@mail.ru.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Бөкейорда ауданы, Сайқын а., Т. Жароков к., 31.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(71140) 21-120, 8(71140)21-210; akimat_B@mail.kz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Ақсай қ., Советская к., 99.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71133) 20-368, 8(71133)20-888; Shamgonova_G@mail.ru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Жаңақала а., Халық Достығы к., 44.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(71141) 21-835, 8(71141)21-869; zmereke@mail.ru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 Г. Қараш к., 61.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(7135) 21-343, 8(71141) 21-869; janibek-kz@.bk.ru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Переметное а., Ю. Гагарин к., 134.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(71130) 22-444, 8(71130) 22-547; Zelenovekonom@mail.ru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Қазталов ауданы, Қазталов а., Шарафутдинов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(71144 ) 31-545, 8(71144)31-515; Kader_63@mail.ru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Қаратөбе a., F. Құрманғалиев к., 19.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(71145) 31-172, 8(71145) 31-172; Zhangaliev76@mail.ru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Жымпиты а., Қазақстан к., 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(71134) 31-127, 8(71134)31-171; Sirim_econom@mail.ru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Таскала ауданы, Тасқала а. Абай к., 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(71139) 22-036, 8(71139) 22-416; Taskala-econ@rambler.ru</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Федоров а., Юбилейная к., 18.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(71132) 23-147, 8(71132) 23-023; Ekonom_terekta@mail.ru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Шыңғырлау а., Қылышев к., 95.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(71137) 33-445, 8(71137)34-286; nazgul_04@mail.ru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Бейбітшілік бульвары, 39.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(7212) 42-10-67, E-mail: kancelyaria@krg.gov.kz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Абай қ., Жеңіс д-лы, 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(72131) 4-65-23, 4-42-26; E-mail: abay-kontrol@mail.ru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«Актоғай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Ақтоғай а., Бөкейхан к., 43.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(71037) 2-12-33; E-mail: Erjan_77@mail.ru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Ботақара к., Абылайхан к., 39.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(72154) 2-14-60, 2-11-18; E-mail: bukharfarhad@topmail.kz, gasik@topmail.kz, b-jirauakimat@mail.ru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ауданы, Атасу к., Тәуелсіздік д-лы,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(71030) 2-62-88; E-mail: zhanaarka_akimat@mail.ru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Қарқаралы қ., Т. Әубәкіров к., 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(72146) 3-13-68, 3-13-66; E-mail: karkar_org@krg.gov.kz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Киевка к., Мыңбаев к., 44.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(72154) 2-26-31; E-mail: akimat_nura@mail.ru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 Осакаровка к., Новая к., 33.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(72149) 4-12-67, 4-18-42; E-mail: Osak-izbirkom@mail.kz, Osak-akimat@mail.kz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Ұлтау а., Абай к., 27.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(71035) 2-12-40; E-mail: ulytauakim@krg.gov.kz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 Ақсу Аюлы а., Шортанбай к., 24.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(71031) 2-14-17, 2-15-09; E-mail: akimshet@mail.ru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Алаша хан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(7102) 73-61-35; E-mail: zhez_org@krg.gov.kz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Сәтбаев қ., Қ. Сәтбаев д-лы, 108.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(71063) 3-36-36; E-mail: satpaevakimat@mail.kz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Әл Фараби д-лы, 66.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(7142) 51-17-82; E-mail: dsh-zem@kostanay.kz, www. kostanay.kz; e.kostanay.kz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ауданы, Обаған а., Ленин к., 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тел.8(71445)3-42-20, E-mail: altynsar@kostanay.kz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Аманкелді ауданы, Аманкелді а., Майлин к.,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8(71440) 2-11-00, E-mail: amangeldy@kostanay.kz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ауданы, Әулиекөл а., 1 Май к., 44.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8(71453) 10-00, E-mail: auliekol@kostanay.kz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Денисов а., Калинин к.,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(71434) 2-14-42, E-mail: denisovka@kostanay.kz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к., Алтынсарин к., 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(71439) 2-16-88, E-mail: jangeldy@kostanay.kz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ауданы, Жетіқара қ., 6 ш.а., 65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8(71435) 2-33-16, E-mail: zhitikara@kostanay.kz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 Ержанов к., 61.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8(71437) 2-13-00, E-mail: kamysty@kostanay.kz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 Космонавтар к., 31.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8(71441) 3-31-57, E-mail: karabalyk@kostanay.kz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 Ісақов к., 73.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8(71452) 2-11-05, E-mail: karasu@kostanay.kz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 Калинин к., 65.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8(71455) 2-30-50, E-mail: kost_region@kostanay.kz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«Мендықара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 Королев к.,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8(71443) 2-15-71, E-mail: mendikara@kostanay.kz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«Науырызым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Науырызым ауданы, Қарамеңді а., Ш. Жәнібек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8(71454) 2-11-44, E-mail: naurzum@kostanay.kz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 Ленин к., 72.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8(71451) 2-11-38, E-mail: sarykol@kostanay.kz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 Калинин к., 60.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8(71436) 3-61-44, E-mail: taranovka@kostanay.kz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 Мүсірепов к.,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(71444) 2-12-55, E-mail: uzunkol@kostanay.kz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 Калинин к., 53.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(71442) 2-16-32, E-mail: fedorovka@kostanay.kz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Мәуленов к., 21.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(7142) 57-57-01, E-mail: gorakimat@kostanay.kz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д-лы, 29.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(71430) 7-12-42, E-mail: arkalyk@kostanay.kz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 қ., Бейбітшілік к., 31.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(71433) 3-40-50, E-mail: lisakovsk@kostanay.kz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к, Фрунзе к.,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8(71431) 9-04-23, E-mail: rudny@kostanav.kz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 орда қ., Ы. Жақаев к.,76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27-63-73, 23-55-81, факс: 26-12-25, 23-55-79 E-mail: oblKorda@nursat.kz, sh_kvzvl@mail.ru, sx_kyzyl@mail.ru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к., Әйтеке би к., 60.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8 (72438) 2-12-90 E-mail: Kazaly_akimat@mail.ru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 қ, Школьная к., 33.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8(72433) 2-11-62, 2-13-80, Е-mail: aralkalasy@mail.ru, aral_akimat@mail.ru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Қармақшы к., Қорқыт Ата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8(72437) 2-12-34, Е-mail: KarmaKent@mail.ru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 Т. Рысқұлов к., 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(72432) 4-28-00, 4-15-90  Е-mail: akimat_shieli@mail.ru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 М. Көкенов к., 37.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(72435) 2-24-29 Е-mail: org_acim@mail.</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Тереңөзек к, Абай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8(72436) 2-13-53 Е-mail: syrdarya_akimat@mail.ru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 Әйтеке би к., 12.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(72431) 3-13-45 Е-mail: jalkorda@topmail.kz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Бөкейхан к. н/ж</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 23-67-60 факс: 23-84-66 Е-mail: Gorakimat_kz@list.ru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14 ш.а., 1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31-42-15;</w:t>
            </w:r>
            <w:r>
              <w:br/>
            </w:r>
            <w:r>
              <w:rPr>
                <w:rFonts w:ascii="Times New Roman"/>
                <w:b w:val="false"/>
                <w:i w:val="false"/>
                <w:color w:val="000000"/>
                <w:sz w:val="20"/>
              </w:rPr>
              <w:t>
</w:t>
            </w:r>
            <w:r>
              <w:rPr>
                <w:rFonts w:ascii="Times New Roman"/>
                <w:b w:val="false"/>
                <w:i w:val="false"/>
                <w:color w:val="000000"/>
                <w:sz w:val="20"/>
              </w:rPr>
              <w:t>факс; 8 (7292) 43-45-52,</w:t>
            </w:r>
            <w:r>
              <w:br/>
            </w:r>
            <w:r>
              <w:rPr>
                <w:rFonts w:ascii="Times New Roman"/>
                <w:b w:val="false"/>
                <w:i w:val="false"/>
                <w:color w:val="000000"/>
                <w:sz w:val="20"/>
              </w:rPr>
              <w:t>
</w:t>
            </w:r>
            <w:r>
              <w:rPr>
                <w:rFonts w:ascii="Times New Roman"/>
                <w:b w:val="false"/>
                <w:i w:val="false"/>
                <w:color w:val="000000"/>
                <w:sz w:val="20"/>
              </w:rPr>
              <w:t>тел: 8 (7292) 31-30-42;</w:t>
            </w:r>
            <w:r>
              <w:br/>
            </w:r>
            <w:r>
              <w:rPr>
                <w:rFonts w:ascii="Times New Roman"/>
                <w:b w:val="false"/>
                <w:i w:val="false"/>
                <w:color w:val="000000"/>
                <w:sz w:val="20"/>
              </w:rPr>
              <w:t>
</w:t>
            </w:r>
            <w:r>
              <w:rPr>
                <w:rFonts w:ascii="Times New Roman"/>
                <w:b w:val="false"/>
                <w:i w:val="false"/>
                <w:color w:val="000000"/>
                <w:sz w:val="20"/>
              </w:rPr>
              <w:t>факс: 8 (7292) 42-12-71, E-mail akimmangistau@mail.kz, s_sfera@list.ru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4 ш.а., 72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33-65-00; факс: 8(7292) 33-65-11, Е-mail: aktau_apparat@mail.ru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Сәтбаев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(72934)3-19-81; факс: 8 (72934) 3-13-50, E-maii: akimat-uzen@mail.ru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а., Д. Тәжиев к., аудан әкімдігі.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(72932) 2-11-42; факс: 8 (72932)2-21-10, E-mail. apparat_beineu@mail.ru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а., Досан Батыр к., 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(72937) 2-13-85; факс: 8(72937) 2-21-91, E-mail: kuryk_apparat_akima@mail.kz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а., Орталық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(72931) 2-11-31; факс: 8 (72931) 2-24-42, E-mail: lazyn81@mail.ru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 аудан әкімдігі.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(7292) 46-62-00, факс: 8 (7292) 46-62-16 E-mail: munaily-akimat@mail.ru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«Тұпқараған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Тұпқараған ауданы, Форт-Шевченко к. Д. Тәжіұлы к., 13.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(72938) 2-21-12; факс: 8 (72938) 2-24-62, E-mail: fort_akimat@mail.ru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Академик Сәтбаев к., 49.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32-22-09, 32-72-32 E-mail: kense. dsh@pavlodar.gov.kz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 Абай к., 75.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(71841) 2-14-50, E-mail: kense.aakr@pavlodar.gov.kz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 Сатбаев к., 45.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(71840) 9-12-03, факс: 9-18-03 E-mail: kense.abr@pavlodar.gov.kz, bayanadm@pavlakimat.kz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Железинский ауданы, Железинка а., Әуезов к., 19.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(71831) 2-21-40, E-mail: kense.azhr@pavlodar.gov.kz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 Қажымұқан к.,118.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(71832) 2-10-68, факс: 2-12-58 E-mail: kense.aer@pavlodar.gov.kz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Қашыр ауданы, Қашыр а., Елгин к., 172.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(71833) 2-15-70, E-mail: kense.akr@pavlodar.gov.kz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Лебяжин ауданы, Лебяжье а., Вс. Иванов к., 93.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(71839) 2-10-32, E-mail: kense.alr@pavlodar.gov.kz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 Қазыбек би к., 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(71838) 9-11-07, E-mail: kense.amr.@pavlodar.gov.kz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 Павлодар қ., Қайырбаев к., 32.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(7182) 32-42-95, E-mail: kense. apr@pavlodar.gov.kz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Успенский ауданы, Успенка а., Ленин к., 71.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(71834) 9-19-37, E-mail: kense.aur@pavlodar.gov.kz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 Кеңес к., 51.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(71836) 2-19-91, факс: 2-11-72 E-mail: kebse.ashr@pavlodar.gov.kz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Бейбітшілік к., 52.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(71837) 5-10-63, E-mail: kense.aa@pavlodar.gov.kz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Қайырбаев к., 32.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32-01-80, факс: 32-17-86 E-mail: kense.ap@pavlodar.gov.kz.kense.aap@pavlodar.gov.kz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 Ленин к., 45.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(71873) 4-09-35, E-mail: kense.aer@pavlodar.gov.kz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 Қазақстан Конституциясы к., 58.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(7152) 33-19-20, 46-28-95, факс: 36-07-45 E-mail: akimat@sko.kz, departament_sk@mail,ru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а., Ш. Уәлиханов к., 44.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2-11-02, 2-16-66, факс: 2-11-02, 2-16-66 E-mail: airtay-akimat@sko.kz, dsh15@mail.ru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а., Целинная к., 15.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(71546)2-14-41, 2-12-67, факс: 2-11-24, 2-17-98 E-mail: akzhar@sko.kz. moldir-05@mail.ru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а., Народная к., 50.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2-12-64, факс: 2-12-77, 2-11-75 E-mail: akkain-akimat@sko.kz, akksh@mail.ru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а., Ленин к., 20.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2-15-01, 2-11-67, факс: 2-15-0 , 2-11-65 E-mail: Esil-akimat@sko.kz, Esilsh@mail.ru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а., Достық к., 10.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2-12-32, 2-12-06, факс: 2-12-33, 2-15-62 E-mail: zhb@sko.kz, dshl4@mail.kz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 Булаево қ., Юбилейная к., 56.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2-15-57, 2-00-10, факс: 2-01-26, 2-13-88 E-mail: RSmagulov@sko.kz, Vzhumabaeva-akimat@sko.kz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 Гагарин к., 11.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2-12-01, 2-11-70, факс: 2-12-01, 2-29-06 E-mail: Kvzylzhar-akimat@sko/kz, dsh05@mail.ru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 С. Мұқанов к., 12.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(71541)2-15-90, 2-19-75, факс: 2-17-88, 2-19-75 E-mail: Maml_akimat@mail.ru. maml-osh@mail.ru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 Новоишимское а., Абылайхан к., 28.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2-13-07, 2-16-36, факс: 2-11-48, 2-13-71 E-mail: dsh10@host.kz, gmusrepova-akimat@sko.kz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Қазақстан Конституциясы к., 197.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2-16-65, 2-14-70, факс: 2-16-65, 2-11-54 E-mail: tainsha-akimat@sko.kz, dsh07@bk.ru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Тимирязев а., Ш. Уәлиханов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8(71537) 2-00-03, 2-15-33, факс 2-00-03, 2-14-74 E-mail: timirvazevo-osh@sko.kz, Timiryazevo-akimat@sko.kz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а., Ш. Уәлиханов к., 85.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2-12-44, 2-18-21, факс: 2-17-84, 2-12-71 E-mail: ualihan-akimat@sko.kz, dsh09@mail.online.kz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 Жеңіс к., 35.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2-12-41, 2-03-84, факс: 2-12-48, 2-07-16 E-mail: shalakyn-akimat@sko.kz. dshshlk@mail.ru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 Тоқаев к., 17.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53-91-86, 53-03-71 факс: 54-00-60, 53-05-13 E-mail: dsh_ukofal@mail.ru E-mail: regprogram@mail.ru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 Шаян а., Б. Қарашаұлы к., 49.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(72548) 2-22-68 E-mail: nurjan82@mail.ru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ауданы, Қазығұрт а., Қонаев к., 95.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8(72539) 2-31-31 E-mail: akim_kazgurt@mail.ru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Жетісай қ., М. Әуезов к., 20.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(72534) 6-15-67 E-mail: timur_kz78@mail.ru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 Т. Әубакіров к., 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(72530) 2-13-00 E-mail: ordasy_org@mail.ru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Шәуелдер а., Жібек жолы д-лы, 25.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(72544) 2-14-42 E-mail: otrar_akimat@mail.ru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Ақсукент а., Жібек жолы к., 95.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(72531)2-03-50 E-mail: sairam_adm@mail.ru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Сарыағаш қ., Исмаилов к., 37.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(72537) 2-26-28 E-mail: saryagashakim@mail.ru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«Сөзақ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Сөзақ ауданы, Шолаққорған а., Жібек жолы, н/ж.</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(72546) 4-14-89 E-mail: suzak-akim@mail.ru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 Леңгір қ., Әйтеке би к., 28.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(72547) 6-21-35 E-mail: tolebi.akim@mail.ru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Т. Рысқұлов а., Т. Рысқұлов к., 201.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(72538) 5-33-00 E-mail: trkoo@mail.ru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 Шардара қ., Төле би к., 41.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(72535)2-28-70 E-mail: bahal980_80@mail.ru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 Әл Фараби к., 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(72540) 2-28-77 E-mail: orgotdel_arys@mail.ru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 Яссауи к., 87.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(72536) 3-72-44 E-mail: akimat_kentay@mail.ru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 Есім хан алаңы, 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(72533) 4-10-05 E-mail: tur_akimat@mail.ru</w:t>
            </w:r>
          </w:p>
        </w:tc>
      </w:tr>
    </w:tbl>
    <w:bookmarkStart w:name="z286" w:id="84"/>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84"/>
    <w:p>
      <w:pPr>
        <w:spacing w:after="0"/>
        <w:ind w:left="0"/>
        <w:jc w:val="both"/>
      </w:pPr>
      <w:r>
        <w:rPr>
          <w:rFonts w:ascii="Times New Roman"/>
          <w:b w:val="false"/>
          <w:i w:val="false"/>
          <w:color w:val="ff0000"/>
          <w:sz w:val="28"/>
        </w:rPr>
        <w:t xml:space="preserve">      Ескерту. 2-қосымшаға өзгеріс енгізілді - ҚР Үкіметінің 2012.03.07 </w:t>
      </w:r>
      <w:r>
        <w:rPr>
          <w:rFonts w:ascii="Times New Roman"/>
          <w:b w:val="false"/>
          <w:i w:val="false"/>
          <w:color w:val="ff0000"/>
          <w:sz w:val="28"/>
        </w:rPr>
        <w:t>№ 305</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473"/>
        <w:gridCol w:w="2213"/>
        <w:gridCol w:w="273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мақсаттық мәні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жылындағы ағымдық мәні</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ы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4.1.Шағымданудың қолданыстағы тәртібіне қанағаттанған тұтынушылардың %-ы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5.1.Персоналдық сыпайылығына қанағаттанған тұтынушылардың %-ы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N 464 қаулысымен    </w:t>
      </w:r>
      <w:r>
        <w:br/>
      </w:r>
      <w:r>
        <w:rPr>
          <w:rFonts w:ascii="Times New Roman"/>
          <w:b w:val="false"/>
          <w:i w:val="false"/>
          <w:color w:val="000000"/>
          <w:sz w:val="28"/>
        </w:rPr>
        <w:t xml:space="preserve">
бекітілген      </w:t>
      </w:r>
    </w:p>
    <w:bookmarkStart w:name="z287" w:id="85"/>
    <w:p>
      <w:pPr>
        <w:spacing w:after="0"/>
        <w:ind w:left="0"/>
        <w:jc w:val="left"/>
      </w:pPr>
      <w:r>
        <w:rPr>
          <w:rFonts w:ascii="Times New Roman"/>
          <w:b/>
          <w:i w:val="false"/>
          <w:color w:val="000000"/>
        </w:rPr>
        <w:t xml:space="preserve"> 
«Жануарға ветеринариялық паспорт беру» мемлекеттік қызмет стандарты</w:t>
      </w:r>
    </w:p>
    <w:bookmarkEnd w:id="85"/>
    <w:bookmarkStart w:name="z288" w:id="86"/>
    <w:p>
      <w:pPr>
        <w:spacing w:after="0"/>
        <w:ind w:left="0"/>
        <w:jc w:val="left"/>
      </w:pPr>
      <w:r>
        <w:rPr>
          <w:rFonts w:ascii="Times New Roman"/>
          <w:b/>
          <w:i w:val="false"/>
          <w:color w:val="000000"/>
        </w:rPr>
        <w:t xml:space="preserve"> 
1. Жалпы ережелер</w:t>
      </w:r>
    </w:p>
    <w:bookmarkEnd w:id="86"/>
    <w:bookmarkStart w:name="z405" w:id="87"/>
    <w:p>
      <w:pPr>
        <w:spacing w:after="0"/>
        <w:ind w:left="0"/>
        <w:jc w:val="both"/>
      </w:pPr>
      <w:r>
        <w:rPr>
          <w:rFonts w:ascii="Times New Roman"/>
          <w:b w:val="false"/>
          <w:i w:val="false"/>
          <w:color w:val="000000"/>
          <w:sz w:val="28"/>
        </w:rPr>
        <w:t>
      1. «Жануарға ветеринариялық паспорт беру» мемлекеттік қызметін (бұдан әрі - мемлекеттік қызмет) осы Стандартқа 1-қосымшада көрсетілген мекенжайлар бойынша облыстың (республикалық маңызы бар қаланың, астананың), ауданның (облыстық маңызы бар қаланың), аудандық маңызы бар қаланың, кенттің, ауылдың (селоның), ауылдық (селолық) округтың жергілікті атқарушы органы (бұдан әрі - ЖАО) бөлімшесінің ветеринариялық дәрігері (бұдан әрі - ветдәрігер) ұсынады.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«Ветеринария туралы» Қазақстан Республикасының 2002 жылғы 10 шілдедегі Заңының </w:t>
      </w:r>
      <w:r>
        <w:rPr>
          <w:rFonts w:ascii="Times New Roman"/>
          <w:b w:val="false"/>
          <w:i w:val="false"/>
          <w:color w:val="000000"/>
          <w:sz w:val="28"/>
        </w:rPr>
        <w:t>10-бабы</w:t>
      </w:r>
      <w:r>
        <w:rPr>
          <w:rFonts w:ascii="Times New Roman"/>
          <w:b w:val="false"/>
          <w:i w:val="false"/>
          <w:color w:val="000000"/>
          <w:sz w:val="28"/>
        </w:rPr>
        <w:t xml:space="preserve"> 1-тармағының 16) тармақшасының, 2-тармағының 20) тармақшасының, </w:t>
      </w:r>
      <w:r>
        <w:rPr>
          <w:rFonts w:ascii="Times New Roman"/>
          <w:b w:val="false"/>
          <w:i w:val="false"/>
          <w:color w:val="000000"/>
          <w:sz w:val="28"/>
        </w:rPr>
        <w:t>10-1-бабының</w:t>
      </w:r>
      <w:r>
        <w:rPr>
          <w:rFonts w:ascii="Times New Roman"/>
          <w:b w:val="false"/>
          <w:i w:val="false"/>
          <w:color w:val="000000"/>
          <w:sz w:val="28"/>
        </w:rPr>
        <w:t xml:space="preserve"> 12) тармақшасының және 35-бабы 2-тармағының;</w:t>
      </w:r>
      <w:r>
        <w:br/>
      </w:r>
      <w:r>
        <w:rPr>
          <w:rFonts w:ascii="Times New Roman"/>
          <w:b w:val="false"/>
          <w:i w:val="false"/>
          <w:color w:val="000000"/>
          <w:sz w:val="28"/>
        </w:rPr>
        <w:t>
</w:t>
      </w:r>
      <w:r>
        <w:rPr>
          <w:rFonts w:ascii="Times New Roman"/>
          <w:b w:val="false"/>
          <w:i w:val="false"/>
          <w:color w:val="000000"/>
          <w:sz w:val="28"/>
        </w:rPr>
        <w:t>
      2) «Ауыл шаруашылығы жануарларын бірдейлендіру ережесін бекіту туралы» Қазақстан Республикасы Үкіметінің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мемлекеттік қызметті көрсету стандарты (бұдан әрі - Стандарт) Қазақстан Республикасы Ауыл шаруашылығы министрлігінің интернет-ресурсында - www.minagri.gov.kz және осы Стандартқа 1-қосымшада көрсетілген мекенжайлар бойынша ЖАО үй-жайларында ілінген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жануарға </w:t>
      </w:r>
      <w:r>
        <w:rPr>
          <w:rFonts w:ascii="Times New Roman"/>
          <w:b w:val="false"/>
          <w:i w:val="false"/>
          <w:color w:val="000000"/>
          <w:sz w:val="28"/>
        </w:rPr>
        <w:t>ветеринариялық паспортты</w:t>
      </w:r>
      <w:r>
        <w:rPr>
          <w:rFonts w:ascii="Times New Roman"/>
          <w:b w:val="false"/>
          <w:i w:val="false"/>
          <w:color w:val="000000"/>
          <w:sz w:val="28"/>
        </w:rPr>
        <w:t xml:space="preserve">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ұсынылады:</w:t>
      </w:r>
      <w:r>
        <w:br/>
      </w:r>
      <w:r>
        <w:rPr>
          <w:rFonts w:ascii="Times New Roman"/>
          <w:b w:val="false"/>
          <w:i w:val="false"/>
          <w:color w:val="000000"/>
          <w:sz w:val="28"/>
        </w:rPr>
        <w:t>
</w:t>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ұсынудың ең жоғары рұқсат етілетін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ең жоғары рұқсат етілетін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жүзеге асырылады (жануарға ветеринариялық паспорттың бланкісін беру). Тұтынушы банк операцияларының жекелеген түрлерін жүзеге асыратын екінші деңгейдегі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мынадай құжаттардың нысандарын толтырады:</w:t>
      </w:r>
      <w:r>
        <w:br/>
      </w:r>
      <w:r>
        <w:rPr>
          <w:rFonts w:ascii="Times New Roman"/>
          <w:b w:val="false"/>
          <w:i w:val="false"/>
          <w:color w:val="000000"/>
          <w:sz w:val="28"/>
        </w:rPr>
        <w:t>
</w:t>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қолма-қол жасалмайтын ақы төлеу тәсілі кезінде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ЖАО ғимаратына физикалық мүмкіндігі шектеулі адамдардың кіруіне арналған пандусы бар кіреберіспен жабдықталған.</w:t>
      </w:r>
    </w:p>
    <w:bookmarkEnd w:id="87"/>
    <w:bookmarkStart w:name="z289" w:id="88"/>
    <w:p>
      <w:pPr>
        <w:spacing w:after="0"/>
        <w:ind w:left="0"/>
        <w:jc w:val="left"/>
      </w:pPr>
      <w:r>
        <w:rPr>
          <w:rFonts w:ascii="Times New Roman"/>
          <w:b/>
          <w:i w:val="false"/>
          <w:color w:val="000000"/>
        </w:rPr>
        <w:t xml:space="preserve"> 
2. Мемлекеттік қызметті көрсетудің тәртібі</w:t>
      </w:r>
    </w:p>
    <w:bookmarkEnd w:id="88"/>
    <w:bookmarkStart w:name="z301" w:id="89"/>
    <w:p>
      <w:pPr>
        <w:spacing w:after="0"/>
        <w:ind w:left="0"/>
        <w:jc w:val="both"/>
      </w:pPr>
      <w:r>
        <w:rPr>
          <w:rFonts w:ascii="Times New Roman"/>
          <w:b w:val="false"/>
          <w:i w:val="false"/>
          <w:color w:val="000000"/>
          <w:sz w:val="28"/>
        </w:rPr>
        <w:t>
      11.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1) еркін нысандағы жазбаша өтініш;</w:t>
      </w:r>
      <w:r>
        <w:br/>
      </w:r>
      <w:r>
        <w:rPr>
          <w:rFonts w:ascii="Times New Roman"/>
          <w:b w:val="false"/>
          <w:i w:val="false"/>
          <w:color w:val="000000"/>
          <w:sz w:val="28"/>
        </w:rPr>
        <w:t>
      2) жануардың ветеринариялық паспортының жоғалған, бүлінген фактісін растайтын құжаттар (болған жағдайда) қоса береді.</w:t>
      </w:r>
      <w:r>
        <w:br/>
      </w:r>
      <w:r>
        <w:rPr>
          <w:rFonts w:ascii="Times New Roman"/>
          <w:b w:val="false"/>
          <w:i w:val="false"/>
          <w:color w:val="000000"/>
          <w:sz w:val="28"/>
        </w:rPr>
        <w:t>
      12. Өтініш осы Стандарттың 11-тармағының ережелерін ескере отырып, еркін нысанда толтырылады.</w:t>
      </w:r>
      <w:r>
        <w:br/>
      </w:r>
      <w:r>
        <w:rPr>
          <w:rFonts w:ascii="Times New Roman"/>
          <w:b w:val="false"/>
          <w:i w:val="false"/>
          <w:color w:val="000000"/>
          <w:sz w:val="28"/>
        </w:rPr>
        <w:t>
      13. Мемлекеттік қызметті алу үшін тұтынушы жануарға ветеринариялық паспортты алу үшін осы Стандартқа 1-қосымшада көрсетілген мекенжайлар бойынша ЖАО-ның ветдәрігеріне жүгінеді.</w:t>
      </w:r>
      <w:r>
        <w:br/>
      </w:r>
      <w:r>
        <w:rPr>
          <w:rFonts w:ascii="Times New Roman"/>
          <w:b w:val="false"/>
          <w:i w:val="false"/>
          <w:color w:val="000000"/>
          <w:sz w:val="28"/>
        </w:rPr>
        <w:t>
      Жануарға ветеринариялық паспорт (жануарға ветеринариялық паспорттан үзінді) алу үшін тұтынушы осы Стандартқа 1-қосымшада көрсетілген мекенжайлар бойынша ЖАО-ның ветдәрігеріне өтініш жасайда.</w:t>
      </w:r>
      <w:r>
        <w:br/>
      </w:r>
      <w:r>
        <w:rPr>
          <w:rFonts w:ascii="Times New Roman"/>
          <w:b w:val="false"/>
          <w:i w:val="false"/>
          <w:color w:val="000000"/>
          <w:sz w:val="28"/>
        </w:rPr>
        <w:t>
      14.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15.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16. Мемлекеттік қызметті көрсетуден бас тартуға, жануардың берілген бірдейлендіру нөмірі болмауы негіз болып табылады.</w:t>
      </w:r>
    </w:p>
    <w:bookmarkEnd w:id="89"/>
    <w:bookmarkStart w:name="z302" w:id="90"/>
    <w:p>
      <w:pPr>
        <w:spacing w:after="0"/>
        <w:ind w:left="0"/>
        <w:jc w:val="left"/>
      </w:pPr>
      <w:r>
        <w:rPr>
          <w:rFonts w:ascii="Times New Roman"/>
          <w:b/>
          <w:i w:val="false"/>
          <w:color w:val="000000"/>
        </w:rPr>
        <w:t xml:space="preserve"> 
3. Жұмыс қағидаттары</w:t>
      </w:r>
    </w:p>
    <w:bookmarkEnd w:id="90"/>
    <w:bookmarkStart w:name="z304" w:id="91"/>
    <w:p>
      <w:pPr>
        <w:spacing w:after="0"/>
        <w:ind w:left="0"/>
        <w:jc w:val="both"/>
      </w:pPr>
      <w:r>
        <w:rPr>
          <w:rFonts w:ascii="Times New Roman"/>
          <w:b w:val="false"/>
          <w:i w:val="false"/>
          <w:color w:val="000000"/>
          <w:sz w:val="28"/>
        </w:rPr>
        <w:t>
      17. Мемлекеттік қызмет көрсететін ЖАО бөлімшесінің лауазымды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қарапайымдылықты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шараларды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құпиялылығын қамтамасыз ету.</w:t>
      </w:r>
    </w:p>
    <w:bookmarkEnd w:id="91"/>
    <w:bookmarkStart w:name="z303" w:id="92"/>
    <w:p>
      <w:pPr>
        <w:spacing w:after="0"/>
        <w:ind w:left="0"/>
        <w:jc w:val="left"/>
      </w:pPr>
      <w:r>
        <w:rPr>
          <w:rFonts w:ascii="Times New Roman"/>
          <w:b/>
          <w:i w:val="false"/>
          <w:color w:val="000000"/>
        </w:rPr>
        <w:t xml:space="preserve"> 
4. Жұмыс нәтижелері</w:t>
      </w:r>
    </w:p>
    <w:bookmarkEnd w:id="92"/>
    <w:bookmarkStart w:name="z309" w:id="93"/>
    <w:p>
      <w:pPr>
        <w:spacing w:after="0"/>
        <w:ind w:left="0"/>
        <w:jc w:val="both"/>
      </w:pPr>
      <w:r>
        <w:rPr>
          <w:rFonts w:ascii="Times New Roman"/>
          <w:b w:val="false"/>
          <w:i w:val="false"/>
          <w:color w:val="000000"/>
          <w:sz w:val="28"/>
        </w:rPr>
        <w:t>
      18. Тұтынушыларға мемлекеттік қызметті көрсету жөніндегі жұмыс нәтижелері осы Стандарттың 2-қосымшасына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ЖАО бөлімшесінің жұмысы бағаланатын мемлекеттік қызметтің сапа және тиімділік көрсеткіштерінің мақсатты мәндері жыл сайын Қазақстан Республикасы Ауыл шаруашылығы министрінің бұйрығымен бекітіледі.</w:t>
      </w:r>
    </w:p>
    <w:bookmarkEnd w:id="93"/>
    <w:bookmarkStart w:name="z311" w:id="94"/>
    <w:p>
      <w:pPr>
        <w:spacing w:after="0"/>
        <w:ind w:left="0"/>
        <w:jc w:val="left"/>
      </w:pPr>
      <w:r>
        <w:rPr>
          <w:rFonts w:ascii="Times New Roman"/>
          <w:b/>
          <w:i w:val="false"/>
          <w:color w:val="000000"/>
        </w:rPr>
        <w:t xml:space="preserve"> 
5. Шағымдану тәртібі</w:t>
      </w:r>
    </w:p>
    <w:bookmarkEnd w:id="94"/>
    <w:bookmarkStart w:name="z312" w:id="95"/>
    <w:p>
      <w:pPr>
        <w:spacing w:after="0"/>
        <w:ind w:left="0"/>
        <w:jc w:val="both"/>
      </w:pPr>
      <w:r>
        <w:rPr>
          <w:rFonts w:ascii="Times New Roman"/>
          <w:b w:val="false"/>
          <w:i w:val="false"/>
          <w:color w:val="000000"/>
          <w:sz w:val="28"/>
        </w:rPr>
        <w:t>
      20. ЖАО ветдәрігерінің әрекетіне (әрекетсіздігіне) шағым беру тәртібін түсіндіруді, сондай-ақ шағымды дайындауда жәрдем көрсетуді осы Стандартқа 1-қосымшада көрсетілген мекенжай бойынша ЖАО кеңсесінің лауазымды адамы жүзеге асырады.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шағым ЖАО әкімінің атына осы Стандартқа 1-қосымшада көрсетілген мекенжай бойынша демалыс және мереке күндерінен басқа жұмыс күндері, сағат 9.00-ден 18.00-га дейін, түскі үзіліспен сағат 13.00-ден 14.00-ға дейін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көрсеткен жағдайда шағым ЖАО бөлімшесі бастығының атына осы Стандартқа 1-қосымшада көрсетілген мекенжай бойынша демалыс және мереке күндерінен басқа жұмыс күндері, сағат 9.00-ден 18.00-ға дейін түскі үзіліспен сағат 13.00-ден 14.30-ға дейін беріледі.</w:t>
      </w:r>
      <w:r>
        <w:br/>
      </w:r>
      <w:r>
        <w:rPr>
          <w:rFonts w:ascii="Times New Roman"/>
          <w:b w:val="false"/>
          <w:i w:val="false"/>
          <w:color w:val="000000"/>
          <w:sz w:val="28"/>
        </w:rPr>
        <w:t>
</w:t>
      </w:r>
      <w:r>
        <w:rPr>
          <w:rFonts w:ascii="Times New Roman"/>
          <w:b w:val="false"/>
          <w:i w:val="false"/>
          <w:color w:val="000000"/>
          <w:sz w:val="28"/>
        </w:rPr>
        <w:t>
      23. Шағым жазба түрінде (еркін) нысанда (дәлелді бас тартудың көшірмесімен - болған жағдайда) қоса пошта немесе қолма-қол ЖАО кеңсесінде қабылданады.</w:t>
      </w:r>
      <w:r>
        <w:br/>
      </w:r>
      <w:r>
        <w:rPr>
          <w:rFonts w:ascii="Times New Roman"/>
          <w:b w:val="false"/>
          <w:i w:val="false"/>
          <w:color w:val="000000"/>
          <w:sz w:val="28"/>
        </w:rPr>
        <w:t>
</w:t>
      </w:r>
      <w:r>
        <w:rPr>
          <w:rFonts w:ascii="Times New Roman"/>
          <w:b w:val="false"/>
          <w:i w:val="false"/>
          <w:color w:val="000000"/>
          <w:sz w:val="28"/>
        </w:rPr>
        <w:t>
      24. Тұтынушы мемлекеттік қызмет көрсету нәтижесімен келіспеген жағдайда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25. Өтініш берушіге оның шағымының қабылданғаны туралы растама ретінде берілген шағымға жауап алатын күні мен уақыты, мерзімі мен орны көрсетілген, шағымның каралу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мемлекеттік қызметтің көрсетілетін түрі бойынша қосымша ақпаратты осы Стандартқа 1-қосымшада көрсетілген мекенжай бойынша ЖАО кеңсесінде ала алады.</w:t>
      </w:r>
    </w:p>
    <w:bookmarkEnd w:id="95"/>
    <w:bookmarkStart w:name="z319" w:id="96"/>
    <w:p>
      <w:pPr>
        <w:spacing w:after="0"/>
        <w:ind w:left="0"/>
        <w:jc w:val="both"/>
      </w:pPr>
      <w:r>
        <w:rPr>
          <w:rFonts w:ascii="Times New Roman"/>
          <w:b w:val="false"/>
          <w:i w:val="false"/>
          <w:color w:val="000000"/>
          <w:sz w:val="28"/>
        </w:rPr>
        <w:t xml:space="preserve">
"Жануарға ветеринариялық паспорт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871"/>
        <w:gridCol w:w="3415"/>
        <w:gridCol w:w="6079"/>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қалалардың) әкімдіктерінің атаулары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Абай к., 83.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8(7162) 25-79-22, 25-70-93 E-mail: economy_cx@mail.ru, kanz_akim@akmo.kz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М. Әуезов к., 141.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 25-28-45, E-mail: akymat_kokshetau@mail.ru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 4 ш.а., 1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(716245) 6-14-25, E-mail: stepokol@mail.ru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 Нурмағамбетов к., 94.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8(71638) 2-02-82, Е- mail: akkol_orgotdel@mail.ru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Аршалы к., Тәшенов к., 47.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8(71644) 2-11-68, Е-mail: archal_ak@inbox.ru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 а., Әл Фараби к., 50.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8(71641) 2-21-33, Е-mail: astr_zm@mail.ru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 Уәлиханов к., 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8(71643)2-43-43, E-mail: atbasar_oko@mail.ru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Макинск қ., Некрасов к., 19.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8(71646) 2-12-92, Е-mail: bulakimat@mail.ru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Щучинск қ., Абылайхан к., 32.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8(71636) 4-33-54, Е-mail: lieve@kokshetau.online.kz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а., Жеңіс к., 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8(71642) 2-14-33, Е-mail: egin_akm@mail.ru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 Біржан Сал к., 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8(71639) 2-15-41, Е-mail: enbek21@rambler.ru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w:t>
            </w:r>
            <w:r>
              <w:rPr>
                <w:rFonts w:ascii="Times New Roman"/>
                <w:b w:val="false"/>
                <w:i w:val="false"/>
                <w:color w:val="000000"/>
                <w:sz w:val="20"/>
              </w:rPr>
              <w:t>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Ерейментау ауданы, </w:t>
            </w:r>
            <w:r>
              <w:rPr>
                <w:rFonts w:ascii="Times New Roman"/>
                <w:b w:val="false"/>
                <w:i w:val="false"/>
                <w:color w:val="000000"/>
                <w:sz w:val="20"/>
              </w:rPr>
              <w:t>Ерейментау қ., Құнанбаев к., 121.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8(71633) 2-13-33, Е- mail: orgotd_erem@mail.ru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 Қонаев к., 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8(71647) 2-14-47, Е-mail: esil_org@mail.kz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Жақсы а., Достық к., 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8(71635)2-15-61, Е-mail: jaksakimat@mail.ru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«Жаркайың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 Ленин к., 34.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(71648) 9-10-01, Е-mail: akm-jarkain@mail.kz;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а., Бейбітшілік к., 67.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8(71632) 2-12-70, E-mail: akim_zer@kokshetau.online.kz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Қорғалжын а., Болғанбаев к., 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(71637) 2 13-66, Е-mail: korgakim@mail.kz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Балқашино а., Абылайхан к., 117.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8(71640) 9-17-42, Е-mail: sand_akimat@mail.kz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 Гагарин к.,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8(71651) 3-11-02, Е-mail: apparat@mail.kz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а., Абылайхан к., 20.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8(71631) 2-12-13, Е-mail: shortakim@mail.ru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АЛМАТЫ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 38.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27-13-46, 27-18-33, 27-07-43; E-mail: obl_dsh@ialmaty-reg.kz, tkoblakimat@global.kz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 Жансүгіров к., Желтоқсан к.,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факс: 8 (72832) 2-17-52, 2-15-51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Үшарал қ., Қонаев к., 74.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(72833) 2-27-71, 2-12-82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 Бақанас а., Қонаев к., 68.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(72773) 9-11-40, 9-53-98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 Еңбекшіқазақ ауданы, Есік қ., Жамбыл д-лы, 21а.</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(72775) 4-15-66, 4-04-36</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Ескелді ауданы, Қарабұлақ к., Оразбеков к., 67.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(72836) 3-01-90, 3-23-74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Ұзынағаш а., Абай к., 56.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(72770) 2-25-37, 2-07-92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Өтеген Батыр к., Батталханов к., 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(72752) 2-18-72, 2-48-49</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Адматы облысы, Қарасай ауданы, Қаскелең қ., Абылайхан к., 213.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(72771) 2-39-99, 2-29-07</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Үштөбе қ. Д. Қонаев к., 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(72834) 2-21-95, 3-13-43</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к., Б. Момышұлы к., 10.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(72840) 3-14-41, 3-12-24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 Балпық би к., Мырзабеков к., 40.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(72838) 2-02-57, 2-06-57</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Жаркент қ., Н. Головацкий к., 129.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(72831) 5-13-65, 5-38-78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 Кеген а., Б. Момышұлы к., 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(72777) 2-17-23, 2-12-80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 ауданы, Сарқан қ., Тәуелсіздік к., 111.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(72839) 2-10-80, 2-33-74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Талғар қ., Қонаев, 65.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(72774) 2-01-84, 2-30-20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 Шонжы а., Раджибаев к., 73.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(72778) 2-11-52, 2-10-59</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ауданы, Қапшағай қ., Жамбыл к., 13.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(72772) 4-11-74, 4-18-83</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к., Абай к., 256.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(7282) 27-02-39, 27-22-84, 27-20-00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АТЫРАУ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Әйтеке би к., 77.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(7122) 32-54-58; факс 35-45-91; E-mail: atirauagro@mail.ru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 Махамбет д-лы., 20.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(71237) 5-11-55, 5-12-42, факс 5-11-55, 5-15-09 E-mail: О_gulnaz@inbox.ru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 Қонаев к.,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8(71234) 2-11-92, 2-12-43, факс: 2-10-93,2-12-74 E-mail: akimat.inder@mail.ru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 Егемен Қазақстан к., 12.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8(71231) 2-03-48, факс: 2-02-94, 2-03-52 E-mail: Isatai_raiakimat@mail. 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 Қарабалина к., 26.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(71238) 2-13-86, 2-13-45, факс: 2-11-81, 2-11-99 E-mail: kizilkoga_akimat@mail.ru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 Көшекбаев к., 25.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(71233) 2-06-90, 2-12-92, факс: 2-12-92, 2-13-76 E-mail: ore_otdel_akimat@mail.ru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а., Орталық алаң,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(71239) 3-02-99, 3-03-99, факс: 3-21-75, 3-02-76 E-mail: makatorg@mail.ru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 Абай к, 13.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8(71236) 2-15-38, 2-12-42, факс: 2-24-04, 2-22-56 E-mail: kurmanbaevar@mail.ru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АҚТӨБЕ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Әбілқайыр хан д-лы, 40.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(7132) 54-28-63, факс: 56-49-07; E-mail: social_sfera_@mail.ru. ainura_aktobe@mail.ru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 Комсомол а., Т. Жүргенов к., 45.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(71339) 21-2-16 E-mail: aitekebi_akimat@mail.ru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 5 ш.а.,4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(71337) 3-32-03, 3-32-04, факс: 3-34-76 E-mail: algaaaconomotdel@mail. 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Байганин ауданы, Карауылкелді а., Д. Қонаев к., 36.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(71345) 22-8-74, факс: 22-2-30 E-mail: eralin@mail.ru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Алтынсарин к., 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(71343) 21-5-74, факс: 21-3-11 E-mail: irgizplan@mail.ru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 Әбілқайыр хан к., 38.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(71342) 22-7-92, факс: 23-1-03 E-mail: ekonom_kargala.5@mail.ru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Қобда а., Астана, 48.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(71341) 21-5-52, факс: 21-4-51 E-mail: kobdaeconomika@rambler.ru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Мортық ауданы, Мортық а., Сейфуллин к., 36.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(71331) 21-8-77. факс: 21-5-55 E-mail: ekonomplan.mar@mail.ru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Қандыағаш қ., Гагарин к., 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(71333) 3-64-14, факс: 54-17-39 E-mail: mugalekonomotdel@mail.ru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Щұбарқұдық к., Желтоқсан к., 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(71346) 2-25-19, факс: 2-22-50 E-mail: temir_econom@mail.ru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Ойыл а., Құрманғазы к., 43.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(71332) 2-19-32, факс: 2-17-11 E-mail: есоnuil@mail.ru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Хромтау қ., М. Горький к., 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(71336) 21-1-41, факс: 27-5-68 E-mail: hromtaubydhzet0 8@rambler.ru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к,, Есет Көтібарұлы к., 33.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(71335) 21-4-35, 21-4-32, 23-4-62 E-mail: Shalkar-ekonom@mail.ru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М. Горький к., 40.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57-82-10, E-mail: abitova@economica.ustk.kz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Пермитин к., 17.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 E-mail: uprEconomika@oskemen.kz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 Интернациональная к., 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(7222) 52-27-63, Е- mail: economsemey@mail.ru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 Семенов к., 19.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(72336) 4-62-26, Е- mail: eco@ridder.kz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 Қарауыл а., Құнанбай к.,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(72252) 9-15-59, Е-mail: Abay_ekonom@mail.kz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«Аякөз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Аякоз ауданы, Аякөз қ., Абай д-лы,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8(72237) 3-03-31, Е-mail: ekonom_agz@mail.kz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 Сейфуллин к., 144.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9-03-45, E-mail: beskaragayl_ekon@maii.ru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Бородулиха а., Тәуелсіздік к., 69.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8(72351)2-15-57, Е-mail: есоnоmіса-bor2007@mail.kz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Глубоковский ауданы, Глубокое к., Попович к., 11а.</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8(72331) 2-30-60, Е- mail: glubokoe_ekonom@mail.ru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 Достық к., 105.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8(72347) 6-53-93, Е-mail: zharma_ekonom@mail,ru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Зайсан қ., Жангелдин к., 54.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2-16-06, Е-mail: ecoplan-zaisan@mail.ru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Зырянов ауданы, Зыряновск қ., Советская к., 20.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4-03-20, Е- mail: Zur_Economica@mail.ru</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 Қарағай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 Үлкен Нарын а., Абылайхан к., 102.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8(72341) 2-95-31, Е- mail: economica_katon@mail.ru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Көкпекті а., Ш. Фахрутдинов к., 44а.</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(72348) 2-12-83, Е-mail: Kok_econom@mail.ru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 Ибіжанов к., 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(72339) 2-22-06, Е- mail: doszakup_kurchum@mail.ru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 Абылайхан к., 13.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2-20-54, Е-mail: tarbag_econ@mail.</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Молодежный к., 1.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(72338) 2-71-56, Е- mail: ulan_econom@mail.ru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 Абылайхан к., 122.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(72230) 3-53-03, Е- mail: urdzharecon@list.ru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Шемонаиха қ., Советская к., 59.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(72332) 3-32-93, Е- mail: economicshiem@mail.kz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к., 119.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(7262) 45-54-86, 45-88-31, 45-42-30, 45-60-21 факс: 45-42-05, 45-46-28 Е- mail: ush_taraz@mail.ru</w:t>
            </w:r>
          </w:p>
        </w:tc>
      </w:tr>
      <w:tr>
        <w:trPr>
          <w:trHeight w:val="8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Сарыкемер а., Байзақ батыр к., 107.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(72637) 2-11-52, 2-11-80, 2-28-05 Е-mail: kuamshbekov.nur@mail.ru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Асса а., Абай к., 123.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(72633) 2-14-36, 2-19-36, 2-12-51 Е-mail: zhambyl_asa_akim@mail.ru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«Жуалы ауданы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 Момышұлы а., Жамбыл к., 12.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(72635) 2-13-65, 2-11-65, 2-12-69 Е- mail: Akim_jualin@mail.ru, nurhzan_85@mail.ru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әкімінің ауданы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 Толе би к., 106.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(72636) 2-13-08, 2-11-47 E-mail: оsҺkordai@mail.ru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Мерке а., Исмаилов к., 169.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(72632} 2-12-61, 2-23-81 E-mail: merkekense@gmail.com</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Мойынқұм а., Аманкелді к., 147.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(72642) 2-49-71, 2-46-53 E-mail: moinkum_rsxy@mail.ru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Құлан а., Жібек жолы к., 75.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(72631) 2-16-34, 2-15-36 Е-mail: aigul271258@mail.ru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Жаңатас қ., Бенбітшілік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(72634) 6-29-27, 6-19-41, 6-22-42 Е-mail: Tokaev@mail.ru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қ., Достық алаңы, 1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(72644) 6-17-77, 8 (72641) 2-12-58 Е- mail: akkul-selhoz@maitru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Төле би а., Төле би к., 274.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(72638) 3-28-38, 3-18-22 Е-mail: b_ainura@mail.ru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 К. Аманжолов к., 75.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(7112) 51-10-65, E-mail: dshzko-zemotdel@rambler.ru. dshko-admotdel@zemotdel@rambler.ru.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Ақжайық а., Д. Қонаев к., 70.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(71136) 92-302, 8(71136)92-135; Berik-63@mail.ru.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Бөкейорда ауданы, Сайқын а., Т. Жароков к., 31.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(71140) 21-120, 8(71140)21-210; akimat_B@mail.kz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Ақсай қ., Советская к., 99.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71133) 20-368, 8(71133)20-888; Shamgonova_G@mail.ru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Жаңақала а., Халық Достығы к., 44.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(71141) 21-835, 8(71141)21-869; zmereke@mail.ru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 Г. Қараш к., 61.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(7135) 21-343, 8(71141) 21-869; janibek-kz@.bk.ru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Переметное а., Ю. Гагарин к., 134.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(71130) 22-444, 8(71130) 22-547; Zelenovekonom@mail.ru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Қазталов ауданы, Қазталов а., Шарафутдинов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(71144 ) 31-545, 8(71144)31-515; Kader_63@mail.ru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Қаратөбе a., F. Құрманғалиев к., 19.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(71145) 31-172, 8(71145) 31-172; Zhangaliev76@mail.ru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Жымпиты а., Қазақстан к., 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(71134) 31-127, 8(71134)31-171; Sirim_econom@mail.ru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а. Абай к., 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(71139) 22-036, 8(71139) 22-416; Taskala-econ@rambler.ru</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Федоров а., Юбилейная к., 18.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(71132) 23-147, 8(71132) 23-023; Ekonom_terekta@mail.ru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Шыңғырлау а., Қылышев к., 95.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(71137) 33-445, 8(71137)34-286; nazgul_04@mail.ru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Бейбітшілік бульвары, 39.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(7212) 42-10-67, E-mail: kancelyaria@krg.gov.kz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Абай қ., Жеңіс д-лы, 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(72131) 4-65-23, 4-42-26; E-mail: abay-kontrol@mail.ru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«Актоғай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Ақтоғай а., Бөкейхан к., 43.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(71037) 2-12-33; E-mail: Erjan_77@mail.ru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Ботақара к., Абылайхан к., 39.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(72154) 2-14-60, 2-11-18; E-mail: bukharfarhad@topmail.kz, gasik@topmail.kz, b-jirauakimat@mail.ru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ауданы, Атасу к., Тәуелсіздік д-лы,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(71030) 2-62-88; E-mail: zhanaarka_akimat@mail.ru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Қарқаралы қ., Т. Әубәкіров к., 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(72146) 3-13-68, 3-13-66; E-mail: karkar_org@krg.gov.kz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Киевка к., Мыңбаев к., 44.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(72154) 2-26-31; E-mail: akimat_nura@mail.ru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 Осакаровка к., Новая к., 33.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(72149) 4-12-67, 4-18-42; E-mail: Osak-izbirkom@mail.kz, Osak-akimat@mail.kz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Ұлтау а., Абай к., 27.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(71035) 2-12-40; E-mail: ulytauakim@krg.gov.kz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 Ақсу Аюлы а., Шортанбай к., 24.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(71031) 2-14-17, 2-15-09; E-mail: akimshet@mail.ru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Алаша хан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(7102) 73-61-35; E-mail: zhez_org@krg.gov.kz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Сәтбаев қ., Қ. Сәтбаев д-лы, 108.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(71063) 3-36-36; E-mail: satpaevakimat@mail.kz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Әл Фараби д-лы, 66.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(7142) 51-17-82; E-mail: dsh-zem@kostanay.kz, www. kostanay.kz; e.kostanay.kz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ауданы, Обаған а., Ленин к., 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тел.8(71445)3-42-20, E-mail: altynsar@kostanay.kz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Аманкелді ауданы, Аманкелді а., Майлин к.,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8(71440) 2-11-00, E-mail: amangeldy@kostanay.kz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ауданы, Әулиекөл а., 1 Май к., 44.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8(71453) 10-00, E-mail: auliekol@kostanay.kz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Денисов а., Калинин к.,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(71434) 2-14-42, E-mail: denisovka@kostanay.kz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к., Алтынсарин к., 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(71439) 2-16-88, E-mail: jangeldy@kostanay.kz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ауданы, Жетіқара қ., 6 ш.а., 65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8(71435) 2-33-16, E-mail: zhitikara@kostanay.kz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 Ержанов к., 61.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8(71437) 2-13-00, E-mail: kamysty@kostanay.kz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 Космонавтар к., 31.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8(71441) 3-31-57, E-mail: karabalyk@kostanay.kz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 Ісақов к., 73.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8(71452) 2-11-05, E-mail: karasu@kostanay.kz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 Калинин к., 65.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8(71455) 2-30-50, E-mail: kost_region@kostanay.kz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«Мендықара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 Королев к.,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8(71443) 2-15-71, E-mail: mendikara@kostanay.kz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«Науырызым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Науырызым ауданы, Қарамеңді а., Ш. Жәнібек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8(71454) 2-11-44, E-mail: naurzum@kostanay.kz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 Ленин к., 72.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8(71451) 2-11-38, E-mail: sarykol@kostanay.kz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 Калинин к., 60.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8(71436) 3-61-44, E-mail: taranovka@kostanay.kz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 Мүсірепов к.,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(71444) 2-12-55, E-mail: uzunkol@kostanay.kz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 Калинин к., 53.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(71442) 2-16-32, E-mail: fedorovka@kostanay.kz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Мәуленов к., 21.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(7142) 57-57-01, E-mail: gorakimat@kostanay.kz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д-лы, 29.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(71430) 7-12-42, E-mail: arkalyk@kostanay.kz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 қ., Бейбітшілік к., 31.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(71433) 3-40-50, E-mail: lisakovsk@kostanay.kz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к, Фрунзе к.,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8(71431) 9-04-23, E-mail: rudny@kostanav.kz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 орда қ., Ы. Жақаев к.,76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27-63-73, 23-55-81, факс: 26-12-25, 23-55-79 E-mail: oblKorda@nursat.kz, sh_kvzvl@mail.ru, sx_kyzyl@mail.ru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к., Әйтеке би к., 60.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8 (72438) 2-12-90 E-mail: Kazaly_akimat@mail.ru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 қ, Школьная к., 33.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8(72433) 2-11-62, 2-13-80, Е-mail: aralkalasy@mail.ru, aral_akimat@mail.ru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Қармақшы к., Қорқыт Ата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8(72437) 2-12-34, Е-mail: KarmaKent@mail.ru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 Т. Рысқұлов к., 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(72432) 4-28-00, 4-15-90  Е-mail: akimat_shieli@mail.ru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 М. Көкенов к., 37.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(72435) 2-24-29 Е-mail: org_acim@mail.</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Тереңөзек к, Абай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8(72436) 2-13-53 Е-mail: syrdarya_akimat@mail.ru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 Әйтеке би к., 12.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(72431) 3-13-45 Е-mail: jalkorda@topmail.kz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Бөкейхан к. н/ж</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 23-67-60 факс: 23-84-66 Е-mail: Gorakimat_kz@list.ru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14 ш.а., 1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31-42-15;</w:t>
            </w:r>
            <w:r>
              <w:br/>
            </w:r>
            <w:r>
              <w:rPr>
                <w:rFonts w:ascii="Times New Roman"/>
                <w:b w:val="false"/>
                <w:i w:val="false"/>
                <w:color w:val="000000"/>
                <w:sz w:val="20"/>
              </w:rPr>
              <w:t>
</w:t>
            </w:r>
            <w:r>
              <w:rPr>
                <w:rFonts w:ascii="Times New Roman"/>
                <w:b w:val="false"/>
                <w:i w:val="false"/>
                <w:color w:val="000000"/>
                <w:sz w:val="20"/>
              </w:rPr>
              <w:t>факс; 8 (7292) 43-45-52,</w:t>
            </w:r>
            <w:r>
              <w:br/>
            </w:r>
            <w:r>
              <w:rPr>
                <w:rFonts w:ascii="Times New Roman"/>
                <w:b w:val="false"/>
                <w:i w:val="false"/>
                <w:color w:val="000000"/>
                <w:sz w:val="20"/>
              </w:rPr>
              <w:t>
</w:t>
            </w:r>
            <w:r>
              <w:rPr>
                <w:rFonts w:ascii="Times New Roman"/>
                <w:b w:val="false"/>
                <w:i w:val="false"/>
                <w:color w:val="000000"/>
                <w:sz w:val="20"/>
              </w:rPr>
              <w:t>тел: 8 (7292) 31-30-42;</w:t>
            </w:r>
            <w:r>
              <w:br/>
            </w:r>
            <w:r>
              <w:rPr>
                <w:rFonts w:ascii="Times New Roman"/>
                <w:b w:val="false"/>
                <w:i w:val="false"/>
                <w:color w:val="000000"/>
                <w:sz w:val="20"/>
              </w:rPr>
              <w:t>
</w:t>
            </w:r>
            <w:r>
              <w:rPr>
                <w:rFonts w:ascii="Times New Roman"/>
                <w:b w:val="false"/>
                <w:i w:val="false"/>
                <w:color w:val="000000"/>
                <w:sz w:val="20"/>
              </w:rPr>
              <w:t>факс: 8 (7292) 42-12-71, E-mail akimmangistau@mail.kz, s_sfera@list.ru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4 ш.а., 72 үй.</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33-65-00; факс: 8(7292) 33-65-11, Е-mail: aktau_apparat@mail.ru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Сәтбаев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(72934)3-19-81; факс: 8 (72934) 3-13-50, E-maii: akimat-uzen@mail.ru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а., Д. Тәжиев к., аудан әкімдігі.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(72932) 2-11-42; факс: 8 (72932)2-21-10, E-mail. apparat_beineu@mail.ru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а., Досан Батыр к., 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(72937) 2-13-85; факс: 8(72937) 2-21-91, E-mail: kuryk_apparat_akima@mail.kz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а., Орталық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(72931) 2-11-31; факс: 8 (72931) 2-24-42, E-mail: lazyn81@mail.ru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 аудан әкімдігі.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(7292) 46-62-00, факс: 8 (7292) 46-62-16 E-mail: munaily-akimat@mail.ru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«Тұпқараған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Тұпқараған ауданы, Форт-Шевченко к. Д. Тәжіұлы к., 13.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(72938) 2-21-12; факс: 8 (72938) 2-24-62, E-mail: fort_akimat@mail.ru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Академик Сәтбаев к., 49.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32-22-09, 32-72-32 E-mail: kense. dsh@pavlodar.gov.kz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 Абай к., 75.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(71841) 2-14-50, E-mail: kense.aakr@pavlodar.gov.kz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 Сатбаев к., 45.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(71840) 9-12-03, факс: 9-18-03 E-mail: kense.abr@pavlodar.gov.kz, bayanadm@pavlakimat.kz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Железинский ауданы, Железинка а., Әуезов к., 19.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(71831) 2-21-40, E-mail: kense.azhr@pavlodar.gov.kz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 Қажымұқан к.,118.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(71832) 2-10-68, факс: 2-12-58 E-mail: kense.aer@pavlodar.gov.kz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Қашыр ауданы, Қашыр а., Елгин к., 172.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(71833) 2-15-70, E-mail: kense.akr@pavlodar.gov.kz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Лебяжин ауданы, Лебяжье а., Вс. Иванов к., 93.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(71839) 2-10-32, E-mail: kense.alr@pavlodar.gov.kz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 Қазыбек би к., 23.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(71838) 9-11-07, E-mail: kense.amr.@pavlodar.gov.kz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 Павлодар қ., Қайырбаев к., 32.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(7182) 32-42-95, E-mail: kense. apr@pavlodar.gov.kz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Успенский ауданы, Успенка а., Ленин к., 71.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(71834) 9-19-37, E-mail: kense.aur@pavlodar.gov.kz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 Кеңес к., 51.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(71836) 2-19-91, факс: 2-11-72 E-mail: kebse.ashr@pavlodar.gov.kz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Бейбітшілік к., 52.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(71837) 5-10-63, E-mail: kense.aa@pavlodar.gov.kz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Қайырбаев к., 32.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32-01-80, факс: 32-17-86 E-mail: kense.ap@pavlodar.gov.kz.kense.aap@pavlodar.gov.kz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 Ленин к., 45.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(71873) 4-09-35, E-mail: kense.aer@pavlodar.gov.kz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 Қазақстан Конституциясы к., 58.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(7152) 33-19-20, 46-28-95, факс: 36-07-45 E-mail: akimat@sko.kz, departament_sk@mail,ru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а., Ш. Уәлиханов к., 44.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2-11-02, 2-16-66, факс: 2-11-02, 2-16-66 E-mail: airtay-akimat@sko.kz, dsh15@mail.ru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а., Целинная к., 15.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(71546)2-14-41, 2-12-67, факс: 2-11-24, 2-17-98 E-mail: akzhar@sko.kz. moldir-05@mail.ru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а., Народная к., 50.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2-12-64, факс: 2-12-77, 2-11-75 E-mail: akkain-akimat@sko.kz, akksh@mail.ru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а., Ленин к., 20.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2-15-01, 2-11-67, факс: 2-15-0 , 2-11-65 E-mail: Esil-akimat@sko.kz, Esilsh@mail.ru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а., Достық к., 10.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2-12-32, 2-12-06, факс: 2-12-33, 2-15-62 E-mail: zhb@sko.kz, dshl4@mail.kz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 Булаево қ., Юбилейная к., 56.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2-15-57, 2-00-10, факс: 2-01-26, 2-13-88 E-mail: RSmagulov@sko.kz, Vzhumabaeva-akimat@sko.kz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 Гагарин к., 11.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2-12-01, 2-11-70, факс: 2-12-01, 2-29-06 E-mail: Kvzylzhar-akimat@sko/kz, dsh05@mail.ru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 С. Мұқанов к., 12.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(71541)2-15-90, 2-19-75, факс: 2-17-88, 2-19-75 E-mail: Maml_akimat@mail.ru. maml-osh@mail.ru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 Новоишимское а., Абылайхан к., 28.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2-13-07, 2-16-36, факс: 2-11-48, 2-13-71 E-mail: dsh10@host.kz, gmusrepova-akimat@sko.kz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Қазақстан Конституциясы к., 197.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2-16-65, 2-14-70, факс: 2-16-65, 2-11-54 E-mail: tainsha-akimat@sko.kz, dsh07@bk.ru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Тимирязев а., Ш. Уәлиханов к.,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8(71537) 2-00-03, 2-15-33, факс 2-00-03, 2-14-74 E-mail: timirvazevo-osh@sko.kz, Timiryazevo-akimat@sko.kz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а., Ш. Уәлиханов к., 85.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2-12-44, 2-18-21, факс: 2-17-84, 2-12-71 E-mail: ualihan-akimat@sko.kz, dsh09@mail.online.kz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 Жеңіс к., 35.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2-12-41, 2-03-84, факс: 2-12-48, 2-07-16 E-mail: shalakyn-akimat@sko.kz. dshshlk@mail.ru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 Тоқаев к., 17.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53-91-86, 53-03-71 факс: 54-00-60, 53-05-13 E-mail: dsh_ukofal@mail.ru E-mail: regprogram@mail.ru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 Шаян а., Б. Қарашаұлы к., 49.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(72548) 2-22-68 E-mail: nurjan82@mail.ru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ауданы, Қазығұрт а., Қонаев к., 95.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8(72539) 2-31-31 E-mail: akim_kazgurt@mail.ru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Жетісай қ., М. Әуезов к., 20.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(72534) 6-15-67 E-mail: timur_kz78@mail.ru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 Т. Әубакіров к., 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(72530) 2-13-00 E-mail: ordasy_org@mail.ru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Шәуелдер а., Жібек жолы д-лы, 25.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(72544) 2-14-42 E-mail: otrar_akimat@mail.ru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Ақсукент а., Жібек жолы к., 95.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(72531)2-03-50 E-mail: sairam_adm@mail.ru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Сарыағаш қ., Исмаилов к., 37.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(72537) 2-26-28 E-mail: saryagashakim@mail.ru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«Сөзақ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Сөзақ ауданы, Шолаққорған а., Жібек жолы, н/ж.</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(72546) 4-14-89 E-mail: suzak-akim@mail.ru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 Леңгір қ., Әйтеке би к., 28.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(72547) 6-21-35 E-mail: tolebi.akim@mail.ru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Т. Рысқұлов а., Т. Рысқұлов к., 201.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(72538) 5-33-00 E-mail: trkoo@mail.ru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ауданы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 Шардара қ., Төле би к., 41.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(72535)2-28-70 E-mail: bahal980_80@mail.ru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 Әл Фараби к., 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(72540) 2-28-77 E-mail: orgotdel_arys@mail.ru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 Яссауи к., 87.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(72536) 3-72-44 E-mail: akimat_kentay@mail.ru</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MM</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 Есім хан алаңы, 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(72533) 4-10-05 E-mail: tur_akimat@mail.ru</w:t>
            </w:r>
          </w:p>
        </w:tc>
      </w:tr>
    </w:tbl>
    <w:p>
      <w:pPr>
        <w:spacing w:after="0"/>
        <w:ind w:left="0"/>
        <w:jc w:val="both"/>
      </w:pPr>
      <w:r>
        <w:rPr>
          <w:rFonts w:ascii="Times New Roman"/>
          <w:b w:val="false"/>
          <w:i w:val="false"/>
          <w:color w:val="000000"/>
          <w:sz w:val="28"/>
        </w:rPr>
        <w:t xml:space="preserve">"Жануарға ветеринариялық паспорт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2233"/>
        <w:gridCol w:w="2233"/>
        <w:gridCol w:w="227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мақсаттық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жылындағы ағымдық мәні</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4.1.Шағымданудың қолданыстағы тәртібіне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сыпайылығына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N 464 қаулысымен     </w:t>
      </w:r>
      <w:r>
        <w:br/>
      </w:r>
      <w:r>
        <w:rPr>
          <w:rFonts w:ascii="Times New Roman"/>
          <w:b w:val="false"/>
          <w:i w:val="false"/>
          <w:color w:val="000000"/>
          <w:sz w:val="28"/>
        </w:rPr>
        <w:t xml:space="preserve">
бекітілген       </w:t>
      </w:r>
    </w:p>
    <w:bookmarkEnd w:id="97"/>
    <w:bookmarkStart w:name="z321" w:id="98"/>
    <w:p>
      <w:pPr>
        <w:spacing w:after="0"/>
        <w:ind w:left="0"/>
        <w:jc w:val="left"/>
      </w:pPr>
      <w:r>
        <w:rPr>
          <w:rFonts w:ascii="Times New Roman"/>
          <w:b/>
          <w:i w:val="false"/>
          <w:color w:val="000000"/>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есепке алу нөмірлерін беру» мемлекеттік қызмет стандарты</w:t>
      </w:r>
    </w:p>
    <w:bookmarkEnd w:id="98"/>
    <w:bookmarkStart w:name="z322" w:id="99"/>
    <w:p>
      <w:pPr>
        <w:spacing w:after="0"/>
        <w:ind w:left="0"/>
        <w:jc w:val="left"/>
      </w:pPr>
      <w:r>
        <w:rPr>
          <w:rFonts w:ascii="Times New Roman"/>
          <w:b/>
          <w:i w:val="false"/>
          <w:color w:val="000000"/>
        </w:rPr>
        <w:t xml:space="preserve"> 
1. Жалпы ережелер</w:t>
      </w:r>
    </w:p>
    <w:bookmarkEnd w:id="99"/>
    <w:bookmarkStart w:name="z323" w:id="100"/>
    <w:p>
      <w:pPr>
        <w:spacing w:after="0"/>
        <w:ind w:left="0"/>
        <w:jc w:val="both"/>
      </w:pPr>
      <w:r>
        <w:rPr>
          <w:rFonts w:ascii="Times New Roman"/>
          <w:b w:val="false"/>
          <w:i w:val="false"/>
          <w:color w:val="000000"/>
          <w:sz w:val="28"/>
        </w:rPr>
        <w:t>
      1.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объектiлерiне, сондай-ақ ветеринариялық препараттарды, жемшөп пен жемшөп қоспаларын өндiру, сақтау және өткiзу жөнiндегi ұйымдарға есепке алу нөмiрлерiн беру» мемлекеттiк қызметiн (бұдан әрi — мемлекеттiк қызмет) мекенжайлары мен байланыс деректерi осы Стандартқа 1-қосымшада көрсетiлген Қазақстан Республикасы Ауыл шаруашылығы министрлігінің Ветеринариялық бақылау және қадағалау комитетiнiң аумақтық инспекциялары (бұдан әрi – Аумақтық инспекциялары) </w:t>
      </w:r>
      <w:r>
        <w:rPr>
          <w:rFonts w:ascii="Times New Roman"/>
          <w:b w:val="false"/>
          <w:i w:val="false"/>
          <w:color w:val="000000"/>
          <w:sz w:val="28"/>
        </w:rPr>
        <w:t>ұсынады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2011.09.23 </w:t>
      </w:r>
      <w:r>
        <w:rPr>
          <w:rFonts w:ascii="Times New Roman"/>
          <w:b w:val="false"/>
          <w:i w:val="false"/>
          <w:color w:val="000000"/>
          <w:sz w:val="28"/>
        </w:rPr>
        <w:t>N 1090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2012.03.07 </w:t>
      </w:r>
      <w:r>
        <w:rPr>
          <w:rFonts w:ascii="Times New Roman"/>
          <w:b w:val="false"/>
          <w:i w:val="false"/>
          <w:color w:val="000000"/>
          <w:sz w:val="28"/>
        </w:rPr>
        <w:t>№ 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«Ветеринария туралы» Қазақстан Республикасының 2002 жылғы 10 шілдедегі Заңының </w:t>
      </w:r>
      <w:r>
        <w:rPr>
          <w:rFonts w:ascii="Times New Roman"/>
          <w:b w:val="false"/>
          <w:i w:val="false"/>
          <w:color w:val="000000"/>
          <w:sz w:val="28"/>
        </w:rPr>
        <w:t>8-бабы</w:t>
      </w:r>
      <w:r>
        <w:rPr>
          <w:rFonts w:ascii="Times New Roman"/>
          <w:b w:val="false"/>
          <w:i w:val="false"/>
          <w:color w:val="000000"/>
          <w:sz w:val="28"/>
        </w:rPr>
        <w:t xml:space="preserve"> 32) тармақшасының және 35-бабы </w:t>
      </w:r>
      <w:r>
        <w:rPr>
          <w:rFonts w:ascii="Times New Roman"/>
          <w:b w:val="false"/>
          <w:i w:val="false"/>
          <w:color w:val="000000"/>
          <w:sz w:val="28"/>
        </w:rPr>
        <w:t>2-тармағының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ережесін бекіту туралы» Қазақстан Республикасы Үкіметінің 2009 жылғы 4 қарашадағы № 1755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мемлекеттік қызмет көрсету стандарты (бұдан әрі - Стандарт) Қазақстан Республикасы Ауыл шаруашылығы министрлігінің интернет-ресурсында - www.minagri.gov.kz  және мекенжайлары осы Стандартқа 1-қосымшада көрсетілген Аумақтық инспекциялардың үй-жайларында ілінген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қағаздағы жеткізгіштегі жануарлар өсіруді, жануарларды, жануарлардан алынатын өнімдер мен шикізат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ұсынылады:</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анықталған қажетті құжаттарды тапсырған сәттен бастап мемлекеттік қызметті ұсыну мерзімі 9 (тоғыз) жұмыс күнінен аспайды, оның ішінде:</w:t>
      </w:r>
      <w:r>
        <w:br/>
      </w:r>
      <w:r>
        <w:rPr>
          <w:rFonts w:ascii="Times New Roman"/>
          <w:b w:val="false"/>
          <w:i w:val="false"/>
          <w:color w:val="000000"/>
          <w:sz w:val="28"/>
        </w:rPr>
        <w:t>
      Аумақтық инспекцияның аудандық бөлімшесі өтініш түскен күнінен бастап 5 (бес) жұмыс күнінен аспайтын мерзімде ұсынылған құжаттардың толықтығын тексереді;</w:t>
      </w:r>
      <w:r>
        <w:br/>
      </w:r>
      <w:r>
        <w:rPr>
          <w:rFonts w:ascii="Times New Roman"/>
          <w:b w:val="false"/>
          <w:i w:val="false"/>
          <w:color w:val="000000"/>
          <w:sz w:val="28"/>
        </w:rPr>
        <w:t>
      Аумақтық инспекцияның облыстық бөлімшесі құжаттар пакеті түскен күнінен бастап 3 (үш) жұмыс күнінен аспайтын мерзімде есептік нөмірді беру не оны беруден бас тарту туралы шешім шығарады;</w:t>
      </w:r>
      <w:r>
        <w:br/>
      </w:r>
      <w:r>
        <w:rPr>
          <w:rFonts w:ascii="Times New Roman"/>
          <w:b w:val="false"/>
          <w:i w:val="false"/>
          <w:color w:val="000000"/>
          <w:sz w:val="28"/>
        </w:rPr>
        <w:t>
      республикалық маңызы бар қала, астана ведомствосы аумақтық бөлімшесі өтініш түскен күнінен бастап 7 (жеті) жұмыс күнінен аспайтын мерзімде есептік нөмірді беру не оны беруден бас тарту туралы шешім береді;</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дейінгі ең жоғары рұқсат етілетін күту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ең жоғары рұқсат етілетін күту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жүзеге асырылады. Тұтынушы мемлекеттік қызмет құнын екінші дәрежелі банктер немесе банк операцияларының жекелеген түрлерін жүзеге асыратын ұйымдар арқылы төлейді.</w:t>
      </w:r>
      <w:r>
        <w:br/>
      </w:r>
      <w:r>
        <w:rPr>
          <w:rFonts w:ascii="Times New Roman"/>
          <w:b w:val="false"/>
          <w:i w:val="false"/>
          <w:color w:val="000000"/>
          <w:sz w:val="28"/>
        </w:rPr>
        <w:t>
      Тұтынушы мемлекеттік қызметке ақы төлеу кезінде мынадай құжаттардың нысандарын толтырады:</w:t>
      </w:r>
      <w:r>
        <w:br/>
      </w:r>
      <w:r>
        <w:rPr>
          <w:rFonts w:ascii="Times New Roman"/>
          <w:b w:val="false"/>
          <w:i w:val="false"/>
          <w:color w:val="000000"/>
          <w:sz w:val="28"/>
        </w:rPr>
        <w:t>
</w:t>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қолма-қол жасалмайтын ақы төлеу тәсілі кезінде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Мемлекеттік қызмет «Қазақстан Республикасында мерекелер туралы» Қазақстан Республикасының 2001 жыл 13 желтоқсанда </w:t>
      </w:r>
      <w:r>
        <w:rPr>
          <w:rFonts w:ascii="Times New Roman"/>
          <w:b w:val="false"/>
          <w:i w:val="false"/>
          <w:color w:val="000000"/>
          <w:sz w:val="28"/>
        </w:rPr>
        <w:t>Заңда</w:t>
      </w:r>
      <w:r>
        <w:rPr>
          <w:rFonts w:ascii="Times New Roman"/>
          <w:b w:val="false"/>
          <w:i w:val="false"/>
          <w:color w:val="000000"/>
          <w:sz w:val="28"/>
        </w:rPr>
        <w:t xml:space="preserve"> белгіленген демалыс және мереке күндерінен басқа, жұмыс күндері, сағат 9.00-ден 18.30-ге дейін, сағат 13.00-ден 14.30-ге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Аумақтық инспекциялары ғимаратына физикалық мүмкіндігі шектеулі адамдардың кіруіне арналған пандусы бар кіреберіспен жабдықталған.</w:t>
      </w:r>
    </w:p>
    <w:bookmarkEnd w:id="100"/>
    <w:bookmarkStart w:name="z339" w:id="101"/>
    <w:p>
      <w:pPr>
        <w:spacing w:after="0"/>
        <w:ind w:left="0"/>
        <w:jc w:val="left"/>
      </w:pPr>
      <w:r>
        <w:rPr>
          <w:rFonts w:ascii="Times New Roman"/>
          <w:b/>
          <w:i w:val="false"/>
          <w:color w:val="000000"/>
        </w:rPr>
        <w:t xml:space="preserve"> 
2. Мемлекеттік қызметті көрсетудің тәртібі</w:t>
      </w:r>
    </w:p>
    <w:bookmarkEnd w:id="101"/>
    <w:bookmarkStart w:name="z348" w:id="102"/>
    <w:p>
      <w:pPr>
        <w:spacing w:after="0"/>
        <w:ind w:left="0"/>
        <w:jc w:val="both"/>
      </w:pPr>
      <w:r>
        <w:rPr>
          <w:rFonts w:ascii="Times New Roman"/>
          <w:b w:val="false"/>
          <w:i w:val="false"/>
          <w:color w:val="000000"/>
          <w:sz w:val="28"/>
        </w:rPr>
        <w:t>
      11. Мемлекеттік қызметті алуға қажетті құжаттар және оларға қойылатын талаптар тізбесі:</w:t>
      </w:r>
      <w:r>
        <w:br/>
      </w:r>
      <w:r>
        <w:rPr>
          <w:rFonts w:ascii="Times New Roman"/>
          <w:b w:val="false"/>
          <w:i w:val="false"/>
          <w:color w:val="000000"/>
          <w:sz w:val="28"/>
        </w:rPr>
        <w:t>
      есептік нөмір беруге өтініш;</w:t>
      </w:r>
      <w:r>
        <w:br/>
      </w:r>
      <w:r>
        <w:rPr>
          <w:rFonts w:ascii="Times New Roman"/>
          <w:b w:val="false"/>
          <w:i w:val="false"/>
          <w:color w:val="000000"/>
          <w:sz w:val="28"/>
        </w:rPr>
        <w:t>
      заңды тұлғаның мемлекеттік тіркеу (қайта тіркеу) туралы куәлік көшірмесі немесе жеке кәсіпкер куәлігінің көшірмесі;</w:t>
      </w:r>
      <w:r>
        <w:br/>
      </w:r>
      <w:r>
        <w:rPr>
          <w:rFonts w:ascii="Times New Roman"/>
          <w:b w:val="false"/>
          <w:i w:val="false"/>
          <w:color w:val="000000"/>
          <w:sz w:val="28"/>
        </w:rPr>
        <w:t>
      объектінің қызмет түрі, өндірілетін өнімнің көлемі мен түрі туралы еркін нысанда жасалған ақпарат;</w:t>
      </w:r>
      <w:r>
        <w:br/>
      </w:r>
      <w:r>
        <w:rPr>
          <w:rFonts w:ascii="Times New Roman"/>
          <w:b w:val="false"/>
          <w:i w:val="false"/>
          <w:color w:val="000000"/>
          <w:sz w:val="28"/>
        </w:rPr>
        <w:t>
      мемлекеттік қызмет ақысын растайтын құжат.</w:t>
      </w:r>
      <w:r>
        <w:br/>
      </w:r>
      <w:r>
        <w:rPr>
          <w:rFonts w:ascii="Times New Roman"/>
          <w:b w:val="false"/>
          <w:i w:val="false"/>
          <w:color w:val="000000"/>
          <w:sz w:val="28"/>
        </w:rPr>
        <w:t>
</w:t>
      </w:r>
      <w:r>
        <w:rPr>
          <w:rFonts w:ascii="Times New Roman"/>
          <w:b w:val="false"/>
          <w:i w:val="false"/>
          <w:color w:val="000000"/>
          <w:sz w:val="28"/>
        </w:rPr>
        <w:t>
      12. Өтініш осы Стандарттың 11-тармағының ережелерін ескере отырып, еркін нысанда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Стандартқа 1-қосымшада көрсетілген мекенжайлар бойынша, Аумақтық инспекцияның лауазымдық адамдарына өтініш жасайды.</w:t>
      </w:r>
      <w:r>
        <w:br/>
      </w:r>
      <w:r>
        <w:rPr>
          <w:rFonts w:ascii="Times New Roman"/>
          <w:b w:val="false"/>
          <w:i w:val="false"/>
          <w:color w:val="000000"/>
          <w:sz w:val="28"/>
        </w:rPr>
        <w:t>
</w:t>
      </w:r>
      <w:r>
        <w:rPr>
          <w:rFonts w:ascii="Times New Roman"/>
          <w:b w:val="false"/>
          <w:i w:val="false"/>
          <w:color w:val="000000"/>
          <w:sz w:val="28"/>
        </w:rPr>
        <w:t>
      14. Тұтынушының қажетті құжаттарды тапсырғанын растайтын құжат тіркеу нөмірі мен күні және мемлекеттік қызметті алатын күн көрсетілген талон болып табылады.</w:t>
      </w:r>
      <w:r>
        <w:br/>
      </w:r>
      <w:r>
        <w:rPr>
          <w:rFonts w:ascii="Times New Roman"/>
          <w:b w:val="false"/>
          <w:i w:val="false"/>
          <w:color w:val="000000"/>
          <w:sz w:val="28"/>
        </w:rPr>
        <w:t>
</w:t>
      </w:r>
      <w:r>
        <w:rPr>
          <w:rFonts w:ascii="Times New Roman"/>
          <w:b w:val="false"/>
          <w:i w:val="false"/>
          <w:color w:val="000000"/>
          <w:sz w:val="28"/>
        </w:rPr>
        <w:t>
      15. Тұтынушыға есептік нөмірлер берілуі жөнінде </w:t>
      </w:r>
      <w:r>
        <w:rPr>
          <w:rFonts w:ascii="Times New Roman"/>
          <w:b w:val="false"/>
          <w:i w:val="false"/>
          <w:color w:val="000000"/>
          <w:sz w:val="28"/>
        </w:rPr>
        <w:t>растау</w:t>
      </w:r>
      <w:r>
        <w:rPr>
          <w:rFonts w:ascii="Times New Roman"/>
          <w:b w:val="false"/>
          <w:i w:val="false"/>
          <w:color w:val="000000"/>
          <w:sz w:val="28"/>
        </w:rPr>
        <w:t xml:space="preserve"> жеке өзі  не оның өкілі келген кезде жүзеге асырылады немесе пошта арқылы жолданады.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 үшін мыналар:</w:t>
      </w:r>
      <w:r>
        <w:br/>
      </w:r>
      <w:r>
        <w:rPr>
          <w:rFonts w:ascii="Times New Roman"/>
          <w:b w:val="false"/>
          <w:i w:val="false"/>
          <w:color w:val="000000"/>
          <w:sz w:val="28"/>
        </w:rPr>
        <w:t>
</w:t>
      </w:r>
      <w:r>
        <w:rPr>
          <w:rFonts w:ascii="Times New Roman"/>
          <w:b w:val="false"/>
          <w:i w:val="false"/>
          <w:color w:val="000000"/>
          <w:sz w:val="28"/>
        </w:rPr>
        <w:t>
      1) тұтынушының осы Стандарттың 11-тармағында анықталған құжаттар пакетін толық ұсынбауы;</w:t>
      </w:r>
      <w:r>
        <w:br/>
      </w:r>
      <w:r>
        <w:rPr>
          <w:rFonts w:ascii="Times New Roman"/>
          <w:b w:val="false"/>
          <w:i w:val="false"/>
          <w:color w:val="000000"/>
          <w:sz w:val="28"/>
        </w:rPr>
        <w:t>
</w:t>
      </w:r>
      <w:r>
        <w:rPr>
          <w:rFonts w:ascii="Times New Roman"/>
          <w:b w:val="false"/>
          <w:i w:val="false"/>
          <w:color w:val="000000"/>
          <w:sz w:val="28"/>
        </w:rPr>
        <w:t>
      2) өндіріс объектісінің Қазақстан Республикасының ветеринария саласындағы заңнамасының талаптарына сәйкес келмеуі негіз болып табылады.</w:t>
      </w:r>
    </w:p>
    <w:bookmarkEnd w:id="102"/>
    <w:bookmarkStart w:name="z340" w:id="103"/>
    <w:p>
      <w:pPr>
        <w:spacing w:after="0"/>
        <w:ind w:left="0"/>
        <w:jc w:val="left"/>
      </w:pPr>
      <w:r>
        <w:rPr>
          <w:rFonts w:ascii="Times New Roman"/>
          <w:b/>
          <w:i w:val="false"/>
          <w:color w:val="000000"/>
        </w:rPr>
        <w:t xml:space="preserve"> 
3. Жұмыс қағидаттары</w:t>
      </w:r>
    </w:p>
    <w:bookmarkEnd w:id="103"/>
    <w:bookmarkStart w:name="z349" w:id="104"/>
    <w:p>
      <w:pPr>
        <w:spacing w:after="0"/>
        <w:ind w:left="0"/>
        <w:jc w:val="both"/>
      </w:pPr>
      <w:r>
        <w:rPr>
          <w:rFonts w:ascii="Times New Roman"/>
          <w:b w:val="false"/>
          <w:i w:val="false"/>
          <w:color w:val="000000"/>
          <w:sz w:val="28"/>
        </w:rPr>
        <w:t>
      17. Мемлекеттік қызмет көрсететін Аумақтық инспекцияның лауазымды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шараларды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құпиялылығын қамтамасыз ету.</w:t>
      </w:r>
    </w:p>
    <w:bookmarkEnd w:id="104"/>
    <w:bookmarkStart w:name="z354" w:id="105"/>
    <w:p>
      <w:pPr>
        <w:spacing w:after="0"/>
        <w:ind w:left="0"/>
        <w:jc w:val="left"/>
      </w:pPr>
      <w:r>
        <w:rPr>
          <w:rFonts w:ascii="Times New Roman"/>
          <w:b/>
          <w:i w:val="false"/>
          <w:color w:val="000000"/>
        </w:rPr>
        <w:t xml:space="preserve"> 
4. Жұмыс нәтижелері</w:t>
      </w:r>
    </w:p>
    <w:bookmarkEnd w:id="105"/>
    <w:bookmarkStart w:name="z355" w:id="106"/>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Стандарттың 2-қосымшасына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Аумақтық инспекцияның жұмысы бағаланатын мемлекеттік қызметтің сапа және тиімділік көрсеткіштерінің мақсатты мәндері жыл сайын Қазақстан Республикасы Ауыл шаруашылығы министрінің бұйрығымен бекітіледі.</w:t>
      </w:r>
    </w:p>
    <w:bookmarkEnd w:id="106"/>
    <w:bookmarkStart w:name="z357" w:id="107"/>
    <w:p>
      <w:pPr>
        <w:spacing w:after="0"/>
        <w:ind w:left="0"/>
        <w:jc w:val="left"/>
      </w:pPr>
      <w:r>
        <w:rPr>
          <w:rFonts w:ascii="Times New Roman"/>
          <w:b/>
          <w:i w:val="false"/>
          <w:color w:val="000000"/>
        </w:rPr>
        <w:t xml:space="preserve"> 
5. Шағымдану тәртібі</w:t>
      </w:r>
    </w:p>
    <w:bookmarkEnd w:id="107"/>
    <w:bookmarkStart w:name="z358" w:id="108"/>
    <w:p>
      <w:pPr>
        <w:spacing w:after="0"/>
        <w:ind w:left="0"/>
        <w:jc w:val="both"/>
      </w:pPr>
      <w:r>
        <w:rPr>
          <w:rFonts w:ascii="Times New Roman"/>
          <w:b w:val="false"/>
          <w:i w:val="false"/>
          <w:color w:val="000000"/>
          <w:sz w:val="28"/>
        </w:rPr>
        <w:t>
      20. Инспектордың әрекетіне (әрекетсіздігіне) шағым беру тәртібін түсіндіруді, сондай-ақ шағымды дайындауда жәрдем көрсетуді осы Стандартқа 1-қосымшада көрсетілген мекенжай бойынша Аумақтық инспекция кеңсесінің лауазымды адамы жүзеге асырады.</w:t>
      </w:r>
      <w:r>
        <w:br/>
      </w:r>
      <w:r>
        <w:rPr>
          <w:rFonts w:ascii="Times New Roman"/>
          <w:b w:val="false"/>
          <w:i w:val="false"/>
          <w:color w:val="000000"/>
          <w:sz w:val="28"/>
        </w:rPr>
        <w:t>
</w:t>
      </w:r>
      <w:r>
        <w:rPr>
          <w:rFonts w:ascii="Times New Roman"/>
          <w:b w:val="false"/>
          <w:i w:val="false"/>
          <w:color w:val="000000"/>
          <w:sz w:val="28"/>
        </w:rPr>
        <w:t>
      21. Көрсетiлген мемлекеттiк қызметтiң нәтижелерiмен келiспеген жағдайда, шағым Қазақстан Республикасы Ауыл шаруашылығы министрлігінің Ветеринариялық бақылау және қадағалау комитетi төрағасының атына мына мекенжай бойынша: 010000, Астана қаласы, Кенесары көшесi, 36, 701-кабинет, телефон (8-7172) 555-961, e-mail: veterinar@minagri.kz, демалыс және мереке күндерiнен басқа, жұмыс күндерi, сағат 13.00-ден 14.30-ға дейiн түскi үзiлiспен, сағат 9.00-ден 18.30-ға дейiн берiледi.</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2011.09.23 </w:t>
      </w:r>
      <w:r>
        <w:rPr>
          <w:rFonts w:ascii="Times New Roman"/>
          <w:b w:val="false"/>
          <w:i w:val="false"/>
          <w:color w:val="000000"/>
          <w:sz w:val="28"/>
        </w:rPr>
        <w:t>N 1090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 Дөрекі қызмет көрсеткен жағдайда шағым Аумақтық инспекция бастығының атына осы Стандартқа 1-қосымшада көрсетілген мекенжай бойынша демалыс және мереке күндерін есептемегенде сағат 9.00-ден 18.30-ға дейін, түскі үзіліспен сағат 13.00-ден 14.30-га дейін беріледі.</w:t>
      </w:r>
      <w:r>
        <w:br/>
      </w:r>
      <w:r>
        <w:rPr>
          <w:rFonts w:ascii="Times New Roman"/>
          <w:b w:val="false"/>
          <w:i w:val="false"/>
          <w:color w:val="000000"/>
          <w:sz w:val="28"/>
        </w:rPr>
        <w:t>
</w:t>
      </w:r>
      <w:r>
        <w:rPr>
          <w:rFonts w:ascii="Times New Roman"/>
          <w:b w:val="false"/>
          <w:i w:val="false"/>
          <w:color w:val="000000"/>
          <w:sz w:val="28"/>
        </w:rPr>
        <w:t>
      23. Тұтынушының көрсетілген мемлекеттік қызмет нәтижесімен келіспеген жағдайда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жазбаша еркін нысанда (дәлелді бас тартудың көшірмесімен - болған жағдайда) қоса пошта немесе қолма-қол Аумақтық инспекция кеңсесінде қабылданады.</w:t>
      </w:r>
      <w:r>
        <w:br/>
      </w:r>
      <w:r>
        <w:rPr>
          <w:rFonts w:ascii="Times New Roman"/>
          <w:b w:val="false"/>
          <w:i w:val="false"/>
          <w:color w:val="000000"/>
          <w:sz w:val="28"/>
        </w:rPr>
        <w:t>
</w:t>
      </w:r>
      <w:r>
        <w:rPr>
          <w:rFonts w:ascii="Times New Roman"/>
          <w:b w:val="false"/>
          <w:i w:val="false"/>
          <w:color w:val="000000"/>
          <w:sz w:val="28"/>
        </w:rPr>
        <w:t>
      25. Өтініш берушіге оның шағымының қабылданғаны туралы растама ретінде берілген шағымға жауап алатын күні мен уақыты, мерзімі мен орны көрсетілген, шағымның қаралу барысы туралы білуге болатын лауазымды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Тұтынушы мемлекеттік қызметтің көрсетілетін түрі бойынша қосымша ақпаратты осы Стандартқа 1-қосымшада көрсетілген мекенжай бойынша Аумақтық инспекция кеңсесінде және аумақтық инспекцияда ілінген стендтерден ала алады.</w:t>
      </w:r>
    </w:p>
    <w:bookmarkEnd w:id="108"/>
    <w:bookmarkStart w:name="z365" w:id="109"/>
    <w:p>
      <w:pPr>
        <w:spacing w:after="0"/>
        <w:ind w:left="0"/>
        <w:jc w:val="both"/>
      </w:pPr>
      <w:r>
        <w:rPr>
          <w:rFonts w:ascii="Times New Roman"/>
          <w:b w:val="false"/>
          <w:i w:val="false"/>
          <w:color w:val="000000"/>
          <w:sz w:val="28"/>
        </w:rPr>
        <w:t xml:space="preserve">
«Жануарлар өсіруді, жануарларды,       </w:t>
      </w:r>
      <w:r>
        <w:br/>
      </w:r>
      <w:r>
        <w:rPr>
          <w:rFonts w:ascii="Times New Roman"/>
          <w:b w:val="false"/>
          <w:i w:val="false"/>
          <w:color w:val="000000"/>
          <w:sz w:val="28"/>
        </w:rPr>
        <w:t xml:space="preserve">
жануарлардан алынатын өнімдер мен      </w:t>
      </w:r>
      <w:r>
        <w:br/>
      </w:r>
      <w:r>
        <w:rPr>
          <w:rFonts w:ascii="Times New Roman"/>
          <w:b w:val="false"/>
          <w:i w:val="false"/>
          <w:color w:val="000000"/>
          <w:sz w:val="28"/>
        </w:rPr>
        <w:t xml:space="preserve">
шикізатты дайындауды (союды), сақтауды,    </w:t>
      </w:r>
      <w:r>
        <w:br/>
      </w:r>
      <w:r>
        <w:rPr>
          <w:rFonts w:ascii="Times New Roman"/>
          <w:b w:val="false"/>
          <w:i w:val="false"/>
          <w:color w:val="000000"/>
          <w:sz w:val="28"/>
        </w:rPr>
        <w:t xml:space="preserve">
қайта өңдеуді және өткізуді жүзеге асыратын   </w:t>
      </w:r>
      <w:r>
        <w:br/>
      </w:r>
      <w:r>
        <w:rPr>
          <w:rFonts w:ascii="Times New Roman"/>
          <w:b w:val="false"/>
          <w:i w:val="false"/>
          <w:color w:val="000000"/>
          <w:sz w:val="28"/>
        </w:rPr>
        <w:t xml:space="preserve">
өндіріс объектілеріне, сондай-ақ        </w:t>
      </w:r>
      <w:r>
        <w:br/>
      </w:r>
      <w:r>
        <w:rPr>
          <w:rFonts w:ascii="Times New Roman"/>
          <w:b w:val="false"/>
          <w:i w:val="false"/>
          <w:color w:val="000000"/>
          <w:sz w:val="28"/>
        </w:rPr>
        <w:t xml:space="preserve">
ветеринариялық препараттарды, жемшөп пен  </w:t>
      </w:r>
      <w:r>
        <w:br/>
      </w:r>
      <w:r>
        <w:rPr>
          <w:rFonts w:ascii="Times New Roman"/>
          <w:b w:val="false"/>
          <w:i w:val="false"/>
          <w:color w:val="000000"/>
          <w:sz w:val="28"/>
        </w:rPr>
        <w:t xml:space="preserve">
жемшөп қоспаларын өндіру, сақтау және өткізу </w:t>
      </w:r>
      <w:r>
        <w:br/>
      </w:r>
      <w:r>
        <w:rPr>
          <w:rFonts w:ascii="Times New Roman"/>
          <w:b w:val="false"/>
          <w:i w:val="false"/>
          <w:color w:val="000000"/>
          <w:sz w:val="28"/>
        </w:rPr>
        <w:t xml:space="preserve">
жөніндегі ұйымдарға есепке алу нөмірлерін беру» </w:t>
      </w:r>
      <w:r>
        <w:br/>
      </w:r>
      <w:r>
        <w:rPr>
          <w:rFonts w:ascii="Times New Roman"/>
          <w:b w:val="false"/>
          <w:i w:val="false"/>
          <w:color w:val="000000"/>
          <w:sz w:val="28"/>
        </w:rPr>
        <w:t xml:space="preserve">
мемлекеттік қызмет стандарты         </w:t>
      </w:r>
      <w:r>
        <w:br/>
      </w:r>
      <w:r>
        <w:rPr>
          <w:rFonts w:ascii="Times New Roman"/>
          <w:b w:val="false"/>
          <w:i w:val="false"/>
          <w:color w:val="000000"/>
          <w:sz w:val="28"/>
        </w:rPr>
        <w:t xml:space="preserve">
1-қосымша                    </w:t>
      </w:r>
    </w:p>
    <w:bookmarkEnd w:id="109"/>
    <w:p>
      <w:pPr>
        <w:spacing w:after="0"/>
        <w:ind w:left="0"/>
        <w:jc w:val="left"/>
      </w:pPr>
      <w:r>
        <w:rPr>
          <w:rFonts w:ascii="Times New Roman"/>
          <w:b/>
          <w:i w:val="false"/>
          <w:color w:val="000000"/>
        </w:rPr>
        <w:t xml:space="preserve"> Облыстық, аудандық, Астана және Алматы қалалары аумақтық инспекцияларының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3"/>
        <w:gridCol w:w="4252"/>
        <w:gridCol w:w="3363"/>
      </w:tblGrid>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 89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8(7162)401494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Нұрмағамбетов к., 81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8(71638)21100, 22312, 20188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к-ті, Комсомол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8(71644)22483, ф. 21634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 Әл-Фараби к., 49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8(71641)22808, 22286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Жеңіс к., 67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8(71643)42902, 41388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қ., Углинский к., 42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8(71646)21530, ф.21009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 Жеңіс к.,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8(71642)21965, ф.21334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Еңбекшілер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Рысқұлов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8(71639)21154, ф. 21512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к., Степная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8(71633)23770, ф.23798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Мырзашев к., 96а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8(71647)29387, 21437, ф. 21387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 Тұқтыбаев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8(71635)21168, ф. 21672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к., Ленин к., 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8(71648)91437, 91336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 Ленин к., 23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8(71632)21250, ф.22558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 Абай к., 72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8(71637)21869, ф. 21236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Балхашино а., Ленин к., 126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8(71640)91674, ф.92200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 Гагарин к., 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8(71651)31153, 31152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 Зеленый айналымы,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8(71631)22520, 21744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 Железнодорожная к., 105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36236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 2 ш.а., 16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8(71645)64997, ф. 61993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Смағұлов к., 11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244089, ф. 241819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 Құлымбет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8(71339)21712; 21182; 21577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Тамды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31475; ф. 31475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 Метеостанция к., 33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8(71345)22998; 22076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 Барысбай к.,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(71343)21643; 21848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Батамша к., Әйтеке би к., 40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8(71342)23106; 23156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 Алиата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21122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 Панфилов к., 50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8(71331)22778; 21747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Қалиев к., 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8(71333)35550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 Желтоқсан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22152; 23217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к., Бақаев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8(71332)21821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Спортивная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8(71336)21741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Үргенішбаев к., 26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8(71335)21748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Иманов к., 33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962558; 230299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Лесная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261297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 Сәтпаев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8(72832)21315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Шуақов к., 30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21455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қ., Бижанов к.,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91466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Пугачев к., н-з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8(72775)41879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Қарабұдақ к., Оразбек к., 52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8(72836)30130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 Сәтпаеа к., 117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22731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 Титов к., 33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22286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 Тәуелсіздікке 10 жыл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8(72771)23572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Оспанов к., 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8(72834)21849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 Рысқұлов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31280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 Сейфуллин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8(72838)20565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Иванов к., 94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8(72831)51034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 Лебаев к., 43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8(72777)21911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 Қабанбай Батыр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8(72839)21089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Абылай хан к.,98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 Ж. Құдайбергенов к., 119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8(72778)21800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Қабліс жырау к., 207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301980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Орманшар ш.а., 49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8(7122)282941; 292071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8-учаске</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55730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 Орталық алаң,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8(71239)31110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 Ветстанция,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30210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 Құттыбаев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8(71238)21324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 Қаражанов к.,9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 Ынтымақ к., 45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8(71231)20952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 Ветстанция,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23063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Қазақстан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Крылов к., 40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259920, 254008 ф.</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Баян к., 25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91308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Осенний орамы, 48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8(72237)33540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 Совхозная к., 38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8(7222)91604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 СТО,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8(72351)21932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 Пирогов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8(72331)22870, 21552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 Мұсылманқұлов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8(72347)65582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Стамбетова к., 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8(72340)21393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Бриллин к, 55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8(72335)61718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 Слямов к.,136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8(72341)21833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 Қабанбай к., 81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8(72348)21808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 Момышұлы к.,12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8(72339)31280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 Қабанбай к., 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8(72346)21405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 Калинин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8(72230)34739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8(72338)27366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 Мичурина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8(72332)30630</w:t>
            </w:r>
          </w:p>
        </w:tc>
      </w:tr>
      <w:tr>
        <w:trPr>
          <w:trHeight w:val="4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Қонаев к., 40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40930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Павлодарская к., 106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8(72226)36101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Пушкин к., 140-б</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453362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 Орынқұлов к., 89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22559, 21931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 Промышленная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8(72633)21707, 21257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Б.Момышұлы а., 93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8(72635)21592, 21311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 Жібек жолы к., 108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8(72636)42170, 26438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 Панфилов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24888, 24887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 Көшенов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24820, 24970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 Асылов к., 54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8(72631)21975, 21221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Саудакент а., Асанов к.,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(72639) 22052, 22130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ААИ, Қонаев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8(72641)21446, 21169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 Асатұлы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8(72638)32587, 32568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12 ш.а., 23-үй, 22-пәтер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347201, 347179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Қ. Аманжолов к., 75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8(7112)515446, 507529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 Мендалиев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8(71136)92424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Советская к., 81/2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8(71133)21710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 Жәнікешов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8(71140)21320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 Заправочная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8(71141)21712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 Чурин к., 19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8(71235)21898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 Набережная к., 59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8(71130)22708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а., Жеңістің 40 жылдығы к., 43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8(71131)21985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 Ветстанция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8(71144)31129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 Құрманғали к., 13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8(71145)21468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 Қазақстан к., 15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8(71134)31267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 Ветстанция к.</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8(71139)21897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 Ленин к., 162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8(71132)21953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 Сырым Датов к., 108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8(71137)33155</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Конкин к.,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8(7112)37585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Лобода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563595 567819 ф.</w:t>
            </w:r>
          </w:p>
        </w:tc>
      </w:tr>
      <w:tr>
        <w:trPr>
          <w:trHeight w:val="70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Прогресс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8(7212)437823</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Сардары Сарытоқа к.,1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8(71032)26879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3 ш.а., 42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8(72131)44560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 Оразалин к., 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8(71037)21861</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 Шопанай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8(72154)21798</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 Жамбыл к., 124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27502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Игенсартов к., 35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8(72146)31432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 Ленин к., 2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22657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 Шеткебұлақ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42072</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 Жезқазған к., 62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8(71031)22280</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 Бұлқышев к., 30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Желтоқсан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65426</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Балычная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60557</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7 ш.а.., 55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8(72139)88114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Саран к., 2/1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Гоголь к., 79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8(7142)501199</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қ., Строительная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8(71445)34113</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Амангедді а., Б. Майлин к., 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8(71440)21548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 Байтұрсынов к., 48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8(71453)21072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 Құлжановтар к., 66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8(71439)21580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 Дорожная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8(71434)91837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Д.Асанбаев к., 51 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8(71435)27656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 Ленин к., 61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8(71437)22218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 Космонавттар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8(71441)33285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к., Исаков к., 66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22062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 Терешкова к., 13/1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8(71455)21463</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 Алтынсарин к., 83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8(71443)21894</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 Шаяхметов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8(71454)21652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 Миронов к., 1а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22740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 Западная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36157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 Октябрдің 60 жылдығы к., 23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8(71444)21842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Пушкин к., 56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22150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даңғылы, 29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70364</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Мостовая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212562, 212568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М. Сәдібеков к.,118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21951</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Түктібаев к., 78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8(72438)23645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Момышұлы к., 101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21286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Бұқарбай батыр к., 224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8(7243)131882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Ғ. Мұратбаев к., 93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8(72436)21133</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Бөгенбай батыр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43788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Мұсаханов к., 105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8(72435)22185</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23 ш.а., 39-үй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8(7292)605040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Мұнайшылар к., 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8(7234)32639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 Бизнес орталық</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8(72932)21167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 Босан батыр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22330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 Орталық кітапхана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8(72931)21499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Ж. Мыңбаев к., 46-үй</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22573</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Крупская к., 71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8(7182)512078</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 ветеринарлық кешен</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8(71841)21999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 Вокзальная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8(71837)60742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 Әуезов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8(71840)91506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 Чкалов к., 21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8(71831)21154</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 Интернациональная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8(71832)21189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Байтұрсынов к. 234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8(71833)22394</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 Ыдырысханов к., 39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8(71839)21754</w:t>
            </w:r>
          </w:p>
        </w:tc>
      </w:tr>
      <w:tr>
        <w:trPr>
          <w:trHeight w:val="3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қ, ветеринарлық кешен</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8(71838)91654</w:t>
            </w:r>
          </w:p>
        </w:tc>
      </w:tr>
      <w:tr>
        <w:trPr>
          <w:trHeight w:val="72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 145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8(7182)324301</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 Терешкова к., 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8(71834)91636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 ветеринарлық кешен</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8(71836)21692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Геологическая к., 205 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8(71873)36057</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Казахстанская правда к., 66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360141</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 Озерная к.,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8(71533)21190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 Ветеринарная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8(71546)21562</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 Жұмабаев к.,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8(71532)22489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 Ауелбеков к., 34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8(71535)21640</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 Фурманов к., 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8(71543)22485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а. Интернациональная к., 35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8(71544)22855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 Новая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8(71538)28177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аудандық аумаұтық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 Водопроводная к., 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8(71531)22759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 Больничный городок</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8(71541)22259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 Советская к., 191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8(71536)23037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 Целинная к., 13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8(71537)20125</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 С. Маліков к., 124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8(71542)22139</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а. Степная к.,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8(71534)21435</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Қабанбай батыр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8(7252)551417</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Төле-би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21052, 21255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Т.Мыңбасы к., 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43052, 43167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 Қадырбаев к., 32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22012, 21459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аймақтық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 Әуезов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22889, 21405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Маханбет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67344, 67250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 Жібек жолы даңғ.,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21578, 21337ф.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 Қажымұқан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21586, 21757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 Панфилов к., нөмірсіз</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20281, 20208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Майлы қожа к.,</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22890, 21413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 Төреқұлов к.,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42420, 41305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Есенқұлов к., 55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61427, 62585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 Жантүров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52440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Қасымов к., 17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21309, 22369 ф.</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Медеу ауданы, Мақатаев к., 15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302792, 738776</w:t>
            </w:r>
          </w:p>
        </w:tc>
      </w:tr>
      <w:tr>
        <w:trPr>
          <w:trHeight w:val="45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аумақтық инспекциясы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Фурманов к.,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299278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6" w:id="110"/>
    <w:p>
      <w:pPr>
        <w:spacing w:after="0"/>
        <w:ind w:left="0"/>
        <w:jc w:val="both"/>
      </w:pPr>
      <w:r>
        <w:rPr>
          <w:rFonts w:ascii="Times New Roman"/>
          <w:b w:val="false"/>
          <w:i w:val="false"/>
          <w:color w:val="000000"/>
          <w:sz w:val="28"/>
        </w:rPr>
        <w:t xml:space="preserve">
«Жануарлар өсіруді, жануарларды,       </w:t>
      </w:r>
      <w:r>
        <w:br/>
      </w:r>
      <w:r>
        <w:rPr>
          <w:rFonts w:ascii="Times New Roman"/>
          <w:b w:val="false"/>
          <w:i w:val="false"/>
          <w:color w:val="000000"/>
          <w:sz w:val="28"/>
        </w:rPr>
        <w:t xml:space="preserve">
жануарлардан алынатын өнімдер мен      </w:t>
      </w:r>
      <w:r>
        <w:br/>
      </w:r>
      <w:r>
        <w:rPr>
          <w:rFonts w:ascii="Times New Roman"/>
          <w:b w:val="false"/>
          <w:i w:val="false"/>
          <w:color w:val="000000"/>
          <w:sz w:val="28"/>
        </w:rPr>
        <w:t xml:space="preserve">
шикізатты дайындауды (союды), сақтауды,    </w:t>
      </w:r>
      <w:r>
        <w:br/>
      </w:r>
      <w:r>
        <w:rPr>
          <w:rFonts w:ascii="Times New Roman"/>
          <w:b w:val="false"/>
          <w:i w:val="false"/>
          <w:color w:val="000000"/>
          <w:sz w:val="28"/>
        </w:rPr>
        <w:t xml:space="preserve">
қайта өңдеуді және өткізуді жүзеге асыратын   </w:t>
      </w:r>
      <w:r>
        <w:br/>
      </w:r>
      <w:r>
        <w:rPr>
          <w:rFonts w:ascii="Times New Roman"/>
          <w:b w:val="false"/>
          <w:i w:val="false"/>
          <w:color w:val="000000"/>
          <w:sz w:val="28"/>
        </w:rPr>
        <w:t xml:space="preserve">
өндіріс объектілеріне, сондай-ақ        </w:t>
      </w:r>
      <w:r>
        <w:br/>
      </w:r>
      <w:r>
        <w:rPr>
          <w:rFonts w:ascii="Times New Roman"/>
          <w:b w:val="false"/>
          <w:i w:val="false"/>
          <w:color w:val="000000"/>
          <w:sz w:val="28"/>
        </w:rPr>
        <w:t xml:space="preserve">
ветеринариялық препараттарды, жемшөп пен  </w:t>
      </w:r>
      <w:r>
        <w:br/>
      </w:r>
      <w:r>
        <w:rPr>
          <w:rFonts w:ascii="Times New Roman"/>
          <w:b w:val="false"/>
          <w:i w:val="false"/>
          <w:color w:val="000000"/>
          <w:sz w:val="28"/>
        </w:rPr>
        <w:t xml:space="preserve">
жемшөп қоспаларын өндіру, сақтау және өткізу </w:t>
      </w:r>
      <w:r>
        <w:br/>
      </w:r>
      <w:r>
        <w:rPr>
          <w:rFonts w:ascii="Times New Roman"/>
          <w:b w:val="false"/>
          <w:i w:val="false"/>
          <w:color w:val="000000"/>
          <w:sz w:val="28"/>
        </w:rPr>
        <w:t xml:space="preserve">
жөніндегі ұйымдарға есепке алу нөмірлерін беру» </w:t>
      </w:r>
      <w:r>
        <w:br/>
      </w:r>
      <w:r>
        <w:rPr>
          <w:rFonts w:ascii="Times New Roman"/>
          <w:b w:val="false"/>
          <w:i w:val="false"/>
          <w:color w:val="000000"/>
          <w:sz w:val="28"/>
        </w:rPr>
        <w:t xml:space="preserve">
мемлекеттік қызмет стандарты         </w:t>
      </w:r>
      <w:r>
        <w:br/>
      </w:r>
      <w:r>
        <w:rPr>
          <w:rFonts w:ascii="Times New Roman"/>
          <w:b w:val="false"/>
          <w:i w:val="false"/>
          <w:color w:val="000000"/>
          <w:sz w:val="28"/>
        </w:rPr>
        <w:t xml:space="preserve">
2-қосымша                    </w:t>
      </w:r>
    </w:p>
    <w:bookmarkEnd w:id="110"/>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2233"/>
        <w:gridCol w:w="2233"/>
        <w:gridCol w:w="227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мақсаттық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жылындағы ағымдық мәні</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4.1.Шағымданудың қолданыстағы тәртібіне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сыпайылығына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