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2e03" w14:textId="20b2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20 шілдедегі № 745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24 мамырдағы № 567 қаулысы. Күші жойылды - Қазақстан Республикасы Үкіметінің 2013 жылғы 18 қыркүйектегі № 983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«Жеке және заңды тұлғаларға көрсетілетін мемлекеттік қызметтердің тізілімін бекіту туралы» Қазақстан Республикасы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44, 401-құжат)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 және заңды тұлғаларға көрсетілетін мемлекеттік қызметтердің тізілімінде: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132-жол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