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0709" w14:textId="7340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 Президентінің 2011 жылғы 10 тамыздағы № 136 Жарлығын іске асырудың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2011 жылғы 23 қыркүйектегі № 1090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2011 жылғы 10 тамыздағы № 136 </w:t>
      </w:r>
      <w:r>
        <w:rPr>
          <w:rFonts w:ascii="Times New Roman"/>
          <w:b w:val="false"/>
          <w:i w:val="false"/>
          <w:color w:val="000000"/>
          <w:sz w:val="28"/>
        </w:rPr>
        <w:t xml:space="preserve"> 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 құрылсын:</w:t>
      </w:r>
    </w:p>
    <w:bookmarkEnd w:id="1"/>
    <w:bookmarkStart w:name="z3" w:id="2"/>
    <w:p>
      <w:pPr>
        <w:spacing w:after="0"/>
        <w:ind w:left="0"/>
        <w:jc w:val="both"/>
      </w:pPr>
      <w:r>
        <w:rPr>
          <w:rFonts w:ascii="Times New Roman"/>
          <w:b w:val="false"/>
          <w:i w:val="false"/>
          <w:color w:val="000000"/>
          <w:sz w:val="28"/>
        </w:rPr>
        <w:t xml:space="preserve">
      1) Қазақстан Республикасы Экономикалық даму және сауда </w:t>
      </w:r>
      <w:r>
        <w:rPr>
          <w:rFonts w:ascii="Times New Roman"/>
          <w:b w:val="false"/>
          <w:i w:val="false"/>
          <w:color w:val="000000"/>
          <w:sz w:val="28"/>
        </w:rPr>
        <w:t xml:space="preserve"> министрлігінің</w:t>
      </w:r>
      <w:r>
        <w:rPr>
          <w:rFonts w:ascii="Times New Roman"/>
          <w:b w:val="false"/>
          <w:i w:val="false"/>
          <w:color w:val="000000"/>
          <w:sz w:val="28"/>
        </w:rPr>
        <w:t xml:space="preserve"> Өңірлік даму комитеті;</w:t>
      </w:r>
    </w:p>
    <w:bookmarkEnd w:id="2"/>
    <w:bookmarkStart w:name="z4" w:id="3"/>
    <w:p>
      <w:pPr>
        <w:spacing w:after="0"/>
        <w:ind w:left="0"/>
        <w:jc w:val="both"/>
      </w:pPr>
      <w:r>
        <w:rPr>
          <w:rFonts w:ascii="Times New Roman"/>
          <w:b w:val="false"/>
          <w:i w:val="false"/>
          <w:color w:val="000000"/>
          <w:sz w:val="28"/>
        </w:rPr>
        <w:t>
      2) Қазақстан Республикасы Экономикалық даму және сауда министрлігінің Кәсіпкерлікті дамыту комитеті;</w:t>
      </w:r>
    </w:p>
    <w:bookmarkEnd w:id="3"/>
    <w:bookmarkStart w:name="z5" w:id="4"/>
    <w:p>
      <w:pPr>
        <w:spacing w:after="0"/>
        <w:ind w:left="0"/>
        <w:jc w:val="both"/>
      </w:pPr>
      <w:r>
        <w:rPr>
          <w:rFonts w:ascii="Times New Roman"/>
          <w:b w:val="false"/>
          <w:i w:val="false"/>
          <w:color w:val="000000"/>
          <w:sz w:val="28"/>
        </w:rPr>
        <w:t xml:space="preserve">
      3) Қазақстан Республикасы Ауыл шаруашылығы </w:t>
      </w:r>
      <w:r>
        <w:rPr>
          <w:rFonts w:ascii="Times New Roman"/>
          <w:b w:val="false"/>
          <w:i w:val="false"/>
          <w:color w:val="000000"/>
          <w:sz w:val="28"/>
        </w:rPr>
        <w:t xml:space="preserve"> министрлігінің</w:t>
      </w:r>
      <w:r>
        <w:rPr>
          <w:rFonts w:ascii="Times New Roman"/>
          <w:b w:val="false"/>
          <w:i w:val="false"/>
          <w:color w:val="000000"/>
          <w:sz w:val="28"/>
        </w:rPr>
        <w:t xml:space="preserve"> Ветеринариялық бақылау және қадағалау комитеті;</w:t>
      </w:r>
    </w:p>
    <w:bookmarkEnd w:id="4"/>
    <w:bookmarkStart w:name="z6"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 xml:space="preserve"> тізбеге</w:t>
      </w:r>
      <w:r>
        <w:rPr>
          <w:rFonts w:ascii="Times New Roman"/>
          <w:b w:val="false"/>
          <w:i w:val="false"/>
          <w:color w:val="000000"/>
          <w:sz w:val="28"/>
        </w:rPr>
        <w:t xml:space="preserve"> сәйкес Қазақстан Республикасы Ауыл шаруашылығы министрлігі Ветеринариялық бақылау және қадағалау комитетінің аумақтық бөлімшелері.</w:t>
      </w:r>
    </w:p>
    <w:bookmarkEnd w:id="5"/>
    <w:bookmarkStart w:name="z7" w:id="6"/>
    <w:p>
      <w:pPr>
        <w:spacing w:after="0"/>
        <w:ind w:left="0"/>
        <w:jc w:val="both"/>
      </w:pPr>
      <w:r>
        <w:rPr>
          <w:rFonts w:ascii="Times New Roman"/>
          <w:b w:val="false"/>
          <w:i w:val="false"/>
          <w:color w:val="000000"/>
          <w:sz w:val="28"/>
        </w:rPr>
        <w:t>
      2. Мыналар таратылсын:</w:t>
      </w:r>
    </w:p>
    <w:bookmarkEnd w:id="6"/>
    <w:bookmarkStart w:name="z8" w:id="7"/>
    <w:p>
      <w:pPr>
        <w:spacing w:after="0"/>
        <w:ind w:left="0"/>
        <w:jc w:val="both"/>
      </w:pPr>
      <w:r>
        <w:rPr>
          <w:rFonts w:ascii="Times New Roman"/>
          <w:b w:val="false"/>
          <w:i w:val="false"/>
          <w:color w:val="000000"/>
          <w:sz w:val="28"/>
        </w:rPr>
        <w:t xml:space="preserve">
      1) Қазақстан Республикасы Сыртқы істер </w:t>
      </w:r>
      <w:r>
        <w:rPr>
          <w:rFonts w:ascii="Times New Roman"/>
          <w:b w:val="false"/>
          <w:i w:val="false"/>
          <w:color w:val="000000"/>
          <w:sz w:val="28"/>
        </w:rPr>
        <w:t xml:space="preserve"> министрлігінің</w:t>
      </w:r>
      <w:r>
        <w:rPr>
          <w:rFonts w:ascii="Times New Roman"/>
          <w:b w:val="false"/>
          <w:i w:val="false"/>
          <w:color w:val="000000"/>
          <w:sz w:val="28"/>
        </w:rPr>
        <w:t xml:space="preserve"> Халықаралық экономикалық ынтымақтастық комитеті;</w:t>
      </w:r>
    </w:p>
    <w:bookmarkEnd w:id="7"/>
    <w:bookmarkStart w:name="z9" w:id="8"/>
    <w:p>
      <w:pPr>
        <w:spacing w:after="0"/>
        <w:ind w:left="0"/>
        <w:jc w:val="both"/>
      </w:pPr>
      <w:r>
        <w:rPr>
          <w:rFonts w:ascii="Times New Roman"/>
          <w:b w:val="false"/>
          <w:i w:val="false"/>
          <w:color w:val="000000"/>
          <w:sz w:val="28"/>
        </w:rPr>
        <w:t xml:space="preserve">
      2) Қазақстан Республикасы Ауыл шаруашылығы </w:t>
      </w:r>
      <w:r>
        <w:rPr>
          <w:rFonts w:ascii="Times New Roman"/>
          <w:b w:val="false"/>
          <w:i w:val="false"/>
          <w:color w:val="000000"/>
          <w:sz w:val="28"/>
        </w:rPr>
        <w:t xml:space="preserve"> министрлігінің</w:t>
      </w:r>
      <w:r>
        <w:rPr>
          <w:rFonts w:ascii="Times New Roman"/>
          <w:b w:val="false"/>
          <w:i w:val="false"/>
          <w:color w:val="000000"/>
          <w:sz w:val="28"/>
        </w:rPr>
        <w:t xml:space="preserve"> Ауылдық аумақтар істері жөніндегі комитеті.</w:t>
      </w:r>
    </w:p>
    <w:bookmarkEnd w:id="8"/>
    <w:bookmarkStart w:name="z10" w:id="9"/>
    <w:p>
      <w:pPr>
        <w:spacing w:after="0"/>
        <w:ind w:left="0"/>
        <w:jc w:val="both"/>
      </w:pPr>
      <w:r>
        <w:rPr>
          <w:rFonts w:ascii="Times New Roman"/>
          <w:b w:val="false"/>
          <w:i w:val="false"/>
          <w:color w:val="000000"/>
          <w:sz w:val="28"/>
        </w:rPr>
        <w:t>
      3. Қазақстан Республикасы Ауыл шаруашылығы министрлігі Қазақстан Республикасы Қаржы министрлігінің Мемлекеттік мүлік және жекешелендіру комитетімен бірлесіп, заңнамада белгіленген тәртіппен:</w:t>
      </w:r>
    </w:p>
    <w:bookmarkEnd w:id="9"/>
    <w:bookmarkStart w:name="z11" w:id="10"/>
    <w:p>
      <w:pPr>
        <w:spacing w:after="0"/>
        <w:ind w:left="0"/>
        <w:jc w:val="both"/>
      </w:pPr>
      <w:r>
        <w:rPr>
          <w:rFonts w:ascii="Times New Roman"/>
          <w:b w:val="false"/>
          <w:i w:val="false"/>
          <w:color w:val="000000"/>
          <w:sz w:val="28"/>
        </w:rPr>
        <w:t>
      1) Қазақстан Республикасы Ауыл шаруашылығы министрлігінің Агроөнеркәсіптік кешендегі мемлекеттік инспекция комитетінен және оның аумақтық бөлімшелерінен Қазақстан Республикасы Ауыл шаруашылығы министрлігінің Ветеринариялық бақылау және қадағалау комитетіне және оның аумақтық бөлімшелеріне тиісті құқықтар мен міндеттерді, сондай-ақ қажетті материалдық-техникалық құралдарды және өзге мүлікті беруді қамтамасыз етсін;</w:t>
      </w:r>
    </w:p>
    <w:bookmarkEnd w:id="10"/>
    <w:bookmarkStart w:name="z12" w:id="11"/>
    <w:p>
      <w:pPr>
        <w:spacing w:after="0"/>
        <w:ind w:left="0"/>
        <w:jc w:val="both"/>
      </w:pPr>
      <w:r>
        <w:rPr>
          <w:rFonts w:ascii="Times New Roman"/>
          <w:b w:val="false"/>
          <w:i w:val="false"/>
          <w:color w:val="000000"/>
          <w:sz w:val="28"/>
        </w:rPr>
        <w:t>
      2) Қазақстан Республикасы Экономикалық даму және сауда министрлігіне тиісті, қажетті мүлікті бере отырып, Қазақстан Республикасы Ауыл шаруашылығы министрлігінің Ауылдық аумақтар істері жөніндегі комитетін таратуды қамтамасыз етсін.</w:t>
      </w:r>
    </w:p>
    <w:bookmarkEnd w:id="11"/>
    <w:bookmarkStart w:name="z13" w:id="12"/>
    <w:p>
      <w:pPr>
        <w:spacing w:after="0"/>
        <w:ind w:left="0"/>
        <w:jc w:val="both"/>
      </w:pPr>
      <w:r>
        <w:rPr>
          <w:rFonts w:ascii="Times New Roman"/>
          <w:b w:val="false"/>
          <w:i w:val="false"/>
          <w:color w:val="000000"/>
          <w:sz w:val="28"/>
        </w:rPr>
        <w:t>
      4. Қоса беріліп отырған:</w:t>
      </w:r>
    </w:p>
    <w:bookmarkEnd w:id="12"/>
    <w:bookmarkStart w:name="z14" w:id="13"/>
    <w:p>
      <w:pPr>
        <w:spacing w:after="0"/>
        <w:ind w:left="0"/>
        <w:jc w:val="both"/>
      </w:pPr>
      <w:r>
        <w:rPr>
          <w:rFonts w:ascii="Times New Roman"/>
          <w:b w:val="false"/>
          <w:i w:val="false"/>
          <w:color w:val="000000"/>
          <w:sz w:val="28"/>
        </w:rPr>
        <w:t xml:space="preserve">
      1) Қазақстан Республикасы Ауыл шаруашылығы министрлігі Ветеринариялық бақылау және қадағалау комитетінің аумақтық органдары – мемлекеттік мекемелерінің </w:t>
      </w:r>
      <w:r>
        <w:rPr>
          <w:rFonts w:ascii="Times New Roman"/>
          <w:b w:val="false"/>
          <w:i w:val="false"/>
          <w:color w:val="000000"/>
          <w:sz w:val="28"/>
        </w:rPr>
        <w:t xml:space="preserve"> тізбесі</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xml:space="preserve">
      2) Қазақстан Республикасы Ауыл шаруашылығы министрлігі Ветеринариялық бақылау және қадағалау комитетінің қарамағындағы ұйымдардың </w:t>
      </w:r>
      <w:r>
        <w:rPr>
          <w:rFonts w:ascii="Times New Roman"/>
          <w:b w:val="false"/>
          <w:i w:val="false"/>
          <w:color w:val="000000"/>
          <w:sz w:val="28"/>
        </w:rPr>
        <w:t xml:space="preserve"> тізбесі</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xml:space="preserve">
      3) Қазақстан Республикасы Үкіметінің кейбір шешімдеріне енгізілетін </w:t>
      </w:r>
      <w:r>
        <w:rPr>
          <w:rFonts w:ascii="Times New Roman"/>
          <w:b w:val="false"/>
          <w:i w:val="false"/>
          <w:color w:val="000000"/>
          <w:sz w:val="28"/>
        </w:rPr>
        <w:t xml:space="preserve"> өзгерістер мен толықтырулар</w:t>
      </w:r>
      <w:r>
        <w:rPr>
          <w:rFonts w:ascii="Times New Roman"/>
          <w:b w:val="false"/>
          <w:i w:val="false"/>
          <w:color w:val="000000"/>
          <w:sz w:val="28"/>
        </w:rPr>
        <w:t xml:space="preserve"> бекітілсін.</w:t>
      </w:r>
    </w:p>
    <w:bookmarkEnd w:id="15"/>
    <w:bookmarkStart w:name="z17" w:id="16"/>
    <w:p>
      <w:pPr>
        <w:spacing w:after="0"/>
        <w:ind w:left="0"/>
        <w:jc w:val="both"/>
      </w:pPr>
      <w:r>
        <w:rPr>
          <w:rFonts w:ascii="Times New Roman"/>
          <w:b w:val="false"/>
          <w:i w:val="false"/>
          <w:color w:val="000000"/>
          <w:sz w:val="28"/>
        </w:rPr>
        <w:t>
      5. Қазақстан Республикасы Ауыл шаруашылығы, Экономикалық даму және сауда әрі Сыртқы істер министрліктері заңнамада белгіленген тәртіппен осы қаулыны іске асыру жөніндегі өзге де шараларды қабылдасын.</w:t>
      </w:r>
    </w:p>
    <w:bookmarkEnd w:id="16"/>
    <w:bookmarkStart w:name="z18" w:id="17"/>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23 қыркүйектегі</w:t>
            </w:r>
            <w:r>
              <w:br/>
            </w:r>
            <w:r>
              <w:rPr>
                <w:rFonts w:ascii="Times New Roman"/>
                <w:b w:val="false"/>
                <w:i w:val="false"/>
                <w:color w:val="000000"/>
                <w:sz w:val="20"/>
              </w:rPr>
              <w:t>№ 1090 қаулысына</w:t>
            </w:r>
            <w:r>
              <w:br/>
            </w:r>
            <w:r>
              <w:rPr>
                <w:rFonts w:ascii="Times New Roman"/>
                <w:b w:val="false"/>
                <w:i w:val="false"/>
                <w:color w:val="000000"/>
                <w:sz w:val="20"/>
              </w:rPr>
              <w:t>қосымша</w:t>
            </w:r>
          </w:p>
        </w:tc>
      </w:tr>
    </w:tbl>
    <w:bookmarkStart w:name="z20" w:id="18"/>
    <w:p>
      <w:pPr>
        <w:spacing w:after="0"/>
        <w:ind w:left="0"/>
        <w:jc w:val="left"/>
      </w:pPr>
      <w:r>
        <w:rPr>
          <w:rFonts w:ascii="Times New Roman"/>
          <w:b/>
          <w:i w:val="false"/>
          <w:color w:val="000000"/>
        </w:rPr>
        <w:t xml:space="preserve"> Қазақстан Республикасы Ауыл шаруашылығы министрлігі Ветеринариялық бақылау және қадағалау комитетінің жаңадан құрылатын аумақтық бөлімшелері - мемлекеттік мекемелерінің тізбесі</w:t>
      </w:r>
    </w:p>
    <w:bookmarkEnd w:id="18"/>
    <w:p>
      <w:pPr>
        <w:spacing w:after="0"/>
        <w:ind w:left="0"/>
        <w:jc w:val="both"/>
      </w:pPr>
      <w:r>
        <w:rPr>
          <w:rFonts w:ascii="Times New Roman"/>
          <w:b w:val="false"/>
          <w:i w:val="false"/>
          <w:color w:val="ff0000"/>
          <w:sz w:val="28"/>
        </w:rPr>
        <w:t>
      Ескерту. Тізбеге өзгерістер енгізілді - ҚР Үкіметінің 2011.10.25</w:t>
      </w:r>
      <w:r>
        <w:rPr>
          <w:rFonts w:ascii="Times New Roman"/>
          <w:b w:val="false"/>
          <w:i w:val="false"/>
          <w:color w:val="ff0000"/>
          <w:sz w:val="28"/>
        </w:rPr>
        <w:t xml:space="preserve"> № 1204</w:t>
      </w:r>
      <w:r>
        <w:rPr>
          <w:rFonts w:ascii="Times New Roman"/>
          <w:b w:val="false"/>
          <w:i w:val="false"/>
          <w:color w:val="ff0000"/>
          <w:sz w:val="28"/>
        </w:rPr>
        <w:t xml:space="preserve">; 29.05.2019 </w:t>
      </w:r>
      <w:r>
        <w:rPr>
          <w:rFonts w:ascii="Times New Roman"/>
          <w:b w:val="false"/>
          <w:i w:val="false"/>
          <w:color w:val="ff0000"/>
          <w:sz w:val="28"/>
        </w:rPr>
        <w:t>№ 345</w:t>
      </w:r>
      <w:r>
        <w:rPr>
          <w:rFonts w:ascii="Times New Roman"/>
          <w:b w:val="false"/>
          <w:i w:val="false"/>
          <w:color w:val="ff0000"/>
          <w:sz w:val="28"/>
        </w:rPr>
        <w:t xml:space="preserve">; 11.07.2022 </w:t>
      </w:r>
      <w:r>
        <w:rPr>
          <w:rFonts w:ascii="Times New Roman"/>
          <w:b w:val="false"/>
          <w:i w:val="false"/>
          <w:color w:val="ff0000"/>
          <w:sz w:val="28"/>
        </w:rPr>
        <w:t>№ 471</w:t>
      </w:r>
      <w:r>
        <w:rPr>
          <w:rFonts w:ascii="Times New Roman"/>
          <w:b w:val="false"/>
          <w:i w:val="false"/>
          <w:color w:val="ff0000"/>
          <w:sz w:val="28"/>
        </w:rPr>
        <w:t xml:space="preserve"> қаулыларымен.</w:t>
      </w:r>
    </w:p>
    <w:bookmarkStart w:name="z21" w:id="19"/>
    <w:p>
      <w:pPr>
        <w:spacing w:after="0"/>
        <w:ind w:left="0"/>
        <w:jc w:val="both"/>
      </w:pPr>
      <w:r>
        <w:rPr>
          <w:rFonts w:ascii="Times New Roman"/>
          <w:b w:val="false"/>
          <w:i w:val="false"/>
          <w:color w:val="000000"/>
          <w:sz w:val="28"/>
        </w:rPr>
        <w:t>
      1. Ветеринариялық бақылау және қадағалау комитетінің Ақмола облыстық аумақтық инспекциясы.</w:t>
      </w:r>
    </w:p>
    <w:bookmarkEnd w:id="19"/>
    <w:bookmarkStart w:name="z22" w:id="20"/>
    <w:p>
      <w:pPr>
        <w:spacing w:after="0"/>
        <w:ind w:left="0"/>
        <w:jc w:val="both"/>
      </w:pPr>
      <w:r>
        <w:rPr>
          <w:rFonts w:ascii="Times New Roman"/>
          <w:b w:val="false"/>
          <w:i w:val="false"/>
          <w:color w:val="000000"/>
          <w:sz w:val="28"/>
        </w:rPr>
        <w:t>
      2. Ветеринариялық бақылау және қадағалау комитетінің Ақкөл аудандық аумақтық инспекциясы.</w:t>
      </w:r>
    </w:p>
    <w:bookmarkEnd w:id="20"/>
    <w:bookmarkStart w:name="z23" w:id="21"/>
    <w:p>
      <w:pPr>
        <w:spacing w:after="0"/>
        <w:ind w:left="0"/>
        <w:jc w:val="both"/>
      </w:pPr>
      <w:r>
        <w:rPr>
          <w:rFonts w:ascii="Times New Roman"/>
          <w:b w:val="false"/>
          <w:i w:val="false"/>
          <w:color w:val="000000"/>
          <w:sz w:val="28"/>
        </w:rPr>
        <w:t>
      3. Ветеринариялық бақылау және қадағалау комитетінің Аршалы аудандық аумақтық инспекциясы.</w:t>
      </w:r>
    </w:p>
    <w:bookmarkEnd w:id="21"/>
    <w:bookmarkStart w:name="z24" w:id="22"/>
    <w:p>
      <w:pPr>
        <w:spacing w:after="0"/>
        <w:ind w:left="0"/>
        <w:jc w:val="both"/>
      </w:pPr>
      <w:r>
        <w:rPr>
          <w:rFonts w:ascii="Times New Roman"/>
          <w:b w:val="false"/>
          <w:i w:val="false"/>
          <w:color w:val="000000"/>
          <w:sz w:val="28"/>
        </w:rPr>
        <w:t>
      4. Ветеринариялық бақылау және қадағалау комитетінің Астрахан аудандық аумақтық инспекциясы.</w:t>
      </w:r>
    </w:p>
    <w:bookmarkEnd w:id="22"/>
    <w:bookmarkStart w:name="z25" w:id="23"/>
    <w:p>
      <w:pPr>
        <w:spacing w:after="0"/>
        <w:ind w:left="0"/>
        <w:jc w:val="both"/>
      </w:pPr>
      <w:r>
        <w:rPr>
          <w:rFonts w:ascii="Times New Roman"/>
          <w:b w:val="false"/>
          <w:i w:val="false"/>
          <w:color w:val="000000"/>
          <w:sz w:val="28"/>
        </w:rPr>
        <w:t>
      5. Ветеринариялық бақылау және қадағалау комитетінің Атбасар аудандық аумақтық инспекциясы.</w:t>
      </w:r>
    </w:p>
    <w:bookmarkEnd w:id="23"/>
    <w:p>
      <w:pPr>
        <w:spacing w:after="0"/>
        <w:ind w:left="0"/>
        <w:jc w:val="both"/>
      </w:pPr>
      <w:r>
        <w:rPr>
          <w:rFonts w:ascii="Times New Roman"/>
          <w:b w:val="false"/>
          <w:i w:val="false"/>
          <w:color w:val="000000"/>
          <w:sz w:val="28"/>
        </w:rPr>
        <w:t>
      5-1. Ветеринариялық бақылау және қадағалау комитетiнiң Біржан сал аудандық аумақтық инспекциясы.</w:t>
      </w:r>
    </w:p>
    <w:bookmarkStart w:name="z26" w:id="24"/>
    <w:p>
      <w:pPr>
        <w:spacing w:after="0"/>
        <w:ind w:left="0"/>
        <w:jc w:val="both"/>
      </w:pPr>
      <w:r>
        <w:rPr>
          <w:rFonts w:ascii="Times New Roman"/>
          <w:b w:val="false"/>
          <w:i w:val="false"/>
          <w:color w:val="000000"/>
          <w:sz w:val="28"/>
        </w:rPr>
        <w:t>
      6. Ветеринариялық бақылау және қадағалау комитетінің Бұланды аудандық аумақтық инспекциясы.</w:t>
      </w:r>
    </w:p>
    <w:bookmarkEnd w:id="24"/>
    <w:bookmarkStart w:name="z27" w:id="25"/>
    <w:p>
      <w:pPr>
        <w:spacing w:after="0"/>
        <w:ind w:left="0"/>
        <w:jc w:val="both"/>
      </w:pPr>
      <w:r>
        <w:rPr>
          <w:rFonts w:ascii="Times New Roman"/>
          <w:b w:val="false"/>
          <w:i w:val="false"/>
          <w:color w:val="000000"/>
          <w:sz w:val="28"/>
        </w:rPr>
        <w:t>
      7. Ветеринариялық бақылау және қадағалау комитетінің Егіндікөл аудандық аумақтық инспекциясы.</w:t>
      </w:r>
    </w:p>
    <w:bookmarkEnd w:id="25"/>
    <w:bookmarkStart w:name="z28" w:id="26"/>
    <w:p>
      <w:pPr>
        <w:spacing w:after="0"/>
        <w:ind w:left="0"/>
        <w:jc w:val="both"/>
      </w:pPr>
      <w:r>
        <w:rPr>
          <w:rFonts w:ascii="Times New Roman"/>
          <w:b w:val="false"/>
          <w:i w:val="false"/>
          <w:color w:val="000000"/>
          <w:sz w:val="28"/>
        </w:rPr>
        <w:t>
      8. Ветеринариялық бақылау және қадағалау комитетінің Ерейментау аудандық аумақтық инспекциясы.</w:t>
      </w:r>
    </w:p>
    <w:bookmarkEnd w:id="26"/>
    <w:bookmarkStart w:name="z29" w:id="27"/>
    <w:p>
      <w:pPr>
        <w:spacing w:after="0"/>
        <w:ind w:left="0"/>
        <w:jc w:val="both"/>
      </w:pPr>
      <w:r>
        <w:rPr>
          <w:rFonts w:ascii="Times New Roman"/>
          <w:b w:val="false"/>
          <w:i w:val="false"/>
          <w:color w:val="000000"/>
          <w:sz w:val="28"/>
        </w:rPr>
        <w:t>
      9. Ветеринариялық бақылау және қадағалау комитетінің Есіл аудандық аумақтық инспекциясы.</w:t>
      </w:r>
    </w:p>
    <w:bookmarkEnd w:id="27"/>
    <w:bookmarkStart w:name="z30" w:id="28"/>
    <w:p>
      <w:pPr>
        <w:spacing w:after="0"/>
        <w:ind w:left="0"/>
        <w:jc w:val="both"/>
      </w:pPr>
      <w:r>
        <w:rPr>
          <w:rFonts w:ascii="Times New Roman"/>
          <w:b w:val="false"/>
          <w:i w:val="false"/>
          <w:color w:val="000000"/>
          <w:sz w:val="28"/>
        </w:rPr>
        <w:t>
      10. Ветеринариялық бақылау және қадағалау комитетінің Жақсы аудандық аумақтық инспекциясы.</w:t>
      </w:r>
    </w:p>
    <w:bookmarkEnd w:id="28"/>
    <w:bookmarkStart w:name="z31" w:id="29"/>
    <w:p>
      <w:pPr>
        <w:spacing w:after="0"/>
        <w:ind w:left="0"/>
        <w:jc w:val="both"/>
      </w:pPr>
      <w:r>
        <w:rPr>
          <w:rFonts w:ascii="Times New Roman"/>
          <w:b w:val="false"/>
          <w:i w:val="false"/>
          <w:color w:val="000000"/>
          <w:sz w:val="28"/>
        </w:rPr>
        <w:t>
      11. Ветеринариялық бақылау және қадағалау комитетінің Жарқайың аудандық аумақтық инспекциясы.</w:t>
      </w:r>
    </w:p>
    <w:bookmarkEnd w:id="29"/>
    <w:bookmarkStart w:name="z32" w:id="30"/>
    <w:p>
      <w:pPr>
        <w:spacing w:after="0"/>
        <w:ind w:left="0"/>
        <w:jc w:val="both"/>
      </w:pPr>
      <w:r>
        <w:rPr>
          <w:rFonts w:ascii="Times New Roman"/>
          <w:b w:val="false"/>
          <w:i w:val="false"/>
          <w:color w:val="000000"/>
          <w:sz w:val="28"/>
        </w:rPr>
        <w:t>
      12. Ветеринариялық бақылау және қадағалау комитетінің Қорғалжын аудандық аумақтық инспекциясы.</w:t>
      </w:r>
    </w:p>
    <w:bookmarkEnd w:id="30"/>
    <w:bookmarkStart w:name="z33" w:id="31"/>
    <w:p>
      <w:pPr>
        <w:spacing w:after="0"/>
        <w:ind w:left="0"/>
        <w:jc w:val="both"/>
      </w:pPr>
      <w:r>
        <w:rPr>
          <w:rFonts w:ascii="Times New Roman"/>
          <w:b w:val="false"/>
          <w:i w:val="false"/>
          <w:color w:val="000000"/>
          <w:sz w:val="28"/>
        </w:rPr>
        <w:t>
      13. Ветеринариялық бақылау және қадағалау комитетінің Сандықтау аудандық аумақтық инспекциясы.</w:t>
      </w:r>
    </w:p>
    <w:bookmarkEnd w:id="31"/>
    <w:bookmarkStart w:name="z34" w:id="32"/>
    <w:p>
      <w:pPr>
        <w:spacing w:after="0"/>
        <w:ind w:left="0"/>
        <w:jc w:val="both"/>
      </w:pPr>
      <w:r>
        <w:rPr>
          <w:rFonts w:ascii="Times New Roman"/>
          <w:b w:val="false"/>
          <w:i w:val="false"/>
          <w:color w:val="000000"/>
          <w:sz w:val="28"/>
        </w:rPr>
        <w:t>
      14. Ветеринариялық бақылау және қадағалау комитетінің Целиноград аудандық аумақтық инспекциясы.</w:t>
      </w:r>
    </w:p>
    <w:bookmarkEnd w:id="32"/>
    <w:bookmarkStart w:name="z35" w:id="33"/>
    <w:p>
      <w:pPr>
        <w:spacing w:after="0"/>
        <w:ind w:left="0"/>
        <w:jc w:val="both"/>
      </w:pPr>
      <w:r>
        <w:rPr>
          <w:rFonts w:ascii="Times New Roman"/>
          <w:b w:val="false"/>
          <w:i w:val="false"/>
          <w:color w:val="000000"/>
          <w:sz w:val="28"/>
        </w:rPr>
        <w:t>
      15. Ветеринариялық бақылау және қадағалау комитетінің Шортанды аудандық аумақтық инспекциясы.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Үкіметінің 29.05.2019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17. Ветеринариялық бақылау және қадағалау комитетінің Зеренді аудандық аумақтық инспекциясы.</w:t>
      </w:r>
    </w:p>
    <w:bookmarkEnd w:id="34"/>
    <w:bookmarkStart w:name="z38" w:id="35"/>
    <w:p>
      <w:pPr>
        <w:spacing w:after="0"/>
        <w:ind w:left="0"/>
        <w:jc w:val="both"/>
      </w:pPr>
      <w:r>
        <w:rPr>
          <w:rFonts w:ascii="Times New Roman"/>
          <w:b w:val="false"/>
          <w:i w:val="false"/>
          <w:color w:val="000000"/>
          <w:sz w:val="28"/>
        </w:rPr>
        <w:t>
      18. Ветеринариялық бақылау және қадағалау комитетінің Бурабай аудандық аумақтық инспекциясы.</w:t>
      </w:r>
    </w:p>
    <w:bookmarkEnd w:id="35"/>
    <w:bookmarkStart w:name="z39" w:id="36"/>
    <w:p>
      <w:pPr>
        <w:spacing w:after="0"/>
        <w:ind w:left="0"/>
        <w:jc w:val="both"/>
      </w:pPr>
      <w:r>
        <w:rPr>
          <w:rFonts w:ascii="Times New Roman"/>
          <w:b w:val="false"/>
          <w:i w:val="false"/>
          <w:color w:val="000000"/>
          <w:sz w:val="28"/>
        </w:rPr>
        <w:t>
      19. Ветеринариялық бақылау және қадағалау комитетінің Көкшетау қалалық аумақтық инспекциясы.</w:t>
      </w:r>
    </w:p>
    <w:bookmarkEnd w:id="36"/>
    <w:bookmarkStart w:name="z40" w:id="37"/>
    <w:p>
      <w:pPr>
        <w:spacing w:after="0"/>
        <w:ind w:left="0"/>
        <w:jc w:val="both"/>
      </w:pPr>
      <w:r>
        <w:rPr>
          <w:rFonts w:ascii="Times New Roman"/>
          <w:b w:val="false"/>
          <w:i w:val="false"/>
          <w:color w:val="000000"/>
          <w:sz w:val="28"/>
        </w:rPr>
        <w:t>
      20. Ветеринариялық бақылау және қадағалау комитетінің Степногор қалалық аумақтық инспекциясы.</w:t>
      </w:r>
    </w:p>
    <w:bookmarkEnd w:id="37"/>
    <w:bookmarkStart w:name="z41" w:id="38"/>
    <w:p>
      <w:pPr>
        <w:spacing w:after="0"/>
        <w:ind w:left="0"/>
        <w:jc w:val="both"/>
      </w:pPr>
      <w:r>
        <w:rPr>
          <w:rFonts w:ascii="Times New Roman"/>
          <w:b w:val="false"/>
          <w:i w:val="false"/>
          <w:color w:val="000000"/>
          <w:sz w:val="28"/>
        </w:rPr>
        <w:t>
      21. Ветеринариялық бақылау және қадағалау комитетінің Ақтөбе облыстық аумақтық инспекциясы.</w:t>
      </w:r>
    </w:p>
    <w:bookmarkEnd w:id="38"/>
    <w:bookmarkStart w:name="z42" w:id="39"/>
    <w:p>
      <w:pPr>
        <w:spacing w:after="0"/>
        <w:ind w:left="0"/>
        <w:jc w:val="both"/>
      </w:pPr>
      <w:r>
        <w:rPr>
          <w:rFonts w:ascii="Times New Roman"/>
          <w:b w:val="false"/>
          <w:i w:val="false"/>
          <w:color w:val="000000"/>
          <w:sz w:val="28"/>
        </w:rPr>
        <w:t>
      22. Ветеринариялық бақылау және қадағалау комитетінің Әйтекеби аудандық аумақтық инспекциясы.</w:t>
      </w:r>
    </w:p>
    <w:bookmarkEnd w:id="39"/>
    <w:bookmarkStart w:name="z43" w:id="40"/>
    <w:p>
      <w:pPr>
        <w:spacing w:after="0"/>
        <w:ind w:left="0"/>
        <w:jc w:val="both"/>
      </w:pPr>
      <w:r>
        <w:rPr>
          <w:rFonts w:ascii="Times New Roman"/>
          <w:b w:val="false"/>
          <w:i w:val="false"/>
          <w:color w:val="000000"/>
          <w:sz w:val="28"/>
        </w:rPr>
        <w:t>
      23. Ветеринариялық бақылау және қадағалау комитетінің Алға аудандық аумақтық инспекциясы.</w:t>
      </w:r>
    </w:p>
    <w:bookmarkEnd w:id="40"/>
    <w:bookmarkStart w:name="z44" w:id="41"/>
    <w:p>
      <w:pPr>
        <w:spacing w:after="0"/>
        <w:ind w:left="0"/>
        <w:jc w:val="both"/>
      </w:pPr>
      <w:r>
        <w:rPr>
          <w:rFonts w:ascii="Times New Roman"/>
          <w:b w:val="false"/>
          <w:i w:val="false"/>
          <w:color w:val="000000"/>
          <w:sz w:val="28"/>
        </w:rPr>
        <w:t>
      24. Ветеринариялық бақылау және қадағалау комитетінің Байғанин аудандық аумақтық инспекциясы.</w:t>
      </w:r>
    </w:p>
    <w:bookmarkEnd w:id="41"/>
    <w:bookmarkStart w:name="z45" w:id="42"/>
    <w:p>
      <w:pPr>
        <w:spacing w:after="0"/>
        <w:ind w:left="0"/>
        <w:jc w:val="both"/>
      </w:pPr>
      <w:r>
        <w:rPr>
          <w:rFonts w:ascii="Times New Roman"/>
          <w:b w:val="false"/>
          <w:i w:val="false"/>
          <w:color w:val="000000"/>
          <w:sz w:val="28"/>
        </w:rPr>
        <w:t>
      25. Ветеринариялық бақылау және қадағалау комитетінің Ырғыз аудандық аумақтық инспекциясы.</w:t>
      </w:r>
    </w:p>
    <w:bookmarkEnd w:id="42"/>
    <w:bookmarkStart w:name="z46" w:id="43"/>
    <w:p>
      <w:pPr>
        <w:spacing w:after="0"/>
        <w:ind w:left="0"/>
        <w:jc w:val="both"/>
      </w:pPr>
      <w:r>
        <w:rPr>
          <w:rFonts w:ascii="Times New Roman"/>
          <w:b w:val="false"/>
          <w:i w:val="false"/>
          <w:color w:val="000000"/>
          <w:sz w:val="28"/>
        </w:rPr>
        <w:t>
      26. Ветеринариялық бақылау және қадағалау комитетінің Қарғалы аудандық аумақтық инспекциясы.</w:t>
      </w:r>
    </w:p>
    <w:bookmarkEnd w:id="43"/>
    <w:bookmarkStart w:name="z47" w:id="44"/>
    <w:p>
      <w:pPr>
        <w:spacing w:after="0"/>
        <w:ind w:left="0"/>
        <w:jc w:val="both"/>
      </w:pPr>
      <w:r>
        <w:rPr>
          <w:rFonts w:ascii="Times New Roman"/>
          <w:b w:val="false"/>
          <w:i w:val="false"/>
          <w:color w:val="000000"/>
          <w:sz w:val="28"/>
        </w:rPr>
        <w:t>
      27. Ветеринариялық бақылау және қадағалау комитетінің Мәртөк аудандық аумақтық инспекциясы.</w:t>
      </w:r>
    </w:p>
    <w:bookmarkEnd w:id="44"/>
    <w:bookmarkStart w:name="z48" w:id="45"/>
    <w:p>
      <w:pPr>
        <w:spacing w:after="0"/>
        <w:ind w:left="0"/>
        <w:jc w:val="both"/>
      </w:pPr>
      <w:r>
        <w:rPr>
          <w:rFonts w:ascii="Times New Roman"/>
          <w:b w:val="false"/>
          <w:i w:val="false"/>
          <w:color w:val="000000"/>
          <w:sz w:val="28"/>
        </w:rPr>
        <w:t>
      28. Ветеринариялық бақылау және қадағалау комитетінің Мұғалжар аудандық аумақтық инспекциясы.</w:t>
      </w:r>
    </w:p>
    <w:bookmarkEnd w:id="45"/>
    <w:bookmarkStart w:name="z49" w:id="46"/>
    <w:p>
      <w:pPr>
        <w:spacing w:after="0"/>
        <w:ind w:left="0"/>
        <w:jc w:val="both"/>
      </w:pPr>
      <w:r>
        <w:rPr>
          <w:rFonts w:ascii="Times New Roman"/>
          <w:b w:val="false"/>
          <w:i w:val="false"/>
          <w:color w:val="000000"/>
          <w:sz w:val="28"/>
        </w:rPr>
        <w:t>
      29. Ветеринариялық бақылау және қадағалау комитетінің Темір аудандық аумақтық инспекциясы.</w:t>
      </w:r>
    </w:p>
    <w:bookmarkEnd w:id="46"/>
    <w:bookmarkStart w:name="z50" w:id="47"/>
    <w:p>
      <w:pPr>
        <w:spacing w:after="0"/>
        <w:ind w:left="0"/>
        <w:jc w:val="both"/>
      </w:pPr>
      <w:r>
        <w:rPr>
          <w:rFonts w:ascii="Times New Roman"/>
          <w:b w:val="false"/>
          <w:i w:val="false"/>
          <w:color w:val="000000"/>
          <w:sz w:val="28"/>
        </w:rPr>
        <w:t>
      30. Ветеринариялық бақылау және қадағалау комитетінің Ойыл аудандық аумақтық инспекциясы.</w:t>
      </w:r>
    </w:p>
    <w:bookmarkEnd w:id="47"/>
    <w:bookmarkStart w:name="z51" w:id="48"/>
    <w:p>
      <w:pPr>
        <w:spacing w:after="0"/>
        <w:ind w:left="0"/>
        <w:jc w:val="both"/>
      </w:pPr>
      <w:r>
        <w:rPr>
          <w:rFonts w:ascii="Times New Roman"/>
          <w:b w:val="false"/>
          <w:i w:val="false"/>
          <w:color w:val="000000"/>
          <w:sz w:val="28"/>
        </w:rPr>
        <w:t>
      31. Ветеринариялық бақылау және қадағалау комитетінің Қобда аудандық аумақтық инспекциясы.</w:t>
      </w:r>
    </w:p>
    <w:bookmarkEnd w:id="48"/>
    <w:bookmarkStart w:name="z52" w:id="49"/>
    <w:p>
      <w:pPr>
        <w:spacing w:after="0"/>
        <w:ind w:left="0"/>
        <w:jc w:val="both"/>
      </w:pPr>
      <w:r>
        <w:rPr>
          <w:rFonts w:ascii="Times New Roman"/>
          <w:b w:val="false"/>
          <w:i w:val="false"/>
          <w:color w:val="000000"/>
          <w:sz w:val="28"/>
        </w:rPr>
        <w:t>
      32. Ветеринариялық бақылау және қадағалау комитетінің Хромтау аудандық аумақтық инспекциясы.</w:t>
      </w:r>
    </w:p>
    <w:bookmarkEnd w:id="49"/>
    <w:bookmarkStart w:name="z53" w:id="50"/>
    <w:p>
      <w:pPr>
        <w:spacing w:after="0"/>
        <w:ind w:left="0"/>
        <w:jc w:val="both"/>
      </w:pPr>
      <w:r>
        <w:rPr>
          <w:rFonts w:ascii="Times New Roman"/>
          <w:b w:val="false"/>
          <w:i w:val="false"/>
          <w:color w:val="000000"/>
          <w:sz w:val="28"/>
        </w:rPr>
        <w:t>
      33. Ветеринариялық бақылау және қадағалау комитетінің Шалқар аудандық аумақтық инспекциясы.</w:t>
      </w:r>
    </w:p>
    <w:bookmarkEnd w:id="50"/>
    <w:bookmarkStart w:name="z54" w:id="51"/>
    <w:p>
      <w:pPr>
        <w:spacing w:after="0"/>
        <w:ind w:left="0"/>
        <w:jc w:val="both"/>
      </w:pPr>
      <w:r>
        <w:rPr>
          <w:rFonts w:ascii="Times New Roman"/>
          <w:b w:val="false"/>
          <w:i w:val="false"/>
          <w:color w:val="000000"/>
          <w:sz w:val="28"/>
        </w:rPr>
        <w:t>
      34. Ветеринариялық бақылау және қадағалау комитетінің Ақтөбе қалалық аумақтық инспекциясы.</w:t>
      </w:r>
    </w:p>
    <w:bookmarkEnd w:id="51"/>
    <w:bookmarkStart w:name="z55" w:id="52"/>
    <w:p>
      <w:pPr>
        <w:spacing w:after="0"/>
        <w:ind w:left="0"/>
        <w:jc w:val="both"/>
      </w:pPr>
      <w:r>
        <w:rPr>
          <w:rFonts w:ascii="Times New Roman"/>
          <w:b w:val="false"/>
          <w:i w:val="false"/>
          <w:color w:val="000000"/>
          <w:sz w:val="28"/>
        </w:rPr>
        <w:t>
      35. Ветеринариялық бақылау және қадағалау комитетінің Алматы облыстық аумақтық инспекциясы.</w:t>
      </w:r>
    </w:p>
    <w:bookmarkEnd w:id="52"/>
    <w:p>
      <w:pPr>
        <w:spacing w:after="0"/>
        <w:ind w:left="0"/>
        <w:jc w:val="both"/>
      </w:pPr>
      <w:r>
        <w:rPr>
          <w:rFonts w:ascii="Times New Roman"/>
          <w:b w:val="false"/>
          <w:i w:val="false"/>
          <w:color w:val="000000"/>
          <w:sz w:val="28"/>
        </w:rPr>
        <w:t>
      35-1. Ветеринариялық бақылау және қадағалау комитеті Жетісу облысының аумақтық инспекциясы.</w:t>
      </w:r>
    </w:p>
    <w:bookmarkStart w:name="z56" w:id="53"/>
    <w:p>
      <w:pPr>
        <w:spacing w:after="0"/>
        <w:ind w:left="0"/>
        <w:jc w:val="both"/>
      </w:pPr>
      <w:r>
        <w:rPr>
          <w:rFonts w:ascii="Times New Roman"/>
          <w:b w:val="false"/>
          <w:i w:val="false"/>
          <w:color w:val="000000"/>
          <w:sz w:val="28"/>
        </w:rPr>
        <w:t>
      36. Ветеринариялық бақылау және қадағалау комитетінің Ақсу аудандық аумақтық инспекциясы.</w:t>
      </w:r>
    </w:p>
    <w:bookmarkEnd w:id="53"/>
    <w:bookmarkStart w:name="z57" w:id="54"/>
    <w:p>
      <w:pPr>
        <w:spacing w:after="0"/>
        <w:ind w:left="0"/>
        <w:jc w:val="both"/>
      </w:pPr>
      <w:r>
        <w:rPr>
          <w:rFonts w:ascii="Times New Roman"/>
          <w:b w:val="false"/>
          <w:i w:val="false"/>
          <w:color w:val="000000"/>
          <w:sz w:val="28"/>
        </w:rPr>
        <w:t>
      37. Ветеринариялық бақылау және қадағалау комитетінің Алакөл аудандық аумақтық инспекциясы.</w:t>
      </w:r>
    </w:p>
    <w:bookmarkEnd w:id="54"/>
    <w:bookmarkStart w:name="z58" w:id="55"/>
    <w:p>
      <w:pPr>
        <w:spacing w:after="0"/>
        <w:ind w:left="0"/>
        <w:jc w:val="both"/>
      </w:pPr>
      <w:r>
        <w:rPr>
          <w:rFonts w:ascii="Times New Roman"/>
          <w:b w:val="false"/>
          <w:i w:val="false"/>
          <w:color w:val="000000"/>
          <w:sz w:val="28"/>
        </w:rPr>
        <w:t>
      38. Ветеринариялық бақылау және қадағалау комитетінің Балқаш аудандық аумақтық инспекциясы.</w:t>
      </w:r>
    </w:p>
    <w:bookmarkEnd w:id="55"/>
    <w:bookmarkStart w:name="z59" w:id="56"/>
    <w:p>
      <w:pPr>
        <w:spacing w:after="0"/>
        <w:ind w:left="0"/>
        <w:jc w:val="both"/>
      </w:pPr>
      <w:r>
        <w:rPr>
          <w:rFonts w:ascii="Times New Roman"/>
          <w:b w:val="false"/>
          <w:i w:val="false"/>
          <w:color w:val="000000"/>
          <w:sz w:val="28"/>
        </w:rPr>
        <w:t>
      39. Ветеринариялық бақылау және қадағалау комитетінің Еңбекшіқазақ аудандық аумақтық инспекциясы.</w:t>
      </w:r>
    </w:p>
    <w:bookmarkEnd w:id="56"/>
    <w:bookmarkStart w:name="z60" w:id="57"/>
    <w:p>
      <w:pPr>
        <w:spacing w:after="0"/>
        <w:ind w:left="0"/>
        <w:jc w:val="both"/>
      </w:pPr>
      <w:r>
        <w:rPr>
          <w:rFonts w:ascii="Times New Roman"/>
          <w:b w:val="false"/>
          <w:i w:val="false"/>
          <w:color w:val="000000"/>
          <w:sz w:val="28"/>
        </w:rPr>
        <w:t>
      40. Ветеринариялық бақылау және қадағалау комитетінің Жамбыл аудандық аумақтық инспекциясы.</w:t>
      </w:r>
    </w:p>
    <w:bookmarkEnd w:id="57"/>
    <w:bookmarkStart w:name="z61" w:id="58"/>
    <w:p>
      <w:pPr>
        <w:spacing w:after="0"/>
        <w:ind w:left="0"/>
        <w:jc w:val="both"/>
      </w:pPr>
      <w:r>
        <w:rPr>
          <w:rFonts w:ascii="Times New Roman"/>
          <w:b w:val="false"/>
          <w:i w:val="false"/>
          <w:color w:val="000000"/>
          <w:sz w:val="28"/>
        </w:rPr>
        <w:t>
      41. Ветеринариялық бақылау және қадағалау комитетінің Іле аудандық аумақтық инспекциясы.</w:t>
      </w:r>
    </w:p>
    <w:bookmarkEnd w:id="58"/>
    <w:bookmarkStart w:name="z62" w:id="59"/>
    <w:p>
      <w:pPr>
        <w:spacing w:after="0"/>
        <w:ind w:left="0"/>
        <w:jc w:val="both"/>
      </w:pPr>
      <w:r>
        <w:rPr>
          <w:rFonts w:ascii="Times New Roman"/>
          <w:b w:val="false"/>
          <w:i w:val="false"/>
          <w:color w:val="000000"/>
          <w:sz w:val="28"/>
        </w:rPr>
        <w:t>
      42. Ветеринариялық бақылау және қадағалау комитеті Қонаев қаласының аумақтық инспекциясы.</w:t>
      </w:r>
    </w:p>
    <w:bookmarkEnd w:id="59"/>
    <w:bookmarkStart w:name="z63" w:id="60"/>
    <w:p>
      <w:pPr>
        <w:spacing w:after="0"/>
        <w:ind w:left="0"/>
        <w:jc w:val="both"/>
      </w:pPr>
      <w:r>
        <w:rPr>
          <w:rFonts w:ascii="Times New Roman"/>
          <w:b w:val="false"/>
          <w:i w:val="false"/>
          <w:color w:val="000000"/>
          <w:sz w:val="28"/>
        </w:rPr>
        <w:t>
      43. Ветеринариялық бақылау және қадағалау комитетінің Қаратал аудандық аумақтық инспекциясы.</w:t>
      </w:r>
    </w:p>
    <w:bookmarkEnd w:id="60"/>
    <w:bookmarkStart w:name="z64" w:id="61"/>
    <w:p>
      <w:pPr>
        <w:spacing w:after="0"/>
        <w:ind w:left="0"/>
        <w:jc w:val="both"/>
      </w:pPr>
      <w:r>
        <w:rPr>
          <w:rFonts w:ascii="Times New Roman"/>
          <w:b w:val="false"/>
          <w:i w:val="false"/>
          <w:color w:val="000000"/>
          <w:sz w:val="28"/>
        </w:rPr>
        <w:t>
      44. Ветеринариялық бақылау және қадағалау комитетінің Қарасай аудандық аумақтық инспекциясы.</w:t>
      </w:r>
    </w:p>
    <w:bookmarkEnd w:id="61"/>
    <w:p>
      <w:pPr>
        <w:spacing w:after="0"/>
        <w:ind w:left="0"/>
        <w:jc w:val="both"/>
      </w:pPr>
      <w:r>
        <w:rPr>
          <w:rFonts w:ascii="Times New Roman"/>
          <w:b w:val="false"/>
          <w:i w:val="false"/>
          <w:color w:val="000000"/>
          <w:sz w:val="28"/>
        </w:rPr>
        <w:t>
      44-1. Ветеринариялық бақылау және қадағалау комитетiнiң Кеген аудандық аумақтық инспекциясы.</w:t>
      </w:r>
    </w:p>
    <w:bookmarkStart w:name="z65" w:id="62"/>
    <w:p>
      <w:pPr>
        <w:spacing w:after="0"/>
        <w:ind w:left="0"/>
        <w:jc w:val="both"/>
      </w:pPr>
      <w:r>
        <w:rPr>
          <w:rFonts w:ascii="Times New Roman"/>
          <w:b w:val="false"/>
          <w:i w:val="false"/>
          <w:color w:val="000000"/>
          <w:sz w:val="28"/>
        </w:rPr>
        <w:t>
      45. Ветеринариялық бақылау және қадағалау комитетінің Кербұлақ аудандық аумақтық инспекциясы.</w:t>
      </w:r>
    </w:p>
    <w:bookmarkEnd w:id="62"/>
    <w:bookmarkStart w:name="z66" w:id="63"/>
    <w:p>
      <w:pPr>
        <w:spacing w:after="0"/>
        <w:ind w:left="0"/>
        <w:jc w:val="both"/>
      </w:pPr>
      <w:r>
        <w:rPr>
          <w:rFonts w:ascii="Times New Roman"/>
          <w:b w:val="false"/>
          <w:i w:val="false"/>
          <w:color w:val="000000"/>
          <w:sz w:val="28"/>
        </w:rPr>
        <w:t>
      46. Ветеринариялық бақылау және қадағалау комитетінің Көксу аудандық аумақтық инспекциясы.</w:t>
      </w:r>
    </w:p>
    <w:bookmarkEnd w:id="63"/>
    <w:bookmarkStart w:name="z67" w:id="64"/>
    <w:p>
      <w:pPr>
        <w:spacing w:after="0"/>
        <w:ind w:left="0"/>
        <w:jc w:val="both"/>
      </w:pPr>
      <w:r>
        <w:rPr>
          <w:rFonts w:ascii="Times New Roman"/>
          <w:b w:val="false"/>
          <w:i w:val="false"/>
          <w:color w:val="000000"/>
          <w:sz w:val="28"/>
        </w:rPr>
        <w:t>
      47. Ветеринариялық бақылау және қадағалау комитетінің Панфилов аудандық аумақтық инспекциясы.</w:t>
      </w:r>
    </w:p>
    <w:bookmarkEnd w:id="64"/>
    <w:bookmarkStart w:name="z68" w:id="65"/>
    <w:p>
      <w:pPr>
        <w:spacing w:after="0"/>
        <w:ind w:left="0"/>
        <w:jc w:val="both"/>
      </w:pPr>
      <w:r>
        <w:rPr>
          <w:rFonts w:ascii="Times New Roman"/>
          <w:b w:val="false"/>
          <w:i w:val="false"/>
          <w:color w:val="000000"/>
          <w:sz w:val="28"/>
        </w:rPr>
        <w:t>
      48. Ветеринариялық бақылау және қадағалау комитетінің Райымбек аудандық аумақтық инспекциясы.</w:t>
      </w:r>
    </w:p>
    <w:bookmarkEnd w:id="65"/>
    <w:bookmarkStart w:name="z69" w:id="66"/>
    <w:p>
      <w:pPr>
        <w:spacing w:after="0"/>
        <w:ind w:left="0"/>
        <w:jc w:val="both"/>
      </w:pPr>
      <w:r>
        <w:rPr>
          <w:rFonts w:ascii="Times New Roman"/>
          <w:b w:val="false"/>
          <w:i w:val="false"/>
          <w:color w:val="000000"/>
          <w:sz w:val="28"/>
        </w:rPr>
        <w:t>
      49. Ветеринариялық бақылау және қадағалау комитетінің Сарқанд аудандық аумақтық инспекциясы.</w:t>
      </w:r>
    </w:p>
    <w:bookmarkEnd w:id="66"/>
    <w:bookmarkStart w:name="z70" w:id="67"/>
    <w:p>
      <w:pPr>
        <w:spacing w:after="0"/>
        <w:ind w:left="0"/>
        <w:jc w:val="both"/>
      </w:pPr>
      <w:r>
        <w:rPr>
          <w:rFonts w:ascii="Times New Roman"/>
          <w:b w:val="false"/>
          <w:i w:val="false"/>
          <w:color w:val="000000"/>
          <w:sz w:val="28"/>
        </w:rPr>
        <w:t>
      50. Ветеринариялық бақылау және қадағалау комитетінің Талғар аудандық аумақтық инспекциясы.</w:t>
      </w:r>
    </w:p>
    <w:bookmarkEnd w:id="67"/>
    <w:bookmarkStart w:name="z71" w:id="68"/>
    <w:p>
      <w:pPr>
        <w:spacing w:after="0"/>
        <w:ind w:left="0"/>
        <w:jc w:val="both"/>
      </w:pPr>
      <w:r>
        <w:rPr>
          <w:rFonts w:ascii="Times New Roman"/>
          <w:b w:val="false"/>
          <w:i w:val="false"/>
          <w:color w:val="000000"/>
          <w:sz w:val="28"/>
        </w:rPr>
        <w:t>
      51. Ветеринариялық бақылау және қадағалау комитетінің Ескелді аудандық аумақтық инспекциясы.</w:t>
      </w:r>
    </w:p>
    <w:bookmarkEnd w:id="68"/>
    <w:bookmarkStart w:name="z72" w:id="69"/>
    <w:p>
      <w:pPr>
        <w:spacing w:after="0"/>
        <w:ind w:left="0"/>
        <w:jc w:val="both"/>
      </w:pPr>
      <w:r>
        <w:rPr>
          <w:rFonts w:ascii="Times New Roman"/>
          <w:b w:val="false"/>
          <w:i w:val="false"/>
          <w:color w:val="000000"/>
          <w:sz w:val="28"/>
        </w:rPr>
        <w:t>
      52. Ветеринариялық бақылау және қадағалау комитетінің Ұйғыр аудандық аумақтық инспекциясы.</w:t>
      </w:r>
    </w:p>
    <w:bookmarkEnd w:id="69"/>
    <w:bookmarkStart w:name="z73" w:id="70"/>
    <w:p>
      <w:pPr>
        <w:spacing w:after="0"/>
        <w:ind w:left="0"/>
        <w:jc w:val="both"/>
      </w:pPr>
      <w:r>
        <w:rPr>
          <w:rFonts w:ascii="Times New Roman"/>
          <w:b w:val="false"/>
          <w:i w:val="false"/>
          <w:color w:val="000000"/>
          <w:sz w:val="28"/>
        </w:rPr>
        <w:t>
      53. Ветеринариялық бақылау және қадағалау комитетінің Талдықорған қалалық аумақтық инспекциясы.</w:t>
      </w:r>
    </w:p>
    <w:bookmarkEnd w:id="70"/>
    <w:bookmarkStart w:name="z74" w:id="71"/>
    <w:p>
      <w:pPr>
        <w:spacing w:after="0"/>
        <w:ind w:left="0"/>
        <w:jc w:val="both"/>
      </w:pPr>
      <w:r>
        <w:rPr>
          <w:rFonts w:ascii="Times New Roman"/>
          <w:b w:val="false"/>
          <w:i w:val="false"/>
          <w:color w:val="000000"/>
          <w:sz w:val="28"/>
        </w:rPr>
        <w:t>
      54. Ветеринариялық бақылау және қадағалау комитетінің Текелі қалалық аумақтық инспекциясы.</w:t>
      </w:r>
    </w:p>
    <w:bookmarkEnd w:id="71"/>
    <w:bookmarkStart w:name="z75" w:id="72"/>
    <w:p>
      <w:pPr>
        <w:spacing w:after="0"/>
        <w:ind w:left="0"/>
        <w:jc w:val="both"/>
      </w:pPr>
      <w:r>
        <w:rPr>
          <w:rFonts w:ascii="Times New Roman"/>
          <w:b w:val="false"/>
          <w:i w:val="false"/>
          <w:color w:val="000000"/>
          <w:sz w:val="28"/>
        </w:rPr>
        <w:t>
      55. Ветеринариялық бақылау және қадағалау комитетінің Атырау облыстық аумақтық инспекциясы.</w:t>
      </w:r>
    </w:p>
    <w:bookmarkEnd w:id="72"/>
    <w:bookmarkStart w:name="z76" w:id="73"/>
    <w:p>
      <w:pPr>
        <w:spacing w:after="0"/>
        <w:ind w:left="0"/>
        <w:jc w:val="both"/>
      </w:pPr>
      <w:r>
        <w:rPr>
          <w:rFonts w:ascii="Times New Roman"/>
          <w:b w:val="false"/>
          <w:i w:val="false"/>
          <w:color w:val="000000"/>
          <w:sz w:val="28"/>
        </w:rPr>
        <w:t>
      56. Ветеринариялық бақылау және қадағалау комитетінің Жылыой аудандық аумақтық инспекциясы.</w:t>
      </w:r>
    </w:p>
    <w:bookmarkEnd w:id="73"/>
    <w:bookmarkStart w:name="z77" w:id="74"/>
    <w:p>
      <w:pPr>
        <w:spacing w:after="0"/>
        <w:ind w:left="0"/>
        <w:jc w:val="both"/>
      </w:pPr>
      <w:r>
        <w:rPr>
          <w:rFonts w:ascii="Times New Roman"/>
          <w:b w:val="false"/>
          <w:i w:val="false"/>
          <w:color w:val="000000"/>
          <w:sz w:val="28"/>
        </w:rPr>
        <w:t>
      57. Ветеринариялық бақылау және қадағалау комитетінің Индер аудандық аумақтық инспекциясы.</w:t>
      </w:r>
    </w:p>
    <w:bookmarkEnd w:id="74"/>
    <w:bookmarkStart w:name="z78" w:id="75"/>
    <w:p>
      <w:pPr>
        <w:spacing w:after="0"/>
        <w:ind w:left="0"/>
        <w:jc w:val="both"/>
      </w:pPr>
      <w:r>
        <w:rPr>
          <w:rFonts w:ascii="Times New Roman"/>
          <w:b w:val="false"/>
          <w:i w:val="false"/>
          <w:color w:val="000000"/>
          <w:sz w:val="28"/>
        </w:rPr>
        <w:t>
      58. Ветеринариялық бақылау және қадағалау комитетінің Исатай аудандық аумақтық инспекциясы.</w:t>
      </w:r>
    </w:p>
    <w:bookmarkEnd w:id="75"/>
    <w:bookmarkStart w:name="z79" w:id="76"/>
    <w:p>
      <w:pPr>
        <w:spacing w:after="0"/>
        <w:ind w:left="0"/>
        <w:jc w:val="both"/>
      </w:pPr>
      <w:r>
        <w:rPr>
          <w:rFonts w:ascii="Times New Roman"/>
          <w:b w:val="false"/>
          <w:i w:val="false"/>
          <w:color w:val="000000"/>
          <w:sz w:val="28"/>
        </w:rPr>
        <w:t>
      59. Ветеринариялық бақылау және қадағалау комитетінің Қызылқоға аудандық аумақтық инспекциясы.</w:t>
      </w:r>
    </w:p>
    <w:bookmarkEnd w:id="76"/>
    <w:bookmarkStart w:name="z80" w:id="77"/>
    <w:p>
      <w:pPr>
        <w:spacing w:after="0"/>
        <w:ind w:left="0"/>
        <w:jc w:val="both"/>
      </w:pPr>
      <w:r>
        <w:rPr>
          <w:rFonts w:ascii="Times New Roman"/>
          <w:b w:val="false"/>
          <w:i w:val="false"/>
          <w:color w:val="000000"/>
          <w:sz w:val="28"/>
        </w:rPr>
        <w:t>
      60. Ветеринариялық бақылау және қадағалау комитетінің Құрманғазы аудандық аумақтық инспекциясы.</w:t>
      </w:r>
    </w:p>
    <w:bookmarkEnd w:id="77"/>
    <w:bookmarkStart w:name="z81" w:id="78"/>
    <w:p>
      <w:pPr>
        <w:spacing w:after="0"/>
        <w:ind w:left="0"/>
        <w:jc w:val="both"/>
      </w:pPr>
      <w:r>
        <w:rPr>
          <w:rFonts w:ascii="Times New Roman"/>
          <w:b w:val="false"/>
          <w:i w:val="false"/>
          <w:color w:val="000000"/>
          <w:sz w:val="28"/>
        </w:rPr>
        <w:t>
      61. Ветеринариялық бақылау және қадағалау комитетінің Махамбет аудандық аумақтық инспекциясы.</w:t>
      </w:r>
    </w:p>
    <w:bookmarkEnd w:id="78"/>
    <w:bookmarkStart w:name="z82" w:id="79"/>
    <w:p>
      <w:pPr>
        <w:spacing w:after="0"/>
        <w:ind w:left="0"/>
        <w:jc w:val="both"/>
      </w:pPr>
      <w:r>
        <w:rPr>
          <w:rFonts w:ascii="Times New Roman"/>
          <w:b w:val="false"/>
          <w:i w:val="false"/>
          <w:color w:val="000000"/>
          <w:sz w:val="28"/>
        </w:rPr>
        <w:t>
      62. Ветеринариялық бақылау және қадағалау комитетінің Мақат аудандық аумақтық инспекциясы.</w:t>
      </w:r>
    </w:p>
    <w:bookmarkEnd w:id="79"/>
    <w:bookmarkStart w:name="z83" w:id="80"/>
    <w:p>
      <w:pPr>
        <w:spacing w:after="0"/>
        <w:ind w:left="0"/>
        <w:jc w:val="both"/>
      </w:pPr>
      <w:r>
        <w:rPr>
          <w:rFonts w:ascii="Times New Roman"/>
          <w:b w:val="false"/>
          <w:i w:val="false"/>
          <w:color w:val="000000"/>
          <w:sz w:val="28"/>
        </w:rPr>
        <w:t>
      63. Ветеринариялық бақылау және қадағалау комитетінің Атырау қалалық аумақтық инспекциясы.</w:t>
      </w:r>
    </w:p>
    <w:bookmarkEnd w:id="80"/>
    <w:bookmarkStart w:name="z84" w:id="81"/>
    <w:p>
      <w:pPr>
        <w:spacing w:after="0"/>
        <w:ind w:left="0"/>
        <w:jc w:val="both"/>
      </w:pPr>
      <w:r>
        <w:rPr>
          <w:rFonts w:ascii="Times New Roman"/>
          <w:b w:val="false"/>
          <w:i w:val="false"/>
          <w:color w:val="000000"/>
          <w:sz w:val="28"/>
        </w:rPr>
        <w:t>
      64. Ветеринариялық бақылау және қадағалау комитетінің Шығыс Қазақстан облыстық аумақтық инспекциясы.</w:t>
      </w:r>
    </w:p>
    <w:bookmarkEnd w:id="81"/>
    <w:p>
      <w:pPr>
        <w:spacing w:after="0"/>
        <w:ind w:left="0"/>
        <w:jc w:val="both"/>
      </w:pPr>
      <w:r>
        <w:rPr>
          <w:rFonts w:ascii="Times New Roman"/>
          <w:b w:val="false"/>
          <w:i w:val="false"/>
          <w:color w:val="000000"/>
          <w:sz w:val="28"/>
        </w:rPr>
        <w:t>
      64-1. Ветеринариялық бақылау және қадағалау комитеті Абай облысының аумақтық инспекциясы.</w:t>
      </w:r>
    </w:p>
    <w:bookmarkStart w:name="z85" w:id="82"/>
    <w:p>
      <w:pPr>
        <w:spacing w:after="0"/>
        <w:ind w:left="0"/>
        <w:jc w:val="both"/>
      </w:pPr>
      <w:r>
        <w:rPr>
          <w:rFonts w:ascii="Times New Roman"/>
          <w:b w:val="false"/>
          <w:i w:val="false"/>
          <w:color w:val="000000"/>
          <w:sz w:val="28"/>
        </w:rPr>
        <w:t>
      65. Ветеринариялық бақылау және қадағалау комитетінің Абай аудандық аумақтық инспекциясы.</w:t>
      </w:r>
    </w:p>
    <w:bookmarkEnd w:id="82"/>
    <w:p>
      <w:pPr>
        <w:spacing w:after="0"/>
        <w:ind w:left="0"/>
        <w:jc w:val="both"/>
      </w:pPr>
      <w:r>
        <w:rPr>
          <w:rFonts w:ascii="Times New Roman"/>
          <w:b w:val="false"/>
          <w:i w:val="false"/>
          <w:color w:val="000000"/>
          <w:sz w:val="28"/>
        </w:rPr>
        <w:t>
      65-1. Ветеринариялық бақылау және қадағалау комитетiнiң Алтай аудандық аумақтық инспекциясы.</w:t>
      </w:r>
    </w:p>
    <w:bookmarkStart w:name="z86" w:id="83"/>
    <w:p>
      <w:pPr>
        <w:spacing w:after="0"/>
        <w:ind w:left="0"/>
        <w:jc w:val="both"/>
      </w:pPr>
      <w:r>
        <w:rPr>
          <w:rFonts w:ascii="Times New Roman"/>
          <w:b w:val="false"/>
          <w:i w:val="false"/>
          <w:color w:val="000000"/>
          <w:sz w:val="28"/>
        </w:rPr>
        <w:t>
      66. Ветеринариялық бақылау және қадағалау комитетінің Аягөз аудандық аумақтық инспекциясы.</w:t>
      </w:r>
    </w:p>
    <w:bookmarkEnd w:id="83"/>
    <w:bookmarkStart w:name="z87" w:id="84"/>
    <w:p>
      <w:pPr>
        <w:spacing w:after="0"/>
        <w:ind w:left="0"/>
        <w:jc w:val="both"/>
      </w:pPr>
      <w:r>
        <w:rPr>
          <w:rFonts w:ascii="Times New Roman"/>
          <w:b w:val="false"/>
          <w:i w:val="false"/>
          <w:color w:val="000000"/>
          <w:sz w:val="28"/>
        </w:rPr>
        <w:t>
      67. Ветеринариялық бақылау және қадағалау комитетінің Бесқарағай аудандық аумақтық инспекциясы.</w:t>
      </w:r>
    </w:p>
    <w:bookmarkEnd w:id="84"/>
    <w:bookmarkStart w:name="z88" w:id="85"/>
    <w:p>
      <w:pPr>
        <w:spacing w:after="0"/>
        <w:ind w:left="0"/>
        <w:jc w:val="both"/>
      </w:pPr>
      <w:r>
        <w:rPr>
          <w:rFonts w:ascii="Times New Roman"/>
          <w:b w:val="false"/>
          <w:i w:val="false"/>
          <w:color w:val="000000"/>
          <w:sz w:val="28"/>
        </w:rPr>
        <w:t>
      68. Ветеринариялық бақылау және қадағалау комитетінің Бородулиха аудандық аумақтық инспекциясы.</w:t>
      </w:r>
    </w:p>
    <w:bookmarkEnd w:id="85"/>
    <w:bookmarkStart w:name="z89" w:id="86"/>
    <w:p>
      <w:pPr>
        <w:spacing w:after="0"/>
        <w:ind w:left="0"/>
        <w:jc w:val="both"/>
      </w:pPr>
      <w:r>
        <w:rPr>
          <w:rFonts w:ascii="Times New Roman"/>
          <w:b w:val="false"/>
          <w:i w:val="false"/>
          <w:color w:val="000000"/>
          <w:sz w:val="28"/>
        </w:rPr>
        <w:t>
      69. Ветеринариялық бақылау және қадағалау комитетінің Глубокое аудандық аумақтық инспекциясы.</w:t>
      </w:r>
    </w:p>
    <w:bookmarkEnd w:id="86"/>
    <w:bookmarkStart w:name="z90" w:id="87"/>
    <w:p>
      <w:pPr>
        <w:spacing w:after="0"/>
        <w:ind w:left="0"/>
        <w:jc w:val="both"/>
      </w:pPr>
      <w:r>
        <w:rPr>
          <w:rFonts w:ascii="Times New Roman"/>
          <w:b w:val="false"/>
          <w:i w:val="false"/>
          <w:color w:val="000000"/>
          <w:sz w:val="28"/>
        </w:rPr>
        <w:t>
      70. Ветеринариялық бақылау және қадағалау комитетінің Жарма аудандық аумақтық инспекциясы.</w:t>
      </w:r>
    </w:p>
    <w:bookmarkEnd w:id="87"/>
    <w:bookmarkStart w:name="z91" w:id="88"/>
    <w:p>
      <w:pPr>
        <w:spacing w:after="0"/>
        <w:ind w:left="0"/>
        <w:jc w:val="both"/>
      </w:pPr>
      <w:r>
        <w:rPr>
          <w:rFonts w:ascii="Times New Roman"/>
          <w:b w:val="false"/>
          <w:i w:val="false"/>
          <w:color w:val="000000"/>
          <w:sz w:val="28"/>
        </w:rPr>
        <w:t>
      71. Ветеринариялық бақылау және қадағалау комитетінің Зайсан аудандық аумақтық инспекциясы.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Алып тасталды – ҚР Үкіметінің 29.05.2019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3" w:id="89"/>
    <w:p>
      <w:pPr>
        <w:spacing w:after="0"/>
        <w:ind w:left="0"/>
        <w:jc w:val="both"/>
      </w:pPr>
      <w:r>
        <w:rPr>
          <w:rFonts w:ascii="Times New Roman"/>
          <w:b w:val="false"/>
          <w:i w:val="false"/>
          <w:color w:val="000000"/>
          <w:sz w:val="28"/>
        </w:rPr>
        <w:t>
      73. Ветеринариялық бақылау және қадағалау комитетінің Қатонқарағай аудандық аумақтық инспекциясы.</w:t>
      </w:r>
    </w:p>
    <w:bookmarkEnd w:id="89"/>
    <w:bookmarkStart w:name="z94" w:id="90"/>
    <w:p>
      <w:pPr>
        <w:spacing w:after="0"/>
        <w:ind w:left="0"/>
        <w:jc w:val="both"/>
      </w:pPr>
      <w:r>
        <w:rPr>
          <w:rFonts w:ascii="Times New Roman"/>
          <w:b w:val="false"/>
          <w:i w:val="false"/>
          <w:color w:val="000000"/>
          <w:sz w:val="28"/>
        </w:rPr>
        <w:t>
      74. Ветеринариялық бақылау және қадағалау комитетінің Көкпекті аудандық аумақтық инспекциясы.</w:t>
      </w:r>
    </w:p>
    <w:bookmarkEnd w:id="90"/>
    <w:p>
      <w:pPr>
        <w:spacing w:after="0"/>
        <w:ind w:left="0"/>
        <w:jc w:val="both"/>
      </w:pPr>
      <w:r>
        <w:rPr>
          <w:rFonts w:ascii="Times New Roman"/>
          <w:b w:val="false"/>
          <w:i w:val="false"/>
          <w:color w:val="000000"/>
          <w:sz w:val="28"/>
        </w:rPr>
        <w:t>
      74-1. Ветеринариялық бақылау және қадағалау комитетінің Самар ауданы бойынша аумақтық инспекциясы.</w:t>
      </w:r>
    </w:p>
    <w:bookmarkStart w:name="z95" w:id="91"/>
    <w:p>
      <w:pPr>
        <w:spacing w:after="0"/>
        <w:ind w:left="0"/>
        <w:jc w:val="both"/>
      </w:pPr>
      <w:r>
        <w:rPr>
          <w:rFonts w:ascii="Times New Roman"/>
          <w:b w:val="false"/>
          <w:i w:val="false"/>
          <w:color w:val="000000"/>
          <w:sz w:val="28"/>
        </w:rPr>
        <w:t>
      75. Ветеринариялық бақылау және қадағалау комитетінің Күршім аудандық аумақтық инспекциясы.</w:t>
      </w:r>
    </w:p>
    <w:bookmarkEnd w:id="91"/>
    <w:bookmarkStart w:name="z96" w:id="92"/>
    <w:p>
      <w:pPr>
        <w:spacing w:after="0"/>
        <w:ind w:left="0"/>
        <w:jc w:val="both"/>
      </w:pPr>
      <w:r>
        <w:rPr>
          <w:rFonts w:ascii="Times New Roman"/>
          <w:b w:val="false"/>
          <w:i w:val="false"/>
          <w:color w:val="000000"/>
          <w:sz w:val="28"/>
        </w:rPr>
        <w:t>
      76. Ветеринариялық бақылау және қадағалау комитетінің Тарбағатай аудандық аумақтық инспекциясы.</w:t>
      </w:r>
    </w:p>
    <w:bookmarkEnd w:id="92"/>
    <w:p>
      <w:pPr>
        <w:spacing w:after="0"/>
        <w:ind w:left="0"/>
        <w:jc w:val="both"/>
      </w:pPr>
      <w:r>
        <w:rPr>
          <w:rFonts w:ascii="Times New Roman"/>
          <w:b w:val="false"/>
          <w:i w:val="false"/>
          <w:color w:val="000000"/>
          <w:sz w:val="28"/>
        </w:rPr>
        <w:t>
      76-1. Ветеринариялық бақылау және қадағалау комитеті Ақсуат ауданының аумақтық инспекциясы.</w:t>
      </w:r>
    </w:p>
    <w:bookmarkStart w:name="z97" w:id="93"/>
    <w:p>
      <w:pPr>
        <w:spacing w:after="0"/>
        <w:ind w:left="0"/>
        <w:jc w:val="both"/>
      </w:pPr>
      <w:r>
        <w:rPr>
          <w:rFonts w:ascii="Times New Roman"/>
          <w:b w:val="false"/>
          <w:i w:val="false"/>
          <w:color w:val="000000"/>
          <w:sz w:val="28"/>
        </w:rPr>
        <w:t>
      77. Ветеринариялық бақылау және қадағалау комитетінің Ұлан аудандық аумақтық инспекциясы.</w:t>
      </w:r>
    </w:p>
    <w:bookmarkEnd w:id="93"/>
    <w:bookmarkStart w:name="z98" w:id="94"/>
    <w:p>
      <w:pPr>
        <w:spacing w:after="0"/>
        <w:ind w:left="0"/>
        <w:jc w:val="both"/>
      </w:pPr>
      <w:r>
        <w:rPr>
          <w:rFonts w:ascii="Times New Roman"/>
          <w:b w:val="false"/>
          <w:i w:val="false"/>
          <w:color w:val="000000"/>
          <w:sz w:val="28"/>
        </w:rPr>
        <w:t>
      78. Ветеринариялық бақылау және қадағалау комитетінің Үржар аудандық аумақтық инспекциясы.</w:t>
      </w:r>
    </w:p>
    <w:bookmarkEnd w:id="94"/>
    <w:bookmarkStart w:name="z99" w:id="95"/>
    <w:p>
      <w:pPr>
        <w:spacing w:after="0"/>
        <w:ind w:left="0"/>
        <w:jc w:val="both"/>
      </w:pPr>
      <w:r>
        <w:rPr>
          <w:rFonts w:ascii="Times New Roman"/>
          <w:b w:val="false"/>
          <w:i w:val="false"/>
          <w:color w:val="000000"/>
          <w:sz w:val="28"/>
        </w:rPr>
        <w:t>
      79. Ветеринариялық бақылау және қадағалау комитетінің Шемонаиха аудандық аумақтық инспекциясы.</w:t>
      </w:r>
    </w:p>
    <w:bookmarkEnd w:id="95"/>
    <w:bookmarkStart w:name="z100" w:id="96"/>
    <w:p>
      <w:pPr>
        <w:spacing w:after="0"/>
        <w:ind w:left="0"/>
        <w:jc w:val="both"/>
      </w:pPr>
      <w:r>
        <w:rPr>
          <w:rFonts w:ascii="Times New Roman"/>
          <w:b w:val="false"/>
          <w:i w:val="false"/>
          <w:color w:val="000000"/>
          <w:sz w:val="28"/>
        </w:rPr>
        <w:t>
      80. Ветеринариялық бақылау және қадағалау комитетінің Риддер қалалық аумақтық инспекциясы.</w:t>
      </w:r>
    </w:p>
    <w:bookmarkEnd w:id="96"/>
    <w:bookmarkStart w:name="z101" w:id="97"/>
    <w:p>
      <w:pPr>
        <w:spacing w:after="0"/>
        <w:ind w:left="0"/>
        <w:jc w:val="both"/>
      </w:pPr>
      <w:r>
        <w:rPr>
          <w:rFonts w:ascii="Times New Roman"/>
          <w:b w:val="false"/>
          <w:i w:val="false"/>
          <w:color w:val="000000"/>
          <w:sz w:val="28"/>
        </w:rPr>
        <w:t>
      81. Ветеринариялық бақылау және қадағалау комитеті Семей қаласының аумақтық инспекциясы.</w:t>
      </w:r>
    </w:p>
    <w:bookmarkEnd w:id="97"/>
    <w:bookmarkStart w:name="z102" w:id="98"/>
    <w:p>
      <w:pPr>
        <w:spacing w:after="0"/>
        <w:ind w:left="0"/>
        <w:jc w:val="both"/>
      </w:pPr>
      <w:r>
        <w:rPr>
          <w:rFonts w:ascii="Times New Roman"/>
          <w:b w:val="false"/>
          <w:i w:val="false"/>
          <w:color w:val="000000"/>
          <w:sz w:val="28"/>
        </w:rPr>
        <w:t>
      82. Ветеринариялық бақылау және қадағалау комитетінің Курчатов қалалық аумақтық инспекциясы.</w:t>
      </w:r>
    </w:p>
    <w:bookmarkEnd w:id="98"/>
    <w:bookmarkStart w:name="z103" w:id="99"/>
    <w:p>
      <w:pPr>
        <w:spacing w:after="0"/>
        <w:ind w:left="0"/>
        <w:jc w:val="both"/>
      </w:pPr>
      <w:r>
        <w:rPr>
          <w:rFonts w:ascii="Times New Roman"/>
          <w:b w:val="false"/>
          <w:i w:val="false"/>
          <w:color w:val="000000"/>
          <w:sz w:val="28"/>
        </w:rPr>
        <w:t>
      83. Ветеринариялық бақылау және қадағалау комитетінің Өскемен қалалық аумақтық инспекциясы.</w:t>
      </w:r>
    </w:p>
    <w:bookmarkEnd w:id="99"/>
    <w:bookmarkStart w:name="z104" w:id="100"/>
    <w:p>
      <w:pPr>
        <w:spacing w:after="0"/>
        <w:ind w:left="0"/>
        <w:jc w:val="both"/>
      </w:pPr>
      <w:r>
        <w:rPr>
          <w:rFonts w:ascii="Times New Roman"/>
          <w:b w:val="false"/>
          <w:i w:val="false"/>
          <w:color w:val="000000"/>
          <w:sz w:val="28"/>
        </w:rPr>
        <w:t>
      84. Ветеринариялық бақылау және қадағалау комитетінің Жамбыл облыстық аумақтық инспекциясы.</w:t>
      </w:r>
    </w:p>
    <w:bookmarkEnd w:id="100"/>
    <w:bookmarkStart w:name="z105" w:id="101"/>
    <w:p>
      <w:pPr>
        <w:spacing w:after="0"/>
        <w:ind w:left="0"/>
        <w:jc w:val="both"/>
      </w:pPr>
      <w:r>
        <w:rPr>
          <w:rFonts w:ascii="Times New Roman"/>
          <w:b w:val="false"/>
          <w:i w:val="false"/>
          <w:color w:val="000000"/>
          <w:sz w:val="28"/>
        </w:rPr>
        <w:t>
      85. Ветеринариялық бақылау және қадағалау комитетінің Байзақ аудандық аумақтық инспекциясы.</w:t>
      </w:r>
    </w:p>
    <w:bookmarkEnd w:id="101"/>
    <w:bookmarkStart w:name="z106" w:id="102"/>
    <w:p>
      <w:pPr>
        <w:spacing w:after="0"/>
        <w:ind w:left="0"/>
        <w:jc w:val="both"/>
      </w:pPr>
      <w:r>
        <w:rPr>
          <w:rFonts w:ascii="Times New Roman"/>
          <w:b w:val="false"/>
          <w:i w:val="false"/>
          <w:color w:val="000000"/>
          <w:sz w:val="28"/>
        </w:rPr>
        <w:t>
      86. Ветеринариялық бақылау және қадағалау комитетінің Жамбыл аудандық аумақтық инспекциясы.</w:t>
      </w:r>
    </w:p>
    <w:bookmarkEnd w:id="102"/>
    <w:bookmarkStart w:name="z107" w:id="103"/>
    <w:p>
      <w:pPr>
        <w:spacing w:after="0"/>
        <w:ind w:left="0"/>
        <w:jc w:val="both"/>
      </w:pPr>
      <w:r>
        <w:rPr>
          <w:rFonts w:ascii="Times New Roman"/>
          <w:b w:val="false"/>
          <w:i w:val="false"/>
          <w:color w:val="000000"/>
          <w:sz w:val="28"/>
        </w:rPr>
        <w:t>
      87. Ветеринариялық бақылау және қадағалау комитетінің Жуалы аудандық аумақтық инспекциясы.</w:t>
      </w:r>
    </w:p>
    <w:bookmarkEnd w:id="103"/>
    <w:bookmarkStart w:name="z108" w:id="104"/>
    <w:p>
      <w:pPr>
        <w:spacing w:after="0"/>
        <w:ind w:left="0"/>
        <w:jc w:val="both"/>
      </w:pPr>
      <w:r>
        <w:rPr>
          <w:rFonts w:ascii="Times New Roman"/>
          <w:b w:val="false"/>
          <w:i w:val="false"/>
          <w:color w:val="000000"/>
          <w:sz w:val="28"/>
        </w:rPr>
        <w:t>
      88. Ветеринариялық бақылау және қадағалау комитетінің Қордай аудандық аумақтық инспекциясы.</w:t>
      </w:r>
    </w:p>
    <w:bookmarkEnd w:id="104"/>
    <w:bookmarkStart w:name="z109" w:id="105"/>
    <w:p>
      <w:pPr>
        <w:spacing w:after="0"/>
        <w:ind w:left="0"/>
        <w:jc w:val="both"/>
      </w:pPr>
      <w:r>
        <w:rPr>
          <w:rFonts w:ascii="Times New Roman"/>
          <w:b w:val="false"/>
          <w:i w:val="false"/>
          <w:color w:val="000000"/>
          <w:sz w:val="28"/>
        </w:rPr>
        <w:t>
      89. Ветеринариялық бақылау және қадағалау комитетінің Тұрар Рысқұлов аудандық аумақтық инспекциясы.</w:t>
      </w:r>
    </w:p>
    <w:bookmarkEnd w:id="105"/>
    <w:bookmarkStart w:name="z110" w:id="106"/>
    <w:p>
      <w:pPr>
        <w:spacing w:after="0"/>
        <w:ind w:left="0"/>
        <w:jc w:val="both"/>
      </w:pPr>
      <w:r>
        <w:rPr>
          <w:rFonts w:ascii="Times New Roman"/>
          <w:b w:val="false"/>
          <w:i w:val="false"/>
          <w:color w:val="000000"/>
          <w:sz w:val="28"/>
        </w:rPr>
        <w:t>
      90. Ветеринариялық бақылау және қадағалау комитетінің Мерке аудандық аумақтық инспекциясы.</w:t>
      </w:r>
    </w:p>
    <w:bookmarkEnd w:id="106"/>
    <w:bookmarkStart w:name="z111" w:id="107"/>
    <w:p>
      <w:pPr>
        <w:spacing w:after="0"/>
        <w:ind w:left="0"/>
        <w:jc w:val="both"/>
      </w:pPr>
      <w:r>
        <w:rPr>
          <w:rFonts w:ascii="Times New Roman"/>
          <w:b w:val="false"/>
          <w:i w:val="false"/>
          <w:color w:val="000000"/>
          <w:sz w:val="28"/>
        </w:rPr>
        <w:t>
      91. Ветеринариялық бақылау және қадағалау комитетінің Мойынқұм аудандық аумақтық инспекциясы.</w:t>
      </w:r>
    </w:p>
    <w:bookmarkEnd w:id="107"/>
    <w:bookmarkStart w:name="z112" w:id="108"/>
    <w:p>
      <w:pPr>
        <w:spacing w:after="0"/>
        <w:ind w:left="0"/>
        <w:jc w:val="both"/>
      </w:pPr>
      <w:r>
        <w:rPr>
          <w:rFonts w:ascii="Times New Roman"/>
          <w:b w:val="false"/>
          <w:i w:val="false"/>
          <w:color w:val="000000"/>
          <w:sz w:val="28"/>
        </w:rPr>
        <w:t>
      92. Ветеринариялық бақылау және қадағалау комитетінің Сарысу аудандық аумақтық инспекциясы.</w:t>
      </w:r>
    </w:p>
    <w:bookmarkEnd w:id="108"/>
    <w:bookmarkStart w:name="z113" w:id="109"/>
    <w:p>
      <w:pPr>
        <w:spacing w:after="0"/>
        <w:ind w:left="0"/>
        <w:jc w:val="both"/>
      </w:pPr>
      <w:r>
        <w:rPr>
          <w:rFonts w:ascii="Times New Roman"/>
          <w:b w:val="false"/>
          <w:i w:val="false"/>
          <w:color w:val="000000"/>
          <w:sz w:val="28"/>
        </w:rPr>
        <w:t>
      93. Ветеринариялық бақылау және қадағалау комитетінің Талас аудандық аумақтық инспекциясы.</w:t>
      </w:r>
    </w:p>
    <w:bookmarkEnd w:id="109"/>
    <w:bookmarkStart w:name="z114" w:id="110"/>
    <w:p>
      <w:pPr>
        <w:spacing w:after="0"/>
        <w:ind w:left="0"/>
        <w:jc w:val="both"/>
      </w:pPr>
      <w:r>
        <w:rPr>
          <w:rFonts w:ascii="Times New Roman"/>
          <w:b w:val="false"/>
          <w:i w:val="false"/>
          <w:color w:val="000000"/>
          <w:sz w:val="28"/>
        </w:rPr>
        <w:t>
      94. Ветеринариялық бақылау және қадағалау комитетінің Шу аудандық аумақтық инспекциясы.</w:t>
      </w:r>
    </w:p>
    <w:bookmarkEnd w:id="110"/>
    <w:bookmarkStart w:name="z115" w:id="111"/>
    <w:p>
      <w:pPr>
        <w:spacing w:after="0"/>
        <w:ind w:left="0"/>
        <w:jc w:val="both"/>
      </w:pPr>
      <w:r>
        <w:rPr>
          <w:rFonts w:ascii="Times New Roman"/>
          <w:b w:val="false"/>
          <w:i w:val="false"/>
          <w:color w:val="000000"/>
          <w:sz w:val="28"/>
        </w:rPr>
        <w:t>
      95. Ветеринариялық бақылау және қадағалау комитетінің Тараз қалалық аумақтық инспекциясы.</w:t>
      </w:r>
    </w:p>
    <w:bookmarkEnd w:id="111"/>
    <w:bookmarkStart w:name="z116" w:id="112"/>
    <w:p>
      <w:pPr>
        <w:spacing w:after="0"/>
        <w:ind w:left="0"/>
        <w:jc w:val="both"/>
      </w:pPr>
      <w:r>
        <w:rPr>
          <w:rFonts w:ascii="Times New Roman"/>
          <w:b w:val="false"/>
          <w:i w:val="false"/>
          <w:color w:val="000000"/>
          <w:sz w:val="28"/>
        </w:rPr>
        <w:t>
      96. Ветеринариялық бақылау және қадағалау комитетінің Батыс Қазақстан облыстық аумақтық инспекциясы.</w:t>
      </w:r>
    </w:p>
    <w:bookmarkEnd w:id="112"/>
    <w:bookmarkStart w:name="z117" w:id="113"/>
    <w:p>
      <w:pPr>
        <w:spacing w:after="0"/>
        <w:ind w:left="0"/>
        <w:jc w:val="both"/>
      </w:pPr>
      <w:r>
        <w:rPr>
          <w:rFonts w:ascii="Times New Roman"/>
          <w:b w:val="false"/>
          <w:i w:val="false"/>
          <w:color w:val="000000"/>
          <w:sz w:val="28"/>
        </w:rPr>
        <w:t>
      97. Ветеринариялық бақылау және қадағалау комитетінің Ақжайық аудандық аумақтық инспекциясы.</w:t>
      </w:r>
    </w:p>
    <w:bookmarkEnd w:id="113"/>
    <w:p>
      <w:pPr>
        <w:spacing w:after="0"/>
        <w:ind w:left="0"/>
        <w:jc w:val="both"/>
      </w:pPr>
      <w:r>
        <w:rPr>
          <w:rFonts w:ascii="Times New Roman"/>
          <w:b w:val="false"/>
          <w:i w:val="false"/>
          <w:color w:val="000000"/>
          <w:sz w:val="28"/>
        </w:rPr>
        <w:t>
      97-1. Ветеринариялық бақылау және қадағалау комитетiнiң Бәйтерек аудандық аумақтық инспекциясы.</w:t>
      </w:r>
    </w:p>
    <w:bookmarkStart w:name="z118" w:id="114"/>
    <w:p>
      <w:pPr>
        <w:spacing w:after="0"/>
        <w:ind w:left="0"/>
        <w:jc w:val="both"/>
      </w:pPr>
      <w:r>
        <w:rPr>
          <w:rFonts w:ascii="Times New Roman"/>
          <w:b w:val="false"/>
          <w:i w:val="false"/>
          <w:color w:val="000000"/>
          <w:sz w:val="28"/>
        </w:rPr>
        <w:t>
      98. Ветеринариялық бақылау және қадағалау комитетінің Бөрлі аудандық аумақтық инспекциясы.</w:t>
      </w:r>
    </w:p>
    <w:bookmarkEnd w:id="114"/>
    <w:bookmarkStart w:name="z119" w:id="115"/>
    <w:p>
      <w:pPr>
        <w:spacing w:after="0"/>
        <w:ind w:left="0"/>
        <w:jc w:val="both"/>
      </w:pPr>
      <w:r>
        <w:rPr>
          <w:rFonts w:ascii="Times New Roman"/>
          <w:b w:val="false"/>
          <w:i w:val="false"/>
          <w:color w:val="000000"/>
          <w:sz w:val="28"/>
        </w:rPr>
        <w:t>
      99. Ветеринариялық бақылау және қадағалау комитетінің Жанғала аудандық аумақтық инспекциясы.</w:t>
      </w:r>
    </w:p>
    <w:bookmarkEnd w:id="115"/>
    <w:bookmarkStart w:name="z120" w:id="116"/>
    <w:p>
      <w:pPr>
        <w:spacing w:after="0"/>
        <w:ind w:left="0"/>
        <w:jc w:val="both"/>
      </w:pPr>
      <w:r>
        <w:rPr>
          <w:rFonts w:ascii="Times New Roman"/>
          <w:b w:val="false"/>
          <w:i w:val="false"/>
          <w:color w:val="000000"/>
          <w:sz w:val="28"/>
        </w:rPr>
        <w:t>
      100. Ветеринариялық бақылау және қадағалау комитетінің Жәнібек аудандық аумақтық инспекциясы.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Алып тасталды – ҚР Үкіметінің 29.05.2019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2" w:id="117"/>
    <w:p>
      <w:pPr>
        <w:spacing w:after="0"/>
        <w:ind w:left="0"/>
        <w:jc w:val="both"/>
      </w:pPr>
      <w:r>
        <w:rPr>
          <w:rFonts w:ascii="Times New Roman"/>
          <w:b w:val="false"/>
          <w:i w:val="false"/>
          <w:color w:val="000000"/>
          <w:sz w:val="28"/>
        </w:rPr>
        <w:t>
      102. Ветеринариялық бақылау және қадағалау комитетінің Казталов аудандық аумақтық инспекциясы.</w:t>
      </w:r>
    </w:p>
    <w:bookmarkEnd w:id="117"/>
    <w:bookmarkStart w:name="z123" w:id="118"/>
    <w:p>
      <w:pPr>
        <w:spacing w:after="0"/>
        <w:ind w:left="0"/>
        <w:jc w:val="both"/>
      </w:pPr>
      <w:r>
        <w:rPr>
          <w:rFonts w:ascii="Times New Roman"/>
          <w:b w:val="false"/>
          <w:i w:val="false"/>
          <w:color w:val="000000"/>
          <w:sz w:val="28"/>
        </w:rPr>
        <w:t>
      103. Ветеринариялық бақылау және қадағалау комитетінің Қаратөбе аудандық аумақтық инспекциясы.</w:t>
      </w:r>
    </w:p>
    <w:bookmarkEnd w:id="118"/>
    <w:bookmarkStart w:name="z124" w:id="119"/>
    <w:p>
      <w:pPr>
        <w:spacing w:after="0"/>
        <w:ind w:left="0"/>
        <w:jc w:val="both"/>
      </w:pPr>
      <w:r>
        <w:rPr>
          <w:rFonts w:ascii="Times New Roman"/>
          <w:b w:val="false"/>
          <w:i w:val="false"/>
          <w:color w:val="000000"/>
          <w:sz w:val="28"/>
        </w:rPr>
        <w:t>
      104. Ветеринариялық бақылау және қадағалау комитетінің Сырым аудандық аумақтық инспекциясы.</w:t>
      </w:r>
    </w:p>
    <w:bookmarkEnd w:id="119"/>
    <w:bookmarkStart w:name="z125" w:id="120"/>
    <w:p>
      <w:pPr>
        <w:spacing w:after="0"/>
        <w:ind w:left="0"/>
        <w:jc w:val="both"/>
      </w:pPr>
      <w:r>
        <w:rPr>
          <w:rFonts w:ascii="Times New Roman"/>
          <w:b w:val="false"/>
          <w:i w:val="false"/>
          <w:color w:val="000000"/>
          <w:sz w:val="28"/>
        </w:rPr>
        <w:t>
      105. Ветеринариялық бақылау және қадағалау комитетінің Тасқала аудандық аумақтық инспекциясы.</w:t>
      </w:r>
    </w:p>
    <w:bookmarkEnd w:id="120"/>
    <w:bookmarkStart w:name="z126" w:id="121"/>
    <w:p>
      <w:pPr>
        <w:spacing w:after="0"/>
        <w:ind w:left="0"/>
        <w:jc w:val="both"/>
      </w:pPr>
      <w:r>
        <w:rPr>
          <w:rFonts w:ascii="Times New Roman"/>
          <w:b w:val="false"/>
          <w:i w:val="false"/>
          <w:color w:val="000000"/>
          <w:sz w:val="28"/>
        </w:rPr>
        <w:t>
      106. Ветеринариялық бақылау және қадағалау комитетінің Теректі аудандық аумақтық инспекциясы.</w:t>
      </w:r>
    </w:p>
    <w:bookmarkEnd w:id="121"/>
    <w:bookmarkStart w:name="z127" w:id="122"/>
    <w:p>
      <w:pPr>
        <w:spacing w:after="0"/>
        <w:ind w:left="0"/>
        <w:jc w:val="both"/>
      </w:pPr>
      <w:r>
        <w:rPr>
          <w:rFonts w:ascii="Times New Roman"/>
          <w:b w:val="false"/>
          <w:i w:val="false"/>
          <w:color w:val="000000"/>
          <w:sz w:val="28"/>
        </w:rPr>
        <w:t>
      107. Ветеринариялық бақылау және қадағалау комитетінің Орда аудандық аумақтық инспекциясы.</w:t>
      </w:r>
    </w:p>
    <w:bookmarkEnd w:id="122"/>
    <w:bookmarkStart w:name="z128" w:id="123"/>
    <w:p>
      <w:pPr>
        <w:spacing w:after="0"/>
        <w:ind w:left="0"/>
        <w:jc w:val="both"/>
      </w:pPr>
      <w:r>
        <w:rPr>
          <w:rFonts w:ascii="Times New Roman"/>
          <w:b w:val="false"/>
          <w:i w:val="false"/>
          <w:color w:val="000000"/>
          <w:sz w:val="28"/>
        </w:rPr>
        <w:t>
      108. Ветеринариялық бақылау және қадағалау комитетінің Шыңғырлау аудандық аумақтық инспекциясы.</w:t>
      </w:r>
    </w:p>
    <w:bookmarkEnd w:id="123"/>
    <w:bookmarkStart w:name="z129" w:id="124"/>
    <w:p>
      <w:pPr>
        <w:spacing w:after="0"/>
        <w:ind w:left="0"/>
        <w:jc w:val="both"/>
      </w:pPr>
      <w:r>
        <w:rPr>
          <w:rFonts w:ascii="Times New Roman"/>
          <w:b w:val="false"/>
          <w:i w:val="false"/>
          <w:color w:val="000000"/>
          <w:sz w:val="28"/>
        </w:rPr>
        <w:t>
      109. Ветеринариялық бақылау және қадағалау комитетінің Орал қалалық аумақтық инспекциясы.</w:t>
      </w:r>
    </w:p>
    <w:bookmarkEnd w:id="124"/>
    <w:bookmarkStart w:name="z130" w:id="125"/>
    <w:p>
      <w:pPr>
        <w:spacing w:after="0"/>
        <w:ind w:left="0"/>
        <w:jc w:val="both"/>
      </w:pPr>
      <w:r>
        <w:rPr>
          <w:rFonts w:ascii="Times New Roman"/>
          <w:b w:val="false"/>
          <w:i w:val="false"/>
          <w:color w:val="000000"/>
          <w:sz w:val="28"/>
        </w:rPr>
        <w:t>
      110. Ветеринариялық бақылау және қадағалау комитетінің Қарағанды облыстық аумақтық инспекциясы.</w:t>
      </w:r>
    </w:p>
    <w:bookmarkEnd w:id="125"/>
    <w:bookmarkStart w:name="z770" w:id="126"/>
    <w:p>
      <w:pPr>
        <w:spacing w:after="0"/>
        <w:ind w:left="0"/>
        <w:jc w:val="both"/>
      </w:pPr>
      <w:r>
        <w:rPr>
          <w:rFonts w:ascii="Times New Roman"/>
          <w:b w:val="false"/>
          <w:i w:val="false"/>
          <w:color w:val="000000"/>
          <w:sz w:val="28"/>
        </w:rPr>
        <w:t>
      110-1. Ветеринариялық бақылау және қадағалау комитеті Ұлытау облысының аумақтық инспекциясы.</w:t>
      </w:r>
    </w:p>
    <w:bookmarkEnd w:id="126"/>
    <w:bookmarkStart w:name="z131" w:id="127"/>
    <w:p>
      <w:pPr>
        <w:spacing w:after="0"/>
        <w:ind w:left="0"/>
        <w:jc w:val="both"/>
      </w:pPr>
      <w:r>
        <w:rPr>
          <w:rFonts w:ascii="Times New Roman"/>
          <w:b w:val="false"/>
          <w:i w:val="false"/>
          <w:color w:val="000000"/>
          <w:sz w:val="28"/>
        </w:rPr>
        <w:t>
      111. Ветеринариялық бақылау және қадағалау комитетінің Абай аудандық аумақтық инспекциясы.</w:t>
      </w:r>
    </w:p>
    <w:bookmarkEnd w:id="127"/>
    <w:bookmarkStart w:name="z132" w:id="128"/>
    <w:p>
      <w:pPr>
        <w:spacing w:after="0"/>
        <w:ind w:left="0"/>
        <w:jc w:val="both"/>
      </w:pPr>
      <w:r>
        <w:rPr>
          <w:rFonts w:ascii="Times New Roman"/>
          <w:b w:val="false"/>
          <w:i w:val="false"/>
          <w:color w:val="000000"/>
          <w:sz w:val="28"/>
        </w:rPr>
        <w:t>
      112. Ветеринариялық бақылау және қадағалау комитетінің Ақтоғай аудандық аумақтық инспекциясы.</w:t>
      </w:r>
    </w:p>
    <w:bookmarkEnd w:id="128"/>
    <w:bookmarkStart w:name="z133" w:id="129"/>
    <w:p>
      <w:pPr>
        <w:spacing w:after="0"/>
        <w:ind w:left="0"/>
        <w:jc w:val="both"/>
      </w:pPr>
      <w:r>
        <w:rPr>
          <w:rFonts w:ascii="Times New Roman"/>
          <w:b w:val="false"/>
          <w:i w:val="false"/>
          <w:color w:val="000000"/>
          <w:sz w:val="28"/>
        </w:rPr>
        <w:t>
      113. Ветеринариялық бақылау және қадағалау комитетінің Бұқаржырау аудандық аумақтық инспекциясы.</w:t>
      </w:r>
    </w:p>
    <w:bookmarkEnd w:id="129"/>
    <w:bookmarkStart w:name="z134" w:id="130"/>
    <w:p>
      <w:pPr>
        <w:spacing w:after="0"/>
        <w:ind w:left="0"/>
        <w:jc w:val="both"/>
      </w:pPr>
      <w:r>
        <w:rPr>
          <w:rFonts w:ascii="Times New Roman"/>
          <w:b w:val="false"/>
          <w:i w:val="false"/>
          <w:color w:val="000000"/>
          <w:sz w:val="28"/>
        </w:rPr>
        <w:t>
      114. Ветеринариялық бақылау және қадағалау комитетінің Жаңаарқа аудандық аумақтық инспекциясы.</w:t>
      </w:r>
    </w:p>
    <w:bookmarkEnd w:id="130"/>
    <w:bookmarkStart w:name="z135" w:id="131"/>
    <w:p>
      <w:pPr>
        <w:spacing w:after="0"/>
        <w:ind w:left="0"/>
        <w:jc w:val="both"/>
      </w:pPr>
      <w:r>
        <w:rPr>
          <w:rFonts w:ascii="Times New Roman"/>
          <w:b w:val="false"/>
          <w:i w:val="false"/>
          <w:color w:val="000000"/>
          <w:sz w:val="28"/>
        </w:rPr>
        <w:t>
      115. Ветеринариялық бақылау және қадағалау комитетінің Қарқаралы аудандық аумақтық инспекциясы.</w:t>
      </w:r>
    </w:p>
    <w:bookmarkEnd w:id="131"/>
    <w:bookmarkStart w:name="z136" w:id="132"/>
    <w:p>
      <w:pPr>
        <w:spacing w:after="0"/>
        <w:ind w:left="0"/>
        <w:jc w:val="both"/>
      </w:pPr>
      <w:r>
        <w:rPr>
          <w:rFonts w:ascii="Times New Roman"/>
          <w:b w:val="false"/>
          <w:i w:val="false"/>
          <w:color w:val="000000"/>
          <w:sz w:val="28"/>
        </w:rPr>
        <w:t>
      116. Ветеринариялық бақылау және қадағалау комитетінің Нұра аудандық аумақтық инспекциясы.</w:t>
      </w:r>
    </w:p>
    <w:bookmarkEnd w:id="132"/>
    <w:bookmarkStart w:name="z137" w:id="133"/>
    <w:p>
      <w:pPr>
        <w:spacing w:after="0"/>
        <w:ind w:left="0"/>
        <w:jc w:val="both"/>
      </w:pPr>
      <w:r>
        <w:rPr>
          <w:rFonts w:ascii="Times New Roman"/>
          <w:b w:val="false"/>
          <w:i w:val="false"/>
          <w:color w:val="000000"/>
          <w:sz w:val="28"/>
        </w:rPr>
        <w:t>
      117. Ветеринариялық бақылау және қадағалау комитетінің Осакаров аудандық аумақтық инспекциясы.</w:t>
      </w:r>
    </w:p>
    <w:bookmarkEnd w:id="133"/>
    <w:bookmarkStart w:name="z138" w:id="134"/>
    <w:p>
      <w:pPr>
        <w:spacing w:after="0"/>
        <w:ind w:left="0"/>
        <w:jc w:val="both"/>
      </w:pPr>
      <w:r>
        <w:rPr>
          <w:rFonts w:ascii="Times New Roman"/>
          <w:b w:val="false"/>
          <w:i w:val="false"/>
          <w:color w:val="000000"/>
          <w:sz w:val="28"/>
        </w:rPr>
        <w:t>
      118. Ветеринариялық бақылау және қадағалау комитетінің Ұлытау аудандық аумақтық инспекциясы.</w:t>
      </w:r>
    </w:p>
    <w:bookmarkEnd w:id="134"/>
    <w:bookmarkStart w:name="z139" w:id="135"/>
    <w:p>
      <w:pPr>
        <w:spacing w:after="0"/>
        <w:ind w:left="0"/>
        <w:jc w:val="both"/>
      </w:pPr>
      <w:r>
        <w:rPr>
          <w:rFonts w:ascii="Times New Roman"/>
          <w:b w:val="false"/>
          <w:i w:val="false"/>
          <w:color w:val="000000"/>
          <w:sz w:val="28"/>
        </w:rPr>
        <w:t>
      119. Ветеринариялық бақылау және қадағалау комитетінің Шет аудандық аумақтық инспекциясы.</w:t>
      </w:r>
    </w:p>
    <w:bookmarkEnd w:id="135"/>
    <w:bookmarkStart w:name="z140" w:id="136"/>
    <w:p>
      <w:pPr>
        <w:spacing w:after="0"/>
        <w:ind w:left="0"/>
        <w:jc w:val="both"/>
      </w:pPr>
      <w:r>
        <w:rPr>
          <w:rFonts w:ascii="Times New Roman"/>
          <w:b w:val="false"/>
          <w:i w:val="false"/>
          <w:color w:val="000000"/>
          <w:sz w:val="28"/>
        </w:rPr>
        <w:t>
      120. Ветеринариялық бақылау және қадағалау комитетінің Жезқазған қалалық аумақтық инспекциясы.</w:t>
      </w:r>
    </w:p>
    <w:bookmarkEnd w:id="136"/>
    <w:bookmarkStart w:name="z141" w:id="137"/>
    <w:p>
      <w:pPr>
        <w:spacing w:after="0"/>
        <w:ind w:left="0"/>
        <w:jc w:val="both"/>
      </w:pPr>
      <w:r>
        <w:rPr>
          <w:rFonts w:ascii="Times New Roman"/>
          <w:b w:val="false"/>
          <w:i w:val="false"/>
          <w:color w:val="000000"/>
          <w:sz w:val="28"/>
        </w:rPr>
        <w:t>
      121. Ветеринариялық бақылау және қадағалау комитетінің Шахтинск қалалық аумақтық инспекциясы.</w:t>
      </w:r>
    </w:p>
    <w:bookmarkEnd w:id="137"/>
    <w:bookmarkStart w:name="z142" w:id="138"/>
    <w:p>
      <w:pPr>
        <w:spacing w:after="0"/>
        <w:ind w:left="0"/>
        <w:jc w:val="both"/>
      </w:pPr>
      <w:r>
        <w:rPr>
          <w:rFonts w:ascii="Times New Roman"/>
          <w:b w:val="false"/>
          <w:i w:val="false"/>
          <w:color w:val="000000"/>
          <w:sz w:val="28"/>
        </w:rPr>
        <w:t>
      122. Ветеринариялық бақылау және қадағалау комитетінің Қарағанды қалалық аумақтық инспекциясы.</w:t>
      </w:r>
    </w:p>
    <w:bookmarkEnd w:id="138"/>
    <w:bookmarkStart w:name="z143" w:id="139"/>
    <w:p>
      <w:pPr>
        <w:spacing w:after="0"/>
        <w:ind w:left="0"/>
        <w:jc w:val="both"/>
      </w:pPr>
      <w:r>
        <w:rPr>
          <w:rFonts w:ascii="Times New Roman"/>
          <w:b w:val="false"/>
          <w:i w:val="false"/>
          <w:color w:val="000000"/>
          <w:sz w:val="28"/>
        </w:rPr>
        <w:t>
      123. Ветеринариялық бақылау және қадағалау комитетінің Саран қалалық аумақтық инспекциясы.</w:t>
      </w:r>
    </w:p>
    <w:bookmarkEnd w:id="139"/>
    <w:bookmarkStart w:name="z144" w:id="140"/>
    <w:p>
      <w:pPr>
        <w:spacing w:after="0"/>
        <w:ind w:left="0"/>
        <w:jc w:val="both"/>
      </w:pPr>
      <w:r>
        <w:rPr>
          <w:rFonts w:ascii="Times New Roman"/>
          <w:b w:val="false"/>
          <w:i w:val="false"/>
          <w:color w:val="000000"/>
          <w:sz w:val="28"/>
        </w:rPr>
        <w:t>
      124. Ветеринариялық бақылау және қадағалау комитетінің Теміртау қалалық аумақтық инспекциясы.</w:t>
      </w:r>
    </w:p>
    <w:bookmarkEnd w:id="140"/>
    <w:bookmarkStart w:name="z145" w:id="141"/>
    <w:p>
      <w:pPr>
        <w:spacing w:after="0"/>
        <w:ind w:left="0"/>
        <w:jc w:val="both"/>
      </w:pPr>
      <w:r>
        <w:rPr>
          <w:rFonts w:ascii="Times New Roman"/>
          <w:b w:val="false"/>
          <w:i w:val="false"/>
          <w:color w:val="000000"/>
          <w:sz w:val="28"/>
        </w:rPr>
        <w:t>
      125. Ветеринариялық бақылау және қадағалау комитетінің Сатпаев қалалық аумақтық инспекциясы.</w:t>
      </w:r>
    </w:p>
    <w:bookmarkEnd w:id="141"/>
    <w:bookmarkStart w:name="z146" w:id="142"/>
    <w:p>
      <w:pPr>
        <w:spacing w:after="0"/>
        <w:ind w:left="0"/>
        <w:jc w:val="both"/>
      </w:pPr>
      <w:r>
        <w:rPr>
          <w:rFonts w:ascii="Times New Roman"/>
          <w:b w:val="false"/>
          <w:i w:val="false"/>
          <w:color w:val="000000"/>
          <w:sz w:val="28"/>
        </w:rPr>
        <w:t>
      126. Ветеринариялық бақылау және қадағалау комитетінің Қаражал қалалық аумақтық инспекциясы.</w:t>
      </w:r>
    </w:p>
    <w:bookmarkEnd w:id="142"/>
    <w:bookmarkStart w:name="z147" w:id="143"/>
    <w:p>
      <w:pPr>
        <w:spacing w:after="0"/>
        <w:ind w:left="0"/>
        <w:jc w:val="both"/>
      </w:pPr>
      <w:r>
        <w:rPr>
          <w:rFonts w:ascii="Times New Roman"/>
          <w:b w:val="false"/>
          <w:i w:val="false"/>
          <w:color w:val="000000"/>
          <w:sz w:val="28"/>
        </w:rPr>
        <w:t>
      127. Ветеринариялық бақылау және қадағалау комитетінің Балқаш қалалық аумақтық инспекциясы.</w:t>
      </w:r>
    </w:p>
    <w:bookmarkEnd w:id="143"/>
    <w:bookmarkStart w:name="z148" w:id="144"/>
    <w:p>
      <w:pPr>
        <w:spacing w:after="0"/>
        <w:ind w:left="0"/>
        <w:jc w:val="both"/>
      </w:pPr>
      <w:r>
        <w:rPr>
          <w:rFonts w:ascii="Times New Roman"/>
          <w:b w:val="false"/>
          <w:i w:val="false"/>
          <w:color w:val="000000"/>
          <w:sz w:val="28"/>
        </w:rPr>
        <w:t>
      128. Ветеринариялық бақылау және қадағалау комитетінің Приозерск қалалық аумақтық инспекциясы.</w:t>
      </w:r>
    </w:p>
    <w:bookmarkEnd w:id="144"/>
    <w:bookmarkStart w:name="z149" w:id="145"/>
    <w:p>
      <w:pPr>
        <w:spacing w:after="0"/>
        <w:ind w:left="0"/>
        <w:jc w:val="both"/>
      </w:pPr>
      <w:r>
        <w:rPr>
          <w:rFonts w:ascii="Times New Roman"/>
          <w:b w:val="false"/>
          <w:i w:val="false"/>
          <w:color w:val="000000"/>
          <w:sz w:val="28"/>
        </w:rPr>
        <w:t>
      129. Ветеринариялық бақылау және қадағалау комитетінің Қостанай облыстық аумақтық инспекциясы.</w:t>
      </w:r>
    </w:p>
    <w:bookmarkEnd w:id="145"/>
    <w:bookmarkStart w:name="z150" w:id="146"/>
    <w:p>
      <w:pPr>
        <w:spacing w:after="0"/>
        <w:ind w:left="0"/>
        <w:jc w:val="both"/>
      </w:pPr>
      <w:r>
        <w:rPr>
          <w:rFonts w:ascii="Times New Roman"/>
          <w:b w:val="false"/>
          <w:i w:val="false"/>
          <w:color w:val="000000"/>
          <w:sz w:val="28"/>
        </w:rPr>
        <w:t>
      130. Ветеринариялық бақылау және қадағалау комитетінің Алтынсарин аудандық аумақтық инспекциясы.</w:t>
      </w:r>
    </w:p>
    <w:bookmarkEnd w:id="146"/>
    <w:bookmarkStart w:name="z151" w:id="147"/>
    <w:p>
      <w:pPr>
        <w:spacing w:after="0"/>
        <w:ind w:left="0"/>
        <w:jc w:val="both"/>
      </w:pPr>
      <w:r>
        <w:rPr>
          <w:rFonts w:ascii="Times New Roman"/>
          <w:b w:val="false"/>
          <w:i w:val="false"/>
          <w:color w:val="000000"/>
          <w:sz w:val="28"/>
        </w:rPr>
        <w:t>
      131. Ветеринариялық бақылау және қадағалау комитетінің Амангелді аудандық аумақтық инспекциясы.</w:t>
      </w:r>
    </w:p>
    <w:bookmarkEnd w:id="147"/>
    <w:bookmarkStart w:name="z152" w:id="148"/>
    <w:p>
      <w:pPr>
        <w:spacing w:after="0"/>
        <w:ind w:left="0"/>
        <w:jc w:val="both"/>
      </w:pPr>
      <w:r>
        <w:rPr>
          <w:rFonts w:ascii="Times New Roman"/>
          <w:b w:val="false"/>
          <w:i w:val="false"/>
          <w:color w:val="000000"/>
          <w:sz w:val="28"/>
        </w:rPr>
        <w:t>
      132. Ветеринариялық бақылау және қадағалау комитетінің Әулиекөл аудандық аумақтық инспекциясы.</w:t>
      </w:r>
    </w:p>
    <w:bookmarkEnd w:id="148"/>
    <w:bookmarkStart w:name="z153" w:id="149"/>
    <w:p>
      <w:pPr>
        <w:spacing w:after="0"/>
        <w:ind w:left="0"/>
        <w:jc w:val="both"/>
      </w:pPr>
      <w:r>
        <w:rPr>
          <w:rFonts w:ascii="Times New Roman"/>
          <w:b w:val="false"/>
          <w:i w:val="false"/>
          <w:color w:val="000000"/>
          <w:sz w:val="28"/>
        </w:rPr>
        <w:t>
      133. Ветеринариялық бақылау және қадағалау комитетінің Денисов аудандық аумақтық инспекциясы.</w:t>
      </w:r>
    </w:p>
    <w:bookmarkEnd w:id="149"/>
    <w:bookmarkStart w:name="z154" w:id="150"/>
    <w:p>
      <w:pPr>
        <w:spacing w:after="0"/>
        <w:ind w:left="0"/>
        <w:jc w:val="both"/>
      </w:pPr>
      <w:r>
        <w:rPr>
          <w:rFonts w:ascii="Times New Roman"/>
          <w:b w:val="false"/>
          <w:i w:val="false"/>
          <w:color w:val="000000"/>
          <w:sz w:val="28"/>
        </w:rPr>
        <w:t>
      134. Ветеринариялық бақылау және қадағалау комитетінің Жангелді аудандық аумақтық инспекциясы.</w:t>
      </w:r>
    </w:p>
    <w:bookmarkEnd w:id="150"/>
    <w:bookmarkStart w:name="z155" w:id="151"/>
    <w:p>
      <w:pPr>
        <w:spacing w:after="0"/>
        <w:ind w:left="0"/>
        <w:jc w:val="both"/>
      </w:pPr>
      <w:r>
        <w:rPr>
          <w:rFonts w:ascii="Times New Roman"/>
          <w:b w:val="false"/>
          <w:i w:val="false"/>
          <w:color w:val="000000"/>
          <w:sz w:val="28"/>
        </w:rPr>
        <w:t>
      135. Ветеринариялық бақылау және қадағалау комитетінің Жітіқара аудандық аумақтық инспекциясы.</w:t>
      </w:r>
    </w:p>
    <w:bookmarkEnd w:id="151"/>
    <w:bookmarkStart w:name="z156" w:id="152"/>
    <w:p>
      <w:pPr>
        <w:spacing w:after="0"/>
        <w:ind w:left="0"/>
        <w:jc w:val="both"/>
      </w:pPr>
      <w:r>
        <w:rPr>
          <w:rFonts w:ascii="Times New Roman"/>
          <w:b w:val="false"/>
          <w:i w:val="false"/>
          <w:color w:val="000000"/>
          <w:sz w:val="28"/>
        </w:rPr>
        <w:t>
      136. Ветеринариялық бақылау және қадағалау комитетінің Қамысты аудандық аумақтық инспекциясы.</w:t>
      </w:r>
    </w:p>
    <w:bookmarkEnd w:id="152"/>
    <w:bookmarkStart w:name="z157" w:id="153"/>
    <w:p>
      <w:pPr>
        <w:spacing w:after="0"/>
        <w:ind w:left="0"/>
        <w:jc w:val="both"/>
      </w:pPr>
      <w:r>
        <w:rPr>
          <w:rFonts w:ascii="Times New Roman"/>
          <w:b w:val="false"/>
          <w:i w:val="false"/>
          <w:color w:val="000000"/>
          <w:sz w:val="28"/>
        </w:rPr>
        <w:t>
      137. Ветеринариялық бақылау және қадағалау комитетінің Қарабалық аудандық аумақтық инспекциясы.</w:t>
      </w:r>
    </w:p>
    <w:bookmarkEnd w:id="153"/>
    <w:bookmarkStart w:name="z158" w:id="154"/>
    <w:p>
      <w:pPr>
        <w:spacing w:after="0"/>
        <w:ind w:left="0"/>
        <w:jc w:val="both"/>
      </w:pPr>
      <w:r>
        <w:rPr>
          <w:rFonts w:ascii="Times New Roman"/>
          <w:b w:val="false"/>
          <w:i w:val="false"/>
          <w:color w:val="000000"/>
          <w:sz w:val="28"/>
        </w:rPr>
        <w:t>
      138. Ветеринариялық бақылау және қадағалау комитетінің Қарасу аудандық аумақтық инспекциясы.</w:t>
      </w:r>
    </w:p>
    <w:bookmarkEnd w:id="154"/>
    <w:bookmarkStart w:name="z159" w:id="155"/>
    <w:p>
      <w:pPr>
        <w:spacing w:after="0"/>
        <w:ind w:left="0"/>
        <w:jc w:val="both"/>
      </w:pPr>
      <w:r>
        <w:rPr>
          <w:rFonts w:ascii="Times New Roman"/>
          <w:b w:val="false"/>
          <w:i w:val="false"/>
          <w:color w:val="000000"/>
          <w:sz w:val="28"/>
        </w:rPr>
        <w:t>
      139. Ветеринариялық бақылау және қадағалау комитетінің Қостанай аудандық аумақтық инспекциясы.</w:t>
      </w:r>
    </w:p>
    <w:bookmarkEnd w:id="155"/>
    <w:bookmarkStart w:name="z160" w:id="156"/>
    <w:p>
      <w:pPr>
        <w:spacing w:after="0"/>
        <w:ind w:left="0"/>
        <w:jc w:val="both"/>
      </w:pPr>
      <w:r>
        <w:rPr>
          <w:rFonts w:ascii="Times New Roman"/>
          <w:b w:val="false"/>
          <w:i w:val="false"/>
          <w:color w:val="000000"/>
          <w:sz w:val="28"/>
        </w:rPr>
        <w:t>
      140. Ветеринариялық бақылау және қадағалау комитетінің Меңдіқара аудандық аумақтық инспекциясы.</w:t>
      </w:r>
    </w:p>
    <w:bookmarkEnd w:id="156"/>
    <w:bookmarkStart w:name="z161" w:id="157"/>
    <w:p>
      <w:pPr>
        <w:spacing w:after="0"/>
        <w:ind w:left="0"/>
        <w:jc w:val="both"/>
      </w:pPr>
      <w:r>
        <w:rPr>
          <w:rFonts w:ascii="Times New Roman"/>
          <w:b w:val="false"/>
          <w:i w:val="false"/>
          <w:color w:val="000000"/>
          <w:sz w:val="28"/>
        </w:rPr>
        <w:t>
      141. Ветеринариялық бақылау және қадағалау комитетінің Наурызым аудандық аумақтық инспекциясы.</w:t>
      </w:r>
    </w:p>
    <w:bookmarkEnd w:id="157"/>
    <w:bookmarkStart w:name="z162" w:id="158"/>
    <w:p>
      <w:pPr>
        <w:spacing w:after="0"/>
        <w:ind w:left="0"/>
        <w:jc w:val="both"/>
      </w:pPr>
      <w:r>
        <w:rPr>
          <w:rFonts w:ascii="Times New Roman"/>
          <w:b w:val="false"/>
          <w:i w:val="false"/>
          <w:color w:val="000000"/>
          <w:sz w:val="28"/>
        </w:rPr>
        <w:t>
      142. Ветеринариялық бақылау және қадағалау комитетінің Сарыкөл аудандық аумақтық инспекциясы.</w:t>
      </w:r>
    </w:p>
    <w:bookmarkEnd w:id="158"/>
    <w:bookmarkStart w:name="z163" w:id="159"/>
    <w:p>
      <w:pPr>
        <w:spacing w:after="0"/>
        <w:ind w:left="0"/>
        <w:jc w:val="both"/>
      </w:pPr>
      <w:r>
        <w:rPr>
          <w:rFonts w:ascii="Times New Roman"/>
          <w:b w:val="false"/>
          <w:i w:val="false"/>
          <w:color w:val="000000"/>
          <w:sz w:val="28"/>
        </w:rPr>
        <w:t>
      143. Ветеринариялық бақылау және қадағалау комитетінің Таран аудандық аумақтық инспекциясы.</w:t>
      </w:r>
    </w:p>
    <w:bookmarkEnd w:id="159"/>
    <w:bookmarkStart w:name="z164" w:id="160"/>
    <w:p>
      <w:pPr>
        <w:spacing w:after="0"/>
        <w:ind w:left="0"/>
        <w:jc w:val="both"/>
      </w:pPr>
      <w:r>
        <w:rPr>
          <w:rFonts w:ascii="Times New Roman"/>
          <w:b w:val="false"/>
          <w:i w:val="false"/>
          <w:color w:val="000000"/>
          <w:sz w:val="28"/>
        </w:rPr>
        <w:t>
      144. Ветеринариялық бақылау және қадағалау комитетінің Ұзынкөл аудандық аумақтық инспекциясы.</w:t>
      </w:r>
    </w:p>
    <w:bookmarkEnd w:id="160"/>
    <w:bookmarkStart w:name="z165" w:id="161"/>
    <w:p>
      <w:pPr>
        <w:spacing w:after="0"/>
        <w:ind w:left="0"/>
        <w:jc w:val="both"/>
      </w:pPr>
      <w:r>
        <w:rPr>
          <w:rFonts w:ascii="Times New Roman"/>
          <w:b w:val="false"/>
          <w:i w:val="false"/>
          <w:color w:val="000000"/>
          <w:sz w:val="28"/>
        </w:rPr>
        <w:t>
      145. Ветеринариялық бақылау және қадағалау комитетінің Федоров аудандық аумақтық инспекциясы.</w:t>
      </w:r>
    </w:p>
    <w:bookmarkEnd w:id="161"/>
    <w:bookmarkStart w:name="z166" w:id="162"/>
    <w:p>
      <w:pPr>
        <w:spacing w:after="0"/>
        <w:ind w:left="0"/>
        <w:jc w:val="both"/>
      </w:pPr>
      <w:r>
        <w:rPr>
          <w:rFonts w:ascii="Times New Roman"/>
          <w:b w:val="false"/>
          <w:i w:val="false"/>
          <w:color w:val="000000"/>
          <w:sz w:val="28"/>
        </w:rPr>
        <w:t>
      146. Ветеринариялық бақылау және қадағалау комитетінің Арқалық қалалық аумақтық инспекциясы.</w:t>
      </w:r>
    </w:p>
    <w:bookmarkEnd w:id="162"/>
    <w:bookmarkStart w:name="z167" w:id="163"/>
    <w:p>
      <w:pPr>
        <w:spacing w:after="0"/>
        <w:ind w:left="0"/>
        <w:jc w:val="both"/>
      </w:pPr>
      <w:r>
        <w:rPr>
          <w:rFonts w:ascii="Times New Roman"/>
          <w:b w:val="false"/>
          <w:i w:val="false"/>
          <w:color w:val="000000"/>
          <w:sz w:val="28"/>
        </w:rPr>
        <w:t>
      147. Ветеринариялық бақылау және қадағалау комитетінің Қостанай қалалық аумақтық инспекциясы.</w:t>
      </w:r>
    </w:p>
    <w:bookmarkEnd w:id="163"/>
    <w:bookmarkStart w:name="z168" w:id="164"/>
    <w:p>
      <w:pPr>
        <w:spacing w:after="0"/>
        <w:ind w:left="0"/>
        <w:jc w:val="both"/>
      </w:pPr>
      <w:r>
        <w:rPr>
          <w:rFonts w:ascii="Times New Roman"/>
          <w:b w:val="false"/>
          <w:i w:val="false"/>
          <w:color w:val="000000"/>
          <w:sz w:val="28"/>
        </w:rPr>
        <w:t>
      148. Ветеринариялық бақылау және қадағалау комитетінің Лисаков қалалық аумақтық инспекциясы.</w:t>
      </w:r>
    </w:p>
    <w:bookmarkEnd w:id="164"/>
    <w:bookmarkStart w:name="z169" w:id="165"/>
    <w:p>
      <w:pPr>
        <w:spacing w:after="0"/>
        <w:ind w:left="0"/>
        <w:jc w:val="both"/>
      </w:pPr>
      <w:r>
        <w:rPr>
          <w:rFonts w:ascii="Times New Roman"/>
          <w:b w:val="false"/>
          <w:i w:val="false"/>
          <w:color w:val="000000"/>
          <w:sz w:val="28"/>
        </w:rPr>
        <w:t>
      149. Ветеринариялық бақылау және қадағалау комитетінің Рудный қалалық аумақтық инспекциясы.</w:t>
      </w:r>
    </w:p>
    <w:bookmarkEnd w:id="165"/>
    <w:bookmarkStart w:name="z170" w:id="166"/>
    <w:p>
      <w:pPr>
        <w:spacing w:after="0"/>
        <w:ind w:left="0"/>
        <w:jc w:val="both"/>
      </w:pPr>
      <w:r>
        <w:rPr>
          <w:rFonts w:ascii="Times New Roman"/>
          <w:b w:val="false"/>
          <w:i w:val="false"/>
          <w:color w:val="000000"/>
          <w:sz w:val="28"/>
        </w:rPr>
        <w:t>
      150. Ветеринариялық бақылау және қадағалау комитетінің Қызылорда облыстық аумақтық инспекциясы.</w:t>
      </w:r>
    </w:p>
    <w:bookmarkEnd w:id="166"/>
    <w:bookmarkStart w:name="z171" w:id="167"/>
    <w:p>
      <w:pPr>
        <w:spacing w:after="0"/>
        <w:ind w:left="0"/>
        <w:jc w:val="both"/>
      </w:pPr>
      <w:r>
        <w:rPr>
          <w:rFonts w:ascii="Times New Roman"/>
          <w:b w:val="false"/>
          <w:i w:val="false"/>
          <w:color w:val="000000"/>
          <w:sz w:val="28"/>
        </w:rPr>
        <w:t>
      151. Ветеринариялық бақылау және қадағалау комитетінің Арал аудандық аумақтық инспекциясы.</w:t>
      </w:r>
    </w:p>
    <w:bookmarkEnd w:id="167"/>
    <w:bookmarkStart w:name="z172" w:id="168"/>
    <w:p>
      <w:pPr>
        <w:spacing w:after="0"/>
        <w:ind w:left="0"/>
        <w:jc w:val="both"/>
      </w:pPr>
      <w:r>
        <w:rPr>
          <w:rFonts w:ascii="Times New Roman"/>
          <w:b w:val="false"/>
          <w:i w:val="false"/>
          <w:color w:val="000000"/>
          <w:sz w:val="28"/>
        </w:rPr>
        <w:t>
      152. Ветеринариялық бақылау және қадағалау комитетінің Жалағаш аудандық аумақтық инспекциясы.</w:t>
      </w:r>
    </w:p>
    <w:bookmarkEnd w:id="168"/>
    <w:bookmarkStart w:name="z173" w:id="169"/>
    <w:p>
      <w:pPr>
        <w:spacing w:after="0"/>
        <w:ind w:left="0"/>
        <w:jc w:val="both"/>
      </w:pPr>
      <w:r>
        <w:rPr>
          <w:rFonts w:ascii="Times New Roman"/>
          <w:b w:val="false"/>
          <w:i w:val="false"/>
          <w:color w:val="000000"/>
          <w:sz w:val="28"/>
        </w:rPr>
        <w:t>
      153. Ветеринариялық бақылау және қадағалау комитетінің Жаңақорған аудандық аумақтық инспекциясы.</w:t>
      </w:r>
    </w:p>
    <w:bookmarkEnd w:id="169"/>
    <w:bookmarkStart w:name="z174" w:id="170"/>
    <w:p>
      <w:pPr>
        <w:spacing w:after="0"/>
        <w:ind w:left="0"/>
        <w:jc w:val="both"/>
      </w:pPr>
      <w:r>
        <w:rPr>
          <w:rFonts w:ascii="Times New Roman"/>
          <w:b w:val="false"/>
          <w:i w:val="false"/>
          <w:color w:val="000000"/>
          <w:sz w:val="28"/>
        </w:rPr>
        <w:t>
      154. Ветеринариялық бақылау және қадағалау комитетінің Қазалы аудандық аумақтық инспекциясы.</w:t>
      </w:r>
    </w:p>
    <w:bookmarkEnd w:id="170"/>
    <w:bookmarkStart w:name="z175" w:id="171"/>
    <w:p>
      <w:pPr>
        <w:spacing w:after="0"/>
        <w:ind w:left="0"/>
        <w:jc w:val="both"/>
      </w:pPr>
      <w:r>
        <w:rPr>
          <w:rFonts w:ascii="Times New Roman"/>
          <w:b w:val="false"/>
          <w:i w:val="false"/>
          <w:color w:val="000000"/>
          <w:sz w:val="28"/>
        </w:rPr>
        <w:t>
      155. Ветеринариялық бақылау және қадағалау комитетінің Қармақшы аудандық аумақтық инспекциясы.</w:t>
      </w:r>
    </w:p>
    <w:bookmarkEnd w:id="171"/>
    <w:bookmarkStart w:name="z176" w:id="172"/>
    <w:p>
      <w:pPr>
        <w:spacing w:after="0"/>
        <w:ind w:left="0"/>
        <w:jc w:val="both"/>
      </w:pPr>
      <w:r>
        <w:rPr>
          <w:rFonts w:ascii="Times New Roman"/>
          <w:b w:val="false"/>
          <w:i w:val="false"/>
          <w:color w:val="000000"/>
          <w:sz w:val="28"/>
        </w:rPr>
        <w:t>
      156. Ветеринариялық бақылау және қадағалау комитетінің Сырдария аудандық аумақтық инспекциясы.</w:t>
      </w:r>
    </w:p>
    <w:bookmarkEnd w:id="172"/>
    <w:bookmarkStart w:name="z177" w:id="173"/>
    <w:p>
      <w:pPr>
        <w:spacing w:after="0"/>
        <w:ind w:left="0"/>
        <w:jc w:val="both"/>
      </w:pPr>
      <w:r>
        <w:rPr>
          <w:rFonts w:ascii="Times New Roman"/>
          <w:b w:val="false"/>
          <w:i w:val="false"/>
          <w:color w:val="000000"/>
          <w:sz w:val="28"/>
        </w:rPr>
        <w:t>
      157. Ветеринариялық бақылау және қадағалау комитетінің Шиелі аудандық аумақтық инспекциясы.</w:t>
      </w:r>
    </w:p>
    <w:bookmarkEnd w:id="173"/>
    <w:bookmarkStart w:name="z178" w:id="174"/>
    <w:p>
      <w:pPr>
        <w:spacing w:after="0"/>
        <w:ind w:left="0"/>
        <w:jc w:val="both"/>
      </w:pPr>
      <w:r>
        <w:rPr>
          <w:rFonts w:ascii="Times New Roman"/>
          <w:b w:val="false"/>
          <w:i w:val="false"/>
          <w:color w:val="000000"/>
          <w:sz w:val="28"/>
        </w:rPr>
        <w:t>
      158. Ветеринариялық бақылау және қадағалау комитетінің Қызылорда қалалық аумақтық инспекциясы.</w:t>
      </w:r>
    </w:p>
    <w:bookmarkEnd w:id="174"/>
    <w:bookmarkStart w:name="z179" w:id="175"/>
    <w:p>
      <w:pPr>
        <w:spacing w:after="0"/>
        <w:ind w:left="0"/>
        <w:jc w:val="both"/>
      </w:pPr>
      <w:r>
        <w:rPr>
          <w:rFonts w:ascii="Times New Roman"/>
          <w:b w:val="false"/>
          <w:i w:val="false"/>
          <w:color w:val="000000"/>
          <w:sz w:val="28"/>
        </w:rPr>
        <w:t>
      159. Ветеринариялық бақылау және қадағалау комитетінің Маңғыстау облыстық аумақтық инспекциясы.</w:t>
      </w:r>
    </w:p>
    <w:bookmarkEnd w:id="175"/>
    <w:bookmarkStart w:name="z180" w:id="176"/>
    <w:p>
      <w:pPr>
        <w:spacing w:after="0"/>
        <w:ind w:left="0"/>
        <w:jc w:val="both"/>
      </w:pPr>
      <w:r>
        <w:rPr>
          <w:rFonts w:ascii="Times New Roman"/>
          <w:b w:val="false"/>
          <w:i w:val="false"/>
          <w:color w:val="000000"/>
          <w:sz w:val="28"/>
        </w:rPr>
        <w:t>
      160. Ветеринариялық бақылау және қадағалау комитетінің Маңғыстау аудандық аумақтық инспекциясы.</w:t>
      </w:r>
    </w:p>
    <w:bookmarkEnd w:id="176"/>
    <w:bookmarkStart w:name="z181" w:id="177"/>
    <w:p>
      <w:pPr>
        <w:spacing w:after="0"/>
        <w:ind w:left="0"/>
        <w:jc w:val="both"/>
      </w:pPr>
      <w:r>
        <w:rPr>
          <w:rFonts w:ascii="Times New Roman"/>
          <w:b w:val="false"/>
          <w:i w:val="false"/>
          <w:color w:val="000000"/>
          <w:sz w:val="28"/>
        </w:rPr>
        <w:t>
      161. Ветеринариялық бақылау және қадағалау комитетінің Қарақия аудандық аумақтық инспекциясы.</w:t>
      </w:r>
    </w:p>
    <w:bookmarkEnd w:id="177"/>
    <w:bookmarkStart w:name="z182" w:id="178"/>
    <w:p>
      <w:pPr>
        <w:spacing w:after="0"/>
        <w:ind w:left="0"/>
        <w:jc w:val="both"/>
      </w:pPr>
      <w:r>
        <w:rPr>
          <w:rFonts w:ascii="Times New Roman"/>
          <w:b w:val="false"/>
          <w:i w:val="false"/>
          <w:color w:val="000000"/>
          <w:sz w:val="28"/>
        </w:rPr>
        <w:t>
      162. Ветеринариялық бақылау және қадағалау комитетінің Түпқараған аудандық аумақтық инспекциясы.</w:t>
      </w:r>
    </w:p>
    <w:bookmarkEnd w:id="178"/>
    <w:bookmarkStart w:name="z183" w:id="179"/>
    <w:p>
      <w:pPr>
        <w:spacing w:after="0"/>
        <w:ind w:left="0"/>
        <w:jc w:val="both"/>
      </w:pPr>
      <w:r>
        <w:rPr>
          <w:rFonts w:ascii="Times New Roman"/>
          <w:b w:val="false"/>
          <w:i w:val="false"/>
          <w:color w:val="000000"/>
          <w:sz w:val="28"/>
        </w:rPr>
        <w:t>
      163. Ветеринариялық бақылау және қадағалау комитетінің Бейнеу аудандық аумақтық инспекциясы.</w:t>
      </w:r>
    </w:p>
    <w:bookmarkEnd w:id="179"/>
    <w:bookmarkStart w:name="z184" w:id="180"/>
    <w:p>
      <w:pPr>
        <w:spacing w:after="0"/>
        <w:ind w:left="0"/>
        <w:jc w:val="both"/>
      </w:pPr>
      <w:r>
        <w:rPr>
          <w:rFonts w:ascii="Times New Roman"/>
          <w:b w:val="false"/>
          <w:i w:val="false"/>
          <w:color w:val="000000"/>
          <w:sz w:val="28"/>
        </w:rPr>
        <w:t>
      164. Ветеринариялық бақылау және қадағалау комитетінің Жаңаөзен қалалық аумақтық инспекциясы.</w:t>
      </w:r>
    </w:p>
    <w:bookmarkEnd w:id="180"/>
    <w:bookmarkStart w:name="z185" w:id="181"/>
    <w:p>
      <w:pPr>
        <w:spacing w:after="0"/>
        <w:ind w:left="0"/>
        <w:jc w:val="both"/>
      </w:pPr>
      <w:r>
        <w:rPr>
          <w:rFonts w:ascii="Times New Roman"/>
          <w:b w:val="false"/>
          <w:i w:val="false"/>
          <w:color w:val="000000"/>
          <w:sz w:val="28"/>
        </w:rPr>
        <w:t>
      165. Ветеринариялық бақылау және қадағалау комитетінің Ақтау қалалық аумақтық инспекциясы.</w:t>
      </w:r>
    </w:p>
    <w:bookmarkEnd w:id="181"/>
    <w:bookmarkStart w:name="z762" w:id="182"/>
    <w:p>
      <w:pPr>
        <w:spacing w:after="0"/>
        <w:ind w:left="0"/>
        <w:jc w:val="both"/>
      </w:pPr>
      <w:r>
        <w:rPr>
          <w:rFonts w:ascii="Times New Roman"/>
          <w:b w:val="false"/>
          <w:i w:val="false"/>
          <w:color w:val="000000"/>
          <w:sz w:val="28"/>
        </w:rPr>
        <w:t>
      165-1. Ветеринариялық бақылау және қадағалау комитетінің Мұнайлы аудандық аумақтық инспекциясы.</w:t>
      </w:r>
    </w:p>
    <w:bookmarkEnd w:id="182"/>
    <w:bookmarkStart w:name="z186" w:id="183"/>
    <w:p>
      <w:pPr>
        <w:spacing w:after="0"/>
        <w:ind w:left="0"/>
        <w:jc w:val="both"/>
      </w:pPr>
      <w:r>
        <w:rPr>
          <w:rFonts w:ascii="Times New Roman"/>
          <w:b w:val="false"/>
          <w:i w:val="false"/>
          <w:color w:val="000000"/>
          <w:sz w:val="28"/>
        </w:rPr>
        <w:t>
      166. Ветеринариялық бақылау және қадағалау комитетінің Павлодар облыстық аумақтық инспекциясы.</w:t>
      </w:r>
    </w:p>
    <w:bookmarkEnd w:id="183"/>
    <w:p>
      <w:pPr>
        <w:spacing w:after="0"/>
        <w:ind w:left="0"/>
        <w:jc w:val="both"/>
      </w:pPr>
      <w:r>
        <w:rPr>
          <w:rFonts w:ascii="Times New Roman"/>
          <w:b w:val="false"/>
          <w:i w:val="false"/>
          <w:color w:val="000000"/>
          <w:sz w:val="28"/>
        </w:rPr>
        <w:t>
      166-1. Ветеринариялық бақылау және қадағалау комитетiнiң Аққулы аудандық аумақтық инспекциясы.</w:t>
      </w:r>
    </w:p>
    <w:bookmarkStart w:name="z187" w:id="184"/>
    <w:p>
      <w:pPr>
        <w:spacing w:after="0"/>
        <w:ind w:left="0"/>
        <w:jc w:val="both"/>
      </w:pPr>
      <w:r>
        <w:rPr>
          <w:rFonts w:ascii="Times New Roman"/>
          <w:b w:val="false"/>
          <w:i w:val="false"/>
          <w:color w:val="000000"/>
          <w:sz w:val="28"/>
        </w:rPr>
        <w:t>
      167. Ветеринариялық бақылау және қадағалау комитетінің Баянауыл аудандық аумақтық инспекциясы.</w:t>
      </w:r>
    </w:p>
    <w:bookmarkEnd w:id="184"/>
    <w:bookmarkStart w:name="z188" w:id="185"/>
    <w:p>
      <w:pPr>
        <w:spacing w:after="0"/>
        <w:ind w:left="0"/>
        <w:jc w:val="both"/>
      </w:pPr>
      <w:r>
        <w:rPr>
          <w:rFonts w:ascii="Times New Roman"/>
          <w:b w:val="false"/>
          <w:i w:val="false"/>
          <w:color w:val="000000"/>
          <w:sz w:val="28"/>
        </w:rPr>
        <w:t>
      168. Ветеринариялық бақылау және қадағалау комитетінің Железин аудандық аумақтық инспекциясы.</w:t>
      </w:r>
    </w:p>
    <w:bookmarkEnd w:id="185"/>
    <w:bookmarkStart w:name="z189" w:id="186"/>
    <w:p>
      <w:pPr>
        <w:spacing w:after="0"/>
        <w:ind w:left="0"/>
        <w:jc w:val="both"/>
      </w:pPr>
      <w:r>
        <w:rPr>
          <w:rFonts w:ascii="Times New Roman"/>
          <w:b w:val="false"/>
          <w:i w:val="false"/>
          <w:color w:val="000000"/>
          <w:sz w:val="28"/>
        </w:rPr>
        <w:t>
      169. Ветеринариялық бақылау және қадағалау комитетінің Ертіс аудандық аумақтық инспекциясы.</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170. Алып тасталды – ҚР Үкіметінің 29.05.2019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Үкіметінің 29.05.2019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92" w:id="187"/>
    <w:p>
      <w:pPr>
        <w:spacing w:after="0"/>
        <w:ind w:left="0"/>
        <w:jc w:val="both"/>
      </w:pPr>
      <w:r>
        <w:rPr>
          <w:rFonts w:ascii="Times New Roman"/>
          <w:b w:val="false"/>
          <w:i w:val="false"/>
          <w:color w:val="000000"/>
          <w:sz w:val="28"/>
        </w:rPr>
        <w:t>
      172. Ветеринариялық бақылау және қадағалау комитетінің Май аудандық аумақтық инспекциясы.</w:t>
      </w:r>
    </w:p>
    <w:bookmarkEnd w:id="187"/>
    <w:bookmarkStart w:name="z193" w:id="188"/>
    <w:p>
      <w:pPr>
        <w:spacing w:after="0"/>
        <w:ind w:left="0"/>
        <w:jc w:val="both"/>
      </w:pPr>
      <w:r>
        <w:rPr>
          <w:rFonts w:ascii="Times New Roman"/>
          <w:b w:val="false"/>
          <w:i w:val="false"/>
          <w:color w:val="000000"/>
          <w:sz w:val="28"/>
        </w:rPr>
        <w:t>
      173. Ветеринариялық бақылау және қадағалау комитетінің Павлодар аудандық аумақтық инспекциясы.</w:t>
      </w:r>
    </w:p>
    <w:bookmarkEnd w:id="188"/>
    <w:p>
      <w:pPr>
        <w:spacing w:after="0"/>
        <w:ind w:left="0"/>
        <w:jc w:val="both"/>
      </w:pPr>
      <w:r>
        <w:rPr>
          <w:rFonts w:ascii="Times New Roman"/>
          <w:b w:val="false"/>
          <w:i w:val="false"/>
          <w:color w:val="000000"/>
          <w:sz w:val="28"/>
        </w:rPr>
        <w:t>
      173-1. Ветеринариялық бақылау және қадағалау комитетiнiң Тереңкөл аудандық аумақтық инспекциясы.</w:t>
      </w:r>
    </w:p>
    <w:bookmarkStart w:name="z194" w:id="189"/>
    <w:p>
      <w:pPr>
        <w:spacing w:after="0"/>
        <w:ind w:left="0"/>
        <w:jc w:val="both"/>
      </w:pPr>
      <w:r>
        <w:rPr>
          <w:rFonts w:ascii="Times New Roman"/>
          <w:b w:val="false"/>
          <w:i w:val="false"/>
          <w:color w:val="000000"/>
          <w:sz w:val="28"/>
        </w:rPr>
        <w:t>
      174. Ветеринариялық бақылау және қадағалау комитетінің Успенск аудандық аумақтық инспекциясы.</w:t>
      </w:r>
    </w:p>
    <w:bookmarkEnd w:id="189"/>
    <w:bookmarkStart w:name="z195" w:id="190"/>
    <w:p>
      <w:pPr>
        <w:spacing w:after="0"/>
        <w:ind w:left="0"/>
        <w:jc w:val="both"/>
      </w:pPr>
      <w:r>
        <w:rPr>
          <w:rFonts w:ascii="Times New Roman"/>
          <w:b w:val="false"/>
          <w:i w:val="false"/>
          <w:color w:val="000000"/>
          <w:sz w:val="28"/>
        </w:rPr>
        <w:t>
      175. Ветеринариялық бақылау және қадағалау комитетінің Ақтоғай аудандық аумақтық инспекциясы.</w:t>
      </w:r>
    </w:p>
    <w:bookmarkEnd w:id="190"/>
    <w:bookmarkStart w:name="z196" w:id="191"/>
    <w:p>
      <w:pPr>
        <w:spacing w:after="0"/>
        <w:ind w:left="0"/>
        <w:jc w:val="both"/>
      </w:pPr>
      <w:r>
        <w:rPr>
          <w:rFonts w:ascii="Times New Roman"/>
          <w:b w:val="false"/>
          <w:i w:val="false"/>
          <w:color w:val="000000"/>
          <w:sz w:val="28"/>
        </w:rPr>
        <w:t>
      176. Ветеринариялық бақылау және қадағалау комитетінің Шарбақты аудандық аумақтық инспекциясы.</w:t>
      </w:r>
    </w:p>
    <w:bookmarkEnd w:id="191"/>
    <w:bookmarkStart w:name="z197" w:id="192"/>
    <w:p>
      <w:pPr>
        <w:spacing w:after="0"/>
        <w:ind w:left="0"/>
        <w:jc w:val="both"/>
      </w:pPr>
      <w:r>
        <w:rPr>
          <w:rFonts w:ascii="Times New Roman"/>
          <w:b w:val="false"/>
          <w:i w:val="false"/>
          <w:color w:val="000000"/>
          <w:sz w:val="28"/>
        </w:rPr>
        <w:t>
      177. Ветеринариялық бақылау және қадағалау комитетінің Ақсу қалалық аумақтық инспекциясы.</w:t>
      </w:r>
    </w:p>
    <w:bookmarkEnd w:id="192"/>
    <w:bookmarkStart w:name="z198" w:id="193"/>
    <w:p>
      <w:pPr>
        <w:spacing w:after="0"/>
        <w:ind w:left="0"/>
        <w:jc w:val="both"/>
      </w:pPr>
      <w:r>
        <w:rPr>
          <w:rFonts w:ascii="Times New Roman"/>
          <w:b w:val="false"/>
          <w:i w:val="false"/>
          <w:color w:val="000000"/>
          <w:sz w:val="28"/>
        </w:rPr>
        <w:t>
      178. Ветеринариялық бақылау және қадағалау комитетінің Екібастұз қалалық аумақтық инспекциясы.</w:t>
      </w:r>
    </w:p>
    <w:bookmarkEnd w:id="193"/>
    <w:bookmarkStart w:name="z199" w:id="194"/>
    <w:p>
      <w:pPr>
        <w:spacing w:after="0"/>
        <w:ind w:left="0"/>
        <w:jc w:val="both"/>
      </w:pPr>
      <w:r>
        <w:rPr>
          <w:rFonts w:ascii="Times New Roman"/>
          <w:b w:val="false"/>
          <w:i w:val="false"/>
          <w:color w:val="000000"/>
          <w:sz w:val="28"/>
        </w:rPr>
        <w:t>
      179. Ветеринариялық бақылау және қадағалау комитетінің Павлодар қалалық аумақтық инспекциясы.</w:t>
      </w:r>
    </w:p>
    <w:bookmarkEnd w:id="194"/>
    <w:bookmarkStart w:name="z200" w:id="195"/>
    <w:p>
      <w:pPr>
        <w:spacing w:after="0"/>
        <w:ind w:left="0"/>
        <w:jc w:val="both"/>
      </w:pPr>
      <w:r>
        <w:rPr>
          <w:rFonts w:ascii="Times New Roman"/>
          <w:b w:val="false"/>
          <w:i w:val="false"/>
          <w:color w:val="000000"/>
          <w:sz w:val="28"/>
        </w:rPr>
        <w:t>
      180. Ветеринариялық бақылау және қадағалау комитетінің Солтүстік Қазақстан облыстық аумақтық инспекциясы.</w:t>
      </w:r>
    </w:p>
    <w:bookmarkEnd w:id="195"/>
    <w:bookmarkStart w:name="z201" w:id="196"/>
    <w:p>
      <w:pPr>
        <w:spacing w:after="0"/>
        <w:ind w:left="0"/>
        <w:jc w:val="both"/>
      </w:pPr>
      <w:r>
        <w:rPr>
          <w:rFonts w:ascii="Times New Roman"/>
          <w:b w:val="false"/>
          <w:i w:val="false"/>
          <w:color w:val="000000"/>
          <w:sz w:val="28"/>
        </w:rPr>
        <w:t>
      181. Ветеринариялық бақылау және қадағалау комитетінің Айыртау аудандық аумақтық инспекциясы.</w:t>
      </w:r>
    </w:p>
    <w:bookmarkEnd w:id="196"/>
    <w:bookmarkStart w:name="z202" w:id="197"/>
    <w:p>
      <w:pPr>
        <w:spacing w:after="0"/>
        <w:ind w:left="0"/>
        <w:jc w:val="both"/>
      </w:pPr>
      <w:r>
        <w:rPr>
          <w:rFonts w:ascii="Times New Roman"/>
          <w:b w:val="false"/>
          <w:i w:val="false"/>
          <w:color w:val="000000"/>
          <w:sz w:val="28"/>
        </w:rPr>
        <w:t>
      182. Ветеринариялық бақылау және қадағалау комитетінің Ақжар аудандық аумақтық инспекциясы.</w:t>
      </w:r>
    </w:p>
    <w:bookmarkEnd w:id="197"/>
    <w:bookmarkStart w:name="z203" w:id="198"/>
    <w:p>
      <w:pPr>
        <w:spacing w:after="0"/>
        <w:ind w:left="0"/>
        <w:jc w:val="both"/>
      </w:pPr>
      <w:r>
        <w:rPr>
          <w:rFonts w:ascii="Times New Roman"/>
          <w:b w:val="false"/>
          <w:i w:val="false"/>
          <w:color w:val="000000"/>
          <w:sz w:val="28"/>
        </w:rPr>
        <w:t>
      183. Ветеринариялық бақылау және қадағалау комитетінің Аққайың аудандық аумақтық инспекциясы.</w:t>
      </w:r>
    </w:p>
    <w:bookmarkEnd w:id="198"/>
    <w:bookmarkStart w:name="z204" w:id="199"/>
    <w:p>
      <w:pPr>
        <w:spacing w:after="0"/>
        <w:ind w:left="0"/>
        <w:jc w:val="both"/>
      </w:pPr>
      <w:r>
        <w:rPr>
          <w:rFonts w:ascii="Times New Roman"/>
          <w:b w:val="false"/>
          <w:i w:val="false"/>
          <w:color w:val="000000"/>
          <w:sz w:val="28"/>
        </w:rPr>
        <w:t>
      184. Ветеринариялық бақылау және қадағалау комитетінің Мағжан Жұмабаев аудандық аумақтық инспекциясы.</w:t>
      </w:r>
    </w:p>
    <w:bookmarkEnd w:id="199"/>
    <w:bookmarkStart w:name="z205" w:id="200"/>
    <w:p>
      <w:pPr>
        <w:spacing w:after="0"/>
        <w:ind w:left="0"/>
        <w:jc w:val="both"/>
      </w:pPr>
      <w:r>
        <w:rPr>
          <w:rFonts w:ascii="Times New Roman"/>
          <w:b w:val="false"/>
          <w:i w:val="false"/>
          <w:color w:val="000000"/>
          <w:sz w:val="28"/>
        </w:rPr>
        <w:t>
      185. Ветеринариялық бақылау және қадағалау комитетінің Есіл аудандық аумақтық инспекциясы.</w:t>
      </w:r>
    </w:p>
    <w:bookmarkEnd w:id="200"/>
    <w:bookmarkStart w:name="z206" w:id="201"/>
    <w:p>
      <w:pPr>
        <w:spacing w:after="0"/>
        <w:ind w:left="0"/>
        <w:jc w:val="both"/>
      </w:pPr>
      <w:r>
        <w:rPr>
          <w:rFonts w:ascii="Times New Roman"/>
          <w:b w:val="false"/>
          <w:i w:val="false"/>
          <w:color w:val="000000"/>
          <w:sz w:val="28"/>
        </w:rPr>
        <w:t>
      186. Ветеринариялық бақылау және қадағалау комитетінің Жамбыл аудандық аумақтық инспекциясы.</w:t>
      </w:r>
    </w:p>
    <w:bookmarkEnd w:id="201"/>
    <w:bookmarkStart w:name="z207" w:id="202"/>
    <w:p>
      <w:pPr>
        <w:spacing w:after="0"/>
        <w:ind w:left="0"/>
        <w:jc w:val="both"/>
      </w:pPr>
      <w:r>
        <w:rPr>
          <w:rFonts w:ascii="Times New Roman"/>
          <w:b w:val="false"/>
          <w:i w:val="false"/>
          <w:color w:val="000000"/>
          <w:sz w:val="28"/>
        </w:rPr>
        <w:t>
      187. Ветеринариялық бақылау және қадағалау комитетінің Қызылжар аудандық аумақтық инспекциясы.</w:t>
      </w:r>
    </w:p>
    <w:bookmarkEnd w:id="202"/>
    <w:bookmarkStart w:name="z208" w:id="203"/>
    <w:p>
      <w:pPr>
        <w:spacing w:after="0"/>
        <w:ind w:left="0"/>
        <w:jc w:val="both"/>
      </w:pPr>
      <w:r>
        <w:rPr>
          <w:rFonts w:ascii="Times New Roman"/>
          <w:b w:val="false"/>
          <w:i w:val="false"/>
          <w:color w:val="000000"/>
          <w:sz w:val="28"/>
        </w:rPr>
        <w:t>
      188. Ветеринариялық бақылау және қадағалау комитетінің Мамлютка аудандық аумақтық инспекциясы.</w:t>
      </w:r>
    </w:p>
    <w:bookmarkEnd w:id="203"/>
    <w:bookmarkStart w:name="z209" w:id="204"/>
    <w:p>
      <w:pPr>
        <w:spacing w:after="0"/>
        <w:ind w:left="0"/>
        <w:jc w:val="both"/>
      </w:pPr>
      <w:r>
        <w:rPr>
          <w:rFonts w:ascii="Times New Roman"/>
          <w:b w:val="false"/>
          <w:i w:val="false"/>
          <w:color w:val="000000"/>
          <w:sz w:val="28"/>
        </w:rPr>
        <w:t>
      189. Ветеринариялық бақылау және қадағалау комитетінің Шал ақын аудандық аумақтық инспекциясы.</w:t>
      </w:r>
    </w:p>
    <w:bookmarkEnd w:id="204"/>
    <w:bookmarkStart w:name="z210" w:id="205"/>
    <w:p>
      <w:pPr>
        <w:spacing w:after="0"/>
        <w:ind w:left="0"/>
        <w:jc w:val="both"/>
      </w:pPr>
      <w:r>
        <w:rPr>
          <w:rFonts w:ascii="Times New Roman"/>
          <w:b w:val="false"/>
          <w:i w:val="false"/>
          <w:color w:val="000000"/>
          <w:sz w:val="28"/>
        </w:rPr>
        <w:t>
      190. Ветеринариялық бақылау және қадағалау комитетінің Тайынша аудандық аумақтық инспекциясы.</w:t>
      </w:r>
    </w:p>
    <w:bookmarkEnd w:id="205"/>
    <w:bookmarkStart w:name="z211" w:id="206"/>
    <w:p>
      <w:pPr>
        <w:spacing w:after="0"/>
        <w:ind w:left="0"/>
        <w:jc w:val="both"/>
      </w:pPr>
      <w:r>
        <w:rPr>
          <w:rFonts w:ascii="Times New Roman"/>
          <w:b w:val="false"/>
          <w:i w:val="false"/>
          <w:color w:val="000000"/>
          <w:sz w:val="28"/>
        </w:rPr>
        <w:t>
      191. Ветеринариялық бақылау және қадағалау комитетінің Тимирязев аудандық аумақтық инспекциясы.</w:t>
      </w:r>
    </w:p>
    <w:bookmarkEnd w:id="206"/>
    <w:bookmarkStart w:name="z212" w:id="207"/>
    <w:p>
      <w:pPr>
        <w:spacing w:after="0"/>
        <w:ind w:left="0"/>
        <w:jc w:val="both"/>
      </w:pPr>
      <w:r>
        <w:rPr>
          <w:rFonts w:ascii="Times New Roman"/>
          <w:b w:val="false"/>
          <w:i w:val="false"/>
          <w:color w:val="000000"/>
          <w:sz w:val="28"/>
        </w:rPr>
        <w:t>
      192. Ветеринариялық бақылау және қадағалау комитетінің Уәлиханов аудандық аумақтық инспекциясы.</w:t>
      </w:r>
    </w:p>
    <w:bookmarkEnd w:id="207"/>
    <w:bookmarkStart w:name="z213" w:id="208"/>
    <w:p>
      <w:pPr>
        <w:spacing w:after="0"/>
        <w:ind w:left="0"/>
        <w:jc w:val="both"/>
      </w:pPr>
      <w:r>
        <w:rPr>
          <w:rFonts w:ascii="Times New Roman"/>
          <w:b w:val="false"/>
          <w:i w:val="false"/>
          <w:color w:val="000000"/>
          <w:sz w:val="28"/>
        </w:rPr>
        <w:t>
      193. Ветеринариялық бақылау және қадағалау комитетінің Ғабит Мүсірепов аумақтық инспекциясы.</w:t>
      </w:r>
    </w:p>
    <w:bookmarkEnd w:id="208"/>
    <w:bookmarkStart w:name="z214" w:id="209"/>
    <w:p>
      <w:pPr>
        <w:spacing w:after="0"/>
        <w:ind w:left="0"/>
        <w:jc w:val="both"/>
      </w:pPr>
      <w:r>
        <w:rPr>
          <w:rFonts w:ascii="Times New Roman"/>
          <w:b w:val="false"/>
          <w:i w:val="false"/>
          <w:color w:val="000000"/>
          <w:sz w:val="28"/>
        </w:rPr>
        <w:t>
      194. Ветеринариялық бақылау және қадағалау комитетінің Петропавл қалалық аудандық инспекциясы.</w:t>
      </w:r>
    </w:p>
    <w:bookmarkEnd w:id="209"/>
    <w:bookmarkStart w:name="z215" w:id="210"/>
    <w:p>
      <w:pPr>
        <w:spacing w:after="0"/>
        <w:ind w:left="0"/>
        <w:jc w:val="both"/>
      </w:pPr>
      <w:r>
        <w:rPr>
          <w:rFonts w:ascii="Times New Roman"/>
          <w:b w:val="false"/>
          <w:i w:val="false"/>
          <w:color w:val="000000"/>
          <w:sz w:val="28"/>
        </w:rPr>
        <w:t>
      195. Ветеринариялық бақылау және қадағалау комитетінің Оңтүстік Қазақстан облыстық аумақтық инспекциясы.</w:t>
      </w:r>
    </w:p>
    <w:bookmarkEnd w:id="210"/>
    <w:bookmarkStart w:name="z216" w:id="211"/>
    <w:p>
      <w:pPr>
        <w:spacing w:after="0"/>
        <w:ind w:left="0"/>
        <w:jc w:val="both"/>
      </w:pPr>
      <w:r>
        <w:rPr>
          <w:rFonts w:ascii="Times New Roman"/>
          <w:b w:val="false"/>
          <w:i w:val="false"/>
          <w:color w:val="000000"/>
          <w:sz w:val="28"/>
        </w:rPr>
        <w:t>
      196. Ветеринариялық бақылау және қадағалау комитетінің Бәйдібек аудандық аумақтық инспекциясы.</w:t>
      </w:r>
    </w:p>
    <w:bookmarkEnd w:id="211"/>
    <w:p>
      <w:pPr>
        <w:spacing w:after="0"/>
        <w:ind w:left="0"/>
        <w:jc w:val="both"/>
      </w:pPr>
      <w:r>
        <w:rPr>
          <w:rFonts w:ascii="Times New Roman"/>
          <w:b w:val="false"/>
          <w:i w:val="false"/>
          <w:color w:val="000000"/>
          <w:sz w:val="28"/>
        </w:rPr>
        <w:t>
      196-1. Ветеринариялық бақылау және қадағалау комитетiнiң Жетісай аудандық аумақтық инспекциясы.</w:t>
      </w:r>
    </w:p>
    <w:p>
      <w:pPr>
        <w:spacing w:after="0"/>
        <w:ind w:left="0"/>
        <w:jc w:val="both"/>
      </w:pPr>
      <w:r>
        <w:rPr>
          <w:rFonts w:ascii="Times New Roman"/>
          <w:b w:val="false"/>
          <w:i w:val="false"/>
          <w:color w:val="000000"/>
          <w:sz w:val="28"/>
        </w:rPr>
        <w:t>
      196-2. Ветеринариялық бақылау және қадағалау комитетiнiң Келес аудандық аумақтық инспекциясы.</w:t>
      </w:r>
    </w:p>
    <w:bookmarkStart w:name="z217" w:id="212"/>
    <w:p>
      <w:pPr>
        <w:spacing w:after="0"/>
        <w:ind w:left="0"/>
        <w:jc w:val="both"/>
      </w:pPr>
      <w:r>
        <w:rPr>
          <w:rFonts w:ascii="Times New Roman"/>
          <w:b w:val="false"/>
          <w:i w:val="false"/>
          <w:color w:val="000000"/>
          <w:sz w:val="28"/>
        </w:rPr>
        <w:t>
      197. Ветеринариялық бақылау және қадағалау комитетінің Қазығұрт аудандық аумақтық инспекциясы.</w:t>
      </w:r>
    </w:p>
    <w:bookmarkEnd w:id="212"/>
    <w:bookmarkStart w:name="z218" w:id="213"/>
    <w:p>
      <w:pPr>
        <w:spacing w:after="0"/>
        <w:ind w:left="0"/>
        <w:jc w:val="both"/>
      </w:pPr>
      <w:r>
        <w:rPr>
          <w:rFonts w:ascii="Times New Roman"/>
          <w:b w:val="false"/>
          <w:i w:val="false"/>
          <w:color w:val="000000"/>
          <w:sz w:val="28"/>
        </w:rPr>
        <w:t>
      198. Ветеринариялық бақылау және қадағалау комитетінің Мақтаарал аудандық аумақтық инспекциясы.</w:t>
      </w:r>
    </w:p>
    <w:bookmarkEnd w:id="213"/>
    <w:bookmarkStart w:name="z219" w:id="214"/>
    <w:p>
      <w:pPr>
        <w:spacing w:after="0"/>
        <w:ind w:left="0"/>
        <w:jc w:val="both"/>
      </w:pPr>
      <w:r>
        <w:rPr>
          <w:rFonts w:ascii="Times New Roman"/>
          <w:b w:val="false"/>
          <w:i w:val="false"/>
          <w:color w:val="000000"/>
          <w:sz w:val="28"/>
        </w:rPr>
        <w:t>
      199. Ветеринариялық бақылау және қадағалау комитетінің Ордабасы аудандық аумақтық инспекциясы.</w:t>
      </w:r>
    </w:p>
    <w:bookmarkEnd w:id="214"/>
    <w:bookmarkStart w:name="z220" w:id="215"/>
    <w:p>
      <w:pPr>
        <w:spacing w:after="0"/>
        <w:ind w:left="0"/>
        <w:jc w:val="both"/>
      </w:pPr>
      <w:r>
        <w:rPr>
          <w:rFonts w:ascii="Times New Roman"/>
          <w:b w:val="false"/>
          <w:i w:val="false"/>
          <w:color w:val="000000"/>
          <w:sz w:val="28"/>
        </w:rPr>
        <w:t>
      200. Ветеринариялық бақылау және қадағалау комитетінің Отырар аудандық аумақтық инспекциясы.</w:t>
      </w:r>
    </w:p>
    <w:bookmarkEnd w:id="215"/>
    <w:bookmarkStart w:name="z221" w:id="216"/>
    <w:p>
      <w:pPr>
        <w:spacing w:after="0"/>
        <w:ind w:left="0"/>
        <w:jc w:val="both"/>
      </w:pPr>
      <w:r>
        <w:rPr>
          <w:rFonts w:ascii="Times New Roman"/>
          <w:b w:val="false"/>
          <w:i w:val="false"/>
          <w:color w:val="000000"/>
          <w:sz w:val="28"/>
        </w:rPr>
        <w:t>
      201. Ветеринариялық бақылау және қадағалау комитетінің Сайрам аудандық аумақтық инспекциясы.</w:t>
      </w:r>
    </w:p>
    <w:bookmarkEnd w:id="216"/>
    <w:bookmarkStart w:name="z222" w:id="217"/>
    <w:p>
      <w:pPr>
        <w:spacing w:after="0"/>
        <w:ind w:left="0"/>
        <w:jc w:val="both"/>
      </w:pPr>
      <w:r>
        <w:rPr>
          <w:rFonts w:ascii="Times New Roman"/>
          <w:b w:val="false"/>
          <w:i w:val="false"/>
          <w:color w:val="000000"/>
          <w:sz w:val="28"/>
        </w:rPr>
        <w:t>
      202. Ветеринариялық бақылау және қадағалау комитетінің Сарыағаш аудандық аумақтық инспекциясы.</w:t>
      </w:r>
    </w:p>
    <w:bookmarkEnd w:id="217"/>
    <w:bookmarkStart w:name="z223" w:id="218"/>
    <w:p>
      <w:pPr>
        <w:spacing w:after="0"/>
        <w:ind w:left="0"/>
        <w:jc w:val="both"/>
      </w:pPr>
      <w:r>
        <w:rPr>
          <w:rFonts w:ascii="Times New Roman"/>
          <w:b w:val="false"/>
          <w:i w:val="false"/>
          <w:color w:val="000000"/>
          <w:sz w:val="28"/>
        </w:rPr>
        <w:t>
      203. Ветеринариялық бақылау және қадағалау комитетінің Созақ аудандық аумақтық инспекциясы.</w:t>
      </w:r>
    </w:p>
    <w:bookmarkEnd w:id="218"/>
    <w:bookmarkStart w:name="z224" w:id="219"/>
    <w:p>
      <w:pPr>
        <w:spacing w:after="0"/>
        <w:ind w:left="0"/>
        <w:jc w:val="both"/>
      </w:pPr>
      <w:r>
        <w:rPr>
          <w:rFonts w:ascii="Times New Roman"/>
          <w:b w:val="false"/>
          <w:i w:val="false"/>
          <w:color w:val="000000"/>
          <w:sz w:val="28"/>
        </w:rPr>
        <w:t>
      204. Ветеринариялық бақылау және қадағалау комитетінің Төлеби аудандық аумақтық инспекциясы.</w:t>
      </w:r>
    </w:p>
    <w:bookmarkEnd w:id="219"/>
    <w:bookmarkStart w:name="z225" w:id="220"/>
    <w:p>
      <w:pPr>
        <w:spacing w:after="0"/>
        <w:ind w:left="0"/>
        <w:jc w:val="both"/>
      </w:pPr>
      <w:r>
        <w:rPr>
          <w:rFonts w:ascii="Times New Roman"/>
          <w:b w:val="false"/>
          <w:i w:val="false"/>
          <w:color w:val="000000"/>
          <w:sz w:val="28"/>
        </w:rPr>
        <w:t>
      205. Ветеринариялық бақылау және қадағалау комитетінің Түлкібас аудандық аумақтық инспекциясы.</w:t>
      </w:r>
    </w:p>
    <w:bookmarkEnd w:id="220"/>
    <w:bookmarkStart w:name="z226" w:id="221"/>
    <w:p>
      <w:pPr>
        <w:spacing w:after="0"/>
        <w:ind w:left="0"/>
        <w:jc w:val="both"/>
      </w:pPr>
      <w:r>
        <w:rPr>
          <w:rFonts w:ascii="Times New Roman"/>
          <w:b w:val="false"/>
          <w:i w:val="false"/>
          <w:color w:val="000000"/>
          <w:sz w:val="28"/>
        </w:rPr>
        <w:t>
      206. Ветеринариялық бақылау және қадағалау комитетінің Шардара аудандық аумақтық инспекциясы.</w:t>
      </w:r>
    </w:p>
    <w:bookmarkEnd w:id="221"/>
    <w:bookmarkStart w:name="z227" w:id="222"/>
    <w:p>
      <w:pPr>
        <w:spacing w:after="0"/>
        <w:ind w:left="0"/>
        <w:jc w:val="both"/>
      </w:pPr>
      <w:r>
        <w:rPr>
          <w:rFonts w:ascii="Times New Roman"/>
          <w:b w:val="false"/>
          <w:i w:val="false"/>
          <w:color w:val="000000"/>
          <w:sz w:val="28"/>
        </w:rPr>
        <w:t>
      207. Ветеринариялық бақылау және қадағалау комитетінің Арыс қалалық аумақтық инспекциясы.</w:t>
      </w:r>
    </w:p>
    <w:bookmarkEnd w:id="222"/>
    <w:bookmarkStart w:name="z228" w:id="223"/>
    <w:p>
      <w:pPr>
        <w:spacing w:after="0"/>
        <w:ind w:left="0"/>
        <w:jc w:val="both"/>
      </w:pPr>
      <w:r>
        <w:rPr>
          <w:rFonts w:ascii="Times New Roman"/>
          <w:b w:val="false"/>
          <w:i w:val="false"/>
          <w:color w:val="000000"/>
          <w:sz w:val="28"/>
        </w:rPr>
        <w:t>
      208. Ветеринариялық бақылау және қадағалау комитетінің Түркістан қалалық аумақтық инспекциясы.</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209. Алып тасталды – ҚР Үкіметінің 29.05.2019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30" w:id="224"/>
    <w:p>
      <w:pPr>
        <w:spacing w:after="0"/>
        <w:ind w:left="0"/>
        <w:jc w:val="both"/>
      </w:pPr>
      <w:r>
        <w:rPr>
          <w:rFonts w:ascii="Times New Roman"/>
          <w:b w:val="false"/>
          <w:i w:val="false"/>
          <w:color w:val="000000"/>
          <w:sz w:val="28"/>
        </w:rPr>
        <w:t>
      210. Ветеринариялық бақылау және қадағалау комитетінің Леңгір қалалық аумақтық инспекциясы.</w:t>
      </w:r>
    </w:p>
    <w:bookmarkEnd w:id="224"/>
    <w:bookmarkStart w:name="z231" w:id="225"/>
    <w:p>
      <w:pPr>
        <w:spacing w:after="0"/>
        <w:ind w:left="0"/>
        <w:jc w:val="both"/>
      </w:pPr>
      <w:r>
        <w:rPr>
          <w:rFonts w:ascii="Times New Roman"/>
          <w:b w:val="false"/>
          <w:i w:val="false"/>
          <w:color w:val="000000"/>
          <w:sz w:val="28"/>
        </w:rPr>
        <w:t>
      211. Ветеринариялық бақылау және қадағалау комитетінің Кентау қалалық аумақтық инспекциясы.</w:t>
      </w:r>
    </w:p>
    <w:bookmarkEnd w:id="225"/>
    <w:bookmarkStart w:name="z232" w:id="226"/>
    <w:p>
      <w:pPr>
        <w:spacing w:after="0"/>
        <w:ind w:left="0"/>
        <w:jc w:val="both"/>
      </w:pPr>
      <w:r>
        <w:rPr>
          <w:rFonts w:ascii="Times New Roman"/>
          <w:b w:val="false"/>
          <w:i w:val="false"/>
          <w:color w:val="000000"/>
          <w:sz w:val="28"/>
        </w:rPr>
        <w:t>
      212. Ветеринариялық бақылау және қадағалау комитетінің Нұр-Сұлтан қаласы бойынша аумақтық инспекциясы.</w:t>
      </w:r>
    </w:p>
    <w:bookmarkEnd w:id="226"/>
    <w:bookmarkStart w:name="z233" w:id="227"/>
    <w:p>
      <w:pPr>
        <w:spacing w:after="0"/>
        <w:ind w:left="0"/>
        <w:jc w:val="both"/>
      </w:pPr>
      <w:r>
        <w:rPr>
          <w:rFonts w:ascii="Times New Roman"/>
          <w:b w:val="false"/>
          <w:i w:val="false"/>
          <w:color w:val="000000"/>
          <w:sz w:val="28"/>
        </w:rPr>
        <w:t>
      213. Ветеринариялық бақылау және қадағалау комитетінің Алматы қаласы бойынша аумақтық инспекциясы.</w:t>
      </w:r>
    </w:p>
    <w:bookmarkEnd w:id="227"/>
    <w:p>
      <w:pPr>
        <w:spacing w:after="0"/>
        <w:ind w:left="0"/>
        <w:jc w:val="both"/>
      </w:pPr>
      <w:r>
        <w:rPr>
          <w:rFonts w:ascii="Times New Roman"/>
          <w:b w:val="false"/>
          <w:i w:val="false"/>
          <w:color w:val="000000"/>
          <w:sz w:val="28"/>
        </w:rPr>
        <w:t>
      214. Ветеринариялық бақылау және қадағалау комитетiнiң Шымкент қаласы бойынша аумақтық инспекциясы.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23 қыркүйектегі</w:t>
            </w:r>
            <w:r>
              <w:br/>
            </w:r>
            <w:r>
              <w:rPr>
                <w:rFonts w:ascii="Times New Roman"/>
                <w:b w:val="false"/>
                <w:i w:val="false"/>
                <w:color w:val="000000"/>
                <w:sz w:val="20"/>
              </w:rPr>
              <w:t>№ 1090 қаулысымен</w:t>
            </w:r>
            <w:r>
              <w:br/>
            </w:r>
            <w:r>
              <w:rPr>
                <w:rFonts w:ascii="Times New Roman"/>
                <w:b w:val="false"/>
                <w:i w:val="false"/>
                <w:color w:val="000000"/>
                <w:sz w:val="20"/>
              </w:rPr>
              <w:t>бекітілген</w:t>
            </w:r>
          </w:p>
        </w:tc>
      </w:tr>
    </w:tbl>
    <w:bookmarkStart w:name="z235" w:id="228"/>
    <w:p>
      <w:pPr>
        <w:spacing w:after="0"/>
        <w:ind w:left="0"/>
        <w:jc w:val="left"/>
      </w:pPr>
      <w:r>
        <w:rPr>
          <w:rFonts w:ascii="Times New Roman"/>
          <w:b/>
          <w:i w:val="false"/>
          <w:color w:val="000000"/>
        </w:rPr>
        <w:t xml:space="preserve"> Қазақстан Республикасы Ауыл шаруашылығы министрлігінің</w:t>
      </w:r>
      <w:r>
        <w:br/>
      </w:r>
      <w:r>
        <w:rPr>
          <w:rFonts w:ascii="Times New Roman"/>
          <w:b/>
          <w:i w:val="false"/>
          <w:color w:val="000000"/>
        </w:rPr>
        <w:t>Ветеринариялық бақылау және қадағалау комитетінің аумақтық</w:t>
      </w:r>
      <w:r>
        <w:br/>
      </w:r>
      <w:r>
        <w:rPr>
          <w:rFonts w:ascii="Times New Roman"/>
          <w:b/>
          <w:i w:val="false"/>
          <w:color w:val="000000"/>
        </w:rPr>
        <w:t>бөлімшелері - мемлекеттік мекемелерінің тізбесі</w:t>
      </w:r>
    </w:p>
    <w:bookmarkEnd w:id="228"/>
    <w:p>
      <w:pPr>
        <w:spacing w:after="0"/>
        <w:ind w:left="0"/>
        <w:jc w:val="both"/>
      </w:pPr>
      <w:r>
        <w:rPr>
          <w:rFonts w:ascii="Times New Roman"/>
          <w:b w:val="false"/>
          <w:i w:val="false"/>
          <w:color w:val="ff0000"/>
          <w:sz w:val="28"/>
        </w:rPr>
        <w:t>
      Ескерту. Тізбеге өзгерту енгізілді - ҚР Үкіметінің 2011.10.25</w:t>
      </w:r>
      <w:r>
        <w:rPr>
          <w:rFonts w:ascii="Times New Roman"/>
          <w:b w:val="false"/>
          <w:i w:val="false"/>
          <w:color w:val="ff0000"/>
          <w:sz w:val="28"/>
        </w:rPr>
        <w:t xml:space="preserve"> № 1204</w:t>
      </w:r>
      <w:r>
        <w:rPr>
          <w:rFonts w:ascii="Times New Roman"/>
          <w:b w:val="false"/>
          <w:i w:val="false"/>
          <w:color w:val="ff0000"/>
          <w:sz w:val="28"/>
        </w:rPr>
        <w:t xml:space="preserve">; 29.05.2019 </w:t>
      </w:r>
      <w:r>
        <w:rPr>
          <w:rFonts w:ascii="Times New Roman"/>
          <w:b w:val="false"/>
          <w:i w:val="false"/>
          <w:color w:val="ff0000"/>
          <w:sz w:val="28"/>
        </w:rPr>
        <w:t>№ 345</w:t>
      </w:r>
      <w:r>
        <w:rPr>
          <w:rFonts w:ascii="Times New Roman"/>
          <w:b w:val="false"/>
          <w:i w:val="false"/>
          <w:color w:val="ff0000"/>
          <w:sz w:val="28"/>
        </w:rPr>
        <w:t xml:space="preserve">; 11.07.2022 </w:t>
      </w:r>
      <w:r>
        <w:rPr>
          <w:rFonts w:ascii="Times New Roman"/>
          <w:b w:val="false"/>
          <w:i w:val="false"/>
          <w:color w:val="ff0000"/>
          <w:sz w:val="28"/>
        </w:rPr>
        <w:t>№ 471</w:t>
      </w:r>
      <w:r>
        <w:rPr>
          <w:rFonts w:ascii="Times New Roman"/>
          <w:b w:val="false"/>
          <w:i w:val="false"/>
          <w:color w:val="ff0000"/>
          <w:sz w:val="28"/>
        </w:rPr>
        <w:t xml:space="preserve"> қаулыларымен.</w:t>
      </w:r>
    </w:p>
    <w:bookmarkStart w:name="z236" w:id="229"/>
    <w:p>
      <w:pPr>
        <w:spacing w:after="0"/>
        <w:ind w:left="0"/>
        <w:jc w:val="both"/>
      </w:pPr>
      <w:r>
        <w:rPr>
          <w:rFonts w:ascii="Times New Roman"/>
          <w:b w:val="false"/>
          <w:i w:val="false"/>
          <w:color w:val="000000"/>
          <w:sz w:val="28"/>
        </w:rPr>
        <w:t>
      1. Ветеринариялық бақылау және қадағалау комитетінің Ақмола облыстық аумақтық инспекциясы.</w:t>
      </w:r>
    </w:p>
    <w:bookmarkEnd w:id="229"/>
    <w:bookmarkStart w:name="z237" w:id="230"/>
    <w:p>
      <w:pPr>
        <w:spacing w:after="0"/>
        <w:ind w:left="0"/>
        <w:jc w:val="both"/>
      </w:pPr>
      <w:r>
        <w:rPr>
          <w:rFonts w:ascii="Times New Roman"/>
          <w:b w:val="false"/>
          <w:i w:val="false"/>
          <w:color w:val="000000"/>
          <w:sz w:val="28"/>
        </w:rPr>
        <w:t>
      2. Ветеринариялық бақылау және қадағалау комитетінің Аккөл аудандық аумақтық инспекциясы.</w:t>
      </w:r>
    </w:p>
    <w:bookmarkEnd w:id="230"/>
    <w:bookmarkStart w:name="z238" w:id="231"/>
    <w:p>
      <w:pPr>
        <w:spacing w:after="0"/>
        <w:ind w:left="0"/>
        <w:jc w:val="both"/>
      </w:pPr>
      <w:r>
        <w:rPr>
          <w:rFonts w:ascii="Times New Roman"/>
          <w:b w:val="false"/>
          <w:i w:val="false"/>
          <w:color w:val="000000"/>
          <w:sz w:val="28"/>
        </w:rPr>
        <w:t>
      3. Ветеринариялық бақылау және қадағалау комитетінің Аршалы аудандық аумақтық инспекциясы.</w:t>
      </w:r>
    </w:p>
    <w:bookmarkEnd w:id="231"/>
    <w:bookmarkStart w:name="z239" w:id="232"/>
    <w:p>
      <w:pPr>
        <w:spacing w:after="0"/>
        <w:ind w:left="0"/>
        <w:jc w:val="both"/>
      </w:pPr>
      <w:r>
        <w:rPr>
          <w:rFonts w:ascii="Times New Roman"/>
          <w:b w:val="false"/>
          <w:i w:val="false"/>
          <w:color w:val="000000"/>
          <w:sz w:val="28"/>
        </w:rPr>
        <w:t>
      4. Ветеринариялық бақылау және қадағалау комитетінің Астрахан аудандық аумақтық инспекциясы.</w:t>
      </w:r>
    </w:p>
    <w:bookmarkEnd w:id="232"/>
    <w:bookmarkStart w:name="z240" w:id="233"/>
    <w:p>
      <w:pPr>
        <w:spacing w:after="0"/>
        <w:ind w:left="0"/>
        <w:jc w:val="both"/>
      </w:pPr>
      <w:r>
        <w:rPr>
          <w:rFonts w:ascii="Times New Roman"/>
          <w:b w:val="false"/>
          <w:i w:val="false"/>
          <w:color w:val="000000"/>
          <w:sz w:val="28"/>
        </w:rPr>
        <w:t>
      5. Ветеринариялық бақылау және қадағалау комитетінің Атбасар аудандық аумақтық инспекциясы.</w:t>
      </w:r>
    </w:p>
    <w:bookmarkEnd w:id="233"/>
    <w:bookmarkStart w:name="z241" w:id="234"/>
    <w:p>
      <w:pPr>
        <w:spacing w:after="0"/>
        <w:ind w:left="0"/>
        <w:jc w:val="both"/>
      </w:pPr>
      <w:r>
        <w:rPr>
          <w:rFonts w:ascii="Times New Roman"/>
          <w:b w:val="false"/>
          <w:i w:val="false"/>
          <w:color w:val="000000"/>
          <w:sz w:val="28"/>
        </w:rPr>
        <w:t>
      6. Ветеринариялық бақылау және қадағалау комитетінің Бұланды аудандық аумақтық инспекциясы.</w:t>
      </w:r>
    </w:p>
    <w:bookmarkEnd w:id="234"/>
    <w:bookmarkStart w:name="z242" w:id="235"/>
    <w:p>
      <w:pPr>
        <w:spacing w:after="0"/>
        <w:ind w:left="0"/>
        <w:jc w:val="both"/>
      </w:pPr>
      <w:r>
        <w:rPr>
          <w:rFonts w:ascii="Times New Roman"/>
          <w:b w:val="false"/>
          <w:i w:val="false"/>
          <w:color w:val="000000"/>
          <w:sz w:val="28"/>
        </w:rPr>
        <w:t>
      7. Ветеринариялық бақылау және қадағалау комитетінің Егіндікөл аудандық аумақтық инспекциясы.</w:t>
      </w:r>
    </w:p>
    <w:bookmarkEnd w:id="235"/>
    <w:bookmarkStart w:name="z243" w:id="236"/>
    <w:p>
      <w:pPr>
        <w:spacing w:after="0"/>
        <w:ind w:left="0"/>
        <w:jc w:val="both"/>
      </w:pPr>
      <w:r>
        <w:rPr>
          <w:rFonts w:ascii="Times New Roman"/>
          <w:b w:val="false"/>
          <w:i w:val="false"/>
          <w:color w:val="000000"/>
          <w:sz w:val="28"/>
        </w:rPr>
        <w:t>
      8. Ветеринариялық бақылау және қадағалау комитетінің Ерейментау аудандық аумақтық инспекциясы.</w:t>
      </w:r>
    </w:p>
    <w:bookmarkEnd w:id="236"/>
    <w:bookmarkStart w:name="z244" w:id="237"/>
    <w:p>
      <w:pPr>
        <w:spacing w:after="0"/>
        <w:ind w:left="0"/>
        <w:jc w:val="both"/>
      </w:pPr>
      <w:r>
        <w:rPr>
          <w:rFonts w:ascii="Times New Roman"/>
          <w:b w:val="false"/>
          <w:i w:val="false"/>
          <w:color w:val="000000"/>
          <w:sz w:val="28"/>
        </w:rPr>
        <w:t>
      9. Ветеринариялық бақылау және қадағалау комитетінің Есіл аудандық аумақтық инспекциясы.</w:t>
      </w:r>
    </w:p>
    <w:bookmarkEnd w:id="237"/>
    <w:bookmarkStart w:name="z245" w:id="238"/>
    <w:p>
      <w:pPr>
        <w:spacing w:after="0"/>
        <w:ind w:left="0"/>
        <w:jc w:val="both"/>
      </w:pPr>
      <w:r>
        <w:rPr>
          <w:rFonts w:ascii="Times New Roman"/>
          <w:b w:val="false"/>
          <w:i w:val="false"/>
          <w:color w:val="000000"/>
          <w:sz w:val="28"/>
        </w:rPr>
        <w:t>
      10. Ветеринариялық бақылау және қадағалау комитетінің Жақсы аудандық аумақтық инспекциясы.</w:t>
      </w:r>
    </w:p>
    <w:bookmarkEnd w:id="238"/>
    <w:bookmarkStart w:name="z246" w:id="239"/>
    <w:p>
      <w:pPr>
        <w:spacing w:after="0"/>
        <w:ind w:left="0"/>
        <w:jc w:val="both"/>
      </w:pPr>
      <w:r>
        <w:rPr>
          <w:rFonts w:ascii="Times New Roman"/>
          <w:b w:val="false"/>
          <w:i w:val="false"/>
          <w:color w:val="000000"/>
          <w:sz w:val="28"/>
        </w:rPr>
        <w:t>
      11. Ветеринариялық бақылау және қадағалау комитетінің Жарқайың аудандық аумақтық инспекциясы.</w:t>
      </w:r>
    </w:p>
    <w:bookmarkEnd w:id="239"/>
    <w:bookmarkStart w:name="z247" w:id="240"/>
    <w:p>
      <w:pPr>
        <w:spacing w:after="0"/>
        <w:ind w:left="0"/>
        <w:jc w:val="both"/>
      </w:pPr>
      <w:r>
        <w:rPr>
          <w:rFonts w:ascii="Times New Roman"/>
          <w:b w:val="false"/>
          <w:i w:val="false"/>
          <w:color w:val="000000"/>
          <w:sz w:val="28"/>
        </w:rPr>
        <w:t>
      12. Ветеринариялық бақылау және қадағалау комитетінің Қорғалжын аудандық аумақтық инспекциясы.</w:t>
      </w:r>
    </w:p>
    <w:bookmarkEnd w:id="240"/>
    <w:bookmarkStart w:name="z248" w:id="241"/>
    <w:p>
      <w:pPr>
        <w:spacing w:after="0"/>
        <w:ind w:left="0"/>
        <w:jc w:val="both"/>
      </w:pPr>
      <w:r>
        <w:rPr>
          <w:rFonts w:ascii="Times New Roman"/>
          <w:b w:val="false"/>
          <w:i w:val="false"/>
          <w:color w:val="000000"/>
          <w:sz w:val="28"/>
        </w:rPr>
        <w:t>
      13. Ветеринариялық бақылау және қадағалау комитетінің Сандықтау аудандық аумақтық инспекциясы.</w:t>
      </w:r>
    </w:p>
    <w:bookmarkEnd w:id="241"/>
    <w:bookmarkStart w:name="z249" w:id="242"/>
    <w:p>
      <w:pPr>
        <w:spacing w:after="0"/>
        <w:ind w:left="0"/>
        <w:jc w:val="both"/>
      </w:pPr>
      <w:r>
        <w:rPr>
          <w:rFonts w:ascii="Times New Roman"/>
          <w:b w:val="false"/>
          <w:i w:val="false"/>
          <w:color w:val="000000"/>
          <w:sz w:val="28"/>
        </w:rPr>
        <w:t>
      14. Ветеринариялық бақылау және қадағалау комитетінің Целиноград аудандық аумақтық инспекциясы.</w:t>
      </w:r>
    </w:p>
    <w:bookmarkEnd w:id="242"/>
    <w:bookmarkStart w:name="z250" w:id="243"/>
    <w:p>
      <w:pPr>
        <w:spacing w:after="0"/>
        <w:ind w:left="0"/>
        <w:jc w:val="both"/>
      </w:pPr>
      <w:r>
        <w:rPr>
          <w:rFonts w:ascii="Times New Roman"/>
          <w:b w:val="false"/>
          <w:i w:val="false"/>
          <w:color w:val="000000"/>
          <w:sz w:val="28"/>
        </w:rPr>
        <w:t>
      15. Ветеринариялық бақылау және қадағалау комитетінің Шортанды аудандық аумақтық инспекциясы.</w:t>
      </w:r>
    </w:p>
    <w:bookmarkEnd w:id="243"/>
    <w:bookmarkStart w:name="z251" w:id="244"/>
    <w:p>
      <w:pPr>
        <w:spacing w:after="0"/>
        <w:ind w:left="0"/>
        <w:jc w:val="both"/>
      </w:pPr>
      <w:r>
        <w:rPr>
          <w:rFonts w:ascii="Times New Roman"/>
          <w:b w:val="false"/>
          <w:i w:val="false"/>
          <w:color w:val="000000"/>
          <w:sz w:val="28"/>
        </w:rPr>
        <w:t>
      16. Ветеринариялық бақылау және қадағалау комитетінің Еңбекшілдер аудандық аумақтық инспекциясы.</w:t>
      </w:r>
    </w:p>
    <w:bookmarkEnd w:id="244"/>
    <w:bookmarkStart w:name="z252" w:id="245"/>
    <w:p>
      <w:pPr>
        <w:spacing w:after="0"/>
        <w:ind w:left="0"/>
        <w:jc w:val="both"/>
      </w:pPr>
      <w:r>
        <w:rPr>
          <w:rFonts w:ascii="Times New Roman"/>
          <w:b w:val="false"/>
          <w:i w:val="false"/>
          <w:color w:val="000000"/>
          <w:sz w:val="28"/>
        </w:rPr>
        <w:t>
      17. Ветеринариялық бақылау және қадағалау комитетінің Зеренді аудандық аумақтық инспекциясы.</w:t>
      </w:r>
    </w:p>
    <w:bookmarkEnd w:id="245"/>
    <w:bookmarkStart w:name="z253" w:id="246"/>
    <w:p>
      <w:pPr>
        <w:spacing w:after="0"/>
        <w:ind w:left="0"/>
        <w:jc w:val="both"/>
      </w:pPr>
      <w:r>
        <w:rPr>
          <w:rFonts w:ascii="Times New Roman"/>
          <w:b w:val="false"/>
          <w:i w:val="false"/>
          <w:color w:val="000000"/>
          <w:sz w:val="28"/>
        </w:rPr>
        <w:t>
      18. Ветеринариялық бақылау және қадағалау комитетінің Бурабай аудандық аумақтық инспекциясы.</w:t>
      </w:r>
    </w:p>
    <w:bookmarkEnd w:id="246"/>
    <w:bookmarkStart w:name="z254" w:id="247"/>
    <w:p>
      <w:pPr>
        <w:spacing w:after="0"/>
        <w:ind w:left="0"/>
        <w:jc w:val="both"/>
      </w:pPr>
      <w:r>
        <w:rPr>
          <w:rFonts w:ascii="Times New Roman"/>
          <w:b w:val="false"/>
          <w:i w:val="false"/>
          <w:color w:val="000000"/>
          <w:sz w:val="28"/>
        </w:rPr>
        <w:t>
      19. Ветеринариялық бақылау және қадағалау комитетінің Көкшетау аудандық аумақтық инспекциясы.</w:t>
      </w:r>
    </w:p>
    <w:bookmarkEnd w:id="247"/>
    <w:bookmarkStart w:name="z255" w:id="248"/>
    <w:p>
      <w:pPr>
        <w:spacing w:after="0"/>
        <w:ind w:left="0"/>
        <w:jc w:val="both"/>
      </w:pPr>
      <w:r>
        <w:rPr>
          <w:rFonts w:ascii="Times New Roman"/>
          <w:b w:val="false"/>
          <w:i w:val="false"/>
          <w:color w:val="000000"/>
          <w:sz w:val="28"/>
        </w:rPr>
        <w:t>
      20. Ветеринариялық бақылау және қадағалау комитетінің Степногор қалалық аумақтық инспекциясы.</w:t>
      </w:r>
    </w:p>
    <w:bookmarkEnd w:id="248"/>
    <w:bookmarkStart w:name="z256" w:id="249"/>
    <w:p>
      <w:pPr>
        <w:spacing w:after="0"/>
        <w:ind w:left="0"/>
        <w:jc w:val="both"/>
      </w:pPr>
      <w:r>
        <w:rPr>
          <w:rFonts w:ascii="Times New Roman"/>
          <w:b w:val="false"/>
          <w:i w:val="false"/>
          <w:color w:val="000000"/>
          <w:sz w:val="28"/>
        </w:rPr>
        <w:t>
      21. Ветеринариялық бақылау және қадағалау Комитетінің Ақтөбе облыстық аумақтық инспекциясы.</w:t>
      </w:r>
    </w:p>
    <w:bookmarkEnd w:id="249"/>
    <w:bookmarkStart w:name="z257" w:id="250"/>
    <w:p>
      <w:pPr>
        <w:spacing w:after="0"/>
        <w:ind w:left="0"/>
        <w:jc w:val="both"/>
      </w:pPr>
      <w:r>
        <w:rPr>
          <w:rFonts w:ascii="Times New Roman"/>
          <w:b w:val="false"/>
          <w:i w:val="false"/>
          <w:color w:val="000000"/>
          <w:sz w:val="28"/>
        </w:rPr>
        <w:t>
      22. Ветеринариялық бақылау және қадағалау комитетінің Әйтекеби аудандық аумақтық инспекциясы.</w:t>
      </w:r>
    </w:p>
    <w:bookmarkEnd w:id="250"/>
    <w:bookmarkStart w:name="z258" w:id="251"/>
    <w:p>
      <w:pPr>
        <w:spacing w:after="0"/>
        <w:ind w:left="0"/>
        <w:jc w:val="both"/>
      </w:pPr>
      <w:r>
        <w:rPr>
          <w:rFonts w:ascii="Times New Roman"/>
          <w:b w:val="false"/>
          <w:i w:val="false"/>
          <w:color w:val="000000"/>
          <w:sz w:val="28"/>
        </w:rPr>
        <w:t>
      23. Ветеринариялық бақылау және қадағалау комитетінің Алға аудандық аумақтық инспекциясы.</w:t>
      </w:r>
    </w:p>
    <w:bookmarkEnd w:id="251"/>
    <w:bookmarkStart w:name="z259" w:id="252"/>
    <w:p>
      <w:pPr>
        <w:spacing w:after="0"/>
        <w:ind w:left="0"/>
        <w:jc w:val="both"/>
      </w:pPr>
      <w:r>
        <w:rPr>
          <w:rFonts w:ascii="Times New Roman"/>
          <w:b w:val="false"/>
          <w:i w:val="false"/>
          <w:color w:val="000000"/>
          <w:sz w:val="28"/>
        </w:rPr>
        <w:t>
      24. Ветеринариялық бақылау және қадағалау комитетінің Байғанин аудандық аумақтық инспекциясы.</w:t>
      </w:r>
    </w:p>
    <w:bookmarkEnd w:id="252"/>
    <w:bookmarkStart w:name="z260" w:id="253"/>
    <w:p>
      <w:pPr>
        <w:spacing w:after="0"/>
        <w:ind w:left="0"/>
        <w:jc w:val="both"/>
      </w:pPr>
      <w:r>
        <w:rPr>
          <w:rFonts w:ascii="Times New Roman"/>
          <w:b w:val="false"/>
          <w:i w:val="false"/>
          <w:color w:val="000000"/>
          <w:sz w:val="28"/>
        </w:rPr>
        <w:t>
      25. Ветеринариялық бақылау және қадағалау комитетінің Ырғыз аудандық аумақтық инспекциясы.</w:t>
      </w:r>
    </w:p>
    <w:bookmarkEnd w:id="253"/>
    <w:bookmarkStart w:name="z261" w:id="254"/>
    <w:p>
      <w:pPr>
        <w:spacing w:after="0"/>
        <w:ind w:left="0"/>
        <w:jc w:val="both"/>
      </w:pPr>
      <w:r>
        <w:rPr>
          <w:rFonts w:ascii="Times New Roman"/>
          <w:b w:val="false"/>
          <w:i w:val="false"/>
          <w:color w:val="000000"/>
          <w:sz w:val="28"/>
        </w:rPr>
        <w:t>
      26. Ветеринариялық бақылау және қадағалау комитетінің Қарғалы аудандық аумақтық инспекциясы.</w:t>
      </w:r>
    </w:p>
    <w:bookmarkEnd w:id="254"/>
    <w:bookmarkStart w:name="z262" w:id="255"/>
    <w:p>
      <w:pPr>
        <w:spacing w:after="0"/>
        <w:ind w:left="0"/>
        <w:jc w:val="both"/>
      </w:pPr>
      <w:r>
        <w:rPr>
          <w:rFonts w:ascii="Times New Roman"/>
          <w:b w:val="false"/>
          <w:i w:val="false"/>
          <w:color w:val="000000"/>
          <w:sz w:val="28"/>
        </w:rPr>
        <w:t>
      27. Ветеринариялық бақылау және қадағалау комитетінің Мәртөк аудандық аумақтық инспекциясы.</w:t>
      </w:r>
    </w:p>
    <w:bookmarkEnd w:id="255"/>
    <w:bookmarkStart w:name="z263" w:id="256"/>
    <w:p>
      <w:pPr>
        <w:spacing w:after="0"/>
        <w:ind w:left="0"/>
        <w:jc w:val="both"/>
      </w:pPr>
      <w:r>
        <w:rPr>
          <w:rFonts w:ascii="Times New Roman"/>
          <w:b w:val="false"/>
          <w:i w:val="false"/>
          <w:color w:val="000000"/>
          <w:sz w:val="28"/>
        </w:rPr>
        <w:t>
      28. Ветеринариялық бақылау және қадағалау комитетінің Мұғалжар аудандық аумақтық инспекциясы.</w:t>
      </w:r>
    </w:p>
    <w:bookmarkEnd w:id="256"/>
    <w:bookmarkStart w:name="z264" w:id="257"/>
    <w:p>
      <w:pPr>
        <w:spacing w:after="0"/>
        <w:ind w:left="0"/>
        <w:jc w:val="both"/>
      </w:pPr>
      <w:r>
        <w:rPr>
          <w:rFonts w:ascii="Times New Roman"/>
          <w:b w:val="false"/>
          <w:i w:val="false"/>
          <w:color w:val="000000"/>
          <w:sz w:val="28"/>
        </w:rPr>
        <w:t>
      29. Ветеринариялық бақылау және қадағалау комитетінің Темір аудандық аумақтық инспекциясы.</w:t>
      </w:r>
    </w:p>
    <w:bookmarkEnd w:id="257"/>
    <w:bookmarkStart w:name="z265" w:id="258"/>
    <w:p>
      <w:pPr>
        <w:spacing w:after="0"/>
        <w:ind w:left="0"/>
        <w:jc w:val="both"/>
      </w:pPr>
      <w:r>
        <w:rPr>
          <w:rFonts w:ascii="Times New Roman"/>
          <w:b w:val="false"/>
          <w:i w:val="false"/>
          <w:color w:val="000000"/>
          <w:sz w:val="28"/>
        </w:rPr>
        <w:t>
      30. Ветеринариялық бақылау және қадағалау комитетінің Ойыл аудандық аумақтық инспекциясы.</w:t>
      </w:r>
    </w:p>
    <w:bookmarkEnd w:id="258"/>
    <w:bookmarkStart w:name="z266" w:id="259"/>
    <w:p>
      <w:pPr>
        <w:spacing w:after="0"/>
        <w:ind w:left="0"/>
        <w:jc w:val="both"/>
      </w:pPr>
      <w:r>
        <w:rPr>
          <w:rFonts w:ascii="Times New Roman"/>
          <w:b w:val="false"/>
          <w:i w:val="false"/>
          <w:color w:val="000000"/>
          <w:sz w:val="28"/>
        </w:rPr>
        <w:t>
      31. Ветеринариялық бақылау және қадағалау комитетінің Қобда аудандық аумақтық инспекциясы.</w:t>
      </w:r>
    </w:p>
    <w:bookmarkEnd w:id="259"/>
    <w:bookmarkStart w:name="z267" w:id="260"/>
    <w:p>
      <w:pPr>
        <w:spacing w:after="0"/>
        <w:ind w:left="0"/>
        <w:jc w:val="both"/>
      </w:pPr>
      <w:r>
        <w:rPr>
          <w:rFonts w:ascii="Times New Roman"/>
          <w:b w:val="false"/>
          <w:i w:val="false"/>
          <w:color w:val="000000"/>
          <w:sz w:val="28"/>
        </w:rPr>
        <w:t>
      32. Ветеринариялық бақылау және қадағалау комитетінің Хромтау аудандық аумақтық инспекциясы.</w:t>
      </w:r>
    </w:p>
    <w:bookmarkEnd w:id="260"/>
    <w:bookmarkStart w:name="z268" w:id="261"/>
    <w:p>
      <w:pPr>
        <w:spacing w:after="0"/>
        <w:ind w:left="0"/>
        <w:jc w:val="both"/>
      </w:pPr>
      <w:r>
        <w:rPr>
          <w:rFonts w:ascii="Times New Roman"/>
          <w:b w:val="false"/>
          <w:i w:val="false"/>
          <w:color w:val="000000"/>
          <w:sz w:val="28"/>
        </w:rPr>
        <w:t>
      33. Ветеринариялық бақылау және қадағалау комитетінің Шалқар аудандық аумақтық инспекциясы.</w:t>
      </w:r>
    </w:p>
    <w:bookmarkEnd w:id="261"/>
    <w:bookmarkStart w:name="z269" w:id="262"/>
    <w:p>
      <w:pPr>
        <w:spacing w:after="0"/>
        <w:ind w:left="0"/>
        <w:jc w:val="both"/>
      </w:pPr>
      <w:r>
        <w:rPr>
          <w:rFonts w:ascii="Times New Roman"/>
          <w:b w:val="false"/>
          <w:i w:val="false"/>
          <w:color w:val="000000"/>
          <w:sz w:val="28"/>
        </w:rPr>
        <w:t>
      34. Ветеринариялық бақылау және қадағалау комитетінің Ақтөбе қалалық аумақтық инспекциясы.</w:t>
      </w:r>
    </w:p>
    <w:bookmarkEnd w:id="262"/>
    <w:bookmarkStart w:name="z270" w:id="263"/>
    <w:p>
      <w:pPr>
        <w:spacing w:after="0"/>
        <w:ind w:left="0"/>
        <w:jc w:val="both"/>
      </w:pPr>
      <w:r>
        <w:rPr>
          <w:rFonts w:ascii="Times New Roman"/>
          <w:b w:val="false"/>
          <w:i w:val="false"/>
          <w:color w:val="000000"/>
          <w:sz w:val="28"/>
        </w:rPr>
        <w:t>
      35. Ветеринариялық бақылау және қадағалау комитетінің Алматы облыстық аумақтық инспекциясы.</w:t>
      </w:r>
    </w:p>
    <w:bookmarkEnd w:id="263"/>
    <w:bookmarkStart w:name="z271" w:id="264"/>
    <w:p>
      <w:pPr>
        <w:spacing w:after="0"/>
        <w:ind w:left="0"/>
        <w:jc w:val="both"/>
      </w:pPr>
      <w:r>
        <w:rPr>
          <w:rFonts w:ascii="Times New Roman"/>
          <w:b w:val="false"/>
          <w:i w:val="false"/>
          <w:color w:val="000000"/>
          <w:sz w:val="28"/>
        </w:rPr>
        <w:t>
      36. Ветеринариялық бақылау және қадағалау комитетінің Ақсу аудандық аумақтық инспекциясы.</w:t>
      </w:r>
    </w:p>
    <w:bookmarkEnd w:id="264"/>
    <w:bookmarkStart w:name="z272" w:id="265"/>
    <w:p>
      <w:pPr>
        <w:spacing w:after="0"/>
        <w:ind w:left="0"/>
        <w:jc w:val="both"/>
      </w:pPr>
      <w:r>
        <w:rPr>
          <w:rFonts w:ascii="Times New Roman"/>
          <w:b w:val="false"/>
          <w:i w:val="false"/>
          <w:color w:val="000000"/>
          <w:sz w:val="28"/>
        </w:rPr>
        <w:t>
      37. Ветеринариялық бақылау және қадағалау комитетінің Алакөл аудандық аумақтық инспекциясы.</w:t>
      </w:r>
    </w:p>
    <w:bookmarkEnd w:id="265"/>
    <w:bookmarkStart w:name="z273" w:id="266"/>
    <w:p>
      <w:pPr>
        <w:spacing w:after="0"/>
        <w:ind w:left="0"/>
        <w:jc w:val="both"/>
      </w:pPr>
      <w:r>
        <w:rPr>
          <w:rFonts w:ascii="Times New Roman"/>
          <w:b w:val="false"/>
          <w:i w:val="false"/>
          <w:color w:val="000000"/>
          <w:sz w:val="28"/>
        </w:rPr>
        <w:t>
      38. Ветеринариялық бақылау және қадағалау комитетінің Балқаш аудандық аумақтық инспекциясы.</w:t>
      </w:r>
    </w:p>
    <w:bookmarkEnd w:id="266"/>
    <w:bookmarkStart w:name="z274" w:id="267"/>
    <w:p>
      <w:pPr>
        <w:spacing w:after="0"/>
        <w:ind w:left="0"/>
        <w:jc w:val="both"/>
      </w:pPr>
      <w:r>
        <w:rPr>
          <w:rFonts w:ascii="Times New Roman"/>
          <w:b w:val="false"/>
          <w:i w:val="false"/>
          <w:color w:val="000000"/>
          <w:sz w:val="28"/>
        </w:rPr>
        <w:t>
      39. Ветеринариялық бақылау және қадағалау комитетінің Еңбекшіқазақ аудандық аумақтық инспекциясы.</w:t>
      </w:r>
    </w:p>
    <w:bookmarkEnd w:id="267"/>
    <w:bookmarkStart w:name="z275" w:id="268"/>
    <w:p>
      <w:pPr>
        <w:spacing w:after="0"/>
        <w:ind w:left="0"/>
        <w:jc w:val="both"/>
      </w:pPr>
      <w:r>
        <w:rPr>
          <w:rFonts w:ascii="Times New Roman"/>
          <w:b w:val="false"/>
          <w:i w:val="false"/>
          <w:color w:val="000000"/>
          <w:sz w:val="28"/>
        </w:rPr>
        <w:t>
      40. Ветеринариялық бақылау және қадағалау комитетінің Жамбыл аудандық аумақтық инспекциясы.</w:t>
      </w:r>
    </w:p>
    <w:bookmarkEnd w:id="268"/>
    <w:bookmarkStart w:name="z276" w:id="269"/>
    <w:p>
      <w:pPr>
        <w:spacing w:after="0"/>
        <w:ind w:left="0"/>
        <w:jc w:val="both"/>
      </w:pPr>
      <w:r>
        <w:rPr>
          <w:rFonts w:ascii="Times New Roman"/>
          <w:b w:val="false"/>
          <w:i w:val="false"/>
          <w:color w:val="000000"/>
          <w:sz w:val="28"/>
        </w:rPr>
        <w:t>
      41. Ветеринариялық бақылау және қадағалау комитетінің Іле аудандық аумақтық инспекциясы.</w:t>
      </w:r>
    </w:p>
    <w:bookmarkEnd w:id="269"/>
    <w:bookmarkStart w:name="z277" w:id="270"/>
    <w:p>
      <w:pPr>
        <w:spacing w:after="0"/>
        <w:ind w:left="0"/>
        <w:jc w:val="both"/>
      </w:pPr>
      <w:r>
        <w:rPr>
          <w:rFonts w:ascii="Times New Roman"/>
          <w:b w:val="false"/>
          <w:i w:val="false"/>
          <w:color w:val="000000"/>
          <w:sz w:val="28"/>
        </w:rPr>
        <w:t>
      42. Ветеринариялық бақылау және қадағалау комитетінің Қапшағай аудандық аумақтық инспекциясы.</w:t>
      </w:r>
    </w:p>
    <w:bookmarkEnd w:id="270"/>
    <w:bookmarkStart w:name="z278" w:id="271"/>
    <w:p>
      <w:pPr>
        <w:spacing w:after="0"/>
        <w:ind w:left="0"/>
        <w:jc w:val="both"/>
      </w:pPr>
      <w:r>
        <w:rPr>
          <w:rFonts w:ascii="Times New Roman"/>
          <w:b w:val="false"/>
          <w:i w:val="false"/>
          <w:color w:val="000000"/>
          <w:sz w:val="28"/>
        </w:rPr>
        <w:t>
      43. Ветеринариялық бақылау және қадағалау комитетінің Қаратал аудандық аумақтық инспекциясы.</w:t>
      </w:r>
    </w:p>
    <w:bookmarkEnd w:id="271"/>
    <w:bookmarkStart w:name="z279" w:id="272"/>
    <w:p>
      <w:pPr>
        <w:spacing w:after="0"/>
        <w:ind w:left="0"/>
        <w:jc w:val="both"/>
      </w:pPr>
      <w:r>
        <w:rPr>
          <w:rFonts w:ascii="Times New Roman"/>
          <w:b w:val="false"/>
          <w:i w:val="false"/>
          <w:color w:val="000000"/>
          <w:sz w:val="28"/>
        </w:rPr>
        <w:t>
      44. Ветеринариялық бақылау және қадағалау комитетінің Қарасай аудандық аумақтық инспекциясы.</w:t>
      </w:r>
    </w:p>
    <w:bookmarkEnd w:id="272"/>
    <w:bookmarkStart w:name="z280" w:id="273"/>
    <w:p>
      <w:pPr>
        <w:spacing w:after="0"/>
        <w:ind w:left="0"/>
        <w:jc w:val="both"/>
      </w:pPr>
      <w:r>
        <w:rPr>
          <w:rFonts w:ascii="Times New Roman"/>
          <w:b w:val="false"/>
          <w:i w:val="false"/>
          <w:color w:val="000000"/>
          <w:sz w:val="28"/>
        </w:rPr>
        <w:t>
      45. Ветеринариялық бақылау және қадағалау комитетінің Кербұлақ аудандық аумақтық инспекциясы.</w:t>
      </w:r>
    </w:p>
    <w:bookmarkEnd w:id="273"/>
    <w:bookmarkStart w:name="z281" w:id="274"/>
    <w:p>
      <w:pPr>
        <w:spacing w:after="0"/>
        <w:ind w:left="0"/>
        <w:jc w:val="both"/>
      </w:pPr>
      <w:r>
        <w:rPr>
          <w:rFonts w:ascii="Times New Roman"/>
          <w:b w:val="false"/>
          <w:i w:val="false"/>
          <w:color w:val="000000"/>
          <w:sz w:val="28"/>
        </w:rPr>
        <w:t>
      46. Ветеринариялық бақылау және қадағалау комитетінің Көксу аудандық аумақтық инспекциясы.</w:t>
      </w:r>
    </w:p>
    <w:bookmarkEnd w:id="274"/>
    <w:bookmarkStart w:name="z282" w:id="275"/>
    <w:p>
      <w:pPr>
        <w:spacing w:after="0"/>
        <w:ind w:left="0"/>
        <w:jc w:val="both"/>
      </w:pPr>
      <w:r>
        <w:rPr>
          <w:rFonts w:ascii="Times New Roman"/>
          <w:b w:val="false"/>
          <w:i w:val="false"/>
          <w:color w:val="000000"/>
          <w:sz w:val="28"/>
        </w:rPr>
        <w:t>
      47. Ветеринариялық бақылау және қадағалау комитетінің Панфилов аудандық аумақтық инспекциясы.</w:t>
      </w:r>
    </w:p>
    <w:bookmarkEnd w:id="275"/>
    <w:bookmarkStart w:name="z283" w:id="276"/>
    <w:p>
      <w:pPr>
        <w:spacing w:after="0"/>
        <w:ind w:left="0"/>
        <w:jc w:val="both"/>
      </w:pPr>
      <w:r>
        <w:rPr>
          <w:rFonts w:ascii="Times New Roman"/>
          <w:b w:val="false"/>
          <w:i w:val="false"/>
          <w:color w:val="000000"/>
          <w:sz w:val="28"/>
        </w:rPr>
        <w:t>
      48. Ветеринариялық бақылау және қадағалау комитетінің Райымбек аудандық аумақтық инспекциясы.</w:t>
      </w:r>
    </w:p>
    <w:bookmarkEnd w:id="276"/>
    <w:bookmarkStart w:name="z284" w:id="277"/>
    <w:p>
      <w:pPr>
        <w:spacing w:after="0"/>
        <w:ind w:left="0"/>
        <w:jc w:val="both"/>
      </w:pPr>
      <w:r>
        <w:rPr>
          <w:rFonts w:ascii="Times New Roman"/>
          <w:b w:val="false"/>
          <w:i w:val="false"/>
          <w:color w:val="000000"/>
          <w:sz w:val="28"/>
        </w:rPr>
        <w:t>
      49. Ветеринариялық бақылау және қадағалау комитетінің Сарқанд аудандық аумақтық инспекциясы.</w:t>
      </w:r>
    </w:p>
    <w:bookmarkEnd w:id="277"/>
    <w:bookmarkStart w:name="z285" w:id="278"/>
    <w:p>
      <w:pPr>
        <w:spacing w:after="0"/>
        <w:ind w:left="0"/>
        <w:jc w:val="both"/>
      </w:pPr>
      <w:r>
        <w:rPr>
          <w:rFonts w:ascii="Times New Roman"/>
          <w:b w:val="false"/>
          <w:i w:val="false"/>
          <w:color w:val="000000"/>
          <w:sz w:val="28"/>
        </w:rPr>
        <w:t>
      50. Ветеринариялық бақылау және қадағалау комитетінің Талғар аудандық аумақтық инспекциясы.</w:t>
      </w:r>
    </w:p>
    <w:bookmarkEnd w:id="278"/>
    <w:bookmarkStart w:name="z286" w:id="279"/>
    <w:p>
      <w:pPr>
        <w:spacing w:after="0"/>
        <w:ind w:left="0"/>
        <w:jc w:val="both"/>
      </w:pPr>
      <w:r>
        <w:rPr>
          <w:rFonts w:ascii="Times New Roman"/>
          <w:b w:val="false"/>
          <w:i w:val="false"/>
          <w:color w:val="000000"/>
          <w:sz w:val="28"/>
        </w:rPr>
        <w:t>
      51. Ветеринариялық бақылау және қадағалау комитетінің Ескелді аудандық аумақтық инспекциясы.</w:t>
      </w:r>
    </w:p>
    <w:bookmarkEnd w:id="279"/>
    <w:bookmarkStart w:name="z287" w:id="280"/>
    <w:p>
      <w:pPr>
        <w:spacing w:after="0"/>
        <w:ind w:left="0"/>
        <w:jc w:val="both"/>
      </w:pPr>
      <w:r>
        <w:rPr>
          <w:rFonts w:ascii="Times New Roman"/>
          <w:b w:val="false"/>
          <w:i w:val="false"/>
          <w:color w:val="000000"/>
          <w:sz w:val="28"/>
        </w:rPr>
        <w:t>
      52. Ветеринариялық бақылау және қадағалау комитетінің Ұйғыр аудандық аумақтық инспекциясы.</w:t>
      </w:r>
    </w:p>
    <w:bookmarkEnd w:id="280"/>
    <w:bookmarkStart w:name="z288" w:id="281"/>
    <w:p>
      <w:pPr>
        <w:spacing w:after="0"/>
        <w:ind w:left="0"/>
        <w:jc w:val="both"/>
      </w:pPr>
      <w:r>
        <w:rPr>
          <w:rFonts w:ascii="Times New Roman"/>
          <w:b w:val="false"/>
          <w:i w:val="false"/>
          <w:color w:val="000000"/>
          <w:sz w:val="28"/>
        </w:rPr>
        <w:t>
      53. Ветеринариялық бақылау және қадағалау комитетінің Талдықорған қалалық аумақтық инспекциясы.</w:t>
      </w:r>
    </w:p>
    <w:bookmarkEnd w:id="281"/>
    <w:bookmarkStart w:name="z289" w:id="282"/>
    <w:p>
      <w:pPr>
        <w:spacing w:after="0"/>
        <w:ind w:left="0"/>
        <w:jc w:val="both"/>
      </w:pPr>
      <w:r>
        <w:rPr>
          <w:rFonts w:ascii="Times New Roman"/>
          <w:b w:val="false"/>
          <w:i w:val="false"/>
          <w:color w:val="000000"/>
          <w:sz w:val="28"/>
        </w:rPr>
        <w:t>
      54. Ветеринариялық бақылау және қадағалау комитетінің Текелі қалалық аумақтық инспекциясы.</w:t>
      </w:r>
    </w:p>
    <w:bookmarkEnd w:id="282"/>
    <w:bookmarkStart w:name="z290" w:id="283"/>
    <w:p>
      <w:pPr>
        <w:spacing w:after="0"/>
        <w:ind w:left="0"/>
        <w:jc w:val="both"/>
      </w:pPr>
      <w:r>
        <w:rPr>
          <w:rFonts w:ascii="Times New Roman"/>
          <w:b w:val="false"/>
          <w:i w:val="false"/>
          <w:color w:val="000000"/>
          <w:sz w:val="28"/>
        </w:rPr>
        <w:t>
      55. Ветеринариялық бақылау және қадағалау комитетінің Атырау облыстық аумақтық инспекциясы.</w:t>
      </w:r>
    </w:p>
    <w:bookmarkEnd w:id="283"/>
    <w:bookmarkStart w:name="z291" w:id="284"/>
    <w:p>
      <w:pPr>
        <w:spacing w:after="0"/>
        <w:ind w:left="0"/>
        <w:jc w:val="both"/>
      </w:pPr>
      <w:r>
        <w:rPr>
          <w:rFonts w:ascii="Times New Roman"/>
          <w:b w:val="false"/>
          <w:i w:val="false"/>
          <w:color w:val="000000"/>
          <w:sz w:val="28"/>
        </w:rPr>
        <w:t>
      56. Ветеринариялық бақылау және қадағалау комитетінің Жылыой аудандық аумақтық инспекциясы.</w:t>
      </w:r>
    </w:p>
    <w:bookmarkEnd w:id="284"/>
    <w:bookmarkStart w:name="z292" w:id="285"/>
    <w:p>
      <w:pPr>
        <w:spacing w:after="0"/>
        <w:ind w:left="0"/>
        <w:jc w:val="both"/>
      </w:pPr>
      <w:r>
        <w:rPr>
          <w:rFonts w:ascii="Times New Roman"/>
          <w:b w:val="false"/>
          <w:i w:val="false"/>
          <w:color w:val="000000"/>
          <w:sz w:val="28"/>
        </w:rPr>
        <w:t>
      57. Ветеринариялық бақылау және қадағалау комитетінің Индер аудандық аумақтық инспекциясы.</w:t>
      </w:r>
    </w:p>
    <w:bookmarkEnd w:id="285"/>
    <w:bookmarkStart w:name="z293" w:id="286"/>
    <w:p>
      <w:pPr>
        <w:spacing w:after="0"/>
        <w:ind w:left="0"/>
        <w:jc w:val="both"/>
      </w:pPr>
      <w:r>
        <w:rPr>
          <w:rFonts w:ascii="Times New Roman"/>
          <w:b w:val="false"/>
          <w:i w:val="false"/>
          <w:color w:val="000000"/>
          <w:sz w:val="28"/>
        </w:rPr>
        <w:t>
      58. Ветеринариялық бақылау және қадағалау комитетінің Исатай аудандық аумақтық инспекциясы.</w:t>
      </w:r>
    </w:p>
    <w:bookmarkEnd w:id="286"/>
    <w:bookmarkStart w:name="z294" w:id="287"/>
    <w:p>
      <w:pPr>
        <w:spacing w:after="0"/>
        <w:ind w:left="0"/>
        <w:jc w:val="both"/>
      </w:pPr>
      <w:r>
        <w:rPr>
          <w:rFonts w:ascii="Times New Roman"/>
          <w:b w:val="false"/>
          <w:i w:val="false"/>
          <w:color w:val="000000"/>
          <w:sz w:val="28"/>
        </w:rPr>
        <w:t>
      59. Ветеринариялық бақылау және қадағалау комитетінің Қызылқоға аудандық аумақтық инспекциясы.</w:t>
      </w:r>
    </w:p>
    <w:bookmarkEnd w:id="287"/>
    <w:bookmarkStart w:name="z295" w:id="288"/>
    <w:p>
      <w:pPr>
        <w:spacing w:after="0"/>
        <w:ind w:left="0"/>
        <w:jc w:val="both"/>
      </w:pPr>
      <w:r>
        <w:rPr>
          <w:rFonts w:ascii="Times New Roman"/>
          <w:b w:val="false"/>
          <w:i w:val="false"/>
          <w:color w:val="000000"/>
          <w:sz w:val="28"/>
        </w:rPr>
        <w:t>
      60. Ветеринариялық бақылау және қадағалау комитетінің Құрманғазы аудандық аумақтық инспекциясы.</w:t>
      </w:r>
    </w:p>
    <w:bookmarkEnd w:id="288"/>
    <w:bookmarkStart w:name="z296" w:id="289"/>
    <w:p>
      <w:pPr>
        <w:spacing w:after="0"/>
        <w:ind w:left="0"/>
        <w:jc w:val="both"/>
      </w:pPr>
      <w:r>
        <w:rPr>
          <w:rFonts w:ascii="Times New Roman"/>
          <w:b w:val="false"/>
          <w:i w:val="false"/>
          <w:color w:val="000000"/>
          <w:sz w:val="28"/>
        </w:rPr>
        <w:t>
      61. Ветеринариялық бақылау және қадағалау комитетінің Махамбет аудандық аумақтық инспекциясы.</w:t>
      </w:r>
    </w:p>
    <w:bookmarkEnd w:id="289"/>
    <w:bookmarkStart w:name="z297" w:id="290"/>
    <w:p>
      <w:pPr>
        <w:spacing w:after="0"/>
        <w:ind w:left="0"/>
        <w:jc w:val="both"/>
      </w:pPr>
      <w:r>
        <w:rPr>
          <w:rFonts w:ascii="Times New Roman"/>
          <w:b w:val="false"/>
          <w:i w:val="false"/>
          <w:color w:val="000000"/>
          <w:sz w:val="28"/>
        </w:rPr>
        <w:t>
      62. Ветеринариялық бақылау және қадағалау комитетінің Мақат аудандық аумақтық инспекциясы.</w:t>
      </w:r>
    </w:p>
    <w:bookmarkEnd w:id="290"/>
    <w:bookmarkStart w:name="z298" w:id="291"/>
    <w:p>
      <w:pPr>
        <w:spacing w:after="0"/>
        <w:ind w:left="0"/>
        <w:jc w:val="both"/>
      </w:pPr>
      <w:r>
        <w:rPr>
          <w:rFonts w:ascii="Times New Roman"/>
          <w:b w:val="false"/>
          <w:i w:val="false"/>
          <w:color w:val="000000"/>
          <w:sz w:val="28"/>
        </w:rPr>
        <w:t>
      63. Ветеринариялық бақылау және қадағалау комитетінің Атырау қалалық аумақтық инспекциясы.</w:t>
      </w:r>
    </w:p>
    <w:bookmarkEnd w:id="291"/>
    <w:bookmarkStart w:name="z299" w:id="292"/>
    <w:p>
      <w:pPr>
        <w:spacing w:after="0"/>
        <w:ind w:left="0"/>
        <w:jc w:val="both"/>
      </w:pPr>
      <w:r>
        <w:rPr>
          <w:rFonts w:ascii="Times New Roman"/>
          <w:b w:val="false"/>
          <w:i w:val="false"/>
          <w:color w:val="000000"/>
          <w:sz w:val="28"/>
        </w:rPr>
        <w:t>
      64. Ветеринариялық бақылау және қадағалау комитетінің Шығыс Қазақстан облыстық аумақтық инспекциясы.</w:t>
      </w:r>
    </w:p>
    <w:bookmarkEnd w:id="292"/>
    <w:bookmarkStart w:name="z300" w:id="293"/>
    <w:p>
      <w:pPr>
        <w:spacing w:after="0"/>
        <w:ind w:left="0"/>
        <w:jc w:val="both"/>
      </w:pPr>
      <w:r>
        <w:rPr>
          <w:rFonts w:ascii="Times New Roman"/>
          <w:b w:val="false"/>
          <w:i w:val="false"/>
          <w:color w:val="000000"/>
          <w:sz w:val="28"/>
        </w:rPr>
        <w:t>
      65. Ветеринариялық бақылау және қадағалау комитетінің Абай аудандық аумақтық инспекциясы.</w:t>
      </w:r>
    </w:p>
    <w:bookmarkEnd w:id="293"/>
    <w:bookmarkStart w:name="z301" w:id="294"/>
    <w:p>
      <w:pPr>
        <w:spacing w:after="0"/>
        <w:ind w:left="0"/>
        <w:jc w:val="both"/>
      </w:pPr>
      <w:r>
        <w:rPr>
          <w:rFonts w:ascii="Times New Roman"/>
          <w:b w:val="false"/>
          <w:i w:val="false"/>
          <w:color w:val="000000"/>
          <w:sz w:val="28"/>
        </w:rPr>
        <w:t>
      66. Ветеринариялық бақылау және қадағалау комитетінің Аягөз аудандық аумақтық инспекциясы.</w:t>
      </w:r>
    </w:p>
    <w:bookmarkEnd w:id="294"/>
    <w:bookmarkStart w:name="z302" w:id="295"/>
    <w:p>
      <w:pPr>
        <w:spacing w:after="0"/>
        <w:ind w:left="0"/>
        <w:jc w:val="both"/>
      </w:pPr>
      <w:r>
        <w:rPr>
          <w:rFonts w:ascii="Times New Roman"/>
          <w:b w:val="false"/>
          <w:i w:val="false"/>
          <w:color w:val="000000"/>
          <w:sz w:val="28"/>
        </w:rPr>
        <w:t>
      67. Ветеринариялық бақылау және қадағалау комитетінің Бесқарағай аудандық аумақтық инспекциясы.</w:t>
      </w:r>
    </w:p>
    <w:bookmarkEnd w:id="295"/>
    <w:bookmarkStart w:name="z303" w:id="296"/>
    <w:p>
      <w:pPr>
        <w:spacing w:after="0"/>
        <w:ind w:left="0"/>
        <w:jc w:val="both"/>
      </w:pPr>
      <w:r>
        <w:rPr>
          <w:rFonts w:ascii="Times New Roman"/>
          <w:b w:val="false"/>
          <w:i w:val="false"/>
          <w:color w:val="000000"/>
          <w:sz w:val="28"/>
        </w:rPr>
        <w:t>
      68. Ветеринариялық бақылау және қадағалау комитетінің Бородулиха аудандық аумақтық инспекциясы.</w:t>
      </w:r>
    </w:p>
    <w:bookmarkEnd w:id="296"/>
    <w:bookmarkStart w:name="z304" w:id="297"/>
    <w:p>
      <w:pPr>
        <w:spacing w:after="0"/>
        <w:ind w:left="0"/>
        <w:jc w:val="both"/>
      </w:pPr>
      <w:r>
        <w:rPr>
          <w:rFonts w:ascii="Times New Roman"/>
          <w:b w:val="false"/>
          <w:i w:val="false"/>
          <w:color w:val="000000"/>
          <w:sz w:val="28"/>
        </w:rPr>
        <w:t>
      69. Ветеринариялық бақылау және қадағалау комитетінің Глубокое аудандық аумақтық инспекциясы.</w:t>
      </w:r>
    </w:p>
    <w:bookmarkEnd w:id="297"/>
    <w:bookmarkStart w:name="z305" w:id="298"/>
    <w:p>
      <w:pPr>
        <w:spacing w:after="0"/>
        <w:ind w:left="0"/>
        <w:jc w:val="both"/>
      </w:pPr>
      <w:r>
        <w:rPr>
          <w:rFonts w:ascii="Times New Roman"/>
          <w:b w:val="false"/>
          <w:i w:val="false"/>
          <w:color w:val="000000"/>
          <w:sz w:val="28"/>
        </w:rPr>
        <w:t>
      70. Ветеринариялық бақылау және қадағалау комитетінің Жарма аудандық аумақтық инспекциясы.</w:t>
      </w:r>
    </w:p>
    <w:bookmarkEnd w:id="298"/>
    <w:bookmarkStart w:name="z306" w:id="299"/>
    <w:p>
      <w:pPr>
        <w:spacing w:after="0"/>
        <w:ind w:left="0"/>
        <w:jc w:val="both"/>
      </w:pPr>
      <w:r>
        <w:rPr>
          <w:rFonts w:ascii="Times New Roman"/>
          <w:b w:val="false"/>
          <w:i w:val="false"/>
          <w:color w:val="000000"/>
          <w:sz w:val="28"/>
        </w:rPr>
        <w:t>
      71. Ветеринариялық бақылау және қадағалау комитетінің Зайсан аудандық аумақтық инспекциясы.</w:t>
      </w:r>
    </w:p>
    <w:bookmarkEnd w:id="299"/>
    <w:bookmarkStart w:name="z307" w:id="300"/>
    <w:p>
      <w:pPr>
        <w:spacing w:after="0"/>
        <w:ind w:left="0"/>
        <w:jc w:val="both"/>
      </w:pPr>
      <w:r>
        <w:rPr>
          <w:rFonts w:ascii="Times New Roman"/>
          <w:b w:val="false"/>
          <w:i w:val="false"/>
          <w:color w:val="000000"/>
          <w:sz w:val="28"/>
        </w:rPr>
        <w:t>
      72. Ветеринариялық бақылау және қадағалау комитетінің Зырян аудандық аумақтық инспекциясы.</w:t>
      </w:r>
    </w:p>
    <w:bookmarkEnd w:id="300"/>
    <w:bookmarkStart w:name="z308" w:id="301"/>
    <w:p>
      <w:pPr>
        <w:spacing w:after="0"/>
        <w:ind w:left="0"/>
        <w:jc w:val="both"/>
      </w:pPr>
      <w:r>
        <w:rPr>
          <w:rFonts w:ascii="Times New Roman"/>
          <w:b w:val="false"/>
          <w:i w:val="false"/>
          <w:color w:val="000000"/>
          <w:sz w:val="28"/>
        </w:rPr>
        <w:t>
      73. Ветеринариялық бақылау және қадағалау комитетінің Қатонкарағай аудандық аумақтық инспекциясы.</w:t>
      </w:r>
    </w:p>
    <w:bookmarkEnd w:id="301"/>
    <w:bookmarkStart w:name="z309" w:id="302"/>
    <w:p>
      <w:pPr>
        <w:spacing w:after="0"/>
        <w:ind w:left="0"/>
        <w:jc w:val="both"/>
      </w:pPr>
      <w:r>
        <w:rPr>
          <w:rFonts w:ascii="Times New Roman"/>
          <w:b w:val="false"/>
          <w:i w:val="false"/>
          <w:color w:val="000000"/>
          <w:sz w:val="28"/>
        </w:rPr>
        <w:t>
      74. Ветеринариялық бақылау және қадағалау комитетінің Көкпекті аудандық аумақтық инспекциясы.</w:t>
      </w:r>
    </w:p>
    <w:bookmarkEnd w:id="302"/>
    <w:bookmarkStart w:name="z310" w:id="303"/>
    <w:p>
      <w:pPr>
        <w:spacing w:after="0"/>
        <w:ind w:left="0"/>
        <w:jc w:val="both"/>
      </w:pPr>
      <w:r>
        <w:rPr>
          <w:rFonts w:ascii="Times New Roman"/>
          <w:b w:val="false"/>
          <w:i w:val="false"/>
          <w:color w:val="000000"/>
          <w:sz w:val="28"/>
        </w:rPr>
        <w:t>
      75. Ветеринариялық бақылау және қадағалау комитетінің Күршім аудандық аумақтық инспекциясы.</w:t>
      </w:r>
    </w:p>
    <w:bookmarkEnd w:id="303"/>
    <w:bookmarkStart w:name="z311" w:id="304"/>
    <w:p>
      <w:pPr>
        <w:spacing w:after="0"/>
        <w:ind w:left="0"/>
        <w:jc w:val="both"/>
      </w:pPr>
      <w:r>
        <w:rPr>
          <w:rFonts w:ascii="Times New Roman"/>
          <w:b w:val="false"/>
          <w:i w:val="false"/>
          <w:color w:val="000000"/>
          <w:sz w:val="28"/>
        </w:rPr>
        <w:t>
      76. Ветеринариялық бақылау және қадағалау комитетінің Тарбағатай аудандық аумақтық инспекциясы.</w:t>
      </w:r>
    </w:p>
    <w:bookmarkEnd w:id="304"/>
    <w:bookmarkStart w:name="z312" w:id="305"/>
    <w:p>
      <w:pPr>
        <w:spacing w:after="0"/>
        <w:ind w:left="0"/>
        <w:jc w:val="both"/>
      </w:pPr>
      <w:r>
        <w:rPr>
          <w:rFonts w:ascii="Times New Roman"/>
          <w:b w:val="false"/>
          <w:i w:val="false"/>
          <w:color w:val="000000"/>
          <w:sz w:val="28"/>
        </w:rPr>
        <w:t>
      77. Ветеринариялық бақылау және қадағалау комитетінің Ұлан аудандық аумақтық инспекциясы.</w:t>
      </w:r>
    </w:p>
    <w:bookmarkEnd w:id="305"/>
    <w:bookmarkStart w:name="z313" w:id="306"/>
    <w:p>
      <w:pPr>
        <w:spacing w:after="0"/>
        <w:ind w:left="0"/>
        <w:jc w:val="both"/>
      </w:pPr>
      <w:r>
        <w:rPr>
          <w:rFonts w:ascii="Times New Roman"/>
          <w:b w:val="false"/>
          <w:i w:val="false"/>
          <w:color w:val="000000"/>
          <w:sz w:val="28"/>
        </w:rPr>
        <w:t>
      78. Ветеринариялық бақылау және қадағалау комитетінің Үржар аудандық аумақтық инспекциясы.</w:t>
      </w:r>
    </w:p>
    <w:bookmarkEnd w:id="306"/>
    <w:bookmarkStart w:name="z314" w:id="307"/>
    <w:p>
      <w:pPr>
        <w:spacing w:after="0"/>
        <w:ind w:left="0"/>
        <w:jc w:val="both"/>
      </w:pPr>
      <w:r>
        <w:rPr>
          <w:rFonts w:ascii="Times New Roman"/>
          <w:b w:val="false"/>
          <w:i w:val="false"/>
          <w:color w:val="000000"/>
          <w:sz w:val="28"/>
        </w:rPr>
        <w:t>
      79. Ветеринариялық бақылау және қадағалау комитетінің Шемонаиха аудандық аумақтық инспекциясы.</w:t>
      </w:r>
    </w:p>
    <w:bookmarkEnd w:id="307"/>
    <w:bookmarkStart w:name="z315" w:id="308"/>
    <w:p>
      <w:pPr>
        <w:spacing w:after="0"/>
        <w:ind w:left="0"/>
        <w:jc w:val="both"/>
      </w:pPr>
      <w:r>
        <w:rPr>
          <w:rFonts w:ascii="Times New Roman"/>
          <w:b w:val="false"/>
          <w:i w:val="false"/>
          <w:color w:val="000000"/>
          <w:sz w:val="28"/>
        </w:rPr>
        <w:t>
      80. Ветеринариялық бақылау және қадағалау комитетінің Риддер қалалық аумақтық инспекциясы.</w:t>
      </w:r>
    </w:p>
    <w:bookmarkEnd w:id="308"/>
    <w:bookmarkStart w:name="z316" w:id="309"/>
    <w:p>
      <w:pPr>
        <w:spacing w:after="0"/>
        <w:ind w:left="0"/>
        <w:jc w:val="both"/>
      </w:pPr>
      <w:r>
        <w:rPr>
          <w:rFonts w:ascii="Times New Roman"/>
          <w:b w:val="false"/>
          <w:i w:val="false"/>
          <w:color w:val="000000"/>
          <w:sz w:val="28"/>
        </w:rPr>
        <w:t>
      81. Ветеринариялық бақылау және қадағалау комитетінің Семей қалалық аумақтық инспекциясы.</w:t>
      </w:r>
    </w:p>
    <w:bookmarkEnd w:id="309"/>
    <w:bookmarkStart w:name="z317" w:id="310"/>
    <w:p>
      <w:pPr>
        <w:spacing w:after="0"/>
        <w:ind w:left="0"/>
        <w:jc w:val="both"/>
      </w:pPr>
      <w:r>
        <w:rPr>
          <w:rFonts w:ascii="Times New Roman"/>
          <w:b w:val="false"/>
          <w:i w:val="false"/>
          <w:color w:val="000000"/>
          <w:sz w:val="28"/>
        </w:rPr>
        <w:t>
      82. Ветеринариялық бақылау және қадағалау комитетінің Курчатов қалалық аумақтық инспекциясы.</w:t>
      </w:r>
    </w:p>
    <w:bookmarkEnd w:id="310"/>
    <w:bookmarkStart w:name="z318" w:id="311"/>
    <w:p>
      <w:pPr>
        <w:spacing w:after="0"/>
        <w:ind w:left="0"/>
        <w:jc w:val="both"/>
      </w:pPr>
      <w:r>
        <w:rPr>
          <w:rFonts w:ascii="Times New Roman"/>
          <w:b w:val="false"/>
          <w:i w:val="false"/>
          <w:color w:val="000000"/>
          <w:sz w:val="28"/>
        </w:rPr>
        <w:t>
      83. Ветеринариялық бақылау және қадағалау комитетінің Өскемен қалалық аумақтық инспекциясы.</w:t>
      </w:r>
    </w:p>
    <w:bookmarkEnd w:id="311"/>
    <w:bookmarkStart w:name="z319" w:id="312"/>
    <w:p>
      <w:pPr>
        <w:spacing w:after="0"/>
        <w:ind w:left="0"/>
        <w:jc w:val="both"/>
      </w:pPr>
      <w:r>
        <w:rPr>
          <w:rFonts w:ascii="Times New Roman"/>
          <w:b w:val="false"/>
          <w:i w:val="false"/>
          <w:color w:val="000000"/>
          <w:sz w:val="28"/>
        </w:rPr>
        <w:t>
      84. Ветеринариялық бақылау және қадағалау комитетінің Жамбыл облыстық аумақтық инспекциясы.</w:t>
      </w:r>
    </w:p>
    <w:bookmarkEnd w:id="312"/>
    <w:bookmarkStart w:name="z320" w:id="313"/>
    <w:p>
      <w:pPr>
        <w:spacing w:after="0"/>
        <w:ind w:left="0"/>
        <w:jc w:val="both"/>
      </w:pPr>
      <w:r>
        <w:rPr>
          <w:rFonts w:ascii="Times New Roman"/>
          <w:b w:val="false"/>
          <w:i w:val="false"/>
          <w:color w:val="000000"/>
          <w:sz w:val="28"/>
        </w:rPr>
        <w:t>
      85. Ветеринариялық бақылау және қадағалау комитетінің Байзақ аудандық аумақтық инспекциясы.</w:t>
      </w:r>
    </w:p>
    <w:bookmarkEnd w:id="313"/>
    <w:bookmarkStart w:name="z321" w:id="314"/>
    <w:p>
      <w:pPr>
        <w:spacing w:after="0"/>
        <w:ind w:left="0"/>
        <w:jc w:val="both"/>
      </w:pPr>
      <w:r>
        <w:rPr>
          <w:rFonts w:ascii="Times New Roman"/>
          <w:b w:val="false"/>
          <w:i w:val="false"/>
          <w:color w:val="000000"/>
          <w:sz w:val="28"/>
        </w:rPr>
        <w:t>
      86. Ветеринариялық бақылау және қадағалау комитетінің Жамбыл аудандық аумақтық инспекциясы.</w:t>
      </w:r>
    </w:p>
    <w:bookmarkEnd w:id="314"/>
    <w:bookmarkStart w:name="z322" w:id="315"/>
    <w:p>
      <w:pPr>
        <w:spacing w:after="0"/>
        <w:ind w:left="0"/>
        <w:jc w:val="both"/>
      </w:pPr>
      <w:r>
        <w:rPr>
          <w:rFonts w:ascii="Times New Roman"/>
          <w:b w:val="false"/>
          <w:i w:val="false"/>
          <w:color w:val="000000"/>
          <w:sz w:val="28"/>
        </w:rPr>
        <w:t>
      87. Ветеринариялық бақылау және қадағалау комитетінің Жуалы аудандық аумақтық инспекциясы.</w:t>
      </w:r>
    </w:p>
    <w:bookmarkEnd w:id="315"/>
    <w:bookmarkStart w:name="z323" w:id="316"/>
    <w:p>
      <w:pPr>
        <w:spacing w:after="0"/>
        <w:ind w:left="0"/>
        <w:jc w:val="both"/>
      </w:pPr>
      <w:r>
        <w:rPr>
          <w:rFonts w:ascii="Times New Roman"/>
          <w:b w:val="false"/>
          <w:i w:val="false"/>
          <w:color w:val="000000"/>
          <w:sz w:val="28"/>
        </w:rPr>
        <w:t>
      88. Ветеринариялық бақылау және қадағалау комитетінің Қордай аудандық аумақтық инспекциясы.</w:t>
      </w:r>
    </w:p>
    <w:bookmarkEnd w:id="316"/>
    <w:bookmarkStart w:name="z324" w:id="317"/>
    <w:p>
      <w:pPr>
        <w:spacing w:after="0"/>
        <w:ind w:left="0"/>
        <w:jc w:val="both"/>
      </w:pPr>
      <w:r>
        <w:rPr>
          <w:rFonts w:ascii="Times New Roman"/>
          <w:b w:val="false"/>
          <w:i w:val="false"/>
          <w:color w:val="000000"/>
          <w:sz w:val="28"/>
        </w:rPr>
        <w:t>
      89. Ветеринариялық бақылау және қадағалау комитетінің Тұрар Рысқұлов аудандық аумақтық инспекциясы.</w:t>
      </w:r>
    </w:p>
    <w:bookmarkEnd w:id="317"/>
    <w:bookmarkStart w:name="z325" w:id="318"/>
    <w:p>
      <w:pPr>
        <w:spacing w:after="0"/>
        <w:ind w:left="0"/>
        <w:jc w:val="both"/>
      </w:pPr>
      <w:r>
        <w:rPr>
          <w:rFonts w:ascii="Times New Roman"/>
          <w:b w:val="false"/>
          <w:i w:val="false"/>
          <w:color w:val="000000"/>
          <w:sz w:val="28"/>
        </w:rPr>
        <w:t>
      90. Ветеринариялық бақылау және қадағалау комитетінің Мерке аудандық аумақтық инспекциясы.</w:t>
      </w:r>
    </w:p>
    <w:bookmarkEnd w:id="318"/>
    <w:bookmarkStart w:name="z326" w:id="319"/>
    <w:p>
      <w:pPr>
        <w:spacing w:after="0"/>
        <w:ind w:left="0"/>
        <w:jc w:val="both"/>
      </w:pPr>
      <w:r>
        <w:rPr>
          <w:rFonts w:ascii="Times New Roman"/>
          <w:b w:val="false"/>
          <w:i w:val="false"/>
          <w:color w:val="000000"/>
          <w:sz w:val="28"/>
        </w:rPr>
        <w:t>
      91. Ветеринариялық бақылау және қадағалау комитетінің Мойынқұм аудандық аумақтық инспекциясы.</w:t>
      </w:r>
    </w:p>
    <w:bookmarkEnd w:id="319"/>
    <w:bookmarkStart w:name="z327" w:id="320"/>
    <w:p>
      <w:pPr>
        <w:spacing w:after="0"/>
        <w:ind w:left="0"/>
        <w:jc w:val="both"/>
      </w:pPr>
      <w:r>
        <w:rPr>
          <w:rFonts w:ascii="Times New Roman"/>
          <w:b w:val="false"/>
          <w:i w:val="false"/>
          <w:color w:val="000000"/>
          <w:sz w:val="28"/>
        </w:rPr>
        <w:t>
      92. Ветеринариялық бақылау және қадағалау комитетінің Сарысу аудандық аумақтық инспекциясы.</w:t>
      </w:r>
    </w:p>
    <w:bookmarkEnd w:id="320"/>
    <w:bookmarkStart w:name="z328" w:id="321"/>
    <w:p>
      <w:pPr>
        <w:spacing w:after="0"/>
        <w:ind w:left="0"/>
        <w:jc w:val="both"/>
      </w:pPr>
      <w:r>
        <w:rPr>
          <w:rFonts w:ascii="Times New Roman"/>
          <w:b w:val="false"/>
          <w:i w:val="false"/>
          <w:color w:val="000000"/>
          <w:sz w:val="28"/>
        </w:rPr>
        <w:t>
      93. Ветеринариялық бақылау және қадағалау комитетінің Талас аудандық аумақтық инспекциясы.</w:t>
      </w:r>
    </w:p>
    <w:bookmarkEnd w:id="321"/>
    <w:bookmarkStart w:name="z329" w:id="322"/>
    <w:p>
      <w:pPr>
        <w:spacing w:after="0"/>
        <w:ind w:left="0"/>
        <w:jc w:val="both"/>
      </w:pPr>
      <w:r>
        <w:rPr>
          <w:rFonts w:ascii="Times New Roman"/>
          <w:b w:val="false"/>
          <w:i w:val="false"/>
          <w:color w:val="000000"/>
          <w:sz w:val="28"/>
        </w:rPr>
        <w:t>
      94. Ветеринариялық бақылау және қадағалау комитетінің Шу аудандық аумақтық инспекциясы.</w:t>
      </w:r>
    </w:p>
    <w:bookmarkEnd w:id="322"/>
    <w:bookmarkStart w:name="z330" w:id="323"/>
    <w:p>
      <w:pPr>
        <w:spacing w:after="0"/>
        <w:ind w:left="0"/>
        <w:jc w:val="both"/>
      </w:pPr>
      <w:r>
        <w:rPr>
          <w:rFonts w:ascii="Times New Roman"/>
          <w:b w:val="false"/>
          <w:i w:val="false"/>
          <w:color w:val="000000"/>
          <w:sz w:val="28"/>
        </w:rPr>
        <w:t>
      95. Ветеринариялық бақылау және қадағалау комитетінің Тараз қалалық аумақтық инспекциясы.</w:t>
      </w:r>
    </w:p>
    <w:bookmarkEnd w:id="323"/>
    <w:bookmarkStart w:name="z331" w:id="324"/>
    <w:p>
      <w:pPr>
        <w:spacing w:after="0"/>
        <w:ind w:left="0"/>
        <w:jc w:val="both"/>
      </w:pPr>
      <w:r>
        <w:rPr>
          <w:rFonts w:ascii="Times New Roman"/>
          <w:b w:val="false"/>
          <w:i w:val="false"/>
          <w:color w:val="000000"/>
          <w:sz w:val="28"/>
        </w:rPr>
        <w:t>
      96. Ветеринариялық бақылау және қадағалау комитетінің Батыс Қазақстан облыстық аумақтық инспекциясы.</w:t>
      </w:r>
    </w:p>
    <w:bookmarkEnd w:id="324"/>
    <w:bookmarkStart w:name="z332" w:id="325"/>
    <w:p>
      <w:pPr>
        <w:spacing w:after="0"/>
        <w:ind w:left="0"/>
        <w:jc w:val="both"/>
      </w:pPr>
      <w:r>
        <w:rPr>
          <w:rFonts w:ascii="Times New Roman"/>
          <w:b w:val="false"/>
          <w:i w:val="false"/>
          <w:color w:val="000000"/>
          <w:sz w:val="28"/>
        </w:rPr>
        <w:t>
      97. Ветеринариялық бақылау және қадағалау комитетінің Ақжайық аудандық аумақтық инспекциясы.</w:t>
      </w:r>
    </w:p>
    <w:bookmarkEnd w:id="325"/>
    <w:bookmarkStart w:name="z333" w:id="326"/>
    <w:p>
      <w:pPr>
        <w:spacing w:after="0"/>
        <w:ind w:left="0"/>
        <w:jc w:val="both"/>
      </w:pPr>
      <w:r>
        <w:rPr>
          <w:rFonts w:ascii="Times New Roman"/>
          <w:b w:val="false"/>
          <w:i w:val="false"/>
          <w:color w:val="000000"/>
          <w:sz w:val="28"/>
        </w:rPr>
        <w:t>
      98. Ветеринариялық бақылау және қадағалау комитетінің Бөрлі аудандық аумақтық инспекциясы.</w:t>
      </w:r>
    </w:p>
    <w:bookmarkEnd w:id="326"/>
    <w:bookmarkStart w:name="z334" w:id="327"/>
    <w:p>
      <w:pPr>
        <w:spacing w:after="0"/>
        <w:ind w:left="0"/>
        <w:jc w:val="both"/>
      </w:pPr>
      <w:r>
        <w:rPr>
          <w:rFonts w:ascii="Times New Roman"/>
          <w:b w:val="false"/>
          <w:i w:val="false"/>
          <w:color w:val="000000"/>
          <w:sz w:val="28"/>
        </w:rPr>
        <w:t>
      99. Ветеринариялық бақылау және қадағалау комитетінің Жанғала аудандық аумақтық инспекциясы.</w:t>
      </w:r>
    </w:p>
    <w:bookmarkEnd w:id="327"/>
    <w:bookmarkStart w:name="z335" w:id="328"/>
    <w:p>
      <w:pPr>
        <w:spacing w:after="0"/>
        <w:ind w:left="0"/>
        <w:jc w:val="both"/>
      </w:pPr>
      <w:r>
        <w:rPr>
          <w:rFonts w:ascii="Times New Roman"/>
          <w:b w:val="false"/>
          <w:i w:val="false"/>
          <w:color w:val="000000"/>
          <w:sz w:val="28"/>
        </w:rPr>
        <w:t>
      100. Ветеринариялық бақылау және қадағалау комитетінің Жәнібек аудандық аумақтық инспекциясы.</w:t>
      </w:r>
    </w:p>
    <w:bookmarkEnd w:id="328"/>
    <w:bookmarkStart w:name="z336" w:id="329"/>
    <w:p>
      <w:pPr>
        <w:spacing w:after="0"/>
        <w:ind w:left="0"/>
        <w:jc w:val="both"/>
      </w:pPr>
      <w:r>
        <w:rPr>
          <w:rFonts w:ascii="Times New Roman"/>
          <w:b w:val="false"/>
          <w:i w:val="false"/>
          <w:color w:val="000000"/>
          <w:sz w:val="28"/>
        </w:rPr>
        <w:t>
      101. Ветеринариялық бақылау және қадағалау комитетінің Зеленов аудандық аумақтық инспекциясы.</w:t>
      </w:r>
    </w:p>
    <w:bookmarkEnd w:id="329"/>
    <w:bookmarkStart w:name="z337" w:id="330"/>
    <w:p>
      <w:pPr>
        <w:spacing w:after="0"/>
        <w:ind w:left="0"/>
        <w:jc w:val="both"/>
      </w:pPr>
      <w:r>
        <w:rPr>
          <w:rFonts w:ascii="Times New Roman"/>
          <w:b w:val="false"/>
          <w:i w:val="false"/>
          <w:color w:val="000000"/>
          <w:sz w:val="28"/>
        </w:rPr>
        <w:t>
      102. Ветеринариялық бақылау және қадағалау комитетінің Казталов аудандық аумақтық инспекциясы.</w:t>
      </w:r>
    </w:p>
    <w:bookmarkEnd w:id="330"/>
    <w:bookmarkStart w:name="z338" w:id="331"/>
    <w:p>
      <w:pPr>
        <w:spacing w:after="0"/>
        <w:ind w:left="0"/>
        <w:jc w:val="both"/>
      </w:pPr>
      <w:r>
        <w:rPr>
          <w:rFonts w:ascii="Times New Roman"/>
          <w:b w:val="false"/>
          <w:i w:val="false"/>
          <w:color w:val="000000"/>
          <w:sz w:val="28"/>
        </w:rPr>
        <w:t>
      103. Ветеринариялық бақылау және қадағалау комитетінің Қаратөбе аудандық аумақтық инспекциясы.</w:t>
      </w:r>
    </w:p>
    <w:bookmarkEnd w:id="331"/>
    <w:bookmarkStart w:name="z339" w:id="332"/>
    <w:p>
      <w:pPr>
        <w:spacing w:after="0"/>
        <w:ind w:left="0"/>
        <w:jc w:val="both"/>
      </w:pPr>
      <w:r>
        <w:rPr>
          <w:rFonts w:ascii="Times New Roman"/>
          <w:b w:val="false"/>
          <w:i w:val="false"/>
          <w:color w:val="000000"/>
          <w:sz w:val="28"/>
        </w:rPr>
        <w:t>
      104. Ветеринариялық бақылау және қадағалау комитетінің Сырым аудандық аумақтық инспекциясы.</w:t>
      </w:r>
    </w:p>
    <w:bookmarkEnd w:id="332"/>
    <w:bookmarkStart w:name="z340" w:id="333"/>
    <w:p>
      <w:pPr>
        <w:spacing w:after="0"/>
        <w:ind w:left="0"/>
        <w:jc w:val="both"/>
      </w:pPr>
      <w:r>
        <w:rPr>
          <w:rFonts w:ascii="Times New Roman"/>
          <w:b w:val="false"/>
          <w:i w:val="false"/>
          <w:color w:val="000000"/>
          <w:sz w:val="28"/>
        </w:rPr>
        <w:t>
      105. Ветеринариялық бақылау және қадағалау комитетінің Тасқала аудандық аумақтық инспекциясы.</w:t>
      </w:r>
    </w:p>
    <w:bookmarkEnd w:id="333"/>
    <w:bookmarkStart w:name="z341" w:id="334"/>
    <w:p>
      <w:pPr>
        <w:spacing w:after="0"/>
        <w:ind w:left="0"/>
        <w:jc w:val="both"/>
      </w:pPr>
      <w:r>
        <w:rPr>
          <w:rFonts w:ascii="Times New Roman"/>
          <w:b w:val="false"/>
          <w:i w:val="false"/>
          <w:color w:val="000000"/>
          <w:sz w:val="28"/>
        </w:rPr>
        <w:t>
      106. Ветеринариялық бақылау және қадағалау комитетінің Теректі аудандық аумақтық инспекциясы.</w:t>
      </w:r>
    </w:p>
    <w:bookmarkEnd w:id="334"/>
    <w:bookmarkStart w:name="z342" w:id="335"/>
    <w:p>
      <w:pPr>
        <w:spacing w:after="0"/>
        <w:ind w:left="0"/>
        <w:jc w:val="both"/>
      </w:pPr>
      <w:r>
        <w:rPr>
          <w:rFonts w:ascii="Times New Roman"/>
          <w:b w:val="false"/>
          <w:i w:val="false"/>
          <w:color w:val="000000"/>
          <w:sz w:val="28"/>
        </w:rPr>
        <w:t>
      107. Ветеринариялық бақылау және қадағалау комитетінің Орда аудандық аумақтық инспекциясы.</w:t>
      </w:r>
    </w:p>
    <w:bookmarkEnd w:id="335"/>
    <w:bookmarkStart w:name="z343" w:id="336"/>
    <w:p>
      <w:pPr>
        <w:spacing w:after="0"/>
        <w:ind w:left="0"/>
        <w:jc w:val="both"/>
      </w:pPr>
      <w:r>
        <w:rPr>
          <w:rFonts w:ascii="Times New Roman"/>
          <w:b w:val="false"/>
          <w:i w:val="false"/>
          <w:color w:val="000000"/>
          <w:sz w:val="28"/>
        </w:rPr>
        <w:t>
      108. Ветеринариялық бақылау және қадағалау комитетінің Шыңғырлау аудандық аумақтық инспекциясы.</w:t>
      </w:r>
    </w:p>
    <w:bookmarkEnd w:id="336"/>
    <w:bookmarkStart w:name="z344" w:id="337"/>
    <w:p>
      <w:pPr>
        <w:spacing w:after="0"/>
        <w:ind w:left="0"/>
        <w:jc w:val="both"/>
      </w:pPr>
      <w:r>
        <w:rPr>
          <w:rFonts w:ascii="Times New Roman"/>
          <w:b w:val="false"/>
          <w:i w:val="false"/>
          <w:color w:val="000000"/>
          <w:sz w:val="28"/>
        </w:rPr>
        <w:t>
      109. Ветеринариялық бақылау және қадағалау комитетінің Орал қалалық аумақтық инспекциясы.</w:t>
      </w:r>
    </w:p>
    <w:bookmarkEnd w:id="337"/>
    <w:bookmarkStart w:name="z345" w:id="338"/>
    <w:p>
      <w:pPr>
        <w:spacing w:after="0"/>
        <w:ind w:left="0"/>
        <w:jc w:val="both"/>
      </w:pPr>
      <w:r>
        <w:rPr>
          <w:rFonts w:ascii="Times New Roman"/>
          <w:b w:val="false"/>
          <w:i w:val="false"/>
          <w:color w:val="000000"/>
          <w:sz w:val="28"/>
        </w:rPr>
        <w:t>
      110. Ветеринариялық бақылау және қадағалау комитетінің Қарағанды облыстық аумақтық инспекциясы.</w:t>
      </w:r>
    </w:p>
    <w:bookmarkEnd w:id="338"/>
    <w:bookmarkStart w:name="z346" w:id="339"/>
    <w:p>
      <w:pPr>
        <w:spacing w:after="0"/>
        <w:ind w:left="0"/>
        <w:jc w:val="both"/>
      </w:pPr>
      <w:r>
        <w:rPr>
          <w:rFonts w:ascii="Times New Roman"/>
          <w:b w:val="false"/>
          <w:i w:val="false"/>
          <w:color w:val="000000"/>
          <w:sz w:val="28"/>
        </w:rPr>
        <w:t>
      111. Ветеринариялық бақылау және қадағалау комитетінің Абай аудандық аумақтық инспекциясы.</w:t>
      </w:r>
    </w:p>
    <w:bookmarkEnd w:id="339"/>
    <w:bookmarkStart w:name="z347" w:id="340"/>
    <w:p>
      <w:pPr>
        <w:spacing w:after="0"/>
        <w:ind w:left="0"/>
        <w:jc w:val="both"/>
      </w:pPr>
      <w:r>
        <w:rPr>
          <w:rFonts w:ascii="Times New Roman"/>
          <w:b w:val="false"/>
          <w:i w:val="false"/>
          <w:color w:val="000000"/>
          <w:sz w:val="28"/>
        </w:rPr>
        <w:t>
      112. Ветеринариялық бақылау және қадағалау комитетінің Ақтоғай аудандық аумақтық инспекциясы.</w:t>
      </w:r>
    </w:p>
    <w:bookmarkEnd w:id="340"/>
    <w:bookmarkStart w:name="z348" w:id="341"/>
    <w:p>
      <w:pPr>
        <w:spacing w:after="0"/>
        <w:ind w:left="0"/>
        <w:jc w:val="both"/>
      </w:pPr>
      <w:r>
        <w:rPr>
          <w:rFonts w:ascii="Times New Roman"/>
          <w:b w:val="false"/>
          <w:i w:val="false"/>
          <w:color w:val="000000"/>
          <w:sz w:val="28"/>
        </w:rPr>
        <w:t>
      113. Ветеринариялық бақылау және қадағалау комитетінің Бұқаржырау аудандық аумақтық инспекциясы.</w:t>
      </w:r>
    </w:p>
    <w:bookmarkEnd w:id="341"/>
    <w:bookmarkStart w:name="z349" w:id="342"/>
    <w:p>
      <w:pPr>
        <w:spacing w:after="0"/>
        <w:ind w:left="0"/>
        <w:jc w:val="both"/>
      </w:pPr>
      <w:r>
        <w:rPr>
          <w:rFonts w:ascii="Times New Roman"/>
          <w:b w:val="false"/>
          <w:i w:val="false"/>
          <w:color w:val="000000"/>
          <w:sz w:val="28"/>
        </w:rPr>
        <w:t>
      114. Ветеринариялық бақылау және қадағалау комитетінің Жаңаарқа аудандық аумақтық инспекциясы.</w:t>
      </w:r>
    </w:p>
    <w:bookmarkEnd w:id="342"/>
    <w:bookmarkStart w:name="z350" w:id="343"/>
    <w:p>
      <w:pPr>
        <w:spacing w:after="0"/>
        <w:ind w:left="0"/>
        <w:jc w:val="both"/>
      </w:pPr>
      <w:r>
        <w:rPr>
          <w:rFonts w:ascii="Times New Roman"/>
          <w:b w:val="false"/>
          <w:i w:val="false"/>
          <w:color w:val="000000"/>
          <w:sz w:val="28"/>
        </w:rPr>
        <w:t>
      115. Ветеринариялық бақылау және қадағалау комитетінің Қарқаралы аудандық аумақтық инспекциясы.</w:t>
      </w:r>
    </w:p>
    <w:bookmarkEnd w:id="343"/>
    <w:bookmarkStart w:name="z351" w:id="344"/>
    <w:p>
      <w:pPr>
        <w:spacing w:after="0"/>
        <w:ind w:left="0"/>
        <w:jc w:val="both"/>
      </w:pPr>
      <w:r>
        <w:rPr>
          <w:rFonts w:ascii="Times New Roman"/>
          <w:b w:val="false"/>
          <w:i w:val="false"/>
          <w:color w:val="000000"/>
          <w:sz w:val="28"/>
        </w:rPr>
        <w:t>
      116. Ветеринариялық бақылау және қадағалау комитетінің Нұра аудандық аумақтық инспекциясы.</w:t>
      </w:r>
    </w:p>
    <w:bookmarkEnd w:id="344"/>
    <w:bookmarkStart w:name="z352" w:id="345"/>
    <w:p>
      <w:pPr>
        <w:spacing w:after="0"/>
        <w:ind w:left="0"/>
        <w:jc w:val="both"/>
      </w:pPr>
      <w:r>
        <w:rPr>
          <w:rFonts w:ascii="Times New Roman"/>
          <w:b w:val="false"/>
          <w:i w:val="false"/>
          <w:color w:val="000000"/>
          <w:sz w:val="28"/>
        </w:rPr>
        <w:t>
      117. Ветеринариялық бақылау және қадағалау комитетінің Осакаров аудандық аумақтық инспекциясы.</w:t>
      </w:r>
    </w:p>
    <w:bookmarkEnd w:id="345"/>
    <w:bookmarkStart w:name="z353" w:id="346"/>
    <w:p>
      <w:pPr>
        <w:spacing w:after="0"/>
        <w:ind w:left="0"/>
        <w:jc w:val="both"/>
      </w:pPr>
      <w:r>
        <w:rPr>
          <w:rFonts w:ascii="Times New Roman"/>
          <w:b w:val="false"/>
          <w:i w:val="false"/>
          <w:color w:val="000000"/>
          <w:sz w:val="28"/>
        </w:rPr>
        <w:t>
      118. Ветеринариялық бақылау және қадағалау комитетінің Ұлытау аудандық аумақтық инспекциясы.</w:t>
      </w:r>
    </w:p>
    <w:bookmarkEnd w:id="346"/>
    <w:bookmarkStart w:name="z354" w:id="347"/>
    <w:p>
      <w:pPr>
        <w:spacing w:after="0"/>
        <w:ind w:left="0"/>
        <w:jc w:val="both"/>
      </w:pPr>
      <w:r>
        <w:rPr>
          <w:rFonts w:ascii="Times New Roman"/>
          <w:b w:val="false"/>
          <w:i w:val="false"/>
          <w:color w:val="000000"/>
          <w:sz w:val="28"/>
        </w:rPr>
        <w:t>
      119. Ветеринариялық бақылау және қадағалау комитетінің Шет аудандық аумақтық инспекциясы.</w:t>
      </w:r>
    </w:p>
    <w:bookmarkEnd w:id="347"/>
    <w:bookmarkStart w:name="z355" w:id="348"/>
    <w:p>
      <w:pPr>
        <w:spacing w:after="0"/>
        <w:ind w:left="0"/>
        <w:jc w:val="both"/>
      </w:pPr>
      <w:r>
        <w:rPr>
          <w:rFonts w:ascii="Times New Roman"/>
          <w:b w:val="false"/>
          <w:i w:val="false"/>
          <w:color w:val="000000"/>
          <w:sz w:val="28"/>
        </w:rPr>
        <w:t>
      120. Ветеринариялық бақылау және қадағалау комитетінің Жезқазған қалалық аумақтық инспекциясы.</w:t>
      </w:r>
    </w:p>
    <w:bookmarkEnd w:id="348"/>
    <w:bookmarkStart w:name="z356" w:id="349"/>
    <w:p>
      <w:pPr>
        <w:spacing w:after="0"/>
        <w:ind w:left="0"/>
        <w:jc w:val="both"/>
      </w:pPr>
      <w:r>
        <w:rPr>
          <w:rFonts w:ascii="Times New Roman"/>
          <w:b w:val="false"/>
          <w:i w:val="false"/>
          <w:color w:val="000000"/>
          <w:sz w:val="28"/>
        </w:rPr>
        <w:t>
      121. Ветеринариялық бақылау және қадағалау комитетінің Шахтинск қалалық аумақтық инспекциясы.</w:t>
      </w:r>
    </w:p>
    <w:bookmarkEnd w:id="349"/>
    <w:bookmarkStart w:name="z357" w:id="350"/>
    <w:p>
      <w:pPr>
        <w:spacing w:after="0"/>
        <w:ind w:left="0"/>
        <w:jc w:val="both"/>
      </w:pPr>
      <w:r>
        <w:rPr>
          <w:rFonts w:ascii="Times New Roman"/>
          <w:b w:val="false"/>
          <w:i w:val="false"/>
          <w:color w:val="000000"/>
          <w:sz w:val="28"/>
        </w:rPr>
        <w:t>
      122. Ветеринариялық бақылау және қадағалау комитетінің Қарағанды қалалық аумақтық инспекциясы.</w:t>
      </w:r>
    </w:p>
    <w:bookmarkEnd w:id="350"/>
    <w:bookmarkStart w:name="z358" w:id="351"/>
    <w:p>
      <w:pPr>
        <w:spacing w:after="0"/>
        <w:ind w:left="0"/>
        <w:jc w:val="both"/>
      </w:pPr>
      <w:r>
        <w:rPr>
          <w:rFonts w:ascii="Times New Roman"/>
          <w:b w:val="false"/>
          <w:i w:val="false"/>
          <w:color w:val="000000"/>
          <w:sz w:val="28"/>
        </w:rPr>
        <w:t>
      123. Ветеринариялық бақылау және қадағалау комитетінің Саран қалалық аумақтық инспекциясы.</w:t>
      </w:r>
    </w:p>
    <w:bookmarkEnd w:id="351"/>
    <w:bookmarkStart w:name="z359" w:id="352"/>
    <w:p>
      <w:pPr>
        <w:spacing w:after="0"/>
        <w:ind w:left="0"/>
        <w:jc w:val="both"/>
      </w:pPr>
      <w:r>
        <w:rPr>
          <w:rFonts w:ascii="Times New Roman"/>
          <w:b w:val="false"/>
          <w:i w:val="false"/>
          <w:color w:val="000000"/>
          <w:sz w:val="28"/>
        </w:rPr>
        <w:t>
      124. Ветеринариялық бақылау және қадағалау комитетінің Теміртау қалалық аумақтық инспекциясы.</w:t>
      </w:r>
    </w:p>
    <w:bookmarkEnd w:id="352"/>
    <w:bookmarkStart w:name="z360" w:id="353"/>
    <w:p>
      <w:pPr>
        <w:spacing w:after="0"/>
        <w:ind w:left="0"/>
        <w:jc w:val="both"/>
      </w:pPr>
      <w:r>
        <w:rPr>
          <w:rFonts w:ascii="Times New Roman"/>
          <w:b w:val="false"/>
          <w:i w:val="false"/>
          <w:color w:val="000000"/>
          <w:sz w:val="28"/>
        </w:rPr>
        <w:t>
      125. Ветеринариялық бақылау және қадағалау комитетінің Сатпаев қалалық аумақтық инспекциясы.</w:t>
      </w:r>
    </w:p>
    <w:bookmarkEnd w:id="353"/>
    <w:bookmarkStart w:name="z361" w:id="354"/>
    <w:p>
      <w:pPr>
        <w:spacing w:after="0"/>
        <w:ind w:left="0"/>
        <w:jc w:val="both"/>
      </w:pPr>
      <w:r>
        <w:rPr>
          <w:rFonts w:ascii="Times New Roman"/>
          <w:b w:val="false"/>
          <w:i w:val="false"/>
          <w:color w:val="000000"/>
          <w:sz w:val="28"/>
        </w:rPr>
        <w:t>
      126. Ветеринариялық бақылау және қадағалау комитетінің Қаражал қалалық аумақтық инспекциясы.</w:t>
      </w:r>
    </w:p>
    <w:bookmarkEnd w:id="354"/>
    <w:bookmarkStart w:name="z362" w:id="355"/>
    <w:p>
      <w:pPr>
        <w:spacing w:after="0"/>
        <w:ind w:left="0"/>
        <w:jc w:val="both"/>
      </w:pPr>
      <w:r>
        <w:rPr>
          <w:rFonts w:ascii="Times New Roman"/>
          <w:b w:val="false"/>
          <w:i w:val="false"/>
          <w:color w:val="000000"/>
          <w:sz w:val="28"/>
        </w:rPr>
        <w:t>
      127. Ветеринариялық бақылау және қадағалау комитетінің Балқаш қалалық аумақтық инспекциясы.</w:t>
      </w:r>
    </w:p>
    <w:bookmarkEnd w:id="355"/>
    <w:bookmarkStart w:name="z363" w:id="356"/>
    <w:p>
      <w:pPr>
        <w:spacing w:after="0"/>
        <w:ind w:left="0"/>
        <w:jc w:val="both"/>
      </w:pPr>
      <w:r>
        <w:rPr>
          <w:rFonts w:ascii="Times New Roman"/>
          <w:b w:val="false"/>
          <w:i w:val="false"/>
          <w:color w:val="000000"/>
          <w:sz w:val="28"/>
        </w:rPr>
        <w:t>
      128. Ветеринариялық бақылау және қадағалау комитетінің Приозерск қалалық аумақтық инспекциясы.</w:t>
      </w:r>
    </w:p>
    <w:bookmarkEnd w:id="356"/>
    <w:bookmarkStart w:name="z364" w:id="357"/>
    <w:p>
      <w:pPr>
        <w:spacing w:after="0"/>
        <w:ind w:left="0"/>
        <w:jc w:val="both"/>
      </w:pPr>
      <w:r>
        <w:rPr>
          <w:rFonts w:ascii="Times New Roman"/>
          <w:b w:val="false"/>
          <w:i w:val="false"/>
          <w:color w:val="000000"/>
          <w:sz w:val="28"/>
        </w:rPr>
        <w:t>
      129. Ветеринариялық бақылау және қадағалау комитетінің Қостанай облыстық аумақтық инспекциясы.</w:t>
      </w:r>
    </w:p>
    <w:bookmarkEnd w:id="357"/>
    <w:bookmarkStart w:name="z365" w:id="358"/>
    <w:p>
      <w:pPr>
        <w:spacing w:after="0"/>
        <w:ind w:left="0"/>
        <w:jc w:val="both"/>
      </w:pPr>
      <w:r>
        <w:rPr>
          <w:rFonts w:ascii="Times New Roman"/>
          <w:b w:val="false"/>
          <w:i w:val="false"/>
          <w:color w:val="000000"/>
          <w:sz w:val="28"/>
        </w:rPr>
        <w:t>
      130. Ветеринариялық бақылау және қадағалау комитетінің Алтынсарин аудандық аумақтық инспекциясы.</w:t>
      </w:r>
    </w:p>
    <w:bookmarkEnd w:id="358"/>
    <w:bookmarkStart w:name="z366" w:id="359"/>
    <w:p>
      <w:pPr>
        <w:spacing w:after="0"/>
        <w:ind w:left="0"/>
        <w:jc w:val="both"/>
      </w:pPr>
      <w:r>
        <w:rPr>
          <w:rFonts w:ascii="Times New Roman"/>
          <w:b w:val="false"/>
          <w:i w:val="false"/>
          <w:color w:val="000000"/>
          <w:sz w:val="28"/>
        </w:rPr>
        <w:t>
      131. Ветеринариялық бақылау және қадағалау комитетінің Амангелді аудандық аумақтық инспекциясы.</w:t>
      </w:r>
    </w:p>
    <w:bookmarkEnd w:id="359"/>
    <w:bookmarkStart w:name="z367" w:id="360"/>
    <w:p>
      <w:pPr>
        <w:spacing w:after="0"/>
        <w:ind w:left="0"/>
        <w:jc w:val="both"/>
      </w:pPr>
      <w:r>
        <w:rPr>
          <w:rFonts w:ascii="Times New Roman"/>
          <w:b w:val="false"/>
          <w:i w:val="false"/>
          <w:color w:val="000000"/>
          <w:sz w:val="28"/>
        </w:rPr>
        <w:t>
      132. Ветеринариялық бақылау және қадағалау комитетінің Әулиекөл аудандық аумақтық инспекциясы.</w:t>
      </w:r>
    </w:p>
    <w:bookmarkEnd w:id="360"/>
    <w:bookmarkStart w:name="z368" w:id="361"/>
    <w:p>
      <w:pPr>
        <w:spacing w:after="0"/>
        <w:ind w:left="0"/>
        <w:jc w:val="both"/>
      </w:pPr>
      <w:r>
        <w:rPr>
          <w:rFonts w:ascii="Times New Roman"/>
          <w:b w:val="false"/>
          <w:i w:val="false"/>
          <w:color w:val="000000"/>
          <w:sz w:val="28"/>
        </w:rPr>
        <w:t>
      133. Ветеринариялық бақылау және қадағалау комитетінің Денисов аудандық аумақтық инспекциясы.</w:t>
      </w:r>
    </w:p>
    <w:bookmarkEnd w:id="361"/>
    <w:bookmarkStart w:name="z369" w:id="362"/>
    <w:p>
      <w:pPr>
        <w:spacing w:after="0"/>
        <w:ind w:left="0"/>
        <w:jc w:val="both"/>
      </w:pPr>
      <w:r>
        <w:rPr>
          <w:rFonts w:ascii="Times New Roman"/>
          <w:b w:val="false"/>
          <w:i w:val="false"/>
          <w:color w:val="000000"/>
          <w:sz w:val="28"/>
        </w:rPr>
        <w:t>
      134. Ветеринариялық бақылау және қадағалау комитетінің Жангелді аудандық аумақтық инспекциясы.</w:t>
      </w:r>
    </w:p>
    <w:bookmarkEnd w:id="362"/>
    <w:bookmarkStart w:name="z370" w:id="363"/>
    <w:p>
      <w:pPr>
        <w:spacing w:after="0"/>
        <w:ind w:left="0"/>
        <w:jc w:val="both"/>
      </w:pPr>
      <w:r>
        <w:rPr>
          <w:rFonts w:ascii="Times New Roman"/>
          <w:b w:val="false"/>
          <w:i w:val="false"/>
          <w:color w:val="000000"/>
          <w:sz w:val="28"/>
        </w:rPr>
        <w:t>
      135. Ветеринариялық бақылау және қадағалау комитетінің Жітіқара аудандық аумақтық инспекциясы.</w:t>
      </w:r>
    </w:p>
    <w:bookmarkEnd w:id="363"/>
    <w:bookmarkStart w:name="z371" w:id="364"/>
    <w:p>
      <w:pPr>
        <w:spacing w:after="0"/>
        <w:ind w:left="0"/>
        <w:jc w:val="both"/>
      </w:pPr>
      <w:r>
        <w:rPr>
          <w:rFonts w:ascii="Times New Roman"/>
          <w:b w:val="false"/>
          <w:i w:val="false"/>
          <w:color w:val="000000"/>
          <w:sz w:val="28"/>
        </w:rPr>
        <w:t>
      136. Ветеринариялық бақылау және қадағалау комитетінің Қамысты аудандық аумақтық инспекциясы.</w:t>
      </w:r>
    </w:p>
    <w:bookmarkEnd w:id="364"/>
    <w:bookmarkStart w:name="z372" w:id="365"/>
    <w:p>
      <w:pPr>
        <w:spacing w:after="0"/>
        <w:ind w:left="0"/>
        <w:jc w:val="both"/>
      </w:pPr>
      <w:r>
        <w:rPr>
          <w:rFonts w:ascii="Times New Roman"/>
          <w:b w:val="false"/>
          <w:i w:val="false"/>
          <w:color w:val="000000"/>
          <w:sz w:val="28"/>
        </w:rPr>
        <w:t>
      137. Ветеринариялық бақылау және қадағалау комитетінің Қарабалық аудандық аумақтық инспекциясы.</w:t>
      </w:r>
    </w:p>
    <w:bookmarkEnd w:id="365"/>
    <w:bookmarkStart w:name="z373" w:id="366"/>
    <w:p>
      <w:pPr>
        <w:spacing w:after="0"/>
        <w:ind w:left="0"/>
        <w:jc w:val="both"/>
      </w:pPr>
      <w:r>
        <w:rPr>
          <w:rFonts w:ascii="Times New Roman"/>
          <w:b w:val="false"/>
          <w:i w:val="false"/>
          <w:color w:val="000000"/>
          <w:sz w:val="28"/>
        </w:rPr>
        <w:t>
      138. Ветеринариялық бақылау және қадағалау комитетінің Қарасу аудандық аумақтық инспекциясы.</w:t>
      </w:r>
    </w:p>
    <w:bookmarkEnd w:id="366"/>
    <w:bookmarkStart w:name="z374" w:id="367"/>
    <w:p>
      <w:pPr>
        <w:spacing w:after="0"/>
        <w:ind w:left="0"/>
        <w:jc w:val="both"/>
      </w:pPr>
      <w:r>
        <w:rPr>
          <w:rFonts w:ascii="Times New Roman"/>
          <w:b w:val="false"/>
          <w:i w:val="false"/>
          <w:color w:val="000000"/>
          <w:sz w:val="28"/>
        </w:rPr>
        <w:t>
      139. Ветеринариялық бақылау және қадағалау комитетінің Қостанай аудандық аумақтық инспекциясы.</w:t>
      </w:r>
    </w:p>
    <w:bookmarkEnd w:id="367"/>
    <w:bookmarkStart w:name="z375" w:id="368"/>
    <w:p>
      <w:pPr>
        <w:spacing w:after="0"/>
        <w:ind w:left="0"/>
        <w:jc w:val="both"/>
      </w:pPr>
      <w:r>
        <w:rPr>
          <w:rFonts w:ascii="Times New Roman"/>
          <w:b w:val="false"/>
          <w:i w:val="false"/>
          <w:color w:val="000000"/>
          <w:sz w:val="28"/>
        </w:rPr>
        <w:t>
      140. Ветеринариялық бақылау және қадағалау комитетінің Меңдіқара аудандық аумақтық инспекциясы.</w:t>
      </w:r>
    </w:p>
    <w:bookmarkEnd w:id="368"/>
    <w:bookmarkStart w:name="z376" w:id="369"/>
    <w:p>
      <w:pPr>
        <w:spacing w:after="0"/>
        <w:ind w:left="0"/>
        <w:jc w:val="both"/>
      </w:pPr>
      <w:r>
        <w:rPr>
          <w:rFonts w:ascii="Times New Roman"/>
          <w:b w:val="false"/>
          <w:i w:val="false"/>
          <w:color w:val="000000"/>
          <w:sz w:val="28"/>
        </w:rPr>
        <w:t>
      141. Ветеринариялық бақылау және қадағалау комитетінің Наурызым аудандық аумақтық инспекциясы.</w:t>
      </w:r>
    </w:p>
    <w:bookmarkEnd w:id="369"/>
    <w:bookmarkStart w:name="z377" w:id="370"/>
    <w:p>
      <w:pPr>
        <w:spacing w:after="0"/>
        <w:ind w:left="0"/>
        <w:jc w:val="both"/>
      </w:pPr>
      <w:r>
        <w:rPr>
          <w:rFonts w:ascii="Times New Roman"/>
          <w:b w:val="false"/>
          <w:i w:val="false"/>
          <w:color w:val="000000"/>
          <w:sz w:val="28"/>
        </w:rPr>
        <w:t>
      142. Ветеринариялық бақылау және қадағалау комитетінің Сарыкөл аудандық аумақтық инспекциясы.</w:t>
      </w:r>
    </w:p>
    <w:bookmarkEnd w:id="370"/>
    <w:bookmarkStart w:name="z378" w:id="371"/>
    <w:p>
      <w:pPr>
        <w:spacing w:after="0"/>
        <w:ind w:left="0"/>
        <w:jc w:val="both"/>
      </w:pPr>
      <w:r>
        <w:rPr>
          <w:rFonts w:ascii="Times New Roman"/>
          <w:b w:val="false"/>
          <w:i w:val="false"/>
          <w:color w:val="000000"/>
          <w:sz w:val="28"/>
        </w:rPr>
        <w:t>
      143. Ветеринариялық бақылау және қадағалау комитетінің Таран аудандық аумақтық инспекциясы.</w:t>
      </w:r>
    </w:p>
    <w:bookmarkEnd w:id="371"/>
    <w:bookmarkStart w:name="z379" w:id="372"/>
    <w:p>
      <w:pPr>
        <w:spacing w:after="0"/>
        <w:ind w:left="0"/>
        <w:jc w:val="both"/>
      </w:pPr>
      <w:r>
        <w:rPr>
          <w:rFonts w:ascii="Times New Roman"/>
          <w:b w:val="false"/>
          <w:i w:val="false"/>
          <w:color w:val="000000"/>
          <w:sz w:val="28"/>
        </w:rPr>
        <w:t>
      144. Ветеринариялық бақылау және қадағалау комитетінің Ұзынкөл аудандық аумақтық инспекциясы.</w:t>
      </w:r>
    </w:p>
    <w:bookmarkEnd w:id="372"/>
    <w:bookmarkStart w:name="z380" w:id="373"/>
    <w:p>
      <w:pPr>
        <w:spacing w:after="0"/>
        <w:ind w:left="0"/>
        <w:jc w:val="both"/>
      </w:pPr>
      <w:r>
        <w:rPr>
          <w:rFonts w:ascii="Times New Roman"/>
          <w:b w:val="false"/>
          <w:i w:val="false"/>
          <w:color w:val="000000"/>
          <w:sz w:val="28"/>
        </w:rPr>
        <w:t>
      145. Ветеринариялық бақылау және қадағалау комитетінің Федоров аудандық аумақтық инспекциясы.</w:t>
      </w:r>
    </w:p>
    <w:bookmarkEnd w:id="373"/>
    <w:bookmarkStart w:name="z381" w:id="374"/>
    <w:p>
      <w:pPr>
        <w:spacing w:after="0"/>
        <w:ind w:left="0"/>
        <w:jc w:val="both"/>
      </w:pPr>
      <w:r>
        <w:rPr>
          <w:rFonts w:ascii="Times New Roman"/>
          <w:b w:val="false"/>
          <w:i w:val="false"/>
          <w:color w:val="000000"/>
          <w:sz w:val="28"/>
        </w:rPr>
        <w:t>
      146. Ветеринариялық бақылау және қадағалау комитетінің Арқалық қалалық аумақтық инспекциясы.</w:t>
      </w:r>
    </w:p>
    <w:bookmarkEnd w:id="374"/>
    <w:bookmarkStart w:name="z382" w:id="375"/>
    <w:p>
      <w:pPr>
        <w:spacing w:after="0"/>
        <w:ind w:left="0"/>
        <w:jc w:val="both"/>
      </w:pPr>
      <w:r>
        <w:rPr>
          <w:rFonts w:ascii="Times New Roman"/>
          <w:b w:val="false"/>
          <w:i w:val="false"/>
          <w:color w:val="000000"/>
          <w:sz w:val="28"/>
        </w:rPr>
        <w:t>
      147. Ветеринариялық бақылау және қадағалау комитетінің Қостанай қалалық аумақтық инспекциясы.</w:t>
      </w:r>
    </w:p>
    <w:bookmarkEnd w:id="375"/>
    <w:bookmarkStart w:name="z383" w:id="376"/>
    <w:p>
      <w:pPr>
        <w:spacing w:after="0"/>
        <w:ind w:left="0"/>
        <w:jc w:val="both"/>
      </w:pPr>
      <w:r>
        <w:rPr>
          <w:rFonts w:ascii="Times New Roman"/>
          <w:b w:val="false"/>
          <w:i w:val="false"/>
          <w:color w:val="000000"/>
          <w:sz w:val="28"/>
        </w:rPr>
        <w:t>
      148. Ветеринариялық бақылау және қадағалау комитетінің Лисаков қалалық аумақтық инспекциясы.</w:t>
      </w:r>
    </w:p>
    <w:bookmarkEnd w:id="376"/>
    <w:bookmarkStart w:name="z384" w:id="377"/>
    <w:p>
      <w:pPr>
        <w:spacing w:after="0"/>
        <w:ind w:left="0"/>
        <w:jc w:val="both"/>
      </w:pPr>
      <w:r>
        <w:rPr>
          <w:rFonts w:ascii="Times New Roman"/>
          <w:b w:val="false"/>
          <w:i w:val="false"/>
          <w:color w:val="000000"/>
          <w:sz w:val="28"/>
        </w:rPr>
        <w:t>
      149. Ветеринариялық бақылау және қадағалау комитетінің Рудный қалалық аумақтық инспекциясы.</w:t>
      </w:r>
    </w:p>
    <w:bookmarkEnd w:id="377"/>
    <w:bookmarkStart w:name="z385" w:id="378"/>
    <w:p>
      <w:pPr>
        <w:spacing w:after="0"/>
        <w:ind w:left="0"/>
        <w:jc w:val="both"/>
      </w:pPr>
      <w:r>
        <w:rPr>
          <w:rFonts w:ascii="Times New Roman"/>
          <w:b w:val="false"/>
          <w:i w:val="false"/>
          <w:color w:val="000000"/>
          <w:sz w:val="28"/>
        </w:rPr>
        <w:t>
      150. Ветеринариялық бақылау және қадағалау комитетінің Қызылорда облыстық аумақтық инспекциясы.</w:t>
      </w:r>
    </w:p>
    <w:bookmarkEnd w:id="378"/>
    <w:bookmarkStart w:name="z386" w:id="379"/>
    <w:p>
      <w:pPr>
        <w:spacing w:after="0"/>
        <w:ind w:left="0"/>
        <w:jc w:val="both"/>
      </w:pPr>
      <w:r>
        <w:rPr>
          <w:rFonts w:ascii="Times New Roman"/>
          <w:b w:val="false"/>
          <w:i w:val="false"/>
          <w:color w:val="000000"/>
          <w:sz w:val="28"/>
        </w:rPr>
        <w:t>
      151. Ветеринариялық бақылау және қадағалау комитетінің Арал аудандық аумақтық инспекциясы.</w:t>
      </w:r>
    </w:p>
    <w:bookmarkEnd w:id="379"/>
    <w:bookmarkStart w:name="z387" w:id="380"/>
    <w:p>
      <w:pPr>
        <w:spacing w:after="0"/>
        <w:ind w:left="0"/>
        <w:jc w:val="both"/>
      </w:pPr>
      <w:r>
        <w:rPr>
          <w:rFonts w:ascii="Times New Roman"/>
          <w:b w:val="false"/>
          <w:i w:val="false"/>
          <w:color w:val="000000"/>
          <w:sz w:val="28"/>
        </w:rPr>
        <w:t>
      152. Ветеринариялық бақылау және қадағалау комитетінің Жалағаш аудандық аумақтық инспекциясы.</w:t>
      </w:r>
    </w:p>
    <w:bookmarkEnd w:id="380"/>
    <w:bookmarkStart w:name="z388" w:id="381"/>
    <w:p>
      <w:pPr>
        <w:spacing w:after="0"/>
        <w:ind w:left="0"/>
        <w:jc w:val="both"/>
      </w:pPr>
      <w:r>
        <w:rPr>
          <w:rFonts w:ascii="Times New Roman"/>
          <w:b w:val="false"/>
          <w:i w:val="false"/>
          <w:color w:val="000000"/>
          <w:sz w:val="28"/>
        </w:rPr>
        <w:t>
      153. Ветеринариялық бақылау және қадағалау комитетінің Жаңақорған аудандық аумақтық инспекциясы.</w:t>
      </w:r>
    </w:p>
    <w:bookmarkEnd w:id="381"/>
    <w:bookmarkStart w:name="z389" w:id="382"/>
    <w:p>
      <w:pPr>
        <w:spacing w:after="0"/>
        <w:ind w:left="0"/>
        <w:jc w:val="both"/>
      </w:pPr>
      <w:r>
        <w:rPr>
          <w:rFonts w:ascii="Times New Roman"/>
          <w:b w:val="false"/>
          <w:i w:val="false"/>
          <w:color w:val="000000"/>
          <w:sz w:val="28"/>
        </w:rPr>
        <w:t>
      154. Ветеринариялық бақылау және қадағалау комитетінің Қазалы аудандық аумақтық инспекциясы.</w:t>
      </w:r>
    </w:p>
    <w:bookmarkEnd w:id="382"/>
    <w:bookmarkStart w:name="z390" w:id="383"/>
    <w:p>
      <w:pPr>
        <w:spacing w:after="0"/>
        <w:ind w:left="0"/>
        <w:jc w:val="both"/>
      </w:pPr>
      <w:r>
        <w:rPr>
          <w:rFonts w:ascii="Times New Roman"/>
          <w:b w:val="false"/>
          <w:i w:val="false"/>
          <w:color w:val="000000"/>
          <w:sz w:val="28"/>
        </w:rPr>
        <w:t>
      155. Ветеринариялық бақылау және қадағалау комитетінің Қармақшы аудандық аумақтық инспекциясы.</w:t>
      </w:r>
    </w:p>
    <w:bookmarkEnd w:id="383"/>
    <w:bookmarkStart w:name="z391" w:id="384"/>
    <w:p>
      <w:pPr>
        <w:spacing w:after="0"/>
        <w:ind w:left="0"/>
        <w:jc w:val="both"/>
      </w:pPr>
      <w:r>
        <w:rPr>
          <w:rFonts w:ascii="Times New Roman"/>
          <w:b w:val="false"/>
          <w:i w:val="false"/>
          <w:color w:val="000000"/>
          <w:sz w:val="28"/>
        </w:rPr>
        <w:t>
      156. Ветеринариялық бақылау және қадағалау комитетінің Сырдария аудандық аумақтық инспекциясы.</w:t>
      </w:r>
    </w:p>
    <w:bookmarkEnd w:id="384"/>
    <w:bookmarkStart w:name="z392" w:id="385"/>
    <w:p>
      <w:pPr>
        <w:spacing w:after="0"/>
        <w:ind w:left="0"/>
        <w:jc w:val="both"/>
      </w:pPr>
      <w:r>
        <w:rPr>
          <w:rFonts w:ascii="Times New Roman"/>
          <w:b w:val="false"/>
          <w:i w:val="false"/>
          <w:color w:val="000000"/>
          <w:sz w:val="28"/>
        </w:rPr>
        <w:t>
      157. Ветеринариялық бақылау және қадағалау комитетінің Шиелі аудандық аумақтық инспекциясы.</w:t>
      </w:r>
    </w:p>
    <w:bookmarkEnd w:id="385"/>
    <w:bookmarkStart w:name="z393" w:id="386"/>
    <w:p>
      <w:pPr>
        <w:spacing w:after="0"/>
        <w:ind w:left="0"/>
        <w:jc w:val="both"/>
      </w:pPr>
      <w:r>
        <w:rPr>
          <w:rFonts w:ascii="Times New Roman"/>
          <w:b w:val="false"/>
          <w:i w:val="false"/>
          <w:color w:val="000000"/>
          <w:sz w:val="28"/>
        </w:rPr>
        <w:t>
      158. Ветеринариялық бақылау және қадағалау комитетінің Қызылорда қалалық аумақтық инспекциясы.</w:t>
      </w:r>
    </w:p>
    <w:bookmarkEnd w:id="386"/>
    <w:bookmarkStart w:name="z394" w:id="387"/>
    <w:p>
      <w:pPr>
        <w:spacing w:after="0"/>
        <w:ind w:left="0"/>
        <w:jc w:val="both"/>
      </w:pPr>
      <w:r>
        <w:rPr>
          <w:rFonts w:ascii="Times New Roman"/>
          <w:b w:val="false"/>
          <w:i w:val="false"/>
          <w:color w:val="000000"/>
          <w:sz w:val="28"/>
        </w:rPr>
        <w:t>
      159. Ветеринариялық бақылау және қадағалау комитетінің Маңғыстау облыстық аумақтық инспекциясы.</w:t>
      </w:r>
    </w:p>
    <w:bookmarkEnd w:id="387"/>
    <w:bookmarkStart w:name="z395" w:id="388"/>
    <w:p>
      <w:pPr>
        <w:spacing w:after="0"/>
        <w:ind w:left="0"/>
        <w:jc w:val="both"/>
      </w:pPr>
      <w:r>
        <w:rPr>
          <w:rFonts w:ascii="Times New Roman"/>
          <w:b w:val="false"/>
          <w:i w:val="false"/>
          <w:color w:val="000000"/>
          <w:sz w:val="28"/>
        </w:rPr>
        <w:t>
      160. Ветеринариялық бақылау және қадағалау комитетінің Маңғыстау аудандық аумақтық инспекциясы.</w:t>
      </w:r>
    </w:p>
    <w:bookmarkEnd w:id="388"/>
    <w:bookmarkStart w:name="z396" w:id="389"/>
    <w:p>
      <w:pPr>
        <w:spacing w:after="0"/>
        <w:ind w:left="0"/>
        <w:jc w:val="both"/>
      </w:pPr>
      <w:r>
        <w:rPr>
          <w:rFonts w:ascii="Times New Roman"/>
          <w:b w:val="false"/>
          <w:i w:val="false"/>
          <w:color w:val="000000"/>
          <w:sz w:val="28"/>
        </w:rPr>
        <w:t>
      161. Ветеринариялық бақылау және қадағалау комитетінің Қарақия аудандық аумақтық инспекциясы.</w:t>
      </w:r>
    </w:p>
    <w:bookmarkEnd w:id="389"/>
    <w:bookmarkStart w:name="z397" w:id="390"/>
    <w:p>
      <w:pPr>
        <w:spacing w:after="0"/>
        <w:ind w:left="0"/>
        <w:jc w:val="both"/>
      </w:pPr>
      <w:r>
        <w:rPr>
          <w:rFonts w:ascii="Times New Roman"/>
          <w:b w:val="false"/>
          <w:i w:val="false"/>
          <w:color w:val="000000"/>
          <w:sz w:val="28"/>
        </w:rPr>
        <w:t>
      162. Ветеринариялық бақылау және қадағалау комитетінің Түпқараған аудандық аумақтық инспекциясы.</w:t>
      </w:r>
    </w:p>
    <w:bookmarkEnd w:id="390"/>
    <w:bookmarkStart w:name="z398" w:id="391"/>
    <w:p>
      <w:pPr>
        <w:spacing w:after="0"/>
        <w:ind w:left="0"/>
        <w:jc w:val="both"/>
      </w:pPr>
      <w:r>
        <w:rPr>
          <w:rFonts w:ascii="Times New Roman"/>
          <w:b w:val="false"/>
          <w:i w:val="false"/>
          <w:color w:val="000000"/>
          <w:sz w:val="28"/>
        </w:rPr>
        <w:t>
      163. Ветеринариялық бақылау және қадағалау комитетінің Бейнеу аудандық аумақтық инспекциясы.</w:t>
      </w:r>
    </w:p>
    <w:bookmarkEnd w:id="391"/>
    <w:bookmarkStart w:name="z399" w:id="392"/>
    <w:p>
      <w:pPr>
        <w:spacing w:after="0"/>
        <w:ind w:left="0"/>
        <w:jc w:val="both"/>
      </w:pPr>
      <w:r>
        <w:rPr>
          <w:rFonts w:ascii="Times New Roman"/>
          <w:b w:val="false"/>
          <w:i w:val="false"/>
          <w:color w:val="000000"/>
          <w:sz w:val="28"/>
        </w:rPr>
        <w:t>
      164. Ветеринариялық бақылау және қадағалау комитетінің Жаңаөзен қалалық аумақтық инспекциясы.</w:t>
      </w:r>
    </w:p>
    <w:bookmarkEnd w:id="392"/>
    <w:bookmarkStart w:name="z400" w:id="393"/>
    <w:p>
      <w:pPr>
        <w:spacing w:after="0"/>
        <w:ind w:left="0"/>
        <w:jc w:val="both"/>
      </w:pPr>
      <w:r>
        <w:rPr>
          <w:rFonts w:ascii="Times New Roman"/>
          <w:b w:val="false"/>
          <w:i w:val="false"/>
          <w:color w:val="000000"/>
          <w:sz w:val="28"/>
        </w:rPr>
        <w:t>
      165. Ветеринариялық бақылау және қадағалау комитетінің Ақтау қалалық аумақтық инспекциясы.</w:t>
      </w:r>
    </w:p>
    <w:bookmarkEnd w:id="393"/>
    <w:bookmarkStart w:name="z763" w:id="394"/>
    <w:p>
      <w:pPr>
        <w:spacing w:after="0"/>
        <w:ind w:left="0"/>
        <w:jc w:val="both"/>
      </w:pPr>
      <w:r>
        <w:rPr>
          <w:rFonts w:ascii="Times New Roman"/>
          <w:b w:val="false"/>
          <w:i w:val="false"/>
          <w:color w:val="000000"/>
          <w:sz w:val="28"/>
        </w:rPr>
        <w:t>
      165-1. Ветеринариялық бақылау және қадағалау комитетінің Мұнайлы аудандық аумақтық инспекциясы.</w:t>
      </w:r>
    </w:p>
    <w:bookmarkEnd w:id="394"/>
    <w:bookmarkStart w:name="z401" w:id="395"/>
    <w:p>
      <w:pPr>
        <w:spacing w:after="0"/>
        <w:ind w:left="0"/>
        <w:jc w:val="both"/>
      </w:pPr>
      <w:r>
        <w:rPr>
          <w:rFonts w:ascii="Times New Roman"/>
          <w:b w:val="false"/>
          <w:i w:val="false"/>
          <w:color w:val="000000"/>
          <w:sz w:val="28"/>
        </w:rPr>
        <w:t>
      166. Ветеринариялық бақылау және қадағалау комитетінің Павлодар облыстық аумақтық инспекциясы.</w:t>
      </w:r>
    </w:p>
    <w:bookmarkEnd w:id="395"/>
    <w:bookmarkStart w:name="z402" w:id="396"/>
    <w:p>
      <w:pPr>
        <w:spacing w:after="0"/>
        <w:ind w:left="0"/>
        <w:jc w:val="both"/>
      </w:pPr>
      <w:r>
        <w:rPr>
          <w:rFonts w:ascii="Times New Roman"/>
          <w:b w:val="false"/>
          <w:i w:val="false"/>
          <w:color w:val="000000"/>
          <w:sz w:val="28"/>
        </w:rPr>
        <w:t>
      167. Ветеринариялық бақылау және қадағалау комитетінің Баянауыл аудандық аумақтық инспекциясы.</w:t>
      </w:r>
    </w:p>
    <w:bookmarkEnd w:id="396"/>
    <w:bookmarkStart w:name="z403" w:id="397"/>
    <w:p>
      <w:pPr>
        <w:spacing w:after="0"/>
        <w:ind w:left="0"/>
        <w:jc w:val="both"/>
      </w:pPr>
      <w:r>
        <w:rPr>
          <w:rFonts w:ascii="Times New Roman"/>
          <w:b w:val="false"/>
          <w:i w:val="false"/>
          <w:color w:val="000000"/>
          <w:sz w:val="28"/>
        </w:rPr>
        <w:t>
      168. Ветеринариялық бақылау және қадағалау комитетінің Железин аудандық аумақтық инспекциясы.</w:t>
      </w:r>
    </w:p>
    <w:bookmarkEnd w:id="397"/>
    <w:bookmarkStart w:name="z404" w:id="398"/>
    <w:p>
      <w:pPr>
        <w:spacing w:after="0"/>
        <w:ind w:left="0"/>
        <w:jc w:val="both"/>
      </w:pPr>
      <w:r>
        <w:rPr>
          <w:rFonts w:ascii="Times New Roman"/>
          <w:b w:val="false"/>
          <w:i w:val="false"/>
          <w:color w:val="000000"/>
          <w:sz w:val="28"/>
        </w:rPr>
        <w:t>
      169. Ветеринариялық бақылау және қадағалау комитетінің Ертіс аудандық аумақтық инспекциясы.</w:t>
      </w:r>
    </w:p>
    <w:bookmarkEnd w:id="398"/>
    <w:bookmarkStart w:name="z405" w:id="399"/>
    <w:p>
      <w:pPr>
        <w:spacing w:after="0"/>
        <w:ind w:left="0"/>
        <w:jc w:val="both"/>
      </w:pPr>
      <w:r>
        <w:rPr>
          <w:rFonts w:ascii="Times New Roman"/>
          <w:b w:val="false"/>
          <w:i w:val="false"/>
          <w:color w:val="000000"/>
          <w:sz w:val="28"/>
        </w:rPr>
        <w:t>
      170. Ветеринариялық бақылау және қадағалау комитетінің Қашыр аудандық аумақтық инспекциясы.</w:t>
      </w:r>
    </w:p>
    <w:bookmarkEnd w:id="399"/>
    <w:bookmarkStart w:name="z406" w:id="400"/>
    <w:p>
      <w:pPr>
        <w:spacing w:after="0"/>
        <w:ind w:left="0"/>
        <w:jc w:val="both"/>
      </w:pPr>
      <w:r>
        <w:rPr>
          <w:rFonts w:ascii="Times New Roman"/>
          <w:b w:val="false"/>
          <w:i w:val="false"/>
          <w:color w:val="000000"/>
          <w:sz w:val="28"/>
        </w:rPr>
        <w:t>
      171. Ветеринариялық бақылау және қадағалау комитетінің Лебяжі аудандық аумақтық инспекциясы.</w:t>
      </w:r>
    </w:p>
    <w:bookmarkEnd w:id="400"/>
    <w:bookmarkStart w:name="z407" w:id="401"/>
    <w:p>
      <w:pPr>
        <w:spacing w:after="0"/>
        <w:ind w:left="0"/>
        <w:jc w:val="both"/>
      </w:pPr>
      <w:r>
        <w:rPr>
          <w:rFonts w:ascii="Times New Roman"/>
          <w:b w:val="false"/>
          <w:i w:val="false"/>
          <w:color w:val="000000"/>
          <w:sz w:val="28"/>
        </w:rPr>
        <w:t>
      172. Ветеринариялық бақылау және қадағалау комитетінің Май аудандық аумақтық инспекциясы.</w:t>
      </w:r>
    </w:p>
    <w:bookmarkEnd w:id="401"/>
    <w:bookmarkStart w:name="z408" w:id="402"/>
    <w:p>
      <w:pPr>
        <w:spacing w:after="0"/>
        <w:ind w:left="0"/>
        <w:jc w:val="both"/>
      </w:pPr>
      <w:r>
        <w:rPr>
          <w:rFonts w:ascii="Times New Roman"/>
          <w:b w:val="false"/>
          <w:i w:val="false"/>
          <w:color w:val="000000"/>
          <w:sz w:val="28"/>
        </w:rPr>
        <w:t>
      173. Ветеринариялық бақылау және қадағалау комитетінің Павлодар аудандық аумақтық инспекциясы.</w:t>
      </w:r>
    </w:p>
    <w:bookmarkEnd w:id="402"/>
    <w:bookmarkStart w:name="z409" w:id="403"/>
    <w:p>
      <w:pPr>
        <w:spacing w:after="0"/>
        <w:ind w:left="0"/>
        <w:jc w:val="both"/>
      </w:pPr>
      <w:r>
        <w:rPr>
          <w:rFonts w:ascii="Times New Roman"/>
          <w:b w:val="false"/>
          <w:i w:val="false"/>
          <w:color w:val="000000"/>
          <w:sz w:val="28"/>
        </w:rPr>
        <w:t>
      174. Ветеринариялық бақылау және қадағалау комитетінің Успенск аудандық аумақтық инспекциясы.</w:t>
      </w:r>
    </w:p>
    <w:bookmarkEnd w:id="403"/>
    <w:bookmarkStart w:name="z410" w:id="404"/>
    <w:p>
      <w:pPr>
        <w:spacing w:after="0"/>
        <w:ind w:left="0"/>
        <w:jc w:val="both"/>
      </w:pPr>
      <w:r>
        <w:rPr>
          <w:rFonts w:ascii="Times New Roman"/>
          <w:b w:val="false"/>
          <w:i w:val="false"/>
          <w:color w:val="000000"/>
          <w:sz w:val="28"/>
        </w:rPr>
        <w:t>
      175. Ветеринариялық бақылау және қадағалау комитетінің Ақтоғай аудандық аумақтық инспекциясы.</w:t>
      </w:r>
    </w:p>
    <w:bookmarkEnd w:id="404"/>
    <w:bookmarkStart w:name="z411" w:id="405"/>
    <w:p>
      <w:pPr>
        <w:spacing w:after="0"/>
        <w:ind w:left="0"/>
        <w:jc w:val="both"/>
      </w:pPr>
      <w:r>
        <w:rPr>
          <w:rFonts w:ascii="Times New Roman"/>
          <w:b w:val="false"/>
          <w:i w:val="false"/>
          <w:color w:val="000000"/>
          <w:sz w:val="28"/>
        </w:rPr>
        <w:t>
      176. Ветеринариялық бақылау және қадағалау комитетінің Шарбақты аудандық аумақтық инспекциясы.</w:t>
      </w:r>
    </w:p>
    <w:bookmarkEnd w:id="405"/>
    <w:bookmarkStart w:name="z412" w:id="406"/>
    <w:p>
      <w:pPr>
        <w:spacing w:after="0"/>
        <w:ind w:left="0"/>
        <w:jc w:val="both"/>
      </w:pPr>
      <w:r>
        <w:rPr>
          <w:rFonts w:ascii="Times New Roman"/>
          <w:b w:val="false"/>
          <w:i w:val="false"/>
          <w:color w:val="000000"/>
          <w:sz w:val="28"/>
        </w:rPr>
        <w:t>
      177. Ветеринариялық бақылау және қадағалау комитетінің Ақсу қалалық аумақтық инспекциясы.</w:t>
      </w:r>
    </w:p>
    <w:bookmarkEnd w:id="406"/>
    <w:bookmarkStart w:name="z413" w:id="407"/>
    <w:p>
      <w:pPr>
        <w:spacing w:after="0"/>
        <w:ind w:left="0"/>
        <w:jc w:val="both"/>
      </w:pPr>
      <w:r>
        <w:rPr>
          <w:rFonts w:ascii="Times New Roman"/>
          <w:b w:val="false"/>
          <w:i w:val="false"/>
          <w:color w:val="000000"/>
          <w:sz w:val="28"/>
        </w:rPr>
        <w:t>
      178. Ветеринариялық бақылау және қадағалау комитетінің Екібастұз қалалық аумақтық инспекциясы.</w:t>
      </w:r>
    </w:p>
    <w:bookmarkEnd w:id="407"/>
    <w:bookmarkStart w:name="z414" w:id="408"/>
    <w:p>
      <w:pPr>
        <w:spacing w:after="0"/>
        <w:ind w:left="0"/>
        <w:jc w:val="both"/>
      </w:pPr>
      <w:r>
        <w:rPr>
          <w:rFonts w:ascii="Times New Roman"/>
          <w:b w:val="false"/>
          <w:i w:val="false"/>
          <w:color w:val="000000"/>
          <w:sz w:val="28"/>
        </w:rPr>
        <w:t>
      179. Ветеринариялық бақылау және қадағалау комитетінің Павлодар қалалық аумақтық инспекциясы.</w:t>
      </w:r>
    </w:p>
    <w:bookmarkEnd w:id="408"/>
    <w:bookmarkStart w:name="z415" w:id="409"/>
    <w:p>
      <w:pPr>
        <w:spacing w:after="0"/>
        <w:ind w:left="0"/>
        <w:jc w:val="both"/>
      </w:pPr>
      <w:r>
        <w:rPr>
          <w:rFonts w:ascii="Times New Roman"/>
          <w:b w:val="false"/>
          <w:i w:val="false"/>
          <w:color w:val="000000"/>
          <w:sz w:val="28"/>
        </w:rPr>
        <w:t>
      180. Ветеринариялық бақылау және қадағалау комитетінің Солтүстік Қазақстан облыстық аумақтық инспекциясы.</w:t>
      </w:r>
    </w:p>
    <w:bookmarkEnd w:id="409"/>
    <w:bookmarkStart w:name="z416" w:id="410"/>
    <w:p>
      <w:pPr>
        <w:spacing w:after="0"/>
        <w:ind w:left="0"/>
        <w:jc w:val="both"/>
      </w:pPr>
      <w:r>
        <w:rPr>
          <w:rFonts w:ascii="Times New Roman"/>
          <w:b w:val="false"/>
          <w:i w:val="false"/>
          <w:color w:val="000000"/>
          <w:sz w:val="28"/>
        </w:rPr>
        <w:t>
      181. Ветеринариялық бақылау және қадағалау комитетінің Айыртау аудандық аумақтық инспекциясы.</w:t>
      </w:r>
    </w:p>
    <w:bookmarkEnd w:id="410"/>
    <w:bookmarkStart w:name="z417" w:id="411"/>
    <w:p>
      <w:pPr>
        <w:spacing w:after="0"/>
        <w:ind w:left="0"/>
        <w:jc w:val="both"/>
      </w:pPr>
      <w:r>
        <w:rPr>
          <w:rFonts w:ascii="Times New Roman"/>
          <w:b w:val="false"/>
          <w:i w:val="false"/>
          <w:color w:val="000000"/>
          <w:sz w:val="28"/>
        </w:rPr>
        <w:t>
      182. Ветеринариялық бақылау және қадағалау комитетінің Ақжар аудандық аумақтық инспекциясы.</w:t>
      </w:r>
    </w:p>
    <w:bookmarkEnd w:id="411"/>
    <w:bookmarkStart w:name="z418" w:id="412"/>
    <w:p>
      <w:pPr>
        <w:spacing w:after="0"/>
        <w:ind w:left="0"/>
        <w:jc w:val="both"/>
      </w:pPr>
      <w:r>
        <w:rPr>
          <w:rFonts w:ascii="Times New Roman"/>
          <w:b w:val="false"/>
          <w:i w:val="false"/>
          <w:color w:val="000000"/>
          <w:sz w:val="28"/>
        </w:rPr>
        <w:t>
      183. Ветеринариялық бақылау және қадағалау комитетінің Аққайың аудандық аумақтық инспекциясы.</w:t>
      </w:r>
    </w:p>
    <w:bookmarkEnd w:id="412"/>
    <w:bookmarkStart w:name="z419" w:id="413"/>
    <w:p>
      <w:pPr>
        <w:spacing w:after="0"/>
        <w:ind w:left="0"/>
        <w:jc w:val="both"/>
      </w:pPr>
      <w:r>
        <w:rPr>
          <w:rFonts w:ascii="Times New Roman"/>
          <w:b w:val="false"/>
          <w:i w:val="false"/>
          <w:color w:val="000000"/>
          <w:sz w:val="28"/>
        </w:rPr>
        <w:t>
      184. Ветеринариялық бақылау және қадағалау комитетінің Мағжан Жұмабаев аудандық аумақтық инспекциясы.</w:t>
      </w:r>
    </w:p>
    <w:bookmarkEnd w:id="413"/>
    <w:bookmarkStart w:name="z420" w:id="414"/>
    <w:p>
      <w:pPr>
        <w:spacing w:after="0"/>
        <w:ind w:left="0"/>
        <w:jc w:val="both"/>
      </w:pPr>
      <w:r>
        <w:rPr>
          <w:rFonts w:ascii="Times New Roman"/>
          <w:b w:val="false"/>
          <w:i w:val="false"/>
          <w:color w:val="000000"/>
          <w:sz w:val="28"/>
        </w:rPr>
        <w:t>
      185. Ветеринариялық бақылау және қадағалау комитетінің Есіл аудандық аумақтық инспекциясы.</w:t>
      </w:r>
    </w:p>
    <w:bookmarkEnd w:id="414"/>
    <w:bookmarkStart w:name="z421" w:id="415"/>
    <w:p>
      <w:pPr>
        <w:spacing w:after="0"/>
        <w:ind w:left="0"/>
        <w:jc w:val="both"/>
      </w:pPr>
      <w:r>
        <w:rPr>
          <w:rFonts w:ascii="Times New Roman"/>
          <w:b w:val="false"/>
          <w:i w:val="false"/>
          <w:color w:val="000000"/>
          <w:sz w:val="28"/>
        </w:rPr>
        <w:t>
      186. Ветеринариялық бақылау және қадағалау комитетінің Жамбыл аудандық аумақтық инспекциясы.</w:t>
      </w:r>
    </w:p>
    <w:bookmarkEnd w:id="415"/>
    <w:bookmarkStart w:name="z422" w:id="416"/>
    <w:p>
      <w:pPr>
        <w:spacing w:after="0"/>
        <w:ind w:left="0"/>
        <w:jc w:val="both"/>
      </w:pPr>
      <w:r>
        <w:rPr>
          <w:rFonts w:ascii="Times New Roman"/>
          <w:b w:val="false"/>
          <w:i w:val="false"/>
          <w:color w:val="000000"/>
          <w:sz w:val="28"/>
        </w:rPr>
        <w:t>
      187. Ветеринариялық бақылау және қадағалау комитетінің Қызылжар аудандық аумақтық инспекциясы.</w:t>
      </w:r>
    </w:p>
    <w:bookmarkEnd w:id="416"/>
    <w:bookmarkStart w:name="z423" w:id="417"/>
    <w:p>
      <w:pPr>
        <w:spacing w:after="0"/>
        <w:ind w:left="0"/>
        <w:jc w:val="both"/>
      </w:pPr>
      <w:r>
        <w:rPr>
          <w:rFonts w:ascii="Times New Roman"/>
          <w:b w:val="false"/>
          <w:i w:val="false"/>
          <w:color w:val="000000"/>
          <w:sz w:val="28"/>
        </w:rPr>
        <w:t>
      188. Ветеринариялық бақылау және қадағалау комитетінің Мамлютка аудандық аумақтық инспекциясы.</w:t>
      </w:r>
    </w:p>
    <w:bookmarkEnd w:id="417"/>
    <w:bookmarkStart w:name="z424" w:id="418"/>
    <w:p>
      <w:pPr>
        <w:spacing w:after="0"/>
        <w:ind w:left="0"/>
        <w:jc w:val="both"/>
      </w:pPr>
      <w:r>
        <w:rPr>
          <w:rFonts w:ascii="Times New Roman"/>
          <w:b w:val="false"/>
          <w:i w:val="false"/>
          <w:color w:val="000000"/>
          <w:sz w:val="28"/>
        </w:rPr>
        <w:t>
      189. Ветеринариялық бақылау және қадағалау комитетінің Шал ақын аудандық аумақтық инспекциясы.</w:t>
      </w:r>
    </w:p>
    <w:bookmarkEnd w:id="418"/>
    <w:bookmarkStart w:name="z425" w:id="419"/>
    <w:p>
      <w:pPr>
        <w:spacing w:after="0"/>
        <w:ind w:left="0"/>
        <w:jc w:val="both"/>
      </w:pPr>
      <w:r>
        <w:rPr>
          <w:rFonts w:ascii="Times New Roman"/>
          <w:b w:val="false"/>
          <w:i w:val="false"/>
          <w:color w:val="000000"/>
          <w:sz w:val="28"/>
        </w:rPr>
        <w:t>
      190. Ветеринариялық бақылау және қадағалау комитетінің Тайынша аудандық аумақтық инспекциясы.</w:t>
      </w:r>
    </w:p>
    <w:bookmarkEnd w:id="419"/>
    <w:bookmarkStart w:name="z426" w:id="420"/>
    <w:p>
      <w:pPr>
        <w:spacing w:after="0"/>
        <w:ind w:left="0"/>
        <w:jc w:val="both"/>
      </w:pPr>
      <w:r>
        <w:rPr>
          <w:rFonts w:ascii="Times New Roman"/>
          <w:b w:val="false"/>
          <w:i w:val="false"/>
          <w:color w:val="000000"/>
          <w:sz w:val="28"/>
        </w:rPr>
        <w:t>
      191. Ветеринариялық бақылау және қадағалау комитетінің Тимирязев аудандық аумақтық инспекциясы.</w:t>
      </w:r>
    </w:p>
    <w:bookmarkEnd w:id="420"/>
    <w:bookmarkStart w:name="z427" w:id="421"/>
    <w:p>
      <w:pPr>
        <w:spacing w:after="0"/>
        <w:ind w:left="0"/>
        <w:jc w:val="both"/>
      </w:pPr>
      <w:r>
        <w:rPr>
          <w:rFonts w:ascii="Times New Roman"/>
          <w:b w:val="false"/>
          <w:i w:val="false"/>
          <w:color w:val="000000"/>
          <w:sz w:val="28"/>
        </w:rPr>
        <w:t>
      192. Ветеринариялық бақылау және қадағалау комитетінің Уәлиханов аудандық аумақтық инспекциясы.</w:t>
      </w:r>
    </w:p>
    <w:bookmarkEnd w:id="421"/>
    <w:bookmarkStart w:name="z428" w:id="422"/>
    <w:p>
      <w:pPr>
        <w:spacing w:after="0"/>
        <w:ind w:left="0"/>
        <w:jc w:val="both"/>
      </w:pPr>
      <w:r>
        <w:rPr>
          <w:rFonts w:ascii="Times New Roman"/>
          <w:b w:val="false"/>
          <w:i w:val="false"/>
          <w:color w:val="000000"/>
          <w:sz w:val="28"/>
        </w:rPr>
        <w:t>
      193. Ветеринариялық бақылау және қадағалау комитетінің Ғабит Мүсірепов аудандық инспекциясы.</w:t>
      </w:r>
    </w:p>
    <w:bookmarkEnd w:id="422"/>
    <w:bookmarkStart w:name="z429" w:id="423"/>
    <w:p>
      <w:pPr>
        <w:spacing w:after="0"/>
        <w:ind w:left="0"/>
        <w:jc w:val="both"/>
      </w:pPr>
      <w:r>
        <w:rPr>
          <w:rFonts w:ascii="Times New Roman"/>
          <w:b w:val="false"/>
          <w:i w:val="false"/>
          <w:color w:val="000000"/>
          <w:sz w:val="28"/>
        </w:rPr>
        <w:t>
      194. Ветеринариялық бақылау және қадағалау комитетінің Петропавл қалалық аумақтық инспекциясы.</w:t>
      </w:r>
    </w:p>
    <w:bookmarkEnd w:id="423"/>
    <w:bookmarkStart w:name="z430" w:id="424"/>
    <w:p>
      <w:pPr>
        <w:spacing w:after="0"/>
        <w:ind w:left="0"/>
        <w:jc w:val="both"/>
      </w:pPr>
      <w:r>
        <w:rPr>
          <w:rFonts w:ascii="Times New Roman"/>
          <w:b w:val="false"/>
          <w:i w:val="false"/>
          <w:color w:val="000000"/>
          <w:sz w:val="28"/>
        </w:rPr>
        <w:t>
      195. Ветеринариялық бақылау және қадағалау комитетінің Оңтүстік Қазақстан облыстық аумақтық инспекциясы.</w:t>
      </w:r>
    </w:p>
    <w:bookmarkEnd w:id="424"/>
    <w:bookmarkStart w:name="z431" w:id="425"/>
    <w:p>
      <w:pPr>
        <w:spacing w:after="0"/>
        <w:ind w:left="0"/>
        <w:jc w:val="both"/>
      </w:pPr>
      <w:r>
        <w:rPr>
          <w:rFonts w:ascii="Times New Roman"/>
          <w:b w:val="false"/>
          <w:i w:val="false"/>
          <w:color w:val="000000"/>
          <w:sz w:val="28"/>
        </w:rPr>
        <w:t>
      196. Ветеринариялық бақылау және қадағалау комитетінің Бәйдібек аудандық аумақтық инспекциясы.</w:t>
      </w:r>
    </w:p>
    <w:bookmarkEnd w:id="425"/>
    <w:bookmarkStart w:name="z432" w:id="426"/>
    <w:p>
      <w:pPr>
        <w:spacing w:after="0"/>
        <w:ind w:left="0"/>
        <w:jc w:val="both"/>
      </w:pPr>
      <w:r>
        <w:rPr>
          <w:rFonts w:ascii="Times New Roman"/>
          <w:b w:val="false"/>
          <w:i w:val="false"/>
          <w:color w:val="000000"/>
          <w:sz w:val="28"/>
        </w:rPr>
        <w:t>
      197. Ветеринариялық бақылау және қадағалау комитетінің Қазығұрт аудандық аумақтық инспекциясы.</w:t>
      </w:r>
    </w:p>
    <w:bookmarkEnd w:id="426"/>
    <w:bookmarkStart w:name="z433" w:id="427"/>
    <w:p>
      <w:pPr>
        <w:spacing w:after="0"/>
        <w:ind w:left="0"/>
        <w:jc w:val="both"/>
      </w:pPr>
      <w:r>
        <w:rPr>
          <w:rFonts w:ascii="Times New Roman"/>
          <w:b w:val="false"/>
          <w:i w:val="false"/>
          <w:color w:val="000000"/>
          <w:sz w:val="28"/>
        </w:rPr>
        <w:t>
      198. Ветеринариялық бақылау және қадағалау комитетінің Мақтаарал аудандық аумақтық инспекциясы.</w:t>
      </w:r>
    </w:p>
    <w:bookmarkEnd w:id="427"/>
    <w:bookmarkStart w:name="z434" w:id="428"/>
    <w:p>
      <w:pPr>
        <w:spacing w:after="0"/>
        <w:ind w:left="0"/>
        <w:jc w:val="both"/>
      </w:pPr>
      <w:r>
        <w:rPr>
          <w:rFonts w:ascii="Times New Roman"/>
          <w:b w:val="false"/>
          <w:i w:val="false"/>
          <w:color w:val="000000"/>
          <w:sz w:val="28"/>
        </w:rPr>
        <w:t>
      199. Ветеринариялық бақылау және қадағалау комитетінің Ордабасы аудандық аумақтық инспекциясы.</w:t>
      </w:r>
    </w:p>
    <w:bookmarkEnd w:id="428"/>
    <w:bookmarkStart w:name="z435" w:id="429"/>
    <w:p>
      <w:pPr>
        <w:spacing w:after="0"/>
        <w:ind w:left="0"/>
        <w:jc w:val="both"/>
      </w:pPr>
      <w:r>
        <w:rPr>
          <w:rFonts w:ascii="Times New Roman"/>
          <w:b w:val="false"/>
          <w:i w:val="false"/>
          <w:color w:val="000000"/>
          <w:sz w:val="28"/>
        </w:rPr>
        <w:t>
      200. Ветеринариялық бақылау және қадағалау комитетінің Отырар аудандық аумақтық инспекциясы.</w:t>
      </w:r>
    </w:p>
    <w:bookmarkEnd w:id="429"/>
    <w:bookmarkStart w:name="z436" w:id="430"/>
    <w:p>
      <w:pPr>
        <w:spacing w:after="0"/>
        <w:ind w:left="0"/>
        <w:jc w:val="both"/>
      </w:pPr>
      <w:r>
        <w:rPr>
          <w:rFonts w:ascii="Times New Roman"/>
          <w:b w:val="false"/>
          <w:i w:val="false"/>
          <w:color w:val="000000"/>
          <w:sz w:val="28"/>
        </w:rPr>
        <w:t>
      201. Ветеринариялық бақылау және қадағалау комитетінің Сайрам аудандық аумақтық инспекциясы.</w:t>
      </w:r>
    </w:p>
    <w:bookmarkEnd w:id="430"/>
    <w:bookmarkStart w:name="z437" w:id="431"/>
    <w:p>
      <w:pPr>
        <w:spacing w:after="0"/>
        <w:ind w:left="0"/>
        <w:jc w:val="both"/>
      </w:pPr>
      <w:r>
        <w:rPr>
          <w:rFonts w:ascii="Times New Roman"/>
          <w:b w:val="false"/>
          <w:i w:val="false"/>
          <w:color w:val="000000"/>
          <w:sz w:val="28"/>
        </w:rPr>
        <w:t>
      202. Ветеринариялық бақылау және қадағалау комитетінің Сарыағаш аудандық аумақтық инспекциясы.</w:t>
      </w:r>
    </w:p>
    <w:bookmarkEnd w:id="431"/>
    <w:bookmarkStart w:name="z438" w:id="432"/>
    <w:p>
      <w:pPr>
        <w:spacing w:after="0"/>
        <w:ind w:left="0"/>
        <w:jc w:val="both"/>
      </w:pPr>
      <w:r>
        <w:rPr>
          <w:rFonts w:ascii="Times New Roman"/>
          <w:b w:val="false"/>
          <w:i w:val="false"/>
          <w:color w:val="000000"/>
          <w:sz w:val="28"/>
        </w:rPr>
        <w:t>
      203. Ветеринариялық бақылау және қадағалау комитетінің Созақ аудандық аумақтық инспекциясы.</w:t>
      </w:r>
    </w:p>
    <w:bookmarkEnd w:id="432"/>
    <w:bookmarkStart w:name="z439" w:id="433"/>
    <w:p>
      <w:pPr>
        <w:spacing w:after="0"/>
        <w:ind w:left="0"/>
        <w:jc w:val="both"/>
      </w:pPr>
      <w:r>
        <w:rPr>
          <w:rFonts w:ascii="Times New Roman"/>
          <w:b w:val="false"/>
          <w:i w:val="false"/>
          <w:color w:val="000000"/>
          <w:sz w:val="28"/>
        </w:rPr>
        <w:t>
      204. Ветеринариялық бақылау және қадағалау комитетінің Төлеби аудандық аумақтық инспекциясы.</w:t>
      </w:r>
    </w:p>
    <w:bookmarkEnd w:id="433"/>
    <w:bookmarkStart w:name="z440" w:id="434"/>
    <w:p>
      <w:pPr>
        <w:spacing w:after="0"/>
        <w:ind w:left="0"/>
        <w:jc w:val="both"/>
      </w:pPr>
      <w:r>
        <w:rPr>
          <w:rFonts w:ascii="Times New Roman"/>
          <w:b w:val="false"/>
          <w:i w:val="false"/>
          <w:color w:val="000000"/>
          <w:sz w:val="28"/>
        </w:rPr>
        <w:t>
      205. Ветеринариялық бақылау және қадағалау комитетінің Түлкібас аудандық аумақтық инспекциясы.</w:t>
      </w:r>
    </w:p>
    <w:bookmarkEnd w:id="434"/>
    <w:bookmarkStart w:name="z441" w:id="435"/>
    <w:p>
      <w:pPr>
        <w:spacing w:after="0"/>
        <w:ind w:left="0"/>
        <w:jc w:val="both"/>
      </w:pPr>
      <w:r>
        <w:rPr>
          <w:rFonts w:ascii="Times New Roman"/>
          <w:b w:val="false"/>
          <w:i w:val="false"/>
          <w:color w:val="000000"/>
          <w:sz w:val="28"/>
        </w:rPr>
        <w:t>
      206. Ветеринариялық бақылау және қадағалау комитетінің Шардара аудандық аумақтық инспекциясы.</w:t>
      </w:r>
    </w:p>
    <w:bookmarkEnd w:id="435"/>
    <w:bookmarkStart w:name="z442" w:id="436"/>
    <w:p>
      <w:pPr>
        <w:spacing w:after="0"/>
        <w:ind w:left="0"/>
        <w:jc w:val="both"/>
      </w:pPr>
      <w:r>
        <w:rPr>
          <w:rFonts w:ascii="Times New Roman"/>
          <w:b w:val="false"/>
          <w:i w:val="false"/>
          <w:color w:val="000000"/>
          <w:sz w:val="28"/>
        </w:rPr>
        <w:t>
      207. Ветеринариялық бақылау және қадағалау комитетінің Арыс қалалық аумақтық инспекциясы.</w:t>
      </w:r>
    </w:p>
    <w:bookmarkEnd w:id="436"/>
    <w:bookmarkStart w:name="z443" w:id="437"/>
    <w:p>
      <w:pPr>
        <w:spacing w:after="0"/>
        <w:ind w:left="0"/>
        <w:jc w:val="both"/>
      </w:pPr>
      <w:r>
        <w:rPr>
          <w:rFonts w:ascii="Times New Roman"/>
          <w:b w:val="false"/>
          <w:i w:val="false"/>
          <w:color w:val="000000"/>
          <w:sz w:val="28"/>
        </w:rPr>
        <w:t>
      208. Ветеринариялық бақылау және қадағалау комитетінің Түркістан қалалық аумақтық инспекциясы.</w:t>
      </w:r>
    </w:p>
    <w:bookmarkEnd w:id="437"/>
    <w:bookmarkStart w:name="z444" w:id="438"/>
    <w:p>
      <w:pPr>
        <w:spacing w:after="0"/>
        <w:ind w:left="0"/>
        <w:jc w:val="both"/>
      </w:pPr>
      <w:r>
        <w:rPr>
          <w:rFonts w:ascii="Times New Roman"/>
          <w:b w:val="false"/>
          <w:i w:val="false"/>
          <w:color w:val="000000"/>
          <w:sz w:val="28"/>
        </w:rPr>
        <w:t>
      209. Ветеринариялық бақылау және қадағалау комитетінің Шымкент қалалық аумақтық инспекциясы.</w:t>
      </w:r>
    </w:p>
    <w:bookmarkEnd w:id="438"/>
    <w:bookmarkStart w:name="z445" w:id="439"/>
    <w:p>
      <w:pPr>
        <w:spacing w:after="0"/>
        <w:ind w:left="0"/>
        <w:jc w:val="both"/>
      </w:pPr>
      <w:r>
        <w:rPr>
          <w:rFonts w:ascii="Times New Roman"/>
          <w:b w:val="false"/>
          <w:i w:val="false"/>
          <w:color w:val="000000"/>
          <w:sz w:val="28"/>
        </w:rPr>
        <w:t>
      210. Ветеринариялық бақылау және қадағалау комитетінің Леңгір қалалық аумақтық инспекциясы.</w:t>
      </w:r>
    </w:p>
    <w:bookmarkEnd w:id="439"/>
    <w:bookmarkStart w:name="z446" w:id="440"/>
    <w:p>
      <w:pPr>
        <w:spacing w:after="0"/>
        <w:ind w:left="0"/>
        <w:jc w:val="both"/>
      </w:pPr>
      <w:r>
        <w:rPr>
          <w:rFonts w:ascii="Times New Roman"/>
          <w:b w:val="false"/>
          <w:i w:val="false"/>
          <w:color w:val="000000"/>
          <w:sz w:val="28"/>
        </w:rPr>
        <w:t>
      211. Ветеринариялық бақылау және қадағалау комитетінің Кентау қалалық аумақтық инспекциясы.</w:t>
      </w:r>
    </w:p>
    <w:bookmarkEnd w:id="440"/>
    <w:bookmarkStart w:name="z447" w:id="441"/>
    <w:p>
      <w:pPr>
        <w:spacing w:after="0"/>
        <w:ind w:left="0"/>
        <w:jc w:val="both"/>
      </w:pPr>
      <w:r>
        <w:rPr>
          <w:rFonts w:ascii="Times New Roman"/>
          <w:b w:val="false"/>
          <w:i w:val="false"/>
          <w:color w:val="000000"/>
          <w:sz w:val="28"/>
        </w:rPr>
        <w:t>
      212. Ветеринариялық бақылау және қадағалау комитетінің Астана қаласы бойынша аумақтық инспекциясы.</w:t>
      </w:r>
    </w:p>
    <w:bookmarkEnd w:id="441"/>
    <w:bookmarkStart w:name="z448" w:id="442"/>
    <w:p>
      <w:pPr>
        <w:spacing w:after="0"/>
        <w:ind w:left="0"/>
        <w:jc w:val="both"/>
      </w:pPr>
      <w:r>
        <w:rPr>
          <w:rFonts w:ascii="Times New Roman"/>
          <w:b w:val="false"/>
          <w:i w:val="false"/>
          <w:color w:val="000000"/>
          <w:sz w:val="28"/>
        </w:rPr>
        <w:t>
      213. Ветеринариялық бақылау және қадағалау комитетінің Алматы қалалық аумақтық инспекциясы.</w:t>
      </w:r>
    </w:p>
    <w:bookmarkEnd w:id="442"/>
    <w:bookmarkStart w:name="z449" w:id="443"/>
    <w:p>
      <w:pPr>
        <w:spacing w:after="0"/>
        <w:ind w:left="0"/>
        <w:jc w:val="left"/>
      </w:pPr>
      <w:r>
        <w:rPr>
          <w:rFonts w:ascii="Times New Roman"/>
          <w:b/>
          <w:i w:val="false"/>
          <w:color w:val="000000"/>
        </w:rPr>
        <w:t xml:space="preserve"> Ақмола облысы</w:t>
      </w:r>
    </w:p>
    <w:bookmarkEnd w:id="443"/>
    <w:bookmarkStart w:name="z450" w:id="444"/>
    <w:p>
      <w:pPr>
        <w:spacing w:after="0"/>
        <w:ind w:left="0"/>
        <w:jc w:val="both"/>
      </w:pPr>
      <w:r>
        <w:rPr>
          <w:rFonts w:ascii="Times New Roman"/>
          <w:b w:val="false"/>
          <w:i w:val="false"/>
          <w:color w:val="000000"/>
          <w:sz w:val="28"/>
        </w:rPr>
        <w:t>
      1. Ветеринариялық бақылау және қадағалау комитетінің Ақмола облыстық аумақтық инспекциясы.</w:t>
      </w:r>
    </w:p>
    <w:bookmarkEnd w:id="444"/>
    <w:bookmarkStart w:name="z451" w:id="445"/>
    <w:p>
      <w:pPr>
        <w:spacing w:after="0"/>
        <w:ind w:left="0"/>
        <w:jc w:val="both"/>
      </w:pPr>
      <w:r>
        <w:rPr>
          <w:rFonts w:ascii="Times New Roman"/>
          <w:b w:val="false"/>
          <w:i w:val="false"/>
          <w:color w:val="000000"/>
          <w:sz w:val="28"/>
        </w:rPr>
        <w:t>
      2. Ветеринариялық бақылау және қадағалау комитетінің Аккөл аудандық аумақтық инспекциясы.</w:t>
      </w:r>
    </w:p>
    <w:bookmarkEnd w:id="445"/>
    <w:bookmarkStart w:name="z452" w:id="446"/>
    <w:p>
      <w:pPr>
        <w:spacing w:after="0"/>
        <w:ind w:left="0"/>
        <w:jc w:val="both"/>
      </w:pPr>
      <w:r>
        <w:rPr>
          <w:rFonts w:ascii="Times New Roman"/>
          <w:b w:val="false"/>
          <w:i w:val="false"/>
          <w:color w:val="000000"/>
          <w:sz w:val="28"/>
        </w:rPr>
        <w:t>
      3. Ветеринариялық бақылау және қадағалау комитетінің Аршалы аудандық аумақтық инспекциясы.</w:t>
      </w:r>
    </w:p>
    <w:bookmarkEnd w:id="446"/>
    <w:bookmarkStart w:name="z453" w:id="447"/>
    <w:p>
      <w:pPr>
        <w:spacing w:after="0"/>
        <w:ind w:left="0"/>
        <w:jc w:val="both"/>
      </w:pPr>
      <w:r>
        <w:rPr>
          <w:rFonts w:ascii="Times New Roman"/>
          <w:b w:val="false"/>
          <w:i w:val="false"/>
          <w:color w:val="000000"/>
          <w:sz w:val="28"/>
        </w:rPr>
        <w:t>
      4. Ветеринариялық бақылау және қадағалау комитетінің Астрахан аудандық аумақтық инспекциясы.</w:t>
      </w:r>
    </w:p>
    <w:bookmarkEnd w:id="447"/>
    <w:bookmarkStart w:name="z454" w:id="448"/>
    <w:p>
      <w:pPr>
        <w:spacing w:after="0"/>
        <w:ind w:left="0"/>
        <w:jc w:val="both"/>
      </w:pPr>
      <w:r>
        <w:rPr>
          <w:rFonts w:ascii="Times New Roman"/>
          <w:b w:val="false"/>
          <w:i w:val="false"/>
          <w:color w:val="000000"/>
          <w:sz w:val="28"/>
        </w:rPr>
        <w:t>
      5. Ветеринариялық бақылау және қадағалау комитетінің Атбасар аудандық аумақтық инспекциясы.</w:t>
      </w:r>
    </w:p>
    <w:bookmarkEnd w:id="448"/>
    <w:p>
      <w:pPr>
        <w:spacing w:after="0"/>
        <w:ind w:left="0"/>
        <w:jc w:val="both"/>
      </w:pPr>
      <w:r>
        <w:rPr>
          <w:rFonts w:ascii="Times New Roman"/>
          <w:b w:val="false"/>
          <w:i w:val="false"/>
          <w:color w:val="000000"/>
          <w:sz w:val="28"/>
        </w:rPr>
        <w:t>
      5-1. Ветеринариялық бақылау және қадағалау комитетінің Біржан сал аудандық аумақтық инспекциясы.</w:t>
      </w:r>
    </w:p>
    <w:bookmarkStart w:name="z455" w:id="449"/>
    <w:p>
      <w:pPr>
        <w:spacing w:after="0"/>
        <w:ind w:left="0"/>
        <w:jc w:val="both"/>
      </w:pPr>
      <w:r>
        <w:rPr>
          <w:rFonts w:ascii="Times New Roman"/>
          <w:b w:val="false"/>
          <w:i w:val="false"/>
          <w:color w:val="000000"/>
          <w:sz w:val="28"/>
        </w:rPr>
        <w:t>
      6. Ветеринариялық бақылау және қадағалау комитетінің Бұланды аудандық аумақтық инспекциясы.</w:t>
      </w:r>
    </w:p>
    <w:bookmarkEnd w:id="449"/>
    <w:bookmarkStart w:name="z456" w:id="450"/>
    <w:p>
      <w:pPr>
        <w:spacing w:after="0"/>
        <w:ind w:left="0"/>
        <w:jc w:val="both"/>
      </w:pPr>
      <w:r>
        <w:rPr>
          <w:rFonts w:ascii="Times New Roman"/>
          <w:b w:val="false"/>
          <w:i w:val="false"/>
          <w:color w:val="000000"/>
          <w:sz w:val="28"/>
        </w:rPr>
        <w:t>
      7. Ветеринариялық бақылау және қадағалау комитетінің Егіндікөл аудандық аумақтық инспекциясы.</w:t>
      </w:r>
    </w:p>
    <w:bookmarkEnd w:id="450"/>
    <w:bookmarkStart w:name="z457" w:id="451"/>
    <w:p>
      <w:pPr>
        <w:spacing w:after="0"/>
        <w:ind w:left="0"/>
        <w:jc w:val="both"/>
      </w:pPr>
      <w:r>
        <w:rPr>
          <w:rFonts w:ascii="Times New Roman"/>
          <w:b w:val="false"/>
          <w:i w:val="false"/>
          <w:color w:val="000000"/>
          <w:sz w:val="28"/>
        </w:rPr>
        <w:t>
      8. Ветеринариялық бақылау және қадағалау комитетінің Ерейментау аудандық аумақтық инспекциясы.</w:t>
      </w:r>
    </w:p>
    <w:bookmarkEnd w:id="451"/>
    <w:bookmarkStart w:name="z458" w:id="452"/>
    <w:p>
      <w:pPr>
        <w:spacing w:after="0"/>
        <w:ind w:left="0"/>
        <w:jc w:val="both"/>
      </w:pPr>
      <w:r>
        <w:rPr>
          <w:rFonts w:ascii="Times New Roman"/>
          <w:b w:val="false"/>
          <w:i w:val="false"/>
          <w:color w:val="000000"/>
          <w:sz w:val="28"/>
        </w:rPr>
        <w:t>
      9. Ветеринариялық бақылау және қадағалау комитетінің Есіл аудандық аумақтық инспекциясы.</w:t>
      </w:r>
    </w:p>
    <w:bookmarkEnd w:id="452"/>
    <w:bookmarkStart w:name="z459" w:id="453"/>
    <w:p>
      <w:pPr>
        <w:spacing w:after="0"/>
        <w:ind w:left="0"/>
        <w:jc w:val="both"/>
      </w:pPr>
      <w:r>
        <w:rPr>
          <w:rFonts w:ascii="Times New Roman"/>
          <w:b w:val="false"/>
          <w:i w:val="false"/>
          <w:color w:val="000000"/>
          <w:sz w:val="28"/>
        </w:rPr>
        <w:t>
      10. Ветеринариялық бақылау және қадағалау комитетінің Жақсы аудандық аумақтық инспекциясы.</w:t>
      </w:r>
    </w:p>
    <w:bookmarkEnd w:id="453"/>
    <w:bookmarkStart w:name="z460" w:id="454"/>
    <w:p>
      <w:pPr>
        <w:spacing w:after="0"/>
        <w:ind w:left="0"/>
        <w:jc w:val="both"/>
      </w:pPr>
      <w:r>
        <w:rPr>
          <w:rFonts w:ascii="Times New Roman"/>
          <w:b w:val="false"/>
          <w:i w:val="false"/>
          <w:color w:val="000000"/>
          <w:sz w:val="28"/>
        </w:rPr>
        <w:t>
      11. Ветеринариялық бақылау және қадағалау комитетінің Жарқайың аудандық аумақтық инспекциясы.</w:t>
      </w:r>
    </w:p>
    <w:bookmarkEnd w:id="454"/>
    <w:bookmarkStart w:name="z461" w:id="455"/>
    <w:p>
      <w:pPr>
        <w:spacing w:after="0"/>
        <w:ind w:left="0"/>
        <w:jc w:val="both"/>
      </w:pPr>
      <w:r>
        <w:rPr>
          <w:rFonts w:ascii="Times New Roman"/>
          <w:b w:val="false"/>
          <w:i w:val="false"/>
          <w:color w:val="000000"/>
          <w:sz w:val="28"/>
        </w:rPr>
        <w:t>
      12. Ветеринариялық бақылау және қадағалау комитетінің Қорғалжын аудандық аумақтық инспекциясы.</w:t>
      </w:r>
    </w:p>
    <w:bookmarkEnd w:id="455"/>
    <w:bookmarkStart w:name="z462" w:id="456"/>
    <w:p>
      <w:pPr>
        <w:spacing w:after="0"/>
        <w:ind w:left="0"/>
        <w:jc w:val="both"/>
      </w:pPr>
      <w:r>
        <w:rPr>
          <w:rFonts w:ascii="Times New Roman"/>
          <w:b w:val="false"/>
          <w:i w:val="false"/>
          <w:color w:val="000000"/>
          <w:sz w:val="28"/>
        </w:rPr>
        <w:t>
      13. Ветеринариялық бақылау және қадағалау комитетінің Сандықтау аудандық аумақтық инспекциясы.</w:t>
      </w:r>
    </w:p>
    <w:bookmarkEnd w:id="456"/>
    <w:bookmarkStart w:name="z463" w:id="457"/>
    <w:p>
      <w:pPr>
        <w:spacing w:after="0"/>
        <w:ind w:left="0"/>
        <w:jc w:val="both"/>
      </w:pPr>
      <w:r>
        <w:rPr>
          <w:rFonts w:ascii="Times New Roman"/>
          <w:b w:val="false"/>
          <w:i w:val="false"/>
          <w:color w:val="000000"/>
          <w:sz w:val="28"/>
        </w:rPr>
        <w:t>
      14. Ветеринариялық бақылау және қадағалау комитетінің Целиноград аудандық аумақтық инспекциясы.</w:t>
      </w:r>
    </w:p>
    <w:bookmarkEnd w:id="457"/>
    <w:bookmarkStart w:name="z464" w:id="458"/>
    <w:p>
      <w:pPr>
        <w:spacing w:after="0"/>
        <w:ind w:left="0"/>
        <w:jc w:val="both"/>
      </w:pPr>
      <w:r>
        <w:rPr>
          <w:rFonts w:ascii="Times New Roman"/>
          <w:b w:val="false"/>
          <w:i w:val="false"/>
          <w:color w:val="000000"/>
          <w:sz w:val="28"/>
        </w:rPr>
        <w:t>
      15. Ветеринариялық бақылау және қадағалау комитетінің Шортанды аудандық аумақтық инспекциясы.</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Үкіметінің 29.05.2019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66" w:id="459"/>
    <w:p>
      <w:pPr>
        <w:spacing w:after="0"/>
        <w:ind w:left="0"/>
        <w:jc w:val="both"/>
      </w:pPr>
      <w:r>
        <w:rPr>
          <w:rFonts w:ascii="Times New Roman"/>
          <w:b w:val="false"/>
          <w:i w:val="false"/>
          <w:color w:val="000000"/>
          <w:sz w:val="28"/>
        </w:rPr>
        <w:t>
      17. Ветеринариялық бақылау және қадағалау комитетінің Зеренді аудандық аумақтық инспекциясы.</w:t>
      </w:r>
    </w:p>
    <w:bookmarkEnd w:id="459"/>
    <w:bookmarkStart w:name="z467" w:id="460"/>
    <w:p>
      <w:pPr>
        <w:spacing w:after="0"/>
        <w:ind w:left="0"/>
        <w:jc w:val="both"/>
      </w:pPr>
      <w:r>
        <w:rPr>
          <w:rFonts w:ascii="Times New Roman"/>
          <w:b w:val="false"/>
          <w:i w:val="false"/>
          <w:color w:val="000000"/>
          <w:sz w:val="28"/>
        </w:rPr>
        <w:t>
      18. Ветеринариялық бақылау және қадағалау комитетінің Бурабай аудандық аумақтық инспекциясы.</w:t>
      </w:r>
    </w:p>
    <w:bookmarkEnd w:id="460"/>
    <w:bookmarkStart w:name="z468" w:id="461"/>
    <w:p>
      <w:pPr>
        <w:spacing w:after="0"/>
        <w:ind w:left="0"/>
        <w:jc w:val="both"/>
      </w:pPr>
      <w:r>
        <w:rPr>
          <w:rFonts w:ascii="Times New Roman"/>
          <w:b w:val="false"/>
          <w:i w:val="false"/>
          <w:color w:val="000000"/>
          <w:sz w:val="28"/>
        </w:rPr>
        <w:t>
      19. Ветеринариялық бақылау және қадағалау комитетінің Көкшетау аудандық аумақтық инспекциясы.</w:t>
      </w:r>
    </w:p>
    <w:bookmarkEnd w:id="461"/>
    <w:bookmarkStart w:name="z469" w:id="462"/>
    <w:p>
      <w:pPr>
        <w:spacing w:after="0"/>
        <w:ind w:left="0"/>
        <w:jc w:val="both"/>
      </w:pPr>
      <w:r>
        <w:rPr>
          <w:rFonts w:ascii="Times New Roman"/>
          <w:b w:val="false"/>
          <w:i w:val="false"/>
          <w:color w:val="000000"/>
          <w:sz w:val="28"/>
        </w:rPr>
        <w:t>
      20. Ветеринариялық бақылау және қадағалау комитетінің Степногорск қалалық аумақтық инспекциясы.</w:t>
      </w:r>
    </w:p>
    <w:bookmarkEnd w:id="462"/>
    <w:bookmarkStart w:name="z470" w:id="463"/>
    <w:p>
      <w:pPr>
        <w:spacing w:after="0"/>
        <w:ind w:left="0"/>
        <w:jc w:val="left"/>
      </w:pPr>
      <w:r>
        <w:rPr>
          <w:rFonts w:ascii="Times New Roman"/>
          <w:b/>
          <w:i w:val="false"/>
          <w:color w:val="000000"/>
        </w:rPr>
        <w:t xml:space="preserve"> Ақтөбе облысы</w:t>
      </w:r>
    </w:p>
    <w:bookmarkEnd w:id="463"/>
    <w:bookmarkStart w:name="z471" w:id="464"/>
    <w:p>
      <w:pPr>
        <w:spacing w:after="0"/>
        <w:ind w:left="0"/>
        <w:jc w:val="both"/>
      </w:pPr>
      <w:r>
        <w:rPr>
          <w:rFonts w:ascii="Times New Roman"/>
          <w:b w:val="false"/>
          <w:i w:val="false"/>
          <w:color w:val="000000"/>
          <w:sz w:val="28"/>
        </w:rPr>
        <w:t>
      21. Ветеринариялық бақылау және қадағалау комитетінің Ақтөбе облыстық аумақтық инспекциясы.</w:t>
      </w:r>
    </w:p>
    <w:bookmarkEnd w:id="464"/>
    <w:bookmarkStart w:name="z472" w:id="465"/>
    <w:p>
      <w:pPr>
        <w:spacing w:after="0"/>
        <w:ind w:left="0"/>
        <w:jc w:val="both"/>
      </w:pPr>
      <w:r>
        <w:rPr>
          <w:rFonts w:ascii="Times New Roman"/>
          <w:b w:val="false"/>
          <w:i w:val="false"/>
          <w:color w:val="000000"/>
          <w:sz w:val="28"/>
        </w:rPr>
        <w:t>
      22. Ветеринариялық бақылау және қадағалау комитетінің Әйтекеби аудандық аумақтық инспекциясы.</w:t>
      </w:r>
    </w:p>
    <w:bookmarkEnd w:id="465"/>
    <w:bookmarkStart w:name="z473" w:id="466"/>
    <w:p>
      <w:pPr>
        <w:spacing w:after="0"/>
        <w:ind w:left="0"/>
        <w:jc w:val="both"/>
      </w:pPr>
      <w:r>
        <w:rPr>
          <w:rFonts w:ascii="Times New Roman"/>
          <w:b w:val="false"/>
          <w:i w:val="false"/>
          <w:color w:val="000000"/>
          <w:sz w:val="28"/>
        </w:rPr>
        <w:t>
      23. Ветеринариялық бақылау және қадағалау комитетінің Алға аудандық аумақтық инспекциясы.</w:t>
      </w:r>
    </w:p>
    <w:bookmarkEnd w:id="466"/>
    <w:bookmarkStart w:name="z474" w:id="467"/>
    <w:p>
      <w:pPr>
        <w:spacing w:after="0"/>
        <w:ind w:left="0"/>
        <w:jc w:val="both"/>
      </w:pPr>
      <w:r>
        <w:rPr>
          <w:rFonts w:ascii="Times New Roman"/>
          <w:b w:val="false"/>
          <w:i w:val="false"/>
          <w:color w:val="000000"/>
          <w:sz w:val="28"/>
        </w:rPr>
        <w:t>
      24. Ветеринариялық бақылау және қадағалау комитетінің Байғанин аудандық аумақтық инспекциясы.</w:t>
      </w:r>
    </w:p>
    <w:bookmarkEnd w:id="467"/>
    <w:bookmarkStart w:name="z475" w:id="468"/>
    <w:p>
      <w:pPr>
        <w:spacing w:after="0"/>
        <w:ind w:left="0"/>
        <w:jc w:val="both"/>
      </w:pPr>
      <w:r>
        <w:rPr>
          <w:rFonts w:ascii="Times New Roman"/>
          <w:b w:val="false"/>
          <w:i w:val="false"/>
          <w:color w:val="000000"/>
          <w:sz w:val="28"/>
        </w:rPr>
        <w:t>
      25. Ветеринариялық бақылау және қадағалау комитетінің Ырғыз аудандық аумақтық инспекциясы.</w:t>
      </w:r>
    </w:p>
    <w:bookmarkEnd w:id="468"/>
    <w:bookmarkStart w:name="z476" w:id="469"/>
    <w:p>
      <w:pPr>
        <w:spacing w:after="0"/>
        <w:ind w:left="0"/>
        <w:jc w:val="both"/>
      </w:pPr>
      <w:r>
        <w:rPr>
          <w:rFonts w:ascii="Times New Roman"/>
          <w:b w:val="false"/>
          <w:i w:val="false"/>
          <w:color w:val="000000"/>
          <w:sz w:val="28"/>
        </w:rPr>
        <w:t>
      26. Ветеринариялық бақылау және қадағалау комитетінің Қарғалы аудандық аумақтық инспекциясы.</w:t>
      </w:r>
    </w:p>
    <w:bookmarkEnd w:id="469"/>
    <w:bookmarkStart w:name="z477" w:id="470"/>
    <w:p>
      <w:pPr>
        <w:spacing w:after="0"/>
        <w:ind w:left="0"/>
        <w:jc w:val="both"/>
      </w:pPr>
      <w:r>
        <w:rPr>
          <w:rFonts w:ascii="Times New Roman"/>
          <w:b w:val="false"/>
          <w:i w:val="false"/>
          <w:color w:val="000000"/>
          <w:sz w:val="28"/>
        </w:rPr>
        <w:t>
      27. Ветеринариялық бақылау және қадағалау комитетінің Мәртөк аудандық аумақтық инспекциясы.</w:t>
      </w:r>
    </w:p>
    <w:bookmarkEnd w:id="470"/>
    <w:bookmarkStart w:name="z478" w:id="471"/>
    <w:p>
      <w:pPr>
        <w:spacing w:after="0"/>
        <w:ind w:left="0"/>
        <w:jc w:val="both"/>
      </w:pPr>
      <w:r>
        <w:rPr>
          <w:rFonts w:ascii="Times New Roman"/>
          <w:b w:val="false"/>
          <w:i w:val="false"/>
          <w:color w:val="000000"/>
          <w:sz w:val="28"/>
        </w:rPr>
        <w:t>
      28. Ветеринариялық бақылау және қадағалау комитетінің Мұғалжар аудандық аумақтық инспекциясы.</w:t>
      </w:r>
    </w:p>
    <w:bookmarkEnd w:id="471"/>
    <w:bookmarkStart w:name="z479" w:id="472"/>
    <w:p>
      <w:pPr>
        <w:spacing w:after="0"/>
        <w:ind w:left="0"/>
        <w:jc w:val="both"/>
      </w:pPr>
      <w:r>
        <w:rPr>
          <w:rFonts w:ascii="Times New Roman"/>
          <w:b w:val="false"/>
          <w:i w:val="false"/>
          <w:color w:val="000000"/>
          <w:sz w:val="28"/>
        </w:rPr>
        <w:t>
      29. Ветеринариялық бақылау және қадағалау комитетінің Темір аудандық аумақтық инспекциясы.</w:t>
      </w:r>
    </w:p>
    <w:bookmarkEnd w:id="472"/>
    <w:bookmarkStart w:name="z480" w:id="473"/>
    <w:p>
      <w:pPr>
        <w:spacing w:after="0"/>
        <w:ind w:left="0"/>
        <w:jc w:val="both"/>
      </w:pPr>
      <w:r>
        <w:rPr>
          <w:rFonts w:ascii="Times New Roman"/>
          <w:b w:val="false"/>
          <w:i w:val="false"/>
          <w:color w:val="000000"/>
          <w:sz w:val="28"/>
        </w:rPr>
        <w:t>
      30. Ветеринариялық бақылау және қадағалау комитетінің Ойыл аудандық аумақтық инспекциясы.</w:t>
      </w:r>
    </w:p>
    <w:bookmarkEnd w:id="473"/>
    <w:bookmarkStart w:name="z481" w:id="474"/>
    <w:p>
      <w:pPr>
        <w:spacing w:after="0"/>
        <w:ind w:left="0"/>
        <w:jc w:val="both"/>
      </w:pPr>
      <w:r>
        <w:rPr>
          <w:rFonts w:ascii="Times New Roman"/>
          <w:b w:val="false"/>
          <w:i w:val="false"/>
          <w:color w:val="000000"/>
          <w:sz w:val="28"/>
        </w:rPr>
        <w:t>
      31. Ветеринариялық бақылау және қадағалау комитетінің Қобда аудандық аумақтық инспекциясы.</w:t>
      </w:r>
    </w:p>
    <w:bookmarkEnd w:id="474"/>
    <w:bookmarkStart w:name="z482" w:id="475"/>
    <w:p>
      <w:pPr>
        <w:spacing w:after="0"/>
        <w:ind w:left="0"/>
        <w:jc w:val="both"/>
      </w:pPr>
      <w:r>
        <w:rPr>
          <w:rFonts w:ascii="Times New Roman"/>
          <w:b w:val="false"/>
          <w:i w:val="false"/>
          <w:color w:val="000000"/>
          <w:sz w:val="28"/>
        </w:rPr>
        <w:t>
      32. Ветеринариялық бақылау және қадағалау комитетінің Хромтау аудандық аумақтық инспекциясы.</w:t>
      </w:r>
    </w:p>
    <w:bookmarkEnd w:id="475"/>
    <w:bookmarkStart w:name="z483" w:id="476"/>
    <w:p>
      <w:pPr>
        <w:spacing w:after="0"/>
        <w:ind w:left="0"/>
        <w:jc w:val="both"/>
      </w:pPr>
      <w:r>
        <w:rPr>
          <w:rFonts w:ascii="Times New Roman"/>
          <w:b w:val="false"/>
          <w:i w:val="false"/>
          <w:color w:val="000000"/>
          <w:sz w:val="28"/>
        </w:rPr>
        <w:t>
      33. Ветеринариялық бақылау және қадағалау комитетінің Шалқар аудандық аумақтық инспекциясы.</w:t>
      </w:r>
    </w:p>
    <w:bookmarkEnd w:id="476"/>
    <w:bookmarkStart w:name="z484" w:id="477"/>
    <w:p>
      <w:pPr>
        <w:spacing w:after="0"/>
        <w:ind w:left="0"/>
        <w:jc w:val="both"/>
      </w:pPr>
      <w:r>
        <w:rPr>
          <w:rFonts w:ascii="Times New Roman"/>
          <w:b w:val="false"/>
          <w:i w:val="false"/>
          <w:color w:val="000000"/>
          <w:sz w:val="28"/>
        </w:rPr>
        <w:t>
      34. Ветеринариялық бақылау және қадағалау комитетінің Ақтөбе қалалық аумақтық инспекциясы.</w:t>
      </w:r>
    </w:p>
    <w:bookmarkEnd w:id="477"/>
    <w:bookmarkStart w:name="z485" w:id="478"/>
    <w:p>
      <w:pPr>
        <w:spacing w:after="0"/>
        <w:ind w:left="0"/>
        <w:jc w:val="left"/>
      </w:pPr>
      <w:r>
        <w:rPr>
          <w:rFonts w:ascii="Times New Roman"/>
          <w:b/>
          <w:i w:val="false"/>
          <w:color w:val="000000"/>
        </w:rPr>
        <w:t xml:space="preserve"> Алматы облысы</w:t>
      </w:r>
    </w:p>
    <w:bookmarkEnd w:id="478"/>
    <w:bookmarkStart w:name="z486" w:id="479"/>
    <w:p>
      <w:pPr>
        <w:spacing w:after="0"/>
        <w:ind w:left="0"/>
        <w:jc w:val="both"/>
      </w:pPr>
      <w:r>
        <w:rPr>
          <w:rFonts w:ascii="Times New Roman"/>
          <w:b w:val="false"/>
          <w:i w:val="false"/>
          <w:color w:val="000000"/>
          <w:sz w:val="28"/>
        </w:rPr>
        <w:t>
      35. Ветеринариялық бақылау және қадағалау комитетінің Алматы облыстық аумақтық инспекциясы.</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89" w:id="480"/>
    <w:p>
      <w:pPr>
        <w:spacing w:after="0"/>
        <w:ind w:left="0"/>
        <w:jc w:val="both"/>
      </w:pPr>
      <w:r>
        <w:rPr>
          <w:rFonts w:ascii="Times New Roman"/>
          <w:b w:val="false"/>
          <w:i w:val="false"/>
          <w:color w:val="000000"/>
          <w:sz w:val="28"/>
        </w:rPr>
        <w:t>
      38. Ветеринариялық бақылау және қадағалау комитетінің Балқаш аудандық аумақтық инспекциясы.</w:t>
      </w:r>
    </w:p>
    <w:bookmarkEnd w:id="480"/>
    <w:bookmarkStart w:name="z490" w:id="481"/>
    <w:p>
      <w:pPr>
        <w:spacing w:after="0"/>
        <w:ind w:left="0"/>
        <w:jc w:val="both"/>
      </w:pPr>
      <w:r>
        <w:rPr>
          <w:rFonts w:ascii="Times New Roman"/>
          <w:b w:val="false"/>
          <w:i w:val="false"/>
          <w:color w:val="000000"/>
          <w:sz w:val="28"/>
        </w:rPr>
        <w:t>
      39. Ветеринариялық бақылау және қадағалау комитетінің Еңбекшіқазақ аудандық аумақтық инспекциясы.</w:t>
      </w:r>
    </w:p>
    <w:bookmarkEnd w:id="481"/>
    <w:bookmarkStart w:name="z491" w:id="482"/>
    <w:p>
      <w:pPr>
        <w:spacing w:after="0"/>
        <w:ind w:left="0"/>
        <w:jc w:val="both"/>
      </w:pPr>
      <w:r>
        <w:rPr>
          <w:rFonts w:ascii="Times New Roman"/>
          <w:b w:val="false"/>
          <w:i w:val="false"/>
          <w:color w:val="000000"/>
          <w:sz w:val="28"/>
        </w:rPr>
        <w:t>
      40. Ветеринариялық бақылау және қадағалау комитетінің Жамбыл аудандық аумақтық инспекциясы.</w:t>
      </w:r>
    </w:p>
    <w:bookmarkEnd w:id="482"/>
    <w:bookmarkStart w:name="z492" w:id="483"/>
    <w:p>
      <w:pPr>
        <w:spacing w:after="0"/>
        <w:ind w:left="0"/>
        <w:jc w:val="both"/>
      </w:pPr>
      <w:r>
        <w:rPr>
          <w:rFonts w:ascii="Times New Roman"/>
          <w:b w:val="false"/>
          <w:i w:val="false"/>
          <w:color w:val="000000"/>
          <w:sz w:val="28"/>
        </w:rPr>
        <w:t>
      41. Ветеринариялық бақылау және қадағалау комитетінің Іле аудандық аумақтық инспекциясы.</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95" w:id="484"/>
    <w:p>
      <w:pPr>
        <w:spacing w:after="0"/>
        <w:ind w:left="0"/>
        <w:jc w:val="both"/>
      </w:pPr>
      <w:r>
        <w:rPr>
          <w:rFonts w:ascii="Times New Roman"/>
          <w:b w:val="false"/>
          <w:i w:val="false"/>
          <w:color w:val="000000"/>
          <w:sz w:val="28"/>
        </w:rPr>
        <w:t>
      44. Ветеринариялық бақылау және қадағалау комитетінің Қарасай аудандық аумақтық инспекциясы.</w:t>
      </w:r>
    </w:p>
    <w:bookmarkEnd w:id="484"/>
    <w:p>
      <w:pPr>
        <w:spacing w:after="0"/>
        <w:ind w:left="0"/>
        <w:jc w:val="both"/>
      </w:pPr>
      <w:r>
        <w:rPr>
          <w:rFonts w:ascii="Times New Roman"/>
          <w:b w:val="false"/>
          <w:i w:val="false"/>
          <w:color w:val="000000"/>
          <w:sz w:val="28"/>
        </w:rPr>
        <w:t>
      44-1. Ветеринариялық бақылау және қадағалау комитетiнiң Кеген аудандық аумақтық инспекциясы.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99" w:id="485"/>
    <w:p>
      <w:pPr>
        <w:spacing w:after="0"/>
        <w:ind w:left="0"/>
        <w:jc w:val="both"/>
      </w:pPr>
      <w:r>
        <w:rPr>
          <w:rFonts w:ascii="Times New Roman"/>
          <w:b w:val="false"/>
          <w:i w:val="false"/>
          <w:color w:val="000000"/>
          <w:sz w:val="28"/>
        </w:rPr>
        <w:t>
      48. Ветеринариялық бақылау және қадағалау комитетінің Райымбек аудандық аумақтық инспекциясы.</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01" w:id="486"/>
    <w:p>
      <w:pPr>
        <w:spacing w:after="0"/>
        <w:ind w:left="0"/>
        <w:jc w:val="both"/>
      </w:pPr>
      <w:r>
        <w:rPr>
          <w:rFonts w:ascii="Times New Roman"/>
          <w:b w:val="false"/>
          <w:i w:val="false"/>
          <w:color w:val="000000"/>
          <w:sz w:val="28"/>
        </w:rPr>
        <w:t>
      50. Ветеринариялық бақылау және қадағалау комитетінің Талғар аудандық аумақтық инспекциясы.</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03" w:id="487"/>
    <w:p>
      <w:pPr>
        <w:spacing w:after="0"/>
        <w:ind w:left="0"/>
        <w:jc w:val="both"/>
      </w:pPr>
      <w:r>
        <w:rPr>
          <w:rFonts w:ascii="Times New Roman"/>
          <w:b w:val="false"/>
          <w:i w:val="false"/>
          <w:color w:val="000000"/>
          <w:sz w:val="28"/>
        </w:rPr>
        <w:t>
      52. Ветеринариялық бақылау және қадағалау комитетінің Ұйғыр аудандық аумақтық инспекциясы.</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06" w:id="488"/>
    <w:p>
      <w:pPr>
        <w:spacing w:after="0"/>
        <w:ind w:left="0"/>
        <w:jc w:val="left"/>
      </w:pPr>
      <w:r>
        <w:rPr>
          <w:rFonts w:ascii="Times New Roman"/>
          <w:b/>
          <w:i w:val="false"/>
          <w:color w:val="000000"/>
        </w:rPr>
        <w:t xml:space="preserve"> Атырау облысы</w:t>
      </w:r>
    </w:p>
    <w:bookmarkEnd w:id="488"/>
    <w:bookmarkStart w:name="z507" w:id="489"/>
    <w:p>
      <w:pPr>
        <w:spacing w:after="0"/>
        <w:ind w:left="0"/>
        <w:jc w:val="both"/>
      </w:pPr>
      <w:r>
        <w:rPr>
          <w:rFonts w:ascii="Times New Roman"/>
          <w:b w:val="false"/>
          <w:i w:val="false"/>
          <w:color w:val="000000"/>
          <w:sz w:val="28"/>
        </w:rPr>
        <w:t>
      55. Ветеринариялық бақылау және қадағалау комитетінің Атырау облыстық аумақтық инспекциясы.</w:t>
      </w:r>
    </w:p>
    <w:bookmarkEnd w:id="489"/>
    <w:bookmarkStart w:name="z508" w:id="490"/>
    <w:p>
      <w:pPr>
        <w:spacing w:after="0"/>
        <w:ind w:left="0"/>
        <w:jc w:val="both"/>
      </w:pPr>
      <w:r>
        <w:rPr>
          <w:rFonts w:ascii="Times New Roman"/>
          <w:b w:val="false"/>
          <w:i w:val="false"/>
          <w:color w:val="000000"/>
          <w:sz w:val="28"/>
        </w:rPr>
        <w:t>
      56. Ветеринариялық бақылау және қадағалау комитетінің Жылыой аудандық аумақтық инспекциясы.</w:t>
      </w:r>
    </w:p>
    <w:bookmarkEnd w:id="490"/>
    <w:bookmarkStart w:name="z509" w:id="491"/>
    <w:p>
      <w:pPr>
        <w:spacing w:after="0"/>
        <w:ind w:left="0"/>
        <w:jc w:val="both"/>
      </w:pPr>
      <w:r>
        <w:rPr>
          <w:rFonts w:ascii="Times New Roman"/>
          <w:b w:val="false"/>
          <w:i w:val="false"/>
          <w:color w:val="000000"/>
          <w:sz w:val="28"/>
        </w:rPr>
        <w:t>
      57. Ветеринариялық бақылау және қадағалау комитетінің Индер аудандық аумақтық инспекциясы.</w:t>
      </w:r>
    </w:p>
    <w:bookmarkEnd w:id="491"/>
    <w:bookmarkStart w:name="z510" w:id="492"/>
    <w:p>
      <w:pPr>
        <w:spacing w:after="0"/>
        <w:ind w:left="0"/>
        <w:jc w:val="both"/>
      </w:pPr>
      <w:r>
        <w:rPr>
          <w:rFonts w:ascii="Times New Roman"/>
          <w:b w:val="false"/>
          <w:i w:val="false"/>
          <w:color w:val="000000"/>
          <w:sz w:val="28"/>
        </w:rPr>
        <w:t>
      58. Ветеринариялық бақылау және қадағалау комитетінің Исатай аудандық аумақтық инспекциясы.</w:t>
      </w:r>
    </w:p>
    <w:bookmarkEnd w:id="492"/>
    <w:bookmarkStart w:name="z511" w:id="493"/>
    <w:p>
      <w:pPr>
        <w:spacing w:after="0"/>
        <w:ind w:left="0"/>
        <w:jc w:val="both"/>
      </w:pPr>
      <w:r>
        <w:rPr>
          <w:rFonts w:ascii="Times New Roman"/>
          <w:b w:val="false"/>
          <w:i w:val="false"/>
          <w:color w:val="000000"/>
          <w:sz w:val="28"/>
        </w:rPr>
        <w:t>
      59. Ветеринариялық бақылау және қадағалау комитетінің Қызылқоға аудандық аумақтық инспекциясы.</w:t>
      </w:r>
    </w:p>
    <w:bookmarkEnd w:id="493"/>
    <w:bookmarkStart w:name="z512" w:id="494"/>
    <w:p>
      <w:pPr>
        <w:spacing w:after="0"/>
        <w:ind w:left="0"/>
        <w:jc w:val="both"/>
      </w:pPr>
      <w:r>
        <w:rPr>
          <w:rFonts w:ascii="Times New Roman"/>
          <w:b w:val="false"/>
          <w:i w:val="false"/>
          <w:color w:val="000000"/>
          <w:sz w:val="28"/>
        </w:rPr>
        <w:t>
      60. Ветеринариялық бақылау және қадағалау комитетінің Құрманғазы аудандық аумақтық инспекциясы.</w:t>
      </w:r>
    </w:p>
    <w:bookmarkEnd w:id="494"/>
    <w:bookmarkStart w:name="z513" w:id="495"/>
    <w:p>
      <w:pPr>
        <w:spacing w:after="0"/>
        <w:ind w:left="0"/>
        <w:jc w:val="both"/>
      </w:pPr>
      <w:r>
        <w:rPr>
          <w:rFonts w:ascii="Times New Roman"/>
          <w:b w:val="false"/>
          <w:i w:val="false"/>
          <w:color w:val="000000"/>
          <w:sz w:val="28"/>
        </w:rPr>
        <w:t>
      61. Ветеринариялық бақылау және қадағалау комитетінің Махамбет аудандық аумақтық инспекциясы.</w:t>
      </w:r>
    </w:p>
    <w:bookmarkEnd w:id="495"/>
    <w:bookmarkStart w:name="z514" w:id="496"/>
    <w:p>
      <w:pPr>
        <w:spacing w:after="0"/>
        <w:ind w:left="0"/>
        <w:jc w:val="both"/>
      </w:pPr>
      <w:r>
        <w:rPr>
          <w:rFonts w:ascii="Times New Roman"/>
          <w:b w:val="false"/>
          <w:i w:val="false"/>
          <w:color w:val="000000"/>
          <w:sz w:val="28"/>
        </w:rPr>
        <w:t>
      62. Ветеринариялық бақылау және қадағалау комитетінің Мақат аудандық аумақтық инспекциясы.</w:t>
      </w:r>
    </w:p>
    <w:bookmarkEnd w:id="496"/>
    <w:bookmarkStart w:name="z515" w:id="497"/>
    <w:p>
      <w:pPr>
        <w:spacing w:after="0"/>
        <w:ind w:left="0"/>
        <w:jc w:val="both"/>
      </w:pPr>
      <w:r>
        <w:rPr>
          <w:rFonts w:ascii="Times New Roman"/>
          <w:b w:val="false"/>
          <w:i w:val="false"/>
          <w:color w:val="000000"/>
          <w:sz w:val="28"/>
        </w:rPr>
        <w:t>
      63. Ветеринариялық бақылау және қадағалау комитетінің Атырау қалалық аумақтық инспекциясы.</w:t>
      </w:r>
    </w:p>
    <w:bookmarkEnd w:id="497"/>
    <w:bookmarkStart w:name="z516" w:id="498"/>
    <w:p>
      <w:pPr>
        <w:spacing w:after="0"/>
        <w:ind w:left="0"/>
        <w:jc w:val="left"/>
      </w:pPr>
      <w:r>
        <w:rPr>
          <w:rFonts w:ascii="Times New Roman"/>
          <w:b/>
          <w:i w:val="false"/>
          <w:color w:val="000000"/>
        </w:rPr>
        <w:t xml:space="preserve"> Шығыс Қазақстан облысы</w:t>
      </w:r>
    </w:p>
    <w:bookmarkEnd w:id="498"/>
    <w:bookmarkStart w:name="z517" w:id="499"/>
    <w:p>
      <w:pPr>
        <w:spacing w:after="0"/>
        <w:ind w:left="0"/>
        <w:jc w:val="both"/>
      </w:pPr>
      <w:r>
        <w:rPr>
          <w:rFonts w:ascii="Times New Roman"/>
          <w:b w:val="false"/>
          <w:i w:val="false"/>
          <w:color w:val="000000"/>
          <w:sz w:val="28"/>
        </w:rPr>
        <w:t>
      64. Ветеринариялық бақылау және қадағалау Комитетінің Шығыс Қазақстан облыстық аумақтық инспекциясы.</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65-1. Агроөнеркәсіптік кешендегі мемлекеттік инспекция комитетінің Алтай аудандық аумақтық инспекциясы.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66.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22" w:id="500"/>
    <w:p>
      <w:pPr>
        <w:spacing w:after="0"/>
        <w:ind w:left="0"/>
        <w:jc w:val="both"/>
      </w:pPr>
      <w:r>
        <w:rPr>
          <w:rFonts w:ascii="Times New Roman"/>
          <w:b w:val="false"/>
          <w:i w:val="false"/>
          <w:color w:val="000000"/>
          <w:sz w:val="28"/>
        </w:rPr>
        <w:t>
      69. Ветеринариялық бақылау және қадағалау комитетінің Глубокое аудандық аумақтық инспекциясы.</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24" w:id="501"/>
    <w:p>
      <w:pPr>
        <w:spacing w:after="0"/>
        <w:ind w:left="0"/>
        <w:jc w:val="both"/>
      </w:pPr>
      <w:r>
        <w:rPr>
          <w:rFonts w:ascii="Times New Roman"/>
          <w:b w:val="false"/>
          <w:i w:val="false"/>
          <w:color w:val="000000"/>
          <w:sz w:val="28"/>
        </w:rPr>
        <w:t>
      71. Ветеринариялық бақылау және қадағалау комитетінің Зайсан аудандық аумақтық инспекциясы.</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Алып тасталды – ҚР Үкіметінің 29.05.2019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26" w:id="502"/>
    <w:p>
      <w:pPr>
        <w:spacing w:after="0"/>
        <w:ind w:left="0"/>
        <w:jc w:val="both"/>
      </w:pPr>
      <w:r>
        <w:rPr>
          <w:rFonts w:ascii="Times New Roman"/>
          <w:b w:val="false"/>
          <w:i w:val="false"/>
          <w:color w:val="000000"/>
          <w:sz w:val="28"/>
        </w:rPr>
        <w:t>
      73. Ветеринариялық бақылау және қадағалау комитетінің Қатонкарағай аудандық аумақтық инспекциясы.</w:t>
      </w:r>
    </w:p>
    <w:bookmarkEnd w:id="502"/>
    <w:bookmarkStart w:name="z527" w:id="503"/>
    <w:p>
      <w:pPr>
        <w:spacing w:after="0"/>
        <w:ind w:left="0"/>
        <w:jc w:val="both"/>
      </w:pPr>
      <w:r>
        <w:rPr>
          <w:rFonts w:ascii="Times New Roman"/>
          <w:b w:val="false"/>
          <w:i w:val="false"/>
          <w:color w:val="000000"/>
          <w:sz w:val="28"/>
        </w:rPr>
        <w:t>
      74. Ветеринариялық бақылау және қадағалау комитеті Самар ауданы бойынша аумақтық инспекциясы.</w:t>
      </w:r>
    </w:p>
    <w:bookmarkEnd w:id="503"/>
    <w:bookmarkStart w:name="z528" w:id="504"/>
    <w:p>
      <w:pPr>
        <w:spacing w:after="0"/>
        <w:ind w:left="0"/>
        <w:jc w:val="both"/>
      </w:pPr>
      <w:r>
        <w:rPr>
          <w:rFonts w:ascii="Times New Roman"/>
          <w:b w:val="false"/>
          <w:i w:val="false"/>
          <w:color w:val="000000"/>
          <w:sz w:val="28"/>
        </w:rPr>
        <w:t>
      75. Ветеринариялық бақылау және қадағалау комитетінің Күршім аудандық аумақтық инспекциясы.</w:t>
      </w:r>
    </w:p>
    <w:bookmarkEnd w:id="504"/>
    <w:bookmarkStart w:name="z529" w:id="505"/>
    <w:p>
      <w:pPr>
        <w:spacing w:after="0"/>
        <w:ind w:left="0"/>
        <w:jc w:val="both"/>
      </w:pPr>
      <w:r>
        <w:rPr>
          <w:rFonts w:ascii="Times New Roman"/>
          <w:b w:val="false"/>
          <w:i w:val="false"/>
          <w:color w:val="000000"/>
          <w:sz w:val="28"/>
        </w:rPr>
        <w:t>
      76. Ветеринариялық бақылау және қадағалау комитетінің Тарбағатай аудандық аумақтық инспекциясы.</w:t>
      </w:r>
    </w:p>
    <w:bookmarkEnd w:id="505"/>
    <w:bookmarkStart w:name="z530" w:id="506"/>
    <w:p>
      <w:pPr>
        <w:spacing w:after="0"/>
        <w:ind w:left="0"/>
        <w:jc w:val="both"/>
      </w:pPr>
      <w:r>
        <w:rPr>
          <w:rFonts w:ascii="Times New Roman"/>
          <w:b w:val="false"/>
          <w:i w:val="false"/>
          <w:color w:val="000000"/>
          <w:sz w:val="28"/>
        </w:rPr>
        <w:t>
      77. Ветеринариялық бақылау және қадағалау комитетінің Ұлан аудандық аумақтық инспекциясы.</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32" w:id="507"/>
    <w:p>
      <w:pPr>
        <w:spacing w:after="0"/>
        <w:ind w:left="0"/>
        <w:jc w:val="both"/>
      </w:pPr>
      <w:r>
        <w:rPr>
          <w:rFonts w:ascii="Times New Roman"/>
          <w:b w:val="false"/>
          <w:i w:val="false"/>
          <w:color w:val="000000"/>
          <w:sz w:val="28"/>
        </w:rPr>
        <w:t>
      79. Ветеринариялық бақылау және қадағалау комитетінің Шемонаиха аудандық аумақтық инспекциясы.</w:t>
      </w:r>
    </w:p>
    <w:bookmarkEnd w:id="507"/>
    <w:bookmarkStart w:name="z533" w:id="508"/>
    <w:p>
      <w:pPr>
        <w:spacing w:after="0"/>
        <w:ind w:left="0"/>
        <w:jc w:val="both"/>
      </w:pPr>
      <w:r>
        <w:rPr>
          <w:rFonts w:ascii="Times New Roman"/>
          <w:b w:val="false"/>
          <w:i w:val="false"/>
          <w:color w:val="000000"/>
          <w:sz w:val="28"/>
        </w:rPr>
        <w:t>
      80. Ветеринариялық бақылау және қадағалау комитетінің Риддер қалалық аумақтық инспекциясы.</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36" w:id="509"/>
    <w:p>
      <w:pPr>
        <w:spacing w:after="0"/>
        <w:ind w:left="0"/>
        <w:jc w:val="both"/>
      </w:pPr>
      <w:r>
        <w:rPr>
          <w:rFonts w:ascii="Times New Roman"/>
          <w:b w:val="false"/>
          <w:i w:val="false"/>
          <w:color w:val="000000"/>
          <w:sz w:val="28"/>
        </w:rPr>
        <w:t>
      83. Ветеринариялық бақылау және қадағалау комитетінің Өскемен қалалық аумақтық инспекциясы.</w:t>
      </w:r>
    </w:p>
    <w:bookmarkEnd w:id="509"/>
    <w:bookmarkStart w:name="z537" w:id="510"/>
    <w:p>
      <w:pPr>
        <w:spacing w:after="0"/>
        <w:ind w:left="0"/>
        <w:jc w:val="left"/>
      </w:pPr>
      <w:r>
        <w:rPr>
          <w:rFonts w:ascii="Times New Roman"/>
          <w:b/>
          <w:i w:val="false"/>
          <w:color w:val="000000"/>
        </w:rPr>
        <w:t xml:space="preserve"> Жамбыл облысы</w:t>
      </w:r>
    </w:p>
    <w:bookmarkEnd w:id="510"/>
    <w:bookmarkStart w:name="z538" w:id="511"/>
    <w:p>
      <w:pPr>
        <w:spacing w:after="0"/>
        <w:ind w:left="0"/>
        <w:jc w:val="both"/>
      </w:pPr>
      <w:r>
        <w:rPr>
          <w:rFonts w:ascii="Times New Roman"/>
          <w:b w:val="false"/>
          <w:i w:val="false"/>
          <w:color w:val="000000"/>
          <w:sz w:val="28"/>
        </w:rPr>
        <w:t>
      84. Ветеринариялық бақылау және қадағалау комитетінің Жамбыл облыстық аумақтық инспекциясы.</w:t>
      </w:r>
    </w:p>
    <w:bookmarkEnd w:id="511"/>
    <w:bookmarkStart w:name="z539" w:id="512"/>
    <w:p>
      <w:pPr>
        <w:spacing w:after="0"/>
        <w:ind w:left="0"/>
        <w:jc w:val="both"/>
      </w:pPr>
      <w:r>
        <w:rPr>
          <w:rFonts w:ascii="Times New Roman"/>
          <w:b w:val="false"/>
          <w:i w:val="false"/>
          <w:color w:val="000000"/>
          <w:sz w:val="28"/>
        </w:rPr>
        <w:t>
      85. Ветеринариялық бақылау және қадағалау комитетінің Байзақ аудандық аумақтық инспекциясы.</w:t>
      </w:r>
    </w:p>
    <w:bookmarkEnd w:id="512"/>
    <w:bookmarkStart w:name="z540" w:id="513"/>
    <w:p>
      <w:pPr>
        <w:spacing w:after="0"/>
        <w:ind w:left="0"/>
        <w:jc w:val="both"/>
      </w:pPr>
      <w:r>
        <w:rPr>
          <w:rFonts w:ascii="Times New Roman"/>
          <w:b w:val="false"/>
          <w:i w:val="false"/>
          <w:color w:val="000000"/>
          <w:sz w:val="28"/>
        </w:rPr>
        <w:t>
      86. Ветеринариялық бақылау және қадағалау комитетінің Жамбыл аудандық аумақтық инспекциясы.</w:t>
      </w:r>
    </w:p>
    <w:bookmarkEnd w:id="513"/>
    <w:bookmarkStart w:name="z541" w:id="514"/>
    <w:p>
      <w:pPr>
        <w:spacing w:after="0"/>
        <w:ind w:left="0"/>
        <w:jc w:val="both"/>
      </w:pPr>
      <w:r>
        <w:rPr>
          <w:rFonts w:ascii="Times New Roman"/>
          <w:b w:val="false"/>
          <w:i w:val="false"/>
          <w:color w:val="000000"/>
          <w:sz w:val="28"/>
        </w:rPr>
        <w:t>
      87. Ветеринариялық бақылау және қадағалау комитетінің Жуалы аудандық аумақтық инспекциясы.</w:t>
      </w:r>
    </w:p>
    <w:bookmarkEnd w:id="514"/>
    <w:bookmarkStart w:name="z542" w:id="515"/>
    <w:p>
      <w:pPr>
        <w:spacing w:after="0"/>
        <w:ind w:left="0"/>
        <w:jc w:val="both"/>
      </w:pPr>
      <w:r>
        <w:rPr>
          <w:rFonts w:ascii="Times New Roman"/>
          <w:b w:val="false"/>
          <w:i w:val="false"/>
          <w:color w:val="000000"/>
          <w:sz w:val="28"/>
        </w:rPr>
        <w:t>
      88. Ветеринариялық бақылау және қадағалау комитетінің Қордай аудандық аумақтық инспекциясы.</w:t>
      </w:r>
    </w:p>
    <w:bookmarkEnd w:id="515"/>
    <w:bookmarkStart w:name="z543" w:id="516"/>
    <w:p>
      <w:pPr>
        <w:spacing w:after="0"/>
        <w:ind w:left="0"/>
        <w:jc w:val="both"/>
      </w:pPr>
      <w:r>
        <w:rPr>
          <w:rFonts w:ascii="Times New Roman"/>
          <w:b w:val="false"/>
          <w:i w:val="false"/>
          <w:color w:val="000000"/>
          <w:sz w:val="28"/>
        </w:rPr>
        <w:t>
      89. Ветеринариялық бақылау және қадағалау комитетінің Тұрар Рысқұлов аудандық аумақтық инспекциясы.</w:t>
      </w:r>
    </w:p>
    <w:bookmarkEnd w:id="516"/>
    <w:bookmarkStart w:name="z544" w:id="517"/>
    <w:p>
      <w:pPr>
        <w:spacing w:after="0"/>
        <w:ind w:left="0"/>
        <w:jc w:val="both"/>
      </w:pPr>
      <w:r>
        <w:rPr>
          <w:rFonts w:ascii="Times New Roman"/>
          <w:b w:val="false"/>
          <w:i w:val="false"/>
          <w:color w:val="000000"/>
          <w:sz w:val="28"/>
        </w:rPr>
        <w:t>
      90. Ветеринариялық бақылау және қадағалау комитетінің Мерке аудандық аумақтық инспекциясы.</w:t>
      </w:r>
    </w:p>
    <w:bookmarkEnd w:id="517"/>
    <w:bookmarkStart w:name="z545" w:id="518"/>
    <w:p>
      <w:pPr>
        <w:spacing w:after="0"/>
        <w:ind w:left="0"/>
        <w:jc w:val="both"/>
      </w:pPr>
      <w:r>
        <w:rPr>
          <w:rFonts w:ascii="Times New Roman"/>
          <w:b w:val="false"/>
          <w:i w:val="false"/>
          <w:color w:val="000000"/>
          <w:sz w:val="28"/>
        </w:rPr>
        <w:t>
      91. Ветеринариялық бақылау және қадағалау комитетінің Мойынқұм аудандық аумақтық инспекциясы.</w:t>
      </w:r>
    </w:p>
    <w:bookmarkEnd w:id="518"/>
    <w:bookmarkStart w:name="z546" w:id="519"/>
    <w:p>
      <w:pPr>
        <w:spacing w:after="0"/>
        <w:ind w:left="0"/>
        <w:jc w:val="both"/>
      </w:pPr>
      <w:r>
        <w:rPr>
          <w:rFonts w:ascii="Times New Roman"/>
          <w:b w:val="false"/>
          <w:i w:val="false"/>
          <w:color w:val="000000"/>
          <w:sz w:val="28"/>
        </w:rPr>
        <w:t>
      92. Ветеринариялық бақылау және қадағалау комитетінің Сарысу аудандық аумақтық инспекциясы.</w:t>
      </w:r>
    </w:p>
    <w:bookmarkEnd w:id="519"/>
    <w:bookmarkStart w:name="z547" w:id="520"/>
    <w:p>
      <w:pPr>
        <w:spacing w:after="0"/>
        <w:ind w:left="0"/>
        <w:jc w:val="both"/>
      </w:pPr>
      <w:r>
        <w:rPr>
          <w:rFonts w:ascii="Times New Roman"/>
          <w:b w:val="false"/>
          <w:i w:val="false"/>
          <w:color w:val="000000"/>
          <w:sz w:val="28"/>
        </w:rPr>
        <w:t>
      93. Ветеринариялық бақылау және қадағалау комитетінің Талас аудандық аумақтық инспекциясы.</w:t>
      </w:r>
    </w:p>
    <w:bookmarkEnd w:id="520"/>
    <w:bookmarkStart w:name="z548" w:id="521"/>
    <w:p>
      <w:pPr>
        <w:spacing w:after="0"/>
        <w:ind w:left="0"/>
        <w:jc w:val="both"/>
      </w:pPr>
      <w:r>
        <w:rPr>
          <w:rFonts w:ascii="Times New Roman"/>
          <w:b w:val="false"/>
          <w:i w:val="false"/>
          <w:color w:val="000000"/>
          <w:sz w:val="28"/>
        </w:rPr>
        <w:t>
      94. Ветеринариялық бақылау және қадағалау комитетінің Шу аудандық аумақтық инспекциясы.</w:t>
      </w:r>
    </w:p>
    <w:bookmarkEnd w:id="521"/>
    <w:bookmarkStart w:name="z549" w:id="522"/>
    <w:p>
      <w:pPr>
        <w:spacing w:after="0"/>
        <w:ind w:left="0"/>
        <w:jc w:val="both"/>
      </w:pPr>
      <w:r>
        <w:rPr>
          <w:rFonts w:ascii="Times New Roman"/>
          <w:b w:val="false"/>
          <w:i w:val="false"/>
          <w:color w:val="000000"/>
          <w:sz w:val="28"/>
        </w:rPr>
        <w:t>
      95. Ветеринариялық бақылау және қадағалау комитетінің Тараз қалалық аумақтық инспекциясы.</w:t>
      </w:r>
    </w:p>
    <w:bookmarkEnd w:id="522"/>
    <w:bookmarkStart w:name="z550" w:id="523"/>
    <w:p>
      <w:pPr>
        <w:spacing w:after="0"/>
        <w:ind w:left="0"/>
        <w:jc w:val="left"/>
      </w:pPr>
      <w:r>
        <w:rPr>
          <w:rFonts w:ascii="Times New Roman"/>
          <w:b/>
          <w:i w:val="false"/>
          <w:color w:val="000000"/>
        </w:rPr>
        <w:t xml:space="preserve"> Батыс Қазақстан облысы</w:t>
      </w:r>
    </w:p>
    <w:bookmarkEnd w:id="523"/>
    <w:bookmarkStart w:name="z551" w:id="524"/>
    <w:p>
      <w:pPr>
        <w:spacing w:after="0"/>
        <w:ind w:left="0"/>
        <w:jc w:val="both"/>
      </w:pPr>
      <w:r>
        <w:rPr>
          <w:rFonts w:ascii="Times New Roman"/>
          <w:b w:val="false"/>
          <w:i w:val="false"/>
          <w:color w:val="000000"/>
          <w:sz w:val="28"/>
        </w:rPr>
        <w:t>
      96. Ветеринариялық бақылау және қадағалау комитетінің Батыс Қазақстан облыстық аумақтық инспекциясы.</w:t>
      </w:r>
    </w:p>
    <w:bookmarkEnd w:id="524"/>
    <w:bookmarkStart w:name="z552" w:id="525"/>
    <w:p>
      <w:pPr>
        <w:spacing w:after="0"/>
        <w:ind w:left="0"/>
        <w:jc w:val="both"/>
      </w:pPr>
      <w:r>
        <w:rPr>
          <w:rFonts w:ascii="Times New Roman"/>
          <w:b w:val="false"/>
          <w:i w:val="false"/>
          <w:color w:val="000000"/>
          <w:sz w:val="28"/>
        </w:rPr>
        <w:t>
      97. Ветеринариялық бақылау және қадағалау комитетінің Ақжайық аудандық аумақтық инспекциясы.</w:t>
      </w:r>
    </w:p>
    <w:bookmarkEnd w:id="525"/>
    <w:p>
      <w:pPr>
        <w:spacing w:after="0"/>
        <w:ind w:left="0"/>
        <w:jc w:val="both"/>
      </w:pPr>
      <w:r>
        <w:rPr>
          <w:rFonts w:ascii="Times New Roman"/>
          <w:b w:val="false"/>
          <w:i w:val="false"/>
          <w:color w:val="000000"/>
          <w:sz w:val="28"/>
        </w:rPr>
        <w:t>
      97-1. "Ветеринариялық бақылау және қадағалау комитетiнiң Бәйтерек аудандық аумақтық инспекциясы.</w:t>
      </w:r>
    </w:p>
    <w:bookmarkStart w:name="z553" w:id="526"/>
    <w:p>
      <w:pPr>
        <w:spacing w:after="0"/>
        <w:ind w:left="0"/>
        <w:jc w:val="both"/>
      </w:pPr>
      <w:r>
        <w:rPr>
          <w:rFonts w:ascii="Times New Roman"/>
          <w:b w:val="false"/>
          <w:i w:val="false"/>
          <w:color w:val="000000"/>
          <w:sz w:val="28"/>
        </w:rPr>
        <w:t>
      98. Ветеринариялық бақылау және қадағалау комитетінің Бөрлі аудандық аумақтық инспекциясы.</w:t>
      </w:r>
    </w:p>
    <w:bookmarkEnd w:id="526"/>
    <w:bookmarkStart w:name="z554" w:id="527"/>
    <w:p>
      <w:pPr>
        <w:spacing w:after="0"/>
        <w:ind w:left="0"/>
        <w:jc w:val="both"/>
      </w:pPr>
      <w:r>
        <w:rPr>
          <w:rFonts w:ascii="Times New Roman"/>
          <w:b w:val="false"/>
          <w:i w:val="false"/>
          <w:color w:val="000000"/>
          <w:sz w:val="28"/>
        </w:rPr>
        <w:t>
      99. Ветеринариялық бақылау және қадағалау комитетінің Жанғала аудандық аумақтық инспекциясы.</w:t>
      </w:r>
    </w:p>
    <w:bookmarkEnd w:id="527"/>
    <w:bookmarkStart w:name="z555" w:id="528"/>
    <w:p>
      <w:pPr>
        <w:spacing w:after="0"/>
        <w:ind w:left="0"/>
        <w:jc w:val="both"/>
      </w:pPr>
      <w:r>
        <w:rPr>
          <w:rFonts w:ascii="Times New Roman"/>
          <w:b w:val="false"/>
          <w:i w:val="false"/>
          <w:color w:val="000000"/>
          <w:sz w:val="28"/>
        </w:rPr>
        <w:t>
      100. Ветеринариялық бақылау және қадағалау комитетінің Жәнібек аудандық аумақтық инспекциясы.</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Алып тасталды – ҚР Үкіметінің 29.05.2019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57" w:id="529"/>
    <w:p>
      <w:pPr>
        <w:spacing w:after="0"/>
        <w:ind w:left="0"/>
        <w:jc w:val="both"/>
      </w:pPr>
      <w:r>
        <w:rPr>
          <w:rFonts w:ascii="Times New Roman"/>
          <w:b w:val="false"/>
          <w:i w:val="false"/>
          <w:color w:val="000000"/>
          <w:sz w:val="28"/>
        </w:rPr>
        <w:t>
      102. Ветеринариялық бақылау және қадағалау комитетінің Казталов аудандық аумақтық инспекциясы.</w:t>
      </w:r>
    </w:p>
    <w:bookmarkEnd w:id="529"/>
    <w:bookmarkStart w:name="z558" w:id="530"/>
    <w:p>
      <w:pPr>
        <w:spacing w:after="0"/>
        <w:ind w:left="0"/>
        <w:jc w:val="both"/>
      </w:pPr>
      <w:r>
        <w:rPr>
          <w:rFonts w:ascii="Times New Roman"/>
          <w:b w:val="false"/>
          <w:i w:val="false"/>
          <w:color w:val="000000"/>
          <w:sz w:val="28"/>
        </w:rPr>
        <w:t>
      103. Ветеринариялық бақылау және қадағалау комитетінің Қаратөбе аудандық аумақтық инспекциясы.</w:t>
      </w:r>
    </w:p>
    <w:bookmarkEnd w:id="530"/>
    <w:bookmarkStart w:name="z559" w:id="531"/>
    <w:p>
      <w:pPr>
        <w:spacing w:after="0"/>
        <w:ind w:left="0"/>
        <w:jc w:val="both"/>
      </w:pPr>
      <w:r>
        <w:rPr>
          <w:rFonts w:ascii="Times New Roman"/>
          <w:b w:val="false"/>
          <w:i w:val="false"/>
          <w:color w:val="000000"/>
          <w:sz w:val="28"/>
        </w:rPr>
        <w:t>
      104. Ветеринариялық бақылау және қадағалау комитетінің Сырым аудандық аумақтық инспекциясы.</w:t>
      </w:r>
    </w:p>
    <w:bookmarkEnd w:id="531"/>
    <w:bookmarkStart w:name="z560" w:id="532"/>
    <w:p>
      <w:pPr>
        <w:spacing w:after="0"/>
        <w:ind w:left="0"/>
        <w:jc w:val="both"/>
      </w:pPr>
      <w:r>
        <w:rPr>
          <w:rFonts w:ascii="Times New Roman"/>
          <w:b w:val="false"/>
          <w:i w:val="false"/>
          <w:color w:val="000000"/>
          <w:sz w:val="28"/>
        </w:rPr>
        <w:t>
      105. Ветеринариялық бақылау және қадағалау комитетінің Тасқала аудандық аумақтық инспекциясы.</w:t>
      </w:r>
    </w:p>
    <w:bookmarkEnd w:id="532"/>
    <w:bookmarkStart w:name="z561" w:id="533"/>
    <w:p>
      <w:pPr>
        <w:spacing w:after="0"/>
        <w:ind w:left="0"/>
        <w:jc w:val="both"/>
      </w:pPr>
      <w:r>
        <w:rPr>
          <w:rFonts w:ascii="Times New Roman"/>
          <w:b w:val="false"/>
          <w:i w:val="false"/>
          <w:color w:val="000000"/>
          <w:sz w:val="28"/>
        </w:rPr>
        <w:t>
      106. Ветеринариялық бақылау және қадағалау комитетінің Теректі аудандық аумақтық инспекциясы.</w:t>
      </w:r>
    </w:p>
    <w:bookmarkEnd w:id="533"/>
    <w:bookmarkStart w:name="z562" w:id="534"/>
    <w:p>
      <w:pPr>
        <w:spacing w:after="0"/>
        <w:ind w:left="0"/>
        <w:jc w:val="both"/>
      </w:pPr>
      <w:r>
        <w:rPr>
          <w:rFonts w:ascii="Times New Roman"/>
          <w:b w:val="false"/>
          <w:i w:val="false"/>
          <w:color w:val="000000"/>
          <w:sz w:val="28"/>
        </w:rPr>
        <w:t>
      107. Ветеринариялық бақылау және қадағалау комитетінің Орда аудандық аумақтық инспекциясы.</w:t>
      </w:r>
    </w:p>
    <w:bookmarkEnd w:id="534"/>
    <w:bookmarkStart w:name="z563" w:id="535"/>
    <w:p>
      <w:pPr>
        <w:spacing w:after="0"/>
        <w:ind w:left="0"/>
        <w:jc w:val="both"/>
      </w:pPr>
      <w:r>
        <w:rPr>
          <w:rFonts w:ascii="Times New Roman"/>
          <w:b w:val="false"/>
          <w:i w:val="false"/>
          <w:color w:val="000000"/>
          <w:sz w:val="28"/>
        </w:rPr>
        <w:t>
      108. Ветеринариялық бақылау және қадағалау комитетінің Шыңғырлау аудандық аумақтық инспекциясы.</w:t>
      </w:r>
    </w:p>
    <w:bookmarkEnd w:id="535"/>
    <w:bookmarkStart w:name="z564" w:id="536"/>
    <w:p>
      <w:pPr>
        <w:spacing w:after="0"/>
        <w:ind w:left="0"/>
        <w:jc w:val="both"/>
      </w:pPr>
      <w:r>
        <w:rPr>
          <w:rFonts w:ascii="Times New Roman"/>
          <w:b w:val="false"/>
          <w:i w:val="false"/>
          <w:color w:val="000000"/>
          <w:sz w:val="28"/>
        </w:rPr>
        <w:t>
      109. Ветеринариялық бақылау және қадағалау комитетінің Орал қалалық аумақтық инспекциясы.</w:t>
      </w:r>
    </w:p>
    <w:bookmarkEnd w:id="536"/>
    <w:bookmarkStart w:name="z565" w:id="537"/>
    <w:p>
      <w:pPr>
        <w:spacing w:after="0"/>
        <w:ind w:left="0"/>
        <w:jc w:val="left"/>
      </w:pPr>
      <w:r>
        <w:rPr>
          <w:rFonts w:ascii="Times New Roman"/>
          <w:b/>
          <w:i w:val="false"/>
          <w:color w:val="000000"/>
        </w:rPr>
        <w:t xml:space="preserve"> Қарағанды облысы</w:t>
      </w:r>
    </w:p>
    <w:bookmarkEnd w:id="537"/>
    <w:bookmarkStart w:name="z566" w:id="538"/>
    <w:p>
      <w:pPr>
        <w:spacing w:after="0"/>
        <w:ind w:left="0"/>
        <w:jc w:val="both"/>
      </w:pPr>
      <w:r>
        <w:rPr>
          <w:rFonts w:ascii="Times New Roman"/>
          <w:b w:val="false"/>
          <w:i w:val="false"/>
          <w:color w:val="000000"/>
          <w:sz w:val="28"/>
        </w:rPr>
        <w:t>
      110. Ветеринариялық бақылау және қадағалау комитетінің Қарағанды облыстық аумақтық инспекциясы.</w:t>
      </w:r>
    </w:p>
    <w:bookmarkEnd w:id="538"/>
    <w:bookmarkStart w:name="z567" w:id="539"/>
    <w:p>
      <w:pPr>
        <w:spacing w:after="0"/>
        <w:ind w:left="0"/>
        <w:jc w:val="both"/>
      </w:pPr>
      <w:r>
        <w:rPr>
          <w:rFonts w:ascii="Times New Roman"/>
          <w:b w:val="false"/>
          <w:i w:val="false"/>
          <w:color w:val="000000"/>
          <w:sz w:val="28"/>
        </w:rPr>
        <w:t>
      111. Ветеринариялық бақылау және қадағалау комитетінің Абай аудандық аумақтық инспекциясы.</w:t>
      </w:r>
    </w:p>
    <w:bookmarkEnd w:id="539"/>
    <w:bookmarkStart w:name="z568" w:id="540"/>
    <w:p>
      <w:pPr>
        <w:spacing w:after="0"/>
        <w:ind w:left="0"/>
        <w:jc w:val="both"/>
      </w:pPr>
      <w:r>
        <w:rPr>
          <w:rFonts w:ascii="Times New Roman"/>
          <w:b w:val="false"/>
          <w:i w:val="false"/>
          <w:color w:val="000000"/>
          <w:sz w:val="28"/>
        </w:rPr>
        <w:t>
      112. Ветеринариялық бақылау және қадағалау комитетінің Ақтоғай аудандық аумақтық инспекциясы.</w:t>
      </w:r>
    </w:p>
    <w:bookmarkEnd w:id="540"/>
    <w:bookmarkStart w:name="z569" w:id="541"/>
    <w:p>
      <w:pPr>
        <w:spacing w:after="0"/>
        <w:ind w:left="0"/>
        <w:jc w:val="both"/>
      </w:pPr>
      <w:r>
        <w:rPr>
          <w:rFonts w:ascii="Times New Roman"/>
          <w:b w:val="false"/>
          <w:i w:val="false"/>
          <w:color w:val="000000"/>
          <w:sz w:val="28"/>
        </w:rPr>
        <w:t>
      113. Ветеринариялық бақылау және қадағалау комитетінің Бұқаржырау аудандық аумақтық инспекциясы.</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71" w:id="542"/>
    <w:p>
      <w:pPr>
        <w:spacing w:after="0"/>
        <w:ind w:left="0"/>
        <w:jc w:val="both"/>
      </w:pPr>
      <w:r>
        <w:rPr>
          <w:rFonts w:ascii="Times New Roman"/>
          <w:b w:val="false"/>
          <w:i w:val="false"/>
          <w:color w:val="000000"/>
          <w:sz w:val="28"/>
        </w:rPr>
        <w:t>
      115. Ветеринариялық бақылау және қадағалау комитетінің Қарқаралы аудандық аумақтық инспекциясы.</w:t>
      </w:r>
    </w:p>
    <w:bookmarkEnd w:id="542"/>
    <w:bookmarkStart w:name="z572" w:id="543"/>
    <w:p>
      <w:pPr>
        <w:spacing w:after="0"/>
        <w:ind w:left="0"/>
        <w:jc w:val="both"/>
      </w:pPr>
      <w:r>
        <w:rPr>
          <w:rFonts w:ascii="Times New Roman"/>
          <w:b w:val="false"/>
          <w:i w:val="false"/>
          <w:color w:val="000000"/>
          <w:sz w:val="28"/>
        </w:rPr>
        <w:t>
      116. Ветеринариялық бақылау және қадағалау комитетінің Нұра аудандық аумақтық инспекциясы.</w:t>
      </w:r>
    </w:p>
    <w:bookmarkEnd w:id="543"/>
    <w:bookmarkStart w:name="z573" w:id="544"/>
    <w:p>
      <w:pPr>
        <w:spacing w:after="0"/>
        <w:ind w:left="0"/>
        <w:jc w:val="both"/>
      </w:pPr>
      <w:r>
        <w:rPr>
          <w:rFonts w:ascii="Times New Roman"/>
          <w:b w:val="false"/>
          <w:i w:val="false"/>
          <w:color w:val="000000"/>
          <w:sz w:val="28"/>
        </w:rPr>
        <w:t>
      117. Ветеринариялық бақылау және қадағалау комитетінің Осакаров аудандық аумақтық инспекциясы.</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118.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75" w:id="545"/>
    <w:p>
      <w:pPr>
        <w:spacing w:after="0"/>
        <w:ind w:left="0"/>
        <w:jc w:val="both"/>
      </w:pPr>
      <w:r>
        <w:rPr>
          <w:rFonts w:ascii="Times New Roman"/>
          <w:b w:val="false"/>
          <w:i w:val="false"/>
          <w:color w:val="000000"/>
          <w:sz w:val="28"/>
        </w:rPr>
        <w:t>
      119. Ветеринариялық бақылау және қадағалау комитетінің Шет аудандық аумақтық инспекциясы.</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120.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77" w:id="546"/>
    <w:p>
      <w:pPr>
        <w:spacing w:after="0"/>
        <w:ind w:left="0"/>
        <w:jc w:val="both"/>
      </w:pPr>
      <w:r>
        <w:rPr>
          <w:rFonts w:ascii="Times New Roman"/>
          <w:b w:val="false"/>
          <w:i w:val="false"/>
          <w:color w:val="000000"/>
          <w:sz w:val="28"/>
        </w:rPr>
        <w:t>
      121. Ветеринариялық бақылау және қадағалау комитетінің Шахтинск қалалық аумақтық инспекциясы.</w:t>
      </w:r>
    </w:p>
    <w:bookmarkEnd w:id="546"/>
    <w:bookmarkStart w:name="z578" w:id="547"/>
    <w:p>
      <w:pPr>
        <w:spacing w:after="0"/>
        <w:ind w:left="0"/>
        <w:jc w:val="both"/>
      </w:pPr>
      <w:r>
        <w:rPr>
          <w:rFonts w:ascii="Times New Roman"/>
          <w:b w:val="false"/>
          <w:i w:val="false"/>
          <w:color w:val="000000"/>
          <w:sz w:val="28"/>
        </w:rPr>
        <w:t>
      122. Ветеринариялық бақылау және қадағалау комитетінің Қарағанды қалалық аумақтық инспекциясы.</w:t>
      </w:r>
    </w:p>
    <w:bookmarkEnd w:id="547"/>
    <w:bookmarkStart w:name="z579" w:id="548"/>
    <w:p>
      <w:pPr>
        <w:spacing w:after="0"/>
        <w:ind w:left="0"/>
        <w:jc w:val="both"/>
      </w:pPr>
      <w:r>
        <w:rPr>
          <w:rFonts w:ascii="Times New Roman"/>
          <w:b w:val="false"/>
          <w:i w:val="false"/>
          <w:color w:val="000000"/>
          <w:sz w:val="28"/>
        </w:rPr>
        <w:t>
      123. Ветеринариялық бақылау және қадағалау комитетінің Саран қалалық аумақтық инспекциясы.</w:t>
      </w:r>
    </w:p>
    <w:bookmarkEnd w:id="548"/>
    <w:bookmarkStart w:name="z580" w:id="549"/>
    <w:p>
      <w:pPr>
        <w:spacing w:after="0"/>
        <w:ind w:left="0"/>
        <w:jc w:val="both"/>
      </w:pPr>
      <w:r>
        <w:rPr>
          <w:rFonts w:ascii="Times New Roman"/>
          <w:b w:val="false"/>
          <w:i w:val="false"/>
          <w:color w:val="000000"/>
          <w:sz w:val="28"/>
        </w:rPr>
        <w:t>
      124. Ветеринариялық бақылау және қадағалау комитетінің Теміртау қалалық аумақтық инспекциясы.</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125.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126.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83" w:id="550"/>
    <w:p>
      <w:pPr>
        <w:spacing w:after="0"/>
        <w:ind w:left="0"/>
        <w:jc w:val="both"/>
      </w:pPr>
      <w:r>
        <w:rPr>
          <w:rFonts w:ascii="Times New Roman"/>
          <w:b w:val="false"/>
          <w:i w:val="false"/>
          <w:color w:val="000000"/>
          <w:sz w:val="28"/>
        </w:rPr>
        <w:t>
      127. Ветеринариялық бақылау және қадағалау комитетінің Балқаш қалалық аумақтық инспекциясы.</w:t>
      </w:r>
    </w:p>
    <w:bookmarkEnd w:id="550"/>
    <w:bookmarkStart w:name="z584" w:id="551"/>
    <w:p>
      <w:pPr>
        <w:spacing w:after="0"/>
        <w:ind w:left="0"/>
        <w:jc w:val="both"/>
      </w:pPr>
      <w:r>
        <w:rPr>
          <w:rFonts w:ascii="Times New Roman"/>
          <w:b w:val="false"/>
          <w:i w:val="false"/>
          <w:color w:val="000000"/>
          <w:sz w:val="28"/>
        </w:rPr>
        <w:t>
      128. Ветеринариялық бақылау және қадағалау комитетінің Приозерск қалалық аумақтық инспекциясы.</w:t>
      </w:r>
    </w:p>
    <w:bookmarkEnd w:id="551"/>
    <w:bookmarkStart w:name="z585" w:id="552"/>
    <w:p>
      <w:pPr>
        <w:spacing w:after="0"/>
        <w:ind w:left="0"/>
        <w:jc w:val="left"/>
      </w:pPr>
      <w:r>
        <w:rPr>
          <w:rFonts w:ascii="Times New Roman"/>
          <w:b/>
          <w:i w:val="false"/>
          <w:color w:val="000000"/>
        </w:rPr>
        <w:t xml:space="preserve"> Қостанай облысы</w:t>
      </w:r>
    </w:p>
    <w:bookmarkEnd w:id="552"/>
    <w:bookmarkStart w:name="z586" w:id="553"/>
    <w:p>
      <w:pPr>
        <w:spacing w:after="0"/>
        <w:ind w:left="0"/>
        <w:jc w:val="both"/>
      </w:pPr>
      <w:r>
        <w:rPr>
          <w:rFonts w:ascii="Times New Roman"/>
          <w:b w:val="false"/>
          <w:i w:val="false"/>
          <w:color w:val="000000"/>
          <w:sz w:val="28"/>
        </w:rPr>
        <w:t>
      129. Ветеринариялық бақылау және қадағалау комитетінің Қостанай облыстық аумақтық инспекциясы.</w:t>
      </w:r>
    </w:p>
    <w:bookmarkEnd w:id="553"/>
    <w:bookmarkStart w:name="z587" w:id="554"/>
    <w:p>
      <w:pPr>
        <w:spacing w:after="0"/>
        <w:ind w:left="0"/>
        <w:jc w:val="both"/>
      </w:pPr>
      <w:r>
        <w:rPr>
          <w:rFonts w:ascii="Times New Roman"/>
          <w:b w:val="false"/>
          <w:i w:val="false"/>
          <w:color w:val="000000"/>
          <w:sz w:val="28"/>
        </w:rPr>
        <w:t>
      130. Ветеринариялық бақылау және қадағалау комитетінің Алтынсарин аудандық аумақтық инспекциясы.</w:t>
      </w:r>
    </w:p>
    <w:bookmarkEnd w:id="554"/>
    <w:bookmarkStart w:name="z588" w:id="555"/>
    <w:p>
      <w:pPr>
        <w:spacing w:after="0"/>
        <w:ind w:left="0"/>
        <w:jc w:val="both"/>
      </w:pPr>
      <w:r>
        <w:rPr>
          <w:rFonts w:ascii="Times New Roman"/>
          <w:b w:val="false"/>
          <w:i w:val="false"/>
          <w:color w:val="000000"/>
          <w:sz w:val="28"/>
        </w:rPr>
        <w:t>
      131. Ветеринариялық бақылау және қадағалау комитетінің Амангелді аудандық аумақтық инспекциясы.</w:t>
      </w:r>
    </w:p>
    <w:bookmarkEnd w:id="555"/>
    <w:bookmarkStart w:name="z589" w:id="556"/>
    <w:p>
      <w:pPr>
        <w:spacing w:after="0"/>
        <w:ind w:left="0"/>
        <w:jc w:val="both"/>
      </w:pPr>
      <w:r>
        <w:rPr>
          <w:rFonts w:ascii="Times New Roman"/>
          <w:b w:val="false"/>
          <w:i w:val="false"/>
          <w:color w:val="000000"/>
          <w:sz w:val="28"/>
        </w:rPr>
        <w:t>
      132. Ветеринариялық бақылау және қадағалау комитетінің Әулиекөл аудандық аумақтық инспекциясы.</w:t>
      </w:r>
    </w:p>
    <w:bookmarkEnd w:id="556"/>
    <w:bookmarkStart w:name="z590" w:id="557"/>
    <w:p>
      <w:pPr>
        <w:spacing w:after="0"/>
        <w:ind w:left="0"/>
        <w:jc w:val="both"/>
      </w:pPr>
      <w:r>
        <w:rPr>
          <w:rFonts w:ascii="Times New Roman"/>
          <w:b w:val="false"/>
          <w:i w:val="false"/>
          <w:color w:val="000000"/>
          <w:sz w:val="28"/>
        </w:rPr>
        <w:t>
      133. Ветеринариялық бақылау және қадағалау комитетінің Денисов аудандық аумақтық инспекциясы.</w:t>
      </w:r>
    </w:p>
    <w:bookmarkEnd w:id="557"/>
    <w:bookmarkStart w:name="z591" w:id="558"/>
    <w:p>
      <w:pPr>
        <w:spacing w:after="0"/>
        <w:ind w:left="0"/>
        <w:jc w:val="both"/>
      </w:pPr>
      <w:r>
        <w:rPr>
          <w:rFonts w:ascii="Times New Roman"/>
          <w:b w:val="false"/>
          <w:i w:val="false"/>
          <w:color w:val="000000"/>
          <w:sz w:val="28"/>
        </w:rPr>
        <w:t>
      134. Ветеринариялық бақылау және қадағалау комитетінің Жангелді аудандық аумақтық инспекциясы.</w:t>
      </w:r>
    </w:p>
    <w:bookmarkEnd w:id="558"/>
    <w:bookmarkStart w:name="z592" w:id="559"/>
    <w:p>
      <w:pPr>
        <w:spacing w:after="0"/>
        <w:ind w:left="0"/>
        <w:jc w:val="both"/>
      </w:pPr>
      <w:r>
        <w:rPr>
          <w:rFonts w:ascii="Times New Roman"/>
          <w:b w:val="false"/>
          <w:i w:val="false"/>
          <w:color w:val="000000"/>
          <w:sz w:val="28"/>
        </w:rPr>
        <w:t>
      135. Ветеринариялық бақылау және қадағалау комитетінің Жітіқара аудандық аумақтық инспекциясы.</w:t>
      </w:r>
    </w:p>
    <w:bookmarkEnd w:id="559"/>
    <w:bookmarkStart w:name="z593" w:id="560"/>
    <w:p>
      <w:pPr>
        <w:spacing w:after="0"/>
        <w:ind w:left="0"/>
        <w:jc w:val="both"/>
      </w:pPr>
      <w:r>
        <w:rPr>
          <w:rFonts w:ascii="Times New Roman"/>
          <w:b w:val="false"/>
          <w:i w:val="false"/>
          <w:color w:val="000000"/>
          <w:sz w:val="28"/>
        </w:rPr>
        <w:t>
      136. Ветеринариялық бақылау және қадағалау комитетінің Қамысты аудандық аумақтық инспекциясы.</w:t>
      </w:r>
    </w:p>
    <w:bookmarkEnd w:id="560"/>
    <w:bookmarkStart w:name="z594" w:id="561"/>
    <w:p>
      <w:pPr>
        <w:spacing w:after="0"/>
        <w:ind w:left="0"/>
        <w:jc w:val="both"/>
      </w:pPr>
      <w:r>
        <w:rPr>
          <w:rFonts w:ascii="Times New Roman"/>
          <w:b w:val="false"/>
          <w:i w:val="false"/>
          <w:color w:val="000000"/>
          <w:sz w:val="28"/>
        </w:rPr>
        <w:t>
      137. Ветеринариялық бақылау және қадағалау комитетінің Қарабалық аудандық аумақтық инспекциясы.</w:t>
      </w:r>
    </w:p>
    <w:bookmarkEnd w:id="561"/>
    <w:bookmarkStart w:name="z595" w:id="562"/>
    <w:p>
      <w:pPr>
        <w:spacing w:after="0"/>
        <w:ind w:left="0"/>
        <w:jc w:val="both"/>
      </w:pPr>
      <w:r>
        <w:rPr>
          <w:rFonts w:ascii="Times New Roman"/>
          <w:b w:val="false"/>
          <w:i w:val="false"/>
          <w:color w:val="000000"/>
          <w:sz w:val="28"/>
        </w:rPr>
        <w:t>
      138. Ветеринариялық бақылау және қадағалау комитетінің Қарасу аудандық аумақтық инспекциясы.</w:t>
      </w:r>
    </w:p>
    <w:bookmarkEnd w:id="562"/>
    <w:bookmarkStart w:name="z596" w:id="563"/>
    <w:p>
      <w:pPr>
        <w:spacing w:after="0"/>
        <w:ind w:left="0"/>
        <w:jc w:val="both"/>
      </w:pPr>
      <w:r>
        <w:rPr>
          <w:rFonts w:ascii="Times New Roman"/>
          <w:b w:val="false"/>
          <w:i w:val="false"/>
          <w:color w:val="000000"/>
          <w:sz w:val="28"/>
        </w:rPr>
        <w:t>
      139. Ветеринариялық бақылау және қадағалау комитетінің Қостанай аудандық аумақтық инспекциясы.</w:t>
      </w:r>
    </w:p>
    <w:bookmarkEnd w:id="563"/>
    <w:bookmarkStart w:name="z597" w:id="564"/>
    <w:p>
      <w:pPr>
        <w:spacing w:after="0"/>
        <w:ind w:left="0"/>
        <w:jc w:val="both"/>
      </w:pPr>
      <w:r>
        <w:rPr>
          <w:rFonts w:ascii="Times New Roman"/>
          <w:b w:val="false"/>
          <w:i w:val="false"/>
          <w:color w:val="000000"/>
          <w:sz w:val="28"/>
        </w:rPr>
        <w:t>
      140. Ветеринариялық бақылау және қадағалау комитетінің Меңдіқара аудандық аумақтық инспекциясы.</w:t>
      </w:r>
    </w:p>
    <w:bookmarkEnd w:id="564"/>
    <w:bookmarkStart w:name="z598" w:id="565"/>
    <w:p>
      <w:pPr>
        <w:spacing w:after="0"/>
        <w:ind w:left="0"/>
        <w:jc w:val="both"/>
      </w:pPr>
      <w:r>
        <w:rPr>
          <w:rFonts w:ascii="Times New Roman"/>
          <w:b w:val="false"/>
          <w:i w:val="false"/>
          <w:color w:val="000000"/>
          <w:sz w:val="28"/>
        </w:rPr>
        <w:t>
      141. Ветеринариялық бақылау және қадағалау комитетінің Наурызым аудандық аумақтық инспекциясы.</w:t>
      </w:r>
    </w:p>
    <w:bookmarkEnd w:id="565"/>
    <w:bookmarkStart w:name="z599" w:id="566"/>
    <w:p>
      <w:pPr>
        <w:spacing w:after="0"/>
        <w:ind w:left="0"/>
        <w:jc w:val="both"/>
      </w:pPr>
      <w:r>
        <w:rPr>
          <w:rFonts w:ascii="Times New Roman"/>
          <w:b w:val="false"/>
          <w:i w:val="false"/>
          <w:color w:val="000000"/>
          <w:sz w:val="28"/>
        </w:rPr>
        <w:t>
      142. Ветеринариялық бақылау және қадағалау комитетінің Сарыкөл аудандық аумақтық инспекциясы.</w:t>
      </w:r>
    </w:p>
    <w:bookmarkEnd w:id="566"/>
    <w:bookmarkStart w:name="z600" w:id="567"/>
    <w:p>
      <w:pPr>
        <w:spacing w:after="0"/>
        <w:ind w:left="0"/>
        <w:jc w:val="both"/>
      </w:pPr>
      <w:r>
        <w:rPr>
          <w:rFonts w:ascii="Times New Roman"/>
          <w:b w:val="false"/>
          <w:i w:val="false"/>
          <w:color w:val="000000"/>
          <w:sz w:val="28"/>
        </w:rPr>
        <w:t>
      143. Ветеринариялық бақылау және қадағалау комитетінің Таран аудандық аумақтық инспекциясы.</w:t>
      </w:r>
    </w:p>
    <w:bookmarkEnd w:id="567"/>
    <w:bookmarkStart w:name="z601" w:id="568"/>
    <w:p>
      <w:pPr>
        <w:spacing w:after="0"/>
        <w:ind w:left="0"/>
        <w:jc w:val="both"/>
      </w:pPr>
      <w:r>
        <w:rPr>
          <w:rFonts w:ascii="Times New Roman"/>
          <w:b w:val="false"/>
          <w:i w:val="false"/>
          <w:color w:val="000000"/>
          <w:sz w:val="28"/>
        </w:rPr>
        <w:t>
      144. Ветеринариялық бақылау және қадағалау комитетінің Ұзынкөл аудандық аумақтық инспекциясы.</w:t>
      </w:r>
    </w:p>
    <w:bookmarkEnd w:id="568"/>
    <w:bookmarkStart w:name="z602" w:id="569"/>
    <w:p>
      <w:pPr>
        <w:spacing w:after="0"/>
        <w:ind w:left="0"/>
        <w:jc w:val="both"/>
      </w:pPr>
      <w:r>
        <w:rPr>
          <w:rFonts w:ascii="Times New Roman"/>
          <w:b w:val="false"/>
          <w:i w:val="false"/>
          <w:color w:val="000000"/>
          <w:sz w:val="28"/>
        </w:rPr>
        <w:t>
      145. Ветеринариялық бақылау және қадағалау комитетінің Федоров аудандық аумақтық инспекциясы.</w:t>
      </w:r>
    </w:p>
    <w:bookmarkEnd w:id="569"/>
    <w:bookmarkStart w:name="z603" w:id="570"/>
    <w:p>
      <w:pPr>
        <w:spacing w:after="0"/>
        <w:ind w:left="0"/>
        <w:jc w:val="both"/>
      </w:pPr>
      <w:r>
        <w:rPr>
          <w:rFonts w:ascii="Times New Roman"/>
          <w:b w:val="false"/>
          <w:i w:val="false"/>
          <w:color w:val="000000"/>
          <w:sz w:val="28"/>
        </w:rPr>
        <w:t>
      146. Ветеринариялық бақылау және қадағалау комитетінің Арқалық қалалық аумақтық инспекциясы.</w:t>
      </w:r>
    </w:p>
    <w:bookmarkEnd w:id="570"/>
    <w:bookmarkStart w:name="z604" w:id="571"/>
    <w:p>
      <w:pPr>
        <w:spacing w:after="0"/>
        <w:ind w:left="0"/>
        <w:jc w:val="both"/>
      </w:pPr>
      <w:r>
        <w:rPr>
          <w:rFonts w:ascii="Times New Roman"/>
          <w:b w:val="false"/>
          <w:i w:val="false"/>
          <w:color w:val="000000"/>
          <w:sz w:val="28"/>
        </w:rPr>
        <w:t>
      147. Ветеринариялық бақылау және қадағалау комитетінің Қостанай қалалық аумақтық инспекциясы.</w:t>
      </w:r>
    </w:p>
    <w:bookmarkEnd w:id="571"/>
    <w:bookmarkStart w:name="z605" w:id="572"/>
    <w:p>
      <w:pPr>
        <w:spacing w:after="0"/>
        <w:ind w:left="0"/>
        <w:jc w:val="both"/>
      </w:pPr>
      <w:r>
        <w:rPr>
          <w:rFonts w:ascii="Times New Roman"/>
          <w:b w:val="false"/>
          <w:i w:val="false"/>
          <w:color w:val="000000"/>
          <w:sz w:val="28"/>
        </w:rPr>
        <w:t>
      148. Ветеринариялық бақылау және қадағалау комитетінің Лисаков қалалық аумақтық инспекциясы.</w:t>
      </w:r>
    </w:p>
    <w:bookmarkEnd w:id="572"/>
    <w:bookmarkStart w:name="z606" w:id="573"/>
    <w:p>
      <w:pPr>
        <w:spacing w:after="0"/>
        <w:ind w:left="0"/>
        <w:jc w:val="both"/>
      </w:pPr>
      <w:r>
        <w:rPr>
          <w:rFonts w:ascii="Times New Roman"/>
          <w:b w:val="false"/>
          <w:i w:val="false"/>
          <w:color w:val="000000"/>
          <w:sz w:val="28"/>
        </w:rPr>
        <w:t>
      149. Ветеринариялық бақылау және қадағалау комитетінің Рудный қалалық аумақтық инспекциясы.</w:t>
      </w:r>
    </w:p>
    <w:bookmarkEnd w:id="573"/>
    <w:bookmarkStart w:name="z607" w:id="574"/>
    <w:p>
      <w:pPr>
        <w:spacing w:after="0"/>
        <w:ind w:left="0"/>
        <w:jc w:val="left"/>
      </w:pPr>
      <w:r>
        <w:rPr>
          <w:rFonts w:ascii="Times New Roman"/>
          <w:b/>
          <w:i w:val="false"/>
          <w:color w:val="000000"/>
        </w:rPr>
        <w:t xml:space="preserve"> Қызылорда облысы</w:t>
      </w:r>
    </w:p>
    <w:bookmarkEnd w:id="574"/>
    <w:bookmarkStart w:name="z608" w:id="575"/>
    <w:p>
      <w:pPr>
        <w:spacing w:after="0"/>
        <w:ind w:left="0"/>
        <w:jc w:val="both"/>
      </w:pPr>
      <w:r>
        <w:rPr>
          <w:rFonts w:ascii="Times New Roman"/>
          <w:b w:val="false"/>
          <w:i w:val="false"/>
          <w:color w:val="000000"/>
          <w:sz w:val="28"/>
        </w:rPr>
        <w:t>
      150. Ветеринариялық бақылау және қадағалау комитетінің Қызылорда облыстық аумақтық инспекциясы.</w:t>
      </w:r>
    </w:p>
    <w:bookmarkEnd w:id="575"/>
    <w:bookmarkStart w:name="z609" w:id="576"/>
    <w:p>
      <w:pPr>
        <w:spacing w:after="0"/>
        <w:ind w:left="0"/>
        <w:jc w:val="both"/>
      </w:pPr>
      <w:r>
        <w:rPr>
          <w:rFonts w:ascii="Times New Roman"/>
          <w:b w:val="false"/>
          <w:i w:val="false"/>
          <w:color w:val="000000"/>
          <w:sz w:val="28"/>
        </w:rPr>
        <w:t>
      151. Ветеринариялық бақылау және қадағалау комитетінің Арал аудандық аумақтық инспекциясы.</w:t>
      </w:r>
    </w:p>
    <w:bookmarkEnd w:id="576"/>
    <w:bookmarkStart w:name="z610" w:id="577"/>
    <w:p>
      <w:pPr>
        <w:spacing w:after="0"/>
        <w:ind w:left="0"/>
        <w:jc w:val="both"/>
      </w:pPr>
      <w:r>
        <w:rPr>
          <w:rFonts w:ascii="Times New Roman"/>
          <w:b w:val="false"/>
          <w:i w:val="false"/>
          <w:color w:val="000000"/>
          <w:sz w:val="28"/>
        </w:rPr>
        <w:t>
      152. Ветеринариялық бақылау және қадағалау комитетінің Жалағаш аудандық аумақтық инспекциясы.</w:t>
      </w:r>
    </w:p>
    <w:bookmarkEnd w:id="577"/>
    <w:bookmarkStart w:name="z611" w:id="578"/>
    <w:p>
      <w:pPr>
        <w:spacing w:after="0"/>
        <w:ind w:left="0"/>
        <w:jc w:val="both"/>
      </w:pPr>
      <w:r>
        <w:rPr>
          <w:rFonts w:ascii="Times New Roman"/>
          <w:b w:val="false"/>
          <w:i w:val="false"/>
          <w:color w:val="000000"/>
          <w:sz w:val="28"/>
        </w:rPr>
        <w:t>
      153. Ветеринариялық бақылау және қадағалау комитетінің Жаңақорған аудандық аумақтық инспекциясы.</w:t>
      </w:r>
    </w:p>
    <w:bookmarkEnd w:id="578"/>
    <w:bookmarkStart w:name="z612" w:id="579"/>
    <w:p>
      <w:pPr>
        <w:spacing w:after="0"/>
        <w:ind w:left="0"/>
        <w:jc w:val="both"/>
      </w:pPr>
      <w:r>
        <w:rPr>
          <w:rFonts w:ascii="Times New Roman"/>
          <w:b w:val="false"/>
          <w:i w:val="false"/>
          <w:color w:val="000000"/>
          <w:sz w:val="28"/>
        </w:rPr>
        <w:t>
      154. Ветеринариялық бақылау және қадағалау комитетінің Қазалы аудандық аумақтық инспекциясы.</w:t>
      </w:r>
    </w:p>
    <w:bookmarkEnd w:id="579"/>
    <w:bookmarkStart w:name="z613" w:id="580"/>
    <w:p>
      <w:pPr>
        <w:spacing w:after="0"/>
        <w:ind w:left="0"/>
        <w:jc w:val="both"/>
      </w:pPr>
      <w:r>
        <w:rPr>
          <w:rFonts w:ascii="Times New Roman"/>
          <w:b w:val="false"/>
          <w:i w:val="false"/>
          <w:color w:val="000000"/>
          <w:sz w:val="28"/>
        </w:rPr>
        <w:t>
      155. Ветеринариялық бақылау және қадағалау комитетінің Қармақшы аудандық аумақтық инспекциясы.</w:t>
      </w:r>
    </w:p>
    <w:bookmarkEnd w:id="580"/>
    <w:bookmarkStart w:name="z614" w:id="581"/>
    <w:p>
      <w:pPr>
        <w:spacing w:after="0"/>
        <w:ind w:left="0"/>
        <w:jc w:val="both"/>
      </w:pPr>
      <w:r>
        <w:rPr>
          <w:rFonts w:ascii="Times New Roman"/>
          <w:b w:val="false"/>
          <w:i w:val="false"/>
          <w:color w:val="000000"/>
          <w:sz w:val="28"/>
        </w:rPr>
        <w:t>
      156. Ветеринариялық бақылау және қадағалау комитетінің Сырдария аудандық аумақтық инспекциясы.</w:t>
      </w:r>
    </w:p>
    <w:bookmarkEnd w:id="581"/>
    <w:bookmarkStart w:name="z615" w:id="582"/>
    <w:p>
      <w:pPr>
        <w:spacing w:after="0"/>
        <w:ind w:left="0"/>
        <w:jc w:val="both"/>
      </w:pPr>
      <w:r>
        <w:rPr>
          <w:rFonts w:ascii="Times New Roman"/>
          <w:b w:val="false"/>
          <w:i w:val="false"/>
          <w:color w:val="000000"/>
          <w:sz w:val="28"/>
        </w:rPr>
        <w:t>
      157. Ветеринариялық бақылау және қадағалау комитетінің Шиелі аудандық аумақтық инспекциясы.</w:t>
      </w:r>
    </w:p>
    <w:bookmarkEnd w:id="582"/>
    <w:bookmarkStart w:name="z616" w:id="583"/>
    <w:p>
      <w:pPr>
        <w:spacing w:after="0"/>
        <w:ind w:left="0"/>
        <w:jc w:val="both"/>
      </w:pPr>
      <w:r>
        <w:rPr>
          <w:rFonts w:ascii="Times New Roman"/>
          <w:b w:val="false"/>
          <w:i w:val="false"/>
          <w:color w:val="000000"/>
          <w:sz w:val="28"/>
        </w:rPr>
        <w:t>
      158. Ветеринариялық бақылау және қадағалау комитетінің Қызылорда қалалық аумақтық инспекциясы.</w:t>
      </w:r>
    </w:p>
    <w:bookmarkEnd w:id="583"/>
    <w:bookmarkStart w:name="z617" w:id="584"/>
    <w:p>
      <w:pPr>
        <w:spacing w:after="0"/>
        <w:ind w:left="0"/>
        <w:jc w:val="left"/>
      </w:pPr>
      <w:r>
        <w:rPr>
          <w:rFonts w:ascii="Times New Roman"/>
          <w:b/>
          <w:i w:val="false"/>
          <w:color w:val="000000"/>
        </w:rPr>
        <w:t xml:space="preserve"> Маңғыстау облысы</w:t>
      </w:r>
    </w:p>
    <w:bookmarkEnd w:id="584"/>
    <w:bookmarkStart w:name="z618" w:id="585"/>
    <w:p>
      <w:pPr>
        <w:spacing w:after="0"/>
        <w:ind w:left="0"/>
        <w:jc w:val="both"/>
      </w:pPr>
      <w:r>
        <w:rPr>
          <w:rFonts w:ascii="Times New Roman"/>
          <w:b w:val="false"/>
          <w:i w:val="false"/>
          <w:color w:val="000000"/>
          <w:sz w:val="28"/>
        </w:rPr>
        <w:t>
      159. Ветеринариялық бақылау және қадағалау комитетінің Маңғыстау облыстық аумақтық инспекциясы.</w:t>
      </w:r>
    </w:p>
    <w:bookmarkEnd w:id="585"/>
    <w:bookmarkStart w:name="z619" w:id="586"/>
    <w:p>
      <w:pPr>
        <w:spacing w:after="0"/>
        <w:ind w:left="0"/>
        <w:jc w:val="both"/>
      </w:pPr>
      <w:r>
        <w:rPr>
          <w:rFonts w:ascii="Times New Roman"/>
          <w:b w:val="false"/>
          <w:i w:val="false"/>
          <w:color w:val="000000"/>
          <w:sz w:val="28"/>
        </w:rPr>
        <w:t>
      160. Ветеринариялық бақылау және қадағалау комитетінің Маңғыстау аудандық аумақтық инспекциясы.</w:t>
      </w:r>
    </w:p>
    <w:bookmarkEnd w:id="586"/>
    <w:bookmarkStart w:name="z620" w:id="587"/>
    <w:p>
      <w:pPr>
        <w:spacing w:after="0"/>
        <w:ind w:left="0"/>
        <w:jc w:val="both"/>
      </w:pPr>
      <w:r>
        <w:rPr>
          <w:rFonts w:ascii="Times New Roman"/>
          <w:b w:val="false"/>
          <w:i w:val="false"/>
          <w:color w:val="000000"/>
          <w:sz w:val="28"/>
        </w:rPr>
        <w:t>
      161. Ветеринариялық бақылау және қадағалау комитетінің Қарақия аудандық аумақтық инспекциясы.</w:t>
      </w:r>
    </w:p>
    <w:bookmarkEnd w:id="587"/>
    <w:bookmarkStart w:name="z621" w:id="588"/>
    <w:p>
      <w:pPr>
        <w:spacing w:after="0"/>
        <w:ind w:left="0"/>
        <w:jc w:val="both"/>
      </w:pPr>
      <w:r>
        <w:rPr>
          <w:rFonts w:ascii="Times New Roman"/>
          <w:b w:val="false"/>
          <w:i w:val="false"/>
          <w:color w:val="000000"/>
          <w:sz w:val="28"/>
        </w:rPr>
        <w:t>
      162. Ветеринариялық бақылау және қадағалау комитетінің Түпқараған аудандық аумақтық инспекциясы.</w:t>
      </w:r>
    </w:p>
    <w:bookmarkEnd w:id="588"/>
    <w:bookmarkStart w:name="z622" w:id="589"/>
    <w:p>
      <w:pPr>
        <w:spacing w:after="0"/>
        <w:ind w:left="0"/>
        <w:jc w:val="both"/>
      </w:pPr>
      <w:r>
        <w:rPr>
          <w:rFonts w:ascii="Times New Roman"/>
          <w:b w:val="false"/>
          <w:i w:val="false"/>
          <w:color w:val="000000"/>
          <w:sz w:val="28"/>
        </w:rPr>
        <w:t>
      163. Ветеринариялық бақылау және қадағалау комитетінің Бейнеу аудандық аумақтық инспекциясы.</w:t>
      </w:r>
    </w:p>
    <w:bookmarkEnd w:id="589"/>
    <w:bookmarkStart w:name="z623" w:id="590"/>
    <w:p>
      <w:pPr>
        <w:spacing w:after="0"/>
        <w:ind w:left="0"/>
        <w:jc w:val="both"/>
      </w:pPr>
      <w:r>
        <w:rPr>
          <w:rFonts w:ascii="Times New Roman"/>
          <w:b w:val="false"/>
          <w:i w:val="false"/>
          <w:color w:val="000000"/>
          <w:sz w:val="28"/>
        </w:rPr>
        <w:t>
      164. Ветеринариялық бақылау және қадағалау комитетінің Жаңаөзен қалалық аумақтық инспекциясы.</w:t>
      </w:r>
    </w:p>
    <w:bookmarkEnd w:id="590"/>
    <w:bookmarkStart w:name="z624" w:id="591"/>
    <w:p>
      <w:pPr>
        <w:spacing w:after="0"/>
        <w:ind w:left="0"/>
        <w:jc w:val="both"/>
      </w:pPr>
      <w:r>
        <w:rPr>
          <w:rFonts w:ascii="Times New Roman"/>
          <w:b w:val="false"/>
          <w:i w:val="false"/>
          <w:color w:val="000000"/>
          <w:sz w:val="28"/>
        </w:rPr>
        <w:t>
      165. Ветеринариялық бақылау және қадағалау комитетінің Ақтау қалалық аумақтық инспекциясы.</w:t>
      </w:r>
    </w:p>
    <w:bookmarkEnd w:id="591"/>
    <w:bookmarkStart w:name="z625" w:id="592"/>
    <w:p>
      <w:pPr>
        <w:spacing w:after="0"/>
        <w:ind w:left="0"/>
        <w:jc w:val="both"/>
      </w:pPr>
      <w:r>
        <w:rPr>
          <w:rFonts w:ascii="Times New Roman"/>
          <w:b w:val="false"/>
          <w:i w:val="false"/>
          <w:color w:val="000000"/>
          <w:sz w:val="28"/>
        </w:rPr>
        <w:t>
      165-1. Ветеринариялық бақылау және қадағалау комитетінің Мұнайлы аудандық аумақтық инспекциясы.</w:t>
      </w:r>
    </w:p>
    <w:bookmarkEnd w:id="592"/>
    <w:bookmarkStart w:name="z626" w:id="593"/>
    <w:p>
      <w:pPr>
        <w:spacing w:after="0"/>
        <w:ind w:left="0"/>
        <w:jc w:val="left"/>
      </w:pPr>
      <w:r>
        <w:rPr>
          <w:rFonts w:ascii="Times New Roman"/>
          <w:b/>
          <w:i w:val="false"/>
          <w:color w:val="000000"/>
        </w:rPr>
        <w:t xml:space="preserve"> Павлодар облысы</w:t>
      </w:r>
    </w:p>
    <w:bookmarkEnd w:id="593"/>
    <w:bookmarkStart w:name="z627" w:id="594"/>
    <w:p>
      <w:pPr>
        <w:spacing w:after="0"/>
        <w:ind w:left="0"/>
        <w:jc w:val="both"/>
      </w:pPr>
      <w:r>
        <w:rPr>
          <w:rFonts w:ascii="Times New Roman"/>
          <w:b w:val="false"/>
          <w:i w:val="false"/>
          <w:color w:val="000000"/>
          <w:sz w:val="28"/>
        </w:rPr>
        <w:t>
      166. Ветеринариялық бақылау және қадағалау комитетінің Павлодар облыстық аумақтық инспекциясы.</w:t>
      </w:r>
    </w:p>
    <w:bookmarkEnd w:id="594"/>
    <w:p>
      <w:pPr>
        <w:spacing w:after="0"/>
        <w:ind w:left="0"/>
        <w:jc w:val="both"/>
      </w:pPr>
      <w:r>
        <w:rPr>
          <w:rFonts w:ascii="Times New Roman"/>
          <w:b w:val="false"/>
          <w:i w:val="false"/>
          <w:color w:val="000000"/>
          <w:sz w:val="28"/>
        </w:rPr>
        <w:t>
      166-1. Ветеринариялық бақылау және қадағалау комитетінің Аққулы аудандық аумақтық инспекциясы.</w:t>
      </w:r>
    </w:p>
    <w:bookmarkStart w:name="z628" w:id="595"/>
    <w:p>
      <w:pPr>
        <w:spacing w:after="0"/>
        <w:ind w:left="0"/>
        <w:jc w:val="both"/>
      </w:pPr>
      <w:r>
        <w:rPr>
          <w:rFonts w:ascii="Times New Roman"/>
          <w:b w:val="false"/>
          <w:i w:val="false"/>
          <w:color w:val="000000"/>
          <w:sz w:val="28"/>
        </w:rPr>
        <w:t>
      167. Ветеринариялық бақылау және қадағалау комитетінің Баянауыл аудандық аумақтық инспекциясы.</w:t>
      </w:r>
    </w:p>
    <w:bookmarkEnd w:id="595"/>
    <w:bookmarkStart w:name="z629" w:id="596"/>
    <w:p>
      <w:pPr>
        <w:spacing w:after="0"/>
        <w:ind w:left="0"/>
        <w:jc w:val="both"/>
      </w:pPr>
      <w:r>
        <w:rPr>
          <w:rFonts w:ascii="Times New Roman"/>
          <w:b w:val="false"/>
          <w:i w:val="false"/>
          <w:color w:val="000000"/>
          <w:sz w:val="28"/>
        </w:rPr>
        <w:t>
      168. Ветеринариялық бақылау және қадағалау комитетінің Железин аудандық аумақтық инспекциясы.</w:t>
      </w:r>
    </w:p>
    <w:bookmarkEnd w:id="596"/>
    <w:bookmarkStart w:name="z630" w:id="597"/>
    <w:p>
      <w:pPr>
        <w:spacing w:after="0"/>
        <w:ind w:left="0"/>
        <w:jc w:val="both"/>
      </w:pPr>
      <w:r>
        <w:rPr>
          <w:rFonts w:ascii="Times New Roman"/>
          <w:b w:val="false"/>
          <w:i w:val="false"/>
          <w:color w:val="000000"/>
          <w:sz w:val="28"/>
        </w:rPr>
        <w:t>
      169. Ветеринариялық бақылау және қадағалау комитетінің Ертіс аудандық аумақтық инспекциясы.</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170. Алып тасталды – ҚР Үкіметінің 29.05.2019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Үкіметінің 29.05.2019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33" w:id="598"/>
    <w:p>
      <w:pPr>
        <w:spacing w:after="0"/>
        <w:ind w:left="0"/>
        <w:jc w:val="both"/>
      </w:pPr>
      <w:r>
        <w:rPr>
          <w:rFonts w:ascii="Times New Roman"/>
          <w:b w:val="false"/>
          <w:i w:val="false"/>
          <w:color w:val="000000"/>
          <w:sz w:val="28"/>
        </w:rPr>
        <w:t>
      172. Ветеринариялық бақылау және қадағалау комитетінің Май аудандық аумақтық инспекциясы.</w:t>
      </w:r>
    </w:p>
    <w:bookmarkEnd w:id="598"/>
    <w:bookmarkStart w:name="z634" w:id="599"/>
    <w:p>
      <w:pPr>
        <w:spacing w:after="0"/>
        <w:ind w:left="0"/>
        <w:jc w:val="both"/>
      </w:pPr>
      <w:r>
        <w:rPr>
          <w:rFonts w:ascii="Times New Roman"/>
          <w:b w:val="false"/>
          <w:i w:val="false"/>
          <w:color w:val="000000"/>
          <w:sz w:val="28"/>
        </w:rPr>
        <w:t>
      173. Ветеринариялық бақылау және қадағалау комитетінің Павлодар аудандық аумақтық инспекциясы.</w:t>
      </w:r>
    </w:p>
    <w:bookmarkEnd w:id="599"/>
    <w:p>
      <w:pPr>
        <w:spacing w:after="0"/>
        <w:ind w:left="0"/>
        <w:jc w:val="both"/>
      </w:pPr>
      <w:r>
        <w:rPr>
          <w:rFonts w:ascii="Times New Roman"/>
          <w:b w:val="false"/>
          <w:i w:val="false"/>
          <w:color w:val="000000"/>
          <w:sz w:val="28"/>
        </w:rPr>
        <w:t>
      173-1. Ветеринариялық бақылау және қадағалау комитетінің Тереңкөл аудандық аумақтық инспекциясы.</w:t>
      </w:r>
    </w:p>
    <w:bookmarkStart w:name="z635" w:id="600"/>
    <w:p>
      <w:pPr>
        <w:spacing w:after="0"/>
        <w:ind w:left="0"/>
        <w:jc w:val="both"/>
      </w:pPr>
      <w:r>
        <w:rPr>
          <w:rFonts w:ascii="Times New Roman"/>
          <w:b w:val="false"/>
          <w:i w:val="false"/>
          <w:color w:val="000000"/>
          <w:sz w:val="28"/>
        </w:rPr>
        <w:t>
      174. Ветеринариялық бақылау және қадағалау комитетінің Успенск аудандық аумақтық инспекциясы.</w:t>
      </w:r>
    </w:p>
    <w:bookmarkEnd w:id="600"/>
    <w:bookmarkStart w:name="z636" w:id="601"/>
    <w:p>
      <w:pPr>
        <w:spacing w:after="0"/>
        <w:ind w:left="0"/>
        <w:jc w:val="both"/>
      </w:pPr>
      <w:r>
        <w:rPr>
          <w:rFonts w:ascii="Times New Roman"/>
          <w:b w:val="false"/>
          <w:i w:val="false"/>
          <w:color w:val="000000"/>
          <w:sz w:val="28"/>
        </w:rPr>
        <w:t>
      175. Ветеринариялық бақылау және қадағалау комитетінің Ақтоғай аудандық аумақтық инспекциясы.</w:t>
      </w:r>
    </w:p>
    <w:bookmarkEnd w:id="601"/>
    <w:bookmarkStart w:name="z637" w:id="602"/>
    <w:p>
      <w:pPr>
        <w:spacing w:after="0"/>
        <w:ind w:left="0"/>
        <w:jc w:val="both"/>
      </w:pPr>
      <w:r>
        <w:rPr>
          <w:rFonts w:ascii="Times New Roman"/>
          <w:b w:val="false"/>
          <w:i w:val="false"/>
          <w:color w:val="000000"/>
          <w:sz w:val="28"/>
        </w:rPr>
        <w:t>
      176. Ветеринариялық бақылау және қадағалау комитетінің Шарбақты аудандық аумақтық инспекциясы.</w:t>
      </w:r>
    </w:p>
    <w:bookmarkEnd w:id="602"/>
    <w:bookmarkStart w:name="z638" w:id="603"/>
    <w:p>
      <w:pPr>
        <w:spacing w:after="0"/>
        <w:ind w:left="0"/>
        <w:jc w:val="both"/>
      </w:pPr>
      <w:r>
        <w:rPr>
          <w:rFonts w:ascii="Times New Roman"/>
          <w:b w:val="false"/>
          <w:i w:val="false"/>
          <w:color w:val="000000"/>
          <w:sz w:val="28"/>
        </w:rPr>
        <w:t>
      177. Ветеринариялық бақылау және қадағалау комитетінің Ақсу қалалық аумақтық инспекциясы.</w:t>
      </w:r>
    </w:p>
    <w:bookmarkEnd w:id="603"/>
    <w:bookmarkStart w:name="z639" w:id="604"/>
    <w:p>
      <w:pPr>
        <w:spacing w:after="0"/>
        <w:ind w:left="0"/>
        <w:jc w:val="both"/>
      </w:pPr>
      <w:r>
        <w:rPr>
          <w:rFonts w:ascii="Times New Roman"/>
          <w:b w:val="false"/>
          <w:i w:val="false"/>
          <w:color w:val="000000"/>
          <w:sz w:val="28"/>
        </w:rPr>
        <w:t>
      178. Ветеринариялық бақылау және қадағалау комитетінің Екібастұз қалалық аумақтық инспекциясы.</w:t>
      </w:r>
    </w:p>
    <w:bookmarkEnd w:id="604"/>
    <w:bookmarkStart w:name="z640" w:id="605"/>
    <w:p>
      <w:pPr>
        <w:spacing w:after="0"/>
        <w:ind w:left="0"/>
        <w:jc w:val="both"/>
      </w:pPr>
      <w:r>
        <w:rPr>
          <w:rFonts w:ascii="Times New Roman"/>
          <w:b w:val="false"/>
          <w:i w:val="false"/>
          <w:color w:val="000000"/>
          <w:sz w:val="28"/>
        </w:rPr>
        <w:t>
      179. Ветеринариялық бақылау және қадағалау комитетінің Павлодар қалалық аумақтық инспекциясы.</w:t>
      </w:r>
    </w:p>
    <w:bookmarkEnd w:id="605"/>
    <w:bookmarkStart w:name="z641" w:id="606"/>
    <w:p>
      <w:pPr>
        <w:spacing w:after="0"/>
        <w:ind w:left="0"/>
        <w:jc w:val="left"/>
      </w:pPr>
      <w:r>
        <w:rPr>
          <w:rFonts w:ascii="Times New Roman"/>
          <w:b/>
          <w:i w:val="false"/>
          <w:color w:val="000000"/>
        </w:rPr>
        <w:t xml:space="preserve"> Солтүстік Қазақстан облысы</w:t>
      </w:r>
    </w:p>
    <w:bookmarkEnd w:id="606"/>
    <w:bookmarkStart w:name="z642" w:id="607"/>
    <w:p>
      <w:pPr>
        <w:spacing w:after="0"/>
        <w:ind w:left="0"/>
        <w:jc w:val="both"/>
      </w:pPr>
      <w:r>
        <w:rPr>
          <w:rFonts w:ascii="Times New Roman"/>
          <w:b w:val="false"/>
          <w:i w:val="false"/>
          <w:color w:val="000000"/>
          <w:sz w:val="28"/>
        </w:rPr>
        <w:t>
      180. Ветеринариялық бақылау және қадағалау комитетінің Солтүстік Қазақстан облыстық аумақтық инспекциясы.</w:t>
      </w:r>
    </w:p>
    <w:bookmarkEnd w:id="607"/>
    <w:bookmarkStart w:name="z643" w:id="608"/>
    <w:p>
      <w:pPr>
        <w:spacing w:after="0"/>
        <w:ind w:left="0"/>
        <w:jc w:val="both"/>
      </w:pPr>
      <w:r>
        <w:rPr>
          <w:rFonts w:ascii="Times New Roman"/>
          <w:b w:val="false"/>
          <w:i w:val="false"/>
          <w:color w:val="000000"/>
          <w:sz w:val="28"/>
        </w:rPr>
        <w:t>
      181. Ветеринариялық бақылау және қадағалау комитетінің Айыртау аудандық аумақтық инспекциясы.</w:t>
      </w:r>
    </w:p>
    <w:bookmarkEnd w:id="608"/>
    <w:bookmarkStart w:name="z644" w:id="609"/>
    <w:p>
      <w:pPr>
        <w:spacing w:after="0"/>
        <w:ind w:left="0"/>
        <w:jc w:val="both"/>
      </w:pPr>
      <w:r>
        <w:rPr>
          <w:rFonts w:ascii="Times New Roman"/>
          <w:b w:val="false"/>
          <w:i w:val="false"/>
          <w:color w:val="000000"/>
          <w:sz w:val="28"/>
        </w:rPr>
        <w:t>
      182. Ветеринариялық бақылау және қадағалау комитетінің Ақжар аудандық аумақтық инспекциясы.</w:t>
      </w:r>
    </w:p>
    <w:bookmarkEnd w:id="609"/>
    <w:bookmarkStart w:name="z645" w:id="610"/>
    <w:p>
      <w:pPr>
        <w:spacing w:after="0"/>
        <w:ind w:left="0"/>
        <w:jc w:val="both"/>
      </w:pPr>
      <w:r>
        <w:rPr>
          <w:rFonts w:ascii="Times New Roman"/>
          <w:b w:val="false"/>
          <w:i w:val="false"/>
          <w:color w:val="000000"/>
          <w:sz w:val="28"/>
        </w:rPr>
        <w:t>
      183. Ветеринариялық бақылау және қадағалау комитетінің Аққайың аудандық аумақтық инспекциясы.</w:t>
      </w:r>
    </w:p>
    <w:bookmarkEnd w:id="610"/>
    <w:bookmarkStart w:name="z646" w:id="611"/>
    <w:p>
      <w:pPr>
        <w:spacing w:after="0"/>
        <w:ind w:left="0"/>
        <w:jc w:val="both"/>
      </w:pPr>
      <w:r>
        <w:rPr>
          <w:rFonts w:ascii="Times New Roman"/>
          <w:b w:val="false"/>
          <w:i w:val="false"/>
          <w:color w:val="000000"/>
          <w:sz w:val="28"/>
        </w:rPr>
        <w:t>
      184. Ветеринариялық бақылау және қадағалау комитетінің Мағжан Жұмабаев аудандық аумақтық инспекциясы.</w:t>
      </w:r>
    </w:p>
    <w:bookmarkEnd w:id="611"/>
    <w:bookmarkStart w:name="z647" w:id="612"/>
    <w:p>
      <w:pPr>
        <w:spacing w:after="0"/>
        <w:ind w:left="0"/>
        <w:jc w:val="both"/>
      </w:pPr>
      <w:r>
        <w:rPr>
          <w:rFonts w:ascii="Times New Roman"/>
          <w:b w:val="false"/>
          <w:i w:val="false"/>
          <w:color w:val="000000"/>
          <w:sz w:val="28"/>
        </w:rPr>
        <w:t>
      185. Ветеринариялық бақылау және қадағалау комитетінің Есіл аудандық аумақтық инспекциясы.</w:t>
      </w:r>
    </w:p>
    <w:bookmarkEnd w:id="612"/>
    <w:bookmarkStart w:name="z648" w:id="613"/>
    <w:p>
      <w:pPr>
        <w:spacing w:after="0"/>
        <w:ind w:left="0"/>
        <w:jc w:val="both"/>
      </w:pPr>
      <w:r>
        <w:rPr>
          <w:rFonts w:ascii="Times New Roman"/>
          <w:b w:val="false"/>
          <w:i w:val="false"/>
          <w:color w:val="000000"/>
          <w:sz w:val="28"/>
        </w:rPr>
        <w:t>
      186. Ветеринариялық бақылау және қадағалау комитетінің Жамбыл аудандық аумақтық инспекциясы.</w:t>
      </w:r>
    </w:p>
    <w:bookmarkEnd w:id="613"/>
    <w:bookmarkStart w:name="z649" w:id="614"/>
    <w:p>
      <w:pPr>
        <w:spacing w:after="0"/>
        <w:ind w:left="0"/>
        <w:jc w:val="both"/>
      </w:pPr>
      <w:r>
        <w:rPr>
          <w:rFonts w:ascii="Times New Roman"/>
          <w:b w:val="false"/>
          <w:i w:val="false"/>
          <w:color w:val="000000"/>
          <w:sz w:val="28"/>
        </w:rPr>
        <w:t>
      187. Ветеринариялық бақылау және қадағалау комитетінің Қызылжар аудандық аумақтық инспекциясы.</w:t>
      </w:r>
    </w:p>
    <w:bookmarkEnd w:id="614"/>
    <w:bookmarkStart w:name="z650" w:id="615"/>
    <w:p>
      <w:pPr>
        <w:spacing w:after="0"/>
        <w:ind w:left="0"/>
        <w:jc w:val="both"/>
      </w:pPr>
      <w:r>
        <w:rPr>
          <w:rFonts w:ascii="Times New Roman"/>
          <w:b w:val="false"/>
          <w:i w:val="false"/>
          <w:color w:val="000000"/>
          <w:sz w:val="28"/>
        </w:rPr>
        <w:t>
      188. Ветеринариялық бақылау және қадағалау комитетінің Мамлютка аудандық аумақтық инспекциясы.</w:t>
      </w:r>
    </w:p>
    <w:bookmarkEnd w:id="615"/>
    <w:bookmarkStart w:name="z651" w:id="616"/>
    <w:p>
      <w:pPr>
        <w:spacing w:after="0"/>
        <w:ind w:left="0"/>
        <w:jc w:val="both"/>
      </w:pPr>
      <w:r>
        <w:rPr>
          <w:rFonts w:ascii="Times New Roman"/>
          <w:b w:val="false"/>
          <w:i w:val="false"/>
          <w:color w:val="000000"/>
          <w:sz w:val="28"/>
        </w:rPr>
        <w:t>
      189. Ветеринариялық бақылау және қадағалау комитетінің Шал ақын аудандық аумақтық инспекциясы.</w:t>
      </w:r>
    </w:p>
    <w:bookmarkEnd w:id="616"/>
    <w:bookmarkStart w:name="z652" w:id="617"/>
    <w:p>
      <w:pPr>
        <w:spacing w:after="0"/>
        <w:ind w:left="0"/>
        <w:jc w:val="both"/>
      </w:pPr>
      <w:r>
        <w:rPr>
          <w:rFonts w:ascii="Times New Roman"/>
          <w:b w:val="false"/>
          <w:i w:val="false"/>
          <w:color w:val="000000"/>
          <w:sz w:val="28"/>
        </w:rPr>
        <w:t>
      190. Ветеринариялық бақылау және қадағалау комитетінің Тайынша аудандық аумақтық инспекциясы.</w:t>
      </w:r>
    </w:p>
    <w:bookmarkEnd w:id="617"/>
    <w:bookmarkStart w:name="z653" w:id="618"/>
    <w:p>
      <w:pPr>
        <w:spacing w:after="0"/>
        <w:ind w:left="0"/>
        <w:jc w:val="both"/>
      </w:pPr>
      <w:r>
        <w:rPr>
          <w:rFonts w:ascii="Times New Roman"/>
          <w:b w:val="false"/>
          <w:i w:val="false"/>
          <w:color w:val="000000"/>
          <w:sz w:val="28"/>
        </w:rPr>
        <w:t>
      191. Ветеринариялық бақылау және қадағалау комитетінің Тимирязев аудандық аумақтық инспекциясы.</w:t>
      </w:r>
    </w:p>
    <w:bookmarkEnd w:id="618"/>
    <w:bookmarkStart w:name="z654" w:id="619"/>
    <w:p>
      <w:pPr>
        <w:spacing w:after="0"/>
        <w:ind w:left="0"/>
        <w:jc w:val="both"/>
      </w:pPr>
      <w:r>
        <w:rPr>
          <w:rFonts w:ascii="Times New Roman"/>
          <w:b w:val="false"/>
          <w:i w:val="false"/>
          <w:color w:val="000000"/>
          <w:sz w:val="28"/>
        </w:rPr>
        <w:t>
      192. Ветеринариялық бақылау және қадағалау комитетінің Уәлиханов аудандық аумақтық инспекциясы.</w:t>
      </w:r>
    </w:p>
    <w:bookmarkEnd w:id="619"/>
    <w:bookmarkStart w:name="z655" w:id="620"/>
    <w:p>
      <w:pPr>
        <w:spacing w:after="0"/>
        <w:ind w:left="0"/>
        <w:jc w:val="both"/>
      </w:pPr>
      <w:r>
        <w:rPr>
          <w:rFonts w:ascii="Times New Roman"/>
          <w:b w:val="false"/>
          <w:i w:val="false"/>
          <w:color w:val="000000"/>
          <w:sz w:val="28"/>
        </w:rPr>
        <w:t>
      193. Ветеринариялық бақылау және қадағалау комитетінің Ғабит Мүсірепов аудандық аумақтық инспекциясы.</w:t>
      </w:r>
    </w:p>
    <w:bookmarkEnd w:id="620"/>
    <w:bookmarkStart w:name="z656" w:id="621"/>
    <w:p>
      <w:pPr>
        <w:spacing w:after="0"/>
        <w:ind w:left="0"/>
        <w:jc w:val="both"/>
      </w:pPr>
      <w:r>
        <w:rPr>
          <w:rFonts w:ascii="Times New Roman"/>
          <w:b w:val="false"/>
          <w:i w:val="false"/>
          <w:color w:val="000000"/>
          <w:sz w:val="28"/>
        </w:rPr>
        <w:t>
      194. Ветеринариялық бақылау және қадағалау комитетінің Петропавл қалалық аумақтық инспекциясы.</w:t>
      </w:r>
    </w:p>
    <w:bookmarkEnd w:id="621"/>
    <w:bookmarkStart w:name="z657" w:id="622"/>
    <w:p>
      <w:pPr>
        <w:spacing w:after="0"/>
        <w:ind w:left="0"/>
        <w:jc w:val="left"/>
      </w:pPr>
      <w:r>
        <w:rPr>
          <w:rFonts w:ascii="Times New Roman"/>
          <w:b/>
          <w:i w:val="false"/>
          <w:color w:val="000000"/>
        </w:rPr>
        <w:t xml:space="preserve"> Түркістан облысы</w:t>
      </w:r>
    </w:p>
    <w:bookmarkEnd w:id="622"/>
    <w:bookmarkStart w:name="z658" w:id="623"/>
    <w:p>
      <w:pPr>
        <w:spacing w:after="0"/>
        <w:ind w:left="0"/>
        <w:jc w:val="both"/>
      </w:pPr>
      <w:r>
        <w:rPr>
          <w:rFonts w:ascii="Times New Roman"/>
          <w:b w:val="false"/>
          <w:i w:val="false"/>
          <w:color w:val="000000"/>
          <w:sz w:val="28"/>
        </w:rPr>
        <w:t>
      195. Ветеринариялық бақылау және қадағалау комитетінің Оңтүстік Қазақстан облыстық аумақтық инспекциясы.</w:t>
      </w:r>
    </w:p>
    <w:bookmarkEnd w:id="623"/>
    <w:bookmarkStart w:name="z659" w:id="624"/>
    <w:p>
      <w:pPr>
        <w:spacing w:after="0"/>
        <w:ind w:left="0"/>
        <w:jc w:val="both"/>
      </w:pPr>
      <w:r>
        <w:rPr>
          <w:rFonts w:ascii="Times New Roman"/>
          <w:b w:val="false"/>
          <w:i w:val="false"/>
          <w:color w:val="000000"/>
          <w:sz w:val="28"/>
        </w:rPr>
        <w:t>
      196. Ветеринариялық бақылау және қадағалау комитетінің Бәйдібек аудандық аумақтық инспекциясы.</w:t>
      </w:r>
    </w:p>
    <w:bookmarkEnd w:id="624"/>
    <w:p>
      <w:pPr>
        <w:spacing w:after="0"/>
        <w:ind w:left="0"/>
        <w:jc w:val="both"/>
      </w:pPr>
      <w:r>
        <w:rPr>
          <w:rFonts w:ascii="Times New Roman"/>
          <w:b w:val="false"/>
          <w:i w:val="false"/>
          <w:color w:val="000000"/>
          <w:sz w:val="28"/>
        </w:rPr>
        <w:t>
      196-1. Ветеринариялық бақылау және қадағалау комитетiнiң Жетісай аудандық аумақтық инспекциясы.</w:t>
      </w:r>
    </w:p>
    <w:p>
      <w:pPr>
        <w:spacing w:after="0"/>
        <w:ind w:left="0"/>
        <w:jc w:val="both"/>
      </w:pPr>
      <w:r>
        <w:rPr>
          <w:rFonts w:ascii="Times New Roman"/>
          <w:b w:val="false"/>
          <w:i w:val="false"/>
          <w:color w:val="000000"/>
          <w:sz w:val="28"/>
        </w:rPr>
        <w:t>
      196-2. Ветеринариялық бақылау және қадағалау комитетiнiң Келес аудандық аумақтық инспекциясы.</w:t>
      </w:r>
    </w:p>
    <w:bookmarkStart w:name="z660" w:id="625"/>
    <w:p>
      <w:pPr>
        <w:spacing w:after="0"/>
        <w:ind w:left="0"/>
        <w:jc w:val="both"/>
      </w:pPr>
      <w:r>
        <w:rPr>
          <w:rFonts w:ascii="Times New Roman"/>
          <w:b w:val="false"/>
          <w:i w:val="false"/>
          <w:color w:val="000000"/>
          <w:sz w:val="28"/>
        </w:rPr>
        <w:t>
      197. Ветеринариялық бақылау және қадағалау комитетінің Қазығұрт аудандық аумақтық инспекциясы.</w:t>
      </w:r>
    </w:p>
    <w:bookmarkEnd w:id="625"/>
    <w:bookmarkStart w:name="z661" w:id="626"/>
    <w:p>
      <w:pPr>
        <w:spacing w:after="0"/>
        <w:ind w:left="0"/>
        <w:jc w:val="both"/>
      </w:pPr>
      <w:r>
        <w:rPr>
          <w:rFonts w:ascii="Times New Roman"/>
          <w:b w:val="false"/>
          <w:i w:val="false"/>
          <w:color w:val="000000"/>
          <w:sz w:val="28"/>
        </w:rPr>
        <w:t>
      198. Ветеринариялық бақылау және қадағалау комитетінің Мақтаарал аудандық аумақтық инспекциясы.</w:t>
      </w:r>
    </w:p>
    <w:bookmarkEnd w:id="626"/>
    <w:bookmarkStart w:name="z662" w:id="627"/>
    <w:p>
      <w:pPr>
        <w:spacing w:after="0"/>
        <w:ind w:left="0"/>
        <w:jc w:val="both"/>
      </w:pPr>
      <w:r>
        <w:rPr>
          <w:rFonts w:ascii="Times New Roman"/>
          <w:b w:val="false"/>
          <w:i w:val="false"/>
          <w:color w:val="000000"/>
          <w:sz w:val="28"/>
        </w:rPr>
        <w:t>
      199. Ветеринариялық бақылау және қадағалау комитетінің Ордабасы аудандық аумақтық инспекциясы.</w:t>
      </w:r>
    </w:p>
    <w:bookmarkEnd w:id="627"/>
    <w:bookmarkStart w:name="z663" w:id="628"/>
    <w:p>
      <w:pPr>
        <w:spacing w:after="0"/>
        <w:ind w:left="0"/>
        <w:jc w:val="both"/>
      </w:pPr>
      <w:r>
        <w:rPr>
          <w:rFonts w:ascii="Times New Roman"/>
          <w:b w:val="false"/>
          <w:i w:val="false"/>
          <w:color w:val="000000"/>
          <w:sz w:val="28"/>
        </w:rPr>
        <w:t>
      200. Ветеринариялық бақылау және қадағалау комитетінің Отырар аудандық аумақтық инспекциясы.</w:t>
      </w:r>
    </w:p>
    <w:bookmarkEnd w:id="628"/>
    <w:bookmarkStart w:name="z664" w:id="629"/>
    <w:p>
      <w:pPr>
        <w:spacing w:after="0"/>
        <w:ind w:left="0"/>
        <w:jc w:val="both"/>
      </w:pPr>
      <w:r>
        <w:rPr>
          <w:rFonts w:ascii="Times New Roman"/>
          <w:b w:val="false"/>
          <w:i w:val="false"/>
          <w:color w:val="000000"/>
          <w:sz w:val="28"/>
        </w:rPr>
        <w:t>
      201. Ветеринариялық бақылау және қадағалау комитетінің Сайрам аудандық аумақтық инспекциясы.</w:t>
      </w:r>
    </w:p>
    <w:bookmarkEnd w:id="629"/>
    <w:bookmarkStart w:name="z665" w:id="630"/>
    <w:p>
      <w:pPr>
        <w:spacing w:after="0"/>
        <w:ind w:left="0"/>
        <w:jc w:val="both"/>
      </w:pPr>
      <w:r>
        <w:rPr>
          <w:rFonts w:ascii="Times New Roman"/>
          <w:b w:val="false"/>
          <w:i w:val="false"/>
          <w:color w:val="000000"/>
          <w:sz w:val="28"/>
        </w:rPr>
        <w:t>
      202. Ветеринариялық бақылау және қадағалау комитетінің Сарыағаш аудандық аумақтық инспекциясы.</w:t>
      </w:r>
    </w:p>
    <w:bookmarkEnd w:id="630"/>
    <w:bookmarkStart w:name="z666" w:id="631"/>
    <w:p>
      <w:pPr>
        <w:spacing w:after="0"/>
        <w:ind w:left="0"/>
        <w:jc w:val="both"/>
      </w:pPr>
      <w:r>
        <w:rPr>
          <w:rFonts w:ascii="Times New Roman"/>
          <w:b w:val="false"/>
          <w:i w:val="false"/>
          <w:color w:val="000000"/>
          <w:sz w:val="28"/>
        </w:rPr>
        <w:t>
      203. Ветеринариялық бақылау және қадағалау комитетінің Созақ аудандық аумақтық инспекциясы.</w:t>
      </w:r>
    </w:p>
    <w:bookmarkEnd w:id="631"/>
    <w:bookmarkStart w:name="z667" w:id="632"/>
    <w:p>
      <w:pPr>
        <w:spacing w:after="0"/>
        <w:ind w:left="0"/>
        <w:jc w:val="both"/>
      </w:pPr>
      <w:r>
        <w:rPr>
          <w:rFonts w:ascii="Times New Roman"/>
          <w:b w:val="false"/>
          <w:i w:val="false"/>
          <w:color w:val="000000"/>
          <w:sz w:val="28"/>
        </w:rPr>
        <w:t>
      204. Ветеринариялық бақылау және қадағалау комитетінің Төлеби аудандық аумақтық инспекциясы.</w:t>
      </w:r>
    </w:p>
    <w:bookmarkEnd w:id="632"/>
    <w:bookmarkStart w:name="z668" w:id="633"/>
    <w:p>
      <w:pPr>
        <w:spacing w:after="0"/>
        <w:ind w:left="0"/>
        <w:jc w:val="both"/>
      </w:pPr>
      <w:r>
        <w:rPr>
          <w:rFonts w:ascii="Times New Roman"/>
          <w:b w:val="false"/>
          <w:i w:val="false"/>
          <w:color w:val="000000"/>
          <w:sz w:val="28"/>
        </w:rPr>
        <w:t>
      205. Ветеринариялық бақылау және қадағалау комитетінің Түлкібас аудандық аумақтық инспекциясы.</w:t>
      </w:r>
    </w:p>
    <w:bookmarkEnd w:id="633"/>
    <w:bookmarkStart w:name="z669" w:id="634"/>
    <w:p>
      <w:pPr>
        <w:spacing w:after="0"/>
        <w:ind w:left="0"/>
        <w:jc w:val="both"/>
      </w:pPr>
      <w:r>
        <w:rPr>
          <w:rFonts w:ascii="Times New Roman"/>
          <w:b w:val="false"/>
          <w:i w:val="false"/>
          <w:color w:val="000000"/>
          <w:sz w:val="28"/>
        </w:rPr>
        <w:t>
      206. Ветеринариялық бақылау және қадағалау комитетінің Шардара аудандық аумақтық инспекциясы.</w:t>
      </w:r>
    </w:p>
    <w:bookmarkEnd w:id="634"/>
    <w:bookmarkStart w:name="z670" w:id="635"/>
    <w:p>
      <w:pPr>
        <w:spacing w:after="0"/>
        <w:ind w:left="0"/>
        <w:jc w:val="both"/>
      </w:pPr>
      <w:r>
        <w:rPr>
          <w:rFonts w:ascii="Times New Roman"/>
          <w:b w:val="false"/>
          <w:i w:val="false"/>
          <w:color w:val="000000"/>
          <w:sz w:val="28"/>
        </w:rPr>
        <w:t>
      207. Ветеринариялық бақылау және қадағалау комитетінің Арыс қалалық аумақтық инспекциясы.</w:t>
      </w:r>
    </w:p>
    <w:bookmarkEnd w:id="635"/>
    <w:bookmarkStart w:name="z671" w:id="636"/>
    <w:p>
      <w:pPr>
        <w:spacing w:after="0"/>
        <w:ind w:left="0"/>
        <w:jc w:val="both"/>
      </w:pPr>
      <w:r>
        <w:rPr>
          <w:rFonts w:ascii="Times New Roman"/>
          <w:b w:val="false"/>
          <w:i w:val="false"/>
          <w:color w:val="000000"/>
          <w:sz w:val="28"/>
        </w:rPr>
        <w:t>
      208. Ветеринариялық бақылау және қадағалау комитетінің Түркістан қалалық аумақтық инспекциясы.</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209. Алып тасталды – ҚР Үкіметінің 29.05.2019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73" w:id="637"/>
    <w:p>
      <w:pPr>
        <w:spacing w:after="0"/>
        <w:ind w:left="0"/>
        <w:jc w:val="both"/>
      </w:pPr>
      <w:r>
        <w:rPr>
          <w:rFonts w:ascii="Times New Roman"/>
          <w:b w:val="false"/>
          <w:i w:val="false"/>
          <w:color w:val="000000"/>
          <w:sz w:val="28"/>
        </w:rPr>
        <w:t>
      210. Ветеринариялық бақылау және қадағалау комитетінің Леңгір қалалық аумақтық инспекциясы.</w:t>
      </w:r>
    </w:p>
    <w:bookmarkEnd w:id="637"/>
    <w:bookmarkStart w:name="z674" w:id="638"/>
    <w:p>
      <w:pPr>
        <w:spacing w:after="0"/>
        <w:ind w:left="0"/>
        <w:jc w:val="both"/>
      </w:pPr>
      <w:r>
        <w:rPr>
          <w:rFonts w:ascii="Times New Roman"/>
          <w:b w:val="false"/>
          <w:i w:val="false"/>
          <w:color w:val="000000"/>
          <w:sz w:val="28"/>
        </w:rPr>
        <w:t>
      211. Ветеринариялық бақылау және қадағалау комитетінің Кентау қалалық аумақтық инспекциясы.</w:t>
      </w:r>
    </w:p>
    <w:bookmarkEnd w:id="638"/>
    <w:bookmarkStart w:name="z675" w:id="639"/>
    <w:p>
      <w:pPr>
        <w:spacing w:after="0"/>
        <w:ind w:left="0"/>
        <w:jc w:val="left"/>
      </w:pPr>
      <w:r>
        <w:rPr>
          <w:rFonts w:ascii="Times New Roman"/>
          <w:b/>
          <w:i w:val="false"/>
          <w:color w:val="000000"/>
        </w:rPr>
        <w:t xml:space="preserve"> Нұр-Сұлтан қаласы</w:t>
      </w:r>
    </w:p>
    <w:bookmarkEnd w:id="639"/>
    <w:p>
      <w:pPr>
        <w:spacing w:after="0"/>
        <w:ind w:left="0"/>
        <w:jc w:val="both"/>
      </w:pPr>
      <w:r>
        <w:rPr>
          <w:rFonts w:ascii="Times New Roman"/>
          <w:b w:val="false"/>
          <w:i w:val="false"/>
          <w:color w:val="000000"/>
          <w:sz w:val="28"/>
        </w:rPr>
        <w:t>
      212. Агроөнеркәсiптiк кешендегi мемлекеттiк инспекция комитетiнiң Нұр-Сұлтан қаласы бойынша аумақтық инспекциясы.</w:t>
      </w:r>
    </w:p>
    <w:bookmarkStart w:name="z677" w:id="640"/>
    <w:p>
      <w:pPr>
        <w:spacing w:after="0"/>
        <w:ind w:left="0"/>
        <w:jc w:val="left"/>
      </w:pPr>
      <w:r>
        <w:rPr>
          <w:rFonts w:ascii="Times New Roman"/>
          <w:b/>
          <w:i w:val="false"/>
          <w:color w:val="000000"/>
        </w:rPr>
        <w:t xml:space="preserve"> Алматы қаласы</w:t>
      </w:r>
    </w:p>
    <w:bookmarkEnd w:id="640"/>
    <w:bookmarkStart w:name="z678" w:id="641"/>
    <w:p>
      <w:pPr>
        <w:spacing w:after="0"/>
        <w:ind w:left="0"/>
        <w:jc w:val="both"/>
      </w:pPr>
      <w:r>
        <w:rPr>
          <w:rFonts w:ascii="Times New Roman"/>
          <w:b w:val="false"/>
          <w:i w:val="false"/>
          <w:color w:val="000000"/>
          <w:sz w:val="28"/>
        </w:rPr>
        <w:t>
      213. Ветеринариялық бақылау және қадағалау комитетінің Алматы қаласы бойынша аумақтық инспекциясы.</w:t>
      </w:r>
    </w:p>
    <w:bookmarkEnd w:id="641"/>
    <w:bookmarkStart w:name="z765" w:id="642"/>
    <w:p>
      <w:pPr>
        <w:spacing w:after="0"/>
        <w:ind w:left="0"/>
        <w:jc w:val="left"/>
      </w:pPr>
      <w:r>
        <w:rPr>
          <w:rFonts w:ascii="Times New Roman"/>
          <w:b/>
          <w:i w:val="false"/>
          <w:color w:val="000000"/>
        </w:rPr>
        <w:t xml:space="preserve"> Шымкент қаласы</w:t>
      </w:r>
    </w:p>
    <w:bookmarkEnd w:id="642"/>
    <w:bookmarkStart w:name="z766" w:id="643"/>
    <w:p>
      <w:pPr>
        <w:spacing w:after="0"/>
        <w:ind w:left="0"/>
        <w:jc w:val="both"/>
      </w:pPr>
      <w:r>
        <w:rPr>
          <w:rFonts w:ascii="Times New Roman"/>
          <w:b w:val="false"/>
          <w:i w:val="false"/>
          <w:color w:val="000000"/>
          <w:sz w:val="28"/>
        </w:rPr>
        <w:t>
      214. Ветеринариялық бақылау және қадағалау комитетiнiң Шымкент қаласы бойынша аумақтық инспекциясы.</w:t>
      </w:r>
    </w:p>
    <w:bookmarkEnd w:id="643"/>
    <w:bookmarkStart w:name="z767" w:id="644"/>
    <w:p>
      <w:pPr>
        <w:spacing w:after="0"/>
        <w:ind w:left="0"/>
        <w:jc w:val="left"/>
      </w:pPr>
      <w:r>
        <w:rPr>
          <w:rFonts w:ascii="Times New Roman"/>
          <w:b/>
          <w:i w:val="false"/>
          <w:color w:val="000000"/>
        </w:rPr>
        <w:t xml:space="preserve"> Абай облысы</w:t>
      </w:r>
    </w:p>
    <w:bookmarkEnd w:id="644"/>
    <w:bookmarkStart w:name="z487" w:id="645"/>
    <w:p>
      <w:pPr>
        <w:spacing w:after="0"/>
        <w:ind w:left="0"/>
        <w:jc w:val="both"/>
      </w:pPr>
      <w:r>
        <w:rPr>
          <w:rFonts w:ascii="Times New Roman"/>
          <w:b w:val="false"/>
          <w:i w:val="false"/>
          <w:color w:val="000000"/>
          <w:sz w:val="28"/>
        </w:rPr>
        <w:t>
      215. Ветеринариялық бақылау және қадағалау комитеті Абай облысының аумақтық инспекциясы.</w:t>
      </w:r>
    </w:p>
    <w:bookmarkEnd w:id="645"/>
    <w:bookmarkStart w:name="z488" w:id="646"/>
    <w:p>
      <w:pPr>
        <w:spacing w:after="0"/>
        <w:ind w:left="0"/>
        <w:jc w:val="both"/>
      </w:pPr>
      <w:r>
        <w:rPr>
          <w:rFonts w:ascii="Times New Roman"/>
          <w:b w:val="false"/>
          <w:i w:val="false"/>
          <w:color w:val="000000"/>
          <w:sz w:val="28"/>
        </w:rPr>
        <w:t>
      216. Ветеринариялық бақылау және қадағалау комитеті Ақсуат ауданының аумақтық инспекциясы.</w:t>
      </w:r>
    </w:p>
    <w:bookmarkEnd w:id="646"/>
    <w:bookmarkStart w:name="z489" w:id="647"/>
    <w:p>
      <w:pPr>
        <w:spacing w:after="0"/>
        <w:ind w:left="0"/>
        <w:jc w:val="both"/>
      </w:pPr>
      <w:r>
        <w:rPr>
          <w:rFonts w:ascii="Times New Roman"/>
          <w:b w:val="false"/>
          <w:i w:val="false"/>
          <w:color w:val="000000"/>
          <w:sz w:val="28"/>
        </w:rPr>
        <w:t>
      217. Ветеринариялық бақылау және қадағалау комитеті Абай ауданының аумақтық инспекциясы.</w:t>
      </w:r>
    </w:p>
    <w:bookmarkEnd w:id="647"/>
    <w:bookmarkStart w:name="z490" w:id="648"/>
    <w:p>
      <w:pPr>
        <w:spacing w:after="0"/>
        <w:ind w:left="0"/>
        <w:jc w:val="both"/>
      </w:pPr>
      <w:r>
        <w:rPr>
          <w:rFonts w:ascii="Times New Roman"/>
          <w:b w:val="false"/>
          <w:i w:val="false"/>
          <w:color w:val="000000"/>
          <w:sz w:val="28"/>
        </w:rPr>
        <w:t>
      218. Ветеринариялық бақылау және қадағалау комитеті Аягөз ауданының аумақтық инспекциясы.</w:t>
      </w:r>
    </w:p>
    <w:bookmarkEnd w:id="648"/>
    <w:bookmarkStart w:name="z491" w:id="649"/>
    <w:p>
      <w:pPr>
        <w:spacing w:after="0"/>
        <w:ind w:left="0"/>
        <w:jc w:val="both"/>
      </w:pPr>
      <w:r>
        <w:rPr>
          <w:rFonts w:ascii="Times New Roman"/>
          <w:b w:val="false"/>
          <w:i w:val="false"/>
          <w:color w:val="000000"/>
          <w:sz w:val="28"/>
        </w:rPr>
        <w:t>
      219. Ветеринариялық бақылау және қадағалау комитеті Бесқарағай ауданының аумақтық инспекциясы.</w:t>
      </w:r>
    </w:p>
    <w:bookmarkEnd w:id="649"/>
    <w:bookmarkStart w:name="z492" w:id="650"/>
    <w:p>
      <w:pPr>
        <w:spacing w:after="0"/>
        <w:ind w:left="0"/>
        <w:jc w:val="both"/>
      </w:pPr>
      <w:r>
        <w:rPr>
          <w:rFonts w:ascii="Times New Roman"/>
          <w:b w:val="false"/>
          <w:i w:val="false"/>
          <w:color w:val="000000"/>
          <w:sz w:val="28"/>
        </w:rPr>
        <w:t>
      220. Ветеринариялық бақылау және қадағалау комитеті Бородулиха ауданының аумақтық инспекциясы.</w:t>
      </w:r>
    </w:p>
    <w:bookmarkEnd w:id="650"/>
    <w:bookmarkStart w:name="z493" w:id="651"/>
    <w:p>
      <w:pPr>
        <w:spacing w:after="0"/>
        <w:ind w:left="0"/>
        <w:jc w:val="both"/>
      </w:pPr>
      <w:r>
        <w:rPr>
          <w:rFonts w:ascii="Times New Roman"/>
          <w:b w:val="false"/>
          <w:i w:val="false"/>
          <w:color w:val="000000"/>
          <w:sz w:val="28"/>
        </w:rPr>
        <w:t>
      221. Ветеринариялық бақылау және қадағалау комитеті Жарма ауданының аумақтық инспекциясы.</w:t>
      </w:r>
    </w:p>
    <w:bookmarkEnd w:id="651"/>
    <w:bookmarkStart w:name="z494" w:id="652"/>
    <w:p>
      <w:pPr>
        <w:spacing w:after="0"/>
        <w:ind w:left="0"/>
        <w:jc w:val="both"/>
      </w:pPr>
      <w:r>
        <w:rPr>
          <w:rFonts w:ascii="Times New Roman"/>
          <w:b w:val="false"/>
          <w:i w:val="false"/>
          <w:color w:val="000000"/>
          <w:sz w:val="28"/>
        </w:rPr>
        <w:t>
      222. Ветеринариялық бақылау және қадағалау комитеті Көкпекті ауданының аумақтық инспекциясы.</w:t>
      </w:r>
    </w:p>
    <w:bookmarkEnd w:id="652"/>
    <w:bookmarkStart w:name="z495" w:id="653"/>
    <w:p>
      <w:pPr>
        <w:spacing w:after="0"/>
        <w:ind w:left="0"/>
        <w:jc w:val="both"/>
      </w:pPr>
      <w:r>
        <w:rPr>
          <w:rFonts w:ascii="Times New Roman"/>
          <w:b w:val="false"/>
          <w:i w:val="false"/>
          <w:color w:val="000000"/>
          <w:sz w:val="28"/>
        </w:rPr>
        <w:t>
      223. Ветеринариялық бақылау және қадағалау комитеті Үржар ауданының аумақтық инспекциясы.</w:t>
      </w:r>
    </w:p>
    <w:bookmarkEnd w:id="653"/>
    <w:bookmarkStart w:name="z496" w:id="654"/>
    <w:p>
      <w:pPr>
        <w:spacing w:after="0"/>
        <w:ind w:left="0"/>
        <w:jc w:val="both"/>
      </w:pPr>
      <w:r>
        <w:rPr>
          <w:rFonts w:ascii="Times New Roman"/>
          <w:b w:val="false"/>
          <w:i w:val="false"/>
          <w:color w:val="000000"/>
          <w:sz w:val="28"/>
        </w:rPr>
        <w:t>
      224. Ветеринариялық бақылау және қадағалау комитеті Семей қаласының аумақтық инспекциясы.</w:t>
      </w:r>
    </w:p>
    <w:bookmarkEnd w:id="654"/>
    <w:bookmarkStart w:name="z497" w:id="655"/>
    <w:p>
      <w:pPr>
        <w:spacing w:after="0"/>
        <w:ind w:left="0"/>
        <w:jc w:val="both"/>
      </w:pPr>
      <w:r>
        <w:rPr>
          <w:rFonts w:ascii="Times New Roman"/>
          <w:b w:val="false"/>
          <w:i w:val="false"/>
          <w:color w:val="000000"/>
          <w:sz w:val="28"/>
        </w:rPr>
        <w:t>
      225. Ветеринариялық бақылау және қадағалау комитеті Курчатов қаласының аумақтық инспекциясы.</w:t>
      </w:r>
    </w:p>
    <w:bookmarkEnd w:id="655"/>
    <w:bookmarkStart w:name="z499" w:id="656"/>
    <w:p>
      <w:pPr>
        <w:spacing w:after="0"/>
        <w:ind w:left="0"/>
        <w:jc w:val="left"/>
      </w:pPr>
      <w:r>
        <w:rPr>
          <w:rFonts w:ascii="Times New Roman"/>
          <w:b/>
          <w:i w:val="false"/>
          <w:color w:val="000000"/>
        </w:rPr>
        <w:t xml:space="preserve"> Жетісу облысы</w:t>
      </w:r>
    </w:p>
    <w:bookmarkEnd w:id="656"/>
    <w:bookmarkStart w:name="z500" w:id="657"/>
    <w:p>
      <w:pPr>
        <w:spacing w:after="0"/>
        <w:ind w:left="0"/>
        <w:jc w:val="both"/>
      </w:pPr>
      <w:r>
        <w:rPr>
          <w:rFonts w:ascii="Times New Roman"/>
          <w:b w:val="false"/>
          <w:i w:val="false"/>
          <w:color w:val="000000"/>
          <w:sz w:val="28"/>
        </w:rPr>
        <w:t>
      226. Ветеринариялық бақылау және қадағалау комитеті Жетісу облысының аумақтық инспекциясы.</w:t>
      </w:r>
    </w:p>
    <w:bookmarkEnd w:id="657"/>
    <w:bookmarkStart w:name="z501" w:id="658"/>
    <w:p>
      <w:pPr>
        <w:spacing w:after="0"/>
        <w:ind w:left="0"/>
        <w:jc w:val="both"/>
      </w:pPr>
      <w:r>
        <w:rPr>
          <w:rFonts w:ascii="Times New Roman"/>
          <w:b w:val="false"/>
          <w:i w:val="false"/>
          <w:color w:val="000000"/>
          <w:sz w:val="28"/>
        </w:rPr>
        <w:t>
      227. Ветеринариялық бақылау және қадағалау комитеті Ақсу ауданының аумақтық инспекциясы.</w:t>
      </w:r>
    </w:p>
    <w:bookmarkEnd w:id="658"/>
    <w:bookmarkStart w:name="z502" w:id="659"/>
    <w:p>
      <w:pPr>
        <w:spacing w:after="0"/>
        <w:ind w:left="0"/>
        <w:jc w:val="both"/>
      </w:pPr>
      <w:r>
        <w:rPr>
          <w:rFonts w:ascii="Times New Roman"/>
          <w:b w:val="false"/>
          <w:i w:val="false"/>
          <w:color w:val="000000"/>
          <w:sz w:val="28"/>
        </w:rPr>
        <w:t>
      228. Ветеринариялық бақылау және қадағалау комитеті Алакөл ауданының аумақтық инспекциясы.</w:t>
      </w:r>
    </w:p>
    <w:bookmarkEnd w:id="659"/>
    <w:bookmarkStart w:name="z503" w:id="660"/>
    <w:p>
      <w:pPr>
        <w:spacing w:after="0"/>
        <w:ind w:left="0"/>
        <w:jc w:val="both"/>
      </w:pPr>
      <w:r>
        <w:rPr>
          <w:rFonts w:ascii="Times New Roman"/>
          <w:b w:val="false"/>
          <w:i w:val="false"/>
          <w:color w:val="000000"/>
          <w:sz w:val="28"/>
        </w:rPr>
        <w:t>
      229. Ветеринариялық бақылау және қадағалау комитеті Қаратал ауданының аумақтық инспекциясы.</w:t>
      </w:r>
    </w:p>
    <w:bookmarkEnd w:id="660"/>
    <w:bookmarkStart w:name="z504" w:id="661"/>
    <w:p>
      <w:pPr>
        <w:spacing w:after="0"/>
        <w:ind w:left="0"/>
        <w:jc w:val="both"/>
      </w:pPr>
      <w:r>
        <w:rPr>
          <w:rFonts w:ascii="Times New Roman"/>
          <w:b w:val="false"/>
          <w:i w:val="false"/>
          <w:color w:val="000000"/>
          <w:sz w:val="28"/>
        </w:rPr>
        <w:t>
      230. Ветеринариялық бақылау және қадағалау комитеті Кербұлақ ауданының аумақтық инспекциясы.</w:t>
      </w:r>
    </w:p>
    <w:bookmarkEnd w:id="661"/>
    <w:bookmarkStart w:name="z505" w:id="662"/>
    <w:p>
      <w:pPr>
        <w:spacing w:after="0"/>
        <w:ind w:left="0"/>
        <w:jc w:val="both"/>
      </w:pPr>
      <w:r>
        <w:rPr>
          <w:rFonts w:ascii="Times New Roman"/>
          <w:b w:val="false"/>
          <w:i w:val="false"/>
          <w:color w:val="000000"/>
          <w:sz w:val="28"/>
        </w:rPr>
        <w:t>
      231. Ветеринариялық бақылау және қадағалау комитеті Көксу ауданының аумақтық инспекциясы.</w:t>
      </w:r>
    </w:p>
    <w:bookmarkEnd w:id="662"/>
    <w:bookmarkStart w:name="z506" w:id="663"/>
    <w:p>
      <w:pPr>
        <w:spacing w:after="0"/>
        <w:ind w:left="0"/>
        <w:jc w:val="both"/>
      </w:pPr>
      <w:r>
        <w:rPr>
          <w:rFonts w:ascii="Times New Roman"/>
          <w:b w:val="false"/>
          <w:i w:val="false"/>
          <w:color w:val="000000"/>
          <w:sz w:val="28"/>
        </w:rPr>
        <w:t>
      232. Ветеринариялық бақылау және қадағалау комитеті Панфилов ауданының аумақтық инспекциясы.</w:t>
      </w:r>
    </w:p>
    <w:bookmarkEnd w:id="663"/>
    <w:bookmarkStart w:name="z507" w:id="664"/>
    <w:p>
      <w:pPr>
        <w:spacing w:after="0"/>
        <w:ind w:left="0"/>
        <w:jc w:val="both"/>
      </w:pPr>
      <w:r>
        <w:rPr>
          <w:rFonts w:ascii="Times New Roman"/>
          <w:b w:val="false"/>
          <w:i w:val="false"/>
          <w:color w:val="000000"/>
          <w:sz w:val="28"/>
        </w:rPr>
        <w:t>
      233. Ветеринариялық бақылау және қадағалау комитеті Сарқан ауданының аумақтық инспекциясы.</w:t>
      </w:r>
    </w:p>
    <w:bookmarkEnd w:id="664"/>
    <w:bookmarkStart w:name="z508" w:id="665"/>
    <w:p>
      <w:pPr>
        <w:spacing w:after="0"/>
        <w:ind w:left="0"/>
        <w:jc w:val="both"/>
      </w:pPr>
      <w:r>
        <w:rPr>
          <w:rFonts w:ascii="Times New Roman"/>
          <w:b w:val="false"/>
          <w:i w:val="false"/>
          <w:color w:val="000000"/>
          <w:sz w:val="28"/>
        </w:rPr>
        <w:t>
      234. Ветеринариялық бақылау және қадағалау комитеті Ескелді ауданының аумақтық инспекциясы.</w:t>
      </w:r>
    </w:p>
    <w:bookmarkEnd w:id="665"/>
    <w:bookmarkStart w:name="z509" w:id="666"/>
    <w:p>
      <w:pPr>
        <w:spacing w:after="0"/>
        <w:ind w:left="0"/>
        <w:jc w:val="both"/>
      </w:pPr>
      <w:r>
        <w:rPr>
          <w:rFonts w:ascii="Times New Roman"/>
          <w:b w:val="false"/>
          <w:i w:val="false"/>
          <w:color w:val="000000"/>
          <w:sz w:val="28"/>
        </w:rPr>
        <w:t>
      235. Ветеринариялық бақылау және қадағалау комитеті Талдықорған қаласының инспекциясы.</w:t>
      </w:r>
    </w:p>
    <w:bookmarkEnd w:id="666"/>
    <w:bookmarkStart w:name="z510" w:id="667"/>
    <w:p>
      <w:pPr>
        <w:spacing w:after="0"/>
        <w:ind w:left="0"/>
        <w:jc w:val="both"/>
      </w:pPr>
      <w:r>
        <w:rPr>
          <w:rFonts w:ascii="Times New Roman"/>
          <w:b w:val="false"/>
          <w:i w:val="false"/>
          <w:color w:val="000000"/>
          <w:sz w:val="28"/>
        </w:rPr>
        <w:t>
      236. Ветеринариялық бақылау және қадағалау комитеті Текелі қаласының аумақтық инспекциясы.</w:t>
      </w:r>
    </w:p>
    <w:bookmarkEnd w:id="667"/>
    <w:bookmarkStart w:name="z512" w:id="668"/>
    <w:p>
      <w:pPr>
        <w:spacing w:after="0"/>
        <w:ind w:left="0"/>
        <w:jc w:val="left"/>
      </w:pPr>
      <w:r>
        <w:rPr>
          <w:rFonts w:ascii="Times New Roman"/>
          <w:b/>
          <w:i w:val="false"/>
          <w:color w:val="000000"/>
        </w:rPr>
        <w:t xml:space="preserve"> Ұлытау облысы</w:t>
      </w:r>
    </w:p>
    <w:bookmarkEnd w:id="668"/>
    <w:bookmarkStart w:name="z513" w:id="669"/>
    <w:p>
      <w:pPr>
        <w:spacing w:after="0"/>
        <w:ind w:left="0"/>
        <w:jc w:val="both"/>
      </w:pPr>
      <w:r>
        <w:rPr>
          <w:rFonts w:ascii="Times New Roman"/>
          <w:b w:val="false"/>
          <w:i w:val="false"/>
          <w:color w:val="000000"/>
          <w:sz w:val="28"/>
        </w:rPr>
        <w:t>
      237. Ветеринариялық бақылау және қадағалау комитеті Ұлытау облысының аумақтық инспекциясы.</w:t>
      </w:r>
    </w:p>
    <w:bookmarkEnd w:id="669"/>
    <w:bookmarkStart w:name="z514" w:id="670"/>
    <w:p>
      <w:pPr>
        <w:spacing w:after="0"/>
        <w:ind w:left="0"/>
        <w:jc w:val="both"/>
      </w:pPr>
      <w:r>
        <w:rPr>
          <w:rFonts w:ascii="Times New Roman"/>
          <w:b w:val="false"/>
          <w:i w:val="false"/>
          <w:color w:val="000000"/>
          <w:sz w:val="28"/>
        </w:rPr>
        <w:t>
      238. Ветеринариялық бақылау және қадағалау комитеті Жаңаарқа ауданының аумақтық инспекциясы.</w:t>
      </w:r>
    </w:p>
    <w:bookmarkEnd w:id="670"/>
    <w:bookmarkStart w:name="z515" w:id="671"/>
    <w:p>
      <w:pPr>
        <w:spacing w:after="0"/>
        <w:ind w:left="0"/>
        <w:jc w:val="both"/>
      </w:pPr>
      <w:r>
        <w:rPr>
          <w:rFonts w:ascii="Times New Roman"/>
          <w:b w:val="false"/>
          <w:i w:val="false"/>
          <w:color w:val="000000"/>
          <w:sz w:val="28"/>
        </w:rPr>
        <w:t>
      239. Ветеринариялық бақылау және қадағалау комитеті Ұлытау ауданының аумақтық инспекциясы.</w:t>
      </w:r>
    </w:p>
    <w:bookmarkEnd w:id="671"/>
    <w:bookmarkStart w:name="z516" w:id="672"/>
    <w:p>
      <w:pPr>
        <w:spacing w:after="0"/>
        <w:ind w:left="0"/>
        <w:jc w:val="both"/>
      </w:pPr>
      <w:r>
        <w:rPr>
          <w:rFonts w:ascii="Times New Roman"/>
          <w:b w:val="false"/>
          <w:i w:val="false"/>
          <w:color w:val="000000"/>
          <w:sz w:val="28"/>
        </w:rPr>
        <w:t>
      240. Ветеринариялық бақылау және қадағалау комитеті Жезқазған қаласының аумақтық инспекциясы.</w:t>
      </w:r>
    </w:p>
    <w:bookmarkEnd w:id="672"/>
    <w:bookmarkStart w:name="z768" w:id="673"/>
    <w:p>
      <w:pPr>
        <w:spacing w:after="0"/>
        <w:ind w:left="0"/>
        <w:jc w:val="both"/>
      </w:pPr>
      <w:r>
        <w:rPr>
          <w:rFonts w:ascii="Times New Roman"/>
          <w:b w:val="false"/>
          <w:i w:val="false"/>
          <w:color w:val="000000"/>
          <w:sz w:val="28"/>
        </w:rPr>
        <w:t>
      241. Ветеринариялық бақылау және қадағалау комитеті Сәтбаев қаласының аумақтық инспекциясы.</w:t>
      </w:r>
    </w:p>
    <w:bookmarkEnd w:id="673"/>
    <w:bookmarkStart w:name="z769" w:id="674"/>
    <w:p>
      <w:pPr>
        <w:spacing w:after="0"/>
        <w:ind w:left="0"/>
        <w:jc w:val="both"/>
      </w:pPr>
      <w:r>
        <w:rPr>
          <w:rFonts w:ascii="Times New Roman"/>
          <w:b w:val="false"/>
          <w:i w:val="false"/>
          <w:color w:val="000000"/>
          <w:sz w:val="28"/>
        </w:rPr>
        <w:t>
      242. Ветеринариялық бақылау және қадағалау комитеті Қаражал қаласының аумақтық инспекциясы.</w:t>
      </w:r>
    </w:p>
    <w:bookmarkEnd w:id="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23 қыркүйектегі</w:t>
            </w:r>
            <w:r>
              <w:br/>
            </w:r>
            <w:r>
              <w:rPr>
                <w:rFonts w:ascii="Times New Roman"/>
                <w:b w:val="false"/>
                <w:i w:val="false"/>
                <w:color w:val="000000"/>
                <w:sz w:val="20"/>
              </w:rPr>
              <w:t>№ 1090 қаулысымен</w:t>
            </w:r>
            <w:r>
              <w:br/>
            </w:r>
            <w:r>
              <w:rPr>
                <w:rFonts w:ascii="Times New Roman"/>
                <w:b w:val="false"/>
                <w:i w:val="false"/>
                <w:color w:val="000000"/>
                <w:sz w:val="20"/>
              </w:rPr>
              <w:t>бекітілген</w:t>
            </w:r>
          </w:p>
        </w:tc>
      </w:tr>
    </w:tbl>
    <w:bookmarkStart w:name="z680" w:id="675"/>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Ветеринариялық бақылау және қадағалау комитетінің қарамағындағы</w:t>
      </w:r>
      <w:r>
        <w:br/>
      </w:r>
      <w:r>
        <w:rPr>
          <w:rFonts w:ascii="Times New Roman"/>
          <w:b/>
          <w:i w:val="false"/>
          <w:color w:val="000000"/>
        </w:rPr>
        <w:t>ұйымдардың тізбесі</w:t>
      </w:r>
      <w:r>
        <w:br/>
      </w:r>
      <w:r>
        <w:rPr>
          <w:rFonts w:ascii="Times New Roman"/>
          <w:b/>
          <w:i w:val="false"/>
          <w:color w:val="000000"/>
        </w:rPr>
        <w:t>1. Республикалық мемлекеттік кәсіпорындар</w:t>
      </w:r>
    </w:p>
    <w:bookmarkEnd w:id="675"/>
    <w:p>
      <w:pPr>
        <w:spacing w:after="0"/>
        <w:ind w:left="0"/>
        <w:jc w:val="both"/>
      </w:pPr>
      <w:r>
        <w:rPr>
          <w:rFonts w:ascii="Times New Roman"/>
          <w:b w:val="false"/>
          <w:i w:val="false"/>
          <w:color w:val="ff0000"/>
          <w:sz w:val="28"/>
        </w:rPr>
        <w:t xml:space="preserve">
      Ескерту. 1-бөлім жаңа редакцияда - ҚР Үкіметінің 04.02.2013 </w:t>
      </w:r>
      <w:r>
        <w:rPr>
          <w:rFonts w:ascii="Times New Roman"/>
          <w:b w:val="false"/>
          <w:i w:val="false"/>
          <w:color w:val="ff0000"/>
          <w:sz w:val="28"/>
        </w:rPr>
        <w:t xml:space="preserve"> № 82</w:t>
      </w:r>
      <w:r>
        <w:rPr>
          <w:rFonts w:ascii="Times New Roman"/>
          <w:b w:val="false"/>
          <w:i w:val="false"/>
          <w:color w:val="ff0000"/>
          <w:sz w:val="28"/>
        </w:rPr>
        <w:t xml:space="preserve"> қаулысымен.</w:t>
      </w:r>
    </w:p>
    <w:bookmarkStart w:name="z682" w:id="676"/>
    <w:p>
      <w:pPr>
        <w:spacing w:after="0"/>
        <w:ind w:left="0"/>
        <w:jc w:val="both"/>
      </w:pPr>
      <w:r>
        <w:rPr>
          <w:rFonts w:ascii="Times New Roman"/>
          <w:b w:val="false"/>
          <w:i w:val="false"/>
          <w:color w:val="000000"/>
          <w:sz w:val="28"/>
        </w:rPr>
        <w:t>
      1. Қазақстан Республикасы Ауыл шаруашылығы министрлігі Ветеринариялық бақылау және қадағалау комитетінің "Республикалық ветеринариялық зертхана" шаруашылық жүргізу құқығындағы республикалық мемлекеттік кәсіпорны.</w:t>
      </w:r>
    </w:p>
    <w:bookmarkEnd w:id="676"/>
    <w:bookmarkStart w:name="z764" w:id="677"/>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"Ветеринария бойынша ұлттық референттік орталық" шаруашылық жүргізу құқығындағы республикалық мемлекеттік кәсіпорны.</w:t>
      </w:r>
    </w:p>
    <w:bookmarkEnd w:id="677"/>
    <w:bookmarkStart w:name="z683" w:id="678"/>
    <w:p>
      <w:pPr>
        <w:spacing w:after="0"/>
        <w:ind w:left="0"/>
        <w:jc w:val="left"/>
      </w:pPr>
      <w:r>
        <w:rPr>
          <w:rFonts w:ascii="Times New Roman"/>
          <w:b/>
          <w:i w:val="false"/>
          <w:color w:val="000000"/>
        </w:rPr>
        <w:t xml:space="preserve"> 2. Мемлекеттік мекемелер</w:t>
      </w:r>
    </w:p>
    <w:bookmarkEnd w:id="678"/>
    <w:p>
      <w:pPr>
        <w:spacing w:after="0"/>
        <w:ind w:left="0"/>
        <w:jc w:val="both"/>
      </w:pPr>
      <w:r>
        <w:rPr>
          <w:rFonts w:ascii="Times New Roman"/>
          <w:b w:val="false"/>
          <w:i w:val="false"/>
          <w:color w:val="ff0000"/>
          <w:sz w:val="28"/>
        </w:rPr>
        <w:t xml:space="preserve">
      Ескерту. 2-бөлім жаңа редакцияда - ҚР Үкіметінің 04.02.2013 </w:t>
      </w:r>
      <w:r>
        <w:rPr>
          <w:rFonts w:ascii="Times New Roman"/>
          <w:b w:val="false"/>
          <w:i w:val="false"/>
          <w:color w:val="ff0000"/>
          <w:sz w:val="28"/>
        </w:rPr>
        <w:t xml:space="preserve"> № 82</w:t>
      </w:r>
      <w:r>
        <w:rPr>
          <w:rFonts w:ascii="Times New Roman"/>
          <w:b w:val="false"/>
          <w:i w:val="false"/>
          <w:color w:val="ff0000"/>
          <w:sz w:val="28"/>
        </w:rPr>
        <w:t xml:space="preserve"> қаулысымен.</w:t>
      </w:r>
    </w:p>
    <w:bookmarkStart w:name="z684" w:id="679"/>
    <w:p>
      <w:pPr>
        <w:spacing w:after="0"/>
        <w:ind w:left="0"/>
        <w:jc w:val="both"/>
      </w:pPr>
      <w:r>
        <w:rPr>
          <w:rFonts w:ascii="Times New Roman"/>
          <w:b w:val="false"/>
          <w:i w:val="false"/>
          <w:color w:val="000000"/>
          <w:sz w:val="28"/>
        </w:rPr>
        <w:t>
      1. Қазақстан Республикасы Ауыл шаруашылығы министрлігі Ветеринариялық бақылау және қадағалау комитетінің "Республикалық эпизоотияға қарсы отряд" республикалық мемлекеттік мекемесі.</w:t>
      </w:r>
    </w:p>
    <w:bookmarkEnd w:id="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23 қыркүйектегі</w:t>
            </w:r>
            <w:r>
              <w:br/>
            </w:r>
            <w:r>
              <w:rPr>
                <w:rFonts w:ascii="Times New Roman"/>
                <w:b w:val="false"/>
                <w:i w:val="false"/>
                <w:color w:val="000000"/>
                <w:sz w:val="20"/>
              </w:rPr>
              <w:t>№ 1090 қаулысымен</w:t>
            </w:r>
            <w:r>
              <w:br/>
            </w:r>
            <w:r>
              <w:rPr>
                <w:rFonts w:ascii="Times New Roman"/>
                <w:b w:val="false"/>
                <w:i w:val="false"/>
                <w:color w:val="000000"/>
                <w:sz w:val="20"/>
              </w:rPr>
              <w:t>бекітілген</w:t>
            </w:r>
          </w:p>
        </w:tc>
      </w:tr>
    </w:tbl>
    <w:bookmarkStart w:name="z687" w:id="680"/>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толықтырулар</w:t>
      </w:r>
    </w:p>
    <w:bookmarkEnd w:id="680"/>
    <w:p>
      <w:pPr>
        <w:spacing w:after="0"/>
        <w:ind w:left="0"/>
        <w:jc w:val="both"/>
      </w:pPr>
      <w:bookmarkStart w:name="z688" w:id="681"/>
      <w:r>
        <w:rPr>
          <w:rFonts w:ascii="Times New Roman"/>
          <w:b w:val="false"/>
          <w:i w:val="false"/>
          <w:color w:val="ff0000"/>
          <w:sz w:val="28"/>
        </w:rPr>
        <w:t xml:space="preserve">
      1) Күші жойылды – ҚР Үкіметінің 28.12.2016 (алғашқы ресми жарияланған күнінен бастап қолданысқа енгізіледі) </w:t>
      </w:r>
      <w:r>
        <w:rPr>
          <w:rFonts w:ascii="Times New Roman"/>
          <w:b w:val="false"/>
          <w:i w:val="false"/>
          <w:color w:val="ff0000"/>
          <w:sz w:val="28"/>
        </w:rPr>
        <w:t>№ 887</w:t>
      </w:r>
      <w:r>
        <w:rPr>
          <w:rFonts w:ascii="Times New Roman"/>
          <w:b w:val="false"/>
          <w:i w:val="false"/>
          <w:color w:val="ff0000"/>
          <w:sz w:val="28"/>
        </w:rPr>
        <w:t xml:space="preserve"> қаулысымен.</w:t>
      </w:r>
    </w:p>
    <w:bookmarkEnd w:id="6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Үкіметінің 28.05.2014 </w:t>
      </w:r>
      <w:r>
        <w:rPr>
          <w:rFonts w:ascii="Times New Roman"/>
          <w:b w:val="false"/>
          <w:i w:val="false"/>
          <w:color w:val="000000"/>
          <w:sz w:val="28"/>
        </w:rPr>
        <w:t xml:space="preserve"> № 563</w:t>
      </w:r>
      <w:r>
        <w:rPr>
          <w:rFonts w:ascii="Times New Roman"/>
          <w:b w:val="false"/>
          <w:i w:val="false"/>
          <w:color w:val="00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Күші жойылды - ҚР Үкіметінің 24.09.2014 </w:t>
      </w:r>
      <w:r>
        <w:rPr>
          <w:rFonts w:ascii="Times New Roman"/>
          <w:b w:val="false"/>
          <w:i w:val="false"/>
          <w:color w:val="000000"/>
          <w:sz w:val="28"/>
        </w:rPr>
        <w:t xml:space="preserve"> № 1011</w:t>
      </w:r>
      <w:r>
        <w:rPr>
          <w:rFonts w:ascii="Times New Roman"/>
          <w:b w:val="false"/>
          <w:i w:val="false"/>
          <w:color w:val="000000"/>
          <w:sz w:val="28"/>
        </w:rPr>
        <w:t xml:space="preserve"> қаулысымен.</w:t>
      </w:r>
    </w:p>
    <w:bookmarkStart w:name="z703" w:id="682"/>
    <w:p>
      <w:pPr>
        <w:spacing w:after="0"/>
        <w:ind w:left="0"/>
        <w:jc w:val="both"/>
      </w:pPr>
      <w:r>
        <w:rPr>
          <w:rFonts w:ascii="Times New Roman"/>
          <w:b w:val="false"/>
          <w:i w:val="false"/>
          <w:color w:val="000000"/>
          <w:sz w:val="28"/>
        </w:rPr>
        <w:t xml:space="preserve">
      4) "Қазақстан Республикасы Сыртқы iстер министрлiгiнiң мәселелерi" туралы Қазақстан Республикасы Үкiметiнiң 2004 жылғы 28 қазандағы № 1118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2004 ж., № 41, 530-құжат):</w:t>
      </w:r>
    </w:p>
    <w:bookmarkEnd w:id="682"/>
    <w:bookmarkStart w:name="z704" w:id="68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Сыртқы iстер министрлiгi туралы </w:t>
      </w:r>
      <w:r>
        <w:rPr>
          <w:rFonts w:ascii="Times New Roman"/>
          <w:b w:val="false"/>
          <w:i w:val="false"/>
          <w:color w:val="000000"/>
          <w:sz w:val="28"/>
        </w:rPr>
        <w:t xml:space="preserve"> ережеде</w:t>
      </w:r>
      <w:r>
        <w:rPr>
          <w:rFonts w:ascii="Times New Roman"/>
          <w:b w:val="false"/>
          <w:i w:val="false"/>
          <w:color w:val="000000"/>
          <w:sz w:val="28"/>
        </w:rPr>
        <w:t>:</w:t>
      </w:r>
    </w:p>
    <w:bookmarkEnd w:id="6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1-тармақтың</w:t>
      </w:r>
      <w:r>
        <w:rPr>
          <w:rFonts w:ascii="Times New Roman"/>
          <w:b w:val="false"/>
          <w:i w:val="false"/>
          <w:color w:val="000000"/>
          <w:sz w:val="28"/>
        </w:rPr>
        <w:t xml:space="preserve"> екінші бөлігі мынадай редакцияда жазылсын:</w:t>
      </w:r>
    </w:p>
    <w:bookmarkStart w:name="z705" w:id="684"/>
    <w:p>
      <w:pPr>
        <w:spacing w:after="0"/>
        <w:ind w:left="0"/>
        <w:jc w:val="both"/>
      </w:pPr>
      <w:r>
        <w:rPr>
          <w:rFonts w:ascii="Times New Roman"/>
          <w:b w:val="false"/>
          <w:i w:val="false"/>
          <w:color w:val="000000"/>
          <w:sz w:val="28"/>
        </w:rPr>
        <w:t>
      "Министрлiктiң ведомстволары – Халықаралық ақпарат комитетi, Сыртқы саяси талдау және болжамдау комитетi бар.";</w:t>
      </w:r>
    </w:p>
    <w:bookmarkEnd w:id="684"/>
    <w:bookmarkStart w:name="z706" w:id="685"/>
    <w:p>
      <w:pPr>
        <w:spacing w:after="0"/>
        <w:ind w:left="0"/>
        <w:jc w:val="both"/>
      </w:pPr>
      <w:r>
        <w:rPr>
          <w:rFonts w:ascii="Times New Roman"/>
          <w:b w:val="false"/>
          <w:i w:val="false"/>
          <w:color w:val="000000"/>
          <w:sz w:val="28"/>
        </w:rPr>
        <w:t xml:space="preserve">
      5)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 2005 ж., № 14, 168-құжат):</w:t>
      </w:r>
    </w:p>
    <w:bookmarkEnd w:id="685"/>
    <w:bookmarkStart w:name="z707" w:id="68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 xml:space="preserve"> ережеде</w:t>
      </w:r>
      <w:r>
        <w:rPr>
          <w:rFonts w:ascii="Times New Roman"/>
          <w:b w:val="false"/>
          <w:i w:val="false"/>
          <w:color w:val="000000"/>
          <w:sz w:val="28"/>
        </w:rPr>
        <w:t>:</w:t>
      </w:r>
    </w:p>
    <w:bookmarkEnd w:id="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1-тармақтың</w:t>
      </w:r>
      <w:r>
        <w:rPr>
          <w:rFonts w:ascii="Times New Roman"/>
          <w:b w:val="false"/>
          <w:i w:val="false"/>
          <w:color w:val="000000"/>
          <w:sz w:val="28"/>
        </w:rPr>
        <w:t xml:space="preserve"> екінші бөлігінің үшінші абзацы мынадай редакцияда жазылсын:</w:t>
      </w:r>
    </w:p>
    <w:bookmarkStart w:name="z709" w:id="687"/>
    <w:p>
      <w:pPr>
        <w:spacing w:after="0"/>
        <w:ind w:left="0"/>
        <w:jc w:val="both"/>
      </w:pPr>
      <w:r>
        <w:rPr>
          <w:rFonts w:ascii="Times New Roman"/>
          <w:b w:val="false"/>
          <w:i w:val="false"/>
          <w:color w:val="000000"/>
          <w:sz w:val="28"/>
        </w:rPr>
        <w:t>
      "Су ресурстары комитеті, Орман және аң шаруашылығы комитеті, Балық шаруашылығы комитеті, Ветеринариялық бақылау және қадағалау комитеті, Агроөнеркәсіптік кешендегі мемлекеттік инспекция комитеті.";</w:t>
      </w:r>
    </w:p>
    <w:bookmarkEnd w:id="687"/>
    <w:bookmarkStart w:name="z710" w:id="688"/>
    <w:p>
      <w:pPr>
        <w:spacing w:after="0"/>
        <w:ind w:left="0"/>
        <w:jc w:val="both"/>
      </w:pPr>
      <w:r>
        <w:rPr>
          <w:rFonts w:ascii="Times New Roman"/>
          <w:b w:val="false"/>
          <w:i w:val="false"/>
          <w:color w:val="000000"/>
          <w:sz w:val="28"/>
        </w:rPr>
        <w:t xml:space="preserve">
      6) "Қазақстан Республикасы Ауыл шаруашылығы министрлігінің Агроөнеркәсіптік кешендегі мемлекеттік инспекция комитетінің кейбір мәселелері" туралы Қазақстан Республикасы Үкіметінің 2007 жылғы 2 наурыздағы № 164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2007 ж., № 7, 82-құжат):</w:t>
      </w:r>
    </w:p>
    <w:bookmarkEnd w:id="688"/>
    <w:bookmarkStart w:name="z711" w:id="68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министрлігі Агроөнеркәсіптік кешендегі мемлекеттік инспекция комитетінің қарамағындағы ұйымдардың </w:t>
      </w:r>
      <w:r>
        <w:rPr>
          <w:rFonts w:ascii="Times New Roman"/>
          <w:b w:val="false"/>
          <w:i w:val="false"/>
          <w:color w:val="000000"/>
          <w:sz w:val="28"/>
        </w:rPr>
        <w:t xml:space="preserve"> тізбесінде</w:t>
      </w:r>
      <w:r>
        <w:rPr>
          <w:rFonts w:ascii="Times New Roman"/>
          <w:b w:val="false"/>
          <w:i w:val="false"/>
          <w:color w:val="000000"/>
          <w:sz w:val="28"/>
        </w:rPr>
        <w:t>:</w:t>
      </w:r>
    </w:p>
    <w:bookmarkEnd w:id="689"/>
    <w:bookmarkStart w:name="z712" w:id="690"/>
    <w:p>
      <w:pPr>
        <w:spacing w:after="0"/>
        <w:ind w:left="0"/>
        <w:jc w:val="both"/>
      </w:pPr>
      <w:r>
        <w:rPr>
          <w:rFonts w:ascii="Times New Roman"/>
          <w:b w:val="false"/>
          <w:i w:val="false"/>
          <w:color w:val="000000"/>
          <w:sz w:val="28"/>
        </w:rPr>
        <w:t>
      "Республикалық мемлекеттік кәсіпорындар" деген 1-бөлімде:</w:t>
      </w:r>
    </w:p>
    <w:bookmarkEnd w:id="690"/>
    <w:bookmarkStart w:name="z713" w:id="691"/>
    <w:p>
      <w:pPr>
        <w:spacing w:after="0"/>
        <w:ind w:left="0"/>
        <w:jc w:val="both"/>
      </w:pPr>
      <w:r>
        <w:rPr>
          <w:rFonts w:ascii="Times New Roman"/>
          <w:b w:val="false"/>
          <w:i w:val="false"/>
          <w:color w:val="000000"/>
          <w:sz w:val="28"/>
        </w:rPr>
        <w:t>
      2-тармақ алып тасталсын;</w:t>
      </w:r>
    </w:p>
    <w:bookmarkEnd w:id="691"/>
    <w:bookmarkStart w:name="z714" w:id="692"/>
    <w:p>
      <w:pPr>
        <w:spacing w:after="0"/>
        <w:ind w:left="0"/>
        <w:jc w:val="both"/>
      </w:pPr>
      <w:r>
        <w:rPr>
          <w:rFonts w:ascii="Times New Roman"/>
          <w:b w:val="false"/>
          <w:i w:val="false"/>
          <w:color w:val="000000"/>
          <w:sz w:val="28"/>
        </w:rPr>
        <w:t>
      "Мемлекеттік мекемелер" деген 2-бөлімде:</w:t>
      </w:r>
    </w:p>
    <w:bookmarkEnd w:id="692"/>
    <w:bookmarkStart w:name="z715" w:id="693"/>
    <w:p>
      <w:pPr>
        <w:spacing w:after="0"/>
        <w:ind w:left="0"/>
        <w:jc w:val="both"/>
      </w:pPr>
      <w:r>
        <w:rPr>
          <w:rFonts w:ascii="Times New Roman"/>
          <w:b w:val="false"/>
          <w:i w:val="false"/>
          <w:color w:val="000000"/>
          <w:sz w:val="28"/>
        </w:rPr>
        <w:t>
      8, 9-тармақтар алып тасталсын;</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Үкіметінің 28.08.2015 </w:t>
      </w:r>
      <w:r>
        <w:rPr>
          <w:rFonts w:ascii="Times New Roman"/>
          <w:b w:val="false"/>
          <w:i w:val="false"/>
          <w:color w:val="000000"/>
          <w:sz w:val="28"/>
        </w:rPr>
        <w:t xml:space="preserve"> №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Үкіметінің 23.07.2015 </w:t>
      </w:r>
      <w:r>
        <w:rPr>
          <w:rFonts w:ascii="Times New Roman"/>
          <w:b w:val="false"/>
          <w:i w:val="false"/>
          <w:color w:val="000000"/>
          <w:sz w:val="28"/>
        </w:rPr>
        <w:t xml:space="preserve"> № 567</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Үкіметінің 18.09.2013 </w:t>
      </w:r>
      <w:r>
        <w:rPr>
          <w:rFonts w:ascii="Times New Roman"/>
          <w:b w:val="false"/>
          <w:i w:val="false"/>
          <w:color w:val="000000"/>
          <w:sz w:val="28"/>
        </w:rPr>
        <w:t xml:space="preserve"> №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күші жойылды - ҚР Үкіметінің 17.06.2014 </w:t>
      </w:r>
      <w:r>
        <w:rPr>
          <w:rFonts w:ascii="Times New Roman"/>
          <w:b w:val="false"/>
          <w:i w:val="false"/>
          <w:color w:val="000000"/>
          <w:sz w:val="28"/>
        </w:rPr>
        <w:t xml:space="preserve"> № 664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