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a02d" w14:textId="0baa0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 және экспорттық бақылау саласындағы мемлекеттік қызмет көрсету стандарттарын бекіту және Қазақстан Республикасы Үкiметiнiң кейбiр шешiмдерiне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тамыздағы № 1130 қаулысы. Күші жойылды - Қазақстан Республикасы Үкіметінің 2014 жылғы 26 ақпандағы № 155 қаулысымен</w:t>
      </w:r>
    </w:p>
    <w:p>
      <w:pPr>
        <w:spacing w:after="0"/>
        <w:ind w:left="0"/>
        <w:jc w:val="both"/>
      </w:pPr>
      <w:r>
        <w:rPr>
          <w:rFonts w:ascii="Times New Roman"/>
          <w:b w:val="false"/>
          <w:i w:val="false"/>
          <w:color w:val="ff0000"/>
          <w:sz w:val="28"/>
        </w:rPr>
        <w:t>      Ескерту. Күші жойылды - ҚР Үкіметінің 26.02.2014 </w:t>
      </w:r>
      <w:r>
        <w:rPr>
          <w:rFonts w:ascii="Times New Roman"/>
          <w:b w:val="false"/>
          <w:i w:val="false"/>
          <w:color w:val="ff0000"/>
          <w:sz w:val="28"/>
        </w:rPr>
        <w:t>№ 155</w:t>
      </w:r>
      <w:r>
        <w:rPr>
          <w:rFonts w:ascii="Times New Roman"/>
          <w:b w:val="false"/>
          <w:i w:val="false"/>
          <w:color w:val="ff0000"/>
          <w:sz w:val="28"/>
        </w:rPr>
        <w:t>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«Экспорттық бақылауға жататын өнiмнiң транзитіне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«Өнімді Қазақстан Республикасының кеден аумағынан тыс жерде қайта өңдеуге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«Тау-кен, пайдалы қазбаларды барлау, өндіру, химия өндірістерін жобалау (технологиялық) және (немесе) пайдалану бойынша қызметті жүзеге асыруға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«Уларды өндіру, қайта өңдеу, сатып алу, сақтау, өткізу, пайдалану, жою жөніндегі қызметті жүзеге асыруға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«Монтаждауды, реттеудi, жаңартуды,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оларды өндiруге арналған арнайы материалдар мен жабдықтарды әзiрлеу, өндiру, жөндеу, сатып алу және өткiзу жөніндегі қызмет түрін жүзеге асыруға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«Жарылғыш және пиротехникалық заттар мен олар қолданылып жасалған бұйымдарды әзірлеу, өндіру, сатып алу және өткізу жөніндегі қызметті жүзеге асыруға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«Босатылатын оқ-дәрiлерді, қару-жарақтарды, әскери техниканы, арнаулы құралдарды жою (жою, кәдеге жарату, көму) және қайта өңдеу жөніндегі қызметті жүзеге асыруға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«Тауарлардың, оның ішінде экспорттық бақылауға жататын өнімнің экспорты мен импортына лицензия беру, қайта ресімдеу, лицензия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«Химиялық өнімдерді тіркеу және есепке алу»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«Бағалы металдармен, олардан жасалған бұйымдарды қоспағанда, құрамында бағалы металдар бар шикізат тауарларымен операцияларды жүзеге асыратын заңды тұлғалар мен жеке кәсіпкерлерді арнайы есепке қою туралы анықтаманы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қорытындыны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«Қазақстан Республикасында шикізат тауарларынан бағалы металдарды өнеркәсіптік алудың мүмкіндігі (мүмкін еместігі) және экономикалық орындылығы (орынсыздығы) туралы қорытындыны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Үкiметiнiң кейбiр шешiмдерiне мынадай өзгерiстер енгiзілсін:</w:t>
      </w:r>
      <w:r>
        <w:br/>
      </w:r>
      <w:r>
        <w:rPr>
          <w:rFonts w:ascii="Times New Roman"/>
          <w:b w:val="false"/>
          <w:i w:val="false"/>
          <w:color w:val="000000"/>
          <w:sz w:val="28"/>
        </w:rPr>
        <w:t>
</w:t>
      </w:r>
      <w:r>
        <w:rPr>
          <w:rFonts w:ascii="Times New Roman"/>
          <w:b w:val="false"/>
          <w:i w:val="false"/>
          <w:color w:val="000000"/>
          <w:sz w:val="28"/>
        </w:rPr>
        <w:t>
      1) «Экспорттық бақылау саласындағы мемлекеттік қызметтер стандарттарын бекіту туралы» Қазақстан Республикасы Үкіметінің 2011 жылғы 21 сәуірдегі № 431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33, 406-құжат) мынадай өзгерістер:</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«Кепілдік міндеттемені (түпкі пайдаланушының сертификатын) беру» мемлекеттік қызмет стандартында: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Кепiлдік мiндеттемені (түпкi пайдаланушының сертификатын) беру (бұдан әрі – мемлекеттік қызмет) Қазақстан Республикасы Индустрия және жаңа технологиялар министрлігінің Өнеркәсіп комитетімен (бұдан әрі – Өнеркәсіп комитеті)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 мынадай мекенжай бойынша көрсетіледі: Астана қаласы, Қабанбай батыр даңғылы, 32/1, «Транспорт Тауэр» ғимараты, 1 қабат, № 1 кіру, тел: 8 (7172) 29-90-73, 24-14-07.»;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Өнеркәсіп комитетінде құжаттарды қабылдау Өнеркәсіп комитетінің кеңсесінде поштамен жөнелту не кеңсеге тапсыру жолымен мына мекенжай бойынша жүзеге асырылады: 010000, Астана қаласы, Қабанбай батыр даңғылы, 32/1, «Транспорт Тауэр» ғимараты, 1 қабат, № 1 кіру, тел: 8 (7172) 29-90-73, 24-14-07.»;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Көрсетiлген қызмет нәтижелерiмен келiспеген жағдайда шағым Қазақстан Республикасы Индустрия және жаңа технологиялар министрлігіне беріледі: Астана қаласы, Есіл ауданы, Қабанбай батыр даңғылы, 32/1, «Транспорт Тауэр» ғимараты, № 2502 кабинет, қабылдау бөлмесінің телефоны: 8 (7172) 29-90-00.</w:t>
      </w:r>
      <w:r>
        <w:br/>
      </w:r>
      <w:r>
        <w:rPr>
          <w:rFonts w:ascii="Times New Roman"/>
          <w:b w:val="false"/>
          <w:i w:val="false"/>
          <w:color w:val="000000"/>
          <w:sz w:val="28"/>
        </w:rPr>
        <w:t>
</w:t>
      </w:r>
      <w:r>
        <w:rPr>
          <w:rFonts w:ascii="Times New Roman"/>
          <w:b w:val="false"/>
          <w:i w:val="false"/>
          <w:color w:val="000000"/>
          <w:sz w:val="28"/>
        </w:rPr>
        <w:t>
      Жұмыс кестесі: демалыс және мереке күндерінен басқа, жұмыс күндері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Дөрекі қызмет көрсетiлген жағдайда шағым Өнеркәсіп комитеті төрағасының атына беріледі: Астана қаласы, Есіл ауданы, Қабанбай батыр даңғылы, 32/1, «Транспорт Тауэр» ғимараты, № 1706 кабинет, қабылдау бөлмесінің телефоны: 8 (7172) 29-90-73.</w:t>
      </w:r>
      <w:r>
        <w:br/>
      </w:r>
      <w:r>
        <w:rPr>
          <w:rFonts w:ascii="Times New Roman"/>
          <w:b w:val="false"/>
          <w:i w:val="false"/>
          <w:color w:val="000000"/>
          <w:sz w:val="28"/>
        </w:rPr>
        <w:t>
</w:t>
      </w:r>
      <w:r>
        <w:rPr>
          <w:rFonts w:ascii="Times New Roman"/>
          <w:b w:val="false"/>
          <w:i w:val="false"/>
          <w:color w:val="000000"/>
          <w:sz w:val="28"/>
        </w:rPr>
        <w:t>
      Жұмыс кестесі: демалыс және мереке күндерінен басқа, жұмыс күндері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Шағымды қабылдау кезінде тұтынушыға күнi мен уақыты, шағымды қабылдаған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w:t>
      </w:r>
      <w:r>
        <w:rPr>
          <w:rFonts w:ascii="Times New Roman"/>
          <w:b w:val="false"/>
          <w:i w:val="false"/>
          <w:color w:val="000000"/>
          <w:sz w:val="28"/>
        </w:rPr>
        <w:t xml:space="preserve"> Заңында</w:t>
      </w:r>
      <w:r>
        <w:rPr>
          <w:rFonts w:ascii="Times New Roman"/>
          <w:b w:val="false"/>
          <w:i w:val="false"/>
          <w:color w:val="000000"/>
          <w:sz w:val="28"/>
        </w:rPr>
        <w:t xml:space="preserve"> көзделген тәртіппен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
      Берілген шағымға жауапты не шағымның қаралу барысы туралы ақпаратты мына мекенжай бойынша алуға болады: Астана қаласы, Есіл ауданы, Қабанбай батыр даңғылы, 32/1, «Транспорт Тауэр» ғимараты, № 1711 кабинет, тел: 8 (7172) 29-90-73, 24-14-07.»;</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«Экспорттық бақылауға жататын өнімге тауарларды, технологияларды, жұмыстарды, қызметтерді, ақпаратты жатқызу туралы қорытынды беру» мемлекеттік қызмет</w:t>
      </w:r>
      <w:r>
        <w:rPr>
          <w:rFonts w:ascii="Times New Roman"/>
          <w:b w:val="false"/>
          <w:i w:val="false"/>
          <w:color w:val="000000"/>
          <w:sz w:val="28"/>
        </w:rPr>
        <w:t xml:space="preserve"> 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Экспорттық бақылауға жататын өнімге тауарларды, технологияларды, жұмыстарды, қызметтерді, ақпаратты жатқызу туралы қорытындыны беру (бұдан әрі – мемлекеттік қызмет) Қазақстан Республикасы Индустрия және жаңа технологиялар министрлігінің Өнеркәсіп комитеті (бұдан әрі – Өнеркәсіп комитеті)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 мына мекенжай бойынша көрсетіледі: Астана қаласы, Қабанбай батыр даңғылы, 32/1, «Транспорт Тауэр» ғимараты, 1 қабат, № 1 кіру, тел: 8 (7172) 29-90-73, 24-14-07.»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Өнеркәсіп комитетінде құжаттарды қабылдау Өнеркәсіп комитетінің кеңсесінде поштамен жөнелту не кеңсеге тапсыру жолымен мына мекенжай бойынша жүзеге асырылады: 010000, Астана қаласы, Қабанбай батыр даңғылы, 32/1, «Транспорт Тауэр» ғимараты, 1 қабат, № 1 кіреберіс, тел: 8 (7172) 29-90-73, 24-14-07.»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Көрсетiлген қызмет нәтижелерiмен келiспеген жағдайда шағым Қазақстан Республикасы Индустрия және жаңа технологиялар министрлігіне беріледі: Астана қаласы, Есіл ауданы, Қабанбай батыр даңғылы, 32/1, «Транспорт Тауэр» ғимараты, № 2502 кабинет, қабылдау бөлмесінің телефоны: 8 (7172) 29-90-00.</w:t>
      </w:r>
      <w:r>
        <w:br/>
      </w:r>
      <w:r>
        <w:rPr>
          <w:rFonts w:ascii="Times New Roman"/>
          <w:b w:val="false"/>
          <w:i w:val="false"/>
          <w:color w:val="000000"/>
          <w:sz w:val="28"/>
        </w:rPr>
        <w:t>
</w:t>
      </w:r>
      <w:r>
        <w:rPr>
          <w:rFonts w:ascii="Times New Roman"/>
          <w:b w:val="false"/>
          <w:i w:val="false"/>
          <w:color w:val="000000"/>
          <w:sz w:val="28"/>
        </w:rPr>
        <w:t>
      Жұмыс кестесі: демалыс және мереке күндерінен басқа, жұмыс күндері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Дөрекі қызмет көрсетілген жағдайда шағым Өнеркәсіп комитеті төрағасының атына беріледі: Астана қаласы, Есіл ауданы, Қабанбай батыр даңғылы, 32/1, «Транспорт Тауэр» ғимараты, № 1706 кабинет, қабылдау бөлмесінің телефоны: 8 (7172) 29-90-73.</w:t>
      </w:r>
      <w:r>
        <w:br/>
      </w:r>
      <w:r>
        <w:rPr>
          <w:rFonts w:ascii="Times New Roman"/>
          <w:b w:val="false"/>
          <w:i w:val="false"/>
          <w:color w:val="000000"/>
          <w:sz w:val="28"/>
        </w:rPr>
        <w:t>
</w:t>
      </w:r>
      <w:r>
        <w:rPr>
          <w:rFonts w:ascii="Times New Roman"/>
          <w:b w:val="false"/>
          <w:i w:val="false"/>
          <w:color w:val="000000"/>
          <w:sz w:val="28"/>
        </w:rPr>
        <w:t>
      Жұмыс кестесі: демалыс және мереке күндерінен басқа, жұмыс күндері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Шағымды қабылдау кезінде тұтынушыға тiркелген күнi мен уақыты, өтiнiштi қабылдаған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w:t>
      </w:r>
      <w:r>
        <w:rPr>
          <w:rFonts w:ascii="Times New Roman"/>
          <w:b w:val="false"/>
          <w:i w:val="false"/>
          <w:color w:val="000000"/>
          <w:sz w:val="28"/>
        </w:rPr>
        <w:t xml:space="preserve"> Заңында</w:t>
      </w:r>
      <w:r>
        <w:rPr>
          <w:rFonts w:ascii="Times New Roman"/>
          <w:b w:val="false"/>
          <w:i w:val="false"/>
          <w:color w:val="000000"/>
          <w:sz w:val="28"/>
        </w:rPr>
        <w:t xml:space="preserve"> көзделген тәртіппен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
      Берілген шағымға жауапты не шағымның қаралу барысы туралы ақпаратты мына мекенжай бойынша алуға болады: Астана қаласы, Есіл ауданы, Қабанбай батыр даңғылы, 32/1, «Транспорт Тауэр» ғимараты, № 1711 кабинет, тел: 8 (7172) 29-90-73, 24-14-07.»;</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31 тамыздағы</w:t>
      </w:r>
      <w:r>
        <w:br/>
      </w:r>
      <w:r>
        <w:rPr>
          <w:rFonts w:ascii="Times New Roman"/>
          <w:b w:val="false"/>
          <w:i w:val="false"/>
          <w:color w:val="000000"/>
          <w:sz w:val="28"/>
        </w:rPr>
        <w:t xml:space="preserve">
№ 1130 қаулысымен   </w:t>
      </w:r>
      <w:r>
        <w:br/>
      </w:r>
      <w:r>
        <w:rPr>
          <w:rFonts w:ascii="Times New Roman"/>
          <w:b w:val="false"/>
          <w:i w:val="false"/>
          <w:color w:val="000000"/>
          <w:sz w:val="28"/>
        </w:rPr>
        <w:t xml:space="preserve">
бекітілген      </w:t>
      </w:r>
    </w:p>
    <w:bookmarkEnd w:id="1"/>
    <w:bookmarkStart w:name="z55" w:id="2"/>
    <w:p>
      <w:pPr>
        <w:spacing w:after="0"/>
        <w:ind w:left="0"/>
        <w:jc w:val="left"/>
      </w:pPr>
      <w:r>
        <w:rPr>
          <w:rFonts w:ascii="Times New Roman"/>
          <w:b/>
          <w:i w:val="false"/>
          <w:color w:val="000000"/>
        </w:rPr>
        <w:t xml:space="preserve"> 
«Экспорттық бақылауға жататын өнiмнiң транзитіне рұқсат беру»</w:t>
      </w:r>
      <w:r>
        <w:br/>
      </w:r>
      <w:r>
        <w:rPr>
          <w:rFonts w:ascii="Times New Roman"/>
          <w:b/>
          <w:i w:val="false"/>
          <w:color w:val="000000"/>
        </w:rPr>
        <w:t>
мемлекеттік қызмет стандарты</w:t>
      </w:r>
    </w:p>
    <w:bookmarkEnd w:id="2"/>
    <w:bookmarkStart w:name="z56" w:id="3"/>
    <w:p>
      <w:pPr>
        <w:spacing w:after="0"/>
        <w:ind w:left="0"/>
        <w:jc w:val="left"/>
      </w:pPr>
      <w:r>
        <w:rPr>
          <w:rFonts w:ascii="Times New Roman"/>
          <w:b/>
          <w:i w:val="false"/>
          <w:color w:val="000000"/>
        </w:rPr>
        <w:t xml:space="preserve"> 
1. Жалпы ережелер</w:t>
      </w:r>
    </w:p>
    <w:bookmarkEnd w:id="3"/>
    <w:bookmarkStart w:name="z57" w:id="4"/>
    <w:p>
      <w:pPr>
        <w:spacing w:after="0"/>
        <w:ind w:left="0"/>
        <w:jc w:val="both"/>
      </w:pPr>
      <w:r>
        <w:rPr>
          <w:rFonts w:ascii="Times New Roman"/>
          <w:b w:val="false"/>
          <w:i w:val="false"/>
          <w:color w:val="000000"/>
          <w:sz w:val="28"/>
        </w:rPr>
        <w:t>
      1. Экспорттық бақылауға жататын өнiмнiң транзитіне рұқсат беруді (бұдан әрі – мемлекеттік қызмет) Қазақстан Республикасы Индустрия және жаңа технологиялар министрлігінің Өнеркәсіп комитеті (бұдан әрі – Комитет) </w:t>
      </w:r>
      <w:r>
        <w:rPr>
          <w:rFonts w:ascii="Times New Roman"/>
          <w:b w:val="false"/>
          <w:i w:val="false"/>
          <w:color w:val="000000"/>
          <w:sz w:val="28"/>
        </w:rPr>
        <w:t>жүзеге асырады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қызмет мына мекенжай бойынша көрсетіледі: Астана қаласы, Есіл ауданы, Қабанбай батыр даңғылы, 32/1, «Транспорт Тауэр» ғимараты, 1 қабат, № 1 кіру, тел: 8 (7172) 29-90-73, 24-14-07, факс: 24-47-94.</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«Экспорттық бақылау туралы» Қазақстан Республикасының 2007 жылғы 21 шілдедегі Заңының 6-бабының </w:t>
      </w:r>
      <w:r>
        <w:rPr>
          <w:rFonts w:ascii="Times New Roman"/>
          <w:b w:val="false"/>
          <w:i w:val="false"/>
          <w:color w:val="000000"/>
          <w:sz w:val="28"/>
        </w:rPr>
        <w:t>9) тармақшасының</w:t>
      </w:r>
      <w:r>
        <w:rPr>
          <w:rFonts w:ascii="Times New Roman"/>
          <w:b w:val="false"/>
          <w:i w:val="false"/>
          <w:color w:val="000000"/>
          <w:sz w:val="28"/>
        </w:rPr>
        <w:t>, «Өнiмнiң транзитіне рұқсат беру ережесiн бекiту туралы» Қазақстан Республикасы Үкiметiнiң 2008 жылғы 11 ақпандағы № 130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қызметті көрсету тәртібі мен қажетті құжаттар, сондай-ақ олардың үлгілері туралы толық ақпарат Комитеттің интернет-ресурсында: www.comprom.kz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өнiмнiң транзитіне рұқсат беру не қызмет көрсетуден дәлелді бас тартуды қағаз жеткiзгiште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әрі – алушыларға)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қызметті көрсету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алушы тапсырған күнінен бастап күнтізбелік отыз күннен кешіктірілмей жүзеге асырылады.</w:t>
      </w:r>
      <w:r>
        <w:br/>
      </w:r>
      <w:r>
        <w:rPr>
          <w:rFonts w:ascii="Times New Roman"/>
          <w:b w:val="false"/>
          <w:i w:val="false"/>
          <w:color w:val="000000"/>
          <w:sz w:val="28"/>
        </w:rPr>
        <w:t>
</w:t>
      </w:r>
      <w:r>
        <w:rPr>
          <w:rFonts w:ascii="Times New Roman"/>
          <w:b w:val="false"/>
          <w:i w:val="false"/>
          <w:color w:val="000000"/>
          <w:sz w:val="28"/>
        </w:rPr>
        <w:t>
      Қағаз жеткізгіштегі құжаттарды тапсыру кезінде кезек күтудiң рұқсат берiлген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Жүгінген күні алушыға қызмет көрсетудің рұқсат берiлген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тегiн негізде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Комитет көрсетеді, Комитеттің белгіленген жұмыс кестесіне сай, еңбек </w:t>
      </w:r>
      <w:r>
        <w:rPr>
          <w:rFonts w:ascii="Times New Roman"/>
          <w:b w:val="false"/>
          <w:i w:val="false"/>
          <w:color w:val="000000"/>
          <w:sz w:val="28"/>
        </w:rPr>
        <w:t>заңнамасына</w:t>
      </w:r>
      <w:r>
        <w:rPr>
          <w:rFonts w:ascii="Times New Roman"/>
          <w:b w:val="false"/>
          <w:i w:val="false"/>
          <w:color w:val="000000"/>
          <w:sz w:val="28"/>
        </w:rPr>
        <w:t xml:space="preserve"> сәйкес демалыс және мереке күндерін қоспағанда, дүйсенбіден бастап жұманы қоса алғанда, қабылдау күн сайын жүзеге асырылады, құжаттарды қабылдауды 9.00-ден 18.00-ге дейін, түскі үзіліс сағат 13.00-ден 14.30-ға дейін кеңсе жүзеге асырады.</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жеделдетіп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Комитеттің ғимаратында көрсетіледі, ғимаратқа кіру № 1 жеке кіру арқылы жүзеге асырылады, онда дене мүмкіндіктері шектеулі адамдар үшін күтуге жайлы жағдай жасалған күту және қажетті құжаттарды дайындау орындары көзделген, оларда толтырылған бланкілердің үлгілері бар ақпараттық стенділер орналасқан.</w:t>
      </w:r>
    </w:p>
    <w:bookmarkEnd w:id="4"/>
    <w:bookmarkStart w:name="z71" w:id="5"/>
    <w:p>
      <w:pPr>
        <w:spacing w:after="0"/>
        <w:ind w:left="0"/>
        <w:jc w:val="left"/>
      </w:pPr>
      <w:r>
        <w:rPr>
          <w:rFonts w:ascii="Times New Roman"/>
          <w:b/>
          <w:i w:val="false"/>
          <w:color w:val="000000"/>
        </w:rPr>
        <w:t xml:space="preserve"> 
2. Мемлекеттiк қызметті көрсету тәртiбi</w:t>
      </w:r>
    </w:p>
    <w:bookmarkEnd w:id="5"/>
    <w:bookmarkStart w:name="z72" w:id="6"/>
    <w:p>
      <w:pPr>
        <w:spacing w:after="0"/>
        <w:ind w:left="0"/>
        <w:jc w:val="both"/>
      </w:pPr>
      <w:r>
        <w:rPr>
          <w:rFonts w:ascii="Times New Roman"/>
          <w:b w:val="false"/>
          <w:i w:val="false"/>
          <w:color w:val="000000"/>
          <w:sz w:val="28"/>
        </w:rPr>
        <w:t>
      11. Өнiмнiң транзитіне рұқсат алу үшін алушы мынадай құжаттарды береді:</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белгiленген үлгiдегi өтiнiш;</w:t>
      </w:r>
      <w:r>
        <w:br/>
      </w:r>
      <w:r>
        <w:rPr>
          <w:rFonts w:ascii="Times New Roman"/>
          <w:b w:val="false"/>
          <w:i w:val="false"/>
          <w:color w:val="000000"/>
          <w:sz w:val="28"/>
        </w:rPr>
        <w:t>
</w:t>
      </w:r>
      <w:r>
        <w:rPr>
          <w:rFonts w:ascii="Times New Roman"/>
          <w:b w:val="false"/>
          <w:i w:val="false"/>
          <w:color w:val="000000"/>
          <w:sz w:val="28"/>
        </w:rPr>
        <w:t>
      2) заңды тұлға үшін – өтініш берушіні заңды тұлға ретінде тіркеу туралы куәлік* немесе анықтама, дара кәсіпкер үшін – өтініш берушіні дара кәсіпкер ретінде мемлекеттік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3) экспорттаушы елдiң Экспорттық бақылау мәселелерi жөніндегі Комитет берген, өнiмдi әкетуге рұқсатының бар болуы туралы құжат;</w:t>
      </w:r>
      <w:r>
        <w:br/>
      </w:r>
      <w:r>
        <w:rPr>
          <w:rFonts w:ascii="Times New Roman"/>
          <w:b w:val="false"/>
          <w:i w:val="false"/>
          <w:color w:val="000000"/>
          <w:sz w:val="28"/>
        </w:rPr>
        <w:t>
</w:t>
      </w:r>
      <w:r>
        <w:rPr>
          <w:rFonts w:ascii="Times New Roman"/>
          <w:b w:val="false"/>
          <w:i w:val="false"/>
          <w:color w:val="000000"/>
          <w:sz w:val="28"/>
        </w:rPr>
        <w:t>
      4) мемлекеттiң заңнамасына сәйкес өтiнiм берушiнің өнiмнiң транзитiмен байланысты қызметтi жүзеге асыруға құқығын растайтын құжат;</w:t>
      </w:r>
      <w:r>
        <w:br/>
      </w:r>
      <w:r>
        <w:rPr>
          <w:rFonts w:ascii="Times New Roman"/>
          <w:b w:val="false"/>
          <w:i w:val="false"/>
          <w:color w:val="000000"/>
          <w:sz w:val="28"/>
        </w:rPr>
        <w:t>
</w:t>
      </w:r>
      <w:r>
        <w:rPr>
          <w:rFonts w:ascii="Times New Roman"/>
          <w:b w:val="false"/>
          <w:i w:val="false"/>
          <w:color w:val="000000"/>
          <w:sz w:val="28"/>
        </w:rPr>
        <w:t>
      5) сыртқы экономикалық қызметтiң тауар номенклатурасы (бұдан әрi - СЭҚ ТН) және «Экспорттық бақылауға жататын өнiмнiң (тiзiмін) номенклатурасын бекiту туралы» Қазақстан Республикасы Үкiметiнің 2008 жылғы 5 ақпандағы № 104 қаулысымен бекiтілген бақылау тiзiмі бойынша кодтарды көрсете отырып, өнiмнiң </w:t>
      </w:r>
      <w:r>
        <w:rPr>
          <w:rFonts w:ascii="Times New Roman"/>
          <w:b w:val="false"/>
          <w:i w:val="false"/>
          <w:color w:val="000000"/>
          <w:sz w:val="28"/>
        </w:rPr>
        <w:t>номенклатурасы</w:t>
      </w:r>
      <w:r>
        <w:rPr>
          <w:rFonts w:ascii="Times New Roman"/>
          <w:b w:val="false"/>
          <w:i w:val="false"/>
          <w:color w:val="000000"/>
          <w:sz w:val="28"/>
        </w:rPr>
        <w:t xml:space="preserve"> мен көлемiн (заттай және құндық мәндегi) қоса берумен өнiмдi жеткiзуге арналған келiсiмшарт;</w:t>
      </w:r>
      <w:r>
        <w:br/>
      </w:r>
      <w:r>
        <w:rPr>
          <w:rFonts w:ascii="Times New Roman"/>
          <w:b w:val="false"/>
          <w:i w:val="false"/>
          <w:color w:val="000000"/>
          <w:sz w:val="28"/>
        </w:rPr>
        <w:t>
</w:t>
      </w:r>
      <w:r>
        <w:rPr>
          <w:rFonts w:ascii="Times New Roman"/>
          <w:b w:val="false"/>
          <w:i w:val="false"/>
          <w:color w:val="000000"/>
          <w:sz w:val="28"/>
        </w:rPr>
        <w:t>
      6) азаматтық-құқықтық жауапкершiлiктi сақтандыру шарты немесе Қазақстан Республикасының заңнамасына сәйкес сақтандыру полисi;</w:t>
      </w:r>
      <w:r>
        <w:br/>
      </w:r>
      <w:r>
        <w:rPr>
          <w:rFonts w:ascii="Times New Roman"/>
          <w:b w:val="false"/>
          <w:i w:val="false"/>
          <w:color w:val="000000"/>
          <w:sz w:val="28"/>
        </w:rPr>
        <w:t>
</w:t>
      </w:r>
      <w:r>
        <w:rPr>
          <w:rFonts w:ascii="Times New Roman"/>
          <w:b w:val="false"/>
          <w:i w:val="false"/>
          <w:color w:val="000000"/>
          <w:sz w:val="28"/>
        </w:rPr>
        <w:t>
      7) Қазақстан Республикасының ядролық және радиациялық қауiпсiздiгi жөнiндегi құзыреттi органдары рұқсаттарының қолданылу шарттарын қоса алғанда, Қазақстан Республикасының қолданыстағы нормативтiк актiлерiн бұзу анықталған жағдайда өтiнiм берушi тарапынан тасымалдың нақты жағдайларына тексеру өткізумен, сондай-ақ ықтимал уақытша сақтаумен, керi тасымалдаумен, сараптамаға және атқарушы органдардың басқа да қажеттi әрекеттерiмен байланысты шығыстарды, сондай-ақ анықталған ауытқуларды заңнаманың талаптарына сәйкес келтiру және/немесе экспорт мемлекетiне жүктi қайтару қажеттiгiмен байланысты шығыстарды өтеуге кепiлдiктi растайтын құжат;</w:t>
      </w:r>
      <w:r>
        <w:br/>
      </w:r>
      <w:r>
        <w:rPr>
          <w:rFonts w:ascii="Times New Roman"/>
          <w:b w:val="false"/>
          <w:i w:val="false"/>
          <w:color w:val="000000"/>
          <w:sz w:val="28"/>
        </w:rPr>
        <w:t>
</w:t>
      </w:r>
      <w:r>
        <w:rPr>
          <w:rFonts w:ascii="Times New Roman"/>
          <w:b w:val="false"/>
          <w:i w:val="false"/>
          <w:color w:val="000000"/>
          <w:sz w:val="28"/>
        </w:rPr>
        <w:t>
      8) өтiнiш берушiнiң транзитпен алып өтiлетiн өнiмдi физикалық қорғауды жүзеге асыруды қамтамасыз етуiн растайтын құжат және физикалық қорғауды жүзеге асыратын заңды немесе жеке тұлғалардың күзет қызметiн жүзеге асыруға құқығын растайтын құжат;</w:t>
      </w:r>
      <w:r>
        <w:br/>
      </w:r>
      <w:r>
        <w:rPr>
          <w:rFonts w:ascii="Times New Roman"/>
          <w:b w:val="false"/>
          <w:i w:val="false"/>
          <w:color w:val="000000"/>
          <w:sz w:val="28"/>
        </w:rPr>
        <w:t>
</w:t>
      </w:r>
      <w:r>
        <w:rPr>
          <w:rFonts w:ascii="Times New Roman"/>
          <w:b w:val="false"/>
          <w:i w:val="false"/>
          <w:color w:val="000000"/>
          <w:sz w:val="28"/>
        </w:rPr>
        <w:t>
      9) егер жүктi жүк алушыға беру оған байланысты емес себептер бойынша мүмкiн болмаған жағдайда, өнiмнiң жүк жөнелтушiнiң осы жүктi қайтадан қабылдауға келiсiмiн растайтын құжат;</w:t>
      </w:r>
      <w:r>
        <w:br/>
      </w:r>
      <w:r>
        <w:rPr>
          <w:rFonts w:ascii="Times New Roman"/>
          <w:b w:val="false"/>
          <w:i w:val="false"/>
          <w:color w:val="000000"/>
          <w:sz w:val="28"/>
        </w:rPr>
        <w:t>
</w:t>
      </w:r>
      <w:r>
        <w:rPr>
          <w:rFonts w:ascii="Times New Roman"/>
          <w:b w:val="false"/>
          <w:i w:val="false"/>
          <w:color w:val="000000"/>
          <w:sz w:val="28"/>
        </w:rPr>
        <w:t>
      10) мәлімделген транзиттiк тасымалдауды жүзеге асырған кезде Қазақстан Республикасының көлiк және коммуникация саласында Комитетпен қозғалыс бағыттарын, кiру және шығу шекаралық пункттерiн, көлiк түрiн келiсiлгенiн растайтын 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тармақшаларда</w:t>
      </w:r>
      <w:r>
        <w:rPr>
          <w:rFonts w:ascii="Times New Roman"/>
          <w:b w:val="false"/>
          <w:i w:val="false"/>
          <w:color w:val="000000"/>
          <w:sz w:val="28"/>
        </w:rPr>
        <w:t xml:space="preserve"> көрсетiлген құжаттар Қазақстан Республикасының мемлекеттiк тiлiне немесе орыс тiлге ресми аудармасымен, сондай-ақ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 тармақшаларды</w:t>
      </w:r>
      <w:r>
        <w:rPr>
          <w:rFonts w:ascii="Times New Roman"/>
          <w:b w:val="false"/>
          <w:i w:val="false"/>
          <w:color w:val="000000"/>
          <w:sz w:val="28"/>
        </w:rPr>
        <w:t xml:space="preserve"> қоспағанда, нотариалды куәландырылған көшiрмелерде берiледi.</w:t>
      </w:r>
      <w:r>
        <w:br/>
      </w:r>
      <w:r>
        <w:rPr>
          <w:rFonts w:ascii="Times New Roman"/>
          <w:b w:val="false"/>
          <w:i w:val="false"/>
          <w:color w:val="000000"/>
          <w:sz w:val="28"/>
        </w:rPr>
        <w:t>
</w:t>
      </w:r>
      <w:r>
        <w:rPr>
          <w:rFonts w:ascii="Times New Roman"/>
          <w:b w:val="false"/>
          <w:i w:val="false"/>
          <w:color w:val="000000"/>
          <w:sz w:val="28"/>
        </w:rPr>
        <w:t>
      Егер шетел мемлекетiнiң мемлекеттiк органы өтiнiм берушi болып әрекет еткен жағдайда:</w:t>
      </w:r>
      <w:r>
        <w:br/>
      </w:r>
      <w:r>
        <w:rPr>
          <w:rFonts w:ascii="Times New Roman"/>
          <w:b w:val="false"/>
          <w:i w:val="false"/>
          <w:color w:val="000000"/>
          <w:sz w:val="28"/>
        </w:rPr>
        <w:t>
</w:t>
      </w:r>
      <w:r>
        <w:rPr>
          <w:rFonts w:ascii="Times New Roman"/>
          <w:b w:val="false"/>
          <w:i w:val="false"/>
          <w:color w:val="000000"/>
          <w:sz w:val="28"/>
        </w:rPr>
        <w:t>
      осы стандарттың 11-тармағының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 xml:space="preserve">7) </w:t>
      </w:r>
      <w:r>
        <w:rPr>
          <w:rFonts w:ascii="Times New Roman"/>
          <w:b w:val="false"/>
          <w:i w:val="false"/>
          <w:color w:val="000000"/>
          <w:sz w:val="28"/>
        </w:rPr>
        <w:t>тармақшаларында көрсетiлген құжаттарды ұсыну талап етiлмейдi;</w:t>
      </w:r>
      <w:r>
        <w:br/>
      </w:r>
      <w:r>
        <w:rPr>
          <w:rFonts w:ascii="Times New Roman"/>
          <w:b w:val="false"/>
          <w:i w:val="false"/>
          <w:color w:val="000000"/>
          <w:sz w:val="28"/>
        </w:rPr>
        <w:t>
</w:t>
      </w:r>
      <w:r>
        <w:rPr>
          <w:rFonts w:ascii="Times New Roman"/>
          <w:b w:val="false"/>
          <w:i w:val="false"/>
          <w:color w:val="000000"/>
          <w:sz w:val="28"/>
        </w:rPr>
        <w:t>
      осы стандарттың 11-тармағының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көрсетiлген келiсiм-шарт болмаған кезде өнiмдi жеткiзу қажеттiлiгiн негiздейтiн өзге де құжаттар ұсынылады.</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құжаттар консулдық ресмилендірілгені немесе Қазақстан Республикасының заңнамасына және Қазақстан Республикасы ратификацияланған халықаралық шарттарға сәйкес апостиль қою туралы талаптарды сақтай отырып беріледі.</w:t>
      </w:r>
      <w:r>
        <w:br/>
      </w:r>
      <w:r>
        <w:rPr>
          <w:rFonts w:ascii="Times New Roman"/>
          <w:b w:val="false"/>
          <w:i w:val="false"/>
          <w:color w:val="000000"/>
          <w:sz w:val="28"/>
        </w:rPr>
        <w:t>
</w:t>
      </w:r>
      <w:r>
        <w:rPr>
          <w:rFonts w:ascii="Times New Roman"/>
          <w:b w:val="false"/>
          <w:i w:val="false"/>
          <w:color w:val="000000"/>
          <w:sz w:val="28"/>
        </w:rPr>
        <w:t>
      Өнеркәсіп комитеті алушының құжаттарын алған күннен бастап екі жұмыс күні ішінде берілген құжаттардың толықтығын тексеруге міндетті. Ұсынылған құжаттардың толық емес фактісі белгіленген жағдайда, Комитет өтінішті одан әрі қарастырудан жазбаша дәлелді бас тартуды көрсетілген мерзімдерде береді. Келешекте Комитеттің осы негіздеме бойынша мемлекеттік қызметті беруден бас тартуға құқысы жоқ.</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10.07.2013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12. Мемлекеттік қызметті алуға арналған өтініштер нысаны</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Комитеттің интернет-ресурсында: www.comprom.kz орналасқан.</w:t>
      </w:r>
      <w:r>
        <w:br/>
      </w:r>
      <w:r>
        <w:rPr>
          <w:rFonts w:ascii="Times New Roman"/>
          <w:b w:val="false"/>
          <w:i w:val="false"/>
          <w:color w:val="000000"/>
          <w:sz w:val="28"/>
        </w:rPr>
        <w:t>
</w:t>
      </w:r>
      <w:r>
        <w:rPr>
          <w:rFonts w:ascii="Times New Roman"/>
          <w:b w:val="false"/>
          <w:i w:val="false"/>
          <w:color w:val="000000"/>
          <w:sz w:val="28"/>
        </w:rPr>
        <w:t>
      13. Мемлекеттiк қызметтi алу үшін құжаттарды қабылдау Өнеркәсіп комитетінің кеңсесі арқылы жазбаша түрде мына мекенжай бойынша жүзеге асырылады: Астана қаласы, Есіл ауданы, Қабанбай батыр даңғылы, 32/1, «Транспорт Тауэр» ғимараты, 1 қабат, № 1 кіру, тел: 8 (7172) 29-90-73, 24-14-07, факс: 24-47-94.</w:t>
      </w:r>
      <w:r>
        <w:br/>
      </w:r>
      <w:r>
        <w:rPr>
          <w:rFonts w:ascii="Times New Roman"/>
          <w:b w:val="false"/>
          <w:i w:val="false"/>
          <w:color w:val="000000"/>
          <w:sz w:val="28"/>
        </w:rPr>
        <w:t>
</w:t>
      </w:r>
      <w:r>
        <w:rPr>
          <w:rFonts w:ascii="Times New Roman"/>
          <w:b w:val="false"/>
          <w:i w:val="false"/>
          <w:color w:val="000000"/>
          <w:sz w:val="28"/>
        </w:rPr>
        <w:t>
      14. Қағаз түріндегі өтінішті қабылдауды оның көшірмесінде тіркелген күні мен нөмірін көрсете отырып, Комитеттің кеңсесінде тіркелгені туралы белгі растайды.</w:t>
      </w:r>
      <w:r>
        <w:br/>
      </w:r>
      <w:r>
        <w:rPr>
          <w:rFonts w:ascii="Times New Roman"/>
          <w:b w:val="false"/>
          <w:i w:val="false"/>
          <w:color w:val="000000"/>
          <w:sz w:val="28"/>
        </w:rPr>
        <w:t>
</w:t>
      </w:r>
      <w:r>
        <w:rPr>
          <w:rFonts w:ascii="Times New Roman"/>
          <w:b w:val="false"/>
          <w:i w:val="false"/>
          <w:color w:val="000000"/>
          <w:sz w:val="28"/>
        </w:rPr>
        <w:t>
      15. Өнiмнiң транзитiне рұқсат беру не мемлекеттік қызметті көрсетуден дәлелді бас тарту қағаз түрінде беріледі.</w:t>
      </w:r>
      <w:r>
        <w:br/>
      </w:r>
      <w:r>
        <w:rPr>
          <w:rFonts w:ascii="Times New Roman"/>
          <w:b w:val="false"/>
          <w:i w:val="false"/>
          <w:color w:val="000000"/>
          <w:sz w:val="28"/>
        </w:rPr>
        <w:t>
</w:t>
      </w:r>
      <w:r>
        <w:rPr>
          <w:rFonts w:ascii="Times New Roman"/>
          <w:b w:val="false"/>
          <w:i w:val="false"/>
          <w:color w:val="000000"/>
          <w:sz w:val="28"/>
        </w:rPr>
        <w:t>
      16. Өнiмнiң транзитіне:</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құжаттардың толық пакетi ұсынылмаған немесе өтiнiш дұрыс толтырылмаған;</w:t>
      </w:r>
      <w:r>
        <w:br/>
      </w:r>
      <w:r>
        <w:rPr>
          <w:rFonts w:ascii="Times New Roman"/>
          <w:b w:val="false"/>
          <w:i w:val="false"/>
          <w:color w:val="000000"/>
          <w:sz w:val="28"/>
        </w:rPr>
        <w:t>
</w:t>
      </w:r>
      <w:r>
        <w:rPr>
          <w:rFonts w:ascii="Times New Roman"/>
          <w:b w:val="false"/>
          <w:i w:val="false"/>
          <w:color w:val="000000"/>
          <w:sz w:val="28"/>
        </w:rPr>
        <w:t>
      2) рұқсат алу үшiн өтiнiм берушi көрсеткен мәлiметтердiң дұрыс еместігі анықталған;</w:t>
      </w:r>
      <w:r>
        <w:br/>
      </w:r>
      <w:r>
        <w:rPr>
          <w:rFonts w:ascii="Times New Roman"/>
          <w:b w:val="false"/>
          <w:i w:val="false"/>
          <w:color w:val="000000"/>
          <w:sz w:val="28"/>
        </w:rPr>
        <w:t>
</w:t>
      </w:r>
      <w:r>
        <w:rPr>
          <w:rFonts w:ascii="Times New Roman"/>
          <w:b w:val="false"/>
          <w:i w:val="false"/>
          <w:color w:val="000000"/>
          <w:sz w:val="28"/>
        </w:rPr>
        <w:t>
      3) мемлекеттiк органдардың бiрi келiсуден бас тартқан;</w:t>
      </w:r>
      <w:r>
        <w:br/>
      </w:r>
      <w:r>
        <w:rPr>
          <w:rFonts w:ascii="Times New Roman"/>
          <w:b w:val="false"/>
          <w:i w:val="false"/>
          <w:color w:val="000000"/>
          <w:sz w:val="28"/>
        </w:rPr>
        <w:t>
</w:t>
      </w:r>
      <w:r>
        <w:rPr>
          <w:rFonts w:ascii="Times New Roman"/>
          <w:b w:val="false"/>
          <w:i w:val="false"/>
          <w:color w:val="000000"/>
          <w:sz w:val="28"/>
        </w:rPr>
        <w:t>
      4) егер баратын елге немесе жөнелтушi елге Қазақстан Республикасының, халықаралық ұйымдардың және оларға қатысты Қазақстан Республикасы осы салада оларды сақтау жөнiндегi мiндеттемелерді қабылдаған жекелеген мемлекеттердiң санкциялары салынған жағдайларда рұқсат беруден бас тартылады.</w:t>
      </w:r>
    </w:p>
    <w:bookmarkEnd w:id="6"/>
    <w:bookmarkStart w:name="z98" w:id="7"/>
    <w:p>
      <w:pPr>
        <w:spacing w:after="0"/>
        <w:ind w:left="0"/>
        <w:jc w:val="left"/>
      </w:pPr>
      <w:r>
        <w:rPr>
          <w:rFonts w:ascii="Times New Roman"/>
          <w:b/>
          <w:i w:val="false"/>
          <w:color w:val="000000"/>
        </w:rPr>
        <w:t xml:space="preserve"> 
3. Жұмыс қағидаттары</w:t>
      </w:r>
    </w:p>
    <w:bookmarkEnd w:id="7"/>
    <w:bookmarkStart w:name="z99" w:id="8"/>
    <w:p>
      <w:pPr>
        <w:spacing w:after="0"/>
        <w:ind w:left="0"/>
        <w:jc w:val="both"/>
      </w:pPr>
      <w:r>
        <w:rPr>
          <w:rFonts w:ascii="Times New Roman"/>
          <w:b w:val="false"/>
          <w:i w:val="false"/>
          <w:color w:val="000000"/>
          <w:sz w:val="28"/>
        </w:rPr>
        <w:t>
      17. Комитеттің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және азаматтың конституциялық құқықтары мен еркіндігін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орындауда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барынша толық ақпарат беру;</w:t>
      </w:r>
      <w:r>
        <w:br/>
      </w:r>
      <w:r>
        <w:rPr>
          <w:rFonts w:ascii="Times New Roman"/>
          <w:b w:val="false"/>
          <w:i w:val="false"/>
          <w:color w:val="000000"/>
          <w:sz w:val="28"/>
        </w:rPr>
        <w:t>
</w:t>
      </w:r>
      <w:r>
        <w:rPr>
          <w:rFonts w:ascii="Times New Roman"/>
          <w:b w:val="false"/>
          <w:i w:val="false"/>
          <w:color w:val="000000"/>
          <w:sz w:val="28"/>
        </w:rPr>
        <w:t>
      5) ақпараттың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6) тұтынушы белгiленген мерзiмде алмаған құжаттардың сақталуын қамтамасыз ету.</w:t>
      </w:r>
    </w:p>
    <w:bookmarkEnd w:id="8"/>
    <w:bookmarkStart w:name="z106" w:id="9"/>
    <w:p>
      <w:pPr>
        <w:spacing w:after="0"/>
        <w:ind w:left="0"/>
        <w:jc w:val="left"/>
      </w:pPr>
      <w:r>
        <w:rPr>
          <w:rFonts w:ascii="Times New Roman"/>
          <w:b/>
          <w:i w:val="false"/>
          <w:color w:val="000000"/>
        </w:rPr>
        <w:t xml:space="preserve"> 
4. Жұмыс нәтижелерi</w:t>
      </w:r>
    </w:p>
    <w:bookmarkEnd w:id="9"/>
    <w:bookmarkStart w:name="z107" w:id="10"/>
    <w:p>
      <w:pPr>
        <w:spacing w:after="0"/>
        <w:ind w:left="0"/>
        <w:jc w:val="both"/>
      </w:pPr>
      <w:r>
        <w:rPr>
          <w:rFonts w:ascii="Times New Roman"/>
          <w:b w:val="false"/>
          <w:i w:val="false"/>
          <w:color w:val="000000"/>
          <w:sz w:val="28"/>
        </w:rPr>
        <w:t>
      18. Комитет жұмысының нәтижесі осы стандартқа </w:t>
      </w:r>
      <w:r>
        <w:rPr>
          <w:rFonts w:ascii="Times New Roman"/>
          <w:b w:val="false"/>
          <w:i w:val="false"/>
          <w:color w:val="000000"/>
          <w:sz w:val="28"/>
        </w:rPr>
        <w:t xml:space="preserve">2-қосымшаға </w:t>
      </w:r>
      <w:r>
        <w:rPr>
          <w:rFonts w:ascii="Times New Roman"/>
          <w:b w:val="false"/>
          <w:i w:val="false"/>
          <w:color w:val="000000"/>
          <w:sz w:val="28"/>
        </w:rPr>
        <w:t>сәйкес сапа және қолжетімділiк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мемлекеттiк қызметтiң сапа және қолжетімділік көрсеткiштерiнiң нысаналы мәнi жыл сайын Қазақстан Республикасы Индустрия және жаңа технологиялар министрінің тиiстi бұйрығымен бекiтiледi.</w:t>
      </w:r>
    </w:p>
    <w:bookmarkEnd w:id="10"/>
    <w:bookmarkStart w:name="z109" w:id="11"/>
    <w:p>
      <w:pPr>
        <w:spacing w:after="0"/>
        <w:ind w:left="0"/>
        <w:jc w:val="left"/>
      </w:pPr>
      <w:r>
        <w:rPr>
          <w:rFonts w:ascii="Times New Roman"/>
          <w:b/>
          <w:i w:val="false"/>
          <w:color w:val="000000"/>
        </w:rPr>
        <w:t xml:space="preserve"> 
5. Шағымдану тәртiбi</w:t>
      </w:r>
    </w:p>
    <w:bookmarkEnd w:id="11"/>
    <w:bookmarkStart w:name="z110" w:id="12"/>
    <w:p>
      <w:pPr>
        <w:spacing w:after="0"/>
        <w:ind w:left="0"/>
        <w:jc w:val="both"/>
      </w:pPr>
      <w:r>
        <w:rPr>
          <w:rFonts w:ascii="Times New Roman"/>
          <w:b w:val="false"/>
          <w:i w:val="false"/>
          <w:color w:val="000000"/>
          <w:sz w:val="28"/>
        </w:rPr>
        <w:t>
      20. Мемлекеттік қызмет көрсету үдерісінде Комитет қызметкерлерінің әрекетiне (әрекетсiздiгiне) шағымдану тәртiбi № 1704 кабинетте, тел.: 8 (7172) 24-07-45 түсiндiріледі.</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Қазақстан Республикасы Индустрия және жаңа технологиялар министрлігіне мына мекенжай бойынша: Астана қаласы, Есіл ауданы, Қабанбай батыр даңғылы, 32/1, «Транспорт Тауэр» ғимараты, 1 қабат, № 1 кіру, № 2502 кабинет, қабылдау бөлмесінің телефоны: 8 (7172) 29-90-00 беріледі.</w:t>
      </w:r>
      <w:r>
        <w:br/>
      </w:r>
      <w:r>
        <w:rPr>
          <w:rFonts w:ascii="Times New Roman"/>
          <w:b w:val="false"/>
          <w:i w:val="false"/>
          <w:color w:val="000000"/>
          <w:sz w:val="28"/>
        </w:rPr>
        <w:t>
</w:t>
      </w:r>
      <w:r>
        <w:rPr>
          <w:rFonts w:ascii="Times New Roman"/>
          <w:b w:val="false"/>
          <w:i w:val="false"/>
          <w:color w:val="000000"/>
          <w:sz w:val="28"/>
        </w:rPr>
        <w:t>
      Жұмыс кестесі: демалыс және мереке күндерінен басқа жұмыс күндері сағат 9.00-ден сағат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дұрыс қызмет көрсетпеуіне шағымды алушылар мына мекенжай бойынша өтініш жолымен Комитетке жібереді: Астана қаласы, Есіл ауданы, Қабанбай батыр даңғылы, 32/1, «Транспорт Тауэр» ғимараты, № 1706 кабинет, қабылдау бөлмесінің телефоны: 8 (7172) 29-90-73.</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 нәтижелерiмен алушы келіспеген жағдайларда заңнамамен белгiленген тәртiппен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құзыретіне шағымда қойылған мәселелерді шешу кіретін субъектіге немесе лауазымды тұлғаның атына жазылуы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(құжаттарда жеке басын куәландыратын бар болған кезде), пошталық мекенжайы, күні көрсетіледі. Шағымға алушы қол қоюы тиіс. Шағымды берген кезде субъектінің атауы немесе кімнің әрекетіне шағым жасалса, соның лауазымы, тегі және лауазымды тұлғалардың аты-жөні, шағымдану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 xml:space="preserve">Заңымен </w:t>
      </w:r>
      <w:r>
        <w:rPr>
          <w:rFonts w:ascii="Times New Roman"/>
          <w:b w:val="false"/>
          <w:i w:val="false"/>
          <w:color w:val="000000"/>
          <w:sz w:val="28"/>
        </w:rPr>
        <w:t>белгіленген мерзімде қаралады. Алушыға тiркелген күнi мен уақыты, өтінішті (шағымды) қабылдаған адамның тегi мен аты-жөнi көрсетiлген талон берiледi. Алушыға шағымды қарау нәтижелері жазбаша түрде поштамен хабарланады.</w:t>
      </w:r>
      <w:r>
        <w:br/>
      </w:r>
      <w:r>
        <w:rPr>
          <w:rFonts w:ascii="Times New Roman"/>
          <w:b w:val="false"/>
          <w:i w:val="false"/>
          <w:color w:val="000000"/>
          <w:sz w:val="28"/>
        </w:rPr>
        <w:t>
</w:t>
      </w:r>
      <w:r>
        <w:rPr>
          <w:rFonts w:ascii="Times New Roman"/>
          <w:b w:val="false"/>
          <w:i w:val="false"/>
          <w:color w:val="000000"/>
          <w:sz w:val="28"/>
        </w:rPr>
        <w:t>
      26. Алушылар үшін басқа пайдалы ақпаратты мына мекенжай бойынша алуға болады: Астана қаласы, Есіл ауданы, Қабанбай батыр даңғылы, 32/1, «Транспорт Тауэр» ғимараты, № 1706 кабинет, қабылдау бөлмесінің телефоны: 8 (7172) 29-90-73, Комитеттің интернет-ресурсы: www.comprom.kz.</w:t>
      </w:r>
    </w:p>
    <w:bookmarkEnd w:id="12"/>
    <w:bookmarkStart w:name="z119" w:id="13"/>
    <w:p>
      <w:pPr>
        <w:spacing w:after="0"/>
        <w:ind w:left="0"/>
        <w:jc w:val="both"/>
      </w:pPr>
      <w:r>
        <w:rPr>
          <w:rFonts w:ascii="Times New Roman"/>
          <w:b w:val="false"/>
          <w:i w:val="false"/>
          <w:color w:val="000000"/>
          <w:sz w:val="28"/>
        </w:rPr>
        <w:t xml:space="preserve">
«Экспорттық бақылауға   </w:t>
      </w:r>
      <w:r>
        <w:br/>
      </w:r>
      <w:r>
        <w:rPr>
          <w:rFonts w:ascii="Times New Roman"/>
          <w:b w:val="false"/>
          <w:i w:val="false"/>
          <w:color w:val="000000"/>
          <w:sz w:val="28"/>
        </w:rPr>
        <w:t>
жататын өнiмнiң транзитіне</w:t>
      </w:r>
      <w:r>
        <w:br/>
      </w:r>
      <w:r>
        <w:rPr>
          <w:rFonts w:ascii="Times New Roman"/>
          <w:b w:val="false"/>
          <w:i w:val="false"/>
          <w:color w:val="000000"/>
          <w:sz w:val="28"/>
        </w:rPr>
        <w:t xml:space="preserve">
рұқсат беру» мемлекеттiк </w:t>
      </w:r>
      <w:r>
        <w:br/>
      </w:r>
      <w:r>
        <w:rPr>
          <w:rFonts w:ascii="Times New Roman"/>
          <w:b w:val="false"/>
          <w:i w:val="false"/>
          <w:color w:val="000000"/>
          <w:sz w:val="28"/>
        </w:rPr>
        <w:t xml:space="preserve">
қызметінің стандартына  </w:t>
      </w:r>
      <w:r>
        <w:br/>
      </w:r>
      <w:r>
        <w:rPr>
          <w:rFonts w:ascii="Times New Roman"/>
          <w:b w:val="false"/>
          <w:i w:val="false"/>
          <w:color w:val="000000"/>
          <w:sz w:val="28"/>
        </w:rPr>
        <w:t xml:space="preserve">
1-қосымша         </w:t>
      </w:r>
    </w:p>
    <w:bookmarkEnd w:id="13"/>
    <w:bookmarkStart w:name="z120" w:id="14"/>
    <w:p>
      <w:pPr>
        <w:spacing w:after="0"/>
        <w:ind w:left="0"/>
        <w:jc w:val="left"/>
      </w:pPr>
      <w:r>
        <w:rPr>
          <w:rFonts w:ascii="Times New Roman"/>
          <w:b/>
          <w:i w:val="false"/>
          <w:color w:val="000000"/>
        </w:rPr>
        <w:t xml:space="preserve"> 
Өнімнің транзитіне рұқсат беруге арналған өтініш</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733"/>
        <w:gridCol w:w="2293"/>
        <w:gridCol w:w="34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Рұқсат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Өтініш беруші (заңды және іс жүзіндегі мекен-жайы, телефоны)</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Жүк жөнелтуші (заңды және іс </w:t>
            </w:r>
            <w:r>
              <w:rPr>
                <w:rFonts w:ascii="Times New Roman"/>
                <w:b w:val="false"/>
                <w:i w:val="false"/>
                <w:color w:val="000000"/>
                <w:sz w:val="20"/>
              </w:rPr>
              <w:t>жүзіндегі мекен-жайы,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Жүк жөнелтушінің елі</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Жүк алушы (заңды және іс </w:t>
            </w:r>
            <w:r>
              <w:rPr>
                <w:rFonts w:ascii="Times New Roman"/>
                <w:b w:val="false"/>
                <w:i w:val="false"/>
                <w:color w:val="000000"/>
                <w:sz w:val="20"/>
              </w:rPr>
              <w:t>жүзіндегі мекен-жайы,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Баратын елі</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берушінің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Қолданылу мерзімі ұзартылуы</w:t>
            </w:r>
          </w:p>
        </w:tc>
      </w:tr>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Қазақстан Республикасының кеден органы:</w:t>
            </w:r>
            <w:r>
              <w:br/>
            </w:r>
            <w:r>
              <w:rPr>
                <w:rFonts w:ascii="Times New Roman"/>
                <w:b w:val="false"/>
                <w:i w:val="false"/>
                <w:color w:val="000000"/>
                <w:sz w:val="20"/>
              </w:rPr>
              <w:t>
</w:t>
            </w:r>
            <w:r>
              <w:rPr>
                <w:rFonts w:ascii="Times New Roman"/>
                <w:b w:val="false"/>
                <w:i w:val="false"/>
                <w:color w:val="000000"/>
                <w:sz w:val="20"/>
              </w:rPr>
              <w:t>әкелу</w:t>
            </w:r>
            <w:r>
              <w:br/>
            </w:r>
            <w:r>
              <w:rPr>
                <w:rFonts w:ascii="Times New Roman"/>
                <w:b w:val="false"/>
                <w:i w:val="false"/>
                <w:color w:val="000000"/>
                <w:sz w:val="20"/>
              </w:rPr>
              <w:t>
</w:t>
            </w:r>
            <w:r>
              <w:rPr>
                <w:rFonts w:ascii="Times New Roman"/>
                <w:b w:val="false"/>
                <w:i w:val="false"/>
                <w:color w:val="000000"/>
                <w:sz w:val="20"/>
              </w:rPr>
              <w:t>әкету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Көлік түрі</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Төлем валютасы</w:t>
            </w:r>
          </w:p>
        </w:tc>
      </w:tr>
      <w:tr>
        <w:trPr>
          <w:trHeight w:val="45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Тауардың </w:t>
            </w:r>
            <w:r>
              <w:rPr>
                <w:rFonts w:ascii="Times New Roman"/>
                <w:b w:val="false"/>
                <w:i w:val="false"/>
                <w:color w:val="000000"/>
                <w:sz w:val="20"/>
              </w:rPr>
              <w:t>атауы және толық сипаттамасы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Тауардың СЭҚ ТН</w:t>
            </w:r>
            <w:r>
              <w:rPr>
                <w:rFonts w:ascii="Times New Roman"/>
                <w:b w:val="false"/>
                <w:i w:val="false"/>
                <w:color w:val="000000"/>
                <w:sz w:val="20"/>
              </w:rPr>
              <w:t xml:space="preserve"> бойынша коды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Өлшем</w:t>
            </w:r>
            <w:r>
              <w:rPr>
                <w:rFonts w:ascii="Times New Roman"/>
                <w:b w:val="false"/>
                <w:i w:val="false"/>
                <w:color w:val="000000"/>
                <w:sz w:val="20"/>
              </w:rPr>
              <w:t xml:space="preserve"> бірлігі</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Жалпы құны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төлем</w:t>
            </w:r>
            <w:r>
              <w:rPr>
                <w:rFonts w:ascii="Times New Roman"/>
                <w:b w:val="false"/>
                <w:i w:val="false"/>
                <w:color w:val="000000"/>
                <w:sz w:val="20"/>
              </w:rPr>
              <w:t xml:space="preserve"> валютасымен,</w:t>
            </w:r>
            <w:r>
              <w:br/>
            </w:r>
            <w:r>
              <w:rPr>
                <w:rFonts w:ascii="Times New Roman"/>
                <w:b w:val="false"/>
                <w:i w:val="false"/>
                <w:color w:val="000000"/>
                <w:sz w:val="20"/>
              </w:rPr>
              <w:t>
</w:t>
            </w:r>
            <w:r>
              <w:rPr>
                <w:rFonts w:ascii="Times New Roman"/>
                <w:b w:val="false"/>
                <w:i w:val="false"/>
                <w:color w:val="000000"/>
                <w:sz w:val="20"/>
              </w:rPr>
              <w:t>теңгемен,</w:t>
            </w:r>
            <w:r>
              <w:br/>
            </w:r>
            <w:r>
              <w:rPr>
                <w:rFonts w:ascii="Times New Roman"/>
                <w:b w:val="false"/>
                <w:i w:val="false"/>
                <w:color w:val="000000"/>
                <w:sz w:val="20"/>
              </w:rPr>
              <w:t>
</w:t>
            </w:r>
            <w:r>
              <w:rPr>
                <w:rFonts w:ascii="Times New Roman"/>
                <w:b w:val="false"/>
                <w:i w:val="false"/>
                <w:color w:val="000000"/>
                <w:sz w:val="20"/>
              </w:rPr>
              <w:t>доллармен (USD)</w:t>
            </w:r>
          </w:p>
        </w:tc>
      </w:tr>
      <w:tr>
        <w:trPr>
          <w:trHeight w:val="450" w:hRule="atLeast"/>
        </w:trPr>
        <w:tc>
          <w:tcPr>
            <w:tcW w:w="0" w:type="auto"/>
            <w:vMerge/>
            <w:tcBorders>
              <w:top w:val="nil"/>
              <w:left w:val="single" w:color="cfcfcf" w:sz="5"/>
              <w:bottom w:val="single" w:color="cfcfcf" w:sz="5"/>
              <w:right w:val="single" w:color="cfcfcf" w:sz="5"/>
            </w:tcBorders>
          </w:tcP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Тауардың бақылау тізімдері </w:t>
            </w:r>
            <w:r>
              <w:rPr>
                <w:rFonts w:ascii="Times New Roman"/>
                <w:b w:val="false"/>
                <w:i w:val="false"/>
                <w:color w:val="000000"/>
                <w:sz w:val="20"/>
              </w:rPr>
              <w:t>бойынша коды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Саны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Рұқсат сұрау үшін негіз (келісім-шарттың, шарттың №, оған қол қойылған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Келісілді</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Өтініш беруші ұйымнан (Т.А.Ә., </w:t>
            </w:r>
            <w:r>
              <w:rPr>
                <w:rFonts w:ascii="Times New Roman"/>
                <w:b w:val="false"/>
                <w:i w:val="false"/>
                <w:color w:val="000000"/>
                <w:sz w:val="20"/>
              </w:rPr>
              <w:t>лауазымы, қолы, МО,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Уәкілетті орган</w:t>
            </w:r>
            <w:r>
              <w:br/>
            </w:r>
            <w:r>
              <w:rPr>
                <w:rFonts w:ascii="Times New Roman"/>
                <w:b w:val="false"/>
                <w:i w:val="false"/>
                <w:color w:val="000000"/>
                <w:sz w:val="20"/>
              </w:rPr>
              <w:t>
</w:t>
            </w:r>
            <w:r>
              <w:rPr>
                <w:rFonts w:ascii="Times New Roman"/>
                <w:b w:val="false"/>
                <w:i w:val="false"/>
                <w:color w:val="000000"/>
                <w:sz w:val="20"/>
              </w:rPr>
              <w:t xml:space="preserve">Өтініш 200 ж. " " </w:t>
            </w:r>
            <w:r>
              <w:rPr>
                <w:rFonts w:ascii="Times New Roman"/>
                <w:b w:val="false"/>
                <w:i w:val="false"/>
                <w:color w:val="000000"/>
                <w:sz w:val="20"/>
              </w:rPr>
              <w:t>қарауға қабылданды</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Сақтандыру полистерінің нөмірлері, сақтандыру компаниясының атауы</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Рұқсаттың ерекше шарттары</w:t>
            </w:r>
          </w:p>
        </w:tc>
      </w:tr>
    </w:tbl>
    <w:bookmarkStart w:name="z121" w:id="15"/>
    <w:p>
      <w:pPr>
        <w:spacing w:after="0"/>
        <w:ind w:left="0"/>
        <w:jc w:val="both"/>
      </w:pPr>
      <w:r>
        <w:rPr>
          <w:rFonts w:ascii="Times New Roman"/>
          <w:b w:val="false"/>
          <w:i w:val="false"/>
          <w:color w:val="000000"/>
          <w:sz w:val="28"/>
        </w:rPr>
        <w:t xml:space="preserve">
«Экспорттық бақылауға   </w:t>
      </w:r>
      <w:r>
        <w:br/>
      </w:r>
      <w:r>
        <w:rPr>
          <w:rFonts w:ascii="Times New Roman"/>
          <w:b w:val="false"/>
          <w:i w:val="false"/>
          <w:color w:val="000000"/>
          <w:sz w:val="28"/>
        </w:rPr>
        <w:t>
жататын өнiмнiң транзитіне</w:t>
      </w:r>
      <w:r>
        <w:br/>
      </w:r>
      <w:r>
        <w:rPr>
          <w:rFonts w:ascii="Times New Roman"/>
          <w:b w:val="false"/>
          <w:i w:val="false"/>
          <w:color w:val="000000"/>
          <w:sz w:val="28"/>
        </w:rPr>
        <w:t xml:space="preserve">
рұқсат беру» мемлекеттiк </w:t>
      </w:r>
      <w:r>
        <w:br/>
      </w:r>
      <w:r>
        <w:rPr>
          <w:rFonts w:ascii="Times New Roman"/>
          <w:b w:val="false"/>
          <w:i w:val="false"/>
          <w:color w:val="000000"/>
          <w:sz w:val="28"/>
        </w:rPr>
        <w:t xml:space="preserve">
қызметінің стандартына  </w:t>
      </w:r>
      <w:r>
        <w:br/>
      </w:r>
      <w:r>
        <w:rPr>
          <w:rFonts w:ascii="Times New Roman"/>
          <w:b w:val="false"/>
          <w:i w:val="false"/>
          <w:color w:val="000000"/>
          <w:sz w:val="28"/>
        </w:rPr>
        <w:t xml:space="preserve">
2-қосымша         </w:t>
      </w:r>
    </w:p>
    <w:bookmarkEnd w:id="15"/>
    <w:bookmarkStart w:name="z122" w:id="16"/>
    <w:p>
      <w:pPr>
        <w:spacing w:after="0"/>
        <w:ind w:left="0"/>
        <w:jc w:val="left"/>
      </w:pPr>
      <w:r>
        <w:rPr>
          <w:rFonts w:ascii="Times New Roman"/>
          <w:b/>
          <w:i w:val="false"/>
          <w:color w:val="000000"/>
        </w:rPr>
        <w:t xml:space="preserve"> 
Кесте. Сапа және тиiмдiлiк көрсеткiштерiнiң мәнi</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2883"/>
        <w:gridCol w:w="2483"/>
        <w:gridCol w:w="3001"/>
      </w:tblGrid>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%-ы (үлесi)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тұтынушылардың %-ы (үлесi)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тұтынушылардың %-ы (үлесi)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%-ы (үлесi)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31 тамыздағы</w:t>
      </w:r>
      <w:r>
        <w:br/>
      </w:r>
      <w:r>
        <w:rPr>
          <w:rFonts w:ascii="Times New Roman"/>
          <w:b w:val="false"/>
          <w:i w:val="false"/>
          <w:color w:val="000000"/>
          <w:sz w:val="28"/>
        </w:rPr>
        <w:t xml:space="preserve">
№ 1130 қаулысымен   </w:t>
      </w:r>
      <w:r>
        <w:br/>
      </w:r>
      <w:r>
        <w:rPr>
          <w:rFonts w:ascii="Times New Roman"/>
          <w:b w:val="false"/>
          <w:i w:val="false"/>
          <w:color w:val="000000"/>
          <w:sz w:val="28"/>
        </w:rPr>
        <w:t xml:space="preserve">
бекітілген       </w:t>
      </w:r>
    </w:p>
    <w:bookmarkEnd w:id="17"/>
    <w:bookmarkStart w:name="z124" w:id="18"/>
    <w:p>
      <w:pPr>
        <w:spacing w:after="0"/>
        <w:ind w:left="0"/>
        <w:jc w:val="left"/>
      </w:pPr>
      <w:r>
        <w:rPr>
          <w:rFonts w:ascii="Times New Roman"/>
          <w:b/>
          <w:i w:val="false"/>
          <w:color w:val="000000"/>
        </w:rPr>
        <w:t xml:space="preserve"> 
«Өнiмдi Қазақстан Республикасының аумағынан тыс жерде қайта</w:t>
      </w:r>
      <w:r>
        <w:br/>
      </w:r>
      <w:r>
        <w:rPr>
          <w:rFonts w:ascii="Times New Roman"/>
          <w:b/>
          <w:i w:val="false"/>
          <w:color w:val="000000"/>
        </w:rPr>
        <w:t>
өңдеуге рұқсат беру» мемлекеттiк қызмет стандарты</w:t>
      </w:r>
    </w:p>
    <w:bookmarkEnd w:id="18"/>
    <w:p>
      <w:pPr>
        <w:spacing w:after="0"/>
        <w:ind w:left="0"/>
        <w:jc w:val="both"/>
      </w:pPr>
      <w:r>
        <w:rPr>
          <w:rFonts w:ascii="Times New Roman"/>
          <w:b w:val="false"/>
          <w:i w:val="false"/>
          <w:color w:val="ff0000"/>
          <w:sz w:val="28"/>
        </w:rPr>
        <w:t xml:space="preserve">      Ескерту. Стандарт жаңа редакцияда - ҚР Үкіметінің 19.04.2013 </w:t>
      </w:r>
      <w:r>
        <w:rPr>
          <w:rFonts w:ascii="Times New Roman"/>
          <w:b w:val="false"/>
          <w:i w:val="false"/>
          <w:color w:val="ff0000"/>
          <w:sz w:val="28"/>
        </w:rPr>
        <w:t>№ 379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25" w:id="19"/>
    <w:p>
      <w:pPr>
        <w:spacing w:after="0"/>
        <w:ind w:left="0"/>
        <w:jc w:val="left"/>
      </w:pPr>
      <w:r>
        <w:rPr>
          <w:rFonts w:ascii="Times New Roman"/>
          <w:b/>
          <w:i w:val="false"/>
          <w:color w:val="000000"/>
        </w:rPr>
        <w:t xml:space="preserve"> 
1. Жалпы ережелер</w:t>
      </w:r>
    </w:p>
    <w:bookmarkEnd w:id="19"/>
    <w:bookmarkStart w:name="z126" w:id="20"/>
    <w:p>
      <w:pPr>
        <w:spacing w:after="0"/>
        <w:ind w:left="0"/>
        <w:jc w:val="both"/>
      </w:pPr>
      <w:r>
        <w:rPr>
          <w:rFonts w:ascii="Times New Roman"/>
          <w:b w:val="false"/>
          <w:i w:val="false"/>
          <w:color w:val="000000"/>
          <w:sz w:val="28"/>
        </w:rPr>
        <w:t>
      1. «Өнiмдi Қазақстан Республикасының аумағынан тыс жерде қайта өңдеуге рұқсат беру» мемлекеттiк қызмет стандарты мемлекеттік қызметін (бұдан әрі – мемлекеттік қызмет) 010000, Астана қаласы, Қабанбай батыр даңғылы, 32/1, «Транспорт Тауэр» ғимараты, 1-қабат, № 1 кіреберіс, тел: 8 (7172) 29-90-93, 24-14-07, факс: 24-47-94 мекенжайы бойынша орналасқан Қазақстан Республикасы Индустрия және жаңа технологиялар министрлігінің Өнеркәсіп комитеті (бұдан әрі – уәкілетті орган) немесе баламалы негізде мекенжайлары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халыққа қызмет көрсету орталықтары (бұдан әрі - Орталықтар) арқылы не «электронды үкіметтің» www.e.gov.kz веб-порталы немесе «Е-лицензиялау» www.elicense.kz веб-порталы арқылы (бұдан әрі - Портал) көрсетеді.</w:t>
      </w:r>
      <w:r>
        <w:br/>
      </w:r>
      <w:r>
        <w:rPr>
          <w:rFonts w:ascii="Times New Roman"/>
          <w:b w:val="false"/>
          <w:i w:val="false"/>
          <w:color w:val="000000"/>
          <w:sz w:val="28"/>
        </w:rPr>
        <w:t>
      Шалғай елді мекендердің халқына мемлекеттік қызметтердің қолжетімділігін қамтамасыз ету мақсатында мемлекеттік қызмет мобильдік орталықтар арқылы көрсетіледі.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«Экспорттық бақылау туралы» 2007 жылғы 21 шілдедегі Қазақстан Республикасының Заңы 6-бабының </w:t>
      </w:r>
      <w:r>
        <w:rPr>
          <w:rFonts w:ascii="Times New Roman"/>
          <w:b w:val="false"/>
          <w:i w:val="false"/>
          <w:color w:val="000000"/>
          <w:sz w:val="28"/>
        </w:rPr>
        <w:t>11) тармақшасы</w:t>
      </w:r>
      <w:r>
        <w:rPr>
          <w:rFonts w:ascii="Times New Roman"/>
          <w:b w:val="false"/>
          <w:i w:val="false"/>
          <w:color w:val="000000"/>
          <w:sz w:val="28"/>
        </w:rPr>
        <w:t>, «Әкімшілік рәсімдер туралы» 2000 жылғы 27 қарашадағы Қазақстан Республикасы Заңының </w:t>
      </w:r>
      <w:r>
        <w:rPr>
          <w:rFonts w:ascii="Times New Roman"/>
          <w:b w:val="false"/>
          <w:i w:val="false"/>
          <w:color w:val="000000"/>
          <w:sz w:val="28"/>
        </w:rPr>
        <w:t>15-1</w:t>
      </w:r>
      <w:r>
        <w:rPr>
          <w:rFonts w:ascii="Times New Roman"/>
          <w:b w:val="false"/>
          <w:i w:val="false"/>
          <w:color w:val="000000"/>
          <w:sz w:val="28"/>
        </w:rPr>
        <w:t xml:space="preserve"> және </w:t>
      </w:r>
      <w:r>
        <w:rPr>
          <w:rFonts w:ascii="Times New Roman"/>
          <w:b w:val="false"/>
          <w:i w:val="false"/>
          <w:color w:val="000000"/>
          <w:sz w:val="28"/>
        </w:rPr>
        <w:t>15-2-баптары</w:t>
      </w:r>
      <w:r>
        <w:rPr>
          <w:rFonts w:ascii="Times New Roman"/>
          <w:b w:val="false"/>
          <w:i w:val="false"/>
          <w:color w:val="000000"/>
          <w:sz w:val="28"/>
        </w:rPr>
        <w:t>, «Өнiмдi Қазақстан Республикасының кеден аумағынан тыс жерде қайта өңдеуге рұқсат беру ережесiн бекiту туралы» Қазақстан Республикасы Үкiметiнiң 2008 жылғы 25 қаңтардағы № 70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қызметті көрсету тәртібі туралы толық ақпарат:</w:t>
      </w:r>
      <w:r>
        <w:br/>
      </w:r>
      <w:r>
        <w:rPr>
          <w:rFonts w:ascii="Times New Roman"/>
          <w:b w:val="false"/>
          <w:i w:val="false"/>
          <w:color w:val="000000"/>
          <w:sz w:val="28"/>
        </w:rPr>
        <w:t>
      1) Қазақстан Республикасы Индустрия және жаңа технологиялар министрлігі Өнеркәсіп комитетінің интернет-ресурсында: www.comprom.kz;</w:t>
      </w:r>
      <w:r>
        <w:br/>
      </w:r>
      <w:r>
        <w:rPr>
          <w:rFonts w:ascii="Times New Roman"/>
          <w:b w:val="false"/>
          <w:i w:val="false"/>
          <w:color w:val="000000"/>
          <w:sz w:val="28"/>
        </w:rPr>
        <w:t>
      2) Қазақстан Республикасы Индустрия және жаңа технологиялар министрлігінің интернет-ресурсында: www.mint.gov.kz;</w:t>
      </w:r>
      <w:r>
        <w:br/>
      </w:r>
      <w:r>
        <w:rPr>
          <w:rFonts w:ascii="Times New Roman"/>
          <w:b w:val="false"/>
          <w:i w:val="false"/>
          <w:color w:val="000000"/>
          <w:sz w:val="28"/>
        </w:rPr>
        <w:t>
      3) уәкілетті органның немесе Орталықтың ғимараттарында стенділерде және ақпараттық тақталарда;</w:t>
      </w:r>
      <w:r>
        <w:br/>
      </w:r>
      <w:r>
        <w:rPr>
          <w:rFonts w:ascii="Times New Roman"/>
          <w:b w:val="false"/>
          <w:i w:val="false"/>
          <w:color w:val="000000"/>
          <w:sz w:val="28"/>
        </w:rPr>
        <w:t>
      4)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(бұдан әрі – «Орталық» РМК) интернет-ресурсында: www.con.gov.kz;</w:t>
      </w:r>
      <w:r>
        <w:br/>
      </w:r>
      <w:r>
        <w:rPr>
          <w:rFonts w:ascii="Times New Roman"/>
          <w:b w:val="false"/>
          <w:i w:val="false"/>
          <w:color w:val="000000"/>
          <w:sz w:val="28"/>
        </w:rPr>
        <w:t>
      5) Порталда;</w:t>
      </w:r>
      <w:r>
        <w:br/>
      </w:r>
      <w:r>
        <w:rPr>
          <w:rFonts w:ascii="Times New Roman"/>
          <w:b w:val="false"/>
          <w:i w:val="false"/>
          <w:color w:val="000000"/>
          <w:sz w:val="28"/>
        </w:rPr>
        <w:t>
      6) call–орталықта: (1414) орналасады.</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 нәтижесi өнімді Қазақстан Республикасының аумағынан тыс жерде қайта өңдеуге рұқсат беру немесе мемлекеттік қызметті көрсетуден бас тарту туралы қағаз тасығышта немесе уәкілетті органның электрондық цифрлық қолтаңбасымен (бұдан әрі – ЭЦҚ) куәландырылған электронды құжат нысанындағы дәлелді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қызметті алушы өтініш берген сәттен бастап мемлекеттік қызметті көрсету мерзімдері – он бес жұмыс күні;</w:t>
      </w:r>
      <w:r>
        <w:br/>
      </w:r>
      <w:r>
        <w:rPr>
          <w:rFonts w:ascii="Times New Roman"/>
          <w:b w:val="false"/>
          <w:i w:val="false"/>
          <w:color w:val="000000"/>
          <w:sz w:val="28"/>
        </w:rPr>
        <w:t>
      2) мемлекеттік қызметті алғанға дейін күтудiң рұқсат етiлген ең көп уақыты – 20 минуттан аспайды;</w:t>
      </w:r>
      <w:r>
        <w:br/>
      </w:r>
      <w:r>
        <w:rPr>
          <w:rFonts w:ascii="Times New Roman"/>
          <w:b w:val="false"/>
          <w:i w:val="false"/>
          <w:color w:val="000000"/>
          <w:sz w:val="28"/>
        </w:rPr>
        <w:t>
      3) мемлекеттік қызметті алушы өтініш берген күні күтудің рұқсат етiлген ең көп уақыты – 20 минуттан аспайды;</w:t>
      </w:r>
      <w:r>
        <w:br/>
      </w:r>
      <w:r>
        <w:rPr>
          <w:rFonts w:ascii="Times New Roman"/>
          <w:b w:val="false"/>
          <w:i w:val="false"/>
          <w:color w:val="000000"/>
          <w:sz w:val="28"/>
        </w:rPr>
        <w:t>
      4) Орталықта қабылдау күні мемлекеттік қызмет көрсету мерзіміне кірмейді;</w:t>
      </w:r>
      <w:r>
        <w:br/>
      </w:r>
      <w:r>
        <w:rPr>
          <w:rFonts w:ascii="Times New Roman"/>
          <w:b w:val="false"/>
          <w:i w:val="false"/>
          <w:color w:val="000000"/>
          <w:sz w:val="28"/>
        </w:rPr>
        <w:t>
      5) уәкілетті орган мемлекеттік қызмет көрсету мерзімі аяқталуға бір күн қалғанда мемлекеттік қызмет көрсету нәтижесін Орталыққа береді;</w:t>
      </w:r>
      <w:r>
        <w:br/>
      </w:r>
      <w:r>
        <w:rPr>
          <w:rFonts w:ascii="Times New Roman"/>
          <w:b w:val="false"/>
          <w:i w:val="false"/>
          <w:color w:val="000000"/>
          <w:sz w:val="28"/>
        </w:rPr>
        <w:t>
      6) уәкілетті орган белгіленген мерзімде өнімді Қазақстан Республикасының аумағынан тыс жерде қайта өңдеуге рұқсат бермеген не беруден дәлелді бас тартуды ұсынбаған жағдайда, онда өнімді Қазақстан Республикасының аумағынан тыс жерде қайта өңдеуге рұқсат беру мерзімі өткен сәттен бастап ол берілді деп есептеледі және уәкілетті орган бес жұмыс күнінен кешіктірмей өнімді Қазақстан Республикасының аумағынан тыс жерде қайта өңдеуге рұқсат береді.</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уәкілетті органда - демалыс және мереке күндерін қоспағанда, күн сайын 9.00-ден 18.30-ға дейін, түскі үзіліс 13.00-ден 14.30-ға дейін.</w:t>
      </w:r>
      <w:r>
        <w:br/>
      </w:r>
      <w:r>
        <w:rPr>
          <w:rFonts w:ascii="Times New Roman"/>
          <w:b w:val="false"/>
          <w:i w:val="false"/>
          <w:color w:val="000000"/>
          <w:sz w:val="28"/>
        </w:rPr>
        <w:t>
      Қабылдау кезек тәртібінде, алдын ала жазылусыз және жеделдетіп қызмет көрсетусіз жүзеге асырылады;</w:t>
      </w:r>
      <w:r>
        <w:br/>
      </w:r>
      <w:r>
        <w:rPr>
          <w:rFonts w:ascii="Times New Roman"/>
          <w:b w:val="false"/>
          <w:i w:val="false"/>
          <w:color w:val="000000"/>
          <w:sz w:val="28"/>
        </w:rPr>
        <w:t>
      2) орталықтарда - жұмыс кестесіне сәйкес сағат 9.00-ден сағат 20.00-ге дейін үзіліссіз, демалыс және мереке күндерін қоспағанда, дүйсенбі мен сенбіні қоса алғанда күн сайын.</w:t>
      </w:r>
      <w:r>
        <w:br/>
      </w:r>
      <w:r>
        <w:rPr>
          <w:rFonts w:ascii="Times New Roman"/>
          <w:b w:val="false"/>
          <w:i w:val="false"/>
          <w:color w:val="000000"/>
          <w:sz w:val="28"/>
        </w:rPr>
        <w:t>
      Қабылдау электронды кезек тәртібінде, алдын ала жазылусыз және жеделдетіп қызмет көрсетусіз жүзеге асырылады.</w:t>
      </w:r>
      <w:r>
        <w:br/>
      </w:r>
      <w:r>
        <w:rPr>
          <w:rFonts w:ascii="Times New Roman"/>
          <w:b w:val="false"/>
          <w:i w:val="false"/>
          <w:color w:val="000000"/>
          <w:sz w:val="28"/>
        </w:rPr>
        <w:t>
      Мобильдік орталықтар құжаттарды қабылдауды Орталық бекіткен кестеге сәйкес, бірақ бір елді мекенде кемінде алты жұмыс сағаты бойы жүзеге асырады;</w:t>
      </w:r>
      <w:r>
        <w:br/>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мемлекеттік қызмет алушының таңдауы бойынша мүмкіндіктері шектеулі адамдардың қолжетімділігі үшін жағдайлар (пандустар) қарастырылған уәкілетті органның немесе Орталықтың ғимаратында;</w:t>
      </w:r>
      <w:r>
        <w:br/>
      </w:r>
      <w:r>
        <w:rPr>
          <w:rFonts w:ascii="Times New Roman"/>
          <w:b w:val="false"/>
          <w:i w:val="false"/>
          <w:color w:val="000000"/>
          <w:sz w:val="28"/>
        </w:rPr>
        <w:t>
      2) Порталда – жеке кабинетте көрсетіледі.</w:t>
      </w:r>
    </w:p>
    <w:bookmarkEnd w:id="20"/>
    <w:bookmarkStart w:name="z136" w:id="21"/>
    <w:p>
      <w:pPr>
        <w:spacing w:after="0"/>
        <w:ind w:left="0"/>
        <w:jc w:val="left"/>
      </w:pPr>
      <w:r>
        <w:rPr>
          <w:rFonts w:ascii="Times New Roman"/>
          <w:b/>
          <w:i w:val="false"/>
          <w:color w:val="000000"/>
        </w:rPr>
        <w:t xml:space="preserve"> 
2. Мемлекеттiк қызмет көрсету тәртiбi</w:t>
      </w:r>
    </w:p>
    <w:bookmarkEnd w:id="21"/>
    <w:bookmarkStart w:name="z137" w:id="22"/>
    <w:p>
      <w:pPr>
        <w:spacing w:after="0"/>
        <w:ind w:left="0"/>
        <w:jc w:val="both"/>
      </w:pPr>
      <w:r>
        <w:rPr>
          <w:rFonts w:ascii="Times New Roman"/>
          <w:b w:val="false"/>
          <w:i w:val="false"/>
          <w:color w:val="000000"/>
          <w:sz w:val="28"/>
        </w:rPr>
        <w:t>
      11. Мемлекеттік қызметті алу үшін мемлекеттік қызметті алушы мынадай құжаттарды тапсырады:</w:t>
      </w:r>
      <w:r>
        <w:br/>
      </w:r>
      <w:r>
        <w:rPr>
          <w:rFonts w:ascii="Times New Roman"/>
          <w:b w:val="false"/>
          <w:i w:val="false"/>
          <w:color w:val="000000"/>
          <w:sz w:val="28"/>
        </w:rPr>
        <w:t>
      уәкілетті органға немесе Орталыққа:</w:t>
      </w:r>
      <w:r>
        <w:br/>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рұқсат алуға белгіленген үлгідегі өтініш (Орталыққа берген кезде – сканерленеді және Орталық қызметкерінің ЭЦҚ-мен куәландырылған құжаттың электронды көшірмесі нысанында жіберіледі);</w:t>
      </w:r>
      <w:r>
        <w:br/>
      </w:r>
      <w:r>
        <w:rPr>
          <w:rFonts w:ascii="Times New Roman"/>
          <w:b w:val="false"/>
          <w:i w:val="false"/>
          <w:color w:val="000000"/>
          <w:sz w:val="28"/>
        </w:rPr>
        <w:t>
      2) заңды тұлға үшін – өтініш берушіні заңды тұлға ретінде мемлекеттік тіркеу туралы куәлік* немесе анықтама.</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3) жеке тұлға үшін – жеке басын куәландыратын құжаттың көшірмесі;</w:t>
      </w:r>
      <w:r>
        <w:br/>
      </w:r>
      <w:r>
        <w:rPr>
          <w:rFonts w:ascii="Times New Roman"/>
          <w:b w:val="false"/>
          <w:i w:val="false"/>
          <w:color w:val="000000"/>
          <w:sz w:val="28"/>
        </w:rPr>
        <w:t>
      4) дара кәсіпкер үшін – өтініш берушіні дара кәсіпкер ретінде мемлекеттік тіркеу туралы куәлік;</w:t>
      </w:r>
      <w:r>
        <w:br/>
      </w:r>
      <w:r>
        <w:rPr>
          <w:rFonts w:ascii="Times New Roman"/>
          <w:b w:val="false"/>
          <w:i w:val="false"/>
          <w:color w:val="000000"/>
          <w:sz w:val="28"/>
        </w:rPr>
        <w:t>
      5) өтініш берушіні салық органында есепке қою туралы куәлік;</w:t>
      </w:r>
      <w:r>
        <w:br/>
      </w:r>
      <w:r>
        <w:rPr>
          <w:rFonts w:ascii="Times New Roman"/>
          <w:b w:val="false"/>
          <w:i w:val="false"/>
          <w:color w:val="000000"/>
          <w:sz w:val="28"/>
        </w:rPr>
        <w:t>
      6) салыстыра тексеру үшін түпнұсқаны бере отырып, өнімді қайта өңдеуге арналған шарттың (келісімшарттың) көшірмесі;</w:t>
      </w:r>
      <w:r>
        <w:br/>
      </w:r>
      <w:r>
        <w:rPr>
          <w:rFonts w:ascii="Times New Roman"/>
          <w:b w:val="false"/>
          <w:i w:val="false"/>
          <w:color w:val="000000"/>
          <w:sz w:val="28"/>
        </w:rPr>
        <w:t>
      7) «Тауарларды кедендік аумақта/аумақтан тыс қайта өңдеудің және ішкі тұтыну үшін қайта өңдеудің шарттары туралы құжаттың нысанын және оны беру, оған өзгерістер немесе толықтырулар енгізу, сондай-ақ оны кері қайтарып алу (жою) қағидаларын бекіту туралы» Қазақстан Республикасы Үкiметiнiң 2012 жылғы 16 қаңтардағы № 73 </w:t>
      </w:r>
      <w:r>
        <w:rPr>
          <w:rFonts w:ascii="Times New Roman"/>
          <w:b w:val="false"/>
          <w:i w:val="false"/>
          <w:color w:val="000000"/>
          <w:sz w:val="28"/>
        </w:rPr>
        <w:t>қаулысына</w:t>
      </w:r>
      <w:r>
        <w:rPr>
          <w:rFonts w:ascii="Times New Roman"/>
          <w:b w:val="false"/>
          <w:i w:val="false"/>
          <w:color w:val="000000"/>
          <w:sz w:val="28"/>
        </w:rPr>
        <w:t xml:space="preserve"> сәйкес салыстыра тексеру үшін түпнұсқаларды бере отырып, тиісті құзыретті уәкілетті органның тауарларды кеден аумағынан тыс жерде қайта өңдеу шарттары туралы құжаттың және ішкі тұтыну үшін қайта өңдеу туралы құжаттың көшірмесі. Егер өңдеу мақсаты жөндеу болып табылса, көрсетілген құжатты ұсыну талап етілмейді;</w:t>
      </w:r>
      <w:r>
        <w:br/>
      </w:r>
      <w:r>
        <w:rPr>
          <w:rFonts w:ascii="Times New Roman"/>
          <w:b w:val="false"/>
          <w:i w:val="false"/>
          <w:color w:val="000000"/>
          <w:sz w:val="28"/>
        </w:rPr>
        <w:t>
      8)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өнімді Қазақстан Республикасының аумағынан тыс жерде қайта өңдеуге рұқсат алу үшін құжат туралы мәліметтер нысаны.</w:t>
      </w:r>
      <w:r>
        <w:br/>
      </w:r>
      <w:r>
        <w:rPr>
          <w:rFonts w:ascii="Times New Roman"/>
          <w:b w:val="false"/>
          <w:i w:val="false"/>
          <w:color w:val="000000"/>
          <w:sz w:val="28"/>
        </w:rPr>
        <w:t>
      Мемлекеттік ақпараттық жүйелерде қамтылған жеке басты куәландыратын құжаттардың, мемлекеттік тіркеу туралы куәліктің, өтініш берушіні салық органында есепке қою туралы куәліктің мәліметтерін, уәкілетті орган Портал арқылы тиісті мемлекеттік ақпараттық жүйелерден немесе уәкілетті тұлғалардың ЭЦҚ-мен куәландырылған электронды құжаттар нысанында Орталықтың ақпараттық жүйесі арқылы алады.</w:t>
      </w:r>
      <w:r>
        <w:br/>
      </w:r>
      <w:r>
        <w:rPr>
          <w:rFonts w:ascii="Times New Roman"/>
          <w:b w:val="false"/>
          <w:i w:val="false"/>
          <w:color w:val="000000"/>
          <w:sz w:val="28"/>
        </w:rPr>
        <w:t>
      Порталда:</w:t>
      </w:r>
      <w:r>
        <w:br/>
      </w:r>
      <w:r>
        <w:rPr>
          <w:rFonts w:ascii="Times New Roman"/>
          <w:b w:val="false"/>
          <w:i w:val="false"/>
          <w:color w:val="000000"/>
          <w:sz w:val="28"/>
        </w:rPr>
        <w:t>
      1) мемлекеттік қызметті алушының ЭЦҚ-мен куәландырылған электронды құжат нысанында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өнімді Қазақстан Республикасының аумағынан тыс жерде қайта өңдеуге рұқсат алуға белгіленген нысандағы өтініш;</w:t>
      </w:r>
      <w:r>
        <w:br/>
      </w:r>
      <w:r>
        <w:rPr>
          <w:rFonts w:ascii="Times New Roman"/>
          <w:b w:val="false"/>
          <w:i w:val="false"/>
          <w:color w:val="000000"/>
          <w:sz w:val="28"/>
        </w:rPr>
        <w:t>
      2) құжаттың электрондық көшірмесі түрінде өнімді қайта өңдеуге шарт (келісімшарт);</w:t>
      </w:r>
      <w:r>
        <w:br/>
      </w:r>
      <w:r>
        <w:rPr>
          <w:rFonts w:ascii="Times New Roman"/>
          <w:b w:val="false"/>
          <w:i w:val="false"/>
          <w:color w:val="000000"/>
          <w:sz w:val="28"/>
        </w:rPr>
        <w:t>
      3) «Тауарларды кедендік аумақта/аумақтан тыс қайта өңдеудің және ішкі тұтыну үшін қайта өңдеудің шарттары туралы құжаттың нысанын және оны беру, оған өзгерістер немесе толықтырулар енгізу, сондай-ақ оны кері қайтарып алу (жою) қағидаларын бекіту туралы» Қазақстан Республикасы Үкiметiнiң 2012 жылғы 16 қаңтардағы № 73 </w:t>
      </w:r>
      <w:r>
        <w:rPr>
          <w:rFonts w:ascii="Times New Roman"/>
          <w:b w:val="false"/>
          <w:i w:val="false"/>
          <w:color w:val="000000"/>
          <w:sz w:val="28"/>
        </w:rPr>
        <w:t>қаулысына</w:t>
      </w:r>
      <w:r>
        <w:rPr>
          <w:rFonts w:ascii="Times New Roman"/>
          <w:b w:val="false"/>
          <w:i w:val="false"/>
          <w:color w:val="000000"/>
          <w:sz w:val="28"/>
        </w:rPr>
        <w:t xml:space="preserve"> сәйкес салыстыра тексеру үшін түпнұсқаларды бере отырып, тиісті құзыретті уәкілетті органның тауарларды кеден аумағынан тыс жерде қайта өңдеу шарттары туралы құжаттың және ішкі тұтыну үшін қайта өңдеу туралы құжаттың көшірмесі. Егер өңдеу мақсаты жөндеу болып табылса, көрсетілген құжатты ұсыну талап етілмейді;</w:t>
      </w:r>
      <w:r>
        <w:br/>
      </w:r>
      <w:r>
        <w:rPr>
          <w:rFonts w:ascii="Times New Roman"/>
          <w:b w:val="false"/>
          <w:i w:val="false"/>
          <w:color w:val="000000"/>
          <w:sz w:val="28"/>
        </w:rPr>
        <w:t>
      4) мемлекеттік қызметті алушының ЭЦҚ-мен куәландырылған электронды құжат нысанында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өнімді Қазақстан Республикасының аумағынан тыс жерде қайта өңдеуге рұқсат алу үшін құжат туралы мәліметтер нысаны.</w:t>
      </w:r>
      <w:r>
        <w:br/>
      </w:r>
      <w:r>
        <w:rPr>
          <w:rFonts w:ascii="Times New Roman"/>
          <w:b w:val="false"/>
          <w:i w:val="false"/>
          <w:color w:val="000000"/>
          <w:sz w:val="28"/>
        </w:rPr>
        <w:t>
      Мемлекеттік ақпараттық жүйелерде қамтылған жеке басты куәландыратын құжаттардың, мемлекеттік тіркеу туралы куәліктің, өтініш берушіні салық органында есепке қою туралы куәліктің мәліметтерін, уәкілетті орган Портал арқылы тиісті мемлекеттік ақпараттық жүйелерден немесе уәкілетті тұлғалардың ЭЦҚ-мен куәландырылған электронды құжаттар нысанында Орталықтың ақпараттық жүйесі арқылы алады.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10.07.2013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12. Мемлекеттік қызмет көрсету тәртібі және оны алу үшін қажетті құжаттар туралы ақпарат, сондай-ақ оларды толтыру үлгілері: www.comprom.kz интернет-ресурсында немесе Орталықтың: www.con.gov.kz интернет-ресурсында орналасады.</w:t>
      </w:r>
      <w:r>
        <w:br/>
      </w:r>
      <w:r>
        <w:rPr>
          <w:rFonts w:ascii="Times New Roman"/>
          <w:b w:val="false"/>
          <w:i w:val="false"/>
          <w:color w:val="000000"/>
          <w:sz w:val="28"/>
        </w:rPr>
        <w:t>
      Портал арқылы мемлекеттік қызметті алу үшін электронды құжат нысанында сұрау толтырылады.</w:t>
      </w:r>
      <w:r>
        <w:br/>
      </w:r>
      <w:r>
        <w:rPr>
          <w:rFonts w:ascii="Times New Roman"/>
          <w:b w:val="false"/>
          <w:i w:val="false"/>
          <w:color w:val="000000"/>
          <w:sz w:val="28"/>
        </w:rPr>
        <w:t>
</w:t>
      </w:r>
      <w:r>
        <w:rPr>
          <w:rFonts w:ascii="Times New Roman"/>
          <w:b w:val="false"/>
          <w:i w:val="false"/>
          <w:color w:val="000000"/>
          <w:sz w:val="28"/>
        </w:rPr>
        <w:t>
      13. Уәкілетті органда құжаттарды қабылдауды кеңсе: 010000, Астана қаласы, Қабанбай батыр даңғылы, 32/1, «Транспорт Тауэр» ғимараты, 1-қабат, № 1 кіреберіс, тел: 8 (7172) 29-90-93, 24-14-07, факс 24-47-94 мекенжайы бойынша жүзеге асырады.</w:t>
      </w:r>
      <w:r>
        <w:br/>
      </w:r>
      <w:r>
        <w:rPr>
          <w:rFonts w:ascii="Times New Roman"/>
          <w:b w:val="false"/>
          <w:i w:val="false"/>
          <w:color w:val="000000"/>
          <w:sz w:val="28"/>
        </w:rPr>
        <w:t>
      Орталықтарда құжаттарды қабылдау «тосқауылсыз» қызмет көрсету арқылы операциялық залда жүзеге асырылады.</w:t>
      </w:r>
      <w:r>
        <w:br/>
      </w:r>
      <w:r>
        <w:rPr>
          <w:rFonts w:ascii="Times New Roman"/>
          <w:b w:val="false"/>
          <w:i w:val="false"/>
          <w:color w:val="000000"/>
          <w:sz w:val="28"/>
        </w:rPr>
        <w:t>
      Веб-порталға жүгінген кезде электронды сұрауды жіберу мемлекеттік қызмет алушының «жеке кабинетінен» автоматты түрде жүзеге асырылады. Сұрау таңдалған қызметке сәйкес адресат мемлекеттік органға автоматты түрде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құжаттарды тапсырғанда мемлекеттік қызметті алушыға:</w:t>
      </w:r>
      <w:r>
        <w:br/>
      </w:r>
      <w:r>
        <w:rPr>
          <w:rFonts w:ascii="Times New Roman"/>
          <w:b w:val="false"/>
          <w:i w:val="false"/>
          <w:color w:val="000000"/>
          <w:sz w:val="28"/>
        </w:rPr>
        <w:t>
      1) уәкілетті органға немесе Орталыққа жүгінген кезде:</w:t>
      </w:r>
      <w:r>
        <w:br/>
      </w:r>
      <w:r>
        <w:rPr>
          <w:rFonts w:ascii="Times New Roman"/>
          <w:b w:val="false"/>
          <w:i w:val="false"/>
          <w:color w:val="000000"/>
          <w:sz w:val="28"/>
        </w:rPr>
        <w:t>
      құжатты қабылдаған күні мен нөмірі;</w:t>
      </w:r>
      <w:r>
        <w:br/>
      </w:r>
      <w:r>
        <w:rPr>
          <w:rFonts w:ascii="Times New Roman"/>
          <w:b w:val="false"/>
          <w:i w:val="false"/>
          <w:color w:val="000000"/>
          <w:sz w:val="28"/>
        </w:rPr>
        <w:t>
      сұралған мемлекеттік қызмет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мемлекеттік қызметті алу күні (уақыты) және құжаттарды беру орны;</w:t>
      </w:r>
      <w:r>
        <w:br/>
      </w:r>
      <w:r>
        <w:rPr>
          <w:rFonts w:ascii="Times New Roman"/>
          <w:b w:val="false"/>
          <w:i w:val="false"/>
          <w:color w:val="000000"/>
          <w:sz w:val="28"/>
        </w:rPr>
        <w:t>
      құжаттарды қабылдаған жауапты тұлғаның тегі, аты, әкесінің аты;</w:t>
      </w:r>
      <w:r>
        <w:br/>
      </w:r>
      <w:r>
        <w:rPr>
          <w:rFonts w:ascii="Times New Roman"/>
          <w:b w:val="false"/>
          <w:i w:val="false"/>
          <w:color w:val="000000"/>
          <w:sz w:val="28"/>
        </w:rPr>
        <w:t>
      тегі, аты, әкесінің аты (жеке тұлғалар үшін) немесе атауы (заңды тұлғалар үшін), мемлекеттік қызметті алушының байланыс деректері көрсетілген, тиісті құжаттардың қабылданғаны туралы қолхат беріледі;</w:t>
      </w:r>
      <w:r>
        <w:br/>
      </w:r>
      <w:r>
        <w:rPr>
          <w:rFonts w:ascii="Times New Roman"/>
          <w:b w:val="false"/>
          <w:i w:val="false"/>
          <w:color w:val="000000"/>
          <w:sz w:val="28"/>
        </w:rPr>
        <w:t>
      2) Портал арқылы жүгінген кезде «жеке кабинетке» мемлекеттік қызмет нәтижелерін мемлекеттік қызметті алушының алу уақыты мен күнін көрсете отырып, мемлекеттік қызметті көрсету үшін сұраудың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алушы жеке келуі немесе сенімхат бойынша өкілі арқылы не мемлекеттік қызметті алушының жеке кабинеті порталында мемлекеттік қызметті көрсету нәтижесін қабылдайды.</w:t>
      </w:r>
      <w:r>
        <w:br/>
      </w:r>
      <w:r>
        <w:rPr>
          <w:rFonts w:ascii="Times New Roman"/>
          <w:b w:val="false"/>
          <w:i w:val="false"/>
          <w:color w:val="000000"/>
          <w:sz w:val="28"/>
        </w:rPr>
        <w:t>
      Орталықта қолхаттың негізінде, онда көрсетілген мерзімде Орталық қызметкері мемлекеттік қызметті мемлекеттік қызметті алушыға дайын құжаттарды беруді күн сайын «терезелер» арқылы жүзеге асырады.</w:t>
      </w:r>
      <w:r>
        <w:br/>
      </w:r>
      <w:r>
        <w:rPr>
          <w:rFonts w:ascii="Times New Roman"/>
          <w:b w:val="false"/>
          <w:i w:val="false"/>
          <w:color w:val="000000"/>
          <w:sz w:val="28"/>
        </w:rPr>
        <w:t>
      Егер мемлекеттік қызметті алушы қызметтің нәтижелеріне көрсетілген мерзімде келмеген жағдайда Орталық олардың бір ай бойы сақталуын қамтамасыз етеді, одан кейін оларды уәкілетті органға өткізеді.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1) Қазақстан Республикасының заңдарымен өтініш берушілердің осы санаты үшін қызмет түрімен айналысуға тыйым салынған;</w:t>
      </w:r>
      <w:r>
        <w:br/>
      </w:r>
      <w:r>
        <w:rPr>
          <w:rFonts w:ascii="Times New Roman"/>
          <w:b w:val="false"/>
          <w:i w:val="false"/>
          <w:color w:val="000000"/>
          <w:sz w:val="28"/>
        </w:rPr>
        <w:t>
      2) өтініш берушіге қатысты оған қызметтің жекелеген түрлерімен айналысуға тыйым салатын заңды күшіне енген сот шешімі бар болған;</w:t>
      </w:r>
      <w:r>
        <w:br/>
      </w:r>
      <w:r>
        <w:rPr>
          <w:rFonts w:ascii="Times New Roman"/>
          <w:b w:val="false"/>
          <w:i w:val="false"/>
          <w:color w:val="000000"/>
          <w:sz w:val="28"/>
        </w:rPr>
        <w:t>
      3) өтініш беруші мәліметтер нысанында дұрыс емес және (немесе) толық емес ақпарат ұсынған;</w:t>
      </w:r>
      <w:r>
        <w:br/>
      </w:r>
      <w:r>
        <w:rPr>
          <w:rFonts w:ascii="Times New Roman"/>
          <w:b w:val="false"/>
          <w:i w:val="false"/>
          <w:color w:val="000000"/>
          <w:sz w:val="28"/>
        </w:rPr>
        <w:t>
      4) «Ақпараттандыру туралы» Қазақстан Республикасы Заңының </w:t>
      </w:r>
      <w:r>
        <w:rPr>
          <w:rFonts w:ascii="Times New Roman"/>
          <w:b w:val="false"/>
          <w:i w:val="false"/>
          <w:color w:val="000000"/>
          <w:sz w:val="28"/>
        </w:rPr>
        <w:t>40-бабымен</w:t>
      </w:r>
      <w:r>
        <w:rPr>
          <w:rFonts w:ascii="Times New Roman"/>
          <w:b w:val="false"/>
          <w:i w:val="false"/>
          <w:color w:val="000000"/>
          <w:sz w:val="28"/>
        </w:rPr>
        <w:t xml:space="preserve"> көзделген негіздер бар болған жағдайда мемлекеттік қызмет көрсетуден бас тартылады.</w:t>
      </w:r>
      <w:r>
        <w:br/>
      </w:r>
      <w:r>
        <w:rPr>
          <w:rFonts w:ascii="Times New Roman"/>
          <w:b w:val="false"/>
          <w:i w:val="false"/>
          <w:color w:val="000000"/>
          <w:sz w:val="28"/>
        </w:rPr>
        <w:t>
      Уәкілетті орган мемлекеттік қызметті алушының құжаттарын алған сәттен бастап екі жұмыс күні ішінде ұсынылған құжаттардың толықтығын тексереді. Ұсынылған құжаттардың толық емес фактісі белгіленген жағдайда Комитет өтінішті одан әрі қараудан жазбаша түрде дәлелді бас тартуды белгіленген мерзімдерде береді. Келешекте уәкілетті орган осы негіздеме бойынша мемлекеттік қызметті көрсетуден бас тартуға құқығы жоқ.</w:t>
      </w:r>
    </w:p>
    <w:bookmarkEnd w:id="22"/>
    <w:bookmarkStart w:name="z143" w:id="23"/>
    <w:p>
      <w:pPr>
        <w:spacing w:after="0"/>
        <w:ind w:left="0"/>
        <w:jc w:val="left"/>
      </w:pPr>
      <w:r>
        <w:rPr>
          <w:rFonts w:ascii="Times New Roman"/>
          <w:b/>
          <w:i w:val="false"/>
          <w:color w:val="000000"/>
        </w:rPr>
        <w:t xml:space="preserve"> 
3. Жұмыс қағидаттары</w:t>
      </w:r>
    </w:p>
    <w:bookmarkEnd w:id="23"/>
    <w:bookmarkStart w:name="z144" w:id="24"/>
    <w:p>
      <w:pPr>
        <w:spacing w:after="0"/>
        <w:ind w:left="0"/>
        <w:jc w:val="both"/>
      </w:pPr>
      <w:r>
        <w:rPr>
          <w:rFonts w:ascii="Times New Roman"/>
          <w:b w:val="false"/>
          <w:i w:val="false"/>
          <w:color w:val="000000"/>
          <w:sz w:val="28"/>
        </w:rPr>
        <w:t>
      17. Комитеттің қызметі алушыға қатысты мынадай қағидаттарға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3) алушылармен жұмыс жасау кезіндегі сыпайылық;</w:t>
      </w:r>
      <w:r>
        <w:br/>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5) өтініштерді қарау кезінде лауазымды тұлғалар қызметінің ашықтығы;</w:t>
      </w:r>
      <w:r>
        <w:br/>
      </w:r>
      <w:r>
        <w:rPr>
          <w:rFonts w:ascii="Times New Roman"/>
          <w:b w:val="false"/>
          <w:i w:val="false"/>
          <w:color w:val="000000"/>
          <w:sz w:val="28"/>
        </w:rPr>
        <w:t>
      6) алушы құжаттарының сақталуын қамтамасыз ету;</w:t>
      </w:r>
      <w:r>
        <w:br/>
      </w:r>
      <w:r>
        <w:rPr>
          <w:rFonts w:ascii="Times New Roman"/>
          <w:b w:val="false"/>
          <w:i w:val="false"/>
          <w:color w:val="000000"/>
          <w:sz w:val="28"/>
        </w:rPr>
        <w:t>
      7) алушы құжаттарының мазмұны туралы ақпаратты қорғау және оның құпиялылығы.</w:t>
      </w:r>
    </w:p>
    <w:bookmarkEnd w:id="24"/>
    <w:bookmarkStart w:name="z145" w:id="25"/>
    <w:p>
      <w:pPr>
        <w:spacing w:after="0"/>
        <w:ind w:left="0"/>
        <w:jc w:val="left"/>
      </w:pPr>
      <w:r>
        <w:rPr>
          <w:rFonts w:ascii="Times New Roman"/>
          <w:b/>
          <w:i w:val="false"/>
          <w:color w:val="000000"/>
        </w:rPr>
        <w:t xml:space="preserve"> 
4. Жұмыс нәтижелері</w:t>
      </w:r>
    </w:p>
    <w:bookmarkEnd w:id="25"/>
    <w:bookmarkStart w:name="z146" w:id="26"/>
    <w:p>
      <w:pPr>
        <w:spacing w:after="0"/>
        <w:ind w:left="0"/>
        <w:jc w:val="both"/>
      </w:pPr>
      <w:r>
        <w:rPr>
          <w:rFonts w:ascii="Times New Roman"/>
          <w:b w:val="false"/>
          <w:i w:val="false"/>
          <w:color w:val="000000"/>
          <w:sz w:val="28"/>
        </w:rPr>
        <w:t>
      18. Мемлекеттік қызметті алушыларға мемлекеттік қызмет көрсету жөніндегі жұмыс нәтижелерi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мемлекеттiк қызметтiң сапасы және тиімдiлiк көрсеткiштерiнiң нысаналы мәндерi жыл сайын Қазақстан Республикасы Индустрия және жаңа технологиялар министрінің тиiстi бұйрығымен бекiтiледi.</w:t>
      </w:r>
    </w:p>
    <w:bookmarkEnd w:id="26"/>
    <w:bookmarkStart w:name="z148" w:id="27"/>
    <w:p>
      <w:pPr>
        <w:spacing w:after="0"/>
        <w:ind w:left="0"/>
        <w:jc w:val="left"/>
      </w:pPr>
      <w:r>
        <w:rPr>
          <w:rFonts w:ascii="Times New Roman"/>
          <w:b/>
          <w:i w:val="false"/>
          <w:color w:val="000000"/>
        </w:rPr>
        <w:t xml:space="preserve"> 
5. Шағымдану тәртібі</w:t>
      </w:r>
    </w:p>
    <w:bookmarkEnd w:id="27"/>
    <w:bookmarkStart w:name="z149" w:id="28"/>
    <w:p>
      <w:pPr>
        <w:spacing w:after="0"/>
        <w:ind w:left="0"/>
        <w:jc w:val="both"/>
      </w:pPr>
      <w:r>
        <w:rPr>
          <w:rFonts w:ascii="Times New Roman"/>
          <w:b w:val="false"/>
          <w:i w:val="false"/>
          <w:color w:val="000000"/>
          <w:sz w:val="28"/>
        </w:rPr>
        <w:t>
      20. Уәкілетті органның лауазымды тұлғаларының әрекеттеріне (әрекетсiздiгiне) шағымдану тәртiбiн түсіндіруді, сондай-ақ шағым дайындауға жәрдем көрсетуді уәкілетті органның заң қызметінің мамандары мына мекенжай бойынша жүзеге асырады: 010000, Астана қаласы, Қабанбай батыр даңғылы, 32/1, «Транспорт Тауэр» ғимараты, № 1704 кабинет, тел.: 8 (7172) 24-07-45.</w:t>
      </w:r>
      <w:r>
        <w:br/>
      </w:r>
      <w:r>
        <w:rPr>
          <w:rFonts w:ascii="Times New Roman"/>
          <w:b w:val="false"/>
          <w:i w:val="false"/>
          <w:color w:val="000000"/>
          <w:sz w:val="28"/>
        </w:rPr>
        <w:t>
      Портал жұмысына, сондай-ақ Орталық қызметкерлерінің әрекеттеріне (әрекетсiздiгiне) шағымдану тәртiбi туралы ақпаратты саll–орталығының телефоны (1414)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Қазақстан Республикасы Индустрия және жаңа технологиялар министрлігіне беріледі: 010000, Астана қаласы, Есіл ауданы, Қабанбай батыр даңғылы, 32/1, «Транспорт Тауэр» ғимараты, 1 қабат, № 1 кіреберіс, № 2502 кабинет, қабылдау бөлмесінің телефоны: 8 (7172) 29-90-00.</w:t>
      </w:r>
      <w:r>
        <w:br/>
      </w:r>
      <w:r>
        <w:rPr>
          <w:rFonts w:ascii="Times New Roman"/>
          <w:b w:val="false"/>
          <w:i w:val="false"/>
          <w:color w:val="000000"/>
          <w:sz w:val="28"/>
        </w:rPr>
        <w:t>
      Жұмыс кестесі: жұмыс күндері сағат 9.00-ден 18.30-ға дейін, түскі үзіліс сағат 13.00-ден 14.30-ға дейін, демалыс және мереке күндерінен басқа.</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уәкілетті органның басшысының атына 010000, Астана қаласы, Есіл ауданы, Қабанбай батыр даңғылы, 32/1, «Транспорт Тауэр» ғимараты, 17-қабат, № 1706 кабинет, қабылдау бөлмесінің телефоны: 8 (7172) 29-90-73 мекенжайы бойынша кеңсеге беріледі.</w:t>
      </w:r>
      <w:r>
        <w:br/>
      </w:r>
      <w:r>
        <w:rPr>
          <w:rFonts w:ascii="Times New Roman"/>
          <w:b w:val="false"/>
          <w:i w:val="false"/>
          <w:color w:val="000000"/>
          <w:sz w:val="28"/>
        </w:rPr>
        <w:t>
      Жұмыс кестесі: күн сайын сағат 9.00-ден 18.30-ға дейін, түскі үзіліс сағат 13.00-ден 14.30-ға дейін, демалыс және мереке күндерінен басқа.</w:t>
      </w:r>
      <w:r>
        <w:br/>
      </w:r>
      <w:r>
        <w:rPr>
          <w:rFonts w:ascii="Times New Roman"/>
          <w:b w:val="false"/>
          <w:i w:val="false"/>
          <w:color w:val="000000"/>
          <w:sz w:val="28"/>
        </w:rPr>
        <w:t>
      Порталда саll–орталығының телефон (1414) нөмірі бойынша.</w:t>
      </w:r>
      <w:r>
        <w:br/>
      </w:r>
      <w:r>
        <w:rPr>
          <w:rFonts w:ascii="Times New Roman"/>
          <w:b w:val="false"/>
          <w:i w:val="false"/>
          <w:color w:val="000000"/>
          <w:sz w:val="28"/>
        </w:rPr>
        <w:t>
      Орталық қызметкері дөрекі қызмет көрсеткен жағдайда шағым Орталықтың немесе «ХҚО» РМК басшысының атына беріледі, Орталықтардың мекенжайлары осы стандартқа </w:t>
      </w:r>
      <w:r>
        <w:rPr>
          <w:rFonts w:ascii="Times New Roman"/>
          <w:b w:val="false"/>
          <w:i w:val="false"/>
          <w:color w:val="000000"/>
          <w:sz w:val="28"/>
        </w:rPr>
        <w:t>3-қосымшада</w:t>
      </w:r>
      <w:r>
        <w:rPr>
          <w:rFonts w:ascii="Times New Roman"/>
          <w:b w:val="false"/>
          <w:i w:val="false"/>
          <w:color w:val="000000"/>
          <w:sz w:val="28"/>
        </w:rPr>
        <w:t>, сондай-ақ Орталықтардың үй-жайларында орналасқан ақпараттардың ресми көздерінде және стенділерде көрсетілген.</w:t>
      </w:r>
      <w:r>
        <w:br/>
      </w:r>
      <w:r>
        <w:rPr>
          <w:rFonts w:ascii="Times New Roman"/>
          <w:b w:val="false"/>
          <w:i w:val="false"/>
          <w:color w:val="000000"/>
          <w:sz w:val="28"/>
        </w:rPr>
        <w:t>
</w:t>
      </w:r>
      <w:r>
        <w:rPr>
          <w:rFonts w:ascii="Times New Roman"/>
          <w:b w:val="false"/>
          <w:i w:val="false"/>
          <w:color w:val="000000"/>
          <w:sz w:val="28"/>
        </w:rPr>
        <w:t>
      23. Мемлекеттік қызмет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құзыретіне шағымда қойылған мәселелерді шешу кіретін субъектіге немесе лауазымды тұлғаға жазылуы тиіс.</w:t>
      </w:r>
      <w:r>
        <w:br/>
      </w:r>
      <w:r>
        <w:rPr>
          <w:rFonts w:ascii="Times New Roman"/>
          <w:b w:val="false"/>
          <w:i w:val="false"/>
          <w:color w:val="000000"/>
          <w:sz w:val="28"/>
        </w:rPr>
        <w:t>
      Шағымда тегі, аты, әкесінің аты (жеке басын куәландыратын құжат болған кезде), пошталық мекенжайы, күні көрсетіледі. Мемлекеттік қызметті алушы шағымға қол қоюы тиіс. Шағымды беру кезінде субъектінің немесе әрекетіне шағым жасалып отырған лауазымды тұлғалардың лауазымы, тегі, аты-жөні, өтініш беру себептері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кеңсесіне тіркеледі. Шағымның қабылданғанын растау - берілген шағым бойынша жауап алу мерзімі мен орнын, шағымды қарастыру барысы туралы білуге болатын лауазымды тұлғалардың байланыс деректері көрсетілген, мемлекеттік қызметті алушыға талон беру болып табылады.</w:t>
      </w:r>
      <w:r>
        <w:br/>
      </w:r>
      <w:r>
        <w:rPr>
          <w:rFonts w:ascii="Times New Roman"/>
          <w:b w:val="false"/>
          <w:i w:val="false"/>
          <w:color w:val="000000"/>
          <w:sz w:val="28"/>
        </w:rPr>
        <w:t>
      Мемлекеттік қызметті алушының Орталыққа немесе «ХҚО» РМК-ға жүгінуі кезінде шағымның қабылдануын растау оны тіркеу (мөртабан, кіріс нөмірі және тіркелген күні шағымның екінші данасына немесе шағымға ілеспе хатқа қойылады) болып табылады.</w:t>
      </w:r>
      <w:r>
        <w:br/>
      </w:r>
      <w:r>
        <w:rPr>
          <w:rFonts w:ascii="Times New Roman"/>
          <w:b w:val="false"/>
          <w:i w:val="false"/>
          <w:color w:val="000000"/>
          <w:sz w:val="28"/>
        </w:rPr>
        <w:t>
      Портал арқылы мемлекеттік қызметті алушы шағымының қабылданғанын растау оны жеткізу және тіркеу туралы хабарлама болып табылады.</w:t>
      </w:r>
      <w:r>
        <w:br/>
      </w:r>
      <w:r>
        <w:rPr>
          <w:rFonts w:ascii="Times New Roman"/>
          <w:b w:val="false"/>
          <w:i w:val="false"/>
          <w:color w:val="000000"/>
          <w:sz w:val="28"/>
        </w:rPr>
        <w:t>
      Бұл ретте, тұтынушыға орындалуы, жауабы немесе шағымды қараудан бас тарту туралы жаңартылып отыратын ақпарат қолжетімді.</w:t>
      </w:r>
      <w:r>
        <w:br/>
      </w:r>
      <w:r>
        <w:rPr>
          <w:rFonts w:ascii="Times New Roman"/>
          <w:b w:val="false"/>
          <w:i w:val="false"/>
          <w:color w:val="000000"/>
          <w:sz w:val="28"/>
        </w:rPr>
        <w:t>
</w:t>
      </w:r>
      <w:r>
        <w:rPr>
          <w:rFonts w:ascii="Times New Roman"/>
          <w:b w:val="false"/>
          <w:i w:val="false"/>
          <w:color w:val="000000"/>
          <w:sz w:val="28"/>
        </w:rPr>
        <w:t>
      26. Мемлекеттік қызметті алушылар үшін қосымша пайдалы ақпаратты: Астана қаласы, Есіл ауданы, Қабанбай батыр даңғылы, 32/1, «Транспорт Тауэр» ғимараты, № 1704 кабинет, қабылдау бөлмесінің телефоны: 8 (7172) 29-90-73 мекенжайы бойынша, Комитеттің интернет-ресурсында: www.comprom.kz, сондай-ақ саll–орталығының (1414) телефоны бойынша алуға болады.</w:t>
      </w:r>
      <w:r>
        <w:br/>
      </w:r>
      <w:r>
        <w:rPr>
          <w:rFonts w:ascii="Times New Roman"/>
          <w:b w:val="false"/>
          <w:i w:val="false"/>
          <w:color w:val="000000"/>
          <w:sz w:val="28"/>
        </w:rPr>
        <w:t>
      «Орталық» РМК-ның мекенжайы: 010000, Астана қаласы, Республика даңғылы, № 43 «А» үй, телефоны: 8 (7172) 94-99-93, интернет-ресурсы: www.con.gov.kz.</w:t>
      </w:r>
    </w:p>
    <w:bookmarkEnd w:id="28"/>
    <w:bookmarkStart w:name="z156" w:id="29"/>
    <w:p>
      <w:pPr>
        <w:spacing w:after="0"/>
        <w:ind w:left="0"/>
        <w:jc w:val="both"/>
      </w:pPr>
      <w:r>
        <w:rPr>
          <w:rFonts w:ascii="Times New Roman"/>
          <w:b w:val="false"/>
          <w:i w:val="false"/>
          <w:color w:val="000000"/>
          <w:sz w:val="28"/>
        </w:rPr>
        <w:t xml:space="preserve">
«Өнiмдi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аумағынан тыс жерде қайта өңдеуге</w:t>
      </w:r>
      <w:r>
        <w:br/>
      </w:r>
      <w:r>
        <w:rPr>
          <w:rFonts w:ascii="Times New Roman"/>
          <w:b w:val="false"/>
          <w:i w:val="false"/>
          <w:color w:val="000000"/>
          <w:sz w:val="28"/>
        </w:rPr>
        <w:t xml:space="preserve">
рұқсат беру» мемлекеттiк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29"/>
    <w:bookmarkStart w:name="z157" w:id="30"/>
    <w:p>
      <w:pPr>
        <w:spacing w:after="0"/>
        <w:ind w:left="0"/>
        <w:jc w:val="left"/>
      </w:pPr>
      <w:r>
        <w:rPr>
          <w:rFonts w:ascii="Times New Roman"/>
          <w:b/>
          <w:i w:val="false"/>
          <w:color w:val="000000"/>
        </w:rPr>
        <w:t xml:space="preserve"> 
Өнімді Қазақстан Республикасының аумағынан тыс жерде қайта</w:t>
      </w:r>
      <w:r>
        <w:br/>
      </w:r>
      <w:r>
        <w:rPr>
          <w:rFonts w:ascii="Times New Roman"/>
          <w:b/>
          <w:i w:val="false"/>
          <w:color w:val="000000"/>
        </w:rPr>
        <w:t>
өңдеуге рұқсат беруге</w:t>
      </w:r>
      <w:r>
        <w:br/>
      </w:r>
      <w:r>
        <w:rPr>
          <w:rFonts w:ascii="Times New Roman"/>
          <w:b/>
          <w:i w:val="false"/>
          <w:color w:val="000000"/>
        </w:rPr>
        <w:t>
өтініш</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7"/>
        <w:gridCol w:w="2381"/>
        <w:gridCol w:w="2361"/>
        <w:gridCol w:w="1706"/>
        <w:gridCol w:w="1812"/>
        <w:gridCol w:w="198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РҰҚСАТ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Өтініш беруші, оның заңды (нақты) мекенжайы, телефоны</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Қайта өңдеуші, оның заңды (нақты) мекенжайы, телефоны</w:t>
            </w:r>
          </w:p>
        </w:tc>
      </w:tr>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Баратын елі</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Қолданылу мерзімі</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Қайта өңдеу сипаты</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Кеден органы</w:t>
            </w:r>
          </w:p>
        </w:tc>
      </w:tr>
      <w:tr>
        <w:trPr>
          <w:trHeight w:val="45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Өнімнің атауы және тауардың толық сипаттамасы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Тауардың СЭҚ ТН бойынша коды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Тауардың бақылау тізімдері бойынша коды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Өлшем бірлігі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Саны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Жалпы құны (мың)</w:t>
            </w:r>
          </w:p>
        </w:tc>
      </w:tr>
      <w:tr>
        <w:trPr>
          <w:trHeight w:val="45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Қайта өңдеу өнімдерінің атауы және тауардың толық сипаттамасы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Тауардың СЭҚ ТН бойынша коды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Тауардың бақылау тізімдері бойынша коды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Өлшем бірлігі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Саны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Жалпы құны (мың)</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Рұқсат сұрау үшін негіздеме (қайта өңдеу шартының (келісімшартының) нөмірі және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Келісілді</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Өтініш берушіден</w:t>
            </w:r>
            <w:r>
              <w:br/>
            </w:r>
            <w:r>
              <w:rPr>
                <w:rFonts w:ascii="Times New Roman"/>
                <w:b w:val="false"/>
                <w:i w:val="false"/>
                <w:color w:val="000000"/>
                <w:sz w:val="20"/>
              </w:rPr>
              <w:t>
Т.А.Ә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Уәкілетті орган</w:t>
            </w:r>
            <w:r>
              <w:br/>
            </w:r>
            <w:r>
              <w:rPr>
                <w:rFonts w:ascii="Times New Roman"/>
                <w:b w:val="false"/>
                <w:i w:val="false"/>
                <w:color w:val="000000"/>
                <w:sz w:val="20"/>
              </w:rPr>
              <w:t>
Өтініш 20__ ж. «__» _______</w:t>
            </w:r>
            <w:r>
              <w:br/>
            </w:r>
            <w:r>
              <w:rPr>
                <w:rFonts w:ascii="Times New Roman"/>
                <w:b w:val="false"/>
                <w:i w:val="false"/>
                <w:color w:val="000000"/>
                <w:sz w:val="20"/>
              </w:rPr>
              <w:t>
қарауға қабылданды</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Лицензияның ерекше шарттары</w:t>
            </w:r>
          </w:p>
        </w:tc>
      </w:tr>
    </w:tbl>
    <w:bookmarkStart w:name="z158" w:id="31"/>
    <w:p>
      <w:pPr>
        <w:spacing w:after="0"/>
        <w:ind w:left="0"/>
        <w:jc w:val="both"/>
      </w:pPr>
      <w:r>
        <w:rPr>
          <w:rFonts w:ascii="Times New Roman"/>
          <w:b w:val="false"/>
          <w:i w:val="false"/>
          <w:color w:val="000000"/>
          <w:sz w:val="28"/>
        </w:rPr>
        <w:t xml:space="preserve">
«Өнiмдi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аумағынан тыс жерде қайта өңдеуге</w:t>
      </w:r>
      <w:r>
        <w:br/>
      </w:r>
      <w:r>
        <w:rPr>
          <w:rFonts w:ascii="Times New Roman"/>
          <w:b w:val="false"/>
          <w:i w:val="false"/>
          <w:color w:val="000000"/>
          <w:sz w:val="28"/>
        </w:rPr>
        <w:t xml:space="preserve">
рұқсат беру» мемлекеттiк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31"/>
    <w:bookmarkStart w:name="z159" w:id="32"/>
    <w:p>
      <w:pPr>
        <w:spacing w:after="0"/>
        <w:ind w:left="0"/>
        <w:jc w:val="left"/>
      </w:pPr>
      <w:r>
        <w:rPr>
          <w:rFonts w:ascii="Times New Roman"/>
          <w:b/>
          <w:i w:val="false"/>
          <w:color w:val="000000"/>
        </w:rPr>
        <w:t xml:space="preserve"> 
Өнімді Қазақстан Республикасының аумағынан тыс жерде қайта</w:t>
      </w:r>
      <w:r>
        <w:br/>
      </w:r>
      <w:r>
        <w:rPr>
          <w:rFonts w:ascii="Times New Roman"/>
          <w:b/>
          <w:i w:val="false"/>
          <w:color w:val="000000"/>
        </w:rPr>
        <w:t>
өңдеуге рұқсат алуға арналған мәліметтер нысаны</w:t>
      </w:r>
    </w:p>
    <w:bookmarkEnd w:id="32"/>
    <w:bookmarkStart w:name="z160" w:id="33"/>
    <w:p>
      <w:pPr>
        <w:spacing w:after="0"/>
        <w:ind w:left="0"/>
        <w:jc w:val="both"/>
      </w:pPr>
      <w:r>
        <w:rPr>
          <w:rFonts w:ascii="Times New Roman"/>
          <w:b w:val="false"/>
          <w:i w:val="false"/>
          <w:color w:val="000000"/>
          <w:sz w:val="28"/>
        </w:rPr>
        <w:t>
      1. Егер ішкі нарықта өндіру, сату (өткізу) немесе пайдалану</w:t>
      </w:r>
      <w:r>
        <w:br/>
      </w:r>
      <w:r>
        <w:rPr>
          <w:rFonts w:ascii="Times New Roman"/>
          <w:b w:val="false"/>
          <w:i w:val="false"/>
          <w:color w:val="000000"/>
          <w:sz w:val="28"/>
        </w:rPr>
        <w:t>
лицензия негізінде жүзеге асырылатын өнім қызмет мәні болып табылса,</w:t>
      </w:r>
      <w:r>
        <w:br/>
      </w:r>
      <w:r>
        <w:rPr>
          <w:rFonts w:ascii="Times New Roman"/>
          <w:b w:val="false"/>
          <w:i w:val="false"/>
          <w:color w:val="000000"/>
          <w:sz w:val="28"/>
        </w:rPr>
        <w:t>
қызметтің белгілі бір түрлерін жүзеге асыруға арналған лицензия:</w:t>
      </w:r>
      <w:r>
        <w:br/>
      </w:r>
      <w:r>
        <w:rPr>
          <w:rFonts w:ascii="Times New Roman"/>
          <w:b w:val="false"/>
          <w:i w:val="false"/>
          <w:color w:val="000000"/>
          <w:sz w:val="28"/>
        </w:rPr>
        <w:t>
      1) лицензияның атауы _________________________________________;</w:t>
      </w:r>
      <w:r>
        <w:br/>
      </w:r>
      <w:r>
        <w:rPr>
          <w:rFonts w:ascii="Times New Roman"/>
          <w:b w:val="false"/>
          <w:i w:val="false"/>
          <w:color w:val="000000"/>
          <w:sz w:val="28"/>
        </w:rPr>
        <w:t>
      2) лицензияның нөмірі ________________________________________;</w:t>
      </w:r>
      <w:r>
        <w:br/>
      </w:r>
      <w:r>
        <w:rPr>
          <w:rFonts w:ascii="Times New Roman"/>
          <w:b w:val="false"/>
          <w:i w:val="false"/>
          <w:color w:val="000000"/>
          <w:sz w:val="28"/>
        </w:rPr>
        <w:t>
      3) лицензия берілген күн (жылы/күні/айы) _____________________;</w:t>
      </w:r>
      <w:r>
        <w:br/>
      </w:r>
      <w:r>
        <w:rPr>
          <w:rFonts w:ascii="Times New Roman"/>
          <w:b w:val="false"/>
          <w:i w:val="false"/>
          <w:color w:val="000000"/>
          <w:sz w:val="28"/>
        </w:rPr>
        <w:t>
      4) лицензия берген мемлекеттік орган _________________________.</w:t>
      </w:r>
    </w:p>
    <w:bookmarkEnd w:id="33"/>
    <w:bookmarkStart w:name="z161" w:id="34"/>
    <w:p>
      <w:pPr>
        <w:spacing w:after="0"/>
        <w:ind w:left="0"/>
        <w:jc w:val="both"/>
      </w:pPr>
      <w:r>
        <w:rPr>
          <w:rFonts w:ascii="Times New Roman"/>
          <w:b w:val="false"/>
          <w:i w:val="false"/>
          <w:color w:val="000000"/>
          <w:sz w:val="28"/>
        </w:rPr>
        <w:t xml:space="preserve">
«Өнiмдi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аумағынан тыс жерде қайта өңдеуге</w:t>
      </w:r>
      <w:r>
        <w:br/>
      </w:r>
      <w:r>
        <w:rPr>
          <w:rFonts w:ascii="Times New Roman"/>
          <w:b w:val="false"/>
          <w:i w:val="false"/>
          <w:color w:val="000000"/>
          <w:sz w:val="28"/>
        </w:rPr>
        <w:t xml:space="preserve">
рұқсат беру» мемлекеттiк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34"/>
    <w:bookmarkStart w:name="z162" w:id="35"/>
    <w:p>
      <w:pPr>
        <w:spacing w:after="0"/>
        <w:ind w:left="0"/>
        <w:jc w:val="left"/>
      </w:pPr>
      <w:r>
        <w:rPr>
          <w:rFonts w:ascii="Times New Roman"/>
          <w:b/>
          <w:i w:val="false"/>
          <w:color w:val="000000"/>
        </w:rPr>
        <w:t xml:space="preserve"> 
Халыққа қызмет көрсету орталықтары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4014"/>
        <w:gridCol w:w="5424"/>
        <w:gridCol w:w="3145"/>
      </w:tblGrid>
      <w:tr>
        <w:trPr>
          <w:trHeight w:val="8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атауы (филиалдары, бөлiмдерi, бөлiмшелерi)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көшесi, 189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Бiржан сал көшесi, 42-үй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көшесi, 65-үй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көшесi, 102-үй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кентi, М. Мәметова көшесi, 19-үй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көшесi, 11-үй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көшесi, 44-үй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көшесi, 18 б-үй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көшесi, 28-үй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ауылы, Жеңiс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көшесi, 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қаласы, Сыздықов көшесi, 2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Есiл қаласы, Жеңiс көшесi, 56-үй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көшесi, 104-үй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көшесi, 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 Зерендi ауылы, Мир көшесi, 52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көшесi, 44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көшесi, 119-үй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көшесi, 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кентi, Безымянный қиылысы,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«Ақтөбе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Ақтөбе қалалық бөлiмi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көшесi, 109-үй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Карғалы ауылы (Жилянка), Сәтбаев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көшесi,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кентi, Байтұрсынов көшесi, 1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Ембi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Ембi қаласы, Әмiров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Темiр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 Шұбарқұдық кентi, Байғанин көшесi, 15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кентi, Нұрымжанов қиылысы, 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бөлiмi, Бадамша ауылы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көшесi, 27-үй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6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көшесi, 64-үй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Әйтеке би аудандық бөлiмi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Қарауылкелдi ауылы, Барақ батыр көшесi, 41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Жангелдi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көшесi, 63-үй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67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Жансүгiров кентi, Қабанбай батыр көшесi, 20-үй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Қапал кентi, Алпысбаев көшесi, 3-үй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көшесi, 63-үй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кентi, Абылай хан көшесi, 237-үй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көшесi, 25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Еңбекшiқазақ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Есiк қаласы, Абай көшесi, 314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көшесi, 100-үй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кентi, Оразбеков көшесi, 52-үй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кентi, Мәжитов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кентi, Қуат шағын ауданы, Тәуелсiздiк көшесi, 25-үй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көшесi, 6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Қараой ауылы, Тыңдала көшесi, 9-үй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көшесi, 29-үй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көшесi, 38-үй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кентi, Рысқұлов көшесi, 129-үй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көшесi, 1 «В»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көшесi, 22-үй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көшесi, нөмiрсiз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кентi, Желтоқсан көшесi, 45-үй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кентi, Измайлов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көшесi, 41-үй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Шеңгелдi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Шеңгелдi ауылы, Сейфуллин көшесi, 34-үй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көшесi, нөмiрсiз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Лепсi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Лепсi станциясы, Төлебаев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көшесi, нөмiрсiз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көшесi, нөмiрсiз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көшесi, нөмiрсiз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көшесi, 53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67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Текелi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Текелi қаласы, Октябрь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көшесi, 35-үй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«Атырау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бөлiм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көшесi, 16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бөлiм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Байжiгiтов көшесi, 80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кентi, Меңдiғалиев көшесi, 30-үй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Бейбiтшiлiк көшесi, 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көшесi, 66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кентi, Центральная көшесi, 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Егемендi Қазақстан көшесi, 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көшесi, 37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көшесi, 99/1-үй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кентi, Попович көшесi, 22-үй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көшесi, 52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Стахановская көшесi, 39-үй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ауданы, Үлкен–Нарын ауылы, Абылай хан көшесi, 96-үй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 Күршiм ауылы, Б. Момышұлы көшесi, 77-үй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көшесi,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кентi, 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3-шағын ауданы,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 Найманбаев көшесi, 161 «А» 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көшесi, 84-үй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көшесi, 2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көшесi, 25-үй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көшесi, 98-үй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 Көкпектi ауылы, Шериаздан көшесi, 38-үй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көшесi, 116-үй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Қойгелдi көшесi, 158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көшесi, 1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көшесi, 33-үй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көшесi, 127-үй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көшесi, 49-үй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көшесi, 215-үй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көшесi, 232-үй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көшесi, 215-үй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Жiбек жолы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Каратау қаласы, Молдағұлова көшесi, 51-үй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Жiбек жолы көшесi, 71-үй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көшесi, 88-үй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көшесi, 81/2-үй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қиылысы, 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Берғалиев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Бөрiлi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Бөрiлi ауданы, Ақсай қаласы, Железнодорожная көшесi, 121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8-711-33-36-778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көшесi, 63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 Жәнiбек ауылы, Иманов көшесi, 79-үй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көшесi, 69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 ауылы, Лұқманов көшесi, 22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көшесi, 23/1-үй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Казахстанская көшесi, 11/2-үй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Вокзальная көшесi, 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Федоровка ауылы, Юбилейная көшесi, 24-үй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Шынғырлау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көшесi, 95-үй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 Датұлы көшесi,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Дарья селолық округi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 ауданы, Дарьинское ауылы, Балдырған көшесi, 27/1-үй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селолық округi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көшесi, 13-үй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Ақжайық селолық округi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Ақжайық ауылы, Ақжайық көшесi, 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көшесi, 47/3-үй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көшесi, 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көшесi, 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шағын ауданы, 6/7-үй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көшесi, 73-үй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Темiртау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көшесi,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Темiртау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көшесi, 54-үй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кентi, Қазыбек би көшесi, 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Сораң қалалық бөлiмі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Сораң қаласы, Жамбыл көшесi, 85-үй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қалалық бөлiмі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бөлiмі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кентi, 10/16 квартал, 16-үй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кентi, Пристационная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кентi, Абай көшесi, 13-үй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бөлiмі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көшесi, 20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көшесi, 23/1, Ағадыр кентi, Тәуелсiз Қазақстан көшесi, 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көшесi, 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 Оспанов көшесi, 40, Атасу кентi</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көшесi, 18-үй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Абылай хан көшесi, 37, Ботақара кентi</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Мир көшесi, 24-үй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кентi, Бөкейхан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кентi, Абай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кентi, Сүлейменовтер көшесi, 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кентi, Амангелдi көшесi, 29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Әубәкiров көшесi, 21-үй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Таран көшесi, 114-үй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Гашика көшесi, 14-үй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кентi, Ленин көшесi, 51-үй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Амангелдi ауылы, Майлин көшесi, 27/7-үй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көшесi, 62-үй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көшесi, 32-үй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көшесi, 13-үй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Торғай ауылы, 8 март көшесi, 37-үй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Жiтiқара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Жiтiқара қаласы, Ленин көшесi, 108-үй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көшесi, 66-үй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Қарабалық ауданы, Қарабалық кентi, Космонавттар көшесi, 16-үй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көшесi, 24-үй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4-шағын ауданы, 25-үй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Меңдiқара ауданы, Боровское ауылы, Королев көшесi, 4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Қарамендi кентi, Шақшақ Жәнiбек көшесi, 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Космонавттар даңғылы,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көшесi, 76-үй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кентi, Ленин көшесi, 104-үй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ауылы, Калинин көшесi, 93-үй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көшесi, 79-үй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Федоровка ауылы, Красноармейская көшесi, 56-үй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Затобол кентi, Калинин көшесi, 53-үй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 Мұратбаев көшесi, 2 «Е»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кентi, Амангелдi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көшесi, 82-үй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Ақмешiт шағын ауданы, 1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көшесi, 17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кентi, Абай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кентi, Желтоқсан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кентi, Амангелдi көшесi, 55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Шиелi кентi, Рысқұлов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кентi, Сығанақ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Ақтау қалалық бөлiмi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шығармашылығы үйі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көшесi, Жастар орталығы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Боранқұл ауылы, 7 ауыл, "Боранқұлмәдениет" ММ ғимараты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көшесi, 15 (Қазпошта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көшесi, 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көшесi, 6 «Д»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Ақшүкiр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Ақшүкiр ауылы, «Жайлау» ЖШС ғимараты, Үштерек көшесi, 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Жетiбай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Жетiбай кентi, Жаңақұрылыс көшесi, 10 ғимарат</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көшесi, 48-үй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көшесi, 204-үй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көшесi, 24-үй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қаласы, Мәшһүр-Жүсiп көшесi, 92/2-үй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көшесi, 72-үй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көшесi, 49-үй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Торайғыров көшесi, 58-үй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көшесi, 45-үй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көшесi, 85-үй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Аққу ауылы, Тәшiмов көшесi, 114-үй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ауылы, Иса Байзақов көшесi, 14-үй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көшесi, 13-үй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Тәуелсiздiкке 10 жыл көшесi</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«Солтүстiк Қазақстан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көшесi, 157-үй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көшесi, 72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Сыздықов көшесi, 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көшесi, 67-үй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бойынша бөлiмi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 көшесi, 11-үй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көшесi, 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қиылысы,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Мүсiрепов атындағы аудан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көшесi, 1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көшесi, 62-үй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Мұқанов көшесi, 11-үй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көшесi, 208-үй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көшесi, 17-үй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көшесi, 80-үй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көшесi, 31-үй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«Оңтүстiк Қазақстан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көшесi, 61-үй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көшесi, нөмірсіз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көшесi, 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Жетiсай қаласы, Жайшыбеков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Шәуiлдiр ауылы, Жiбек жолы даңғылы,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Темiрлан ауылы, Қажымұқан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 Тiлеулi мыңбасы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Леңгiр қаласы, Төле би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6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Түлкiбас ауылы, Т. Рысқұлов көшесi, 189-үй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«Алматы қаласы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көшесi, 51-үй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көшесi, 51-үй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көшесi, 221-үй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Шаңырақ-2 шағын ауданы, Жанқожа батыр көшесi, 24-үй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ауданы, 9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көшесi, 155-үй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Марков көшесi, 44-үй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Түрксiб аудандық бөлiмi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Рихард Зорге көшесi, 9-үй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көшесi, 25-үй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көшесi, 53-үй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кентi, Ақтасты көшесi, 20-үй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«Тiлендиев»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Бөгенбай даңғылы, 6 «А» 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көшесi, 16/2-үй («Темiрбанк» АҚ ғимаратында)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көшесi, 6/1-үй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 12 («БТА-банк» АҚ ғимаратында)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«Жеңiс»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Жеңiс даңғылы, 34-үй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батыр даңғылы, 5/1-үй, № 1 кіреберіс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163" w:id="36"/>
    <w:p>
      <w:pPr>
        <w:spacing w:after="0"/>
        <w:ind w:left="0"/>
        <w:jc w:val="both"/>
      </w:pPr>
      <w:r>
        <w:rPr>
          <w:rFonts w:ascii="Times New Roman"/>
          <w:b w:val="false"/>
          <w:i w:val="false"/>
          <w:color w:val="000000"/>
          <w:sz w:val="28"/>
        </w:rPr>
        <w:t xml:space="preserve">
«Өнiмдi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аумағынан тыс жерде қайта өңдеуге</w:t>
      </w:r>
      <w:r>
        <w:br/>
      </w:r>
      <w:r>
        <w:rPr>
          <w:rFonts w:ascii="Times New Roman"/>
          <w:b w:val="false"/>
          <w:i w:val="false"/>
          <w:color w:val="000000"/>
          <w:sz w:val="28"/>
        </w:rPr>
        <w:t xml:space="preserve">
рұқсат беру» мемлекеттiк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36"/>
    <w:bookmarkStart w:name="z164" w:id="37"/>
    <w:p>
      <w:pPr>
        <w:spacing w:after="0"/>
        <w:ind w:left="0"/>
        <w:jc w:val="left"/>
      </w:pPr>
      <w:r>
        <w:rPr>
          <w:rFonts w:ascii="Times New Roman"/>
          <w:b/>
          <w:i w:val="false"/>
          <w:color w:val="000000"/>
        </w:rPr>
        <w:t xml:space="preserve"> 
Кесте. Сапа және тиiмдiлiк көрсеткiштерiнiң мәндерi</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5"/>
        <w:gridCol w:w="2500"/>
        <w:gridCol w:w="2501"/>
        <w:gridCol w:w="2704"/>
      </w:tblGrid>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жағдайларының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мемлекеттік қызметті алушылардың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қызметті алушылардың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қызметті алушылардың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канағаттанған мемлекеттік қызметті алушылардың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1130 қаулысымен   </w:t>
      </w:r>
      <w:r>
        <w:br/>
      </w:r>
      <w:r>
        <w:rPr>
          <w:rFonts w:ascii="Times New Roman"/>
          <w:b w:val="false"/>
          <w:i w:val="false"/>
          <w:color w:val="000000"/>
          <w:sz w:val="28"/>
        </w:rPr>
        <w:t xml:space="preserve">
бекітілген       </w:t>
      </w:r>
    </w:p>
    <w:bookmarkEnd w:id="38"/>
    <w:bookmarkStart w:name="z190" w:id="39"/>
    <w:p>
      <w:pPr>
        <w:spacing w:after="0"/>
        <w:ind w:left="0"/>
        <w:jc w:val="left"/>
      </w:pPr>
      <w:r>
        <w:rPr>
          <w:rFonts w:ascii="Times New Roman"/>
          <w:b/>
          <w:i w:val="false"/>
          <w:color w:val="000000"/>
        </w:rPr>
        <w:t xml:space="preserve"> 
«Тау-кен (пайдалы қазбаларды барлау, өндiру), химия</w:t>
      </w:r>
      <w:r>
        <w:br/>
      </w:r>
      <w:r>
        <w:rPr>
          <w:rFonts w:ascii="Times New Roman"/>
          <w:b/>
          <w:i w:val="false"/>
          <w:color w:val="000000"/>
        </w:rPr>
        <w:t>
өндiрiстерiн жобалау (технологиялық) және (немесе) пайдалану</w:t>
      </w:r>
      <w:r>
        <w:br/>
      </w:r>
      <w:r>
        <w:rPr>
          <w:rFonts w:ascii="Times New Roman"/>
          <w:b/>
          <w:i w:val="false"/>
          <w:color w:val="000000"/>
        </w:rPr>
        <w:t>
бойынша қызметті жүзеге асыруға лицензия беру, қайта ресімдеу,</w:t>
      </w:r>
      <w:r>
        <w:br/>
      </w:r>
      <w:r>
        <w:rPr>
          <w:rFonts w:ascii="Times New Roman"/>
          <w:b/>
          <w:i w:val="false"/>
          <w:color w:val="000000"/>
        </w:rPr>
        <w:t>
лицензияның телнұсқаларын беру» мемлекеттік қызмет стандарты</w:t>
      </w:r>
    </w:p>
    <w:bookmarkEnd w:id="39"/>
    <w:bookmarkStart w:name="z191" w:id="40"/>
    <w:p>
      <w:pPr>
        <w:spacing w:after="0"/>
        <w:ind w:left="0"/>
        <w:jc w:val="left"/>
      </w:pPr>
      <w:r>
        <w:rPr>
          <w:rFonts w:ascii="Times New Roman"/>
          <w:b/>
          <w:i w:val="false"/>
          <w:color w:val="000000"/>
        </w:rPr>
        <w:t xml:space="preserve"> 
1. Жалпы ережелер</w:t>
      </w:r>
    </w:p>
    <w:bookmarkEnd w:id="40"/>
    <w:bookmarkStart w:name="z192" w:id="41"/>
    <w:p>
      <w:pPr>
        <w:spacing w:after="0"/>
        <w:ind w:left="0"/>
        <w:jc w:val="both"/>
      </w:pPr>
      <w:r>
        <w:rPr>
          <w:rFonts w:ascii="Times New Roman"/>
          <w:b w:val="false"/>
          <w:i w:val="false"/>
          <w:color w:val="000000"/>
          <w:sz w:val="28"/>
        </w:rPr>
        <w:t>
      1. Мемлекеттік қызметті Қазақстан Республикасы Индустрия және жаңа технологиялар министрлігінің Өнеркәсіп комитеті (бұдан әрі – Комитет) мына мекенжайда: Астана қаласы, Есіл ауданы, Қабанбай батыр даңғылы, 32/1, «Транспорт Тауэр» ғимараты, 1 қабат, № 1 кіру, тел.: 8 (7172) 29-90-93, 24-14-07, факс: 24-47-94, сондай-ақ «электрондық үкіметтің»: www.e.gov.kz веб-порталы арқылы немесе алушыда электрондық цифрлық қолтаңба (бұдан әрі – ЭЦҚ) болған жағдайда www.elicense.kz «Е-лицензиялау» веб-порталы (бұдан әрі – веб-портал)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«Лицензиялау туралы» Қазақстан Республикасының 2007 жылғы 11 қаңтардағы Заңының 12-бабының </w:t>
      </w:r>
      <w:r>
        <w:rPr>
          <w:rFonts w:ascii="Times New Roman"/>
          <w:b w:val="false"/>
          <w:i w:val="false"/>
          <w:color w:val="000000"/>
          <w:sz w:val="28"/>
        </w:rPr>
        <w:t>2) тармақшасының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«Өнеркәсiп саласындағы жекелеген қызмет түрлерiн лицензиялау ережесiн және оларға қойылатын біліктілік талаптарын бекіту туралы» Қазақстан Республикасы Үкіметінің 2007 жылғы 28 желтоқсандағы № 1311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w:t>
      </w:r>
      <w:r>
        <w:br/>
      </w:r>
      <w:r>
        <w:rPr>
          <w:rFonts w:ascii="Times New Roman"/>
          <w:b w:val="false"/>
          <w:i w:val="false"/>
          <w:color w:val="000000"/>
          <w:sz w:val="28"/>
        </w:rPr>
        <w:t>
</w:t>
      </w:r>
      <w:r>
        <w:rPr>
          <w:rFonts w:ascii="Times New Roman"/>
          <w:b w:val="false"/>
          <w:i w:val="false"/>
          <w:color w:val="000000"/>
          <w:sz w:val="28"/>
        </w:rPr>
        <w:t>
      1) Комитеттің интернет-ресурсында: www.comprom.kz;</w:t>
      </w:r>
      <w:r>
        <w:br/>
      </w:r>
      <w:r>
        <w:rPr>
          <w:rFonts w:ascii="Times New Roman"/>
          <w:b w:val="false"/>
          <w:i w:val="false"/>
          <w:color w:val="000000"/>
          <w:sz w:val="28"/>
        </w:rPr>
        <w:t>
</w:t>
      </w:r>
      <w:r>
        <w:rPr>
          <w:rFonts w:ascii="Times New Roman"/>
          <w:b w:val="false"/>
          <w:i w:val="false"/>
          <w:color w:val="000000"/>
          <w:sz w:val="28"/>
        </w:rPr>
        <w:t>
      2) порталда орналасады.</w:t>
      </w:r>
      <w:r>
        <w:br/>
      </w:r>
      <w:r>
        <w:rPr>
          <w:rFonts w:ascii="Times New Roman"/>
          <w:b w:val="false"/>
          <w:i w:val="false"/>
          <w:color w:val="000000"/>
          <w:sz w:val="28"/>
        </w:rPr>
        <w:t>
      Мемлекеттік қызмет туралы ақпарат сондай-ақ call-орталығының телефоны бойынша көрсетілуі мүмкін (1414).</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тау-кен (пайдалы қазбаларды барлау, өндiру), химия өндiрiстерiн жобалау (технологиялық) және (немесе) пайдалану бойынша қызметті жүзеге асыруға лицензия беру, қайта ресімдеу, лицензияның телнұсқаларын беру не Комитеттің уәкілетті тұлғасының ЭЦҚ-мен қол қойылған қызметтерді беруден бас тартуы туралы дәлелді жауабы, не қағаз тасығыштағы немесе электронды құжат түріндегі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Комитетте немесе порталда мемлекеттiк қызметті көрсету мерзімдері:</w:t>
      </w:r>
      <w:r>
        <w:br/>
      </w:r>
      <w:r>
        <w:rPr>
          <w:rFonts w:ascii="Times New Roman"/>
          <w:b w:val="false"/>
          <w:i w:val="false"/>
          <w:color w:val="000000"/>
          <w:sz w:val="28"/>
        </w:rPr>
        <w:t>
</w:t>
      </w:r>
      <w:r>
        <w:rPr>
          <w:rFonts w:ascii="Times New Roman"/>
          <w:b w:val="false"/>
          <w:i w:val="false"/>
          <w:color w:val="000000"/>
          <w:sz w:val="28"/>
        </w:rPr>
        <w:t>
      лицензия беру –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бірінші абзацында айқындалған қажетті құжаттарды алушы тапсырған күнінен бастап он бес жұмыс күнінен кешіктірмей;</w:t>
      </w:r>
      <w:r>
        <w:br/>
      </w:r>
      <w:r>
        <w:rPr>
          <w:rFonts w:ascii="Times New Roman"/>
          <w:b w:val="false"/>
          <w:i w:val="false"/>
          <w:color w:val="000000"/>
          <w:sz w:val="28"/>
        </w:rPr>
        <w:t>
</w:t>
      </w:r>
      <w:r>
        <w:rPr>
          <w:rFonts w:ascii="Times New Roman"/>
          <w:b w:val="false"/>
          <w:i w:val="false"/>
          <w:color w:val="000000"/>
          <w:sz w:val="28"/>
        </w:rPr>
        <w:t>
      лицензияны қайта ресімдеу – осы стандарттың </w:t>
      </w:r>
      <w:r>
        <w:rPr>
          <w:rFonts w:ascii="Times New Roman"/>
          <w:b w:val="false"/>
          <w:i w:val="false"/>
          <w:color w:val="000000"/>
          <w:sz w:val="28"/>
        </w:rPr>
        <w:t xml:space="preserve">11-тармағының </w:t>
      </w:r>
      <w:r>
        <w:rPr>
          <w:rFonts w:ascii="Times New Roman"/>
          <w:b w:val="false"/>
          <w:i w:val="false"/>
          <w:color w:val="000000"/>
          <w:sz w:val="28"/>
        </w:rPr>
        <w:t>жиырма төртінші абзацында айқындалған қажетті құжаттарды алушы тапсырған күнінен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лицензияның телнұсқаларын беру – осы стандарттың </w:t>
      </w:r>
      <w:r>
        <w:rPr>
          <w:rFonts w:ascii="Times New Roman"/>
          <w:b w:val="false"/>
          <w:i w:val="false"/>
          <w:color w:val="000000"/>
          <w:sz w:val="28"/>
        </w:rPr>
        <w:t xml:space="preserve">11-тармағының </w:t>
      </w:r>
      <w:r>
        <w:rPr>
          <w:rFonts w:ascii="Times New Roman"/>
          <w:b w:val="false"/>
          <w:i w:val="false"/>
          <w:color w:val="000000"/>
          <w:sz w:val="28"/>
        </w:rPr>
        <w:t>он төртінші абзацында айқындалған қажетті құжаттарды алушы берген күннен бастап екі жұмыс күні ішінде;</w:t>
      </w:r>
      <w:r>
        <w:br/>
      </w:r>
      <w:r>
        <w:rPr>
          <w:rFonts w:ascii="Times New Roman"/>
          <w:b w:val="false"/>
          <w:i w:val="false"/>
          <w:color w:val="000000"/>
          <w:sz w:val="28"/>
        </w:rPr>
        <w:t>
</w:t>
      </w:r>
      <w:r>
        <w:rPr>
          <w:rFonts w:ascii="Times New Roman"/>
          <w:b w:val="false"/>
          <w:i w:val="false"/>
          <w:color w:val="000000"/>
          <w:sz w:val="28"/>
        </w:rPr>
        <w:t>
      мемлекеттік қызметті алуға дейін күтудің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өтініш берген күні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көрсеткені үшін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мөлшерде және тәртіпте қызметтің жекелеген түрлерімен айналысу құқығы үшін лицензиялық алым алынады.</w:t>
      </w:r>
      <w:r>
        <w:br/>
      </w:r>
      <w:r>
        <w:rPr>
          <w:rFonts w:ascii="Times New Roman"/>
          <w:b w:val="false"/>
          <w:i w:val="false"/>
          <w:color w:val="000000"/>
          <w:sz w:val="28"/>
        </w:rPr>
        <w:t>
</w:t>
      </w:r>
      <w:r>
        <w:rPr>
          <w:rFonts w:ascii="Times New Roman"/>
          <w:b w:val="false"/>
          <w:i w:val="false"/>
          <w:color w:val="000000"/>
          <w:sz w:val="28"/>
        </w:rPr>
        <w:t>
      Мемлекеттiк қызметті портал арқылы алуға электронды сауал берген жағдайда, төлем «электронды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Комитет – еңбек </w:t>
      </w:r>
      <w:r>
        <w:rPr>
          <w:rFonts w:ascii="Times New Roman"/>
          <w:b w:val="false"/>
          <w:i w:val="false"/>
          <w:color w:val="000000"/>
          <w:sz w:val="28"/>
        </w:rPr>
        <w:t>заңнамасына</w:t>
      </w:r>
      <w:r>
        <w:rPr>
          <w:rFonts w:ascii="Times New Roman"/>
          <w:b w:val="false"/>
          <w:i w:val="false"/>
          <w:color w:val="000000"/>
          <w:sz w:val="28"/>
        </w:rPr>
        <w:t xml:space="preserve"> сай демалыс және мереке күндерін қоспағанда, Комитеттің белгіленген жұмыс кестесіне сәйкес дүйсенбіден жұманы қоса алғанда күн сайын сағат 9.00-ден 18.00-ге дейін, түскі үзіліс сағат 13.00-ден 14.30-ға дейін құжаттарды қабылдауды кеңсе жүзеге асырады.</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жеделдетіп қызмет көрсету көзделмеген.</w:t>
      </w:r>
      <w:r>
        <w:br/>
      </w:r>
      <w:r>
        <w:rPr>
          <w:rFonts w:ascii="Times New Roman"/>
          <w:b w:val="false"/>
          <w:i w:val="false"/>
          <w:color w:val="000000"/>
          <w:sz w:val="28"/>
        </w:rPr>
        <w:t>
</w:t>
      </w:r>
      <w:r>
        <w:rPr>
          <w:rFonts w:ascii="Times New Roman"/>
          <w:b w:val="false"/>
          <w:i w:val="false"/>
          <w:color w:val="000000"/>
          <w:sz w:val="28"/>
        </w:rPr>
        <w:t>
      2) портал – тәулік бойы жұмыс істейді.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Комитеттің ғимаратында, ғимаратқа кіру жеке № 1 кіру арқылы жүзеге асырылады, онда дене мүмкіндіктері шектеулі адамдар үшін жағдайлар, күтуге жайлы жағдай жасалған күту орны және қажетті құжаттарды дайындау орындары көзделген, оларда толтырылған бланк үлгілері бар ақпараттық стендтер орналасқан.</w:t>
      </w:r>
      <w:r>
        <w:br/>
      </w:r>
      <w:r>
        <w:rPr>
          <w:rFonts w:ascii="Times New Roman"/>
          <w:b w:val="false"/>
          <w:i w:val="false"/>
          <w:color w:val="000000"/>
          <w:sz w:val="28"/>
        </w:rPr>
        <w:t>
</w:t>
      </w:r>
      <w:r>
        <w:rPr>
          <w:rFonts w:ascii="Times New Roman"/>
          <w:b w:val="false"/>
          <w:i w:val="false"/>
          <w:color w:val="000000"/>
          <w:sz w:val="28"/>
        </w:rPr>
        <w:t>
      2) порталда – жеке кабинетте көрсетіледі.</w:t>
      </w:r>
    </w:p>
    <w:bookmarkEnd w:id="41"/>
    <w:bookmarkStart w:name="z216" w:id="42"/>
    <w:p>
      <w:pPr>
        <w:spacing w:after="0"/>
        <w:ind w:left="0"/>
        <w:jc w:val="left"/>
      </w:pPr>
      <w:r>
        <w:rPr>
          <w:rFonts w:ascii="Times New Roman"/>
          <w:b/>
          <w:i w:val="false"/>
          <w:color w:val="000000"/>
        </w:rPr>
        <w:t xml:space="preserve"> 
2. Мемлекеттiк қызметті көрсету тәртiбi</w:t>
      </w:r>
    </w:p>
    <w:bookmarkEnd w:id="42"/>
    <w:bookmarkStart w:name="z217" w:id="43"/>
    <w:p>
      <w:pPr>
        <w:spacing w:after="0"/>
        <w:ind w:left="0"/>
        <w:jc w:val="both"/>
      </w:pPr>
      <w:r>
        <w:rPr>
          <w:rFonts w:ascii="Times New Roman"/>
          <w:b w:val="false"/>
          <w:i w:val="false"/>
          <w:color w:val="000000"/>
          <w:sz w:val="28"/>
        </w:rPr>
        <w:t>
      11. Мемлекеттік қызметті алу үшін алушы не оның өкілі (сенімхат бойынша) Комитетке не порталға мынадай құжаттарды:</w:t>
      </w:r>
      <w:r>
        <w:br/>
      </w:r>
      <w:r>
        <w:rPr>
          <w:rFonts w:ascii="Times New Roman"/>
          <w:b w:val="false"/>
          <w:i w:val="false"/>
          <w:color w:val="000000"/>
          <w:sz w:val="28"/>
        </w:rPr>
        <w:t>
</w:t>
      </w:r>
      <w:r>
        <w:rPr>
          <w:rFonts w:ascii="Times New Roman"/>
          <w:b w:val="false"/>
          <w:i w:val="false"/>
          <w:color w:val="000000"/>
          <w:sz w:val="28"/>
        </w:rPr>
        <w:t>
      Комитетке:</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заңды немесе жеке тұлғалар үшін белгіленген нысан бойынша өтінішті;</w:t>
      </w:r>
      <w:r>
        <w:br/>
      </w:r>
      <w:r>
        <w:rPr>
          <w:rFonts w:ascii="Times New Roman"/>
          <w:b w:val="false"/>
          <w:i w:val="false"/>
          <w:color w:val="000000"/>
          <w:sz w:val="28"/>
        </w:rPr>
        <w:t>
</w:t>
      </w:r>
      <w:r>
        <w:rPr>
          <w:rFonts w:ascii="Times New Roman"/>
          <w:b w:val="false"/>
          <w:i w:val="false"/>
          <w:color w:val="000000"/>
          <w:sz w:val="28"/>
        </w:rPr>
        <w:t>
      2) заңды тұлға үшін – мемлекеттік қызметті алушы жарғысының (салыстырып тексеру үшін түпнұсқаларды ұсынбаған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жеке тұлға үшін -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4) дара кәсіпкер үшін – мемлекеттік қызметті алушыны дара кәсіпкер ретінде мемлекеттік тіркеу туралы куәліктің (салыстырып тексеру үшін түпнұсқасы тапсырылмаған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5) мемлекеттік қызметті алушыны салық органына есепке қою туралы куәліктің (салыстырып тексеру үшін түпнұсқасы тапсырылмаған жағдайда) көшірмесін;</w:t>
      </w:r>
      <w:r>
        <w:br/>
      </w:r>
      <w:r>
        <w:rPr>
          <w:rFonts w:ascii="Times New Roman"/>
          <w:b w:val="false"/>
          <w:i w:val="false"/>
          <w:color w:val="000000"/>
          <w:sz w:val="28"/>
        </w:rPr>
        <w:t>
</w:t>
      </w:r>
      <w:r>
        <w:rPr>
          <w:rFonts w:ascii="Times New Roman"/>
          <w:b w:val="false"/>
          <w:i w:val="false"/>
          <w:color w:val="000000"/>
          <w:sz w:val="28"/>
        </w:rPr>
        <w:t>
      6) қызметтiң жекелеген түрiмен айналысу құқығы үшiн бюджетке лицензиялық алымды төленгенiн растайтын (салыстырып тексеру үшiн түпнұсқасы тапсырылмаған жағдайда нотариалды куәландырылған) құжатты;</w:t>
      </w:r>
      <w:r>
        <w:br/>
      </w:r>
      <w:r>
        <w:rPr>
          <w:rFonts w:ascii="Times New Roman"/>
          <w:b w:val="false"/>
          <w:i w:val="false"/>
          <w:color w:val="000000"/>
          <w:sz w:val="28"/>
        </w:rPr>
        <w:t>
</w:t>
      </w:r>
      <w:r>
        <w:rPr>
          <w:rFonts w:ascii="Times New Roman"/>
          <w:b w:val="false"/>
          <w:i w:val="false"/>
          <w:color w:val="000000"/>
          <w:sz w:val="28"/>
        </w:rPr>
        <w:t>
      7)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біліктілік талаптарына сәйкес мәліметтер мен құжаттарды ұсынады.</w:t>
      </w:r>
      <w:r>
        <w:br/>
      </w:r>
      <w:r>
        <w:rPr>
          <w:rFonts w:ascii="Times New Roman"/>
          <w:b w:val="false"/>
          <w:i w:val="false"/>
          <w:color w:val="000000"/>
          <w:sz w:val="28"/>
        </w:rPr>
        <w:t>
</w:t>
      </w:r>
      <w:r>
        <w:rPr>
          <w:rFonts w:ascii="Times New Roman"/>
          <w:b w:val="false"/>
          <w:i w:val="false"/>
          <w:color w:val="000000"/>
          <w:sz w:val="28"/>
        </w:rPr>
        <w:t>
      Лицензиясы бар қызмет түрiнің шеңберiнде лицензияға қосымшаны алу үшiн мынадай құжаттар қажет:</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заңды немесе жеке тұлға үшін белгіленген нысан бойынша өтініш;</w:t>
      </w:r>
      <w:r>
        <w:br/>
      </w:r>
      <w:r>
        <w:rPr>
          <w:rFonts w:ascii="Times New Roman"/>
          <w:b w:val="false"/>
          <w:i w:val="false"/>
          <w:color w:val="000000"/>
          <w:sz w:val="28"/>
        </w:rPr>
        <w:t>
</w:t>
      </w:r>
      <w:r>
        <w:rPr>
          <w:rFonts w:ascii="Times New Roman"/>
          <w:b w:val="false"/>
          <w:i w:val="false"/>
          <w:color w:val="000000"/>
          <w:sz w:val="28"/>
        </w:rPr>
        <w:t>
      2) лицензияның (салыстырып тексеру үшiн түпнұсқасы тапсырылмаған жағдайда нотариалды куәландырған) көшiрмесi;</w:t>
      </w:r>
      <w:r>
        <w:br/>
      </w:r>
      <w:r>
        <w:rPr>
          <w:rFonts w:ascii="Times New Roman"/>
          <w:b w:val="false"/>
          <w:i w:val="false"/>
          <w:color w:val="000000"/>
          <w:sz w:val="28"/>
        </w:rPr>
        <w:t>
</w:t>
      </w:r>
      <w:r>
        <w:rPr>
          <w:rFonts w:ascii="Times New Roman"/>
          <w:b w:val="false"/>
          <w:i w:val="false"/>
          <w:color w:val="000000"/>
          <w:sz w:val="28"/>
        </w:rPr>
        <w:t>
      3)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қызметтің кiшi түрiне қойылатын бiлiктiлiк талаптарына сәйкес мәлiметтер мен құжаттар.</w:t>
      </w:r>
      <w:r>
        <w:br/>
      </w:r>
      <w:r>
        <w:rPr>
          <w:rFonts w:ascii="Times New Roman"/>
          <w:b w:val="false"/>
          <w:i w:val="false"/>
          <w:color w:val="000000"/>
          <w:sz w:val="28"/>
        </w:rPr>
        <w:t>
</w:t>
      </w:r>
      <w:r>
        <w:rPr>
          <w:rFonts w:ascii="Times New Roman"/>
          <w:b w:val="false"/>
          <w:i w:val="false"/>
          <w:color w:val="000000"/>
          <w:sz w:val="28"/>
        </w:rPr>
        <w:t>
      Алушы лицензияны және (немесе) лицензияға қосымшаны жоғалтқан, бүлдіріп алған кезде лицензияның және (немесе) лицензияға қосымшаны алуға құқылы. Лицензияның және (немесе) лицензияға қосымшаның телнұсқасын алу үшін мынадай құжаттар қажет:</w:t>
      </w:r>
      <w:r>
        <w:br/>
      </w:r>
      <w:r>
        <w:rPr>
          <w:rFonts w:ascii="Times New Roman"/>
          <w:b w:val="false"/>
          <w:i w:val="false"/>
          <w:color w:val="000000"/>
          <w:sz w:val="28"/>
        </w:rPr>
        <w:t>
</w:t>
      </w:r>
      <w:r>
        <w:rPr>
          <w:rFonts w:ascii="Times New Roman"/>
          <w:b w:val="false"/>
          <w:i w:val="false"/>
          <w:color w:val="000000"/>
          <w:sz w:val="28"/>
        </w:rPr>
        <w:t>
      1) лицензияның және (немесе) лицензияға қосымшаның телнұсқасын беру туралы өтініш;</w:t>
      </w:r>
      <w:r>
        <w:br/>
      </w:r>
      <w:r>
        <w:rPr>
          <w:rFonts w:ascii="Times New Roman"/>
          <w:b w:val="false"/>
          <w:i w:val="false"/>
          <w:color w:val="000000"/>
          <w:sz w:val="28"/>
        </w:rPr>
        <w:t>
</w:t>
      </w:r>
      <w:r>
        <w:rPr>
          <w:rFonts w:ascii="Times New Roman"/>
          <w:b w:val="false"/>
          <w:i w:val="false"/>
          <w:color w:val="000000"/>
          <w:sz w:val="28"/>
        </w:rPr>
        <w:t>
      2) телнұсқаны бергені үшін лицензиялық алымды бюджетке төлегенін растайтын құжаттың (салыстырып тексеру үшін түпнұсқаларды ұсынбаған жағдайда нотариалды куәландырған) көшірмесі.</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мынадай жағдайларда:</w:t>
      </w:r>
      <w:r>
        <w:br/>
      </w:r>
      <w:r>
        <w:rPr>
          <w:rFonts w:ascii="Times New Roman"/>
          <w:b w:val="false"/>
          <w:i w:val="false"/>
          <w:color w:val="000000"/>
          <w:sz w:val="28"/>
        </w:rPr>
        <w:t>
</w:t>
      </w:r>
      <w:r>
        <w:rPr>
          <w:rFonts w:ascii="Times New Roman"/>
          <w:b w:val="false"/>
          <w:i w:val="false"/>
          <w:color w:val="000000"/>
          <w:sz w:val="28"/>
        </w:rPr>
        <w:t>
      1) жеке тұлғаның тегін, атын, әкесінің атын өзгерткенде;</w:t>
      </w:r>
      <w:r>
        <w:br/>
      </w:r>
      <w:r>
        <w:rPr>
          <w:rFonts w:ascii="Times New Roman"/>
          <w:b w:val="false"/>
          <w:i w:val="false"/>
          <w:color w:val="000000"/>
          <w:sz w:val="28"/>
        </w:rPr>
        <w:t>
</w:t>
      </w:r>
      <w:r>
        <w:rPr>
          <w:rFonts w:ascii="Times New Roman"/>
          <w:b w:val="false"/>
          <w:i w:val="false"/>
          <w:color w:val="000000"/>
          <w:sz w:val="28"/>
        </w:rPr>
        <w:t>
      2) дара кәсіпкерді қайта тіркеу кезінде оның атауын және мекенжайын өзгерткенде;</w:t>
      </w:r>
      <w:r>
        <w:br/>
      </w:r>
      <w:r>
        <w:rPr>
          <w:rFonts w:ascii="Times New Roman"/>
          <w:b w:val="false"/>
          <w:i w:val="false"/>
          <w:color w:val="000000"/>
          <w:sz w:val="28"/>
        </w:rPr>
        <w:t>
</w:t>
      </w:r>
      <w:r>
        <w:rPr>
          <w:rFonts w:ascii="Times New Roman"/>
          <w:b w:val="false"/>
          <w:i w:val="false"/>
          <w:color w:val="000000"/>
          <w:sz w:val="28"/>
        </w:rPr>
        <w:t>
      3) заңды тұлғаны біріктіру, қосып жіберу, бөлу немесе өзгерту нысанында қайта құру кезінде;</w:t>
      </w:r>
      <w:r>
        <w:br/>
      </w:r>
      <w:r>
        <w:rPr>
          <w:rFonts w:ascii="Times New Roman"/>
          <w:b w:val="false"/>
          <w:i w:val="false"/>
          <w:color w:val="000000"/>
          <w:sz w:val="28"/>
        </w:rPr>
        <w:t>
</w:t>
      </w:r>
      <w:r>
        <w:rPr>
          <w:rFonts w:ascii="Times New Roman"/>
          <w:b w:val="false"/>
          <w:i w:val="false"/>
          <w:color w:val="000000"/>
          <w:sz w:val="28"/>
        </w:rPr>
        <w:t>
      4) заңды тұлғаның атауын және (немесе) заңдық мекенжайын өзгерткенде қайта ресімдеуге жатады.</w:t>
      </w:r>
      <w:r>
        <w:br/>
      </w:r>
      <w:r>
        <w:rPr>
          <w:rFonts w:ascii="Times New Roman"/>
          <w:b w:val="false"/>
          <w:i w:val="false"/>
          <w:color w:val="000000"/>
          <w:sz w:val="28"/>
        </w:rPr>
        <w:t>
</w:t>
      </w:r>
      <w:r>
        <w:rPr>
          <w:rFonts w:ascii="Times New Roman"/>
          <w:b w:val="false"/>
          <w:i w:val="false"/>
          <w:color w:val="000000"/>
          <w:sz w:val="28"/>
        </w:rPr>
        <w:t>
      Қызмет түрiнiң және (немесе) кiшi түрiнiң атауы өзгерген жағдайда, алушы осы тармақта белгiленген тәртiппен лицензияны қайта ресiмдеу туралы өтiнiшті беруге құқылы.</w:t>
      </w:r>
      <w:r>
        <w:br/>
      </w:r>
      <w:r>
        <w:rPr>
          <w:rFonts w:ascii="Times New Roman"/>
          <w:b w:val="false"/>
          <w:i w:val="false"/>
          <w:color w:val="000000"/>
          <w:sz w:val="28"/>
        </w:rPr>
        <w:t>
</w:t>
      </w:r>
      <w:r>
        <w:rPr>
          <w:rFonts w:ascii="Times New Roman"/>
          <w:b w:val="false"/>
          <w:i w:val="false"/>
          <w:color w:val="000000"/>
          <w:sz w:val="28"/>
        </w:rPr>
        <w:t>
      Лицензияларды, лицензия мен лицензияға қосымшаның (бар болған жағдайда) көшiрмелерiн қайта ресiмдеу кезiнде қызметтiң жекелеген түрлерiмен айналысу құқығы үшiн бюджетке лицензиялық алым төлегенiн растайтын құжаттарды қоса бере отырып, күнтiзбелiк отыз күн iшiнде алушы қайта ресiмдеу туралы өтiнiш бередi.</w:t>
      </w:r>
      <w:r>
        <w:br/>
      </w:r>
      <w:r>
        <w:rPr>
          <w:rFonts w:ascii="Times New Roman"/>
          <w:b w:val="false"/>
          <w:i w:val="false"/>
          <w:color w:val="000000"/>
          <w:sz w:val="28"/>
        </w:rPr>
        <w:t>
</w:t>
      </w:r>
      <w:r>
        <w:rPr>
          <w:rFonts w:ascii="Times New Roman"/>
          <w:b w:val="false"/>
          <w:i w:val="false"/>
          <w:color w:val="000000"/>
          <w:sz w:val="28"/>
        </w:rPr>
        <w:t>
      Тау-кен (пайдалы қазбаларды барлау, өндiру), химия өндiрiстерiн жобалау (технологиялық) және (немесе) пайдалану бойынша қызмет түрін жүзеге асыруға лицензияны қайта ресiмдеу үшін мынадай құжаттар қажет:</w:t>
      </w:r>
      <w:r>
        <w:br/>
      </w:r>
      <w:r>
        <w:rPr>
          <w:rFonts w:ascii="Times New Roman"/>
          <w:b w:val="false"/>
          <w:i w:val="false"/>
          <w:color w:val="000000"/>
          <w:sz w:val="28"/>
        </w:rPr>
        <w:t>
</w:t>
      </w:r>
      <w:r>
        <w:rPr>
          <w:rFonts w:ascii="Times New Roman"/>
          <w:b w:val="false"/>
          <w:i w:val="false"/>
          <w:color w:val="000000"/>
          <w:sz w:val="28"/>
        </w:rPr>
        <w:t>
      1) өтiнiш;</w:t>
      </w:r>
      <w:r>
        <w:br/>
      </w:r>
      <w:r>
        <w:rPr>
          <w:rFonts w:ascii="Times New Roman"/>
          <w:b w:val="false"/>
          <w:i w:val="false"/>
          <w:color w:val="000000"/>
          <w:sz w:val="28"/>
        </w:rPr>
        <w:t>
</w:t>
      </w:r>
      <w:r>
        <w:rPr>
          <w:rFonts w:ascii="Times New Roman"/>
          <w:b w:val="false"/>
          <w:i w:val="false"/>
          <w:color w:val="000000"/>
          <w:sz w:val="28"/>
        </w:rPr>
        <w:t>
      2) лицензияны қайта ресiмдеу үшін бюджетке лицензиялық алымды төленгенiн растайтын құжаттың (салыстырып тексеру үшiн түпнұсқасы берiлмеген жағдайда нотариалдық куәландырылған) көшiрмесi;</w:t>
      </w:r>
      <w:r>
        <w:br/>
      </w:r>
      <w:r>
        <w:rPr>
          <w:rFonts w:ascii="Times New Roman"/>
          <w:b w:val="false"/>
          <w:i w:val="false"/>
          <w:color w:val="000000"/>
          <w:sz w:val="28"/>
        </w:rPr>
        <w:t>
</w:t>
      </w:r>
      <w:r>
        <w:rPr>
          <w:rFonts w:ascii="Times New Roman"/>
          <w:b w:val="false"/>
          <w:i w:val="false"/>
          <w:color w:val="000000"/>
          <w:sz w:val="28"/>
        </w:rPr>
        <w:t>
      3) лицензияның мәліметтері (www.elicense.kz порталында болған жағдайда) не лицензияның (салыстырып тексеру үшін түпнұсқасы тапсырылмаған жағдайда нотариалдық куәландырылған) (бар болған жағдайда) көшiрмелерi.</w:t>
      </w:r>
      <w:r>
        <w:br/>
      </w:r>
      <w:r>
        <w:rPr>
          <w:rFonts w:ascii="Times New Roman"/>
          <w:b w:val="false"/>
          <w:i w:val="false"/>
          <w:color w:val="000000"/>
          <w:sz w:val="28"/>
        </w:rPr>
        <w:t>
</w:t>
      </w:r>
      <w:r>
        <w:rPr>
          <w:rFonts w:ascii="Times New Roman"/>
          <w:b w:val="false"/>
          <w:i w:val="false"/>
          <w:color w:val="000000"/>
          <w:sz w:val="28"/>
        </w:rPr>
        <w:t>
      Құжаттарды қабылдау кезінде Комитеттің қызметкері негізгі нұсқаларды құжаттардың көшірмелерімен және мемлекеттік органдардың мемлекеттік ақпараттық жүйелерінен ұсынылған мәліметтермен салыстырады, одан кейін негізгі нұсқаларды мемлекеттік қызметті алушыға қайтарып береді.</w:t>
      </w:r>
      <w:r>
        <w:br/>
      </w:r>
      <w:r>
        <w:rPr>
          <w:rFonts w:ascii="Times New Roman"/>
          <w:b w:val="false"/>
          <w:i w:val="false"/>
          <w:color w:val="000000"/>
          <w:sz w:val="28"/>
        </w:rPr>
        <w:t>
</w:t>
      </w:r>
      <w:r>
        <w:rPr>
          <w:rFonts w:ascii="Times New Roman"/>
          <w:b w:val="false"/>
          <w:i w:val="false"/>
          <w:color w:val="000000"/>
          <w:sz w:val="28"/>
        </w:rPr>
        <w:t>
      Порталға:</w:t>
      </w:r>
      <w:r>
        <w:br/>
      </w:r>
      <w:r>
        <w:rPr>
          <w:rFonts w:ascii="Times New Roman"/>
          <w:b w:val="false"/>
          <w:i w:val="false"/>
          <w:color w:val="000000"/>
          <w:sz w:val="28"/>
        </w:rPr>
        <w:t>
</w:t>
      </w:r>
      <w:r>
        <w:rPr>
          <w:rFonts w:ascii="Times New Roman"/>
          <w:b w:val="false"/>
          <w:i w:val="false"/>
          <w:color w:val="000000"/>
          <w:sz w:val="28"/>
        </w:rPr>
        <w:t>
      алушының ЭЦҚ қолы қойылған электронды құжат нысанындағы сұрауы.</w:t>
      </w:r>
      <w:r>
        <w:br/>
      </w:r>
      <w:r>
        <w:rPr>
          <w:rFonts w:ascii="Times New Roman"/>
          <w:b w:val="false"/>
          <w:i w:val="false"/>
          <w:color w:val="000000"/>
          <w:sz w:val="28"/>
        </w:rPr>
        <w:t>
</w:t>
      </w:r>
      <w:r>
        <w:rPr>
          <w:rFonts w:ascii="Times New Roman"/>
          <w:b w:val="false"/>
          <w:i w:val="false"/>
          <w:color w:val="000000"/>
          <w:sz w:val="28"/>
        </w:rPr>
        <w:t>
      Құжаттардың деректері:</w:t>
      </w:r>
      <w:r>
        <w:br/>
      </w:r>
      <w:r>
        <w:rPr>
          <w:rFonts w:ascii="Times New Roman"/>
          <w:b w:val="false"/>
          <w:i w:val="false"/>
          <w:color w:val="000000"/>
          <w:sz w:val="28"/>
        </w:rPr>
        <w:t>
</w:t>
      </w:r>
      <w:r>
        <w:rPr>
          <w:rFonts w:ascii="Times New Roman"/>
          <w:b w:val="false"/>
          <w:i w:val="false"/>
          <w:color w:val="000000"/>
          <w:sz w:val="28"/>
        </w:rPr>
        <w:t>
      жеке басының куәлігі;</w:t>
      </w:r>
      <w:r>
        <w:br/>
      </w:r>
      <w:r>
        <w:rPr>
          <w:rFonts w:ascii="Times New Roman"/>
          <w:b w:val="false"/>
          <w:i w:val="false"/>
          <w:color w:val="000000"/>
          <w:sz w:val="28"/>
        </w:rPr>
        <w:t>
</w:t>
      </w:r>
      <w:r>
        <w:rPr>
          <w:rFonts w:ascii="Times New Roman"/>
          <w:b w:val="false"/>
          <w:i w:val="false"/>
          <w:color w:val="000000"/>
          <w:sz w:val="28"/>
        </w:rPr>
        <w:t>
      жарғы электронды сканерленген көшірме түрінде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заңды тұлға үшін – алушыны заңды тұлға ретінде мемлекеттік тіркеу туралы куәлік* немесе анықтама;</w:t>
      </w:r>
      <w:r>
        <w:br/>
      </w:r>
      <w:r>
        <w:rPr>
          <w:rFonts w:ascii="Times New Roman"/>
          <w:b w:val="false"/>
          <w:i w:val="false"/>
          <w:color w:val="000000"/>
          <w:sz w:val="28"/>
        </w:rPr>
        <w:t>
</w:t>
      </w:r>
      <w:r>
        <w:rPr>
          <w:rFonts w:ascii="Times New Roman"/>
          <w:b w:val="false"/>
          <w:i w:val="false"/>
          <w:color w:val="000000"/>
          <w:sz w:val="28"/>
        </w:rPr>
        <w:t>
      дара кәсіпкер үшін – алушыны дара кәсіпкер ретінде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«электронды үкіметтің» төлем шлюзі (бұдан әрі – ЭҮТШ) арқылы бюджетке лицензиялық алымды төлегені туралы ақпарат;</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біліктілік талаптарына сәйкес мәліметтер мен құжаттар сканерленген көшірмелер түрінде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Лицензиясы бар қызмет түрі шеңберінде лицензияға қосымшаны алу үшін мынадай құжаттар қажет:</w:t>
      </w:r>
      <w:r>
        <w:br/>
      </w:r>
      <w:r>
        <w:rPr>
          <w:rFonts w:ascii="Times New Roman"/>
          <w:b w:val="false"/>
          <w:i w:val="false"/>
          <w:color w:val="000000"/>
          <w:sz w:val="28"/>
        </w:rPr>
        <w:t>
</w:t>
      </w:r>
      <w:r>
        <w:rPr>
          <w:rFonts w:ascii="Times New Roman"/>
          <w:b w:val="false"/>
          <w:i w:val="false"/>
          <w:color w:val="000000"/>
          <w:sz w:val="28"/>
        </w:rPr>
        <w:t>
      лицензияның мәліметтері (порталда www.elicense.kz бар болған жағдайда) не лицензия болған жағдайда сканерленген көшірмесі электрондық сұрауға бекітіледі;</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кіші қызмет түріне біліктілік талаптарына сәйкес мәліметтер мен құжаттар сканерленген көшірмелер түрінде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Тау-кен, химия өндірістерін жобалау және (немесе) пайдалану бойынша қызметтің түрлерін жүзеге асыруға арналған лицензияны қайта ресімдеу үшін мыналарды беру қажет:</w:t>
      </w:r>
      <w:r>
        <w:br/>
      </w:r>
      <w:r>
        <w:rPr>
          <w:rFonts w:ascii="Times New Roman"/>
          <w:b w:val="false"/>
          <w:i w:val="false"/>
          <w:color w:val="000000"/>
          <w:sz w:val="28"/>
        </w:rPr>
        <w:t>
</w:t>
      </w:r>
      <w:r>
        <w:rPr>
          <w:rFonts w:ascii="Times New Roman"/>
          <w:b w:val="false"/>
          <w:i w:val="false"/>
          <w:color w:val="000000"/>
          <w:sz w:val="28"/>
        </w:rPr>
        <w:t>
      алушының ЭЦҚ қолы қойылған электронды құжат түріндегі сұрау;</w:t>
      </w:r>
      <w:r>
        <w:br/>
      </w:r>
      <w:r>
        <w:rPr>
          <w:rFonts w:ascii="Times New Roman"/>
          <w:b w:val="false"/>
          <w:i w:val="false"/>
          <w:color w:val="000000"/>
          <w:sz w:val="28"/>
        </w:rPr>
        <w:t>
</w:t>
      </w:r>
      <w:r>
        <w:rPr>
          <w:rFonts w:ascii="Times New Roman"/>
          <w:b w:val="false"/>
          <w:i w:val="false"/>
          <w:color w:val="000000"/>
          <w:sz w:val="28"/>
        </w:rPr>
        <w:t>
      ЭҮТШ арқылы лицензиялық алымды бюджетке төлегені туралы ақпарат;</w:t>
      </w:r>
      <w:r>
        <w:br/>
      </w:r>
      <w:r>
        <w:rPr>
          <w:rFonts w:ascii="Times New Roman"/>
          <w:b w:val="false"/>
          <w:i w:val="false"/>
          <w:color w:val="000000"/>
          <w:sz w:val="28"/>
        </w:rPr>
        <w:t>
</w:t>
      </w:r>
      <w:r>
        <w:rPr>
          <w:rFonts w:ascii="Times New Roman"/>
          <w:b w:val="false"/>
          <w:i w:val="false"/>
          <w:color w:val="000000"/>
          <w:sz w:val="28"/>
        </w:rPr>
        <w:t>
      лицензия мәліметі (порталда www.elicense.kz бар болған жағдайда) не сканерленген көшірмесі түріндегі лицензия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құжаттардың мәліметтерін және мемлекеттік электронды ақпараттық ресурстар болып табылатын алушыны заңды тұлға ретінде мемлекеттік тіркеу туралы куәлікті* немесе анықтаманы Комитет портал арқылы ЭЦҚ-мен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Комитет алушыдан құжаттарды алған күннен бастап екі жұмыс күні ішінде ұсынылған құжаттардың толықтығын тексеруге міндетті. Ұсынылған құжаттардың толық емес фактісі белгіленген жағдайда Комитет белгіленген мерзімдерде өтінішті одан әрі қараудан жазбаша дәлелді бас тартуды береді. Келешекте Комитеттің осы негіз бойынша мемлекеттік қызметті көрсетуден бас тартуға құқығы жоқ.</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10.07.2013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12. Комитетте мемлекеттік қызметті алу үшін осы стандартқа </w:t>
      </w:r>
      <w:r>
        <w:rPr>
          <w:rFonts w:ascii="Times New Roman"/>
          <w:b w:val="false"/>
          <w:i w:val="false"/>
          <w:color w:val="000000"/>
          <w:sz w:val="28"/>
        </w:rPr>
        <w:t xml:space="preserve">1 </w:t>
      </w:r>
      <w:r>
        <w:rPr>
          <w:rFonts w:ascii="Times New Roman"/>
          <w:b w:val="false"/>
          <w:i w:val="false"/>
          <w:color w:val="000000"/>
          <w:sz w:val="28"/>
        </w:rPr>
        <w:t>және </w:t>
      </w:r>
      <w:r>
        <w:rPr>
          <w:rFonts w:ascii="Times New Roman"/>
          <w:b w:val="false"/>
          <w:i w:val="false"/>
          <w:color w:val="000000"/>
          <w:sz w:val="28"/>
        </w:rPr>
        <w:t>2-қосымшаларға</w:t>
      </w:r>
      <w:r>
        <w:rPr>
          <w:rFonts w:ascii="Times New Roman"/>
          <w:b w:val="false"/>
          <w:i w:val="false"/>
          <w:color w:val="000000"/>
          <w:sz w:val="28"/>
        </w:rPr>
        <w:t xml:space="preserve"> сәйкес бекітілген нысандағы өтініштер бланкісі интернет–ресурста: www.comprom.kz орналастырылады.</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 үшін электронды сұраудың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поштамен жіберу не Комитеттің кеңсесіне тапсыру арқылы мына мекенжайда жүзеге асырылады: 010000, Астана қаласы, Есіл ауданы, Қабанбай батыр даңғылы, 32/1, «Транспорт Тауэр» ғимараты, 1 қабат, № 1 кіру, тел: 8 (7172) 29-90-93, 24-17-07, факс: 24-47-94.</w:t>
      </w:r>
      <w:r>
        <w:br/>
      </w:r>
      <w:r>
        <w:rPr>
          <w:rFonts w:ascii="Times New Roman"/>
          <w:b w:val="false"/>
          <w:i w:val="false"/>
          <w:color w:val="000000"/>
          <w:sz w:val="28"/>
        </w:rPr>
        <w:t>
</w:t>
      </w:r>
      <w:r>
        <w:rPr>
          <w:rFonts w:ascii="Times New Roman"/>
          <w:b w:val="false"/>
          <w:i w:val="false"/>
          <w:color w:val="000000"/>
          <w:sz w:val="28"/>
        </w:rPr>
        <w:t>
      Порталда электрондық сұрауды қабылдау алушының жеке кабинетінен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тапсыру кезінде:</w:t>
      </w:r>
      <w:r>
        <w:br/>
      </w:r>
      <w:r>
        <w:rPr>
          <w:rFonts w:ascii="Times New Roman"/>
          <w:b w:val="false"/>
          <w:i w:val="false"/>
          <w:color w:val="000000"/>
          <w:sz w:val="28"/>
        </w:rPr>
        <w:t>
</w:t>
      </w:r>
      <w:r>
        <w:rPr>
          <w:rFonts w:ascii="Times New Roman"/>
          <w:b w:val="false"/>
          <w:i w:val="false"/>
          <w:color w:val="000000"/>
          <w:sz w:val="28"/>
        </w:rPr>
        <w:t>
      1) өтінішті қағаз түрінде қабылдауды растау, тіркеу күнін және нөмірін көрсете отырып, оның көшірмесінде Комитеттің кеңсесінде тіркелгені туралы белгі болып табылады;</w:t>
      </w:r>
      <w:r>
        <w:br/>
      </w:r>
      <w:r>
        <w:rPr>
          <w:rFonts w:ascii="Times New Roman"/>
          <w:b w:val="false"/>
          <w:i w:val="false"/>
          <w:color w:val="000000"/>
          <w:sz w:val="28"/>
        </w:rPr>
        <w:t>
</w:t>
      </w:r>
      <w:r>
        <w:rPr>
          <w:rFonts w:ascii="Times New Roman"/>
          <w:b w:val="false"/>
          <w:i w:val="false"/>
          <w:color w:val="000000"/>
          <w:sz w:val="28"/>
        </w:rPr>
        <w:t>
      2) портал арқылы жүгінген кезде алушының порталдағы жеке кабинетіне алушының мемлекеттік қызметтің нәтижелерін алу күні мен уақытын көрсете отырып, мемлекеттік қызметті ұсыну үшін сұрауды қабылдағаны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Комитетте дайын құжаттарды алушыға беруді Комитеттің қызметкері жүзеге асырады.</w:t>
      </w:r>
      <w:r>
        <w:br/>
      </w:r>
      <w:r>
        <w:rPr>
          <w:rFonts w:ascii="Times New Roman"/>
          <w:b w:val="false"/>
          <w:i w:val="false"/>
          <w:color w:val="000000"/>
          <w:sz w:val="28"/>
        </w:rPr>
        <w:t>
</w:t>
      </w:r>
      <w:r>
        <w:rPr>
          <w:rFonts w:ascii="Times New Roman"/>
          <w:b w:val="false"/>
          <w:i w:val="false"/>
          <w:color w:val="000000"/>
          <w:sz w:val="28"/>
        </w:rPr>
        <w:t>
      Сұрауды өз еркімен жіберген кезде – порталдағы жеке кабинетінде.</w:t>
      </w:r>
      <w:r>
        <w:br/>
      </w:r>
      <w:r>
        <w:rPr>
          <w:rFonts w:ascii="Times New Roman"/>
          <w:b w:val="false"/>
          <w:i w:val="false"/>
          <w:color w:val="000000"/>
          <w:sz w:val="28"/>
        </w:rPr>
        <w:t>
</w:t>
      </w:r>
      <w:r>
        <w:rPr>
          <w:rFonts w:ascii="Times New Roman"/>
          <w:b w:val="false"/>
          <w:i w:val="false"/>
          <w:color w:val="000000"/>
          <w:sz w:val="28"/>
        </w:rPr>
        <w:t>
      Мемлекеттік қызметті беруден бас тарту туралы дәлелді жауапты алушы Комитетте қағаз тасығышта немесе электронды құжат түрінде екі жұмыс күннің ішінде алады.</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заңдарымен субъектiлердiң осы санаты үшiн қызметтiң түрiмен айналысуға тыйым салынғанда;</w:t>
      </w:r>
      <w:r>
        <w:br/>
      </w:r>
      <w:r>
        <w:rPr>
          <w:rFonts w:ascii="Times New Roman"/>
          <w:b w:val="false"/>
          <w:i w:val="false"/>
          <w:color w:val="000000"/>
          <w:sz w:val="28"/>
        </w:rPr>
        <w:t>
</w:t>
      </w:r>
      <w:r>
        <w:rPr>
          <w:rFonts w:ascii="Times New Roman"/>
          <w:b w:val="false"/>
          <w:i w:val="false"/>
          <w:color w:val="000000"/>
          <w:sz w:val="28"/>
        </w:rPr>
        <w:t>
      2) қызмет түрiне лицензия беруге өтiнiш берiлген жағдайда қызметтiң жекелеген түрлерiмен айналысу құқығы үшiн лицензиялық алым енгiзiлмеген;</w:t>
      </w:r>
      <w:r>
        <w:br/>
      </w:r>
      <w:r>
        <w:rPr>
          <w:rFonts w:ascii="Times New Roman"/>
          <w:b w:val="false"/>
          <w:i w:val="false"/>
          <w:color w:val="000000"/>
          <w:sz w:val="28"/>
        </w:rPr>
        <w:t>
</w:t>
      </w:r>
      <w:r>
        <w:rPr>
          <w:rFonts w:ascii="Times New Roman"/>
          <w:b w:val="false"/>
          <w:i w:val="false"/>
          <w:color w:val="000000"/>
          <w:sz w:val="28"/>
        </w:rPr>
        <w:t>
      3) алушы бiлiктiлiк талаптарына сай келмегенде;</w:t>
      </w:r>
      <w:r>
        <w:br/>
      </w:r>
      <w:r>
        <w:rPr>
          <w:rFonts w:ascii="Times New Roman"/>
          <w:b w:val="false"/>
          <w:i w:val="false"/>
          <w:color w:val="000000"/>
          <w:sz w:val="28"/>
        </w:rPr>
        <w:t>
</w:t>
      </w:r>
      <w:r>
        <w:rPr>
          <w:rFonts w:ascii="Times New Roman"/>
          <w:b w:val="false"/>
          <w:i w:val="false"/>
          <w:color w:val="000000"/>
          <w:sz w:val="28"/>
        </w:rPr>
        <w:t>
      4) алушыға лицензия беру келiсушi мемлекеттiк органмен келiсiлмесе;</w:t>
      </w:r>
      <w:r>
        <w:br/>
      </w:r>
      <w:r>
        <w:rPr>
          <w:rFonts w:ascii="Times New Roman"/>
          <w:b w:val="false"/>
          <w:i w:val="false"/>
          <w:color w:val="000000"/>
          <w:sz w:val="28"/>
        </w:rPr>
        <w:t>
</w:t>
      </w:r>
      <w:r>
        <w:rPr>
          <w:rFonts w:ascii="Times New Roman"/>
          <w:b w:val="false"/>
          <w:i w:val="false"/>
          <w:color w:val="000000"/>
          <w:sz w:val="28"/>
        </w:rPr>
        <w:t>
      5) алушыға қатысты оған қызметтiң жекелеген түрiмен айналысуға тыйым салатын заңды күшiне енген сот үкiмi болғанда;</w:t>
      </w:r>
      <w:r>
        <w:br/>
      </w:r>
      <w:r>
        <w:rPr>
          <w:rFonts w:ascii="Times New Roman"/>
          <w:b w:val="false"/>
          <w:i w:val="false"/>
          <w:color w:val="000000"/>
          <w:sz w:val="28"/>
        </w:rPr>
        <w:t>
</w:t>
      </w:r>
      <w:r>
        <w:rPr>
          <w:rFonts w:ascii="Times New Roman"/>
          <w:b w:val="false"/>
          <w:i w:val="false"/>
          <w:color w:val="000000"/>
          <w:sz w:val="28"/>
        </w:rPr>
        <w:t>
      6) сот орындаушысының ұсынуы негiзiнде сот алушыға лицензия алуға тыйым салғанда мемлекеттік қызметті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Егер Комитет осы стандартпен белгіленген мерзімде алушыға лицензияны және (немесе) лицензияға қосымшаны бермеген, не лицензияны және (немесе) лицензияға қосымшаны беруден дәлелді бас тартуды ұсынбаған жағдайда, онда оларды беру мерзімі өткен күннен бастап лицензия және (немесе) лицензияға қосымша берілді деп есептеледі.</w:t>
      </w:r>
      <w:r>
        <w:br/>
      </w:r>
      <w:r>
        <w:rPr>
          <w:rFonts w:ascii="Times New Roman"/>
          <w:b w:val="false"/>
          <w:i w:val="false"/>
          <w:color w:val="000000"/>
          <w:sz w:val="28"/>
        </w:rPr>
        <w:t>
</w:t>
      </w:r>
      <w:r>
        <w:rPr>
          <w:rFonts w:ascii="Times New Roman"/>
          <w:b w:val="false"/>
          <w:i w:val="false"/>
          <w:color w:val="000000"/>
          <w:sz w:val="28"/>
        </w:rPr>
        <w:t>
      Комитет лицензияны және (немесе) лицензияға қосымшаны беру мерзімі өткен күннен бастап бес жұмыс күнінен кешіктірмей мемлекеттік қызметті алушыға тиісті лицензияны және (немесе) лицензияға қосымшаны беруге міндетті.</w:t>
      </w:r>
      <w:r>
        <w:br/>
      </w:r>
      <w:r>
        <w:rPr>
          <w:rFonts w:ascii="Times New Roman"/>
          <w:b w:val="false"/>
          <w:i w:val="false"/>
          <w:color w:val="000000"/>
          <w:sz w:val="28"/>
        </w:rPr>
        <w:t>
</w:t>
      </w:r>
      <w:r>
        <w:rPr>
          <w:rFonts w:ascii="Times New Roman"/>
          <w:b w:val="false"/>
          <w:i w:val="false"/>
          <w:color w:val="000000"/>
          <w:sz w:val="28"/>
        </w:rPr>
        <w:t>
      Комитет лицензияны және (немесе) лицензияға қосымшаны бес жұмыс күні өткеннен кейін бермеген жағдайда, лицензия және (немесе) лицензияға қосымша алынды деп есептеледі, ал лицензияның өзін алғанға дейін қызметтің лицензияланатын түрін жүзеге асыру заңдылығын растайтын құжат Комитеттің құжаттарды қабылдаған күні туралы белгісі бар құжаттың көшірмесі болып табылады.</w:t>
      </w:r>
    </w:p>
    <w:bookmarkEnd w:id="43"/>
    <w:bookmarkStart w:name="z283" w:id="44"/>
    <w:p>
      <w:pPr>
        <w:spacing w:after="0"/>
        <w:ind w:left="0"/>
        <w:jc w:val="left"/>
      </w:pPr>
      <w:r>
        <w:rPr>
          <w:rFonts w:ascii="Times New Roman"/>
          <w:b/>
          <w:i w:val="false"/>
          <w:color w:val="000000"/>
        </w:rPr>
        <w:t xml:space="preserve"> 
3. Жұмыс қағидаттары</w:t>
      </w:r>
    </w:p>
    <w:bookmarkEnd w:id="44"/>
    <w:bookmarkStart w:name="z284" w:id="45"/>
    <w:p>
      <w:pPr>
        <w:spacing w:after="0"/>
        <w:ind w:left="0"/>
        <w:jc w:val="both"/>
      </w:pPr>
      <w:r>
        <w:rPr>
          <w:rFonts w:ascii="Times New Roman"/>
          <w:b w:val="false"/>
          <w:i w:val="false"/>
          <w:color w:val="000000"/>
          <w:sz w:val="28"/>
        </w:rPr>
        <w:t>
      17. Комитеттің қызметі алушыға қатысты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және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орындауда заңдылықты сақтау;</w:t>
      </w:r>
      <w:r>
        <w:br/>
      </w:r>
      <w:r>
        <w:rPr>
          <w:rFonts w:ascii="Times New Roman"/>
          <w:b w:val="false"/>
          <w:i w:val="false"/>
          <w:color w:val="000000"/>
          <w:sz w:val="28"/>
        </w:rPr>
        <w:t>
</w:t>
      </w:r>
      <w:r>
        <w:rPr>
          <w:rFonts w:ascii="Times New Roman"/>
          <w:b w:val="false"/>
          <w:i w:val="false"/>
          <w:color w:val="000000"/>
          <w:sz w:val="28"/>
        </w:rPr>
        <w:t>
      3) алушылармен жұмыс кезіндегі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түпкілікті және толық ақпаратты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лауазымдық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алушының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7) алушының құжаттарындағы ақпараттың қорғалуын және құпиялылығын қамтамасыз ету.</w:t>
      </w:r>
    </w:p>
    <w:bookmarkEnd w:id="45"/>
    <w:bookmarkStart w:name="z292" w:id="46"/>
    <w:p>
      <w:pPr>
        <w:spacing w:after="0"/>
        <w:ind w:left="0"/>
        <w:jc w:val="left"/>
      </w:pPr>
      <w:r>
        <w:rPr>
          <w:rFonts w:ascii="Times New Roman"/>
          <w:b/>
          <w:i w:val="false"/>
          <w:color w:val="000000"/>
        </w:rPr>
        <w:t xml:space="preserve"> 
4. Жұмыс нәтижелерi</w:t>
      </w:r>
    </w:p>
    <w:bookmarkEnd w:id="46"/>
    <w:bookmarkStart w:name="z293" w:id="47"/>
    <w:p>
      <w:pPr>
        <w:spacing w:after="0"/>
        <w:ind w:left="0"/>
        <w:jc w:val="both"/>
      </w:pPr>
      <w:r>
        <w:rPr>
          <w:rFonts w:ascii="Times New Roman"/>
          <w:b w:val="false"/>
          <w:i w:val="false"/>
          <w:color w:val="000000"/>
          <w:sz w:val="28"/>
        </w:rPr>
        <w:t>
      18. Алушыларға мемлекеттік қызметті көрсету бойынша жұмыс нәтижелерi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мемлекеттiк қызметтiң сапа және тиiмдiлiк көрсеткiштерiнiң нысаналы мәнi жыл сайын Қазақстан Республикасы Индустрия және жаңа технологиялар министрінің тиiстi бұйрығымен бекiтiледi.</w:t>
      </w:r>
    </w:p>
    <w:bookmarkEnd w:id="47"/>
    <w:bookmarkStart w:name="z295" w:id="48"/>
    <w:p>
      <w:pPr>
        <w:spacing w:after="0"/>
        <w:ind w:left="0"/>
        <w:jc w:val="left"/>
      </w:pPr>
      <w:r>
        <w:rPr>
          <w:rFonts w:ascii="Times New Roman"/>
          <w:b/>
          <w:i w:val="false"/>
          <w:color w:val="000000"/>
        </w:rPr>
        <w:t xml:space="preserve"> 
5. Шағымдану тәртiбi</w:t>
      </w:r>
    </w:p>
    <w:bookmarkEnd w:id="48"/>
    <w:bookmarkStart w:name="z296" w:id="49"/>
    <w:p>
      <w:pPr>
        <w:spacing w:after="0"/>
        <w:ind w:left="0"/>
        <w:jc w:val="both"/>
      </w:pPr>
      <w:r>
        <w:rPr>
          <w:rFonts w:ascii="Times New Roman"/>
          <w:b w:val="false"/>
          <w:i w:val="false"/>
          <w:color w:val="000000"/>
          <w:sz w:val="28"/>
        </w:rPr>
        <w:t>
      20. Мемлекеттік қызметті көрсету үдерісінде Комитет қызметкерлерінің әрекетiне (әрекетсiздiгiне) шағымдану тәртiбi № 1704 кабинетте, тел.: 8 (7172) 24-07-45 түсiндiріледі.</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call-орталығының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Қазақстан Республикасы Индустрия және жаңа технологиялар министрлігіне беріледі: Астана қаласы, Есіл ауданы, Қабанбай батыр даңғылы, 32/1, «Транспорт Тауэр» ғимараты, 1 қабат, № 1 кіру, № 2502 кабинет, қабылдау бөлмесінің телефоны: 8 (7172) 29-90-00.</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дұрыс қызмет көрсетпеуіне шағымды алушылар мына мекенжайға өтініш жолымен Комитетке жібереді:</w:t>
      </w:r>
      <w:r>
        <w:br/>
      </w:r>
      <w:r>
        <w:rPr>
          <w:rFonts w:ascii="Times New Roman"/>
          <w:b w:val="false"/>
          <w:i w:val="false"/>
          <w:color w:val="000000"/>
          <w:sz w:val="28"/>
        </w:rPr>
        <w:t>
</w:t>
      </w:r>
      <w:r>
        <w:rPr>
          <w:rFonts w:ascii="Times New Roman"/>
          <w:b w:val="false"/>
          <w:i w:val="false"/>
          <w:color w:val="000000"/>
          <w:sz w:val="28"/>
        </w:rPr>
        <w:t>
      1) Астана қаласы, Есіл ауданы, Қабанбай батыр даңғылы, 32/1, «Транспорт Тауэр» ғимараты, № 1706 кабинет, қабылдау бөлмесінің телефоны: 8 (7172) 29-90-73.</w:t>
      </w:r>
      <w:r>
        <w:br/>
      </w:r>
      <w:r>
        <w:rPr>
          <w:rFonts w:ascii="Times New Roman"/>
          <w:b w:val="false"/>
          <w:i w:val="false"/>
          <w:color w:val="000000"/>
          <w:sz w:val="28"/>
        </w:rPr>
        <w:t>
</w:t>
      </w:r>
      <w:r>
        <w:rPr>
          <w:rFonts w:ascii="Times New Roman"/>
          <w:b w:val="false"/>
          <w:i w:val="false"/>
          <w:color w:val="000000"/>
          <w:sz w:val="28"/>
        </w:rPr>
        <w:t>
      2) порталда, саll–орталығының телефон нөмірі (1414) бойынша жібере алады.</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 нәтижелерiмен келіспеген жағдайларда, алушы заңнамамен белгiленген тәртiпте сотқа жүгінуге құқылы.</w:t>
      </w:r>
      <w:r>
        <w:br/>
      </w:r>
      <w:r>
        <w:rPr>
          <w:rFonts w:ascii="Times New Roman"/>
          <w:b w:val="false"/>
          <w:i w:val="false"/>
          <w:color w:val="000000"/>
          <w:sz w:val="28"/>
        </w:rPr>
        <w:t>
</w:t>
      </w:r>
      <w:r>
        <w:rPr>
          <w:rFonts w:ascii="Times New Roman"/>
          <w:b w:val="false"/>
          <w:i w:val="false"/>
          <w:color w:val="000000"/>
          <w:sz w:val="28"/>
        </w:rPr>
        <w:t>
      24. Шағым құзыретіне шағымда қойылған мәселелерді шешу кіретін субъектіге немесе лауазымды тұлғаның атына жазылуы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(құжаттарда жеке басын куәландыратын бар болған кезде), пошталық мекенжайы, күні көрсетіледі. Шағымға алушы қол қоюы тиіс. Шағымды берген кезде субъектінің атауы немесе кімнің әрекетіне шағым жасалса, соның лауазымы, тегі және лауазымды тұлғалардың аты-жөні, шағымдану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 xml:space="preserve">Заңымен </w:t>
      </w:r>
      <w:r>
        <w:rPr>
          <w:rFonts w:ascii="Times New Roman"/>
          <w:b w:val="false"/>
          <w:i w:val="false"/>
          <w:color w:val="000000"/>
          <w:sz w:val="28"/>
        </w:rPr>
        <w:t>белгіленген мерзімде қаралады. Алушыға тiркелген күнi мен уақыты, өтінішті (шағымды) қабылдаған адамның тегi мен аты-жөнi көрсетiлген талон берiледi. Алушыға шағымды қарау нәтижелері жазбаша түрде поштамен хабарланады.</w:t>
      </w:r>
      <w:r>
        <w:br/>
      </w:r>
      <w:r>
        <w:rPr>
          <w:rFonts w:ascii="Times New Roman"/>
          <w:b w:val="false"/>
          <w:i w:val="false"/>
          <w:color w:val="000000"/>
          <w:sz w:val="28"/>
        </w:rPr>
        <w:t>
</w:t>
      </w:r>
      <w:r>
        <w:rPr>
          <w:rFonts w:ascii="Times New Roman"/>
          <w:b w:val="false"/>
          <w:i w:val="false"/>
          <w:color w:val="000000"/>
          <w:sz w:val="28"/>
        </w:rPr>
        <w:t>
      Алушылар порталы арқылы электронды сұрауды жібергеннен кейін «жеке кабинетінен» өтініш туралы ақпарат қолжетімді болады, ол мемлекеттік органда (жеткізу, тіркеу, орындау, қарау немесе қараудан бас тарту туралы жауаптың белгісі) өтінішті өңдеу барысында жаңартылып отырады.</w:t>
      </w:r>
      <w:r>
        <w:br/>
      </w:r>
      <w:r>
        <w:rPr>
          <w:rFonts w:ascii="Times New Roman"/>
          <w:b w:val="false"/>
          <w:i w:val="false"/>
          <w:color w:val="000000"/>
          <w:sz w:val="28"/>
        </w:rPr>
        <w:t>
</w:t>
      </w:r>
      <w:r>
        <w:rPr>
          <w:rFonts w:ascii="Times New Roman"/>
          <w:b w:val="false"/>
          <w:i w:val="false"/>
          <w:color w:val="000000"/>
          <w:sz w:val="28"/>
        </w:rPr>
        <w:t>
      26. Алушылар үшін қосымша пайдалы ақпаратты мына мекенжайдан алуға болады: Астана қаласы, Есіл ауданы, Қабанбай батыр даңғылы, 32/1, «Транспорт Тауэр» ғимараты, 1706 кабинет, қабылдау бөлмесінің телефоны: 8 (7172) 29-90-73, Комитеттің интернет-ресурсы: www.comprom.kz, сондай-ақ саll–орталығының телефон нөмірі (1414).</w:t>
      </w:r>
    </w:p>
    <w:bookmarkEnd w:id="49"/>
    <w:bookmarkStart w:name="z308" w:id="50"/>
    <w:p>
      <w:pPr>
        <w:spacing w:after="0"/>
        <w:ind w:left="0"/>
        <w:jc w:val="both"/>
      </w:pPr>
      <w:r>
        <w:rPr>
          <w:rFonts w:ascii="Times New Roman"/>
          <w:b w:val="false"/>
          <w:i w:val="false"/>
          <w:color w:val="000000"/>
          <w:sz w:val="28"/>
        </w:rPr>
        <w:t xml:space="preserve">
«Тау-кен (пайдалы қазбаларды барлау,   </w:t>
      </w:r>
      <w:r>
        <w:br/>
      </w:r>
      <w:r>
        <w:rPr>
          <w:rFonts w:ascii="Times New Roman"/>
          <w:b w:val="false"/>
          <w:i w:val="false"/>
          <w:color w:val="000000"/>
          <w:sz w:val="28"/>
        </w:rPr>
        <w:t xml:space="preserve">
өндіру), мұнай-химия, химия өндірістерін  </w:t>
      </w:r>
      <w:r>
        <w:br/>
      </w:r>
      <w:r>
        <w:rPr>
          <w:rFonts w:ascii="Times New Roman"/>
          <w:b w:val="false"/>
          <w:i w:val="false"/>
          <w:color w:val="000000"/>
          <w:sz w:val="28"/>
        </w:rPr>
        <w:t xml:space="preserve">
жобалау (технологиялық) және (немесе)   </w:t>
      </w:r>
      <w:r>
        <w:br/>
      </w:r>
      <w:r>
        <w:rPr>
          <w:rFonts w:ascii="Times New Roman"/>
          <w:b w:val="false"/>
          <w:i w:val="false"/>
          <w:color w:val="000000"/>
          <w:sz w:val="28"/>
        </w:rPr>
        <w:t xml:space="preserve">
пайдалану, мұнай-газ өңдеу өндірістерін  </w:t>
      </w:r>
      <w:r>
        <w:br/>
      </w:r>
      <w:r>
        <w:rPr>
          <w:rFonts w:ascii="Times New Roman"/>
          <w:b w:val="false"/>
          <w:i w:val="false"/>
          <w:color w:val="000000"/>
          <w:sz w:val="28"/>
        </w:rPr>
        <w:t>
жобалау (технологиялық), магистральдық газ</w:t>
      </w:r>
      <w:r>
        <w:br/>
      </w:r>
      <w:r>
        <w:rPr>
          <w:rFonts w:ascii="Times New Roman"/>
          <w:b w:val="false"/>
          <w:i w:val="false"/>
          <w:color w:val="000000"/>
          <w:sz w:val="28"/>
        </w:rPr>
        <w:t xml:space="preserve">
құбырларын, мұнай құбырларын, мұнай    </w:t>
      </w:r>
      <w:r>
        <w:br/>
      </w:r>
      <w:r>
        <w:rPr>
          <w:rFonts w:ascii="Times New Roman"/>
          <w:b w:val="false"/>
          <w:i w:val="false"/>
          <w:color w:val="000000"/>
          <w:sz w:val="28"/>
        </w:rPr>
        <w:t>
өнімдері құбырларын пайдалану қызмет түрін</w:t>
      </w:r>
      <w:r>
        <w:br/>
      </w:r>
      <w:r>
        <w:rPr>
          <w:rFonts w:ascii="Times New Roman"/>
          <w:b w:val="false"/>
          <w:i w:val="false"/>
          <w:color w:val="000000"/>
          <w:sz w:val="28"/>
        </w:rPr>
        <w:t xml:space="preserve">
жүзеге асыруға лицензия беру, қайта    </w:t>
      </w:r>
      <w:r>
        <w:br/>
      </w:r>
      <w:r>
        <w:rPr>
          <w:rFonts w:ascii="Times New Roman"/>
          <w:b w:val="false"/>
          <w:i w:val="false"/>
          <w:color w:val="000000"/>
          <w:sz w:val="28"/>
        </w:rPr>
        <w:t xml:space="preserve">
ресімдеу,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1-қосымша                  </w:t>
      </w:r>
    </w:p>
    <w:bookmarkEnd w:id="50"/>
    <w:bookmarkStart w:name="z309" w:id="51"/>
    <w:p>
      <w:pPr>
        <w:spacing w:after="0"/>
        <w:ind w:left="0"/>
        <w:jc w:val="left"/>
      </w:pPr>
      <w:r>
        <w:rPr>
          <w:rFonts w:ascii="Times New Roman"/>
          <w:b/>
          <w:i w:val="false"/>
          <w:color w:val="000000"/>
        </w:rPr>
        <w:t xml:space="preserve"> 
Заңды тұлғаға лицензия беру үшiн өтiнiш нысаны</w:t>
      </w:r>
    </w:p>
    <w:bookmarkEnd w:id="5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p>
    <w:p>
      <w:pPr>
        <w:spacing w:after="0"/>
        <w:ind w:left="0"/>
        <w:jc w:val="both"/>
      </w:pPr>
      <w:r>
        <w:rPr>
          <w:rFonts w:ascii="Times New Roman"/>
          <w:b w:val="false"/>
          <w:i w:val="false"/>
          <w:color w:val="000000"/>
          <w:sz w:val="28"/>
        </w:rPr>
        <w:t>жүзеге асыруға лицензия және (немесе) лицензияға қосымша берудi</w:t>
      </w:r>
      <w:r>
        <w:br/>
      </w:r>
      <w:r>
        <w:rPr>
          <w:rFonts w:ascii="Times New Roman"/>
          <w:b w:val="false"/>
          <w:i w:val="false"/>
          <w:color w:val="000000"/>
          <w:sz w:val="28"/>
        </w:rPr>
        <w:t>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(индекс, қала, аудан, облыс, көше, үйдің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Есеп шоты ___________________________________________________________</w:t>
      </w:r>
      <w:r>
        <w:br/>
      </w:r>
      <w:r>
        <w:rPr>
          <w:rFonts w:ascii="Times New Roman"/>
          <w:b w:val="false"/>
          <w:i w:val="false"/>
          <w:color w:val="000000"/>
          <w:sz w:val="28"/>
        </w:rPr>
        <w:t>
               (шоттың №, банктiң атауы және орналасқан жерi)</w:t>
      </w:r>
      <w:r>
        <w:br/>
      </w:r>
      <w:r>
        <w:rPr>
          <w:rFonts w:ascii="Times New Roman"/>
          <w:b w:val="false"/>
          <w:i w:val="false"/>
          <w:color w:val="000000"/>
          <w:sz w:val="28"/>
        </w:rPr>
        <w:t>
Филиалдары (өкілдіктері, объектілер, пункттер, учаскелер)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деректемелері)</w:t>
      </w:r>
      <w:r>
        <w:br/>
      </w:r>
      <w:r>
        <w:rPr>
          <w:rFonts w:ascii="Times New Roman"/>
          <w:b w:val="false"/>
          <w:i w:val="false"/>
          <w:color w:val="000000"/>
          <w:sz w:val="28"/>
        </w:rPr>
        <w:t>
Ұсынылатын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__________________        _____________________________________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Өтініш 20__ жылғы ________________________________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(лицензиялау органының жауапты адамының қолы,</w:t>
      </w:r>
      <w:r>
        <w:br/>
      </w:r>
      <w:r>
        <w:rPr>
          <w:rFonts w:ascii="Times New Roman"/>
          <w:b w:val="false"/>
          <w:i w:val="false"/>
          <w:color w:val="000000"/>
          <w:sz w:val="28"/>
        </w:rPr>
        <w:t>
                      тегi, аты, әкесiнiң аты)</w:t>
      </w:r>
    </w:p>
    <w:bookmarkStart w:name="z310" w:id="52"/>
    <w:p>
      <w:pPr>
        <w:spacing w:after="0"/>
        <w:ind w:left="0"/>
        <w:jc w:val="both"/>
      </w:pPr>
      <w:r>
        <w:rPr>
          <w:rFonts w:ascii="Times New Roman"/>
          <w:b w:val="false"/>
          <w:i w:val="false"/>
          <w:color w:val="000000"/>
          <w:sz w:val="28"/>
        </w:rPr>
        <w:t xml:space="preserve">
«Тау-кен (пайдалы қазбаларды барлау,   </w:t>
      </w:r>
      <w:r>
        <w:br/>
      </w:r>
      <w:r>
        <w:rPr>
          <w:rFonts w:ascii="Times New Roman"/>
          <w:b w:val="false"/>
          <w:i w:val="false"/>
          <w:color w:val="000000"/>
          <w:sz w:val="28"/>
        </w:rPr>
        <w:t xml:space="preserve">
өндіру), мұнай-химия, химия өндірістерін  </w:t>
      </w:r>
      <w:r>
        <w:br/>
      </w:r>
      <w:r>
        <w:rPr>
          <w:rFonts w:ascii="Times New Roman"/>
          <w:b w:val="false"/>
          <w:i w:val="false"/>
          <w:color w:val="000000"/>
          <w:sz w:val="28"/>
        </w:rPr>
        <w:t xml:space="preserve">
жобалау (технологиялық) және (немесе)   </w:t>
      </w:r>
      <w:r>
        <w:br/>
      </w:r>
      <w:r>
        <w:rPr>
          <w:rFonts w:ascii="Times New Roman"/>
          <w:b w:val="false"/>
          <w:i w:val="false"/>
          <w:color w:val="000000"/>
          <w:sz w:val="28"/>
        </w:rPr>
        <w:t xml:space="preserve">
пайдалану, мұнай-газ өңдеу өндірістерін  </w:t>
      </w:r>
      <w:r>
        <w:br/>
      </w:r>
      <w:r>
        <w:rPr>
          <w:rFonts w:ascii="Times New Roman"/>
          <w:b w:val="false"/>
          <w:i w:val="false"/>
          <w:color w:val="000000"/>
          <w:sz w:val="28"/>
        </w:rPr>
        <w:t>
жобалау (технологиялық), магистральдық газ</w:t>
      </w:r>
      <w:r>
        <w:br/>
      </w:r>
      <w:r>
        <w:rPr>
          <w:rFonts w:ascii="Times New Roman"/>
          <w:b w:val="false"/>
          <w:i w:val="false"/>
          <w:color w:val="000000"/>
          <w:sz w:val="28"/>
        </w:rPr>
        <w:t xml:space="preserve">
құбырларын, мұнай құбырларын, мұнай    </w:t>
      </w:r>
      <w:r>
        <w:br/>
      </w:r>
      <w:r>
        <w:rPr>
          <w:rFonts w:ascii="Times New Roman"/>
          <w:b w:val="false"/>
          <w:i w:val="false"/>
          <w:color w:val="000000"/>
          <w:sz w:val="28"/>
        </w:rPr>
        <w:t>
өнімдері құбырларын пайдалану қызмет түрін</w:t>
      </w:r>
      <w:r>
        <w:br/>
      </w:r>
      <w:r>
        <w:rPr>
          <w:rFonts w:ascii="Times New Roman"/>
          <w:b w:val="false"/>
          <w:i w:val="false"/>
          <w:color w:val="000000"/>
          <w:sz w:val="28"/>
        </w:rPr>
        <w:t xml:space="preserve">
жүзеге асыруға лицензия беру, қайта    </w:t>
      </w:r>
      <w:r>
        <w:br/>
      </w:r>
      <w:r>
        <w:rPr>
          <w:rFonts w:ascii="Times New Roman"/>
          <w:b w:val="false"/>
          <w:i w:val="false"/>
          <w:color w:val="000000"/>
          <w:sz w:val="28"/>
        </w:rPr>
        <w:t xml:space="preserve">
ресімдеу,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2-қосымша                  </w:t>
      </w:r>
    </w:p>
    <w:bookmarkEnd w:id="52"/>
    <w:bookmarkStart w:name="z312" w:id="53"/>
    <w:p>
      <w:pPr>
        <w:spacing w:after="0"/>
        <w:ind w:left="0"/>
        <w:jc w:val="left"/>
      </w:pPr>
      <w:r>
        <w:rPr>
          <w:rFonts w:ascii="Times New Roman"/>
          <w:b/>
          <w:i w:val="false"/>
          <w:color w:val="000000"/>
        </w:rPr>
        <w:t xml:space="preserve"> 
Жеке тұлғаға лицензия беру үшін өтiнiш нысаны</w:t>
      </w:r>
    </w:p>
    <w:bookmarkEnd w:id="5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толық тегі, аты, әкесінің аты)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 жүзеге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Жеке басын куәландыратын құжат: түрі __________, сериясы ____________</w:t>
      </w:r>
      <w:r>
        <w:br/>
      </w:r>
      <w:r>
        <w:rPr>
          <w:rFonts w:ascii="Times New Roman"/>
          <w:b w:val="false"/>
          <w:i w:val="false"/>
          <w:color w:val="000000"/>
          <w:sz w:val="28"/>
        </w:rPr>
        <w:t>
№ ________________, ___________________________________________ берді</w:t>
      </w:r>
      <w:r>
        <w:br/>
      </w:r>
      <w:r>
        <w:rPr>
          <w:rFonts w:ascii="Times New Roman"/>
          <w:b w:val="false"/>
          <w:i w:val="false"/>
          <w:color w:val="000000"/>
          <w:sz w:val="28"/>
        </w:rPr>
        <w:t>
Берілген күні _______________________________________________________</w:t>
      </w:r>
      <w:r>
        <w:br/>
      </w:r>
      <w:r>
        <w:rPr>
          <w:rFonts w:ascii="Times New Roman"/>
          <w:b w:val="false"/>
          <w:i w:val="false"/>
          <w:color w:val="000000"/>
          <w:sz w:val="28"/>
        </w:rPr>
        <w:t>
Есеп шоты (бар болған жағдайда) _____________________________________</w:t>
      </w:r>
      <w:r>
        <w:br/>
      </w:r>
      <w:r>
        <w:rPr>
          <w:rFonts w:ascii="Times New Roman"/>
          <w:b w:val="false"/>
          <w:i w:val="false"/>
          <w:color w:val="000000"/>
          <w:sz w:val="28"/>
        </w:rPr>
        <w:t>
                                      (шот №, банктiң атауы және</w:t>
      </w:r>
      <w:r>
        <w:br/>
      </w:r>
      <w:r>
        <w:rPr>
          <w:rFonts w:ascii="Times New Roman"/>
          <w:b w:val="false"/>
          <w:i w:val="false"/>
          <w:color w:val="000000"/>
          <w:sz w:val="28"/>
        </w:rPr>
        <w:t>
                                            орналасқан жерi)</w:t>
      </w:r>
      <w:r>
        <w:br/>
      </w:r>
      <w:r>
        <w:rPr>
          <w:rFonts w:ascii="Times New Roman"/>
          <w:b w:val="false"/>
          <w:i w:val="false"/>
          <w:color w:val="000000"/>
          <w:sz w:val="28"/>
        </w:rPr>
        <w:t>
Қоса берiлiп отырған құжаттар: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        __________________________________________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20__ жылғы _________</w:t>
      </w:r>
    </w:p>
    <w:p>
      <w:pPr>
        <w:spacing w:after="0"/>
        <w:ind w:left="0"/>
        <w:jc w:val="both"/>
      </w:pPr>
      <w:r>
        <w:rPr>
          <w:rFonts w:ascii="Times New Roman"/>
          <w:b w:val="false"/>
          <w:i w:val="false"/>
          <w:color w:val="000000"/>
          <w:sz w:val="28"/>
        </w:rPr>
        <w:t>Өтiнiш 20__ жылғы ________________________________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тұлғасының қолы, тегі, аты, әкесінің аты)</w:t>
      </w:r>
    </w:p>
    <w:bookmarkStart w:name="z311" w:id="54"/>
    <w:p>
      <w:pPr>
        <w:spacing w:after="0"/>
        <w:ind w:left="0"/>
        <w:jc w:val="both"/>
      </w:pPr>
      <w:r>
        <w:rPr>
          <w:rFonts w:ascii="Times New Roman"/>
          <w:b w:val="false"/>
          <w:i w:val="false"/>
          <w:color w:val="000000"/>
          <w:sz w:val="28"/>
        </w:rPr>
        <w:t xml:space="preserve">
«Тау-кен (пайдалы қазбаларды барлау,   </w:t>
      </w:r>
      <w:r>
        <w:br/>
      </w:r>
      <w:r>
        <w:rPr>
          <w:rFonts w:ascii="Times New Roman"/>
          <w:b w:val="false"/>
          <w:i w:val="false"/>
          <w:color w:val="000000"/>
          <w:sz w:val="28"/>
        </w:rPr>
        <w:t xml:space="preserve">
өндіру), мұнай-химия, химия өндірістерін  </w:t>
      </w:r>
      <w:r>
        <w:br/>
      </w:r>
      <w:r>
        <w:rPr>
          <w:rFonts w:ascii="Times New Roman"/>
          <w:b w:val="false"/>
          <w:i w:val="false"/>
          <w:color w:val="000000"/>
          <w:sz w:val="28"/>
        </w:rPr>
        <w:t xml:space="preserve">
жобалау (технологиялық) және (немесе)   </w:t>
      </w:r>
      <w:r>
        <w:br/>
      </w:r>
      <w:r>
        <w:rPr>
          <w:rFonts w:ascii="Times New Roman"/>
          <w:b w:val="false"/>
          <w:i w:val="false"/>
          <w:color w:val="000000"/>
          <w:sz w:val="28"/>
        </w:rPr>
        <w:t xml:space="preserve">
пайдалану, мұнай-газ өңдеу өндірістерін  </w:t>
      </w:r>
      <w:r>
        <w:br/>
      </w:r>
      <w:r>
        <w:rPr>
          <w:rFonts w:ascii="Times New Roman"/>
          <w:b w:val="false"/>
          <w:i w:val="false"/>
          <w:color w:val="000000"/>
          <w:sz w:val="28"/>
        </w:rPr>
        <w:t>
жобалау (технологиялық), магистральдық газ</w:t>
      </w:r>
      <w:r>
        <w:br/>
      </w:r>
      <w:r>
        <w:rPr>
          <w:rFonts w:ascii="Times New Roman"/>
          <w:b w:val="false"/>
          <w:i w:val="false"/>
          <w:color w:val="000000"/>
          <w:sz w:val="28"/>
        </w:rPr>
        <w:t xml:space="preserve">
құбырларын, мұнай құбырларын, мұнай    </w:t>
      </w:r>
      <w:r>
        <w:br/>
      </w:r>
      <w:r>
        <w:rPr>
          <w:rFonts w:ascii="Times New Roman"/>
          <w:b w:val="false"/>
          <w:i w:val="false"/>
          <w:color w:val="000000"/>
          <w:sz w:val="28"/>
        </w:rPr>
        <w:t>
өнімдері құбырларын пайдалану қызмет түрін</w:t>
      </w:r>
      <w:r>
        <w:br/>
      </w:r>
      <w:r>
        <w:rPr>
          <w:rFonts w:ascii="Times New Roman"/>
          <w:b w:val="false"/>
          <w:i w:val="false"/>
          <w:color w:val="000000"/>
          <w:sz w:val="28"/>
        </w:rPr>
        <w:t xml:space="preserve">
жүзеге асыруға лицензия беру, қайта    </w:t>
      </w:r>
      <w:r>
        <w:br/>
      </w:r>
      <w:r>
        <w:rPr>
          <w:rFonts w:ascii="Times New Roman"/>
          <w:b w:val="false"/>
          <w:i w:val="false"/>
          <w:color w:val="000000"/>
          <w:sz w:val="28"/>
        </w:rPr>
        <w:t xml:space="preserve">
ресімдеу,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3-қосымша                  </w:t>
      </w:r>
    </w:p>
    <w:bookmarkEnd w:id="54"/>
    <w:bookmarkStart w:name="z315" w:id="55"/>
    <w:p>
      <w:pPr>
        <w:spacing w:after="0"/>
        <w:ind w:left="0"/>
        <w:jc w:val="left"/>
      </w:pPr>
      <w:r>
        <w:rPr>
          <w:rFonts w:ascii="Times New Roman"/>
          <w:b/>
          <w:i w:val="false"/>
          <w:color w:val="000000"/>
        </w:rPr>
        <w:t xml:space="preserve"> 
Біліктілік талаптарына сәйкес мәліметтер мен құжаттар (материалдар мен құжаттар)*</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5758"/>
        <w:gridCol w:w="6096"/>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саласындағы жекелеген қызмет түрлерін лицензиялау ережесін және оларға қойылатын біліктілік талаптарын бекіту туралы» Қазақстан Республикасы Үкiметiнiң 2007 жылғы 28 желтоқсандағы № 1311 </w:t>
            </w:r>
            <w:r>
              <w:rPr>
                <w:rFonts w:ascii="Times New Roman"/>
                <w:b w:val="false"/>
                <w:i w:val="false"/>
                <w:color w:val="000000"/>
                <w:sz w:val="20"/>
              </w:rPr>
              <w:t>Қаулысы</w:t>
            </w:r>
            <w:r>
              <w:rPr>
                <w:rFonts w:ascii="Times New Roman"/>
                <w:b w:val="false"/>
                <w:i w:val="false"/>
                <w:color w:val="000000"/>
                <w:sz w:val="20"/>
              </w:rPr>
              <w:t>.</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мұнай-химия, химия, мұнай-газ өңдеу өндiрiстерiн жобалау жөнiндегi қызметке қойылатын бiлiктiлiк талаптары қолданылады және:</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 (меншiк құқығын растайтын құқық белгiлейтiн құжаттардың көшiрмелерi) немесе жалға алу (сенiмгерлiк басқару және өзге шарттардың нысандары) құқығындағы өндiрiстiк ғимараттың, үй-жайдың</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 (ғимараттың, үй-жайдың) құқығын растайтын құқық белгiлейтiн құжаттардың көшiрмелерi немесе өзге шарттардың нысандары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бiлiм деңгейiне жауап беретiн және мамандығы бойынша практикалық жұмыс тәжiрибесi бар техникалық басшылар мен мамандардың бiлiктiлiк құрамының (тегiн, атын, әкесiнiң атын, мамандығы бойынша бiлiмiн, лауазымын, осы саладағы жұмыс өтiлiн қамтитын жиынтық кесте);</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тегiн, атын, әкесiнiң атын, мамандығы бойынша бiлiмiн, лауазымын, осы саладағы жұмыс өтiлiн қамтитын жиынтық кесте</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сертификаттардың, лицензиялардың, пiкiрлердiң, ұсынымдардың болуын қамтиды (бар болса).</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құжаттардың көшірмесі (бар болса)</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өндiрiстерiн пайдалану жөнiндегi қызметке қойылатын бiлiктiлiк талаптары пайдалы қазбалар өндiрумен байланысты тау-кен жұмыстарының кешенiн орындайтын заңды тұлғаларға (оның iшiнде филиалдар, өкiлдiктер) және жеке тұлғаларға (дара кәсiпкерлер) қолданылады және:</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сәйкес келетiн тау-кен жұмыстарын орындаудың технологиялық регламентiнiң</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түрінің және кіші қызмет түрлерін (жұмыстарын) орындаудың технологиялық регламентi</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 құқығындағы өндiрiстiк базаның (меншiк құқығын растайтын, құқық белгiлейтiн құжаттардың нотариалды куәландырылған көшiрмелерi) немесе жалгерлiктiң (жалгерлiк шарты):</w:t>
            </w:r>
            <w:r>
              <w:br/>
            </w:r>
            <w:r>
              <w:rPr>
                <w:rFonts w:ascii="Times New Roman"/>
                <w:b w:val="false"/>
                <w:i w:val="false"/>
                <w:color w:val="000000"/>
                <w:sz w:val="20"/>
              </w:rPr>
              <w:t>
</w:t>
            </w:r>
            <w:r>
              <w:rPr>
                <w:rFonts w:ascii="Times New Roman"/>
                <w:b w:val="false"/>
                <w:i w:val="false"/>
                <w:color w:val="000000"/>
                <w:sz w:val="20"/>
              </w:rPr>
              <w:t>- пайдалы қазбаларды өндiру (кең таралған пайдалы қазбаларды қоспағанда, мұнай, газ, газ конденсатын қатты пайдалы қазбалар), кен орындарын аршу және игеру, кен орындарында технологиялық жұмыстар жүргiзу үшiн, тарату жұмыстарының - инженерлiк құрылыстардың, машиналардың, механизмдердiң, құрал-саймандардың, арнайы көлiктердiң, жабдықтардың, арнайы жабдықталған қоймалардың, үй-жайлардың, тау-кен өндiрiстерiнде пайдаланылатын химиялық реагенттердi сақтауға арналған сыйымдылықтардың</w:t>
            </w:r>
            <w:r>
              <w:br/>
            </w:r>
            <w:r>
              <w:rPr>
                <w:rFonts w:ascii="Times New Roman"/>
                <w:b w:val="false"/>
                <w:i w:val="false"/>
                <w:color w:val="000000"/>
                <w:sz w:val="20"/>
              </w:rPr>
              <w:t>
</w:t>
            </w:r>
            <w:r>
              <w:rPr>
                <w:rFonts w:ascii="Times New Roman"/>
                <w:b w:val="false"/>
                <w:i w:val="false"/>
                <w:color w:val="000000"/>
                <w:sz w:val="20"/>
              </w:rPr>
              <w:t>- пайдалы қазбаларды өндiру үшiн жарылыс, бұрғылау-жарылыс жұмыстарын жүргiзу кезiнде - жарылғыш материалдарды өндiрiс орнына тасымалдауға лицензиясы бар мамандандырылған ұйымдармен лицензиясының не шартының уәкiлеттi мемлекеттiк органның рұқсатының не жарылғыш заттарды, материалдарды сақтауға арналған қажеттi қоймалары бар мамандандырылған ұйымдармен шарттың ашық тау-кен жұмыстарында ұңғымаларды бұрғылау үшiн бұрғылау станогының</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 құқығын растайтын, құқық белгiлейтiн құжаттардың немесе жалгерлiктiң шарты көшірмесі:</w:t>
            </w:r>
            <w:r>
              <w:br/>
            </w:r>
            <w:r>
              <w:rPr>
                <w:rFonts w:ascii="Times New Roman"/>
                <w:b w:val="false"/>
                <w:i w:val="false"/>
                <w:color w:val="000000"/>
                <w:sz w:val="20"/>
              </w:rPr>
              <w:t>
</w:t>
            </w:r>
            <w:r>
              <w:rPr>
                <w:rFonts w:ascii="Times New Roman"/>
                <w:b w:val="false"/>
                <w:i w:val="false"/>
                <w:color w:val="000000"/>
                <w:sz w:val="20"/>
              </w:rPr>
              <w:t>- инженерлiк құрылыстардың, машиналардың, механизмдердiң, құрал-саймандардың, арнайы көлiктердiң, жабдықтардың, арнайы жабдықталған қоймалардың, үй-жайлардың, тау-кен өндiрiстерiнде пайдаланылатын химиялық реагенттердi сақтауға арналған сыйымдылықтардың тізімі;</w:t>
            </w:r>
            <w:r>
              <w:br/>
            </w:r>
            <w:r>
              <w:rPr>
                <w:rFonts w:ascii="Times New Roman"/>
                <w:b w:val="false"/>
                <w:i w:val="false"/>
                <w:color w:val="000000"/>
                <w:sz w:val="20"/>
              </w:rPr>
              <w:t>
</w:t>
            </w:r>
            <w:r>
              <w:rPr>
                <w:rFonts w:ascii="Times New Roman"/>
                <w:b w:val="false"/>
                <w:i w:val="false"/>
                <w:color w:val="000000"/>
                <w:sz w:val="20"/>
              </w:rPr>
              <w:t>пайдалы қазбаларды өндiру үшiн жарылыс, бұрғылау-жарылыс жұмыстарын жүргiзу кезiнде</w:t>
            </w:r>
            <w:r>
              <w:br/>
            </w:r>
            <w:r>
              <w:rPr>
                <w:rFonts w:ascii="Times New Roman"/>
                <w:b w:val="false"/>
                <w:i w:val="false"/>
                <w:color w:val="000000"/>
                <w:sz w:val="20"/>
              </w:rPr>
              <w:t>
</w:t>
            </w:r>
            <w:r>
              <w:rPr>
                <w:rFonts w:ascii="Times New Roman"/>
                <w:b w:val="false"/>
                <w:i w:val="false"/>
                <w:color w:val="000000"/>
                <w:sz w:val="20"/>
              </w:rPr>
              <w:t>- жарылғыш материалдарды өндiрiс орнына тасымалдауға лицензиясы бар мамандандырылған ұйымдармен лицензиясының не шартының уәкiлеттi мемлекеттiк органның рұқсатының не жарылғыш заттарды, материалдарды сақтауға арналған қажеттi қоймалары бар мамандандырылған ұйымдармен шарттың ашық тау-кен жұмыстарында ұңғымаларды бұрғылау үшiн бұрғылау станогының</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технологиялық жұмыстардың түрлерi бойынша сервистiк қызметтер көрсететiн заңды тұлғаларға (оның iшiнде филиалдар, өкiлдiктер) және жеке тұлғаларға (дара кәсiпкерлер) қойылатын бiлiктiлiк талаптары:</w:t>
            </w:r>
            <w:r>
              <w:br/>
            </w:r>
            <w:r>
              <w:rPr>
                <w:rFonts w:ascii="Times New Roman"/>
                <w:b w:val="false"/>
                <w:i w:val="false"/>
                <w:color w:val="000000"/>
                <w:sz w:val="20"/>
              </w:rPr>
              <w:t>
</w:t>
            </w:r>
            <w:r>
              <w:rPr>
                <w:rFonts w:ascii="Times New Roman"/>
                <w:b w:val="false"/>
                <w:i w:val="false"/>
                <w:color w:val="000000"/>
                <w:sz w:val="20"/>
              </w:rPr>
              <w:t>- тапсырыс берушiнiң жобасына сәйкес келетiн тау-кен жұмыстарын орындаудың технологиялық регламентiнiң</w:t>
            </w:r>
            <w:r>
              <w:br/>
            </w:r>
            <w:r>
              <w:rPr>
                <w:rFonts w:ascii="Times New Roman"/>
                <w:b w:val="false"/>
                <w:i w:val="false"/>
                <w:color w:val="000000"/>
                <w:sz w:val="20"/>
              </w:rPr>
              <w:t>
</w:t>
            </w:r>
            <w:r>
              <w:rPr>
                <w:rFonts w:ascii="Times New Roman"/>
                <w:b w:val="false"/>
                <w:i w:val="false"/>
                <w:color w:val="000000"/>
                <w:sz w:val="20"/>
              </w:rPr>
              <w:t>- қажеттi өндiрiстiк базаның (меншiк құқығын растайтын құжаттар, жалдау шарты немесе тапсырыс берушiнiң базасында жұмыстарды орындау туралы шарт);</w:t>
            </w:r>
            <w:r>
              <w:br/>
            </w:r>
            <w:r>
              <w:rPr>
                <w:rFonts w:ascii="Times New Roman"/>
                <w:b w:val="false"/>
                <w:i w:val="false"/>
                <w:color w:val="000000"/>
                <w:sz w:val="20"/>
              </w:rPr>
              <w:t>
</w:t>
            </w:r>
            <w:r>
              <w:rPr>
                <w:rFonts w:ascii="Times New Roman"/>
                <w:b w:val="false"/>
                <w:i w:val="false"/>
                <w:color w:val="000000"/>
                <w:sz w:val="20"/>
              </w:rPr>
              <w:t>- машиналардың, механизмдердiң, көлiк құралдарының, аспаптардың, жабдықтардың пайдаланылуын және оларға техникалық қызмет көрсетiлуiн қамтамасыз ететiн қызметтер туралы;</w:t>
            </w:r>
            <w:r>
              <w:br/>
            </w:r>
            <w:r>
              <w:rPr>
                <w:rFonts w:ascii="Times New Roman"/>
                <w:b w:val="false"/>
                <w:i w:val="false"/>
                <w:color w:val="000000"/>
                <w:sz w:val="20"/>
              </w:rPr>
              <w:t>
</w:t>
            </w:r>
            <w:r>
              <w:rPr>
                <w:rFonts w:ascii="Times New Roman"/>
                <w:b w:val="false"/>
                <w:i w:val="false"/>
                <w:color w:val="000000"/>
                <w:sz w:val="20"/>
              </w:rPr>
              <w:t>- шаруашылық жүргiзушi субъектiнiң басшысы бекiткен тау-кен жұмыстарын жүргiзу кезiнде аварияларды жою жоспарының</w:t>
            </w:r>
            <w:r>
              <w:br/>
            </w:r>
            <w:r>
              <w:rPr>
                <w:rFonts w:ascii="Times New Roman"/>
                <w:b w:val="false"/>
                <w:i w:val="false"/>
                <w:color w:val="000000"/>
                <w:sz w:val="20"/>
              </w:rPr>
              <w:t>
</w:t>
            </w:r>
            <w:r>
              <w:rPr>
                <w:rFonts w:ascii="Times New Roman"/>
                <w:b w:val="false"/>
                <w:i w:val="false"/>
                <w:color w:val="000000"/>
                <w:sz w:val="20"/>
              </w:rPr>
              <w:t>- бiлiктiлiк талаптарына 1-қосымшаға сәйкес нысан бойынша бiлiктiлiк туралы мәлiметтердiң және ұсынылған мәлiметтердi растайтын құжаттардың</w:t>
            </w:r>
            <w:r>
              <w:br/>
            </w:r>
            <w:r>
              <w:rPr>
                <w:rFonts w:ascii="Times New Roman"/>
                <w:b w:val="false"/>
                <w:i w:val="false"/>
                <w:color w:val="000000"/>
                <w:sz w:val="20"/>
              </w:rPr>
              <w:t>
</w:t>
            </w:r>
            <w:r>
              <w:rPr>
                <w:rFonts w:ascii="Times New Roman"/>
                <w:b w:val="false"/>
                <w:i w:val="false"/>
                <w:color w:val="000000"/>
                <w:sz w:val="20"/>
              </w:rPr>
              <w:t>- өнеркәсiп және экологиялық қауiпсiздiк саласындағы аумақтық органдардың тексеру актiсiнiң болуын қамтиды;</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 машиналарды, механизмдердi, көлiк құралдарын, аспаптарды, жабдықтарды пайдалану мен техникалық қызмет көрсетудi;</w:t>
            </w:r>
            <w:r>
              <w:br/>
            </w:r>
            <w:r>
              <w:rPr>
                <w:rFonts w:ascii="Times New Roman"/>
                <w:b w:val="false"/>
                <w:i w:val="false"/>
                <w:color w:val="000000"/>
                <w:sz w:val="20"/>
              </w:rPr>
              <w:t>
</w:t>
            </w:r>
            <w:r>
              <w:rPr>
                <w:rFonts w:ascii="Times New Roman"/>
                <w:b w:val="false"/>
                <w:i w:val="false"/>
                <w:color w:val="000000"/>
                <w:sz w:val="20"/>
              </w:rPr>
              <w:t>- еңбек қауiпсiздiгiн бақылауды;</w:t>
            </w:r>
            <w:r>
              <w:br/>
            </w:r>
            <w:r>
              <w:rPr>
                <w:rFonts w:ascii="Times New Roman"/>
                <w:b w:val="false"/>
                <w:i w:val="false"/>
                <w:color w:val="000000"/>
                <w:sz w:val="20"/>
              </w:rPr>
              <w:t>
</w:t>
            </w:r>
            <w:r>
              <w:rPr>
                <w:rFonts w:ascii="Times New Roman"/>
                <w:b w:val="false"/>
                <w:i w:val="false"/>
                <w:color w:val="000000"/>
                <w:sz w:val="20"/>
              </w:rPr>
              <w:t>- метрологиялық бақылауды;</w:t>
            </w:r>
            <w:r>
              <w:br/>
            </w:r>
            <w:r>
              <w:rPr>
                <w:rFonts w:ascii="Times New Roman"/>
                <w:b w:val="false"/>
                <w:i w:val="false"/>
                <w:color w:val="000000"/>
                <w:sz w:val="20"/>
              </w:rPr>
              <w:t>
</w:t>
            </w:r>
            <w:r>
              <w:rPr>
                <w:rFonts w:ascii="Times New Roman"/>
                <w:b w:val="false"/>
                <w:i w:val="false"/>
                <w:color w:val="000000"/>
                <w:sz w:val="20"/>
              </w:rPr>
              <w:t>- маркшейдерлiк жұмыстарды қамтамасыз ететiн қызметтердiң;</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қызметтердің құрылуы туралы бұйрықтың көшірмелері</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жүргiзушi субъектiнiң басшысы бекiткен тау-кен жұмыстарын жүргiзу кезiндегi аварияларды жою жоспарының</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жұмыстарын жүргiзу кезiндегi болмыс аварияларды жою жоспары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бiлiм беру деңгейiне жауап беретiн және мамандығы бойынша iс жүзiндегi жұмыс тәжiрибесi бар техникалық басшылар мен мамандардың бiлiктi құрамының (тегiн, атын, әкесiнiң атын, бiлiмi бойынша мамандығын, қызметiн, осы саладағы жұмыс өтiлiн қамтитын жиынтық кесте);</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тегiн, атын, әкесiнiң атын, бiлiмi бойынша мамандығын, қызметiн, осы саладағы жұмыс өтiлiн қамтитын жиынтық кесте</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берушiнiң лицензияланатын қызмет түрiн орындау үшiн өндiрiстiк, техникалық мүмкiндiктерiнiң болуы туралы өнеркәсiптiк және экологиялық қауiпсiздiк саласындағы аумақтық органдардың тексеруi</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аумақтық органдардың тексеру актісі</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өндiрiстерiн пайдалану жөнiндегi қызметке қойылатын бiлiктiлiк талаптары қолданылады және:</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қауiпсiздiгiнiң, санитарлық-эпидемиологиялық қауiпсiздiктiң және қоршаған ортаны қорғаудың нормативтiк талаптарына сәйкес келетiн технологиялық регламенттiң</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процесстің өткізуін қамтитын операциялардың, лицензияланатын қызмет түрінің және кіші қызмет түрлерін орындаудың технологиялық регламентi</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өндiрiстiк ғимараттардың (зауыт, цех), жабдықтар мен механизмдердiң, технологиялық желiлердiң, шикiзатты дайындау, қайта өңдеу қондырғыларының, шикiзатты сақтау үшiн арнайы жабдықталған қоймалардың, үй-жайлардың және сыйымдылықтардың, дайын өнiмдердiң, жарылыс өрт қауiптi, улы күштi әсер ететiн заттардың (салынған объектiнi пайдалануға қабылдап алу туралы мемлекеттiк қабылдау комиссиясы актiсiнiң көшiрмесi, құқықты белгiлейтiн құжаттардың, меншiк немесе жалдау құқығын растайтын көшiрмелерi); арнайы өндірістік ғимарат;</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объектiнi пайдалануға қабылдап алу туралы мемлекеттiк қабылдау комиссиясы актiсiнiң көшiрмесi, құқықты белгiлейтiн құжаттардың, меншiк немесе жалдау құқығын растайтын көшiрмелерi</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 сапасының стандарттарға, нормаларға және техникалық шарттарға сәйкестiгiн бақылау бойынша аккредиттелген зертхананың (немесе қызмет көрсетуге арналған шарттың);</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 сапасының стандарттарға, нормаларға және техникалық шарттарға сәйкестiгiн бақылау бойынша аккредиттелген зертхананың немесе қызмет көрсетуге арналған шартты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жүргiзушi субъектiнiң басшысы бекiткен өндiрiстегi аварияларды жою жоспарының</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өндiрiстегi аварияларды жою жоспары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 машиналарды, механизмдердi, аспаптарды, жабдықтарды пайдалану мен техникалық қызмет көрсетудi;</w:t>
            </w:r>
            <w:r>
              <w:br/>
            </w:r>
            <w:r>
              <w:rPr>
                <w:rFonts w:ascii="Times New Roman"/>
                <w:b w:val="false"/>
                <w:i w:val="false"/>
                <w:color w:val="000000"/>
                <w:sz w:val="20"/>
              </w:rPr>
              <w:t>
</w:t>
            </w:r>
            <w:r>
              <w:rPr>
                <w:rFonts w:ascii="Times New Roman"/>
                <w:b w:val="false"/>
                <w:i w:val="false"/>
                <w:color w:val="000000"/>
                <w:sz w:val="20"/>
              </w:rPr>
              <w:t>- еңбек қауiпсiздiгiн бақылауды;;</w:t>
            </w:r>
            <w:r>
              <w:br/>
            </w:r>
            <w:r>
              <w:rPr>
                <w:rFonts w:ascii="Times New Roman"/>
                <w:b w:val="false"/>
                <w:i w:val="false"/>
                <w:color w:val="000000"/>
                <w:sz w:val="20"/>
              </w:rPr>
              <w:t>
</w:t>
            </w:r>
            <w:r>
              <w:rPr>
                <w:rFonts w:ascii="Times New Roman"/>
                <w:b w:val="false"/>
                <w:i w:val="false"/>
                <w:color w:val="000000"/>
                <w:sz w:val="20"/>
              </w:rPr>
              <w:t>- метрологиялық бақылауды қамтамасыз ететiн қызметтердiң</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қызметтердің құрылуы туралы бұйрықтың көшірмелері</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бiлiм беру деңгейiне жауап беретiн және мамандығы бойынша практикалық жұмыс тәжiрибесi бар техникалық басшылар мен мамандардың бiлiктiлiк құрамының (аты-жөнiн, бiлiмi бойынша мамандығын, қызметiн, осы саладағы жұмыс стажын қамтитын жиынтық кесте);</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аты-жөнiн, бiлiмi бойынша мамандығын, қызметiн, осы саладағы жұмыс стажын қамтитын жиынтық кесте</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берушiнiң лицензияланатын қызмет түрiн орындауы үшiн өндiрiстiк, техникалық мүмкiндiктерiнiң болуы туралы өнеркәсiптiк, экологиялық және санитарлық-эпидемиологиялық қауiпсiздiк саласындағы аумақтық органдардың тексеру актiсiнiң (өндiрiс түрiн, жұмыстар түрiн көрсете отырып) болуын қамтиды.</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аумақтық органдардың тексеру актісі</w:t>
            </w:r>
          </w:p>
        </w:tc>
      </w:tr>
    </w:tbl>
    <w:p>
      <w:pPr>
        <w:spacing w:after="0"/>
        <w:ind w:left="0"/>
        <w:jc w:val="both"/>
      </w:pPr>
      <w:r>
        <w:rPr>
          <w:rFonts w:ascii="Times New Roman"/>
          <w:b w:val="false"/>
          <w:i w:val="false"/>
          <w:color w:val="000000"/>
          <w:sz w:val="28"/>
        </w:rPr>
        <w:t>      * Барлық берілетін құжаттар көшірмелер түрінде беріледі және заңды тұлғалар үшін мөрмен және тұтынушының бірінші басшының немесе оны алмастыратын тұлғаның қолымен, жеке тұлғалар үшін тұтынушының қолымен куәландырылады.</w:t>
      </w:r>
    </w:p>
    <w:bookmarkStart w:name="z313" w:id="56"/>
    <w:p>
      <w:pPr>
        <w:spacing w:after="0"/>
        <w:ind w:left="0"/>
        <w:jc w:val="both"/>
      </w:pPr>
      <w:r>
        <w:rPr>
          <w:rFonts w:ascii="Times New Roman"/>
          <w:b w:val="false"/>
          <w:i w:val="false"/>
          <w:color w:val="000000"/>
          <w:sz w:val="28"/>
        </w:rPr>
        <w:t xml:space="preserve">
«Тау-кен (пайдалы қазбаларды барлау,   </w:t>
      </w:r>
      <w:r>
        <w:br/>
      </w:r>
      <w:r>
        <w:rPr>
          <w:rFonts w:ascii="Times New Roman"/>
          <w:b w:val="false"/>
          <w:i w:val="false"/>
          <w:color w:val="000000"/>
          <w:sz w:val="28"/>
        </w:rPr>
        <w:t xml:space="preserve">
өндіру), мұнай-химия, химия өндірістерін  </w:t>
      </w:r>
      <w:r>
        <w:br/>
      </w:r>
      <w:r>
        <w:rPr>
          <w:rFonts w:ascii="Times New Roman"/>
          <w:b w:val="false"/>
          <w:i w:val="false"/>
          <w:color w:val="000000"/>
          <w:sz w:val="28"/>
        </w:rPr>
        <w:t xml:space="preserve">
жобалау (технологиялық) және (немесе)   </w:t>
      </w:r>
      <w:r>
        <w:br/>
      </w:r>
      <w:r>
        <w:rPr>
          <w:rFonts w:ascii="Times New Roman"/>
          <w:b w:val="false"/>
          <w:i w:val="false"/>
          <w:color w:val="000000"/>
          <w:sz w:val="28"/>
        </w:rPr>
        <w:t xml:space="preserve">
пайдалану, мұнай-газ өңдеу өндірістерін  </w:t>
      </w:r>
      <w:r>
        <w:br/>
      </w:r>
      <w:r>
        <w:rPr>
          <w:rFonts w:ascii="Times New Roman"/>
          <w:b w:val="false"/>
          <w:i w:val="false"/>
          <w:color w:val="000000"/>
          <w:sz w:val="28"/>
        </w:rPr>
        <w:t>
жобалау (технологиялық), магистральдық газ</w:t>
      </w:r>
      <w:r>
        <w:br/>
      </w:r>
      <w:r>
        <w:rPr>
          <w:rFonts w:ascii="Times New Roman"/>
          <w:b w:val="false"/>
          <w:i w:val="false"/>
          <w:color w:val="000000"/>
          <w:sz w:val="28"/>
        </w:rPr>
        <w:t xml:space="preserve">
құбырларын, мұнай құбырларын, мұнай    </w:t>
      </w:r>
      <w:r>
        <w:br/>
      </w:r>
      <w:r>
        <w:rPr>
          <w:rFonts w:ascii="Times New Roman"/>
          <w:b w:val="false"/>
          <w:i w:val="false"/>
          <w:color w:val="000000"/>
          <w:sz w:val="28"/>
        </w:rPr>
        <w:t>
өнімдері құбырларын пайдалану қызмет түрін</w:t>
      </w:r>
      <w:r>
        <w:br/>
      </w:r>
      <w:r>
        <w:rPr>
          <w:rFonts w:ascii="Times New Roman"/>
          <w:b w:val="false"/>
          <w:i w:val="false"/>
          <w:color w:val="000000"/>
          <w:sz w:val="28"/>
        </w:rPr>
        <w:t xml:space="preserve">
жүзеге асыруға лицензия беру, қайта    </w:t>
      </w:r>
      <w:r>
        <w:br/>
      </w:r>
      <w:r>
        <w:rPr>
          <w:rFonts w:ascii="Times New Roman"/>
          <w:b w:val="false"/>
          <w:i w:val="false"/>
          <w:color w:val="000000"/>
          <w:sz w:val="28"/>
        </w:rPr>
        <w:t xml:space="preserve">
ресімдеу,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4-қосымша                  </w:t>
      </w:r>
    </w:p>
    <w:bookmarkEnd w:id="56"/>
    <w:bookmarkStart w:name="z317" w:id="57"/>
    <w:p>
      <w:pPr>
        <w:spacing w:after="0"/>
        <w:ind w:left="0"/>
        <w:jc w:val="left"/>
      </w:pPr>
      <w:r>
        <w:rPr>
          <w:rFonts w:ascii="Times New Roman"/>
          <w:b/>
          <w:i w:val="false"/>
          <w:color w:val="000000"/>
        </w:rPr>
        <w:t xml:space="preserve"> 
Кесте. Сапа және тиiмдiлiк көрсеткiштерiнiң мәнi</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9"/>
        <w:gridCol w:w="2874"/>
        <w:gridCol w:w="2476"/>
        <w:gridCol w:w="3031"/>
      </w:tblGrid>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%-ы (үлесi)</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тұтынушылардың %-ы (үлесi)</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тұтынушылардың %-ы (үлесi)</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%-ы (үлесi)</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(үлесi)</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8"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1130 қаулысымен   </w:t>
      </w:r>
      <w:r>
        <w:br/>
      </w:r>
      <w:r>
        <w:rPr>
          <w:rFonts w:ascii="Times New Roman"/>
          <w:b w:val="false"/>
          <w:i w:val="false"/>
          <w:color w:val="000000"/>
          <w:sz w:val="28"/>
        </w:rPr>
        <w:t xml:space="preserve">
бекітілген       </w:t>
      </w:r>
    </w:p>
    <w:bookmarkEnd w:id="58"/>
    <w:bookmarkStart w:name="z319" w:id="59"/>
    <w:p>
      <w:pPr>
        <w:spacing w:after="0"/>
        <w:ind w:left="0"/>
        <w:jc w:val="left"/>
      </w:pPr>
      <w:r>
        <w:rPr>
          <w:rFonts w:ascii="Times New Roman"/>
          <w:b/>
          <w:i w:val="false"/>
          <w:color w:val="000000"/>
        </w:rPr>
        <w:t xml:space="preserve"> 
«Уларды өндіру, өңдеу, сатып алу, сақтау, өткізу, пайдалану, жою жөніндегі қызметті жүзеге асыруға лицензия беру, қайта ресімдеу, лицензия телнұсқаларын беру» мемлекеттік қызмет стандарты</w:t>
      </w:r>
    </w:p>
    <w:bookmarkEnd w:id="59"/>
    <w:bookmarkStart w:name="z320" w:id="60"/>
    <w:p>
      <w:pPr>
        <w:spacing w:after="0"/>
        <w:ind w:left="0"/>
        <w:jc w:val="left"/>
      </w:pPr>
      <w:r>
        <w:rPr>
          <w:rFonts w:ascii="Times New Roman"/>
          <w:b/>
          <w:i w:val="false"/>
          <w:color w:val="000000"/>
        </w:rPr>
        <w:t xml:space="preserve"> 
1. Жалпы ережелер</w:t>
      </w:r>
    </w:p>
    <w:bookmarkEnd w:id="60"/>
    <w:bookmarkStart w:name="z321" w:id="61"/>
    <w:p>
      <w:pPr>
        <w:spacing w:after="0"/>
        <w:ind w:left="0"/>
        <w:jc w:val="both"/>
      </w:pPr>
      <w:r>
        <w:rPr>
          <w:rFonts w:ascii="Times New Roman"/>
          <w:b w:val="false"/>
          <w:i w:val="false"/>
          <w:color w:val="000000"/>
          <w:sz w:val="28"/>
        </w:rPr>
        <w:t>
      1. Мемлекеттік қызметті Қазақстан Республикасы Индустрия және жаңа технологиялар министрлігінің Өнеркәсіп комитеті (бұдан әрі – Комитет) мынадай мекенжайда: Астана қаласы, Есіл ауданы, Қабанбай батыр даңғылы 32/1, «Транспорт Тауэр» ғимараты, 1 қабат, № 1 кіру, тел.: 8 (7172) 29-90-93, 24-14-07, факс: 24-47-94, сондай-ақ «электрондық үкіметтің» www.e.gov.kz веб-порталы арқылы немесе алушыда электрондық цифрлық қолтаңба (бұдан әрі – ЭЦҚ) болған жағдайда www.elicense.kz «Е-лицензиялау» веб-порталы (бұдан әрі – веб-портал)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«Лицензиялау туралы» Қазақстан Республикасының 2007 жылғы 11 қаңтардағы Заңының 14-бабының </w:t>
      </w:r>
      <w:r>
        <w:rPr>
          <w:rFonts w:ascii="Times New Roman"/>
          <w:b w:val="false"/>
          <w:i w:val="false"/>
          <w:color w:val="000000"/>
          <w:sz w:val="28"/>
        </w:rPr>
        <w:t>1) тармақшасының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«Уларды өндіру, өңдеу, сатып алу, сақтау, өткізу, пайдалану, жою жөніндегі қызметке қойылатын біліктілік талаптарын бекіту туралы» Қазақстан Республикасы Үкіметінің 2007 жылғы 27 қарашадағы № 1137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w:t>
      </w:r>
      <w:r>
        <w:br/>
      </w:r>
      <w:r>
        <w:rPr>
          <w:rFonts w:ascii="Times New Roman"/>
          <w:b w:val="false"/>
          <w:i w:val="false"/>
          <w:color w:val="000000"/>
          <w:sz w:val="28"/>
        </w:rPr>
        <w:t>
</w:t>
      </w:r>
      <w:r>
        <w:rPr>
          <w:rFonts w:ascii="Times New Roman"/>
          <w:b w:val="false"/>
          <w:i w:val="false"/>
          <w:color w:val="000000"/>
          <w:sz w:val="28"/>
        </w:rPr>
        <w:t>
      1) Комитеттің интернет-ресурсында: www.comprom.kz;</w:t>
      </w:r>
      <w:r>
        <w:br/>
      </w:r>
      <w:r>
        <w:rPr>
          <w:rFonts w:ascii="Times New Roman"/>
          <w:b w:val="false"/>
          <w:i w:val="false"/>
          <w:color w:val="000000"/>
          <w:sz w:val="28"/>
        </w:rPr>
        <w:t>
</w:t>
      </w:r>
      <w:r>
        <w:rPr>
          <w:rFonts w:ascii="Times New Roman"/>
          <w:b w:val="false"/>
          <w:i w:val="false"/>
          <w:color w:val="000000"/>
          <w:sz w:val="28"/>
        </w:rPr>
        <w:t>
      2) порталда орналасады.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сондай-ақ call-орталығының телефоны бойынша берілуі мүмкін (1414 ).</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уларды өндіру, өңдеу, сатып алу, сақтау, өткізу, пайдалану, жою жөніндегі қызметті жүзеге асыруға лицензия беру, қайта ресімдеу, лицензияның телнұсқаларын не Комитеттің уәкілетті тұлғасының ЭЦҚ-мен қолы қойылған қызметті көрсетуден бас тартуы туралы дәлелді жауапты, не мемлекеттік қызметті көрсетуден бас тарту туралы дәлелді жауапты қағаз тасығышта немесе электронды құжат түрінде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Комитетте немесе порталда мемлекеттiк қызметті көрсету мерзімдері:</w:t>
      </w:r>
      <w:r>
        <w:br/>
      </w:r>
      <w:r>
        <w:rPr>
          <w:rFonts w:ascii="Times New Roman"/>
          <w:b w:val="false"/>
          <w:i w:val="false"/>
          <w:color w:val="000000"/>
          <w:sz w:val="28"/>
        </w:rPr>
        <w:t>
</w:t>
      </w:r>
      <w:r>
        <w:rPr>
          <w:rFonts w:ascii="Times New Roman"/>
          <w:b w:val="false"/>
          <w:i w:val="false"/>
          <w:color w:val="000000"/>
          <w:sz w:val="28"/>
        </w:rPr>
        <w:t>
      лицензия беру –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бірінші абзацында айқындалған қажетті құжаттарды алушы тапсырған күнінен бастап он бес жұмыс күнінен кешіктірмей;</w:t>
      </w:r>
      <w:r>
        <w:br/>
      </w:r>
      <w:r>
        <w:rPr>
          <w:rFonts w:ascii="Times New Roman"/>
          <w:b w:val="false"/>
          <w:i w:val="false"/>
          <w:color w:val="000000"/>
          <w:sz w:val="28"/>
        </w:rPr>
        <w:t>
</w:t>
      </w:r>
      <w:r>
        <w:rPr>
          <w:rFonts w:ascii="Times New Roman"/>
          <w:b w:val="false"/>
          <w:i w:val="false"/>
          <w:color w:val="000000"/>
          <w:sz w:val="28"/>
        </w:rPr>
        <w:t>
      лицензияны қайта ресімдеу – осы стандарттың </w:t>
      </w:r>
      <w:r>
        <w:rPr>
          <w:rFonts w:ascii="Times New Roman"/>
          <w:b w:val="false"/>
          <w:i w:val="false"/>
          <w:color w:val="000000"/>
          <w:sz w:val="28"/>
        </w:rPr>
        <w:t xml:space="preserve">11-тармағының </w:t>
      </w:r>
      <w:r>
        <w:rPr>
          <w:rFonts w:ascii="Times New Roman"/>
          <w:b w:val="false"/>
          <w:i w:val="false"/>
          <w:color w:val="000000"/>
          <w:sz w:val="28"/>
        </w:rPr>
        <w:t>жиырма төртінші абзацында айқындалған қажетті құжаттарды алушы тапсырған күнінен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лицензияның телнұсқаларын беру – осы стандарттың </w:t>
      </w:r>
      <w:r>
        <w:rPr>
          <w:rFonts w:ascii="Times New Roman"/>
          <w:b w:val="false"/>
          <w:i w:val="false"/>
          <w:color w:val="000000"/>
          <w:sz w:val="28"/>
        </w:rPr>
        <w:t xml:space="preserve">11-тармағының </w:t>
      </w:r>
      <w:r>
        <w:rPr>
          <w:rFonts w:ascii="Times New Roman"/>
          <w:b w:val="false"/>
          <w:i w:val="false"/>
          <w:color w:val="000000"/>
          <w:sz w:val="28"/>
        </w:rPr>
        <w:t>он төртінші абзацында айқындалған қажетті құжаттарды алушы берген күннен бастап екі жұмыс күні ішінде;</w:t>
      </w:r>
      <w:r>
        <w:br/>
      </w:r>
      <w:r>
        <w:rPr>
          <w:rFonts w:ascii="Times New Roman"/>
          <w:b w:val="false"/>
          <w:i w:val="false"/>
          <w:color w:val="000000"/>
          <w:sz w:val="28"/>
        </w:rPr>
        <w:t>
</w:t>
      </w:r>
      <w:r>
        <w:rPr>
          <w:rFonts w:ascii="Times New Roman"/>
          <w:b w:val="false"/>
          <w:i w:val="false"/>
          <w:color w:val="000000"/>
          <w:sz w:val="28"/>
        </w:rPr>
        <w:t>
      мемлекеттік қызметті алуға дейін күтудің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өтініш берген күні алушыға қызмет көрсетудің рұқсат етілген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көрсеткені үшін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мөлшерде және тәртіпте қызметтің жекелеген түрлерімен айналысу құқығы үшін лицензиялық алым алынады.</w:t>
      </w:r>
      <w:r>
        <w:br/>
      </w:r>
      <w:r>
        <w:rPr>
          <w:rFonts w:ascii="Times New Roman"/>
          <w:b w:val="false"/>
          <w:i w:val="false"/>
          <w:color w:val="000000"/>
          <w:sz w:val="28"/>
        </w:rPr>
        <w:t>
</w:t>
      </w:r>
      <w:r>
        <w:rPr>
          <w:rFonts w:ascii="Times New Roman"/>
          <w:b w:val="false"/>
          <w:i w:val="false"/>
          <w:color w:val="000000"/>
          <w:sz w:val="28"/>
        </w:rPr>
        <w:t>
      Мемлекеттiк қызметті портал арқылы алуға электронды сауал берген жағдайда, төлем «электронды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Комитет – еңбек </w:t>
      </w:r>
      <w:r>
        <w:rPr>
          <w:rFonts w:ascii="Times New Roman"/>
          <w:b w:val="false"/>
          <w:i w:val="false"/>
          <w:color w:val="000000"/>
          <w:sz w:val="28"/>
        </w:rPr>
        <w:t>заңнамасына</w:t>
      </w:r>
      <w:r>
        <w:rPr>
          <w:rFonts w:ascii="Times New Roman"/>
          <w:b w:val="false"/>
          <w:i w:val="false"/>
          <w:color w:val="000000"/>
          <w:sz w:val="28"/>
        </w:rPr>
        <w:t xml:space="preserve"> сай демалыс және мереке күндерін қоспағанда, Комитеттің белгіленген жұмыс кестесіне сәйкес дүйсенбіден жұманы қоса алғанда күн сайын сағат 9.00-ден 18.00-ге дейін, түскі үзіліс сағат 13.00-ден 14.30-ға дейін құжаттарды қабылдауды кеңсе жүзеге асырады.</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жеделдетіп қызмет көрсету көзделмеген.</w:t>
      </w:r>
      <w:r>
        <w:br/>
      </w:r>
      <w:r>
        <w:rPr>
          <w:rFonts w:ascii="Times New Roman"/>
          <w:b w:val="false"/>
          <w:i w:val="false"/>
          <w:color w:val="000000"/>
          <w:sz w:val="28"/>
        </w:rPr>
        <w:t>
</w:t>
      </w:r>
      <w:r>
        <w:rPr>
          <w:rFonts w:ascii="Times New Roman"/>
          <w:b w:val="false"/>
          <w:i w:val="false"/>
          <w:color w:val="000000"/>
          <w:sz w:val="28"/>
        </w:rPr>
        <w:t>
      2) портал – тәулік бойы жұмыс істейді.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Комитеттің ғимаратында, ғимаратқа кіру жеке № 1 кіру арқылы жүзеге асырылады, онда дене мүмкіндіктері шектеулі адамдар үшін жағдайлар, күтуге жайлы жағдай жасалған күту орны және қажетті құжаттарды дайындау орындары көзделген, онда толтырылған бланкі үлгілері бар ақпараттық стенділер орналасқан.</w:t>
      </w:r>
      <w:r>
        <w:br/>
      </w:r>
      <w:r>
        <w:rPr>
          <w:rFonts w:ascii="Times New Roman"/>
          <w:b w:val="false"/>
          <w:i w:val="false"/>
          <w:color w:val="000000"/>
          <w:sz w:val="28"/>
        </w:rPr>
        <w:t>
</w:t>
      </w:r>
      <w:r>
        <w:rPr>
          <w:rFonts w:ascii="Times New Roman"/>
          <w:b w:val="false"/>
          <w:i w:val="false"/>
          <w:color w:val="000000"/>
          <w:sz w:val="28"/>
        </w:rPr>
        <w:t>
      2) порталда – жеке кабинетте көрсетіледі.</w:t>
      </w:r>
    </w:p>
    <w:bookmarkEnd w:id="61"/>
    <w:bookmarkStart w:name="z346" w:id="62"/>
    <w:p>
      <w:pPr>
        <w:spacing w:after="0"/>
        <w:ind w:left="0"/>
        <w:jc w:val="left"/>
      </w:pPr>
      <w:r>
        <w:rPr>
          <w:rFonts w:ascii="Times New Roman"/>
          <w:b/>
          <w:i w:val="false"/>
          <w:color w:val="000000"/>
        </w:rPr>
        <w:t xml:space="preserve"> 
2. Мемлекеттiк қызметті көрсету тәртiбi</w:t>
      </w:r>
    </w:p>
    <w:bookmarkEnd w:id="62"/>
    <w:bookmarkStart w:name="z347" w:id="63"/>
    <w:p>
      <w:pPr>
        <w:spacing w:after="0"/>
        <w:ind w:left="0"/>
        <w:jc w:val="both"/>
      </w:pPr>
      <w:r>
        <w:rPr>
          <w:rFonts w:ascii="Times New Roman"/>
          <w:b w:val="false"/>
          <w:i w:val="false"/>
          <w:color w:val="000000"/>
          <w:sz w:val="28"/>
        </w:rPr>
        <w:t>
      11. Мемлекеттік қызметті алу үшін алушы не оның өкілі (сенімхат бойынша) Комитетке не порталға мынадай құжаттарды:</w:t>
      </w:r>
      <w:r>
        <w:br/>
      </w:r>
      <w:r>
        <w:rPr>
          <w:rFonts w:ascii="Times New Roman"/>
          <w:b w:val="false"/>
          <w:i w:val="false"/>
          <w:color w:val="000000"/>
          <w:sz w:val="28"/>
        </w:rPr>
        <w:t>
</w:t>
      </w:r>
      <w:r>
        <w:rPr>
          <w:rFonts w:ascii="Times New Roman"/>
          <w:b w:val="false"/>
          <w:i w:val="false"/>
          <w:color w:val="000000"/>
          <w:sz w:val="28"/>
        </w:rPr>
        <w:t>
      Комитетке:</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заңды немесе жеке тұлғалар үшін белгіленген нысан бойынша өтінішті;</w:t>
      </w:r>
      <w:r>
        <w:br/>
      </w:r>
      <w:r>
        <w:rPr>
          <w:rFonts w:ascii="Times New Roman"/>
          <w:b w:val="false"/>
          <w:i w:val="false"/>
          <w:color w:val="000000"/>
          <w:sz w:val="28"/>
        </w:rPr>
        <w:t>
</w:t>
      </w:r>
      <w:r>
        <w:rPr>
          <w:rFonts w:ascii="Times New Roman"/>
          <w:b w:val="false"/>
          <w:i w:val="false"/>
          <w:color w:val="000000"/>
          <w:sz w:val="28"/>
        </w:rPr>
        <w:t>
      2) заңды тұлға үшін – мемлекеттік қызметті алушы жарғысының (салыстырып тексеру үшін түпнұсқаларды тапсырмаған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жеке тұлға үшін –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4) дара кәсіпкер үшін – мемлекеттік қызметті алушыны дара кәсіпкер ретінде мемлекеттік тіркеу туралы куәліктің (салыстырып тексеру үшін түпнұсқасы тапсырылмаған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5) мемлекеттік қызметті алушыны салық органына есепке қою туралы куәліктің (салыстырып тексеру үшін түпнұсқаны тапсырмаған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6) қызметтiң жекелеген түрiмен айналысу құқығы үшiн бюджетке лицензиялық алымды төленгенiн растайтын (салыстырып тексеру үшiн түпнұсқасы тапсырылмаған жағдайда нотариалды куәландырылған) құжатты;</w:t>
      </w:r>
      <w:r>
        <w:br/>
      </w:r>
      <w:r>
        <w:rPr>
          <w:rFonts w:ascii="Times New Roman"/>
          <w:b w:val="false"/>
          <w:i w:val="false"/>
          <w:color w:val="000000"/>
          <w:sz w:val="28"/>
        </w:rPr>
        <w:t>
</w:t>
      </w:r>
      <w:r>
        <w:rPr>
          <w:rFonts w:ascii="Times New Roman"/>
          <w:b w:val="false"/>
          <w:i w:val="false"/>
          <w:color w:val="000000"/>
          <w:sz w:val="28"/>
        </w:rPr>
        <w:t>
      7)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біліктілік талаптарына сәйкес мәліметтер мен құжаттарды ұсынады.</w:t>
      </w:r>
      <w:r>
        <w:br/>
      </w:r>
      <w:r>
        <w:rPr>
          <w:rFonts w:ascii="Times New Roman"/>
          <w:b w:val="false"/>
          <w:i w:val="false"/>
          <w:color w:val="000000"/>
          <w:sz w:val="28"/>
        </w:rPr>
        <w:t>
</w:t>
      </w:r>
      <w:r>
        <w:rPr>
          <w:rFonts w:ascii="Times New Roman"/>
          <w:b w:val="false"/>
          <w:i w:val="false"/>
          <w:color w:val="000000"/>
          <w:sz w:val="28"/>
        </w:rPr>
        <w:t>
      Лицензиясы бар қызмет түрiнің шеңберiнде лицензияға қосымшаны алу үшiн мынадай құжаттар қажет:</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заңды немесе жеке тұлға үшін белгіленген нысан бойынша өтініш;</w:t>
      </w:r>
      <w:r>
        <w:br/>
      </w:r>
      <w:r>
        <w:rPr>
          <w:rFonts w:ascii="Times New Roman"/>
          <w:b w:val="false"/>
          <w:i w:val="false"/>
          <w:color w:val="000000"/>
          <w:sz w:val="28"/>
        </w:rPr>
        <w:t>
</w:t>
      </w:r>
      <w:r>
        <w:rPr>
          <w:rFonts w:ascii="Times New Roman"/>
          <w:b w:val="false"/>
          <w:i w:val="false"/>
          <w:color w:val="000000"/>
          <w:sz w:val="28"/>
        </w:rPr>
        <w:t>
      2) лицензияның көшiрмесi (салыстырып тексеру үшiн түпнұсқасы тапсырылмаған жағдайда нотариалды куәландырған);</w:t>
      </w:r>
      <w:r>
        <w:br/>
      </w:r>
      <w:r>
        <w:rPr>
          <w:rFonts w:ascii="Times New Roman"/>
          <w:b w:val="false"/>
          <w:i w:val="false"/>
          <w:color w:val="000000"/>
          <w:sz w:val="28"/>
        </w:rPr>
        <w:t>
</w:t>
      </w:r>
      <w:r>
        <w:rPr>
          <w:rFonts w:ascii="Times New Roman"/>
          <w:b w:val="false"/>
          <w:i w:val="false"/>
          <w:color w:val="000000"/>
          <w:sz w:val="28"/>
        </w:rPr>
        <w:t>
      3)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қызметтің кiшi түрiне қойылатын бiлiктiлiк талаптарына сәйкес мәлiметтер мен құжаттар.</w:t>
      </w:r>
      <w:r>
        <w:br/>
      </w:r>
      <w:r>
        <w:rPr>
          <w:rFonts w:ascii="Times New Roman"/>
          <w:b w:val="false"/>
          <w:i w:val="false"/>
          <w:color w:val="000000"/>
          <w:sz w:val="28"/>
        </w:rPr>
        <w:t>
</w:t>
      </w:r>
      <w:r>
        <w:rPr>
          <w:rFonts w:ascii="Times New Roman"/>
          <w:b w:val="false"/>
          <w:i w:val="false"/>
          <w:color w:val="000000"/>
          <w:sz w:val="28"/>
        </w:rPr>
        <w:t>
      Алушы лицензияны және (немесе) лицензияға қосымшаны жоғалтқан, бүлдіріп алған кезде лицензияның және (немесе) лицензияға қосымшаның телнұсқаларын алуға құқылы. Лицензияның және (немесе) лицензияға қосымшаның телнұсқасын алу үшін мынадай құжаттарды:</w:t>
      </w:r>
      <w:r>
        <w:br/>
      </w:r>
      <w:r>
        <w:rPr>
          <w:rFonts w:ascii="Times New Roman"/>
          <w:b w:val="false"/>
          <w:i w:val="false"/>
          <w:color w:val="000000"/>
          <w:sz w:val="28"/>
        </w:rPr>
        <w:t>
</w:t>
      </w:r>
      <w:r>
        <w:rPr>
          <w:rFonts w:ascii="Times New Roman"/>
          <w:b w:val="false"/>
          <w:i w:val="false"/>
          <w:color w:val="000000"/>
          <w:sz w:val="28"/>
        </w:rPr>
        <w:t>
      1) лицензияның және (немесе) лицензияға қосымшаның телнұсқасын беру туралы өтінішті;</w:t>
      </w:r>
      <w:r>
        <w:br/>
      </w:r>
      <w:r>
        <w:rPr>
          <w:rFonts w:ascii="Times New Roman"/>
          <w:b w:val="false"/>
          <w:i w:val="false"/>
          <w:color w:val="000000"/>
          <w:sz w:val="28"/>
        </w:rPr>
        <w:t>
</w:t>
      </w:r>
      <w:r>
        <w:rPr>
          <w:rFonts w:ascii="Times New Roman"/>
          <w:b w:val="false"/>
          <w:i w:val="false"/>
          <w:color w:val="000000"/>
          <w:sz w:val="28"/>
        </w:rPr>
        <w:t>
      2) телнұсқаны бергені үшін лицензиялық алымды бюджетке төлегенін растайтын құжаттың (салыстырып тексеру үшін түпнұсқаларды ұсынбаған жағдайда нотариалды куәландырған) көшірмесін тапсырады.</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мынадай жағдайларда:</w:t>
      </w:r>
      <w:r>
        <w:br/>
      </w:r>
      <w:r>
        <w:rPr>
          <w:rFonts w:ascii="Times New Roman"/>
          <w:b w:val="false"/>
          <w:i w:val="false"/>
          <w:color w:val="000000"/>
          <w:sz w:val="28"/>
        </w:rPr>
        <w:t>
</w:t>
      </w:r>
      <w:r>
        <w:rPr>
          <w:rFonts w:ascii="Times New Roman"/>
          <w:b w:val="false"/>
          <w:i w:val="false"/>
          <w:color w:val="000000"/>
          <w:sz w:val="28"/>
        </w:rPr>
        <w:t>
      1) жеке тұлғаның тегін, атын, әкесінің атын өзгерткенде;</w:t>
      </w:r>
      <w:r>
        <w:br/>
      </w:r>
      <w:r>
        <w:rPr>
          <w:rFonts w:ascii="Times New Roman"/>
          <w:b w:val="false"/>
          <w:i w:val="false"/>
          <w:color w:val="000000"/>
          <w:sz w:val="28"/>
        </w:rPr>
        <w:t>
</w:t>
      </w:r>
      <w:r>
        <w:rPr>
          <w:rFonts w:ascii="Times New Roman"/>
          <w:b w:val="false"/>
          <w:i w:val="false"/>
          <w:color w:val="000000"/>
          <w:sz w:val="28"/>
        </w:rPr>
        <w:t>
      2) дара кәсіпкерді қайта тіркеу кезінде оның атауын және мекенжайын өзгерткенде;</w:t>
      </w:r>
      <w:r>
        <w:br/>
      </w:r>
      <w:r>
        <w:rPr>
          <w:rFonts w:ascii="Times New Roman"/>
          <w:b w:val="false"/>
          <w:i w:val="false"/>
          <w:color w:val="000000"/>
          <w:sz w:val="28"/>
        </w:rPr>
        <w:t>
</w:t>
      </w:r>
      <w:r>
        <w:rPr>
          <w:rFonts w:ascii="Times New Roman"/>
          <w:b w:val="false"/>
          <w:i w:val="false"/>
          <w:color w:val="000000"/>
          <w:sz w:val="28"/>
        </w:rPr>
        <w:t>
      3) заңды тұлғаны біріктіру, қосып жіберу, бөлу немесе өзгерту нысанында қайта құру кезінде;</w:t>
      </w:r>
      <w:r>
        <w:br/>
      </w:r>
      <w:r>
        <w:rPr>
          <w:rFonts w:ascii="Times New Roman"/>
          <w:b w:val="false"/>
          <w:i w:val="false"/>
          <w:color w:val="000000"/>
          <w:sz w:val="28"/>
        </w:rPr>
        <w:t>
</w:t>
      </w:r>
      <w:r>
        <w:rPr>
          <w:rFonts w:ascii="Times New Roman"/>
          <w:b w:val="false"/>
          <w:i w:val="false"/>
          <w:color w:val="000000"/>
          <w:sz w:val="28"/>
        </w:rPr>
        <w:t>
      4) заңды тұлғаның атауын және (немесе) заңдық мекенжайын өзгерткенде қайта ресімдеуге жатады.</w:t>
      </w:r>
      <w:r>
        <w:br/>
      </w:r>
      <w:r>
        <w:rPr>
          <w:rFonts w:ascii="Times New Roman"/>
          <w:b w:val="false"/>
          <w:i w:val="false"/>
          <w:color w:val="000000"/>
          <w:sz w:val="28"/>
        </w:rPr>
        <w:t>
</w:t>
      </w:r>
      <w:r>
        <w:rPr>
          <w:rFonts w:ascii="Times New Roman"/>
          <w:b w:val="false"/>
          <w:i w:val="false"/>
          <w:color w:val="000000"/>
          <w:sz w:val="28"/>
        </w:rPr>
        <w:t>
      Қызмет түрiнiң және (немесе) кiшi түрiнiң атауын өзгерткен жағдайда, алушы осы тармақта белгiленген тәртiппен лицензияны қайта ресiмдеу туралы өтiнiшті беруге құқылы.</w:t>
      </w:r>
      <w:r>
        <w:br/>
      </w:r>
      <w:r>
        <w:rPr>
          <w:rFonts w:ascii="Times New Roman"/>
          <w:b w:val="false"/>
          <w:i w:val="false"/>
          <w:color w:val="000000"/>
          <w:sz w:val="28"/>
        </w:rPr>
        <w:t>
</w:t>
      </w:r>
      <w:r>
        <w:rPr>
          <w:rFonts w:ascii="Times New Roman"/>
          <w:b w:val="false"/>
          <w:i w:val="false"/>
          <w:color w:val="000000"/>
          <w:sz w:val="28"/>
        </w:rPr>
        <w:t>
      Лицензияларды, лицензия мен лицензияға қосымшаның (бар болған жағдайда) көшiрмелерiн қайта ресiмдеу кезiнде қызметтiң жекелеген түрлерiмен айналысу құқығы үшiн бюджетке лицензиялық алымды төлегенiн растайтын құжаттарды қоса бере отырып, күнтiзбелiк отыз күн iшiнде алушы қайта ресiмдеу туралы өтiнiштi бередi.</w:t>
      </w:r>
      <w:r>
        <w:br/>
      </w:r>
      <w:r>
        <w:rPr>
          <w:rFonts w:ascii="Times New Roman"/>
          <w:b w:val="false"/>
          <w:i w:val="false"/>
          <w:color w:val="000000"/>
          <w:sz w:val="28"/>
        </w:rPr>
        <w:t>
</w:t>
      </w:r>
      <w:r>
        <w:rPr>
          <w:rFonts w:ascii="Times New Roman"/>
          <w:b w:val="false"/>
          <w:i w:val="false"/>
          <w:color w:val="000000"/>
          <w:sz w:val="28"/>
        </w:rPr>
        <w:t>
      Уларды өндіру, өңдеу, сатып алу, сақтау, өткізу, пайдалану, жою жөніндегі қызметті жүзеге асыруға лицензия беру, қайта ресімдеу, лицензия телнұсқаларын беру бойынша қызмет түрін жүзеге асыруға лицензияны қайта ресiмдеу үшін мынадай құжаттар қажет:</w:t>
      </w:r>
      <w:r>
        <w:br/>
      </w:r>
      <w:r>
        <w:rPr>
          <w:rFonts w:ascii="Times New Roman"/>
          <w:b w:val="false"/>
          <w:i w:val="false"/>
          <w:color w:val="000000"/>
          <w:sz w:val="28"/>
        </w:rPr>
        <w:t>
</w:t>
      </w:r>
      <w:r>
        <w:rPr>
          <w:rFonts w:ascii="Times New Roman"/>
          <w:b w:val="false"/>
          <w:i w:val="false"/>
          <w:color w:val="000000"/>
          <w:sz w:val="28"/>
        </w:rPr>
        <w:t>
      өтiнiш;</w:t>
      </w:r>
      <w:r>
        <w:br/>
      </w:r>
      <w:r>
        <w:rPr>
          <w:rFonts w:ascii="Times New Roman"/>
          <w:b w:val="false"/>
          <w:i w:val="false"/>
          <w:color w:val="000000"/>
          <w:sz w:val="28"/>
        </w:rPr>
        <w:t>
</w:t>
      </w:r>
      <w:r>
        <w:rPr>
          <w:rFonts w:ascii="Times New Roman"/>
          <w:b w:val="false"/>
          <w:i w:val="false"/>
          <w:color w:val="000000"/>
          <w:sz w:val="28"/>
        </w:rPr>
        <w:t>
      лицензияны қайта ресімдеу үшін бюджетке лицензиялық алымды төленгенiн растайтын құжаттың (салыстырып тексеру үшiн түпнұсқасы берiлмеген жағдайда нотариалдық куәландырылған) көшiрмесi;</w:t>
      </w:r>
      <w:r>
        <w:br/>
      </w:r>
      <w:r>
        <w:rPr>
          <w:rFonts w:ascii="Times New Roman"/>
          <w:b w:val="false"/>
          <w:i w:val="false"/>
          <w:color w:val="000000"/>
          <w:sz w:val="28"/>
        </w:rPr>
        <w:t>
</w:t>
      </w:r>
      <w:r>
        <w:rPr>
          <w:rFonts w:ascii="Times New Roman"/>
          <w:b w:val="false"/>
          <w:i w:val="false"/>
          <w:color w:val="000000"/>
          <w:sz w:val="28"/>
        </w:rPr>
        <w:t>
      лицензия мәліметтері (порталда www.elicense.kz бар болған жағдайда) немесе лицензия (салыстырып тексеру үшін түпнұсқасы тапсырылмаған жағдайда нотариалдық куәландырылған) (бар болған жағдайда) көшiрмелерi.</w:t>
      </w:r>
      <w:r>
        <w:br/>
      </w:r>
      <w:r>
        <w:rPr>
          <w:rFonts w:ascii="Times New Roman"/>
          <w:b w:val="false"/>
          <w:i w:val="false"/>
          <w:color w:val="000000"/>
          <w:sz w:val="28"/>
        </w:rPr>
        <w:t>
</w:t>
      </w:r>
      <w:r>
        <w:rPr>
          <w:rFonts w:ascii="Times New Roman"/>
          <w:b w:val="false"/>
          <w:i w:val="false"/>
          <w:color w:val="000000"/>
          <w:sz w:val="28"/>
        </w:rPr>
        <w:t>
      Құжаттарды қабылдау кезінде Комитеттің қызметкері негізгі нұсқаларды құжаттардың көшірмелерімен және мемлекеттік органдардың мемлекеттік ақпараттық жүйелерінен ұсынылған мәліметтермен салыстырады, одан кейін негізгі нұсқаларды мемлекеттік қызметті алушыға қайтарып береді.</w:t>
      </w:r>
      <w:r>
        <w:br/>
      </w:r>
      <w:r>
        <w:rPr>
          <w:rFonts w:ascii="Times New Roman"/>
          <w:b w:val="false"/>
          <w:i w:val="false"/>
          <w:color w:val="000000"/>
          <w:sz w:val="28"/>
        </w:rPr>
        <w:t>
</w:t>
      </w:r>
      <w:r>
        <w:rPr>
          <w:rFonts w:ascii="Times New Roman"/>
          <w:b w:val="false"/>
          <w:i w:val="false"/>
          <w:color w:val="000000"/>
          <w:sz w:val="28"/>
        </w:rPr>
        <w:t>
      Порталға:</w:t>
      </w:r>
      <w:r>
        <w:br/>
      </w:r>
      <w:r>
        <w:rPr>
          <w:rFonts w:ascii="Times New Roman"/>
          <w:b w:val="false"/>
          <w:i w:val="false"/>
          <w:color w:val="000000"/>
          <w:sz w:val="28"/>
        </w:rPr>
        <w:t>
</w:t>
      </w:r>
      <w:r>
        <w:rPr>
          <w:rFonts w:ascii="Times New Roman"/>
          <w:b w:val="false"/>
          <w:i w:val="false"/>
          <w:color w:val="000000"/>
          <w:sz w:val="28"/>
        </w:rPr>
        <w:t>
      алушының ЭЦҚ қолы қойылған электронды құжат нысанындағы сұрауы.</w:t>
      </w:r>
      <w:r>
        <w:br/>
      </w:r>
      <w:r>
        <w:rPr>
          <w:rFonts w:ascii="Times New Roman"/>
          <w:b w:val="false"/>
          <w:i w:val="false"/>
          <w:color w:val="000000"/>
          <w:sz w:val="28"/>
        </w:rPr>
        <w:t>
</w:t>
      </w:r>
      <w:r>
        <w:rPr>
          <w:rFonts w:ascii="Times New Roman"/>
          <w:b w:val="false"/>
          <w:i w:val="false"/>
          <w:color w:val="000000"/>
          <w:sz w:val="28"/>
        </w:rPr>
        <w:t>
      Құжаттардың деректері:</w:t>
      </w:r>
      <w:r>
        <w:br/>
      </w:r>
      <w:r>
        <w:rPr>
          <w:rFonts w:ascii="Times New Roman"/>
          <w:b w:val="false"/>
          <w:i w:val="false"/>
          <w:color w:val="000000"/>
          <w:sz w:val="28"/>
        </w:rPr>
        <w:t>
</w:t>
      </w:r>
      <w:r>
        <w:rPr>
          <w:rFonts w:ascii="Times New Roman"/>
          <w:b w:val="false"/>
          <w:i w:val="false"/>
          <w:color w:val="000000"/>
          <w:sz w:val="28"/>
        </w:rPr>
        <w:t>
      жеке басының куәлігі;</w:t>
      </w:r>
      <w:r>
        <w:br/>
      </w:r>
      <w:r>
        <w:rPr>
          <w:rFonts w:ascii="Times New Roman"/>
          <w:b w:val="false"/>
          <w:i w:val="false"/>
          <w:color w:val="000000"/>
          <w:sz w:val="28"/>
        </w:rPr>
        <w:t>
</w:t>
      </w:r>
      <w:r>
        <w:rPr>
          <w:rFonts w:ascii="Times New Roman"/>
          <w:b w:val="false"/>
          <w:i w:val="false"/>
          <w:color w:val="000000"/>
          <w:sz w:val="28"/>
        </w:rPr>
        <w:t>
      жарғы электронды сканерленген көшірме түрінде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заңды тұлға үшін – алушыны заңды тұлға ретінде мемлекеттік тіркеу туралы куәлік* немесе анықтама;</w:t>
      </w:r>
      <w:r>
        <w:br/>
      </w:r>
      <w:r>
        <w:rPr>
          <w:rFonts w:ascii="Times New Roman"/>
          <w:b w:val="false"/>
          <w:i w:val="false"/>
          <w:color w:val="000000"/>
          <w:sz w:val="28"/>
        </w:rPr>
        <w:t>
</w:t>
      </w:r>
      <w:r>
        <w:rPr>
          <w:rFonts w:ascii="Times New Roman"/>
          <w:b w:val="false"/>
          <w:i w:val="false"/>
          <w:color w:val="000000"/>
          <w:sz w:val="28"/>
        </w:rPr>
        <w:t>
      дара кәсіпкер үшін – алушыны дара кәсіпкер ретінде тіркеу туралы куәлік;</w:t>
      </w:r>
      <w:r>
        <w:br/>
      </w:r>
      <w:r>
        <w:rPr>
          <w:rFonts w:ascii="Times New Roman"/>
          <w:b w:val="false"/>
          <w:i w:val="false"/>
          <w:color w:val="000000"/>
          <w:sz w:val="28"/>
        </w:rPr>
        <w:t>
</w:t>
      </w:r>
      <w:r>
        <w:rPr>
          <w:rFonts w:ascii="Times New Roman"/>
          <w:b w:val="false"/>
          <w:i w:val="false"/>
          <w:color w:val="000000"/>
          <w:sz w:val="28"/>
        </w:rPr>
        <w:t>
      «электронды үкіметтің» төлем шлюзі (бұдан әрі – ЭҮТШ) арқылы бюджетке лицензиялық алымды төлегені туралы ақпарат;</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біліктілік талаптарына сәйкес мәліметтер мен құжаттар сканерленген көшірмелер түрінде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Лицензиясы бар қызмет түрі шеңберінде лицензияға қосымшаны алу үшін мынадай құжаттар қажет:</w:t>
      </w:r>
      <w:r>
        <w:br/>
      </w:r>
      <w:r>
        <w:rPr>
          <w:rFonts w:ascii="Times New Roman"/>
          <w:b w:val="false"/>
          <w:i w:val="false"/>
          <w:color w:val="000000"/>
          <w:sz w:val="28"/>
        </w:rPr>
        <w:t>
</w:t>
      </w:r>
      <w:r>
        <w:rPr>
          <w:rFonts w:ascii="Times New Roman"/>
          <w:b w:val="false"/>
          <w:i w:val="false"/>
          <w:color w:val="000000"/>
          <w:sz w:val="28"/>
        </w:rPr>
        <w:t>
      лицензияның мәліметтері (порталда www.elicense.kz бар болған жағдайда) не лицензия болған жағдайда сканерленген көшірмесі электрондық сұрауға бекітіледі;</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кіші қызмет түріне біліктілік талаптарына сәйкес мәліметтер мен құжаттар сканерленген көшірмелер түрінде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Уларды өндіру, өңдеу, сатып алу, сақтау, өткізу, пайдалану, жою бойынша қызмет түрлерін жүзеге асыруға лицензияны қайта ресімдеу үшін мыналарды беру қажет:</w:t>
      </w:r>
      <w:r>
        <w:br/>
      </w:r>
      <w:r>
        <w:rPr>
          <w:rFonts w:ascii="Times New Roman"/>
          <w:b w:val="false"/>
          <w:i w:val="false"/>
          <w:color w:val="000000"/>
          <w:sz w:val="28"/>
        </w:rPr>
        <w:t>
</w:t>
      </w:r>
      <w:r>
        <w:rPr>
          <w:rFonts w:ascii="Times New Roman"/>
          <w:b w:val="false"/>
          <w:i w:val="false"/>
          <w:color w:val="000000"/>
          <w:sz w:val="28"/>
        </w:rPr>
        <w:t>
      алушының ЭЦҚ қолы қойылған электронды құжат түріндегі сұрау;</w:t>
      </w:r>
      <w:r>
        <w:br/>
      </w:r>
      <w:r>
        <w:rPr>
          <w:rFonts w:ascii="Times New Roman"/>
          <w:b w:val="false"/>
          <w:i w:val="false"/>
          <w:color w:val="000000"/>
          <w:sz w:val="28"/>
        </w:rPr>
        <w:t>
</w:t>
      </w:r>
      <w:r>
        <w:rPr>
          <w:rFonts w:ascii="Times New Roman"/>
          <w:b w:val="false"/>
          <w:i w:val="false"/>
          <w:color w:val="000000"/>
          <w:sz w:val="28"/>
        </w:rPr>
        <w:t>
      ЭҮТШ арқылы лицензиялық алымды бюджетке төлегені туралы ақпарат;</w:t>
      </w:r>
      <w:r>
        <w:br/>
      </w:r>
      <w:r>
        <w:rPr>
          <w:rFonts w:ascii="Times New Roman"/>
          <w:b w:val="false"/>
          <w:i w:val="false"/>
          <w:color w:val="000000"/>
          <w:sz w:val="28"/>
        </w:rPr>
        <w:t>
</w:t>
      </w:r>
      <w:r>
        <w:rPr>
          <w:rFonts w:ascii="Times New Roman"/>
          <w:b w:val="false"/>
          <w:i w:val="false"/>
          <w:color w:val="000000"/>
          <w:sz w:val="28"/>
        </w:rPr>
        <w:t>
      лицензия мәліметі (порталда www.elicense.kz бар болған жағдайда) не сканерленген көшірмесі түріндегі лицензия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құжаттардың мәліметтерін және мемлекеттік электронды ақпараттық ресурстар болып табылатын алушыны заңды тұлға ретінде мемлекеттік тіркеу туралы куәлікті* немесе анықтаманы Комитет портал арқылы ЭЦҚ-мен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Комитет алушыдан құжаттарды алған күннен бастап екі жұмыс күні ішінде ұсынылған құжаттардың толықтығын тексеруге міндетті. Ұсынылған құжаттардың толық емес фактісі белгіленген жағдайда Комитет белгіленген мерзімдерде өтінішті одан әрі қараудан жазбаша дәлелді бас тартуды береді. Келешекте Комитет осы негіз бойынша мемлекеттік қызметті көрсетуден бас тартуға құқығы жоқ.</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10.07.2013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12. Комитетте мемлекеттік қызметті алу үшін осы стандартқа </w:t>
      </w:r>
      <w:r>
        <w:rPr>
          <w:rFonts w:ascii="Times New Roman"/>
          <w:b w:val="false"/>
          <w:i w:val="false"/>
          <w:color w:val="000000"/>
          <w:sz w:val="28"/>
        </w:rPr>
        <w:t xml:space="preserve">1 </w:t>
      </w:r>
      <w:r>
        <w:rPr>
          <w:rFonts w:ascii="Times New Roman"/>
          <w:b w:val="false"/>
          <w:i w:val="false"/>
          <w:color w:val="000000"/>
          <w:sz w:val="28"/>
        </w:rPr>
        <w:t>және </w:t>
      </w:r>
      <w:r>
        <w:rPr>
          <w:rFonts w:ascii="Times New Roman"/>
          <w:b w:val="false"/>
          <w:i w:val="false"/>
          <w:color w:val="000000"/>
          <w:sz w:val="28"/>
        </w:rPr>
        <w:t>2-қосымшаларға</w:t>
      </w:r>
      <w:r>
        <w:rPr>
          <w:rFonts w:ascii="Times New Roman"/>
          <w:b w:val="false"/>
          <w:i w:val="false"/>
          <w:color w:val="000000"/>
          <w:sz w:val="28"/>
        </w:rPr>
        <w:t xml:space="preserve"> сәйкес бекітілген нысандағы өтініштер бланкісі интернет–ресурста: www.comprom.kz орналастырылады.</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 үшін электронды сұраудың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поштамен жіберу не Комитеттің кеңсесіне тапсыру арқылы мына мекенжайда жүзеге асырылады: 010000, Астана қаласы, Есіл ауданы, Қабанбай батыр даңғылы, 32/1, «Транспорт Тауэр» ғимараты, 1 қабат, № 1 кіру, тел: 8 (7172) 29-90-93, 24-14-07, факс: 24-47-94.</w:t>
      </w:r>
      <w:r>
        <w:br/>
      </w:r>
      <w:r>
        <w:rPr>
          <w:rFonts w:ascii="Times New Roman"/>
          <w:b w:val="false"/>
          <w:i w:val="false"/>
          <w:color w:val="000000"/>
          <w:sz w:val="28"/>
        </w:rPr>
        <w:t>
</w:t>
      </w:r>
      <w:r>
        <w:rPr>
          <w:rFonts w:ascii="Times New Roman"/>
          <w:b w:val="false"/>
          <w:i w:val="false"/>
          <w:color w:val="000000"/>
          <w:sz w:val="28"/>
        </w:rPr>
        <w:t>
      Порталда электрондық сұрауды қабылдау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тапсыру кезінде алушыға:</w:t>
      </w:r>
      <w:r>
        <w:br/>
      </w:r>
      <w:r>
        <w:rPr>
          <w:rFonts w:ascii="Times New Roman"/>
          <w:b w:val="false"/>
          <w:i w:val="false"/>
          <w:color w:val="000000"/>
          <w:sz w:val="28"/>
        </w:rPr>
        <w:t>
</w:t>
      </w:r>
      <w:r>
        <w:rPr>
          <w:rFonts w:ascii="Times New Roman"/>
          <w:b w:val="false"/>
          <w:i w:val="false"/>
          <w:color w:val="000000"/>
          <w:sz w:val="28"/>
        </w:rPr>
        <w:t>
      1) өтінішті қағаз түрінде қабылдауды растау тіркеу күнін және нөмірін көрсете отырып, оның көшірмесінде Комитет кеңсесінде тіркелгені туралы белгі болып табылады;</w:t>
      </w:r>
      <w:r>
        <w:br/>
      </w:r>
      <w:r>
        <w:rPr>
          <w:rFonts w:ascii="Times New Roman"/>
          <w:b w:val="false"/>
          <w:i w:val="false"/>
          <w:color w:val="000000"/>
          <w:sz w:val="28"/>
        </w:rPr>
        <w:t>
</w:t>
      </w:r>
      <w:r>
        <w:rPr>
          <w:rFonts w:ascii="Times New Roman"/>
          <w:b w:val="false"/>
          <w:i w:val="false"/>
          <w:color w:val="000000"/>
          <w:sz w:val="28"/>
        </w:rPr>
        <w:t>
      2) портал арқылы жүгінген кезде алушының порталдағы жеке кабинетіне алушының мемлекеттік қызметтің нәтижелерін алу күні мен уақытын көрсете отырып, мемлекеттік қызметті ұсыну үшін сұрауды қабылдағаны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Комитетте дайын құжаттарды алушыға беруді Комитеттің қызметкері жүзеге асырады.</w:t>
      </w:r>
      <w:r>
        <w:br/>
      </w:r>
      <w:r>
        <w:rPr>
          <w:rFonts w:ascii="Times New Roman"/>
          <w:b w:val="false"/>
          <w:i w:val="false"/>
          <w:color w:val="000000"/>
          <w:sz w:val="28"/>
        </w:rPr>
        <w:t>
</w:t>
      </w:r>
      <w:r>
        <w:rPr>
          <w:rFonts w:ascii="Times New Roman"/>
          <w:b w:val="false"/>
          <w:i w:val="false"/>
          <w:color w:val="000000"/>
          <w:sz w:val="28"/>
        </w:rPr>
        <w:t>
      Сұрауды өз еркімен жіберген кезде – порталда жеке кабинетінде.</w:t>
      </w:r>
      <w:r>
        <w:br/>
      </w:r>
      <w:r>
        <w:rPr>
          <w:rFonts w:ascii="Times New Roman"/>
          <w:b w:val="false"/>
          <w:i w:val="false"/>
          <w:color w:val="000000"/>
          <w:sz w:val="28"/>
        </w:rPr>
        <w:t>
</w:t>
      </w:r>
      <w:r>
        <w:rPr>
          <w:rFonts w:ascii="Times New Roman"/>
          <w:b w:val="false"/>
          <w:i w:val="false"/>
          <w:color w:val="000000"/>
          <w:sz w:val="28"/>
        </w:rPr>
        <w:t>
      Мемлекеттік қызметті беруден бас тарту туралы дәлелді жауапты алушы Комитетте қағаз тасығышта немесе электронды құжат түрінде екі жұмыс күннің ішінде алады.</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заңдарымен субъектiлердiң осы санаты үшiн қызметтiң түрiмен айналысуға тыйым салынғанда;</w:t>
      </w:r>
      <w:r>
        <w:br/>
      </w:r>
      <w:r>
        <w:rPr>
          <w:rFonts w:ascii="Times New Roman"/>
          <w:b w:val="false"/>
          <w:i w:val="false"/>
          <w:color w:val="000000"/>
          <w:sz w:val="28"/>
        </w:rPr>
        <w:t>
</w:t>
      </w:r>
      <w:r>
        <w:rPr>
          <w:rFonts w:ascii="Times New Roman"/>
          <w:b w:val="false"/>
          <w:i w:val="false"/>
          <w:color w:val="000000"/>
          <w:sz w:val="28"/>
        </w:rPr>
        <w:t>
      2) қызмет түрiне лицензия беруге өтiнiш берiлген жағдайда қызметтiң жекелеген түрлерiмен айналысу құқығы үшiн лицензиялық алым енгiзiлмегенде;</w:t>
      </w:r>
      <w:r>
        <w:br/>
      </w:r>
      <w:r>
        <w:rPr>
          <w:rFonts w:ascii="Times New Roman"/>
          <w:b w:val="false"/>
          <w:i w:val="false"/>
          <w:color w:val="000000"/>
          <w:sz w:val="28"/>
        </w:rPr>
        <w:t>
</w:t>
      </w:r>
      <w:r>
        <w:rPr>
          <w:rFonts w:ascii="Times New Roman"/>
          <w:b w:val="false"/>
          <w:i w:val="false"/>
          <w:color w:val="000000"/>
          <w:sz w:val="28"/>
        </w:rPr>
        <w:t>
      3) алушы бiлiктiлiк талаптарына сай келмегенде;</w:t>
      </w:r>
      <w:r>
        <w:br/>
      </w:r>
      <w:r>
        <w:rPr>
          <w:rFonts w:ascii="Times New Roman"/>
          <w:b w:val="false"/>
          <w:i w:val="false"/>
          <w:color w:val="000000"/>
          <w:sz w:val="28"/>
        </w:rPr>
        <w:t>
</w:t>
      </w:r>
      <w:r>
        <w:rPr>
          <w:rFonts w:ascii="Times New Roman"/>
          <w:b w:val="false"/>
          <w:i w:val="false"/>
          <w:color w:val="000000"/>
          <w:sz w:val="28"/>
        </w:rPr>
        <w:t>
      4) алушыға лицензия беру келiсушi мемлекеттiк органмен келiсiлмесе;</w:t>
      </w:r>
      <w:r>
        <w:br/>
      </w:r>
      <w:r>
        <w:rPr>
          <w:rFonts w:ascii="Times New Roman"/>
          <w:b w:val="false"/>
          <w:i w:val="false"/>
          <w:color w:val="000000"/>
          <w:sz w:val="28"/>
        </w:rPr>
        <w:t>
</w:t>
      </w:r>
      <w:r>
        <w:rPr>
          <w:rFonts w:ascii="Times New Roman"/>
          <w:b w:val="false"/>
          <w:i w:val="false"/>
          <w:color w:val="000000"/>
          <w:sz w:val="28"/>
        </w:rPr>
        <w:t>
      5) алушыға қатысты оған қызметтiң жекелеген түрiмен айналысуға тыйым салатын сот үкiмi заңды күшiне енгенде;</w:t>
      </w:r>
      <w:r>
        <w:br/>
      </w:r>
      <w:r>
        <w:rPr>
          <w:rFonts w:ascii="Times New Roman"/>
          <w:b w:val="false"/>
          <w:i w:val="false"/>
          <w:color w:val="000000"/>
          <w:sz w:val="28"/>
        </w:rPr>
        <w:t>
</w:t>
      </w:r>
      <w:r>
        <w:rPr>
          <w:rFonts w:ascii="Times New Roman"/>
          <w:b w:val="false"/>
          <w:i w:val="false"/>
          <w:color w:val="000000"/>
          <w:sz w:val="28"/>
        </w:rPr>
        <w:t>
      6) сот орындаушысының ұсынуы негiзiнде сот алушыға лицензия алуға тыйым салғанда мемлекеттік қызметті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Егер Комитет осы стандартпен белгіленген мерзімде алушыға лицензияны және (немесе) лицензияға қосымшаны бермеген, не лицензияны және (немесе) лицензияға қосымшаны беруден дәлелді бас тартуды ұсынбаған жағдайда, онда оларды беру мерзімі өткен күннен бастап лицензия және (немесе) лицензияға қосымша берілді деп есептеледі.</w:t>
      </w:r>
      <w:r>
        <w:br/>
      </w:r>
      <w:r>
        <w:rPr>
          <w:rFonts w:ascii="Times New Roman"/>
          <w:b w:val="false"/>
          <w:i w:val="false"/>
          <w:color w:val="000000"/>
          <w:sz w:val="28"/>
        </w:rPr>
        <w:t>
</w:t>
      </w:r>
      <w:r>
        <w:rPr>
          <w:rFonts w:ascii="Times New Roman"/>
          <w:b w:val="false"/>
          <w:i w:val="false"/>
          <w:color w:val="000000"/>
          <w:sz w:val="28"/>
        </w:rPr>
        <w:t>
      Комитет лицензияны және (немесе) лицензияға қосымшаны беру мерзімі өткен күннен бастап бес жұмыс күнінен кешіктірмей тиісті лицензияны және (немесе) лицензияға қосымшаны беруге міндетті.</w:t>
      </w:r>
      <w:r>
        <w:br/>
      </w:r>
      <w:r>
        <w:rPr>
          <w:rFonts w:ascii="Times New Roman"/>
          <w:b w:val="false"/>
          <w:i w:val="false"/>
          <w:color w:val="000000"/>
          <w:sz w:val="28"/>
        </w:rPr>
        <w:t>
</w:t>
      </w:r>
      <w:r>
        <w:rPr>
          <w:rFonts w:ascii="Times New Roman"/>
          <w:b w:val="false"/>
          <w:i w:val="false"/>
          <w:color w:val="000000"/>
          <w:sz w:val="28"/>
        </w:rPr>
        <w:t>
      Комитет лицензияны және (немесе) лицензияға қосымшаны бес жұмыс күні өткеннен кейін бермеген жағдайда, лицензия және (немесе) лицензияға қосымша алынды деп есептеледі, ал лицензияның өзін алғанға дейін қызметтің лицензияланатын түрін жүзеге асыру заңдылығын растайтын құжат Комитеттің құжаттарды қабылдаған күні туралы белгісі бар құжаттың көшірмесі болып табылады.</w:t>
      </w:r>
    </w:p>
    <w:bookmarkEnd w:id="63"/>
    <w:bookmarkStart w:name="z413" w:id="64"/>
    <w:p>
      <w:pPr>
        <w:spacing w:after="0"/>
        <w:ind w:left="0"/>
        <w:jc w:val="left"/>
      </w:pPr>
      <w:r>
        <w:rPr>
          <w:rFonts w:ascii="Times New Roman"/>
          <w:b/>
          <w:i w:val="false"/>
          <w:color w:val="000000"/>
        </w:rPr>
        <w:t xml:space="preserve"> 
3. Жұмыс қағидаттары</w:t>
      </w:r>
    </w:p>
    <w:bookmarkEnd w:id="64"/>
    <w:bookmarkStart w:name="z414" w:id="65"/>
    <w:p>
      <w:pPr>
        <w:spacing w:after="0"/>
        <w:ind w:left="0"/>
        <w:jc w:val="both"/>
      </w:pPr>
      <w:r>
        <w:rPr>
          <w:rFonts w:ascii="Times New Roman"/>
          <w:b w:val="false"/>
          <w:i w:val="false"/>
          <w:color w:val="000000"/>
          <w:sz w:val="28"/>
        </w:rPr>
        <w:t>
      17. Комитеттің қызметі алушыға қатысты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және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орындауда заңдылықты сақтау;</w:t>
      </w:r>
      <w:r>
        <w:br/>
      </w:r>
      <w:r>
        <w:rPr>
          <w:rFonts w:ascii="Times New Roman"/>
          <w:b w:val="false"/>
          <w:i w:val="false"/>
          <w:color w:val="000000"/>
          <w:sz w:val="28"/>
        </w:rPr>
        <w:t>
</w:t>
      </w:r>
      <w:r>
        <w:rPr>
          <w:rFonts w:ascii="Times New Roman"/>
          <w:b w:val="false"/>
          <w:i w:val="false"/>
          <w:color w:val="000000"/>
          <w:sz w:val="28"/>
        </w:rPr>
        <w:t>
      3) алушылармен жұмыс кезіндегі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түпкілікті және толық ақпаратты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лауазымдық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алушының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7) алушының құжаттарындағы ақпараттың қорғалуын және құпиялылығын қамтамасыз ету.</w:t>
      </w:r>
    </w:p>
    <w:bookmarkEnd w:id="65"/>
    <w:bookmarkStart w:name="z422" w:id="66"/>
    <w:p>
      <w:pPr>
        <w:spacing w:after="0"/>
        <w:ind w:left="0"/>
        <w:jc w:val="left"/>
      </w:pPr>
      <w:r>
        <w:rPr>
          <w:rFonts w:ascii="Times New Roman"/>
          <w:b/>
          <w:i w:val="false"/>
          <w:color w:val="000000"/>
        </w:rPr>
        <w:t xml:space="preserve"> 
4. Жұмыс нәтижелерi</w:t>
      </w:r>
    </w:p>
    <w:bookmarkEnd w:id="66"/>
    <w:bookmarkStart w:name="z423" w:id="67"/>
    <w:p>
      <w:pPr>
        <w:spacing w:after="0"/>
        <w:ind w:left="0"/>
        <w:jc w:val="both"/>
      </w:pPr>
      <w:r>
        <w:rPr>
          <w:rFonts w:ascii="Times New Roman"/>
          <w:b w:val="false"/>
          <w:i w:val="false"/>
          <w:color w:val="000000"/>
          <w:sz w:val="28"/>
        </w:rPr>
        <w:t>
      18. Алушыларға мемлекеттік қызметті көрсету бойынша жұмыстың нәтижелерi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мемлекеттiк қызметтiң сапа және тиiмдiлiк көрсеткiштерiнiң нысаналы мәнi жыл сайын Қазақстан Республикасы Индустрия және жаңа технологиялар министрінің тиiстi бұйрығымен бекiтiледi.</w:t>
      </w:r>
    </w:p>
    <w:bookmarkEnd w:id="67"/>
    <w:bookmarkStart w:name="z425" w:id="68"/>
    <w:p>
      <w:pPr>
        <w:spacing w:after="0"/>
        <w:ind w:left="0"/>
        <w:jc w:val="left"/>
      </w:pPr>
      <w:r>
        <w:rPr>
          <w:rFonts w:ascii="Times New Roman"/>
          <w:b/>
          <w:i w:val="false"/>
          <w:color w:val="000000"/>
        </w:rPr>
        <w:t xml:space="preserve"> 
5. Шағымдану тәртiбi</w:t>
      </w:r>
    </w:p>
    <w:bookmarkEnd w:id="68"/>
    <w:bookmarkStart w:name="z426" w:id="69"/>
    <w:p>
      <w:pPr>
        <w:spacing w:after="0"/>
        <w:ind w:left="0"/>
        <w:jc w:val="both"/>
      </w:pPr>
      <w:r>
        <w:rPr>
          <w:rFonts w:ascii="Times New Roman"/>
          <w:b w:val="false"/>
          <w:i w:val="false"/>
          <w:color w:val="000000"/>
          <w:sz w:val="28"/>
        </w:rPr>
        <w:t>
      20. Мемлекеттік қызметті көрсету үдерісінде Комитет қызметкерлерінің әрекетiне (әрекетсiздiгiне) шағымдану тәртiбi 1704 кабинетте, тел.: 8 (7172) 24-07-45 түсiндiріледі.</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call-орталығының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Қазақстан Республикасы Индустрия және жаңа технологиялар министрлігіне беріледі: Астана қаласы, Есіл ауданы, Қабанбай батыр даңғылы, 32/1, «Транспорт Тауэр» ғимараты, 1 қабат, № 1 кіру, № 2502 кабинет, қабылдау бөлмесінің телефоны: 8 (7172) 29-90-00.</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дұрыс қызмет көрсетпеуіне шағымды алушылар мына мекенжайға өтініш жолымен Комитетке жібереді:</w:t>
      </w:r>
      <w:r>
        <w:br/>
      </w:r>
      <w:r>
        <w:rPr>
          <w:rFonts w:ascii="Times New Roman"/>
          <w:b w:val="false"/>
          <w:i w:val="false"/>
          <w:color w:val="000000"/>
          <w:sz w:val="28"/>
        </w:rPr>
        <w:t>
</w:t>
      </w:r>
      <w:r>
        <w:rPr>
          <w:rFonts w:ascii="Times New Roman"/>
          <w:b w:val="false"/>
          <w:i w:val="false"/>
          <w:color w:val="000000"/>
          <w:sz w:val="28"/>
        </w:rPr>
        <w:t>
      1) Астана қаласы, Есіл ауданы, Қабанбай батыр даңғылы, 32/1, «Транспорт Тауэр» ғимараты, 1706 кабинет, қабылдау бөлмесінің телефоны: 8 (7172) 29-90-73.</w:t>
      </w:r>
      <w:r>
        <w:br/>
      </w:r>
      <w:r>
        <w:rPr>
          <w:rFonts w:ascii="Times New Roman"/>
          <w:b w:val="false"/>
          <w:i w:val="false"/>
          <w:color w:val="000000"/>
          <w:sz w:val="28"/>
        </w:rPr>
        <w:t>
</w:t>
      </w:r>
      <w:r>
        <w:rPr>
          <w:rFonts w:ascii="Times New Roman"/>
          <w:b w:val="false"/>
          <w:i w:val="false"/>
          <w:color w:val="000000"/>
          <w:sz w:val="28"/>
        </w:rPr>
        <w:t>
      2) порталда саll–орталығының телефон нөмірі (1414) бойынша жібере алады.</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 нәтижелерiмен келіспеген жағдайларда, алушы заңнамамен белгiленген тәртiпте сотқа жүгінуге құқылы.</w:t>
      </w:r>
      <w:r>
        <w:br/>
      </w:r>
      <w:r>
        <w:rPr>
          <w:rFonts w:ascii="Times New Roman"/>
          <w:b w:val="false"/>
          <w:i w:val="false"/>
          <w:color w:val="000000"/>
          <w:sz w:val="28"/>
        </w:rPr>
        <w:t>
</w:t>
      </w:r>
      <w:r>
        <w:rPr>
          <w:rFonts w:ascii="Times New Roman"/>
          <w:b w:val="false"/>
          <w:i w:val="false"/>
          <w:color w:val="000000"/>
          <w:sz w:val="28"/>
        </w:rPr>
        <w:t>
      24. Шағым құзыретіне шағымда қойылған мәселелерді шешу кіретін субъектіге немесе лауазымды тұлғаның атына жазылуы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(құжаттарда жеке басын куәландыратын бар болған кезде), пошталық мекенжайы, күні көрсетіледі. Шағымға алушы қол қоюы тиіс. Шағымды берген кезде субъектінің атауы немесе кімнің әрекетіне шағым жасалса, соның лауазымы, тегі және лауазымды тұлғалардың аты-жөні, шағымдану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 xml:space="preserve">Заңымен </w:t>
      </w:r>
      <w:r>
        <w:rPr>
          <w:rFonts w:ascii="Times New Roman"/>
          <w:b w:val="false"/>
          <w:i w:val="false"/>
          <w:color w:val="000000"/>
          <w:sz w:val="28"/>
        </w:rPr>
        <w:t>белгіленген мерзімде қаралады. Алушыға тiркелген күнi мен уақыты, өтінішті (шағымды) қабылдаған адамның тегi мен аты-жөнi көрсетiлген талон берiледi. Алушыға шағымды қарау нәтижелері жазбаша түрде поштамен хабарланады.</w:t>
      </w:r>
      <w:r>
        <w:br/>
      </w:r>
      <w:r>
        <w:rPr>
          <w:rFonts w:ascii="Times New Roman"/>
          <w:b w:val="false"/>
          <w:i w:val="false"/>
          <w:color w:val="000000"/>
          <w:sz w:val="28"/>
        </w:rPr>
        <w:t>
</w:t>
      </w:r>
      <w:r>
        <w:rPr>
          <w:rFonts w:ascii="Times New Roman"/>
          <w:b w:val="false"/>
          <w:i w:val="false"/>
          <w:color w:val="000000"/>
          <w:sz w:val="28"/>
        </w:rPr>
        <w:t>
      Алушылар порталы арқылы электронды сұрауды жібергеннен кейін «жеке кабинетінен» өтініш туралы ақпарат қолжетімді болады, ол мемлекеттік органда (жеткізу, тіркеу, орындау, қарау немесе қараудан бас тарту туралы жауаптың белгісі) өтінішті өңдеу барысында жаңартылып отырады.</w:t>
      </w:r>
      <w:r>
        <w:br/>
      </w:r>
      <w:r>
        <w:rPr>
          <w:rFonts w:ascii="Times New Roman"/>
          <w:b w:val="false"/>
          <w:i w:val="false"/>
          <w:color w:val="000000"/>
          <w:sz w:val="28"/>
        </w:rPr>
        <w:t>
</w:t>
      </w:r>
      <w:r>
        <w:rPr>
          <w:rFonts w:ascii="Times New Roman"/>
          <w:b w:val="false"/>
          <w:i w:val="false"/>
          <w:color w:val="000000"/>
          <w:sz w:val="28"/>
        </w:rPr>
        <w:t>
      26. Алушылар үшін қосымша пайдалы ақпаратты мына мекенжайдан алуға болады: Астана қаласы, Есіл ауданы, Қабанбай батыр даңғылы, 32/1, «Транспорт Тауэр» ғимараты, 1706 кабинет, қабылдау бөлмесінің телефоны: 8 (7172) 29-90-73, Комитеттің интернет-ресурсы: www.comprom.kz, сондай-ақ саll–орталығының телефон нөмірі (1414).</w:t>
      </w:r>
    </w:p>
    <w:bookmarkEnd w:id="69"/>
    <w:bookmarkStart w:name="z438" w:id="70"/>
    <w:p>
      <w:pPr>
        <w:spacing w:after="0"/>
        <w:ind w:left="0"/>
        <w:jc w:val="both"/>
      </w:pPr>
      <w:r>
        <w:rPr>
          <w:rFonts w:ascii="Times New Roman"/>
          <w:b w:val="false"/>
          <w:i w:val="false"/>
          <w:color w:val="000000"/>
          <w:sz w:val="28"/>
        </w:rPr>
        <w:t xml:space="preserve">
«Уларды өндіру, өңдеу, сатып алу, сақтау,  </w:t>
      </w:r>
      <w:r>
        <w:br/>
      </w:r>
      <w:r>
        <w:rPr>
          <w:rFonts w:ascii="Times New Roman"/>
          <w:b w:val="false"/>
          <w:i w:val="false"/>
          <w:color w:val="000000"/>
          <w:sz w:val="28"/>
        </w:rPr>
        <w:t xml:space="preserve">
өткізу, пайдалану, жою бойынша қызмет түрін </w:t>
      </w:r>
      <w:r>
        <w:br/>
      </w:r>
      <w:r>
        <w:rPr>
          <w:rFonts w:ascii="Times New Roman"/>
          <w:b w:val="false"/>
          <w:i w:val="false"/>
          <w:color w:val="000000"/>
          <w:sz w:val="28"/>
        </w:rPr>
        <w:t>
жүзеге асыруға лицензия беру, қайта ресімдеу,</w:t>
      </w:r>
      <w:r>
        <w:br/>
      </w:r>
      <w:r>
        <w:rPr>
          <w:rFonts w:ascii="Times New Roman"/>
          <w:b w:val="false"/>
          <w:i w:val="false"/>
          <w:color w:val="000000"/>
          <w:sz w:val="28"/>
        </w:rPr>
        <w:t xml:space="preserve">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1-қосымша                    </w:t>
      </w:r>
    </w:p>
    <w:bookmarkEnd w:id="70"/>
    <w:bookmarkStart w:name="z439" w:id="71"/>
    <w:p>
      <w:pPr>
        <w:spacing w:after="0"/>
        <w:ind w:left="0"/>
        <w:jc w:val="left"/>
      </w:pPr>
      <w:r>
        <w:rPr>
          <w:rFonts w:ascii="Times New Roman"/>
          <w:b/>
          <w:i w:val="false"/>
          <w:color w:val="000000"/>
        </w:rPr>
        <w:t xml:space="preserve"> 
Заңды тұлғаға лицензия беру үшiн өтiнiш нысаны</w:t>
      </w:r>
    </w:p>
    <w:bookmarkEnd w:id="7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w:t>
      </w:r>
    </w:p>
    <w:bookmarkStart w:name="z440" w:id="72"/>
    <w:p>
      <w:pPr>
        <w:spacing w:after="0"/>
        <w:ind w:left="0"/>
        <w:jc w:val="left"/>
      </w:pPr>
      <w:r>
        <w:rPr>
          <w:rFonts w:ascii="Times New Roman"/>
          <w:b/>
          <w:i w:val="false"/>
          <w:color w:val="000000"/>
        </w:rPr>
        <w:t xml:space="preserve"> 
ӨТIНIШ</w:t>
      </w:r>
    </w:p>
    <w:bookmarkEnd w:id="7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p>
    <w:p>
      <w:pPr>
        <w:spacing w:after="0"/>
        <w:ind w:left="0"/>
        <w:jc w:val="both"/>
      </w:pPr>
      <w:r>
        <w:rPr>
          <w:rFonts w:ascii="Times New Roman"/>
          <w:b w:val="false"/>
          <w:i w:val="false"/>
          <w:color w:val="000000"/>
          <w:sz w:val="28"/>
        </w:rPr>
        <w:t>жүзеге асыруға лицензия және (немесе) лицензияға қосымша берудi</w:t>
      </w:r>
      <w:r>
        <w:br/>
      </w:r>
      <w:r>
        <w:rPr>
          <w:rFonts w:ascii="Times New Roman"/>
          <w:b w:val="false"/>
          <w:i w:val="false"/>
          <w:color w:val="000000"/>
          <w:sz w:val="28"/>
        </w:rPr>
        <w:t>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(индекс, қала, аудан, облыс, көше, үйдің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Есеп шоты ___________________________________________________________</w:t>
      </w:r>
      <w:r>
        <w:br/>
      </w:r>
      <w:r>
        <w:rPr>
          <w:rFonts w:ascii="Times New Roman"/>
          <w:b w:val="false"/>
          <w:i w:val="false"/>
          <w:color w:val="000000"/>
          <w:sz w:val="28"/>
        </w:rPr>
        <w:t>
                (шоттың №, банктiң атауы және орналасқан жерi)</w:t>
      </w:r>
      <w:r>
        <w:br/>
      </w:r>
      <w:r>
        <w:rPr>
          <w:rFonts w:ascii="Times New Roman"/>
          <w:b w:val="false"/>
          <w:i w:val="false"/>
          <w:color w:val="000000"/>
          <w:sz w:val="28"/>
        </w:rPr>
        <w:t>
Филиалдары (өкілдіктері, объектілер, пункттер, учаскелер)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деректемелері)</w:t>
      </w:r>
      <w:r>
        <w:br/>
      </w:r>
      <w:r>
        <w:rPr>
          <w:rFonts w:ascii="Times New Roman"/>
          <w:b w:val="false"/>
          <w:i w:val="false"/>
          <w:color w:val="000000"/>
          <w:sz w:val="28"/>
        </w:rPr>
        <w:t>
Ұсынылатын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__________________        _____________________________________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Өтініш 20__ жылғы ________________________________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(лицензиялау органының жауапты адамының қолы,</w:t>
      </w:r>
      <w:r>
        <w:br/>
      </w:r>
      <w:r>
        <w:rPr>
          <w:rFonts w:ascii="Times New Roman"/>
          <w:b w:val="false"/>
          <w:i w:val="false"/>
          <w:color w:val="000000"/>
          <w:sz w:val="28"/>
        </w:rPr>
        <w:t>
                      тегi, аты, әкесiнiң аты)</w:t>
      </w:r>
    </w:p>
    <w:bookmarkStart w:name="z314" w:id="73"/>
    <w:p>
      <w:pPr>
        <w:spacing w:after="0"/>
        <w:ind w:left="0"/>
        <w:jc w:val="both"/>
      </w:pPr>
      <w:r>
        <w:rPr>
          <w:rFonts w:ascii="Times New Roman"/>
          <w:b w:val="false"/>
          <w:i w:val="false"/>
          <w:color w:val="000000"/>
          <w:sz w:val="28"/>
        </w:rPr>
        <w:t xml:space="preserve">
«Уларды өндіру, өңдеу, сатып алу, сақтау,  </w:t>
      </w:r>
      <w:r>
        <w:br/>
      </w:r>
      <w:r>
        <w:rPr>
          <w:rFonts w:ascii="Times New Roman"/>
          <w:b w:val="false"/>
          <w:i w:val="false"/>
          <w:color w:val="000000"/>
          <w:sz w:val="28"/>
        </w:rPr>
        <w:t xml:space="preserve">
өткізу, пайдалану, жою бойынша қызмет түрін </w:t>
      </w:r>
      <w:r>
        <w:br/>
      </w:r>
      <w:r>
        <w:rPr>
          <w:rFonts w:ascii="Times New Roman"/>
          <w:b w:val="false"/>
          <w:i w:val="false"/>
          <w:color w:val="000000"/>
          <w:sz w:val="28"/>
        </w:rPr>
        <w:t>
жүзеге асыруға лицензия беру, қайта ресімдеу,</w:t>
      </w:r>
      <w:r>
        <w:br/>
      </w:r>
      <w:r>
        <w:rPr>
          <w:rFonts w:ascii="Times New Roman"/>
          <w:b w:val="false"/>
          <w:i w:val="false"/>
          <w:color w:val="000000"/>
          <w:sz w:val="28"/>
        </w:rPr>
        <w:t xml:space="preserve">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2-қосымша                    </w:t>
      </w:r>
    </w:p>
    <w:bookmarkEnd w:id="73"/>
    <w:bookmarkStart w:name="z442" w:id="74"/>
    <w:p>
      <w:pPr>
        <w:spacing w:after="0"/>
        <w:ind w:left="0"/>
        <w:jc w:val="left"/>
      </w:pPr>
      <w:r>
        <w:rPr>
          <w:rFonts w:ascii="Times New Roman"/>
          <w:b/>
          <w:i w:val="false"/>
          <w:color w:val="000000"/>
        </w:rPr>
        <w:t xml:space="preserve"> 
Жеке тұлғаға лицензия беру үшін өтiнiш нысаны</w:t>
      </w:r>
    </w:p>
    <w:bookmarkEnd w:id="7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толық тегі, аты, әкесінің аты)</w:t>
      </w:r>
    </w:p>
    <w:bookmarkStart w:name="z443" w:id="75"/>
    <w:p>
      <w:pPr>
        <w:spacing w:after="0"/>
        <w:ind w:left="0"/>
        <w:jc w:val="left"/>
      </w:pPr>
      <w:r>
        <w:rPr>
          <w:rFonts w:ascii="Times New Roman"/>
          <w:b/>
          <w:i w:val="false"/>
          <w:color w:val="000000"/>
        </w:rPr>
        <w:t xml:space="preserve"> 
ӨТIНIШ</w:t>
      </w:r>
    </w:p>
    <w:bookmarkEnd w:id="7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 жүзеге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Жеке басын куәландыратын құжат: түрі ___________, сериясы ___________</w:t>
      </w:r>
      <w:r>
        <w:br/>
      </w:r>
      <w:r>
        <w:rPr>
          <w:rFonts w:ascii="Times New Roman"/>
          <w:b w:val="false"/>
          <w:i w:val="false"/>
          <w:color w:val="000000"/>
          <w:sz w:val="28"/>
        </w:rPr>
        <w:t>
№ ________________, ___________________________________________ берді</w:t>
      </w:r>
      <w:r>
        <w:br/>
      </w:r>
      <w:r>
        <w:rPr>
          <w:rFonts w:ascii="Times New Roman"/>
          <w:b w:val="false"/>
          <w:i w:val="false"/>
          <w:color w:val="000000"/>
          <w:sz w:val="28"/>
        </w:rPr>
        <w:t>
Берілген күні _______________________________________________________</w:t>
      </w:r>
      <w:r>
        <w:br/>
      </w:r>
      <w:r>
        <w:rPr>
          <w:rFonts w:ascii="Times New Roman"/>
          <w:b w:val="false"/>
          <w:i w:val="false"/>
          <w:color w:val="000000"/>
          <w:sz w:val="28"/>
        </w:rPr>
        <w:t>
Есеп шоты (бар болған жағдайда) _____________________________________</w:t>
      </w:r>
      <w:r>
        <w:br/>
      </w:r>
      <w:r>
        <w:rPr>
          <w:rFonts w:ascii="Times New Roman"/>
          <w:b w:val="false"/>
          <w:i w:val="false"/>
          <w:color w:val="000000"/>
          <w:sz w:val="28"/>
        </w:rPr>
        <w:t>
                                     (шот №, банктiң атауы және</w:t>
      </w:r>
      <w:r>
        <w:br/>
      </w:r>
      <w:r>
        <w:rPr>
          <w:rFonts w:ascii="Times New Roman"/>
          <w:b w:val="false"/>
          <w:i w:val="false"/>
          <w:color w:val="000000"/>
          <w:sz w:val="28"/>
        </w:rPr>
        <w:t>
                                          орналасқан жерi)</w:t>
      </w:r>
      <w:r>
        <w:br/>
      </w:r>
      <w:r>
        <w:rPr>
          <w:rFonts w:ascii="Times New Roman"/>
          <w:b w:val="false"/>
          <w:i w:val="false"/>
          <w:color w:val="000000"/>
          <w:sz w:val="28"/>
        </w:rPr>
        <w:t>
Қоса берiлiп отырған құжаттар: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               _____________________________________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20__ жылғы _________</w:t>
      </w:r>
    </w:p>
    <w:p>
      <w:pPr>
        <w:spacing w:after="0"/>
        <w:ind w:left="0"/>
        <w:jc w:val="both"/>
      </w:pPr>
      <w:r>
        <w:rPr>
          <w:rFonts w:ascii="Times New Roman"/>
          <w:b w:val="false"/>
          <w:i w:val="false"/>
          <w:color w:val="000000"/>
          <w:sz w:val="28"/>
        </w:rPr>
        <w:t>Өтiнiш 20__ жылғы ________________________________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тұлғасының қолы, тегі, аты, әкесінің аты)</w:t>
      </w:r>
    </w:p>
    <w:bookmarkStart w:name="z316" w:id="76"/>
    <w:p>
      <w:pPr>
        <w:spacing w:after="0"/>
        <w:ind w:left="0"/>
        <w:jc w:val="both"/>
      </w:pPr>
      <w:r>
        <w:rPr>
          <w:rFonts w:ascii="Times New Roman"/>
          <w:b w:val="false"/>
          <w:i w:val="false"/>
          <w:color w:val="000000"/>
          <w:sz w:val="28"/>
        </w:rPr>
        <w:t xml:space="preserve">
«Уларды өндіру, өңдеу, сатып алу, сақтау,  </w:t>
      </w:r>
      <w:r>
        <w:br/>
      </w:r>
      <w:r>
        <w:rPr>
          <w:rFonts w:ascii="Times New Roman"/>
          <w:b w:val="false"/>
          <w:i w:val="false"/>
          <w:color w:val="000000"/>
          <w:sz w:val="28"/>
        </w:rPr>
        <w:t xml:space="preserve">
өткізу, пайдалану, жою бойынша қызмет түрін </w:t>
      </w:r>
      <w:r>
        <w:br/>
      </w:r>
      <w:r>
        <w:rPr>
          <w:rFonts w:ascii="Times New Roman"/>
          <w:b w:val="false"/>
          <w:i w:val="false"/>
          <w:color w:val="000000"/>
          <w:sz w:val="28"/>
        </w:rPr>
        <w:t>
жүзеге асыруға лицензия беру, қайта ресімдеу,</w:t>
      </w:r>
      <w:r>
        <w:br/>
      </w:r>
      <w:r>
        <w:rPr>
          <w:rFonts w:ascii="Times New Roman"/>
          <w:b w:val="false"/>
          <w:i w:val="false"/>
          <w:color w:val="000000"/>
          <w:sz w:val="28"/>
        </w:rPr>
        <w:t xml:space="preserve">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3-қосымша                    </w:t>
      </w:r>
    </w:p>
    <w:bookmarkEnd w:id="76"/>
    <w:bookmarkStart w:name="z445" w:id="77"/>
    <w:p>
      <w:pPr>
        <w:spacing w:after="0"/>
        <w:ind w:left="0"/>
        <w:jc w:val="left"/>
      </w:pPr>
      <w:r>
        <w:rPr>
          <w:rFonts w:ascii="Times New Roman"/>
          <w:b/>
          <w:i w:val="false"/>
          <w:color w:val="000000"/>
        </w:rPr>
        <w:t xml:space="preserve"> 
Біліктілік талаптарына сәйкес мәліметтер мен құжаттар</w:t>
      </w:r>
      <w:r>
        <w:br/>
      </w:r>
      <w:r>
        <w:rPr>
          <w:rFonts w:ascii="Times New Roman"/>
          <w:b/>
          <w:i w:val="false"/>
          <w:color w:val="000000"/>
        </w:rPr>
        <w:t>
(материалдар мен құжаттар)*</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5623"/>
        <w:gridCol w:w="6227"/>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өндіру, өңдеу, сақтау, өткізу, жою жөніндегі кіші қызмет түрін лицензиялау кезінде қойылатын біліктілік талаптары мыналардың болуын қамтиды:</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болуын қамтитын жеке меншік құқығындағы өндірістік-техникалық база:</w:t>
            </w:r>
            <w:r>
              <w:br/>
            </w:r>
            <w:r>
              <w:rPr>
                <w:rFonts w:ascii="Times New Roman"/>
                <w:b w:val="false"/>
                <w:i w:val="false"/>
                <w:color w:val="000000"/>
                <w:sz w:val="20"/>
              </w:rPr>
              <w:t>
</w:t>
            </w:r>
            <w:r>
              <w:rPr>
                <w:rFonts w:ascii="Times New Roman"/>
                <w:b w:val="false"/>
                <w:i w:val="false"/>
                <w:color w:val="000000"/>
                <w:sz w:val="20"/>
              </w:rPr>
              <w:t>технологиялық желі;</w:t>
            </w:r>
            <w:r>
              <w:br/>
            </w:r>
            <w:r>
              <w:rPr>
                <w:rFonts w:ascii="Times New Roman"/>
                <w:b w:val="false"/>
                <w:i w:val="false"/>
                <w:color w:val="000000"/>
                <w:sz w:val="20"/>
              </w:rPr>
              <w:t>
</w:t>
            </w:r>
            <w:r>
              <w:rPr>
                <w:rFonts w:ascii="Times New Roman"/>
                <w:b w:val="false"/>
                <w:i w:val="false"/>
                <w:color w:val="000000"/>
                <w:sz w:val="20"/>
              </w:rPr>
              <w:t>сынақ зертханасы;</w:t>
            </w:r>
            <w:r>
              <w:br/>
            </w:r>
            <w:r>
              <w:rPr>
                <w:rFonts w:ascii="Times New Roman"/>
                <w:b w:val="false"/>
                <w:i w:val="false"/>
                <w:color w:val="000000"/>
                <w:sz w:val="20"/>
              </w:rPr>
              <w:t>
</w:t>
            </w:r>
            <w:r>
              <w:rPr>
                <w:rFonts w:ascii="Times New Roman"/>
                <w:b w:val="false"/>
                <w:i w:val="false"/>
                <w:color w:val="000000"/>
                <w:sz w:val="20"/>
              </w:rPr>
              <w:t>арнайы өндірістік ғимарат;</w:t>
            </w:r>
            <w:r>
              <w:br/>
            </w:r>
            <w:r>
              <w:rPr>
                <w:rFonts w:ascii="Times New Roman"/>
                <w:b w:val="false"/>
                <w:i w:val="false"/>
                <w:color w:val="000000"/>
                <w:sz w:val="20"/>
              </w:rPr>
              <w:t>
</w:t>
            </w:r>
            <w:r>
              <w:rPr>
                <w:rFonts w:ascii="Times New Roman"/>
                <w:b w:val="false"/>
                <w:i w:val="false"/>
                <w:color w:val="000000"/>
                <w:sz w:val="20"/>
              </w:rPr>
              <w:t>арнайы жабдықталған қойма;</w:t>
            </w:r>
            <w:r>
              <w:br/>
            </w:r>
            <w:r>
              <w:rPr>
                <w:rFonts w:ascii="Times New Roman"/>
                <w:b w:val="false"/>
                <w:i w:val="false"/>
                <w:color w:val="000000"/>
                <w:sz w:val="20"/>
              </w:rPr>
              <w:t>
</w:t>
            </w:r>
            <w:r>
              <w:rPr>
                <w:rFonts w:ascii="Times New Roman"/>
                <w:b w:val="false"/>
                <w:i w:val="false"/>
                <w:color w:val="000000"/>
                <w:sz w:val="20"/>
              </w:rPr>
              <w:t>жұмысшы персоналды орналастыруға арналған қызметтік үй-жай</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пен онымен келісімдер жасау құқығын тіркеу туралы куәліктің көшірмесі немесе аумақтық әділет органының жылжымайтын мүлікке тіркелген құқықтар және олардың техникалық сипаттамалары туралы анықтамасы, жылжымайтын мүлікке техникалық паспорты көшірмесі, өндірістік нысандардың (ғимарат, үй-жай, қойма, зертхана және т.б.) және технологиялық желінің тізімі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дайындауға және өңдеуге арналған технологиялық регламенттің</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регламенттің көшірмесі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жабдықтарды, тетіктерді, технологиялық желілерді пайдалану мен техникалық қызмет көрсетуді;</w:t>
            </w:r>
            <w:r>
              <w:br/>
            </w:r>
            <w:r>
              <w:rPr>
                <w:rFonts w:ascii="Times New Roman"/>
                <w:b w:val="false"/>
                <w:i w:val="false"/>
                <w:color w:val="000000"/>
                <w:sz w:val="20"/>
              </w:rPr>
              <w:t>
</w:t>
            </w:r>
            <w:r>
              <w:rPr>
                <w:rFonts w:ascii="Times New Roman"/>
                <w:b w:val="false"/>
                <w:i w:val="false"/>
                <w:color w:val="000000"/>
                <w:sz w:val="20"/>
              </w:rPr>
              <w:t>еңбек қауіпсіздігін бақылау мен қоршаған ортаны қорғауды;</w:t>
            </w:r>
            <w:r>
              <w:br/>
            </w:r>
            <w:r>
              <w:rPr>
                <w:rFonts w:ascii="Times New Roman"/>
                <w:b w:val="false"/>
                <w:i w:val="false"/>
                <w:color w:val="000000"/>
                <w:sz w:val="20"/>
              </w:rPr>
              <w:t>
</w:t>
            </w:r>
            <w:r>
              <w:rPr>
                <w:rFonts w:ascii="Times New Roman"/>
                <w:b w:val="false"/>
                <w:i w:val="false"/>
                <w:color w:val="000000"/>
                <w:sz w:val="20"/>
              </w:rPr>
              <w:t>медициналық бақылауды;</w:t>
            </w:r>
            <w:r>
              <w:br/>
            </w:r>
            <w:r>
              <w:rPr>
                <w:rFonts w:ascii="Times New Roman"/>
                <w:b w:val="false"/>
                <w:i w:val="false"/>
                <w:color w:val="000000"/>
                <w:sz w:val="20"/>
              </w:rPr>
              <w:t>
</w:t>
            </w:r>
            <w:r>
              <w:rPr>
                <w:rFonts w:ascii="Times New Roman"/>
                <w:b w:val="false"/>
                <w:i w:val="false"/>
                <w:color w:val="000000"/>
                <w:sz w:val="20"/>
              </w:rPr>
              <w:t>метрологиялық бақылауды;</w:t>
            </w:r>
            <w:r>
              <w:br/>
            </w:r>
            <w:r>
              <w:rPr>
                <w:rFonts w:ascii="Times New Roman"/>
                <w:b w:val="false"/>
                <w:i w:val="false"/>
                <w:color w:val="000000"/>
                <w:sz w:val="20"/>
              </w:rPr>
              <w:t>
</w:t>
            </w:r>
            <w:r>
              <w:rPr>
                <w:rFonts w:ascii="Times New Roman"/>
                <w:b w:val="false"/>
                <w:i w:val="false"/>
                <w:color w:val="000000"/>
                <w:sz w:val="20"/>
              </w:rPr>
              <w:t>улардың есепке алынуын қамтамасыз ететін қызметтер</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құру және жауапты тұлғаларды тағайындау туралы бұйрықтардың көшірмесі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арнайы білімі, мамандығы бойынша кемінде бір жыл практикалық жұмыс тәжірибесі бар, өнеркәсіптік қауіпсіздігі саласындағы уәкілетті органда аттестаттаған оқу ұйымында өнеркәсіптік қауіпсіздік ережесін оқудан және білімін тексеруден өткен мамандардың, инженерлік-техникалық қызметкерлердің және улармен жұмыс істейтін жұмысшы персоналдың білікті құрамы</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тегiн, атын, әкесiнiң атын, мамандығы бойынша бiлiмiн, лауазымын, мамандық бойынша жұмыс өтiлiн қамтитын жиынтық кесте, сондай-ақ дипломның, еңбек кітапшасының немесе маман лауазымына тағайындау туралы бұйрықтың, жарушының бірыңғай кітапшасының, өнеркәсіптік қауіпсіздік ережесін оқудан және білімін тексеруден өткені туралы куәліктің немесе хаттаманың көшірмелері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қызметіне арналған лицензия немесе өндірістік-техникалық базаны күзетуге күзет қызметіне лицензиясы бар мамандандырылған ұйыммен шарт</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қорғаныш киімі, жеке қорғаныш құралдары</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қорғаныш киімінің, жеке қорғаныш заттарының тізімі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 бекіткен уларды өндіру, өңдеу, сақтау, өткізу, жою жұмыстарын жүргізу кезінде ықтимал апаттарды жою жоспары</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апаттарды жою жоспарының көшірмесі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 бекіткен уларды өндіру, өңдеу, сақтау, өткізу, жою жұмыстарын қауіпсіз жүргізу бойынша нұсқаулық</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көшірмесі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сатып алу, сақтау, өткізу, пайдалану жөніндегі кіші қызмет түрін лицензиялау кезінде қойылатын біліктілік талаптары мыналардың болуын қамтиды:</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болуын қамтитын жеке меншік құқығындағы немесе өзге де заңды негіздегі өндірістік-техникалық база:</w:t>
            </w:r>
            <w:r>
              <w:br/>
            </w:r>
            <w:r>
              <w:rPr>
                <w:rFonts w:ascii="Times New Roman"/>
                <w:b w:val="false"/>
                <w:i w:val="false"/>
                <w:color w:val="000000"/>
                <w:sz w:val="20"/>
              </w:rPr>
              <w:t>
</w:t>
            </w:r>
            <w:r>
              <w:rPr>
                <w:rFonts w:ascii="Times New Roman"/>
                <w:b w:val="false"/>
                <w:i w:val="false"/>
                <w:color w:val="000000"/>
                <w:sz w:val="20"/>
              </w:rPr>
              <w:t>сынақ зертханасы;</w:t>
            </w:r>
            <w:r>
              <w:br/>
            </w:r>
            <w:r>
              <w:rPr>
                <w:rFonts w:ascii="Times New Roman"/>
                <w:b w:val="false"/>
                <w:i w:val="false"/>
                <w:color w:val="000000"/>
                <w:sz w:val="20"/>
              </w:rPr>
              <w:t>
</w:t>
            </w:r>
            <w:r>
              <w:rPr>
                <w:rFonts w:ascii="Times New Roman"/>
                <w:b w:val="false"/>
                <w:i w:val="false"/>
                <w:color w:val="000000"/>
                <w:sz w:val="20"/>
              </w:rPr>
              <w:t>арнайы өндірістік ғимарат;</w:t>
            </w:r>
            <w:r>
              <w:br/>
            </w:r>
            <w:r>
              <w:rPr>
                <w:rFonts w:ascii="Times New Roman"/>
                <w:b w:val="false"/>
                <w:i w:val="false"/>
                <w:color w:val="000000"/>
                <w:sz w:val="20"/>
              </w:rPr>
              <w:t>
</w:t>
            </w:r>
            <w:r>
              <w:rPr>
                <w:rFonts w:ascii="Times New Roman"/>
                <w:b w:val="false"/>
                <w:i w:val="false"/>
                <w:color w:val="000000"/>
                <w:sz w:val="20"/>
              </w:rPr>
              <w:t>өндірістің техникалық жобасына сәйкес уларды сақтауға арналған арнайы жабдықталған қойма (үй-жай) немесе мамандандырылған сыйымдылық</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пен онымен келісімдер жасау құқығын тіркеу туралы куәліктің көшірмесі немесе аумақтық әділет органының жылжымайтын мүлікке тіркелген құқықтар және олардың техникалық сипаттамалары туралы анықтамасы, өндірістік-техникалық базаны жалға алу келісімінің немесе заттық құқықты дәлелдейтін басқа да құжаттың көшірмесі, жылжымайтын мүлікке техникалық паспорты көшірмесі, өндірістік нысандардың (ғимарат, үй-жай, қойма, зертхана және т.б.) және технологиялық желінің, мамандандырылған сыйымдылықтың тізімі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жабдықтарды, тетіктерді, технологиялық желілерді пайдалану мен техникалық қызмет көрсетуді;</w:t>
            </w:r>
            <w:r>
              <w:br/>
            </w:r>
            <w:r>
              <w:rPr>
                <w:rFonts w:ascii="Times New Roman"/>
                <w:b w:val="false"/>
                <w:i w:val="false"/>
                <w:color w:val="000000"/>
                <w:sz w:val="20"/>
              </w:rPr>
              <w:t>
</w:t>
            </w:r>
            <w:r>
              <w:rPr>
                <w:rFonts w:ascii="Times New Roman"/>
                <w:b w:val="false"/>
                <w:i w:val="false"/>
                <w:color w:val="000000"/>
                <w:sz w:val="20"/>
              </w:rPr>
              <w:t>еңбек қауіпсіздігін бақылау мен қоршаған ортаны қорғауды;</w:t>
            </w:r>
            <w:r>
              <w:br/>
            </w:r>
            <w:r>
              <w:rPr>
                <w:rFonts w:ascii="Times New Roman"/>
                <w:b w:val="false"/>
                <w:i w:val="false"/>
                <w:color w:val="000000"/>
                <w:sz w:val="20"/>
              </w:rPr>
              <w:t>
</w:t>
            </w:r>
            <w:r>
              <w:rPr>
                <w:rFonts w:ascii="Times New Roman"/>
                <w:b w:val="false"/>
                <w:i w:val="false"/>
                <w:color w:val="000000"/>
                <w:sz w:val="20"/>
              </w:rPr>
              <w:t>медициналық бақылауды;</w:t>
            </w:r>
            <w:r>
              <w:br/>
            </w:r>
            <w:r>
              <w:rPr>
                <w:rFonts w:ascii="Times New Roman"/>
                <w:b w:val="false"/>
                <w:i w:val="false"/>
                <w:color w:val="000000"/>
                <w:sz w:val="20"/>
              </w:rPr>
              <w:t>
</w:t>
            </w:r>
            <w:r>
              <w:rPr>
                <w:rFonts w:ascii="Times New Roman"/>
                <w:b w:val="false"/>
                <w:i w:val="false"/>
                <w:color w:val="000000"/>
                <w:sz w:val="20"/>
              </w:rPr>
              <w:t>метрологиялық бақылауды;</w:t>
            </w:r>
            <w:r>
              <w:br/>
            </w:r>
            <w:r>
              <w:rPr>
                <w:rFonts w:ascii="Times New Roman"/>
                <w:b w:val="false"/>
                <w:i w:val="false"/>
                <w:color w:val="000000"/>
                <w:sz w:val="20"/>
              </w:rPr>
              <w:t>
</w:t>
            </w:r>
            <w:r>
              <w:rPr>
                <w:rFonts w:ascii="Times New Roman"/>
                <w:b w:val="false"/>
                <w:i w:val="false"/>
                <w:color w:val="000000"/>
                <w:sz w:val="20"/>
              </w:rPr>
              <w:t>улардың есепке алынуын қамтамасыз ететін қызметтер</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құру және жауапты тұлғаларды тағайындау туралы бұйрықтардың көшірмесі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арнайы білімі мамандығы бойынша кемінде бір жыл практикалық жұмыс тәжірибесі бар, өнеркәсіптік қауіпсіздігі саласындағы уәкілетті органда аттестаттаған оқу ұйымында өнеркәсіптік қауіпсіздік ережесін оқудан және білімін тексеруден өткен мамандардың, инженерлік-техникалық қызметкерлердің және улармен жұмыс істейтін жұмысшы персоналдың білікті құрамы</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тегiн, атын, әкесiнiң атын, мамандығы бойынша бiлiмiн, лауазымын, мамандық бойынша жұмыс өтiлiн қамтитын жиынтық кесте, сондай-ақ дипломның, еңбек кітапшасының немесе маман лауазымына тағайындау туралы бұйрықтың, жарушының бірыңғай кітапшасының, өнеркәсіптік қауіпсіздік ережесін оқудан және білімін тексеруден өткені туралы куәліктің немесе хаттаманың көшірмелері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қызметіне арналған лицензия немесе күзетуге өндірістік-техникалық базаны иесі мен күзет қызметіне лицензиясы бар мамандандырылған ұйымның арасындағы шарттың көшірмесі</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қорғаныш киім, жеке қорғаныш құралдары</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қорғаныш киімінің, жеке қорғаныш заттарының тізімі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 бекіткен уларды сатып алу, сақтау, өткізу, пайдалану жұмыстарын жүргізу кезінде ықтимал апаттарды жою жоспары</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апаттарды жою жоспарының көшірмесі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 бекіткен уларды сатып алу, сақтау, өткізу, пайдалану жұмыстарын қауіпсіз жүргізу бойынша нұсқаулық</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көшірмесі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сатып алу, сақтау, өткізу жөніндегі кіші қызмет түрін лицензиялау кезінде қойылатын біліктілік талаптары мыналардың болуын қамтиды:</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сақтауға арналған жеке меншік құқығындағы арнайы жабдықталған қойма</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пен онымен келісімдер жасау құқығын тіркеу туралы куәліктің көшірмесі немесе аумақтық әділет органының жылжымайтын мүлікке тіркелген құқықтар және олардың техникалық сипаттамалары туралы анықтамасы, жылжымайтын мүлікке техникалық паспорты көшірмесі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еңбек қауіпсіздігін бақылау мен қоршаған ортаны қорғауды;</w:t>
            </w:r>
            <w:r>
              <w:br/>
            </w:r>
            <w:r>
              <w:rPr>
                <w:rFonts w:ascii="Times New Roman"/>
                <w:b w:val="false"/>
                <w:i w:val="false"/>
                <w:color w:val="000000"/>
                <w:sz w:val="20"/>
              </w:rPr>
              <w:t>
</w:t>
            </w:r>
            <w:r>
              <w:rPr>
                <w:rFonts w:ascii="Times New Roman"/>
                <w:b w:val="false"/>
                <w:i w:val="false"/>
                <w:color w:val="000000"/>
                <w:sz w:val="20"/>
              </w:rPr>
              <w:t>медициналық бақылауды;</w:t>
            </w:r>
            <w:r>
              <w:br/>
            </w:r>
            <w:r>
              <w:rPr>
                <w:rFonts w:ascii="Times New Roman"/>
                <w:b w:val="false"/>
                <w:i w:val="false"/>
                <w:color w:val="000000"/>
                <w:sz w:val="20"/>
              </w:rPr>
              <w:t>
</w:t>
            </w:r>
            <w:r>
              <w:rPr>
                <w:rFonts w:ascii="Times New Roman"/>
                <w:b w:val="false"/>
                <w:i w:val="false"/>
                <w:color w:val="000000"/>
                <w:sz w:val="20"/>
              </w:rPr>
              <w:t>улардың есепке алынуын қамтамасыз ететін қызметтер</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құру және жауапты тұлғаларды тағайындау туралы бұйрықтардың көшірмесі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арнайы білімі мамандығы бойынша кемінде бір жыл практикалық жұмыс тәжірибесі бар, өнеркәсіптік қауіпсіздігі саласындағы уәкілетті органда аттестаттаған оқу ұйымында өнеркәсіптік қауіпсіздік ережесін оқудан және білімін тексеруден өткен мамандардың, инженерлік-техникалық қызметкерлердің және улармен жұмыс істейтін жұмысшы персоналдың білікті құрамы</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тегiн, атын, әкесiнiң атын, мамандығы бойынша бiлiмiн, лауазымын, мамандық бойынша жұмыс өтiлiн қамтитын жиынтық кесте, сондай-ақ дипломның, еңбек кітапшасының немесе маман лауазымына тағайындау туралы бұйрықтың, жарушының бірыңғай кітапшасының, өнеркәсіптік қауіпсіздік ережесін оқудан және білімін тексеруден өткені туралы куәліктің немесе хаттаманың көшірмелері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қызметіне арналған лицензия немесе арнайы жабдықталған қойманы күзетуге тиісті лицензиясы бар күзет ұйымымен шарт</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қорғаныш киім, жеке қорғаныш құралдары</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қорғаныш киімінің, жеке қорғаныш заттарының тізімі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 бекіткен уларды сатып алу, сақтау, өткізу, жұмыстарын қауіпсіз жүргізу бойынша нұсқаулық</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көшірмесі</w:t>
            </w:r>
          </w:p>
        </w:tc>
      </w:tr>
    </w:tbl>
    <w:p>
      <w:pPr>
        <w:spacing w:after="0"/>
        <w:ind w:left="0"/>
        <w:jc w:val="both"/>
      </w:pPr>
      <w:r>
        <w:rPr>
          <w:rFonts w:ascii="Times New Roman"/>
          <w:b w:val="false"/>
          <w:i w:val="false"/>
          <w:color w:val="000000"/>
          <w:sz w:val="28"/>
        </w:rPr>
        <w:t>      * Барлық берілетін құжаттар көшірмелер түрінде беріледі және заңды тұлғалар үшін мөрмен және мемлекеттік қызметті алушының бірінші басшының немесе оны алмастыратын тұлғаның қолымен, жеке тұлғалар үшін мемлекеттік қызметті алушының қолымен куәландырылады.</w:t>
      </w:r>
    </w:p>
    <w:bookmarkStart w:name="z441" w:id="78"/>
    <w:p>
      <w:pPr>
        <w:spacing w:after="0"/>
        <w:ind w:left="0"/>
        <w:jc w:val="both"/>
      </w:pPr>
      <w:r>
        <w:rPr>
          <w:rFonts w:ascii="Times New Roman"/>
          <w:b w:val="false"/>
          <w:i w:val="false"/>
          <w:color w:val="000000"/>
          <w:sz w:val="28"/>
        </w:rPr>
        <w:t xml:space="preserve">
«Уларды өндіру, өңдеу, сатып алу, сақтау,  </w:t>
      </w:r>
      <w:r>
        <w:br/>
      </w:r>
      <w:r>
        <w:rPr>
          <w:rFonts w:ascii="Times New Roman"/>
          <w:b w:val="false"/>
          <w:i w:val="false"/>
          <w:color w:val="000000"/>
          <w:sz w:val="28"/>
        </w:rPr>
        <w:t xml:space="preserve">
өткізу, пайдалану, жою бойынша қызмет түрін </w:t>
      </w:r>
      <w:r>
        <w:br/>
      </w:r>
      <w:r>
        <w:rPr>
          <w:rFonts w:ascii="Times New Roman"/>
          <w:b w:val="false"/>
          <w:i w:val="false"/>
          <w:color w:val="000000"/>
          <w:sz w:val="28"/>
        </w:rPr>
        <w:t>
жүзеге асыруға лицензия беру, қайта ресімдеу,</w:t>
      </w:r>
      <w:r>
        <w:br/>
      </w:r>
      <w:r>
        <w:rPr>
          <w:rFonts w:ascii="Times New Roman"/>
          <w:b w:val="false"/>
          <w:i w:val="false"/>
          <w:color w:val="000000"/>
          <w:sz w:val="28"/>
        </w:rPr>
        <w:t xml:space="preserve">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4-қосымша                    </w:t>
      </w:r>
    </w:p>
    <w:bookmarkEnd w:id="78"/>
    <w:bookmarkStart w:name="z447" w:id="79"/>
    <w:p>
      <w:pPr>
        <w:spacing w:after="0"/>
        <w:ind w:left="0"/>
        <w:jc w:val="left"/>
      </w:pPr>
      <w:r>
        <w:rPr>
          <w:rFonts w:ascii="Times New Roman"/>
          <w:b/>
          <w:i w:val="false"/>
          <w:color w:val="000000"/>
        </w:rPr>
        <w:t xml:space="preserve"> 
Кесте. Сапа және тиiмдiлiк көрсеткiштерiнiң мәнi</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9"/>
        <w:gridCol w:w="2874"/>
        <w:gridCol w:w="2476"/>
        <w:gridCol w:w="3031"/>
      </w:tblGrid>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%-ы (үлесi)</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мемлекеттік қызметті алушылардың %-ы (үлесi)</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қызметті алушылардың %-ы (үлесi)</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қызметті алушылардың %-ы (үлесi)</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(үлесi)</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8" w:id="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1130 қаулысымен   </w:t>
      </w:r>
      <w:r>
        <w:br/>
      </w:r>
      <w:r>
        <w:rPr>
          <w:rFonts w:ascii="Times New Roman"/>
          <w:b w:val="false"/>
          <w:i w:val="false"/>
          <w:color w:val="000000"/>
          <w:sz w:val="28"/>
        </w:rPr>
        <w:t xml:space="preserve">
бекітілген       </w:t>
      </w:r>
    </w:p>
    <w:bookmarkEnd w:id="80"/>
    <w:bookmarkStart w:name="z449" w:id="81"/>
    <w:p>
      <w:pPr>
        <w:spacing w:after="0"/>
        <w:ind w:left="0"/>
        <w:jc w:val="left"/>
      </w:pPr>
      <w:r>
        <w:rPr>
          <w:rFonts w:ascii="Times New Roman"/>
          <w:b/>
          <w:i w:val="false"/>
          <w:color w:val="000000"/>
        </w:rPr>
        <w:t xml:space="preserve"> 
«Монтаждауды, реттеудi, жаңартуды, орнатуды, пайдалануды,</w:t>
      </w:r>
      <w:r>
        <w:br/>
      </w:r>
      <w:r>
        <w:rPr>
          <w:rFonts w:ascii="Times New Roman"/>
          <w:b/>
          <w:i w:val="false"/>
          <w:color w:val="000000"/>
        </w:rPr>
        <w:t>
сақтауды, жөндеудi және сервистiк қызмет көрсетудi қоса</w:t>
      </w:r>
      <w:r>
        <w:br/>
      </w:r>
      <w:r>
        <w:rPr>
          <w:rFonts w:ascii="Times New Roman"/>
          <w:b/>
          <w:i w:val="false"/>
          <w:color w:val="000000"/>
        </w:rPr>
        <w:t>
алғанда, оқ-дәрiлердi, қару-жарақ пен әскери техниканы, олардың</w:t>
      </w:r>
      <w:r>
        <w:br/>
      </w:r>
      <w:r>
        <w:rPr>
          <w:rFonts w:ascii="Times New Roman"/>
          <w:b/>
          <w:i w:val="false"/>
          <w:color w:val="000000"/>
        </w:rPr>
        <w:t>
қосалқы бөлшектерiн, жиынтықтаушы бұйымдары мен аспаптарын,</w:t>
      </w:r>
      <w:r>
        <w:br/>
      </w:r>
      <w:r>
        <w:rPr>
          <w:rFonts w:ascii="Times New Roman"/>
          <w:b/>
          <w:i w:val="false"/>
          <w:color w:val="000000"/>
        </w:rPr>
        <w:t>
сондай-ақ оларды өндiруге арналған арнайы материалдар мен</w:t>
      </w:r>
      <w:r>
        <w:br/>
      </w:r>
      <w:r>
        <w:rPr>
          <w:rFonts w:ascii="Times New Roman"/>
          <w:b/>
          <w:i w:val="false"/>
          <w:color w:val="000000"/>
        </w:rPr>
        <w:t>
жабдықтарды әзiрлеу, өндiру, жөндеу, алу және өткiзу жөніндегі</w:t>
      </w:r>
      <w:r>
        <w:br/>
      </w:r>
      <w:r>
        <w:rPr>
          <w:rFonts w:ascii="Times New Roman"/>
          <w:b/>
          <w:i w:val="false"/>
          <w:color w:val="000000"/>
        </w:rPr>
        <w:t>
қызмет түрін жүзеге асыруға лицензия беру, қайта ресімдеу,</w:t>
      </w:r>
      <w:r>
        <w:br/>
      </w:r>
      <w:r>
        <w:rPr>
          <w:rFonts w:ascii="Times New Roman"/>
          <w:b/>
          <w:i w:val="false"/>
          <w:color w:val="000000"/>
        </w:rPr>
        <w:t>
лицензия телнұсқаларын беру» мемлекеттік қызметінің стандарты</w:t>
      </w:r>
    </w:p>
    <w:bookmarkEnd w:id="81"/>
    <w:bookmarkStart w:name="z450" w:id="82"/>
    <w:p>
      <w:pPr>
        <w:spacing w:after="0"/>
        <w:ind w:left="0"/>
        <w:jc w:val="left"/>
      </w:pPr>
      <w:r>
        <w:rPr>
          <w:rFonts w:ascii="Times New Roman"/>
          <w:b/>
          <w:i w:val="false"/>
          <w:color w:val="000000"/>
        </w:rPr>
        <w:t xml:space="preserve"> 
1. Жалпы ережелер</w:t>
      </w:r>
    </w:p>
    <w:bookmarkEnd w:id="82"/>
    <w:bookmarkStart w:name="z451" w:id="83"/>
    <w:p>
      <w:pPr>
        <w:spacing w:after="0"/>
        <w:ind w:left="0"/>
        <w:jc w:val="both"/>
      </w:pPr>
      <w:r>
        <w:rPr>
          <w:rFonts w:ascii="Times New Roman"/>
          <w:b w:val="false"/>
          <w:i w:val="false"/>
          <w:color w:val="000000"/>
          <w:sz w:val="28"/>
        </w:rPr>
        <w:t>
      1. Мемлекеттік қызметті Қазақстан Республикасы Индустрия және жаңа технологиялар министрлігінің Өнеркәсіп комитеті (бұдан әрі – Комитет) мына мекенжай бойынша: Астана қаласы, Есіл ауданы, Қабанбай батыр даңғылы 32/1, «Транспорт Тауэр» ғимараты, 1 қабат, № 1 кіру, тел.: 8 (7172) 29-90-93, 24-14-07, факс: 24-47-94, сондай-ақ «электрондық үкіметтің». www.e.gov.kz веб-порталы арқылы немесе алушыда электрондық цифрлық қолтаңба (бұдан әрі – ЭЦҚ) болған жағдайда www.elicense.kz «Е-лицензиялау» веб-порталы (бұдан әрі – веб-портал)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«Лицензиялау туралы» Қазақстан Республикасының 2007 жылғы 11 қаңтардағы Заңының 20-бабының </w:t>
      </w:r>
      <w:r>
        <w:rPr>
          <w:rFonts w:ascii="Times New Roman"/>
          <w:b w:val="false"/>
          <w:i w:val="false"/>
          <w:color w:val="000000"/>
          <w:sz w:val="28"/>
        </w:rPr>
        <w:t>1) тармақшасының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«Монтаждауды, реттеудi, жаңартуды,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оларды өндiруге арналған арнайы материалдар мен жабдықтарды әзiрлеу, өндiру, жөндеу, алу және өткiзу жөніндегі қызметке қойылатын біліктілік талаптарын бекіту туралы» Қазақстан Республикасы Үкіметінің 2008 жылғы 4 ақпандағы № 93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w:t>
      </w:r>
      <w:r>
        <w:br/>
      </w:r>
      <w:r>
        <w:rPr>
          <w:rFonts w:ascii="Times New Roman"/>
          <w:b w:val="false"/>
          <w:i w:val="false"/>
          <w:color w:val="000000"/>
          <w:sz w:val="28"/>
        </w:rPr>
        <w:t>
</w:t>
      </w:r>
      <w:r>
        <w:rPr>
          <w:rFonts w:ascii="Times New Roman"/>
          <w:b w:val="false"/>
          <w:i w:val="false"/>
          <w:color w:val="000000"/>
          <w:sz w:val="28"/>
        </w:rPr>
        <w:t>
      1) Комитеттің интернет-ресурсында: www.comprom.kz;</w:t>
      </w:r>
      <w:r>
        <w:br/>
      </w:r>
      <w:r>
        <w:rPr>
          <w:rFonts w:ascii="Times New Roman"/>
          <w:b w:val="false"/>
          <w:i w:val="false"/>
          <w:color w:val="000000"/>
          <w:sz w:val="28"/>
        </w:rPr>
        <w:t>
</w:t>
      </w:r>
      <w:r>
        <w:rPr>
          <w:rFonts w:ascii="Times New Roman"/>
          <w:b w:val="false"/>
          <w:i w:val="false"/>
          <w:color w:val="000000"/>
          <w:sz w:val="28"/>
        </w:rPr>
        <w:t>
      2) порталда орналасады.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сондай-ақ call-орталығының телефоны бойынша берілуі мүмкін (1414).</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монтаждауды, реттеудi, жаңартуды,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оларды өндiруге арналған арнайы материалдар мен жабдықтарды әзiрлеу, өндiру, жөндеу, алу және өткiзу жөніндегі қызмет түрін жүзеге асыруға лицензия беру, қайта ресімдеу, лицензия телнұсқаларын беру не Комитеттің уәкілетті тұлғасының ЭЦҚ-мен қол қойылған қызметтерді көрсетуден бас тарту туралы дәлелді жауап не мемлекеттік қызметті көрсетуден бас тарту туралы қағаз тасығыштағы немесе электронды құжат түріндегі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Комитетте немесе порталда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лицензия беру –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бірінші абзацында айқындалған қажетті құжаттарды алушы тапсырған күнінен бастап он бес жұмыс күнінен кешіктірмей;</w:t>
      </w:r>
      <w:r>
        <w:br/>
      </w:r>
      <w:r>
        <w:rPr>
          <w:rFonts w:ascii="Times New Roman"/>
          <w:b w:val="false"/>
          <w:i w:val="false"/>
          <w:color w:val="000000"/>
          <w:sz w:val="28"/>
        </w:rPr>
        <w:t>
</w:t>
      </w:r>
      <w:r>
        <w:rPr>
          <w:rFonts w:ascii="Times New Roman"/>
          <w:b w:val="false"/>
          <w:i w:val="false"/>
          <w:color w:val="000000"/>
          <w:sz w:val="28"/>
        </w:rPr>
        <w:t>
      лицензияны қайта ресімдеу – осы стандарттың </w:t>
      </w:r>
      <w:r>
        <w:rPr>
          <w:rFonts w:ascii="Times New Roman"/>
          <w:b w:val="false"/>
          <w:i w:val="false"/>
          <w:color w:val="000000"/>
          <w:sz w:val="28"/>
        </w:rPr>
        <w:t xml:space="preserve">11-тармағының </w:t>
      </w:r>
      <w:r>
        <w:rPr>
          <w:rFonts w:ascii="Times New Roman"/>
          <w:b w:val="false"/>
          <w:i w:val="false"/>
          <w:color w:val="000000"/>
          <w:sz w:val="28"/>
        </w:rPr>
        <w:t>жиырма төртінші абзацында айқындалған қажетті құжаттарды алушы тапсырған күнінен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лицензияның телнұсқаларын беру – осы стандарттың </w:t>
      </w:r>
      <w:r>
        <w:rPr>
          <w:rFonts w:ascii="Times New Roman"/>
          <w:b w:val="false"/>
          <w:i w:val="false"/>
          <w:color w:val="000000"/>
          <w:sz w:val="28"/>
        </w:rPr>
        <w:t xml:space="preserve">11-тармағының </w:t>
      </w:r>
      <w:r>
        <w:rPr>
          <w:rFonts w:ascii="Times New Roman"/>
          <w:b w:val="false"/>
          <w:i w:val="false"/>
          <w:color w:val="000000"/>
          <w:sz w:val="28"/>
        </w:rPr>
        <w:t>он төртінші абзацында айқындалған қажетті құжаттарды алушы берген күннен бастап екі жұмыс күні ішінде;</w:t>
      </w:r>
      <w:r>
        <w:br/>
      </w:r>
      <w:r>
        <w:rPr>
          <w:rFonts w:ascii="Times New Roman"/>
          <w:b w:val="false"/>
          <w:i w:val="false"/>
          <w:color w:val="000000"/>
          <w:sz w:val="28"/>
        </w:rPr>
        <w:t>
</w:t>
      </w:r>
      <w:r>
        <w:rPr>
          <w:rFonts w:ascii="Times New Roman"/>
          <w:b w:val="false"/>
          <w:i w:val="false"/>
          <w:color w:val="000000"/>
          <w:sz w:val="28"/>
        </w:rPr>
        <w:t>
      мемлекеттік қызметті алуға дейін күтудің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алушыға өтініш берген күні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көрсеткені үшін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мөлшерде және тәртіпте қызметтің жекелеген түрлерімен айналысу құқығы үшін лицензиялық алым алынады.</w:t>
      </w:r>
      <w:r>
        <w:br/>
      </w:r>
      <w:r>
        <w:rPr>
          <w:rFonts w:ascii="Times New Roman"/>
          <w:b w:val="false"/>
          <w:i w:val="false"/>
          <w:color w:val="000000"/>
          <w:sz w:val="28"/>
        </w:rPr>
        <w:t>
</w:t>
      </w:r>
      <w:r>
        <w:rPr>
          <w:rFonts w:ascii="Times New Roman"/>
          <w:b w:val="false"/>
          <w:i w:val="false"/>
          <w:color w:val="000000"/>
          <w:sz w:val="28"/>
        </w:rPr>
        <w:t>
      Мемлекеттiк қызметті портал арқылы алуға электронды сауал берген жағдайда, төлем «электронды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Комитет – еңбек </w:t>
      </w:r>
      <w:r>
        <w:rPr>
          <w:rFonts w:ascii="Times New Roman"/>
          <w:b w:val="false"/>
          <w:i w:val="false"/>
          <w:color w:val="000000"/>
          <w:sz w:val="28"/>
        </w:rPr>
        <w:t>заңнамасына</w:t>
      </w:r>
      <w:r>
        <w:rPr>
          <w:rFonts w:ascii="Times New Roman"/>
          <w:b w:val="false"/>
          <w:i w:val="false"/>
          <w:color w:val="000000"/>
          <w:sz w:val="28"/>
        </w:rPr>
        <w:t xml:space="preserve"> сәйкес демалыс және мереке күндерін қоспағанда, Комитеттің белгіленген жұмыс кестесіне сәйкес күн сайын дүйсенбіден жұманы қоса алғанда, сағат 9.00-ден 18.00-ге дейін, түскі үзіліс сағат 13.00-ден 14.30-ға дейін құжаттарды қабылдауды кеңсе жүзеге асырады.</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жеделдетіп қызмет көрсету көзделмеген.</w:t>
      </w:r>
      <w:r>
        <w:br/>
      </w:r>
      <w:r>
        <w:rPr>
          <w:rFonts w:ascii="Times New Roman"/>
          <w:b w:val="false"/>
          <w:i w:val="false"/>
          <w:color w:val="000000"/>
          <w:sz w:val="28"/>
        </w:rPr>
        <w:t>
</w:t>
      </w:r>
      <w:r>
        <w:rPr>
          <w:rFonts w:ascii="Times New Roman"/>
          <w:b w:val="false"/>
          <w:i w:val="false"/>
          <w:color w:val="000000"/>
          <w:sz w:val="28"/>
        </w:rPr>
        <w:t>
      2) портал – тәулік бойы жұмыс істейді.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Комитеттің ғимаратында көрсетіледі, ғимаратқа кіру жеке № 1 кіру арқылы жүзеге асырылады, онда дене мүмкіндіктері шектеулі адамдар үшін жағдайлар, күтуге жайлы жағдай жасалған күту орны және қажетті құжаттарды дайындау орны көзделген, онда толтырылған бланк үлгілері бар ақпараттық стендтер орналасқан.</w:t>
      </w:r>
      <w:r>
        <w:br/>
      </w:r>
      <w:r>
        <w:rPr>
          <w:rFonts w:ascii="Times New Roman"/>
          <w:b w:val="false"/>
          <w:i w:val="false"/>
          <w:color w:val="000000"/>
          <w:sz w:val="28"/>
        </w:rPr>
        <w:t>
</w:t>
      </w:r>
      <w:r>
        <w:rPr>
          <w:rFonts w:ascii="Times New Roman"/>
          <w:b w:val="false"/>
          <w:i w:val="false"/>
          <w:color w:val="000000"/>
          <w:sz w:val="28"/>
        </w:rPr>
        <w:t>
      2) порталда – жеке кабинетте.</w:t>
      </w:r>
    </w:p>
    <w:bookmarkEnd w:id="83"/>
    <w:bookmarkStart w:name="z476" w:id="84"/>
    <w:p>
      <w:pPr>
        <w:spacing w:after="0"/>
        <w:ind w:left="0"/>
        <w:jc w:val="left"/>
      </w:pPr>
      <w:r>
        <w:rPr>
          <w:rFonts w:ascii="Times New Roman"/>
          <w:b/>
          <w:i w:val="false"/>
          <w:color w:val="000000"/>
        </w:rPr>
        <w:t xml:space="preserve"> 
2. Мемлекеттiк қызметті көрсету тәртiбi</w:t>
      </w:r>
    </w:p>
    <w:bookmarkEnd w:id="84"/>
    <w:bookmarkStart w:name="z477" w:id="85"/>
    <w:p>
      <w:pPr>
        <w:spacing w:after="0"/>
        <w:ind w:left="0"/>
        <w:jc w:val="both"/>
      </w:pPr>
      <w:r>
        <w:rPr>
          <w:rFonts w:ascii="Times New Roman"/>
          <w:b w:val="false"/>
          <w:i w:val="false"/>
          <w:color w:val="000000"/>
          <w:sz w:val="28"/>
        </w:rPr>
        <w:t>
      11. Мемлекеттік қызметті алу үшін алушы не оның өкілі (сенімхат бойынша) Комитетке не порталға мынадай құжаттарды:</w:t>
      </w:r>
      <w:r>
        <w:br/>
      </w:r>
      <w:r>
        <w:rPr>
          <w:rFonts w:ascii="Times New Roman"/>
          <w:b w:val="false"/>
          <w:i w:val="false"/>
          <w:color w:val="000000"/>
          <w:sz w:val="28"/>
        </w:rPr>
        <w:t>
</w:t>
      </w:r>
      <w:r>
        <w:rPr>
          <w:rFonts w:ascii="Times New Roman"/>
          <w:b w:val="false"/>
          <w:i w:val="false"/>
          <w:color w:val="000000"/>
          <w:sz w:val="28"/>
        </w:rPr>
        <w:t>
      Комитетке:</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заңды немесе жеке тұлғалар үшін белгіленген нысан бойынша өтінішті;</w:t>
      </w:r>
      <w:r>
        <w:br/>
      </w:r>
      <w:r>
        <w:rPr>
          <w:rFonts w:ascii="Times New Roman"/>
          <w:b w:val="false"/>
          <w:i w:val="false"/>
          <w:color w:val="000000"/>
          <w:sz w:val="28"/>
        </w:rPr>
        <w:t>
</w:t>
      </w:r>
      <w:r>
        <w:rPr>
          <w:rFonts w:ascii="Times New Roman"/>
          <w:b w:val="false"/>
          <w:i w:val="false"/>
          <w:color w:val="000000"/>
          <w:sz w:val="28"/>
        </w:rPr>
        <w:t>
      2) заңды тұлға үшін – жарғының (салыстырып тексеру үшін түпнұсқаларды ұсынбаған жағдайда нотариалды куәландырған) көшірмесін;</w:t>
      </w:r>
      <w:r>
        <w:br/>
      </w:r>
      <w:r>
        <w:rPr>
          <w:rFonts w:ascii="Times New Roman"/>
          <w:b w:val="false"/>
          <w:i w:val="false"/>
          <w:color w:val="000000"/>
          <w:sz w:val="28"/>
        </w:rPr>
        <w:t>
</w:t>
      </w:r>
      <w:r>
        <w:rPr>
          <w:rFonts w:ascii="Times New Roman"/>
          <w:b w:val="false"/>
          <w:i w:val="false"/>
          <w:color w:val="000000"/>
          <w:sz w:val="28"/>
        </w:rPr>
        <w:t>
      3) жеке тұлға үшін –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4) дара кәсіпкер үшін – алушыны дара кәсіпкер ретінде мемлекеттік тіркеу туралы куәліктің (салыстырып тексеру үшін түпнұсқаларды ұсынбаған жағдайда нотариалды куәландырған) көшірмесін;</w:t>
      </w:r>
      <w:r>
        <w:br/>
      </w:r>
      <w:r>
        <w:rPr>
          <w:rFonts w:ascii="Times New Roman"/>
          <w:b w:val="false"/>
          <w:i w:val="false"/>
          <w:color w:val="000000"/>
          <w:sz w:val="28"/>
        </w:rPr>
        <w:t>
</w:t>
      </w:r>
      <w:r>
        <w:rPr>
          <w:rFonts w:ascii="Times New Roman"/>
          <w:b w:val="false"/>
          <w:i w:val="false"/>
          <w:color w:val="000000"/>
          <w:sz w:val="28"/>
        </w:rPr>
        <w:t>
      5) алушыны салық органына есепке қою туралы куәліктің (салыстырып тексеру үшін түпнұсқаларды ұсынбаған жағдайда нотариалды куәландырған) көшірмесін;</w:t>
      </w:r>
      <w:r>
        <w:br/>
      </w:r>
      <w:r>
        <w:rPr>
          <w:rFonts w:ascii="Times New Roman"/>
          <w:b w:val="false"/>
          <w:i w:val="false"/>
          <w:color w:val="000000"/>
          <w:sz w:val="28"/>
        </w:rPr>
        <w:t>
</w:t>
      </w:r>
      <w:r>
        <w:rPr>
          <w:rFonts w:ascii="Times New Roman"/>
          <w:b w:val="false"/>
          <w:i w:val="false"/>
          <w:color w:val="000000"/>
          <w:sz w:val="28"/>
        </w:rPr>
        <w:t>
      6) жекелеген қызмет түрімен айналысу құқығы үшін лицензиялық алымды бюджетке төлегенін растайтын құжат (салыстырып тексеру үшін түпнұсқаларды ұсынбаған жағдайда нотариалды куәландырған);</w:t>
      </w:r>
      <w:r>
        <w:br/>
      </w:r>
      <w:r>
        <w:rPr>
          <w:rFonts w:ascii="Times New Roman"/>
          <w:b w:val="false"/>
          <w:i w:val="false"/>
          <w:color w:val="000000"/>
          <w:sz w:val="28"/>
        </w:rPr>
        <w:t>
</w:t>
      </w:r>
      <w:r>
        <w:rPr>
          <w:rFonts w:ascii="Times New Roman"/>
          <w:b w:val="false"/>
          <w:i w:val="false"/>
          <w:color w:val="000000"/>
          <w:sz w:val="28"/>
        </w:rPr>
        <w:t>
      7)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біліктілік талаптарына сай мәліметтер мен құжаттарды тапсырады.</w:t>
      </w:r>
      <w:r>
        <w:br/>
      </w:r>
      <w:r>
        <w:rPr>
          <w:rFonts w:ascii="Times New Roman"/>
          <w:b w:val="false"/>
          <w:i w:val="false"/>
          <w:color w:val="000000"/>
          <w:sz w:val="28"/>
        </w:rPr>
        <w:t>
</w:t>
      </w:r>
      <w:r>
        <w:rPr>
          <w:rFonts w:ascii="Times New Roman"/>
          <w:b w:val="false"/>
          <w:i w:val="false"/>
          <w:color w:val="000000"/>
          <w:sz w:val="28"/>
        </w:rPr>
        <w:t>
      Лицензиясы бар қызмет түрі шеңберінде лицензияға қосымшаны алу үшін мынадай құжаттар қажет:</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заңды және жеке тұлғалар үшін белгіленген нысан бойынша өтініш;</w:t>
      </w:r>
      <w:r>
        <w:br/>
      </w:r>
      <w:r>
        <w:rPr>
          <w:rFonts w:ascii="Times New Roman"/>
          <w:b w:val="false"/>
          <w:i w:val="false"/>
          <w:color w:val="000000"/>
          <w:sz w:val="28"/>
        </w:rPr>
        <w:t>
</w:t>
      </w:r>
      <w:r>
        <w:rPr>
          <w:rFonts w:ascii="Times New Roman"/>
          <w:b w:val="false"/>
          <w:i w:val="false"/>
          <w:color w:val="000000"/>
          <w:sz w:val="28"/>
        </w:rPr>
        <w:t>
      2) лицензияның көшірмесі (салыстырып тексеру үшін түпнұсқаны тапсырмаған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3)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қызметтің кіші түріне біліктілік талаптарға сай мәліметтер мен құжаттар.</w:t>
      </w:r>
      <w:r>
        <w:br/>
      </w:r>
      <w:r>
        <w:rPr>
          <w:rFonts w:ascii="Times New Roman"/>
          <w:b w:val="false"/>
          <w:i w:val="false"/>
          <w:color w:val="000000"/>
          <w:sz w:val="28"/>
        </w:rPr>
        <w:t>
</w:t>
      </w:r>
      <w:r>
        <w:rPr>
          <w:rFonts w:ascii="Times New Roman"/>
          <w:b w:val="false"/>
          <w:i w:val="false"/>
          <w:color w:val="000000"/>
          <w:sz w:val="28"/>
        </w:rPr>
        <w:t>
      Алушы лицензияны және (немесе) лицензияға қосымшаны жоғалтқан, бүлдіріп алған кезде лицензияның және (немесе) лицензияға қосымшаның телнұсқаларын алуға құқылы. Лицензияның және (немесе) лицензияға қосымшаның телнұсқасын алу үшін мынадай құжаттарды:</w:t>
      </w:r>
      <w:r>
        <w:br/>
      </w:r>
      <w:r>
        <w:rPr>
          <w:rFonts w:ascii="Times New Roman"/>
          <w:b w:val="false"/>
          <w:i w:val="false"/>
          <w:color w:val="000000"/>
          <w:sz w:val="28"/>
        </w:rPr>
        <w:t>
</w:t>
      </w:r>
      <w:r>
        <w:rPr>
          <w:rFonts w:ascii="Times New Roman"/>
          <w:b w:val="false"/>
          <w:i w:val="false"/>
          <w:color w:val="000000"/>
          <w:sz w:val="28"/>
        </w:rPr>
        <w:t>
      1) лицензияның және (немесе) лицензияға қосымшаның телнұсқасын беру туралы өтінішті;</w:t>
      </w:r>
      <w:r>
        <w:br/>
      </w:r>
      <w:r>
        <w:rPr>
          <w:rFonts w:ascii="Times New Roman"/>
          <w:b w:val="false"/>
          <w:i w:val="false"/>
          <w:color w:val="000000"/>
          <w:sz w:val="28"/>
        </w:rPr>
        <w:t>
</w:t>
      </w:r>
      <w:r>
        <w:rPr>
          <w:rFonts w:ascii="Times New Roman"/>
          <w:b w:val="false"/>
          <w:i w:val="false"/>
          <w:color w:val="000000"/>
          <w:sz w:val="28"/>
        </w:rPr>
        <w:t>
      2) телнұсқаны бергені үшін лицензиялық алымды бюджетке төлегенін растайтын құжаттың (салыстырып тексеру үшін түпнұсқаларды ұсынбаған жағдайда нотариалды куәландырған) көшірмесін тапсырады.</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мынадай жағдайларда:</w:t>
      </w:r>
      <w:r>
        <w:br/>
      </w:r>
      <w:r>
        <w:rPr>
          <w:rFonts w:ascii="Times New Roman"/>
          <w:b w:val="false"/>
          <w:i w:val="false"/>
          <w:color w:val="000000"/>
          <w:sz w:val="28"/>
        </w:rPr>
        <w:t>
</w:t>
      </w:r>
      <w:r>
        <w:rPr>
          <w:rFonts w:ascii="Times New Roman"/>
          <w:b w:val="false"/>
          <w:i w:val="false"/>
          <w:color w:val="000000"/>
          <w:sz w:val="28"/>
        </w:rPr>
        <w:t>
      1) жеке тұлғаның тегін, атын, әкесінің атын өзгерткенде;</w:t>
      </w:r>
      <w:r>
        <w:br/>
      </w:r>
      <w:r>
        <w:rPr>
          <w:rFonts w:ascii="Times New Roman"/>
          <w:b w:val="false"/>
          <w:i w:val="false"/>
          <w:color w:val="000000"/>
          <w:sz w:val="28"/>
        </w:rPr>
        <w:t>
</w:t>
      </w:r>
      <w:r>
        <w:rPr>
          <w:rFonts w:ascii="Times New Roman"/>
          <w:b w:val="false"/>
          <w:i w:val="false"/>
          <w:color w:val="000000"/>
          <w:sz w:val="28"/>
        </w:rPr>
        <w:t>
      2) дара кәсіпкерді қайта тіркеу кезінде, оның атауын және мекенжайын өзгерткенде;</w:t>
      </w:r>
      <w:r>
        <w:br/>
      </w:r>
      <w:r>
        <w:rPr>
          <w:rFonts w:ascii="Times New Roman"/>
          <w:b w:val="false"/>
          <w:i w:val="false"/>
          <w:color w:val="000000"/>
          <w:sz w:val="28"/>
        </w:rPr>
        <w:t>
</w:t>
      </w:r>
      <w:r>
        <w:rPr>
          <w:rFonts w:ascii="Times New Roman"/>
          <w:b w:val="false"/>
          <w:i w:val="false"/>
          <w:color w:val="000000"/>
          <w:sz w:val="28"/>
        </w:rPr>
        <w:t>
      3) заңды тұлғаны біріктіру, қосып жіберу, бөлу немесе өзгерту нысанында қайта құру кезінде;</w:t>
      </w:r>
      <w:r>
        <w:br/>
      </w:r>
      <w:r>
        <w:rPr>
          <w:rFonts w:ascii="Times New Roman"/>
          <w:b w:val="false"/>
          <w:i w:val="false"/>
          <w:color w:val="000000"/>
          <w:sz w:val="28"/>
        </w:rPr>
        <w:t>
</w:t>
      </w:r>
      <w:r>
        <w:rPr>
          <w:rFonts w:ascii="Times New Roman"/>
          <w:b w:val="false"/>
          <w:i w:val="false"/>
          <w:color w:val="000000"/>
          <w:sz w:val="28"/>
        </w:rPr>
        <w:t>
      4) заңды тұлғаның атауын және (немесе) заңдық мекенжайын өзгерткенде қайта ресімдеуге жатады.</w:t>
      </w:r>
      <w:r>
        <w:br/>
      </w:r>
      <w:r>
        <w:rPr>
          <w:rFonts w:ascii="Times New Roman"/>
          <w:b w:val="false"/>
          <w:i w:val="false"/>
          <w:color w:val="000000"/>
          <w:sz w:val="28"/>
        </w:rPr>
        <w:t>
</w:t>
      </w:r>
      <w:r>
        <w:rPr>
          <w:rFonts w:ascii="Times New Roman"/>
          <w:b w:val="false"/>
          <w:i w:val="false"/>
          <w:color w:val="000000"/>
          <w:sz w:val="28"/>
        </w:rPr>
        <w:t>
      Қызмет түрiнiң және (немесе) кiшi түрiнiң атауын өзгерткен жағдайда, алушы осы тармақпен белгiленген тәртiпте лицензияны қайта ресiмдеу туралы өтiнiшті беруге құқылы.</w:t>
      </w:r>
      <w:r>
        <w:br/>
      </w:r>
      <w:r>
        <w:rPr>
          <w:rFonts w:ascii="Times New Roman"/>
          <w:b w:val="false"/>
          <w:i w:val="false"/>
          <w:color w:val="000000"/>
          <w:sz w:val="28"/>
        </w:rPr>
        <w:t>
</w:t>
      </w:r>
      <w:r>
        <w:rPr>
          <w:rFonts w:ascii="Times New Roman"/>
          <w:b w:val="false"/>
          <w:i w:val="false"/>
          <w:color w:val="000000"/>
          <w:sz w:val="28"/>
        </w:rPr>
        <w:t>
      Лицензияларды, лицензия мен лицензияға қосымшаның (бар болған жағдайда) көшiрмелерiн қайта ресiмдеу кезiнде қызметтiң жекелеген түрлерiмен айналысу құқығы үшiн бюджетке лицензиялық алымды төлегенiн растайтын құжаттарды қоса бере отырып, күнтiзбелiк отыз күн iшiнде алушы қайта ресiмдеу туралы өтiнiш бередi.</w:t>
      </w:r>
      <w:r>
        <w:br/>
      </w:r>
      <w:r>
        <w:rPr>
          <w:rFonts w:ascii="Times New Roman"/>
          <w:b w:val="false"/>
          <w:i w:val="false"/>
          <w:color w:val="000000"/>
          <w:sz w:val="28"/>
        </w:rPr>
        <w:t>
</w:t>
      </w:r>
      <w:r>
        <w:rPr>
          <w:rFonts w:ascii="Times New Roman"/>
          <w:b w:val="false"/>
          <w:i w:val="false"/>
          <w:color w:val="000000"/>
          <w:sz w:val="28"/>
        </w:rPr>
        <w:t>
      Монтаждауды, реттеудi, жаңартуды,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оларды өндiруге арналған арнайы материалдар мен жабдықтарды әзiрлеу, өндiру, жөндеу, алу және өткiзу жөніндегі қызмет түрін жүзеге асыруға лицензияны қайта ресімдеу үшін мынадай құжаттар қажет:</w:t>
      </w:r>
      <w:r>
        <w:br/>
      </w:r>
      <w:r>
        <w:rPr>
          <w:rFonts w:ascii="Times New Roman"/>
          <w:b w:val="false"/>
          <w:i w:val="false"/>
          <w:color w:val="000000"/>
          <w:sz w:val="28"/>
        </w:rPr>
        <w:t>
</w:t>
      </w:r>
      <w:r>
        <w:rPr>
          <w:rFonts w:ascii="Times New Roman"/>
          <w:b w:val="false"/>
          <w:i w:val="false"/>
          <w:color w:val="000000"/>
          <w:sz w:val="28"/>
        </w:rPr>
        <w:t>
      өтiнiш;</w:t>
      </w:r>
      <w:r>
        <w:br/>
      </w:r>
      <w:r>
        <w:rPr>
          <w:rFonts w:ascii="Times New Roman"/>
          <w:b w:val="false"/>
          <w:i w:val="false"/>
          <w:color w:val="000000"/>
          <w:sz w:val="28"/>
        </w:rPr>
        <w:t>
</w:t>
      </w:r>
      <w:r>
        <w:rPr>
          <w:rFonts w:ascii="Times New Roman"/>
          <w:b w:val="false"/>
          <w:i w:val="false"/>
          <w:color w:val="000000"/>
          <w:sz w:val="28"/>
        </w:rPr>
        <w:t>
      лицензияны қайта ресімдегені үшін бюджетке лицензиялық алымды төленгенiн растайтын құжаттың (салыстырып тексеру үшiн түпнұсқасы берiлмеген жағдайда нотариалдық куәландырылған) көшiрмесi.</w:t>
      </w:r>
      <w:r>
        <w:br/>
      </w:r>
      <w:r>
        <w:rPr>
          <w:rFonts w:ascii="Times New Roman"/>
          <w:b w:val="false"/>
          <w:i w:val="false"/>
          <w:color w:val="000000"/>
          <w:sz w:val="28"/>
        </w:rPr>
        <w:t>
</w:t>
      </w:r>
      <w:r>
        <w:rPr>
          <w:rFonts w:ascii="Times New Roman"/>
          <w:b w:val="false"/>
          <w:i w:val="false"/>
          <w:color w:val="000000"/>
          <w:sz w:val="28"/>
        </w:rPr>
        <w:t>
      лицензия мәліметтері (порталда www.elicense.kz бар болған жағдайда) не лицензия (салыстырып тексеру үшін түпнұсқасы тапсырылмаған жағдайда нотариалдық куәландырылған) (бар болған жағдайда) көшiрмелерi.</w:t>
      </w:r>
      <w:r>
        <w:br/>
      </w:r>
      <w:r>
        <w:rPr>
          <w:rFonts w:ascii="Times New Roman"/>
          <w:b w:val="false"/>
          <w:i w:val="false"/>
          <w:color w:val="000000"/>
          <w:sz w:val="28"/>
        </w:rPr>
        <w:t>
</w:t>
      </w:r>
      <w:r>
        <w:rPr>
          <w:rFonts w:ascii="Times New Roman"/>
          <w:b w:val="false"/>
          <w:i w:val="false"/>
          <w:color w:val="000000"/>
          <w:sz w:val="28"/>
        </w:rPr>
        <w:t>
      Құжаттарды қабылдау кезінде Комитеттің қызметкері негізгі нұсқаларды мемлекеттік органдардың мемлекеттік ақпараттық жүйелерінен ұсынылған мәліметтердің және құжаттардың көшірмелерімен салыстырады, одан кейін негізгі 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Порталға:</w:t>
      </w:r>
      <w:r>
        <w:br/>
      </w:r>
      <w:r>
        <w:rPr>
          <w:rFonts w:ascii="Times New Roman"/>
          <w:b w:val="false"/>
          <w:i w:val="false"/>
          <w:color w:val="000000"/>
          <w:sz w:val="28"/>
        </w:rPr>
        <w:t>
</w:t>
      </w:r>
      <w:r>
        <w:rPr>
          <w:rFonts w:ascii="Times New Roman"/>
          <w:b w:val="false"/>
          <w:i w:val="false"/>
          <w:color w:val="000000"/>
          <w:sz w:val="28"/>
        </w:rPr>
        <w:t>
      алушының ЭЦҚ қолы қойылған электронды құжат нысанындағы сұрауы.</w:t>
      </w:r>
      <w:r>
        <w:br/>
      </w:r>
      <w:r>
        <w:rPr>
          <w:rFonts w:ascii="Times New Roman"/>
          <w:b w:val="false"/>
          <w:i w:val="false"/>
          <w:color w:val="000000"/>
          <w:sz w:val="28"/>
        </w:rPr>
        <w:t>
</w:t>
      </w:r>
      <w:r>
        <w:rPr>
          <w:rFonts w:ascii="Times New Roman"/>
          <w:b w:val="false"/>
          <w:i w:val="false"/>
          <w:color w:val="000000"/>
          <w:sz w:val="28"/>
        </w:rPr>
        <w:t>
      Құжаттардың деректері:</w:t>
      </w:r>
      <w:r>
        <w:br/>
      </w:r>
      <w:r>
        <w:rPr>
          <w:rFonts w:ascii="Times New Roman"/>
          <w:b w:val="false"/>
          <w:i w:val="false"/>
          <w:color w:val="000000"/>
          <w:sz w:val="28"/>
        </w:rPr>
        <w:t>
</w:t>
      </w:r>
      <w:r>
        <w:rPr>
          <w:rFonts w:ascii="Times New Roman"/>
          <w:b w:val="false"/>
          <w:i w:val="false"/>
          <w:color w:val="000000"/>
          <w:sz w:val="28"/>
        </w:rPr>
        <w:t>
      жеке басының куәлігі;</w:t>
      </w:r>
      <w:r>
        <w:br/>
      </w:r>
      <w:r>
        <w:rPr>
          <w:rFonts w:ascii="Times New Roman"/>
          <w:b w:val="false"/>
          <w:i w:val="false"/>
          <w:color w:val="000000"/>
          <w:sz w:val="28"/>
        </w:rPr>
        <w:t>
</w:t>
      </w:r>
      <w:r>
        <w:rPr>
          <w:rFonts w:ascii="Times New Roman"/>
          <w:b w:val="false"/>
          <w:i w:val="false"/>
          <w:color w:val="000000"/>
          <w:sz w:val="28"/>
        </w:rPr>
        <w:t>
      жарғы электронды сканерленген көшірме түрінде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заңды тұлға үшін – алушыны заңды тұлға ретінде мемлекеттік тіркеу туралы куәлік* немесе анықтама;</w:t>
      </w:r>
      <w:r>
        <w:br/>
      </w:r>
      <w:r>
        <w:rPr>
          <w:rFonts w:ascii="Times New Roman"/>
          <w:b w:val="false"/>
          <w:i w:val="false"/>
          <w:color w:val="000000"/>
          <w:sz w:val="28"/>
        </w:rPr>
        <w:t>
</w:t>
      </w:r>
      <w:r>
        <w:rPr>
          <w:rFonts w:ascii="Times New Roman"/>
          <w:b w:val="false"/>
          <w:i w:val="false"/>
          <w:color w:val="000000"/>
          <w:sz w:val="28"/>
        </w:rPr>
        <w:t>
      дара кәсіпкер үшін – алушыны дара кәсіпкер ретінде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«электронды үкіметтің» төлем шлюзі (бұдан әрі – ЭҮТШ) арқылы бюджетке лицензиялық алымды төлегені туралы ақпарат;</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біліктілік талаптарына сәйкес мәліметтер мен құжаттар сканерленген көшірмелер түрінде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Лицензиясы бар қызмет түрі шеңберінде лицензияға қосымшаны алу үшін мынадай құжаттар қажет:</w:t>
      </w:r>
      <w:r>
        <w:br/>
      </w:r>
      <w:r>
        <w:rPr>
          <w:rFonts w:ascii="Times New Roman"/>
          <w:b w:val="false"/>
          <w:i w:val="false"/>
          <w:color w:val="000000"/>
          <w:sz w:val="28"/>
        </w:rPr>
        <w:t>
</w:t>
      </w:r>
      <w:r>
        <w:rPr>
          <w:rFonts w:ascii="Times New Roman"/>
          <w:b w:val="false"/>
          <w:i w:val="false"/>
          <w:color w:val="000000"/>
          <w:sz w:val="28"/>
        </w:rPr>
        <w:t>
      лицензияның мәліметтері (порталда www.elicense.kz бар болған жағдайда) не лицензия болған жағдайда сканерленген көшірмесі электрондық сұрауға бекітіледі;</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кіші қызмет түріне біліктілік талаптарына сәйкес мәліметтер мен құжаттар сканерленген көшірмелер түрінде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Монтаждауды, реттеудi, жаңартуды,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оларды өндiруге арналған арнайы материалдар мен жабдықтарды әзiрлеу, өндiру, жөндеу, алу және өткiзу бойынша қызметтің түрін жүзеге асыруға арналған лицензияны қайта ресімдеу үшін мыналарды беру қажет:</w:t>
      </w:r>
      <w:r>
        <w:br/>
      </w:r>
      <w:r>
        <w:rPr>
          <w:rFonts w:ascii="Times New Roman"/>
          <w:b w:val="false"/>
          <w:i w:val="false"/>
          <w:color w:val="000000"/>
          <w:sz w:val="28"/>
        </w:rPr>
        <w:t>
</w:t>
      </w:r>
      <w:r>
        <w:rPr>
          <w:rFonts w:ascii="Times New Roman"/>
          <w:b w:val="false"/>
          <w:i w:val="false"/>
          <w:color w:val="000000"/>
          <w:sz w:val="28"/>
        </w:rPr>
        <w:t>
      алушының ЭЦҚ қолы қойылған электронды құжат түріндегі сұрау;</w:t>
      </w:r>
      <w:r>
        <w:br/>
      </w:r>
      <w:r>
        <w:rPr>
          <w:rFonts w:ascii="Times New Roman"/>
          <w:b w:val="false"/>
          <w:i w:val="false"/>
          <w:color w:val="000000"/>
          <w:sz w:val="28"/>
        </w:rPr>
        <w:t>
</w:t>
      </w:r>
      <w:r>
        <w:rPr>
          <w:rFonts w:ascii="Times New Roman"/>
          <w:b w:val="false"/>
          <w:i w:val="false"/>
          <w:color w:val="000000"/>
          <w:sz w:val="28"/>
        </w:rPr>
        <w:t>
      ЭҮТШ арқылы лицензиялық алымды бюджетке төлегені туралы ақпарат;</w:t>
      </w:r>
      <w:r>
        <w:br/>
      </w:r>
      <w:r>
        <w:rPr>
          <w:rFonts w:ascii="Times New Roman"/>
          <w:b w:val="false"/>
          <w:i w:val="false"/>
          <w:color w:val="000000"/>
          <w:sz w:val="28"/>
        </w:rPr>
        <w:t>
</w:t>
      </w:r>
      <w:r>
        <w:rPr>
          <w:rFonts w:ascii="Times New Roman"/>
          <w:b w:val="false"/>
          <w:i w:val="false"/>
          <w:color w:val="000000"/>
          <w:sz w:val="28"/>
        </w:rPr>
        <w:t>
      лицензия мәліметі (порталда www.elicense.kz бар болған жағдайда) не сканерленген көшірмесі түріндегі лицензия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құжаттардың мәліметтерін және мемлекеттік электрондық ақпараттық ресурстар болып табылатын алушыны заңды тұлға ретінде мемлекеттік тіркеу туралы куәлікті* немесе анықтаманы Комитет портал арқылы ЭЦҚ-мен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Комитет алушыдан құжаттарды алған күннен бастап екі жұмыс күні ішінде ұсынылған құжаттардың толықтығын тексеруге міндетті. Ұсынылған құжаттардың толық емес фактісі белгіленген жағдайда Комитет белгіленген мерзімдерде өтінішті одан әрі қараудан жазбаша дәлелді бас тартуды береді. Келешекте Комитеттің осы негіз бойынша мемлекеттік қызметті көрсетуден бас тартуға құқығы жоқ.</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10.07.2013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12. Комитетте мемлекеттік қызметті алу үшін бекітілген нысандағы өтініштер бланкісі интернет–ресурста: www.comprom.kz орналастырылады.</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 үшін электронды сұраудың нысанын толтыру қажет.</w:t>
      </w:r>
      <w:r>
        <w:br/>
      </w:r>
      <w:r>
        <w:rPr>
          <w:rFonts w:ascii="Times New Roman"/>
          <w:b w:val="false"/>
          <w:i w:val="false"/>
          <w:color w:val="000000"/>
          <w:sz w:val="28"/>
        </w:rPr>
        <w:t>
</w:t>
      </w:r>
      <w:r>
        <w:rPr>
          <w:rFonts w:ascii="Times New Roman"/>
          <w:b w:val="false"/>
          <w:i w:val="false"/>
          <w:color w:val="000000"/>
          <w:sz w:val="28"/>
        </w:rPr>
        <w:t>
      13. Комитетте құжаттарды қабылдау поштамен жөнелту не Комитеттің кеңсесіне мына мекенжай бойынша тапсыру арқылы жүзеге асырылады: 010000, Астана қаласы, Есіл ауданы, Қабанбай батыр даңғылы, 32/1, «Транспорт Тауэр» ғимараты, 1 қабат, № 1 кіру, тел: 8 (7172) 29-90-93, 24-14-07, факс: 24-47-94.</w:t>
      </w:r>
      <w:r>
        <w:br/>
      </w:r>
      <w:r>
        <w:rPr>
          <w:rFonts w:ascii="Times New Roman"/>
          <w:b w:val="false"/>
          <w:i w:val="false"/>
          <w:color w:val="000000"/>
          <w:sz w:val="28"/>
        </w:rPr>
        <w:t>
</w:t>
      </w:r>
      <w:r>
        <w:rPr>
          <w:rFonts w:ascii="Times New Roman"/>
          <w:b w:val="false"/>
          <w:i w:val="false"/>
          <w:color w:val="000000"/>
          <w:sz w:val="28"/>
        </w:rPr>
        <w:t>
      Порталда электрондық сұрауды қабылдау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тапсыру кезінде алушыға:</w:t>
      </w:r>
      <w:r>
        <w:br/>
      </w:r>
      <w:r>
        <w:rPr>
          <w:rFonts w:ascii="Times New Roman"/>
          <w:b w:val="false"/>
          <w:i w:val="false"/>
          <w:color w:val="000000"/>
          <w:sz w:val="28"/>
        </w:rPr>
        <w:t>
</w:t>
      </w:r>
      <w:r>
        <w:rPr>
          <w:rFonts w:ascii="Times New Roman"/>
          <w:b w:val="false"/>
          <w:i w:val="false"/>
          <w:color w:val="000000"/>
          <w:sz w:val="28"/>
        </w:rPr>
        <w:t>
      1) өтінішті қағаз түрінде қабылдауды растау тіркеу күні мен нөмірін көрсете отырып, оның көшірмесіне Комитет кеңсесінде тіркелгені туралы белгі болып табылады;</w:t>
      </w:r>
      <w:r>
        <w:br/>
      </w:r>
      <w:r>
        <w:rPr>
          <w:rFonts w:ascii="Times New Roman"/>
          <w:b w:val="false"/>
          <w:i w:val="false"/>
          <w:color w:val="000000"/>
          <w:sz w:val="28"/>
        </w:rPr>
        <w:t>
</w:t>
      </w:r>
      <w:r>
        <w:rPr>
          <w:rFonts w:ascii="Times New Roman"/>
          <w:b w:val="false"/>
          <w:i w:val="false"/>
          <w:color w:val="000000"/>
          <w:sz w:val="28"/>
        </w:rPr>
        <w:t>
      2) портал арқылы жеке кабинетке жүгіну кезінде порталда алушының мемлекеттік қызмет нәтижесін алу уақыты мен күнін көрсете отырып мемлекеттік қызметті көрсету үшін сұрауды қабылдағаны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Комитетте дайын құжаттарды алушыға беруді Комитет қызметкері жүзеге асырады.</w:t>
      </w:r>
      <w:r>
        <w:br/>
      </w:r>
      <w:r>
        <w:rPr>
          <w:rFonts w:ascii="Times New Roman"/>
          <w:b w:val="false"/>
          <w:i w:val="false"/>
          <w:color w:val="000000"/>
          <w:sz w:val="28"/>
        </w:rPr>
        <w:t>
</w:t>
      </w:r>
      <w:r>
        <w:rPr>
          <w:rFonts w:ascii="Times New Roman"/>
          <w:b w:val="false"/>
          <w:i w:val="false"/>
          <w:color w:val="000000"/>
          <w:sz w:val="28"/>
        </w:rPr>
        <w:t>
      Сұрауды өз еркімен жіберген кезде – порталдағы жеке кабинетінде.</w:t>
      </w:r>
      <w:r>
        <w:br/>
      </w:r>
      <w:r>
        <w:rPr>
          <w:rFonts w:ascii="Times New Roman"/>
          <w:b w:val="false"/>
          <w:i w:val="false"/>
          <w:color w:val="000000"/>
          <w:sz w:val="28"/>
        </w:rPr>
        <w:t>
</w:t>
      </w:r>
      <w:r>
        <w:rPr>
          <w:rFonts w:ascii="Times New Roman"/>
          <w:b w:val="false"/>
          <w:i w:val="false"/>
          <w:color w:val="000000"/>
          <w:sz w:val="28"/>
        </w:rPr>
        <w:t>
      Мемлекеттік қызметті көрсетуден бас тарту туралы дәлелді жауапты алушы Комитетте қағаз тасығышта немесе электронды құжат түрінде екі жұмыс күні ішінде алады.</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заңдарымен субъектiлердiң осы санаты үшiн қызметтiң түрiмен айналысуға тыйым салынса;</w:t>
      </w:r>
      <w:r>
        <w:br/>
      </w:r>
      <w:r>
        <w:rPr>
          <w:rFonts w:ascii="Times New Roman"/>
          <w:b w:val="false"/>
          <w:i w:val="false"/>
          <w:color w:val="000000"/>
          <w:sz w:val="28"/>
        </w:rPr>
        <w:t>
</w:t>
      </w:r>
      <w:r>
        <w:rPr>
          <w:rFonts w:ascii="Times New Roman"/>
          <w:b w:val="false"/>
          <w:i w:val="false"/>
          <w:color w:val="000000"/>
          <w:sz w:val="28"/>
        </w:rPr>
        <w:t>
      2) қызмет түрiне лицензия беруге өтiнiш берiлген жағдайда қызметтiң жекелеген түрлерiмен айналысу құқығы үшiн лицензиялық алым енгiзiлмесе;</w:t>
      </w:r>
      <w:r>
        <w:br/>
      </w:r>
      <w:r>
        <w:rPr>
          <w:rFonts w:ascii="Times New Roman"/>
          <w:b w:val="false"/>
          <w:i w:val="false"/>
          <w:color w:val="000000"/>
          <w:sz w:val="28"/>
        </w:rPr>
        <w:t>
</w:t>
      </w:r>
      <w:r>
        <w:rPr>
          <w:rFonts w:ascii="Times New Roman"/>
          <w:b w:val="false"/>
          <w:i w:val="false"/>
          <w:color w:val="000000"/>
          <w:sz w:val="28"/>
        </w:rPr>
        <w:t>
      3) алушы бiлiктiлiк талаптарына сай келмесе;</w:t>
      </w:r>
      <w:r>
        <w:br/>
      </w:r>
      <w:r>
        <w:rPr>
          <w:rFonts w:ascii="Times New Roman"/>
          <w:b w:val="false"/>
          <w:i w:val="false"/>
          <w:color w:val="000000"/>
          <w:sz w:val="28"/>
        </w:rPr>
        <w:t>
</w:t>
      </w:r>
      <w:r>
        <w:rPr>
          <w:rFonts w:ascii="Times New Roman"/>
          <w:b w:val="false"/>
          <w:i w:val="false"/>
          <w:color w:val="000000"/>
          <w:sz w:val="28"/>
        </w:rPr>
        <w:t>
      4) алушыға лицензия беру келiсушi мемлекеттiк органмен келiсiлмесе;</w:t>
      </w:r>
      <w:r>
        <w:br/>
      </w:r>
      <w:r>
        <w:rPr>
          <w:rFonts w:ascii="Times New Roman"/>
          <w:b w:val="false"/>
          <w:i w:val="false"/>
          <w:color w:val="000000"/>
          <w:sz w:val="28"/>
        </w:rPr>
        <w:t>
</w:t>
      </w:r>
      <w:r>
        <w:rPr>
          <w:rFonts w:ascii="Times New Roman"/>
          <w:b w:val="false"/>
          <w:i w:val="false"/>
          <w:color w:val="000000"/>
          <w:sz w:val="28"/>
        </w:rPr>
        <w:t>
      5) алушыға қатысты оған қызметтiң жекелеген түрiмен айналысуға тыйым салатын заңды күшiне енген сот үкiмi болса;</w:t>
      </w:r>
      <w:r>
        <w:br/>
      </w:r>
      <w:r>
        <w:rPr>
          <w:rFonts w:ascii="Times New Roman"/>
          <w:b w:val="false"/>
          <w:i w:val="false"/>
          <w:color w:val="000000"/>
          <w:sz w:val="28"/>
        </w:rPr>
        <w:t>
</w:t>
      </w:r>
      <w:r>
        <w:rPr>
          <w:rFonts w:ascii="Times New Roman"/>
          <w:b w:val="false"/>
          <w:i w:val="false"/>
          <w:color w:val="000000"/>
          <w:sz w:val="28"/>
        </w:rPr>
        <w:t>
      6) сот орындаушысының ұсынуы негiзiнде сот алушыға лицензия алуға тыйым салынса, мемлекеттік қызметті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Егер, Комитет осы стандартпен белгіленген мерзімде алушыға лицензияны және (немесе) лицензияға қосымшаны бермеген, не лицензияны және (немесе) лицензияға қосымшаны беруден дәлелді бас тартуды ұсынбаған жағдайда, онда оларды беру мерзімі өткен күннен бастап лицензия және (немесе) лицензияға қосымша берілді деп есептеледі.</w:t>
      </w:r>
      <w:r>
        <w:br/>
      </w:r>
      <w:r>
        <w:rPr>
          <w:rFonts w:ascii="Times New Roman"/>
          <w:b w:val="false"/>
          <w:i w:val="false"/>
          <w:color w:val="000000"/>
          <w:sz w:val="28"/>
        </w:rPr>
        <w:t>
</w:t>
      </w:r>
      <w:r>
        <w:rPr>
          <w:rFonts w:ascii="Times New Roman"/>
          <w:b w:val="false"/>
          <w:i w:val="false"/>
          <w:color w:val="000000"/>
          <w:sz w:val="28"/>
        </w:rPr>
        <w:t>
      Комитет лицензияны және (немесе) лицензияға қосымшаны беру мерзімі өткен күннен бастап бес жұмыс күнінен кешіктірмей тиісті лицензияны және (немесе) лицензияға қосымшаны беруге міндетті.</w:t>
      </w:r>
      <w:r>
        <w:br/>
      </w:r>
      <w:r>
        <w:rPr>
          <w:rFonts w:ascii="Times New Roman"/>
          <w:b w:val="false"/>
          <w:i w:val="false"/>
          <w:color w:val="000000"/>
          <w:sz w:val="28"/>
        </w:rPr>
        <w:t>
</w:t>
      </w:r>
      <w:r>
        <w:rPr>
          <w:rFonts w:ascii="Times New Roman"/>
          <w:b w:val="false"/>
          <w:i w:val="false"/>
          <w:color w:val="000000"/>
          <w:sz w:val="28"/>
        </w:rPr>
        <w:t>
      Комитет лицензияны және (немесе) лицензияға қосымшаны бес жұмыс күні өткеннен кейін бермеген жағдайда, лицензия және (немесе) лицензияға қосымша алынды деп есептеледі, ал лицензияның өзін алғанға дейін қызметтің лицензияланатын түрін жүзеге асыру заңдылығын растайтын құжат Комитеттің құжаттарды қабылдаған күні туралы белгісі бар құжаттың көшірмесі болып табылады.</w:t>
      </w:r>
    </w:p>
    <w:bookmarkEnd w:id="85"/>
    <w:bookmarkStart w:name="z543" w:id="86"/>
    <w:p>
      <w:pPr>
        <w:spacing w:after="0"/>
        <w:ind w:left="0"/>
        <w:jc w:val="left"/>
      </w:pPr>
      <w:r>
        <w:rPr>
          <w:rFonts w:ascii="Times New Roman"/>
          <w:b/>
          <w:i w:val="false"/>
          <w:color w:val="000000"/>
        </w:rPr>
        <w:t xml:space="preserve"> 
3. Жұмыс қағидаттары</w:t>
      </w:r>
    </w:p>
    <w:bookmarkEnd w:id="86"/>
    <w:bookmarkStart w:name="z544" w:id="87"/>
    <w:p>
      <w:pPr>
        <w:spacing w:after="0"/>
        <w:ind w:left="0"/>
        <w:jc w:val="both"/>
      </w:pPr>
      <w:r>
        <w:rPr>
          <w:rFonts w:ascii="Times New Roman"/>
          <w:b w:val="false"/>
          <w:i w:val="false"/>
          <w:color w:val="000000"/>
          <w:sz w:val="28"/>
        </w:rPr>
        <w:t>
      17. Комитеттің қызметі алушыға қатысты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және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орындауда заңдылықты сақтау;</w:t>
      </w:r>
      <w:r>
        <w:br/>
      </w:r>
      <w:r>
        <w:rPr>
          <w:rFonts w:ascii="Times New Roman"/>
          <w:b w:val="false"/>
          <w:i w:val="false"/>
          <w:color w:val="000000"/>
          <w:sz w:val="28"/>
        </w:rPr>
        <w:t>
</w:t>
      </w:r>
      <w:r>
        <w:rPr>
          <w:rFonts w:ascii="Times New Roman"/>
          <w:b w:val="false"/>
          <w:i w:val="false"/>
          <w:color w:val="000000"/>
          <w:sz w:val="28"/>
        </w:rPr>
        <w:t>
      3) алушылармен жұмыс кезіндегі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түпкілікті және толық ақпаратты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лауазымдық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алушының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алушының құжаттарындағы ақпараттың қорғалуын және құпиялылығын қамтамасыз ету.</w:t>
      </w:r>
    </w:p>
    <w:bookmarkEnd w:id="87"/>
    <w:bookmarkStart w:name="z552" w:id="88"/>
    <w:p>
      <w:pPr>
        <w:spacing w:after="0"/>
        <w:ind w:left="0"/>
        <w:jc w:val="left"/>
      </w:pPr>
      <w:r>
        <w:rPr>
          <w:rFonts w:ascii="Times New Roman"/>
          <w:b/>
          <w:i w:val="false"/>
          <w:color w:val="000000"/>
        </w:rPr>
        <w:t xml:space="preserve"> 
4. Жұмыс нәтижелерi</w:t>
      </w:r>
    </w:p>
    <w:bookmarkEnd w:id="88"/>
    <w:bookmarkStart w:name="z553" w:id="89"/>
    <w:p>
      <w:pPr>
        <w:spacing w:after="0"/>
        <w:ind w:left="0"/>
        <w:jc w:val="both"/>
      </w:pPr>
      <w:r>
        <w:rPr>
          <w:rFonts w:ascii="Times New Roman"/>
          <w:b w:val="false"/>
          <w:i w:val="false"/>
          <w:color w:val="000000"/>
          <w:sz w:val="28"/>
        </w:rPr>
        <w:t>
      18. Алушыларға мемлекеттік қызметті көрсету бойынша жұмыстың нәтижелерi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мемлекеттiк қызметтiң сапа және тиiмдiлiк көрсеткiштерiнiң нысаналы мәнi жыл сайын Қазақстан Республикасы Индустрия және жаңа технологиялар министрінің тиiстi бұйрығымен бекiтiледi.</w:t>
      </w:r>
    </w:p>
    <w:bookmarkEnd w:id="89"/>
    <w:bookmarkStart w:name="z555" w:id="90"/>
    <w:p>
      <w:pPr>
        <w:spacing w:after="0"/>
        <w:ind w:left="0"/>
        <w:jc w:val="left"/>
      </w:pPr>
      <w:r>
        <w:rPr>
          <w:rFonts w:ascii="Times New Roman"/>
          <w:b/>
          <w:i w:val="false"/>
          <w:color w:val="000000"/>
        </w:rPr>
        <w:t xml:space="preserve"> 
5. Шағымдану тәртiбi</w:t>
      </w:r>
    </w:p>
    <w:bookmarkEnd w:id="90"/>
    <w:bookmarkStart w:name="z556" w:id="91"/>
    <w:p>
      <w:pPr>
        <w:spacing w:after="0"/>
        <w:ind w:left="0"/>
        <w:jc w:val="both"/>
      </w:pPr>
      <w:r>
        <w:rPr>
          <w:rFonts w:ascii="Times New Roman"/>
          <w:b w:val="false"/>
          <w:i w:val="false"/>
          <w:color w:val="000000"/>
          <w:sz w:val="28"/>
        </w:rPr>
        <w:t>
      20. Мемлекеттік қызмет көрсету үдерісінде Комитет қызметкерлерінің әрекетiне (әрекетсiздiгiне) шағымдану тәртiбi 1704 кабинетте, тел.: 8 (7172) 24-07-45 түсiндiріледі.</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call-орталығының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Қазақстан Республикасы Индустрия және жаңа технологиялар министрлігіне беріледі: Астана қаласы, Есіл ауданы, Қабанбай батыр даңғылы, 32/1, «Транспорт Тауэр» ғимараты, 1 қабат, № 1 кіру, № 2502 кабинет, қабылдау бөлмесінің телефоны: 8 (7172) 29-90-00.</w:t>
      </w:r>
      <w:r>
        <w:br/>
      </w:r>
      <w:r>
        <w:rPr>
          <w:rFonts w:ascii="Times New Roman"/>
          <w:b w:val="false"/>
          <w:i w:val="false"/>
          <w:color w:val="000000"/>
          <w:sz w:val="28"/>
        </w:rPr>
        <w:t>
</w:t>
      </w:r>
      <w:r>
        <w:rPr>
          <w:rFonts w:ascii="Times New Roman"/>
          <w:b w:val="false"/>
          <w:i w:val="false"/>
          <w:color w:val="000000"/>
          <w:sz w:val="28"/>
        </w:rPr>
        <w:t>
      22. Мемлекеттік қызметті көрсету кезінде дұрыс қызмет көрсетпеуіне шағымды алушы өтініш жолымен мына мекенжай бойынша Комитетке:</w:t>
      </w:r>
      <w:r>
        <w:br/>
      </w:r>
      <w:r>
        <w:rPr>
          <w:rFonts w:ascii="Times New Roman"/>
          <w:b w:val="false"/>
          <w:i w:val="false"/>
          <w:color w:val="000000"/>
          <w:sz w:val="28"/>
        </w:rPr>
        <w:t>
</w:t>
      </w:r>
      <w:r>
        <w:rPr>
          <w:rFonts w:ascii="Times New Roman"/>
          <w:b w:val="false"/>
          <w:i w:val="false"/>
          <w:color w:val="000000"/>
          <w:sz w:val="28"/>
        </w:rPr>
        <w:t>
      1) Астана қаласы, Есіл ауданы, Қабанбай батыр даңғылы, 32/1, «Транспорт Тауэр» ғимараты, № 1706 кабинет, қабылдау бөлмесінің телефоны: 8 (7172) 29-90-73;</w:t>
      </w:r>
      <w:r>
        <w:br/>
      </w:r>
      <w:r>
        <w:rPr>
          <w:rFonts w:ascii="Times New Roman"/>
          <w:b w:val="false"/>
          <w:i w:val="false"/>
          <w:color w:val="000000"/>
          <w:sz w:val="28"/>
        </w:rPr>
        <w:t>
</w:t>
      </w:r>
      <w:r>
        <w:rPr>
          <w:rFonts w:ascii="Times New Roman"/>
          <w:b w:val="false"/>
          <w:i w:val="false"/>
          <w:color w:val="000000"/>
          <w:sz w:val="28"/>
        </w:rPr>
        <w:t>
      2) порталда саll–орталығының телефон нөмірі (1414) бойынша жібере алады.</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 нәтижелерiмен келіспеген жағдайларда алушы заңнамамен белгiленген тәртiпте сотқа жүгінуге құқылы.</w:t>
      </w:r>
      <w:r>
        <w:br/>
      </w:r>
      <w:r>
        <w:rPr>
          <w:rFonts w:ascii="Times New Roman"/>
          <w:b w:val="false"/>
          <w:i w:val="false"/>
          <w:color w:val="000000"/>
          <w:sz w:val="28"/>
        </w:rPr>
        <w:t>
</w:t>
      </w:r>
      <w:r>
        <w:rPr>
          <w:rFonts w:ascii="Times New Roman"/>
          <w:b w:val="false"/>
          <w:i w:val="false"/>
          <w:color w:val="000000"/>
          <w:sz w:val="28"/>
        </w:rPr>
        <w:t>
      24. Шағым құзыретіне шағымда қойылған мәселелерді шешу кіретін субъектіге немесе лауазымды тұлғаның атына жазылуы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(құжаттарда жеке басын куәландыратын бар болған кезде), пошталық мекенжайы, күні көрсетіледі. Шағымға алушы қол қоюы тиіс. Шағымды берген кезде субъектінің атауы немесе кімнің әрекетіне шағым жасалса, соның лауазымы, тегі және лауазымды тұлғалардың аты-жөні, шағымдану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 xml:space="preserve">Заңымен </w:t>
      </w:r>
      <w:r>
        <w:rPr>
          <w:rFonts w:ascii="Times New Roman"/>
          <w:b w:val="false"/>
          <w:i w:val="false"/>
          <w:color w:val="000000"/>
          <w:sz w:val="28"/>
        </w:rPr>
        <w:t>белгіленген мерзімде қаралады. Алушыға тiркелген күнi мен уақыты, өтінішті (шағымды) қабылдаған адамның тегi мен аты-жөнi көрсетiлген талон берiледi. Алушыға шағымды қарау нәтижелері жазбаша түрде поштамен хабарланады.</w:t>
      </w:r>
      <w:r>
        <w:br/>
      </w:r>
      <w:r>
        <w:rPr>
          <w:rFonts w:ascii="Times New Roman"/>
          <w:b w:val="false"/>
          <w:i w:val="false"/>
          <w:color w:val="000000"/>
          <w:sz w:val="28"/>
        </w:rPr>
        <w:t>
</w:t>
      </w:r>
      <w:r>
        <w:rPr>
          <w:rFonts w:ascii="Times New Roman"/>
          <w:b w:val="false"/>
          <w:i w:val="false"/>
          <w:color w:val="000000"/>
          <w:sz w:val="28"/>
        </w:rPr>
        <w:t>
      Алушылар порталы арқылы электронды сұрауды жібергеннен кейін «жеке кабинетінен» өтініш туралы ақпарат қолжетімді болады, ол мемлекеттік органда (жеткізу, тіркеу, орындау, қарау немесе қараудан бас тарту туралы жауап туралы белгі) өтінішті өңдеу барысында жаңартылып отырады.</w:t>
      </w:r>
      <w:r>
        <w:br/>
      </w:r>
      <w:r>
        <w:rPr>
          <w:rFonts w:ascii="Times New Roman"/>
          <w:b w:val="false"/>
          <w:i w:val="false"/>
          <w:color w:val="000000"/>
          <w:sz w:val="28"/>
        </w:rPr>
        <w:t>
</w:t>
      </w:r>
      <w:r>
        <w:rPr>
          <w:rFonts w:ascii="Times New Roman"/>
          <w:b w:val="false"/>
          <w:i w:val="false"/>
          <w:color w:val="000000"/>
          <w:sz w:val="28"/>
        </w:rPr>
        <w:t>
      26. Алушылар үшін қосымша пайдалы ақпаратты мына мекенжай бойынша: Астана қаласы, Есіл ауданы, Қабанбай батыр даңғылы, 32/1, «Транспорт Тауэр» ғимараты, № 1706 кабинет, қабылдау бөлмесінің телефоны 8 (7172) 29-90-73, Комитеттің интернет-ресурсынан: www.comprom.kz, сондай-ақ саll–орталығының телефон нөмірі (1414) бойынша алуға болады.</w:t>
      </w:r>
    </w:p>
    <w:bookmarkEnd w:id="91"/>
    <w:bookmarkStart w:name="z568" w:id="92"/>
    <w:p>
      <w:pPr>
        <w:spacing w:after="0"/>
        <w:ind w:left="0"/>
        <w:jc w:val="both"/>
      </w:pPr>
      <w:r>
        <w:rPr>
          <w:rFonts w:ascii="Times New Roman"/>
          <w:b w:val="false"/>
          <w:i w:val="false"/>
          <w:color w:val="000000"/>
          <w:sz w:val="28"/>
        </w:rPr>
        <w:t xml:space="preserve">
«Монтаждауды, реттеудi, жаңартуды,      </w:t>
      </w:r>
      <w:r>
        <w:br/>
      </w:r>
      <w:r>
        <w:rPr>
          <w:rFonts w:ascii="Times New Roman"/>
          <w:b w:val="false"/>
          <w:i w:val="false"/>
          <w:color w:val="000000"/>
          <w:sz w:val="28"/>
        </w:rPr>
        <w:t xml:space="preserve">
орнатуды, пайдалануды, сақтауды, жөндеудi  </w:t>
      </w:r>
      <w:r>
        <w:br/>
      </w:r>
      <w:r>
        <w:rPr>
          <w:rFonts w:ascii="Times New Roman"/>
          <w:b w:val="false"/>
          <w:i w:val="false"/>
          <w:color w:val="000000"/>
          <w:sz w:val="28"/>
        </w:rPr>
        <w:t xml:space="preserve">
және сервистiк қызмет көрсетудi қоса     </w:t>
      </w:r>
      <w:r>
        <w:br/>
      </w:r>
      <w:r>
        <w:rPr>
          <w:rFonts w:ascii="Times New Roman"/>
          <w:b w:val="false"/>
          <w:i w:val="false"/>
          <w:color w:val="000000"/>
          <w:sz w:val="28"/>
        </w:rPr>
        <w:t xml:space="preserve">
алғанда, оқ-дәрiлердi, қару-жарақ пен әскери </w:t>
      </w:r>
      <w:r>
        <w:br/>
      </w:r>
      <w:r>
        <w:rPr>
          <w:rFonts w:ascii="Times New Roman"/>
          <w:b w:val="false"/>
          <w:i w:val="false"/>
          <w:color w:val="000000"/>
          <w:sz w:val="28"/>
        </w:rPr>
        <w:t xml:space="preserve">
техниканы, олардың қосалқы бөлшектерiн,   </w:t>
      </w:r>
      <w:r>
        <w:br/>
      </w:r>
      <w:r>
        <w:rPr>
          <w:rFonts w:ascii="Times New Roman"/>
          <w:b w:val="false"/>
          <w:i w:val="false"/>
          <w:color w:val="000000"/>
          <w:sz w:val="28"/>
        </w:rPr>
        <w:t xml:space="preserve">
жиынтықтаушы бұйымдары мен аспаптарын,    </w:t>
      </w:r>
      <w:r>
        <w:br/>
      </w:r>
      <w:r>
        <w:rPr>
          <w:rFonts w:ascii="Times New Roman"/>
          <w:b w:val="false"/>
          <w:i w:val="false"/>
          <w:color w:val="000000"/>
          <w:sz w:val="28"/>
        </w:rPr>
        <w:t xml:space="preserve">
сондай-ақ оларды өндiруге арналған арнайы   </w:t>
      </w:r>
      <w:r>
        <w:br/>
      </w:r>
      <w:r>
        <w:rPr>
          <w:rFonts w:ascii="Times New Roman"/>
          <w:b w:val="false"/>
          <w:i w:val="false"/>
          <w:color w:val="000000"/>
          <w:sz w:val="28"/>
        </w:rPr>
        <w:t xml:space="preserve">
материалдар мен жабдықтарды әзiрлеу,     </w:t>
      </w:r>
      <w:r>
        <w:br/>
      </w:r>
      <w:r>
        <w:rPr>
          <w:rFonts w:ascii="Times New Roman"/>
          <w:b w:val="false"/>
          <w:i w:val="false"/>
          <w:color w:val="000000"/>
          <w:sz w:val="28"/>
        </w:rPr>
        <w:t xml:space="preserve">
өндiру, жөндеу, алу және өткiзу бойынша    </w:t>
      </w:r>
      <w:r>
        <w:br/>
      </w:r>
      <w:r>
        <w:rPr>
          <w:rFonts w:ascii="Times New Roman"/>
          <w:b w:val="false"/>
          <w:i w:val="false"/>
          <w:color w:val="000000"/>
          <w:sz w:val="28"/>
        </w:rPr>
        <w:t xml:space="preserve">
қызмет түрін жүзеге асыруға лицензия беру,  </w:t>
      </w:r>
      <w:r>
        <w:br/>
      </w:r>
      <w:r>
        <w:rPr>
          <w:rFonts w:ascii="Times New Roman"/>
          <w:b w:val="false"/>
          <w:i w:val="false"/>
          <w:color w:val="000000"/>
          <w:sz w:val="28"/>
        </w:rPr>
        <w:t>
қайта ресімдеу, лицензияның телқұжаттарын беру»</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1-қосымша                    </w:t>
      </w:r>
    </w:p>
    <w:bookmarkEnd w:id="92"/>
    <w:bookmarkStart w:name="z569" w:id="93"/>
    <w:p>
      <w:pPr>
        <w:spacing w:after="0"/>
        <w:ind w:left="0"/>
        <w:jc w:val="left"/>
      </w:pPr>
      <w:r>
        <w:rPr>
          <w:rFonts w:ascii="Times New Roman"/>
          <w:b/>
          <w:i w:val="false"/>
          <w:color w:val="000000"/>
        </w:rPr>
        <w:t xml:space="preserve"> 
Заңды тұлғаға лицензия беру үшiн өтiнiш нысаны</w:t>
      </w:r>
    </w:p>
    <w:bookmarkEnd w:id="9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w:t>
      </w:r>
    </w:p>
    <w:bookmarkStart w:name="z570" w:id="94"/>
    <w:p>
      <w:pPr>
        <w:spacing w:after="0"/>
        <w:ind w:left="0"/>
        <w:jc w:val="left"/>
      </w:pPr>
      <w:r>
        <w:rPr>
          <w:rFonts w:ascii="Times New Roman"/>
          <w:b/>
          <w:i w:val="false"/>
          <w:color w:val="000000"/>
        </w:rPr>
        <w:t xml:space="preserve"> 
ӨТIНIШ</w:t>
      </w:r>
    </w:p>
    <w:bookmarkEnd w:id="9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p>
    <w:p>
      <w:pPr>
        <w:spacing w:after="0"/>
        <w:ind w:left="0"/>
        <w:jc w:val="both"/>
      </w:pPr>
      <w:r>
        <w:rPr>
          <w:rFonts w:ascii="Times New Roman"/>
          <w:b w:val="false"/>
          <w:i w:val="false"/>
          <w:color w:val="000000"/>
          <w:sz w:val="28"/>
        </w:rPr>
        <w:t>жүзеге асыруға лицензия және (немесе) лицензияға қосымша берудi</w:t>
      </w:r>
      <w:r>
        <w:br/>
      </w:r>
      <w:r>
        <w:rPr>
          <w:rFonts w:ascii="Times New Roman"/>
          <w:b w:val="false"/>
          <w:i w:val="false"/>
          <w:color w:val="000000"/>
          <w:sz w:val="28"/>
        </w:rPr>
        <w:t>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(индекс, қала, аудан, облыс, көше, үйдің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Есеп шоты ___________________________________________________________</w:t>
      </w:r>
      <w:r>
        <w:br/>
      </w:r>
      <w:r>
        <w:rPr>
          <w:rFonts w:ascii="Times New Roman"/>
          <w:b w:val="false"/>
          <w:i w:val="false"/>
          <w:color w:val="000000"/>
          <w:sz w:val="28"/>
        </w:rPr>
        <w:t>
                (шоттың №, банктiң атауы және орналасқан жерi)</w:t>
      </w:r>
      <w:r>
        <w:br/>
      </w:r>
      <w:r>
        <w:rPr>
          <w:rFonts w:ascii="Times New Roman"/>
          <w:b w:val="false"/>
          <w:i w:val="false"/>
          <w:color w:val="000000"/>
          <w:sz w:val="28"/>
        </w:rPr>
        <w:t>
Филиалдары (өкілдіктері, объектілер, пункттер, учаскелер)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деректемелері)</w:t>
      </w:r>
      <w:r>
        <w:br/>
      </w:r>
      <w:r>
        <w:rPr>
          <w:rFonts w:ascii="Times New Roman"/>
          <w:b w:val="false"/>
          <w:i w:val="false"/>
          <w:color w:val="000000"/>
          <w:sz w:val="28"/>
        </w:rPr>
        <w:t>
Ұсынылатын құжаттар: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__________________        _____________________________________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Мөрдің орны</w:t>
      </w:r>
    </w:p>
    <w:p>
      <w:pPr>
        <w:spacing w:after="0"/>
        <w:ind w:left="0"/>
        <w:jc w:val="both"/>
      </w:pPr>
      <w:r>
        <w:rPr>
          <w:rFonts w:ascii="Times New Roman"/>
          <w:b w:val="false"/>
          <w:i w:val="false"/>
          <w:color w:val="000000"/>
          <w:sz w:val="28"/>
        </w:rPr>
        <w:t>Өтініш 20__ жылғы ________________________________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(лицензиялау органының жауапты адамының қолы,</w:t>
      </w:r>
      <w:r>
        <w:br/>
      </w:r>
      <w:r>
        <w:rPr>
          <w:rFonts w:ascii="Times New Roman"/>
          <w:b w:val="false"/>
          <w:i w:val="false"/>
          <w:color w:val="000000"/>
          <w:sz w:val="28"/>
        </w:rPr>
        <w:t>
                      тегi, аты, әкесiнiң аты)</w:t>
      </w:r>
    </w:p>
    <w:bookmarkStart w:name="z444" w:id="95"/>
    <w:p>
      <w:pPr>
        <w:spacing w:after="0"/>
        <w:ind w:left="0"/>
        <w:jc w:val="both"/>
      </w:pPr>
      <w:r>
        <w:rPr>
          <w:rFonts w:ascii="Times New Roman"/>
          <w:b w:val="false"/>
          <w:i w:val="false"/>
          <w:color w:val="000000"/>
          <w:sz w:val="28"/>
        </w:rPr>
        <w:t xml:space="preserve">
«Монтаждауды, реттеудi, жаңартуды,      </w:t>
      </w:r>
      <w:r>
        <w:br/>
      </w:r>
      <w:r>
        <w:rPr>
          <w:rFonts w:ascii="Times New Roman"/>
          <w:b w:val="false"/>
          <w:i w:val="false"/>
          <w:color w:val="000000"/>
          <w:sz w:val="28"/>
        </w:rPr>
        <w:t xml:space="preserve">
орнатуды, пайдалануды, сақтауды, жөндеудi  </w:t>
      </w:r>
      <w:r>
        <w:br/>
      </w:r>
      <w:r>
        <w:rPr>
          <w:rFonts w:ascii="Times New Roman"/>
          <w:b w:val="false"/>
          <w:i w:val="false"/>
          <w:color w:val="000000"/>
          <w:sz w:val="28"/>
        </w:rPr>
        <w:t xml:space="preserve">
және сервистiк қызмет көрсетудi қоса     </w:t>
      </w:r>
      <w:r>
        <w:br/>
      </w:r>
      <w:r>
        <w:rPr>
          <w:rFonts w:ascii="Times New Roman"/>
          <w:b w:val="false"/>
          <w:i w:val="false"/>
          <w:color w:val="000000"/>
          <w:sz w:val="28"/>
        </w:rPr>
        <w:t xml:space="preserve">
алғанда, оқ-дәрiлердi, қару-жарақ пен әскери </w:t>
      </w:r>
      <w:r>
        <w:br/>
      </w:r>
      <w:r>
        <w:rPr>
          <w:rFonts w:ascii="Times New Roman"/>
          <w:b w:val="false"/>
          <w:i w:val="false"/>
          <w:color w:val="000000"/>
          <w:sz w:val="28"/>
        </w:rPr>
        <w:t xml:space="preserve">
техниканы, олардың қосалқы бөлшектерiн,   </w:t>
      </w:r>
      <w:r>
        <w:br/>
      </w:r>
      <w:r>
        <w:rPr>
          <w:rFonts w:ascii="Times New Roman"/>
          <w:b w:val="false"/>
          <w:i w:val="false"/>
          <w:color w:val="000000"/>
          <w:sz w:val="28"/>
        </w:rPr>
        <w:t xml:space="preserve">
жиынтықтаушы бұйымдары мен аспаптарын,    </w:t>
      </w:r>
      <w:r>
        <w:br/>
      </w:r>
      <w:r>
        <w:rPr>
          <w:rFonts w:ascii="Times New Roman"/>
          <w:b w:val="false"/>
          <w:i w:val="false"/>
          <w:color w:val="000000"/>
          <w:sz w:val="28"/>
        </w:rPr>
        <w:t xml:space="preserve">
сондай-ақ оларды өндiруге арналған арнайы   </w:t>
      </w:r>
      <w:r>
        <w:br/>
      </w:r>
      <w:r>
        <w:rPr>
          <w:rFonts w:ascii="Times New Roman"/>
          <w:b w:val="false"/>
          <w:i w:val="false"/>
          <w:color w:val="000000"/>
          <w:sz w:val="28"/>
        </w:rPr>
        <w:t xml:space="preserve">
материалдар мен жабдықтарды әзiрлеу,     </w:t>
      </w:r>
      <w:r>
        <w:br/>
      </w:r>
      <w:r>
        <w:rPr>
          <w:rFonts w:ascii="Times New Roman"/>
          <w:b w:val="false"/>
          <w:i w:val="false"/>
          <w:color w:val="000000"/>
          <w:sz w:val="28"/>
        </w:rPr>
        <w:t xml:space="preserve">
өндiру, жөндеу, алу және өткiзу бойынша    </w:t>
      </w:r>
      <w:r>
        <w:br/>
      </w:r>
      <w:r>
        <w:rPr>
          <w:rFonts w:ascii="Times New Roman"/>
          <w:b w:val="false"/>
          <w:i w:val="false"/>
          <w:color w:val="000000"/>
          <w:sz w:val="28"/>
        </w:rPr>
        <w:t xml:space="preserve">
қызмет түрін жүзеге асыруға лицензия беру,  </w:t>
      </w:r>
      <w:r>
        <w:br/>
      </w:r>
      <w:r>
        <w:rPr>
          <w:rFonts w:ascii="Times New Roman"/>
          <w:b w:val="false"/>
          <w:i w:val="false"/>
          <w:color w:val="000000"/>
          <w:sz w:val="28"/>
        </w:rPr>
        <w:t>
қайта ресімдеу, лицензияның телқұжаттарын беру»</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2-қосымша                    </w:t>
      </w:r>
    </w:p>
    <w:bookmarkEnd w:id="95"/>
    <w:bookmarkStart w:name="z572" w:id="96"/>
    <w:p>
      <w:pPr>
        <w:spacing w:after="0"/>
        <w:ind w:left="0"/>
        <w:jc w:val="left"/>
      </w:pPr>
      <w:r>
        <w:rPr>
          <w:rFonts w:ascii="Times New Roman"/>
          <w:b/>
          <w:i w:val="false"/>
          <w:color w:val="000000"/>
        </w:rPr>
        <w:t xml:space="preserve"> 
Жеке тұлғаға лицензия беру үшін өтiнiш нысаны</w:t>
      </w:r>
    </w:p>
    <w:bookmarkEnd w:id="9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толық тегі, аты, әкесінің аты)</w:t>
      </w:r>
    </w:p>
    <w:bookmarkStart w:name="z573" w:id="97"/>
    <w:p>
      <w:pPr>
        <w:spacing w:after="0"/>
        <w:ind w:left="0"/>
        <w:jc w:val="left"/>
      </w:pPr>
      <w:r>
        <w:rPr>
          <w:rFonts w:ascii="Times New Roman"/>
          <w:b/>
          <w:i w:val="false"/>
          <w:color w:val="000000"/>
        </w:rPr>
        <w:t xml:space="preserve"> 
ӨТIНIШ</w:t>
      </w:r>
    </w:p>
    <w:bookmarkEnd w:id="9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 жүзеге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Жеке басын куәландыратын құжат: түрі ___________, сериясы ___________</w:t>
      </w:r>
      <w:r>
        <w:br/>
      </w:r>
      <w:r>
        <w:rPr>
          <w:rFonts w:ascii="Times New Roman"/>
          <w:b w:val="false"/>
          <w:i w:val="false"/>
          <w:color w:val="000000"/>
          <w:sz w:val="28"/>
        </w:rPr>
        <w:t>
№ ________________, ___________________________________________ берді</w:t>
      </w:r>
      <w:r>
        <w:br/>
      </w:r>
      <w:r>
        <w:rPr>
          <w:rFonts w:ascii="Times New Roman"/>
          <w:b w:val="false"/>
          <w:i w:val="false"/>
          <w:color w:val="000000"/>
          <w:sz w:val="28"/>
        </w:rPr>
        <w:t>
Берілген күні _______________________________________________________</w:t>
      </w:r>
      <w:r>
        <w:br/>
      </w:r>
      <w:r>
        <w:rPr>
          <w:rFonts w:ascii="Times New Roman"/>
          <w:b w:val="false"/>
          <w:i w:val="false"/>
          <w:color w:val="000000"/>
          <w:sz w:val="28"/>
        </w:rPr>
        <w:t>
Есеп шоты (бар болған жағдайда) _____________________________________</w:t>
      </w:r>
      <w:r>
        <w:br/>
      </w:r>
      <w:r>
        <w:rPr>
          <w:rFonts w:ascii="Times New Roman"/>
          <w:b w:val="false"/>
          <w:i w:val="false"/>
          <w:color w:val="000000"/>
          <w:sz w:val="28"/>
        </w:rPr>
        <w:t>
                                     (шот №, банктiң атауы және</w:t>
      </w:r>
      <w:r>
        <w:br/>
      </w:r>
      <w:r>
        <w:rPr>
          <w:rFonts w:ascii="Times New Roman"/>
          <w:b w:val="false"/>
          <w:i w:val="false"/>
          <w:color w:val="000000"/>
          <w:sz w:val="28"/>
        </w:rPr>
        <w:t>
                                           орналасқан жерi)</w:t>
      </w:r>
      <w:r>
        <w:br/>
      </w:r>
      <w:r>
        <w:rPr>
          <w:rFonts w:ascii="Times New Roman"/>
          <w:b w:val="false"/>
          <w:i w:val="false"/>
          <w:color w:val="000000"/>
          <w:sz w:val="28"/>
        </w:rPr>
        <w:t>
Қоса берiлiп отырған құжаттар: 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               _____________________________________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20__ жылғы _________</w:t>
      </w:r>
    </w:p>
    <w:p>
      <w:pPr>
        <w:spacing w:after="0"/>
        <w:ind w:left="0"/>
        <w:jc w:val="both"/>
      </w:pPr>
      <w:r>
        <w:rPr>
          <w:rFonts w:ascii="Times New Roman"/>
          <w:b w:val="false"/>
          <w:i w:val="false"/>
          <w:color w:val="000000"/>
          <w:sz w:val="28"/>
        </w:rPr>
        <w:t>Өтiнiш 20__ жылғы ________________________________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тұлғасының қолы, тегі, аты, әкесінің аты)</w:t>
      </w:r>
    </w:p>
    <w:bookmarkStart w:name="z446" w:id="98"/>
    <w:p>
      <w:pPr>
        <w:spacing w:after="0"/>
        <w:ind w:left="0"/>
        <w:jc w:val="both"/>
      </w:pPr>
      <w:r>
        <w:rPr>
          <w:rFonts w:ascii="Times New Roman"/>
          <w:b w:val="false"/>
          <w:i w:val="false"/>
          <w:color w:val="000000"/>
          <w:sz w:val="28"/>
        </w:rPr>
        <w:t xml:space="preserve">
«Монтаждауды, реттеудi, жаңартуды,      </w:t>
      </w:r>
      <w:r>
        <w:br/>
      </w:r>
      <w:r>
        <w:rPr>
          <w:rFonts w:ascii="Times New Roman"/>
          <w:b w:val="false"/>
          <w:i w:val="false"/>
          <w:color w:val="000000"/>
          <w:sz w:val="28"/>
        </w:rPr>
        <w:t xml:space="preserve">
орнатуды, пайдалануды, сақтауды, жөндеудi  </w:t>
      </w:r>
      <w:r>
        <w:br/>
      </w:r>
      <w:r>
        <w:rPr>
          <w:rFonts w:ascii="Times New Roman"/>
          <w:b w:val="false"/>
          <w:i w:val="false"/>
          <w:color w:val="000000"/>
          <w:sz w:val="28"/>
        </w:rPr>
        <w:t xml:space="preserve">
және сервистiк қызмет көрсетудi қоса     </w:t>
      </w:r>
      <w:r>
        <w:br/>
      </w:r>
      <w:r>
        <w:rPr>
          <w:rFonts w:ascii="Times New Roman"/>
          <w:b w:val="false"/>
          <w:i w:val="false"/>
          <w:color w:val="000000"/>
          <w:sz w:val="28"/>
        </w:rPr>
        <w:t xml:space="preserve">
алғанда, оқ-дәрiлердi, қару-жарақ пен әскери </w:t>
      </w:r>
      <w:r>
        <w:br/>
      </w:r>
      <w:r>
        <w:rPr>
          <w:rFonts w:ascii="Times New Roman"/>
          <w:b w:val="false"/>
          <w:i w:val="false"/>
          <w:color w:val="000000"/>
          <w:sz w:val="28"/>
        </w:rPr>
        <w:t xml:space="preserve">
техниканы, олардың қосалқы бөлшектерiн,   </w:t>
      </w:r>
      <w:r>
        <w:br/>
      </w:r>
      <w:r>
        <w:rPr>
          <w:rFonts w:ascii="Times New Roman"/>
          <w:b w:val="false"/>
          <w:i w:val="false"/>
          <w:color w:val="000000"/>
          <w:sz w:val="28"/>
        </w:rPr>
        <w:t xml:space="preserve">
жиынтықтаушы бұйымдары мен аспаптарын,    </w:t>
      </w:r>
      <w:r>
        <w:br/>
      </w:r>
      <w:r>
        <w:rPr>
          <w:rFonts w:ascii="Times New Roman"/>
          <w:b w:val="false"/>
          <w:i w:val="false"/>
          <w:color w:val="000000"/>
          <w:sz w:val="28"/>
        </w:rPr>
        <w:t xml:space="preserve">
сондай-ақ оларды өндiруге арналған арнайы   </w:t>
      </w:r>
      <w:r>
        <w:br/>
      </w:r>
      <w:r>
        <w:rPr>
          <w:rFonts w:ascii="Times New Roman"/>
          <w:b w:val="false"/>
          <w:i w:val="false"/>
          <w:color w:val="000000"/>
          <w:sz w:val="28"/>
        </w:rPr>
        <w:t xml:space="preserve">
материалдар мен жабдықтарды әзiрлеу,     </w:t>
      </w:r>
      <w:r>
        <w:br/>
      </w:r>
      <w:r>
        <w:rPr>
          <w:rFonts w:ascii="Times New Roman"/>
          <w:b w:val="false"/>
          <w:i w:val="false"/>
          <w:color w:val="000000"/>
          <w:sz w:val="28"/>
        </w:rPr>
        <w:t xml:space="preserve">
өндiру, жөндеу, алу және өткiзу бойынша    </w:t>
      </w:r>
      <w:r>
        <w:br/>
      </w:r>
      <w:r>
        <w:rPr>
          <w:rFonts w:ascii="Times New Roman"/>
          <w:b w:val="false"/>
          <w:i w:val="false"/>
          <w:color w:val="000000"/>
          <w:sz w:val="28"/>
        </w:rPr>
        <w:t xml:space="preserve">
қызмет түрін жүзеге асыруға лицензия беру,  </w:t>
      </w:r>
      <w:r>
        <w:br/>
      </w:r>
      <w:r>
        <w:rPr>
          <w:rFonts w:ascii="Times New Roman"/>
          <w:b w:val="false"/>
          <w:i w:val="false"/>
          <w:color w:val="000000"/>
          <w:sz w:val="28"/>
        </w:rPr>
        <w:t>
қайта ресімдеу, лицензияның телқұжаттарын беру»</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3-қосымша                    </w:t>
      </w:r>
    </w:p>
    <w:bookmarkEnd w:id="98"/>
    <w:bookmarkStart w:name="z575" w:id="99"/>
    <w:p>
      <w:pPr>
        <w:spacing w:after="0"/>
        <w:ind w:left="0"/>
        <w:jc w:val="left"/>
      </w:pPr>
      <w:r>
        <w:rPr>
          <w:rFonts w:ascii="Times New Roman"/>
          <w:b/>
          <w:i w:val="false"/>
          <w:color w:val="000000"/>
        </w:rPr>
        <w:t xml:space="preserve"> 
Біліктілік талаптарына сәйкес мәліметтер мен құжаттар</w:t>
      </w:r>
      <w:r>
        <w:br/>
      </w:r>
      <w:r>
        <w:rPr>
          <w:rFonts w:ascii="Times New Roman"/>
          <w:b/>
          <w:i w:val="false"/>
          <w:color w:val="000000"/>
        </w:rPr>
        <w:t>
      (материалдар мен құжаттар)*</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6005"/>
        <w:gridCol w:w="5844"/>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Монтаждауды, реттеудi, жаңартуды,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оларды өндiруге арналған арнайы материалдар мен жабдықтарды әзiрлеу, өндiру жөніндегі қызметтің кіші түріне қойылатын біліктілік талаптары мыналардың болуын қамтиды: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басшысы немесе оның орынбасары, оның филиалының басшысы немесе оның орынбасары, сондай-ақ лицензияланатын қызмет түрімен айналысатын жеке тұлға үшін жоғары техникалық білім</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дипломның және лауазымға тағайындау туралы бұйрықтың көшірмелері</w:t>
            </w:r>
          </w:p>
        </w:tc>
      </w:tr>
      <w:tr>
        <w:trPr>
          <w:trHeight w:val="75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мамандығы бойынша кемінде бір жыл жұмыс өтілі бар білікті мамандар</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тегiн, атын, әкесiнiң атын, мамандығы бойынша бiлiмiн, лауазымын, мамандық бойынша жұмыс өтiлiн қамтитын жиынтық кесте, сондай-ақ дипломның, еңбек кітапшасының немесе маман лауазымына тағайындау туралы бұйрықтың көшірмелері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көрсетілген кіші түріне қатысты әзірлеу және өндіру мәселелері жөніндегі нормативтік-техникалық құжаттар жиынтығы түріндегі ғылыми база</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құжаттардың тізімі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арнайы өндірістік ғимаратты;</w:t>
            </w:r>
            <w:r>
              <w:br/>
            </w:r>
            <w:r>
              <w:rPr>
                <w:rFonts w:ascii="Times New Roman"/>
                <w:b w:val="false"/>
                <w:i w:val="false"/>
                <w:color w:val="000000"/>
                <w:sz w:val="20"/>
              </w:rPr>
              <w:t>
</w:t>
            </w:r>
            <w:r>
              <w:rPr>
                <w:rFonts w:ascii="Times New Roman"/>
                <w:b w:val="false"/>
                <w:i w:val="false"/>
                <w:color w:val="000000"/>
                <w:sz w:val="20"/>
              </w:rPr>
              <w:t>жабдықтарды, стендіні, көтергіш механизмді;</w:t>
            </w:r>
            <w:r>
              <w:br/>
            </w:r>
            <w:r>
              <w:rPr>
                <w:rFonts w:ascii="Times New Roman"/>
                <w:b w:val="false"/>
                <w:i w:val="false"/>
                <w:color w:val="000000"/>
                <w:sz w:val="20"/>
              </w:rPr>
              <w:t>
</w:t>
            </w:r>
            <w:r>
              <w:rPr>
                <w:rFonts w:ascii="Times New Roman"/>
                <w:b w:val="false"/>
                <w:i w:val="false"/>
                <w:color w:val="000000"/>
                <w:sz w:val="20"/>
              </w:rPr>
              <w:t>әзірленген және өндірілетін өнімді сақтау және оларға бақылау сынақтарын жүргізуге арналған арнайы жабдықталған аумақтар мен үй-жайларды;</w:t>
            </w:r>
            <w:r>
              <w:br/>
            </w:r>
            <w:r>
              <w:rPr>
                <w:rFonts w:ascii="Times New Roman"/>
                <w:b w:val="false"/>
                <w:i w:val="false"/>
                <w:color w:val="000000"/>
                <w:sz w:val="20"/>
              </w:rPr>
              <w:t>
</w:t>
            </w:r>
            <w:r>
              <w:rPr>
                <w:rFonts w:ascii="Times New Roman"/>
                <w:b w:val="false"/>
                <w:i w:val="false"/>
                <w:color w:val="000000"/>
                <w:sz w:val="20"/>
              </w:rPr>
              <w:t>жұмысшы персоналды орналастыруға арналған қызметтік үй-жайларды қамтитын жеке меншік құқығындағы немесе өзге де заңды негіздегі қоршалған, оқшауланған өндірістік-техникалық базасы</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пен онымен келісімдер жасау құқығын тіркеу туралы куәліктің көшірмесі немесе аумақтық әділет органының жылжымайтын мүлікке тіркелген құқықтар және олардың техникалық сипаттамалары туралы анықтамасы, жылжымайтын мүлікке техникалық паспорты көшірмесі, өндірістік-техникалық базаны жалға алу келісімінің көшірмесі, өндірістік нысандардың (ғимарат, үй-жай, қойма, цех, зертхана, және т.б.) және алаңдардың, құрал-жабдық және стенд, көтергіш механизмнің техникалық паспортымен тізімі, қоршау және оқшаулаудың барлығы туралы анықтама</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мәлімделген түрі бойынша мемлекеттік құпияларды құрайтын мәліметтер пайдаланылатын жұмысқа Қазақстан Республикасы Ұлттық қауіпсіздік комитетінің немесе оның аумақтық органдарының рұқсаты</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көшірмесі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шарттарына және олар үшін белгіленген өлшем құралдарын қамтамасыз ету туралы заңнаманың талаптарына сәйкес келетін өлшем құралдары, оның ішінде радиацияны өлшеу құралдары</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құралдарының тізімі, тексеру сертификаттарының көшірмесі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жүктерді тасымалдауға лицензия немесе қауіпті жүктерді тасымалдауға лицензиясы бар мамандандырылған ұйыммен келісім</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 бекіткен әзірлеу, өндіру жұмыстарын қауіпсіз жүргізу жөніндегі нұсқаулық</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көшірмесі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жартылай фабрикаттарды (әзірлемелерді), жинақтаушы бөлшектерді, дайын және жарамсыз бұйымдарды есепке алу және сақтау жөніндегі журнал</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журналдың барлығы туралы анықтама</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қызметіне лицензия не оқ-дәрімен атылатын қаруды пайдалана отырып күзетуге арнайы жабдықталған қойманы иеленуші мен күзет қызметіне лицензиясы бар мамандандырылған ұйымның арасындағы келісімнің көшірмесі</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Монтаждауды, реттеудi, жаңартуды,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оларды өндiруге арналған арнайы материалдар мен жабдықтарды жөндеу жөніндегі қызметтің кіші түріне қойылатын біліктілік талаптары мыналардың болуын қамтиды: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басшысы немесе оның орынбасары, оның филиалының басшысы немесе оның орынбасары, сондай-ақ лицензияланатын қызмет түрімен айналысатын жеке тұлға үшін жоғары техникалық білім</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дипломның және лауазымға тағайындау туралы бұйрықтың көшірмелері</w:t>
            </w:r>
          </w:p>
        </w:tc>
      </w:tr>
      <w:tr>
        <w:trPr>
          <w:trHeight w:val="75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мамандығы бойынша кемінде бір жыл жұмыс өтілі бар білікті мамандар</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тегiн, атын, әкесiнiң атын, мамандығы бойынша бiлiмiн, лауазымын, мамандық бойынша жұмыс өтiлiн қамтитын жиынтық кесте, сондай-ақ дипломның, еңбек кітапшасының немесе маман лауазымына тағайындау туралы бұйрықтың көшірмелері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көрсетілген кіші түріне қатысты әзірлеу және өндіру мәселелері жөніндегі нормативтік-техникалық құжаттар жиынтығы түріндегі ғылыми база</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құжаттардың тізімі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арнайы өндірістік ғимаратты;</w:t>
            </w:r>
            <w:r>
              <w:br/>
            </w:r>
            <w:r>
              <w:rPr>
                <w:rFonts w:ascii="Times New Roman"/>
                <w:b w:val="false"/>
                <w:i w:val="false"/>
                <w:color w:val="000000"/>
                <w:sz w:val="20"/>
              </w:rPr>
              <w:t>
</w:t>
            </w:r>
            <w:r>
              <w:rPr>
                <w:rFonts w:ascii="Times New Roman"/>
                <w:b w:val="false"/>
                <w:i w:val="false"/>
                <w:color w:val="000000"/>
                <w:sz w:val="20"/>
              </w:rPr>
              <w:t>жабдықтарды, стендіні, көтергіш механизмді;</w:t>
            </w:r>
            <w:r>
              <w:br/>
            </w:r>
            <w:r>
              <w:rPr>
                <w:rFonts w:ascii="Times New Roman"/>
                <w:b w:val="false"/>
                <w:i w:val="false"/>
                <w:color w:val="000000"/>
                <w:sz w:val="20"/>
              </w:rPr>
              <w:t>
</w:t>
            </w:r>
            <w:r>
              <w:rPr>
                <w:rFonts w:ascii="Times New Roman"/>
                <w:b w:val="false"/>
                <w:i w:val="false"/>
                <w:color w:val="000000"/>
                <w:sz w:val="20"/>
              </w:rPr>
              <w:t>жөндеу жүргізілгеннен кейін өнімді сақтау және оларға бақылау сынақтарын жүргізуге арналған арнайы жабдықталған аумақтар мен үй-жайларды;</w:t>
            </w:r>
            <w:r>
              <w:br/>
            </w:r>
            <w:r>
              <w:rPr>
                <w:rFonts w:ascii="Times New Roman"/>
                <w:b w:val="false"/>
                <w:i w:val="false"/>
                <w:color w:val="000000"/>
                <w:sz w:val="20"/>
              </w:rPr>
              <w:t>
</w:t>
            </w:r>
            <w:r>
              <w:rPr>
                <w:rFonts w:ascii="Times New Roman"/>
                <w:b w:val="false"/>
                <w:i w:val="false"/>
                <w:color w:val="000000"/>
                <w:sz w:val="20"/>
              </w:rPr>
              <w:t>жұмысшы персоналды орналастыруға арналған қызметтік үй-жайларды қамтитын жеке меншік құқығындағы қоршалған, оқшауланған өндірістік-техникалық базасы</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пен онымен келісімдер жасау құқығын тіркеу туралы куәліктің көшірмесі немесе аумақтық әділет органының жылжымайтын мүлікке тіркелген құқықтар және олардың техникалық сипаттамалары туралы анықтамасы, жылжымайтын мүлікке техникалық паспорты көшірмесі, өндірістік нысандардың (ғимарат, үй-жай, қойма, цех, зертхана және т.б.) және алаңдардың, құрал-жабдық және стенд, көтергіш механизмнің техникалық паспортымен тізімі, қоршау және оқшаулаудың барлығы туралы анықтама</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мәлімделген түрі бойынша мемлекеттік құпияларды құрайтын мәліметтер пайдаланылатын жұмысқа Қазақстан Республикасы Ұлттық қауіпсіздік комитетінің немесе оның аумақтық органдарының рұқсаты</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көшірмесі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шарттарына және олар үшін белгіленген өлшем құралдарын қамтамасыз ету туралы заңнаманың талаптарына сәйкес келетін өлшем құралдары, оның ішінде радиацияны өлшеу құралдары</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құралдарының тізімі, тексеру сертификаттарының көшірмесі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жүктерді тасымалдауға лицензия немесе қауіпті жүктерді тасымалдауға лицензиясы бар мамандандырылған ұйыммен келісім</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 бекіткен әзірлеу, өндіру жұмыстарын қауіпсіз жүргізу жөніндегі нұсқаулық</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көшірмесі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жартылай фабрикаттарды (әзірлемелерді), жинақтаушы бөлшектерді, дайын және жарамсыз бұйымдарды есепке алу және сақтау жөніндегі журнал</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журналдың барлығы туралы анықтама</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қызметіне лицензия не оқ-дәрімен атылатын қаруды пайдалана отырып күзетуге арнайы жабдықталған қойманы иеленуші мен күзет қызметіне лицензиясы бар мамандандырылған ұйымның арасындағы келісім</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Монтаждауды, реттеудi, жаңартуды,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оларды өндiруге арналған арнайы материалдар мен жабдықтарды алу және өткiзу жөніндегі қызметтің кіші түріне қойылатын біліктілік талаптары мыналардың болуын қамтиды: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басшысы немесе оның орынбасары, оның филиалының басшысы немесе оның орынбасары, сондай-ақ лицензияланатын қызмет түрімен айналысатын жеке тұлға үшін жоғары техникалық білім</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дипломның және лауазымға тағайындау туралы бұйрықтың көшірмелері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мамандығы бойынша кемінде бір жыл жұмыс өтілі бар білікті мамандар</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тегiн, атын, әкесiнiң атын, мамандығы бойынша бiлiмiн, лауазымын, мамандық бойынша жұмыс өтiлiн қамтитын жиынтық кесте, сондай-ақ дипломның, еңбек кітапшасының немесе маман лауазымына тағайындау туралы бұйрықтың көшірмелері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құқығындағы оқ-дәрілерді, қару-жарақ пен әскери техниканы, олардың қосалқы бөлшектерін, жинақтаушы бұйымдары мен аспаптарын сақтауға арналған, қоршалған, оқшауланған, арнайы жабдықталған қойма</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пен онымен келісімдер жасау құқығын тіркеу туралы куәліктің көшірмесі немесе аумақтық әділет органының жылжымайтын мүлікке тіркелген құқықтар және олардың техникалық сипаттамалары туралы анықтамасы, жылжымайтын мүлікке техникалық паспорты көшірмесі, қоршау және оқшаулаудың барлығы туралы анықтама</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жүктерді тасымалдауға лицензия немесе қауіпті жүктерді тасымалдауға лицензиясы бар мамандандырылған ұйыммен келісім</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мәлімделген түрі бойынша мемлекеттік құпияларды құрайтын мәліметтерді пайдалана отырып, жұмыс жүргізуге Қазақстан Республикасы Ұлттық қауіпсіздік комитетінің немесе оның аумақтық органдарының рұқсаты</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көшірмесі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оқ-дәрілерді, қару-жарақ пен әскери техниканы, олардың қосалқы бөлшектерін, жинақтаушы бұйымдары мен аспаптарын, сондай-ақ монтаждауды, реттеуді, модернизациялауды, орнатуды, пайдалануды, сақтауды, жөндеуді және сервистік қызмет көрсетуді қоса алғанда, оларды өндіруге арналған арнайы материалдарды, жабдықтарды есепке алу және сақтау жөніндегі журнал</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журналдың барлығы туралы анықтама</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қызметіне лицензия не оқ-дәрімен атылатын қаруды пайдалана отырып күзетуге арнайы жабдықталған қойманы иеленуші мен күзет қызметіне лицензиясы бар мамандандырылған ұйымның арасындағы келісім</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bl>
    <w:p>
      <w:pPr>
        <w:spacing w:after="0"/>
        <w:ind w:left="0"/>
        <w:jc w:val="both"/>
      </w:pPr>
      <w:r>
        <w:rPr>
          <w:rFonts w:ascii="Times New Roman"/>
          <w:b w:val="false"/>
          <w:i w:val="false"/>
          <w:color w:val="000000"/>
          <w:sz w:val="28"/>
        </w:rPr>
        <w:t>      * Барлық берілетін құжаттар көшірмелер түрінде беріледі және заңды тұлғалар үшін мөрмен және мемлекеттік қызметті алушының бірінші басшының немесе оны алмастыратын тұлғаның қолымен, жеке тұлғалар үшін мемлекеттік қызметті алушының қолымен куәландырылады.</w:t>
      </w:r>
    </w:p>
    <w:bookmarkStart w:name="z571" w:id="100"/>
    <w:p>
      <w:pPr>
        <w:spacing w:after="0"/>
        <w:ind w:left="0"/>
        <w:jc w:val="both"/>
      </w:pPr>
      <w:r>
        <w:rPr>
          <w:rFonts w:ascii="Times New Roman"/>
          <w:b w:val="false"/>
          <w:i w:val="false"/>
          <w:color w:val="000000"/>
          <w:sz w:val="28"/>
        </w:rPr>
        <w:t xml:space="preserve">
«Монтаждауды, реттеудi, жаңартуды,      </w:t>
      </w:r>
      <w:r>
        <w:br/>
      </w:r>
      <w:r>
        <w:rPr>
          <w:rFonts w:ascii="Times New Roman"/>
          <w:b w:val="false"/>
          <w:i w:val="false"/>
          <w:color w:val="000000"/>
          <w:sz w:val="28"/>
        </w:rPr>
        <w:t xml:space="preserve">
орнатуды, пайдалануды, сақтауды, жөндеудi  </w:t>
      </w:r>
      <w:r>
        <w:br/>
      </w:r>
      <w:r>
        <w:rPr>
          <w:rFonts w:ascii="Times New Roman"/>
          <w:b w:val="false"/>
          <w:i w:val="false"/>
          <w:color w:val="000000"/>
          <w:sz w:val="28"/>
        </w:rPr>
        <w:t xml:space="preserve">
және сервистiк қызмет көрсетудi қоса     </w:t>
      </w:r>
      <w:r>
        <w:br/>
      </w:r>
      <w:r>
        <w:rPr>
          <w:rFonts w:ascii="Times New Roman"/>
          <w:b w:val="false"/>
          <w:i w:val="false"/>
          <w:color w:val="000000"/>
          <w:sz w:val="28"/>
        </w:rPr>
        <w:t xml:space="preserve">
алғанда, оқ-дәрiлердi, қару-жарақ пен әскери </w:t>
      </w:r>
      <w:r>
        <w:br/>
      </w:r>
      <w:r>
        <w:rPr>
          <w:rFonts w:ascii="Times New Roman"/>
          <w:b w:val="false"/>
          <w:i w:val="false"/>
          <w:color w:val="000000"/>
          <w:sz w:val="28"/>
        </w:rPr>
        <w:t xml:space="preserve">
техниканы, олардың қосалқы бөлшектерiн,   </w:t>
      </w:r>
      <w:r>
        <w:br/>
      </w:r>
      <w:r>
        <w:rPr>
          <w:rFonts w:ascii="Times New Roman"/>
          <w:b w:val="false"/>
          <w:i w:val="false"/>
          <w:color w:val="000000"/>
          <w:sz w:val="28"/>
        </w:rPr>
        <w:t xml:space="preserve">
жиынтықтаушы бұйымдары мен аспаптарын,    </w:t>
      </w:r>
      <w:r>
        <w:br/>
      </w:r>
      <w:r>
        <w:rPr>
          <w:rFonts w:ascii="Times New Roman"/>
          <w:b w:val="false"/>
          <w:i w:val="false"/>
          <w:color w:val="000000"/>
          <w:sz w:val="28"/>
        </w:rPr>
        <w:t xml:space="preserve">
сондай-ақ оларды өндiруге арналған арнайы   </w:t>
      </w:r>
      <w:r>
        <w:br/>
      </w:r>
      <w:r>
        <w:rPr>
          <w:rFonts w:ascii="Times New Roman"/>
          <w:b w:val="false"/>
          <w:i w:val="false"/>
          <w:color w:val="000000"/>
          <w:sz w:val="28"/>
        </w:rPr>
        <w:t xml:space="preserve">
материалдар мен жабдықтарды әзiрлеу,     </w:t>
      </w:r>
      <w:r>
        <w:br/>
      </w:r>
      <w:r>
        <w:rPr>
          <w:rFonts w:ascii="Times New Roman"/>
          <w:b w:val="false"/>
          <w:i w:val="false"/>
          <w:color w:val="000000"/>
          <w:sz w:val="28"/>
        </w:rPr>
        <w:t xml:space="preserve">
өндiру, жөндеу, алу және өткiзу бойынша    </w:t>
      </w:r>
      <w:r>
        <w:br/>
      </w:r>
      <w:r>
        <w:rPr>
          <w:rFonts w:ascii="Times New Roman"/>
          <w:b w:val="false"/>
          <w:i w:val="false"/>
          <w:color w:val="000000"/>
          <w:sz w:val="28"/>
        </w:rPr>
        <w:t xml:space="preserve">
қызмет түрін жүзеге асыруға лицензия беру,  </w:t>
      </w:r>
      <w:r>
        <w:br/>
      </w:r>
      <w:r>
        <w:rPr>
          <w:rFonts w:ascii="Times New Roman"/>
          <w:b w:val="false"/>
          <w:i w:val="false"/>
          <w:color w:val="000000"/>
          <w:sz w:val="28"/>
        </w:rPr>
        <w:t>
қайта ресімдеу, лицензияның телқұжаттарын беру»</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4-қосымша                    </w:t>
      </w:r>
    </w:p>
    <w:bookmarkEnd w:id="100"/>
    <w:bookmarkStart w:name="z577" w:id="101"/>
    <w:p>
      <w:pPr>
        <w:spacing w:after="0"/>
        <w:ind w:left="0"/>
        <w:jc w:val="left"/>
      </w:pPr>
      <w:r>
        <w:rPr>
          <w:rFonts w:ascii="Times New Roman"/>
          <w:b/>
          <w:i w:val="false"/>
          <w:color w:val="000000"/>
        </w:rPr>
        <w:t xml:space="preserve"> 
Кесте. Сапа және тиiмдiлiк көрсеткiштерiнiң мәнi</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2"/>
        <w:gridCol w:w="2484"/>
        <w:gridCol w:w="2483"/>
        <w:gridCol w:w="3001"/>
      </w:tblGrid>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%-ы (үлесi)</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мемлекеттік қызметті алушылардың %-ы (үлесi)</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қызметті алушылардың %-ы (үлесi)</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қызметті алушылардың %-ы (үлесi)</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(үлесi)</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8" w:id="10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1130 қаулысымен   </w:t>
      </w:r>
      <w:r>
        <w:br/>
      </w:r>
      <w:r>
        <w:rPr>
          <w:rFonts w:ascii="Times New Roman"/>
          <w:b w:val="false"/>
          <w:i w:val="false"/>
          <w:color w:val="000000"/>
          <w:sz w:val="28"/>
        </w:rPr>
        <w:t xml:space="preserve">
бекітілген       </w:t>
      </w:r>
    </w:p>
    <w:bookmarkEnd w:id="102"/>
    <w:bookmarkStart w:name="z579" w:id="103"/>
    <w:p>
      <w:pPr>
        <w:spacing w:after="0"/>
        <w:ind w:left="0"/>
        <w:jc w:val="left"/>
      </w:pPr>
      <w:r>
        <w:rPr>
          <w:rFonts w:ascii="Times New Roman"/>
          <w:b/>
          <w:i w:val="false"/>
          <w:color w:val="000000"/>
        </w:rPr>
        <w:t xml:space="preserve"> 
«Жарылғыш және пиротехникалық заттар мен олар қолданылып</w:t>
      </w:r>
      <w:r>
        <w:br/>
      </w:r>
      <w:r>
        <w:rPr>
          <w:rFonts w:ascii="Times New Roman"/>
          <w:b/>
          <w:i w:val="false"/>
          <w:color w:val="000000"/>
        </w:rPr>
        <w:t>
жасалған бұйымдарды әзірлеу, өндіру, сатып алу және</w:t>
      </w:r>
      <w:r>
        <w:br/>
      </w:r>
      <w:r>
        <w:rPr>
          <w:rFonts w:ascii="Times New Roman"/>
          <w:b/>
          <w:i w:val="false"/>
          <w:color w:val="000000"/>
        </w:rPr>
        <w:t>
өткізу жөніндегі қызметті жүзеге асыруға лицензия беру,</w:t>
      </w:r>
      <w:r>
        <w:br/>
      </w:r>
      <w:r>
        <w:rPr>
          <w:rFonts w:ascii="Times New Roman"/>
          <w:b/>
          <w:i w:val="false"/>
          <w:color w:val="000000"/>
        </w:rPr>
        <w:t>
қайта ресімдеу, лицензияның телнұсқаларын беру»</w:t>
      </w:r>
      <w:r>
        <w:br/>
      </w:r>
      <w:r>
        <w:rPr>
          <w:rFonts w:ascii="Times New Roman"/>
          <w:b/>
          <w:i w:val="false"/>
          <w:color w:val="000000"/>
        </w:rPr>
        <w:t>
мемлекеттік қызмет стандарты</w:t>
      </w:r>
    </w:p>
    <w:bookmarkEnd w:id="103"/>
    <w:bookmarkStart w:name="z580" w:id="104"/>
    <w:p>
      <w:pPr>
        <w:spacing w:after="0"/>
        <w:ind w:left="0"/>
        <w:jc w:val="left"/>
      </w:pPr>
      <w:r>
        <w:rPr>
          <w:rFonts w:ascii="Times New Roman"/>
          <w:b/>
          <w:i w:val="false"/>
          <w:color w:val="000000"/>
        </w:rPr>
        <w:t xml:space="preserve"> 
1. Жалпы ережелер</w:t>
      </w:r>
    </w:p>
    <w:bookmarkEnd w:id="104"/>
    <w:bookmarkStart w:name="z581" w:id="105"/>
    <w:p>
      <w:pPr>
        <w:spacing w:after="0"/>
        <w:ind w:left="0"/>
        <w:jc w:val="both"/>
      </w:pPr>
      <w:r>
        <w:rPr>
          <w:rFonts w:ascii="Times New Roman"/>
          <w:b w:val="false"/>
          <w:i w:val="false"/>
          <w:color w:val="000000"/>
          <w:sz w:val="28"/>
        </w:rPr>
        <w:t>
      1. Мемлекеттік қызметті Қазақстан Республикасы Индустрия және жаңа технологиялар министрлігінің Өнеркәсіп комитеті (бұдан әрі – Комитет) мына мекенжай бойынша: Астана қаласы, Есіл ауданы, Қабанбай батыр даңғылы 32/1, «Транспорт Тауэр» ғимараты, 1 қабат, № 1 кіру, тел.: 8 (7172) 29-90-93, 24-14-07, факс: 24-47-94, сондай-ақ «электрондық үкіметтің»: www.e.gov.kz веб-порталы арқылы немесе алушыда электрондық цифрлық қолтаңба (бұдан әрі – ЭЦҚ) болған жағдайда www.elicense.kz «Е-лицензиялау» веб-порталы (бұдан әрі – веб-портал)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«Лицензиялау туралы» Қазақстан Республикасының 2007 жылғы 11 қаңтардағы Заңының 20-бабының </w:t>
      </w:r>
      <w:r>
        <w:rPr>
          <w:rFonts w:ascii="Times New Roman"/>
          <w:b w:val="false"/>
          <w:i w:val="false"/>
          <w:color w:val="000000"/>
          <w:sz w:val="28"/>
        </w:rPr>
        <w:t>2) тармақшасының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«Жарылғыш және пиротехникалық заттар мен олар қолданылып жасалған бұйымдарды әзірлеу, өндіру, сатып алу және өткізу жөніндегі қызметке қойылатын біліктілік талаптарын бекіту туралы» Қазақстан Республикасы Үкіметінің 2008 жылғы 12 наурыздағы № 243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w:t>
      </w:r>
      <w:r>
        <w:br/>
      </w:r>
      <w:r>
        <w:rPr>
          <w:rFonts w:ascii="Times New Roman"/>
          <w:b w:val="false"/>
          <w:i w:val="false"/>
          <w:color w:val="000000"/>
          <w:sz w:val="28"/>
        </w:rPr>
        <w:t>
</w:t>
      </w:r>
      <w:r>
        <w:rPr>
          <w:rFonts w:ascii="Times New Roman"/>
          <w:b w:val="false"/>
          <w:i w:val="false"/>
          <w:color w:val="000000"/>
          <w:sz w:val="28"/>
        </w:rPr>
        <w:t>
      1) Комитеттің интернет-ресурсында: www.comprom.kz;</w:t>
      </w:r>
      <w:r>
        <w:br/>
      </w:r>
      <w:r>
        <w:rPr>
          <w:rFonts w:ascii="Times New Roman"/>
          <w:b w:val="false"/>
          <w:i w:val="false"/>
          <w:color w:val="000000"/>
          <w:sz w:val="28"/>
        </w:rPr>
        <w:t>
</w:t>
      </w:r>
      <w:r>
        <w:rPr>
          <w:rFonts w:ascii="Times New Roman"/>
          <w:b w:val="false"/>
          <w:i w:val="false"/>
          <w:color w:val="000000"/>
          <w:sz w:val="28"/>
        </w:rPr>
        <w:t>
      2) порталда орналасады.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сондай-ақ call-орталығының телефоны бойынша берілуі мүмкін (1414).</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жарылғыш және пиротехникалық заттар мен олар қолданылып жасалған бұйымдарды әзірлеу, өндіру, сатып алу және өткізу жөніндегі қызметті жүзеге асыруға лицензия беру, қайта ресімдеу, лицензияның телнұсқаларын беру не Комитеттің уәкілетті тұлғасының ЭЦҚ-мен қол қойылған қызметті көрсетуден бас тартуы туралы дәлелді жауапты не мемлекеттік қызметті көрсетуден бас тартуы туралы дәлелді жауапты қағаз тасығышта немесе электронды құжат түрінде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Комитетте немесе порталда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лицензия беру –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бірінші абзацында айқындалған қажетті құжаттарды алушы тапсырған күнінен бастап он бес жұмыс күнінен кешіктірмей;</w:t>
      </w:r>
      <w:r>
        <w:br/>
      </w:r>
      <w:r>
        <w:rPr>
          <w:rFonts w:ascii="Times New Roman"/>
          <w:b w:val="false"/>
          <w:i w:val="false"/>
          <w:color w:val="000000"/>
          <w:sz w:val="28"/>
        </w:rPr>
        <w:t>
</w:t>
      </w:r>
      <w:r>
        <w:rPr>
          <w:rFonts w:ascii="Times New Roman"/>
          <w:b w:val="false"/>
          <w:i w:val="false"/>
          <w:color w:val="000000"/>
          <w:sz w:val="28"/>
        </w:rPr>
        <w:t>
      лицензияны қайта ресімдеу – осы стандарттың </w:t>
      </w:r>
      <w:r>
        <w:rPr>
          <w:rFonts w:ascii="Times New Roman"/>
          <w:b w:val="false"/>
          <w:i w:val="false"/>
          <w:color w:val="000000"/>
          <w:sz w:val="28"/>
        </w:rPr>
        <w:t xml:space="preserve">11-тармағының </w:t>
      </w:r>
      <w:r>
        <w:rPr>
          <w:rFonts w:ascii="Times New Roman"/>
          <w:b w:val="false"/>
          <w:i w:val="false"/>
          <w:color w:val="000000"/>
          <w:sz w:val="28"/>
        </w:rPr>
        <w:t>жиырма төртінші абзацында айқындалған қажетті құжаттарды алушы тапсырған күнінен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лицензияның телнұсқаларын беру – осы стандарттың </w:t>
      </w:r>
      <w:r>
        <w:rPr>
          <w:rFonts w:ascii="Times New Roman"/>
          <w:b w:val="false"/>
          <w:i w:val="false"/>
          <w:color w:val="000000"/>
          <w:sz w:val="28"/>
        </w:rPr>
        <w:t xml:space="preserve">11-тармағының </w:t>
      </w:r>
      <w:r>
        <w:rPr>
          <w:rFonts w:ascii="Times New Roman"/>
          <w:b w:val="false"/>
          <w:i w:val="false"/>
          <w:color w:val="000000"/>
          <w:sz w:val="28"/>
        </w:rPr>
        <w:t>он төртінші абзацында айқындалған қажетті құжаттарды алушы берген күннен бастап екі жұмыс күні ішінде;</w:t>
      </w:r>
      <w:r>
        <w:br/>
      </w:r>
      <w:r>
        <w:rPr>
          <w:rFonts w:ascii="Times New Roman"/>
          <w:b w:val="false"/>
          <w:i w:val="false"/>
          <w:color w:val="000000"/>
          <w:sz w:val="28"/>
        </w:rPr>
        <w:t>
</w:t>
      </w:r>
      <w:r>
        <w:rPr>
          <w:rFonts w:ascii="Times New Roman"/>
          <w:b w:val="false"/>
          <w:i w:val="false"/>
          <w:color w:val="000000"/>
          <w:sz w:val="28"/>
        </w:rPr>
        <w:t>
      мемлекеттік қызметті алуға дейін күтудің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өтініш берген күні алушыға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көрсеткені үшін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мөлшерде және тәртіпте қызметтің жекелеген түрлерімен айналысу құқығы үшін лицензиялық алым алынады.</w:t>
      </w:r>
      <w:r>
        <w:br/>
      </w:r>
      <w:r>
        <w:rPr>
          <w:rFonts w:ascii="Times New Roman"/>
          <w:b w:val="false"/>
          <w:i w:val="false"/>
          <w:color w:val="000000"/>
          <w:sz w:val="28"/>
        </w:rPr>
        <w:t>
</w:t>
      </w:r>
      <w:r>
        <w:rPr>
          <w:rFonts w:ascii="Times New Roman"/>
          <w:b w:val="false"/>
          <w:i w:val="false"/>
          <w:color w:val="000000"/>
          <w:sz w:val="28"/>
        </w:rPr>
        <w:t>
      Мемлекеттiк қызметті портал арқылы алуға электронды сауал берген жағдайда төлем «электронды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Комитет – еңбек </w:t>
      </w:r>
      <w:r>
        <w:rPr>
          <w:rFonts w:ascii="Times New Roman"/>
          <w:b w:val="false"/>
          <w:i w:val="false"/>
          <w:color w:val="000000"/>
          <w:sz w:val="28"/>
        </w:rPr>
        <w:t>заңнамасына</w:t>
      </w:r>
      <w:r>
        <w:rPr>
          <w:rFonts w:ascii="Times New Roman"/>
          <w:b w:val="false"/>
          <w:i w:val="false"/>
          <w:color w:val="000000"/>
          <w:sz w:val="28"/>
        </w:rPr>
        <w:t xml:space="preserve"> сай демалыс және мереке күндерін қоспағанда, Комитеттің белгіленген жұмыс кестесіне сәйкес дүйсенбіден жұманы қоса алғанда күн сайын сағат 9.00-ден 18.00-ге дейін, түскі үзіліс сағат 13.00-ден 14.30-ға дейін құжаттарды қабылдауды кеңсе жүзеге асырады.</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жеделдетіп қызмет көрсету көзделмеген.</w:t>
      </w:r>
      <w:r>
        <w:br/>
      </w:r>
      <w:r>
        <w:rPr>
          <w:rFonts w:ascii="Times New Roman"/>
          <w:b w:val="false"/>
          <w:i w:val="false"/>
          <w:color w:val="000000"/>
          <w:sz w:val="28"/>
        </w:rPr>
        <w:t>
</w:t>
      </w:r>
      <w:r>
        <w:rPr>
          <w:rFonts w:ascii="Times New Roman"/>
          <w:b w:val="false"/>
          <w:i w:val="false"/>
          <w:color w:val="000000"/>
          <w:sz w:val="28"/>
        </w:rPr>
        <w:t>
      2) портал – тәулік бойы жұмыс істейді.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Комитеттің ғимаратында көрсетіледі, ғимаратқа кіру жеке № 1 кіру арқылы жүзеге асырылады, онда дене мүмкіндіктері шектеулі адамдар үшін жағдайлар, күтуге жайлы жағдай жасалған күту орны және қажетті құжаттарды дайындау орындары көзделген, оларда толтырылған бланк үлгілері бар ақпараттық стендтер орналасқан.</w:t>
      </w:r>
      <w:r>
        <w:br/>
      </w:r>
      <w:r>
        <w:rPr>
          <w:rFonts w:ascii="Times New Roman"/>
          <w:b w:val="false"/>
          <w:i w:val="false"/>
          <w:color w:val="000000"/>
          <w:sz w:val="28"/>
        </w:rPr>
        <w:t>
</w:t>
      </w:r>
      <w:r>
        <w:rPr>
          <w:rFonts w:ascii="Times New Roman"/>
          <w:b w:val="false"/>
          <w:i w:val="false"/>
          <w:color w:val="000000"/>
          <w:sz w:val="28"/>
        </w:rPr>
        <w:t>
      2) порталда – жеке кабинетте.</w:t>
      </w:r>
    </w:p>
    <w:bookmarkEnd w:id="105"/>
    <w:bookmarkStart w:name="z606" w:id="106"/>
    <w:p>
      <w:pPr>
        <w:spacing w:after="0"/>
        <w:ind w:left="0"/>
        <w:jc w:val="left"/>
      </w:pPr>
      <w:r>
        <w:rPr>
          <w:rFonts w:ascii="Times New Roman"/>
          <w:b/>
          <w:i w:val="false"/>
          <w:color w:val="000000"/>
        </w:rPr>
        <w:t xml:space="preserve"> 
2. Мемлекеттiк қызметті көрсету тәртiбi</w:t>
      </w:r>
    </w:p>
    <w:bookmarkEnd w:id="106"/>
    <w:bookmarkStart w:name="z607" w:id="107"/>
    <w:p>
      <w:pPr>
        <w:spacing w:after="0"/>
        <w:ind w:left="0"/>
        <w:jc w:val="both"/>
      </w:pPr>
      <w:r>
        <w:rPr>
          <w:rFonts w:ascii="Times New Roman"/>
          <w:b w:val="false"/>
          <w:i w:val="false"/>
          <w:color w:val="000000"/>
          <w:sz w:val="28"/>
        </w:rPr>
        <w:t>
      11. Мемлекеттік қызметті алу үшін алушы не оның өкілі (сенімхат бойынша) Комитетке не порталға мынадай құжаттарды:</w:t>
      </w:r>
      <w:r>
        <w:br/>
      </w:r>
      <w:r>
        <w:rPr>
          <w:rFonts w:ascii="Times New Roman"/>
          <w:b w:val="false"/>
          <w:i w:val="false"/>
          <w:color w:val="000000"/>
          <w:sz w:val="28"/>
        </w:rPr>
        <w:t>
</w:t>
      </w:r>
      <w:r>
        <w:rPr>
          <w:rFonts w:ascii="Times New Roman"/>
          <w:b w:val="false"/>
          <w:i w:val="false"/>
          <w:color w:val="000000"/>
          <w:sz w:val="28"/>
        </w:rPr>
        <w:t>
      Комитетке:</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заңды немесе жеке тұлғалар үшін белгіленген нысан бойынша өтінішті;</w:t>
      </w:r>
      <w:r>
        <w:br/>
      </w:r>
      <w:r>
        <w:rPr>
          <w:rFonts w:ascii="Times New Roman"/>
          <w:b w:val="false"/>
          <w:i w:val="false"/>
          <w:color w:val="000000"/>
          <w:sz w:val="28"/>
        </w:rPr>
        <w:t>
</w:t>
      </w:r>
      <w:r>
        <w:rPr>
          <w:rFonts w:ascii="Times New Roman"/>
          <w:b w:val="false"/>
          <w:i w:val="false"/>
          <w:color w:val="000000"/>
          <w:sz w:val="28"/>
        </w:rPr>
        <w:t>
      2) заңды тұлға үшін – мемлекеттік қызметті алушы жарғысының (салыстырып тексеру үшін түпнұсқаларды ұсынбаған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жеке тұлға үшін -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4) дара кәсіпкер үшін – мемлекеттік қызметті алушыны дара кәсіпкер ретінде мемлекеттік тіркеу туралы куәліктің (салыстырып тексеру үшін түпнұсқасы тапсырылмаған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5) мемлекеттік қызметті алушыны салық органына есепке қою туралы куәліктің (салыстырып тексеру үшін түпнұсқасы тапсырылмаған жағдайда) көшірмесін;</w:t>
      </w:r>
      <w:r>
        <w:br/>
      </w:r>
      <w:r>
        <w:rPr>
          <w:rFonts w:ascii="Times New Roman"/>
          <w:b w:val="false"/>
          <w:i w:val="false"/>
          <w:color w:val="000000"/>
          <w:sz w:val="28"/>
        </w:rPr>
        <w:t>
</w:t>
      </w:r>
      <w:r>
        <w:rPr>
          <w:rFonts w:ascii="Times New Roman"/>
          <w:b w:val="false"/>
          <w:i w:val="false"/>
          <w:color w:val="000000"/>
          <w:sz w:val="28"/>
        </w:rPr>
        <w:t>
      6) қызметтiң жекелеген түрiмен айналысу құқығы үшiн бюджетке лицензиялық алымды төленгенiн растайтын (салыстырып тексеру үшiн түпнұсқасы тапсырылмаған жағдайда нотариалды куәландырылған) құжатты;</w:t>
      </w:r>
      <w:r>
        <w:br/>
      </w:r>
      <w:r>
        <w:rPr>
          <w:rFonts w:ascii="Times New Roman"/>
          <w:b w:val="false"/>
          <w:i w:val="false"/>
          <w:color w:val="000000"/>
          <w:sz w:val="28"/>
        </w:rPr>
        <w:t>
</w:t>
      </w:r>
      <w:r>
        <w:rPr>
          <w:rFonts w:ascii="Times New Roman"/>
          <w:b w:val="false"/>
          <w:i w:val="false"/>
          <w:color w:val="000000"/>
          <w:sz w:val="28"/>
        </w:rPr>
        <w:t>
      7)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біліктілік талаптарына сәйкес мәліметтер мен құжаттарды ұсынады.</w:t>
      </w:r>
      <w:r>
        <w:br/>
      </w:r>
      <w:r>
        <w:rPr>
          <w:rFonts w:ascii="Times New Roman"/>
          <w:b w:val="false"/>
          <w:i w:val="false"/>
          <w:color w:val="000000"/>
          <w:sz w:val="28"/>
        </w:rPr>
        <w:t>
</w:t>
      </w:r>
      <w:r>
        <w:rPr>
          <w:rFonts w:ascii="Times New Roman"/>
          <w:b w:val="false"/>
          <w:i w:val="false"/>
          <w:color w:val="000000"/>
          <w:sz w:val="28"/>
        </w:rPr>
        <w:t>
      Лицензиясы бар қызмет түрiнің шеңберiнде лицензияға қосымшаны алу үшiн мынадай құжаттар қажет:</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заңды немесе жеке тұлға үшін белгіленген нысан бойынша өтініш;</w:t>
      </w:r>
      <w:r>
        <w:br/>
      </w:r>
      <w:r>
        <w:rPr>
          <w:rFonts w:ascii="Times New Roman"/>
          <w:b w:val="false"/>
          <w:i w:val="false"/>
          <w:color w:val="000000"/>
          <w:sz w:val="28"/>
        </w:rPr>
        <w:t>
</w:t>
      </w:r>
      <w:r>
        <w:rPr>
          <w:rFonts w:ascii="Times New Roman"/>
          <w:b w:val="false"/>
          <w:i w:val="false"/>
          <w:color w:val="000000"/>
          <w:sz w:val="28"/>
        </w:rPr>
        <w:t>
      лицензия (салыстырып тексеру үшiн түпнұсқасы тапсырылмаған жағдайда нотариалды куәландырған) көшiрмесi;</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қызметтің кiшi түрiне қойылатын бiлiктiлiк талаптарға сәйкес мәлiметтер мен құжаттар.</w:t>
      </w:r>
      <w:r>
        <w:br/>
      </w:r>
      <w:r>
        <w:rPr>
          <w:rFonts w:ascii="Times New Roman"/>
          <w:b w:val="false"/>
          <w:i w:val="false"/>
          <w:color w:val="000000"/>
          <w:sz w:val="28"/>
        </w:rPr>
        <w:t>
</w:t>
      </w:r>
      <w:r>
        <w:rPr>
          <w:rFonts w:ascii="Times New Roman"/>
          <w:b w:val="false"/>
          <w:i w:val="false"/>
          <w:color w:val="000000"/>
          <w:sz w:val="28"/>
        </w:rPr>
        <w:t>
      Алушы лицензияны және (немесе) лицензияға қосымшаны жоғалтқан, бүлдіріп алған кезде лицензияның және (немесе) лицензияға қосымшаны алуға құқылы. Лицензияның және (немесе) лицензияға қосымшаның телнұсқасын алу үшін мынадай құжаттарды:</w:t>
      </w:r>
      <w:r>
        <w:br/>
      </w:r>
      <w:r>
        <w:rPr>
          <w:rFonts w:ascii="Times New Roman"/>
          <w:b w:val="false"/>
          <w:i w:val="false"/>
          <w:color w:val="000000"/>
          <w:sz w:val="28"/>
        </w:rPr>
        <w:t>
</w:t>
      </w:r>
      <w:r>
        <w:rPr>
          <w:rFonts w:ascii="Times New Roman"/>
          <w:b w:val="false"/>
          <w:i w:val="false"/>
          <w:color w:val="000000"/>
          <w:sz w:val="28"/>
        </w:rPr>
        <w:t>
      лицензияның және (немесе) лицензияға қосымшаның телнұсқасын беру туралы өтінішті;</w:t>
      </w:r>
      <w:r>
        <w:br/>
      </w:r>
      <w:r>
        <w:rPr>
          <w:rFonts w:ascii="Times New Roman"/>
          <w:b w:val="false"/>
          <w:i w:val="false"/>
          <w:color w:val="000000"/>
          <w:sz w:val="28"/>
        </w:rPr>
        <w:t>
</w:t>
      </w:r>
      <w:r>
        <w:rPr>
          <w:rFonts w:ascii="Times New Roman"/>
          <w:b w:val="false"/>
          <w:i w:val="false"/>
          <w:color w:val="000000"/>
          <w:sz w:val="28"/>
        </w:rPr>
        <w:t>
      телнұсқаны бергені үшін лицензиялық алымды бюджетке төлегенін растайтын құжаттың (салыстырып тексеру үшін түпнұсқаларды ұсынбаған жағдайда нотариалды куәландырған) көшірмесін тапсырады.</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мынадай жағдайларда:</w:t>
      </w:r>
      <w:r>
        <w:br/>
      </w:r>
      <w:r>
        <w:rPr>
          <w:rFonts w:ascii="Times New Roman"/>
          <w:b w:val="false"/>
          <w:i w:val="false"/>
          <w:color w:val="000000"/>
          <w:sz w:val="28"/>
        </w:rPr>
        <w:t>
</w:t>
      </w:r>
      <w:r>
        <w:rPr>
          <w:rFonts w:ascii="Times New Roman"/>
          <w:b w:val="false"/>
          <w:i w:val="false"/>
          <w:color w:val="000000"/>
          <w:sz w:val="28"/>
        </w:rPr>
        <w:t>
      жеке тұлғаның тегін, атын, әкесінің атын өзгерткенде;</w:t>
      </w:r>
      <w:r>
        <w:br/>
      </w:r>
      <w:r>
        <w:rPr>
          <w:rFonts w:ascii="Times New Roman"/>
          <w:b w:val="false"/>
          <w:i w:val="false"/>
          <w:color w:val="000000"/>
          <w:sz w:val="28"/>
        </w:rPr>
        <w:t>
</w:t>
      </w:r>
      <w:r>
        <w:rPr>
          <w:rFonts w:ascii="Times New Roman"/>
          <w:b w:val="false"/>
          <w:i w:val="false"/>
          <w:color w:val="000000"/>
          <w:sz w:val="28"/>
        </w:rPr>
        <w:t>
      дара кәсіпкерді қайта тіркеу кезінде оның атауын және мекенжайын өзгерткенде;</w:t>
      </w:r>
      <w:r>
        <w:br/>
      </w:r>
      <w:r>
        <w:rPr>
          <w:rFonts w:ascii="Times New Roman"/>
          <w:b w:val="false"/>
          <w:i w:val="false"/>
          <w:color w:val="000000"/>
          <w:sz w:val="28"/>
        </w:rPr>
        <w:t>
</w:t>
      </w:r>
      <w:r>
        <w:rPr>
          <w:rFonts w:ascii="Times New Roman"/>
          <w:b w:val="false"/>
          <w:i w:val="false"/>
          <w:color w:val="000000"/>
          <w:sz w:val="28"/>
        </w:rPr>
        <w:t>
      заңды тұлғаны біріктіру, қосып жіберу, бөлу немесе өзгерту нысанында қайта құру кезінде;</w:t>
      </w:r>
      <w:r>
        <w:br/>
      </w:r>
      <w:r>
        <w:rPr>
          <w:rFonts w:ascii="Times New Roman"/>
          <w:b w:val="false"/>
          <w:i w:val="false"/>
          <w:color w:val="000000"/>
          <w:sz w:val="28"/>
        </w:rPr>
        <w:t>
</w:t>
      </w:r>
      <w:r>
        <w:rPr>
          <w:rFonts w:ascii="Times New Roman"/>
          <w:b w:val="false"/>
          <w:i w:val="false"/>
          <w:color w:val="000000"/>
          <w:sz w:val="28"/>
        </w:rPr>
        <w:t>
      заңды тұлғаның атауын және (немесе) заңдық мекенжайын өзгерткенде қайта рәсімдеуге жатады.</w:t>
      </w:r>
      <w:r>
        <w:br/>
      </w:r>
      <w:r>
        <w:rPr>
          <w:rFonts w:ascii="Times New Roman"/>
          <w:b w:val="false"/>
          <w:i w:val="false"/>
          <w:color w:val="000000"/>
          <w:sz w:val="28"/>
        </w:rPr>
        <w:t>
</w:t>
      </w:r>
      <w:r>
        <w:rPr>
          <w:rFonts w:ascii="Times New Roman"/>
          <w:b w:val="false"/>
          <w:i w:val="false"/>
          <w:color w:val="000000"/>
          <w:sz w:val="28"/>
        </w:rPr>
        <w:t>
      Қызмет түрiнiң және (немесе) кiшi түрiнiң атауын өзгерткен жағдайда, алушы осы тармақта белгiленген тәртiппен лицензияны қайта ресiмдеу туралы өтiнiшті беруге құқылы.</w:t>
      </w:r>
      <w:r>
        <w:br/>
      </w:r>
      <w:r>
        <w:rPr>
          <w:rFonts w:ascii="Times New Roman"/>
          <w:b w:val="false"/>
          <w:i w:val="false"/>
          <w:color w:val="000000"/>
          <w:sz w:val="28"/>
        </w:rPr>
        <w:t>
</w:t>
      </w:r>
      <w:r>
        <w:rPr>
          <w:rFonts w:ascii="Times New Roman"/>
          <w:b w:val="false"/>
          <w:i w:val="false"/>
          <w:color w:val="000000"/>
          <w:sz w:val="28"/>
        </w:rPr>
        <w:t>
      Лицензияларды, лицензия мен лицензияға қосымшаның (болған жағдайда) көшiрмелерiн қайта ресiмдеу кезiнде қызметтiң жекелеген түрлерiмен айналысу құқығы үшiн бюджетке лицензиялық алым төлегенiн растайтын құжаттарды қоса бере отырып, күнтiзбелiк отыз күн iшiнде алушы қайта ресiмдеу туралы өтiнiш бередi.</w:t>
      </w:r>
      <w:r>
        <w:br/>
      </w:r>
      <w:r>
        <w:rPr>
          <w:rFonts w:ascii="Times New Roman"/>
          <w:b w:val="false"/>
          <w:i w:val="false"/>
          <w:color w:val="000000"/>
          <w:sz w:val="28"/>
        </w:rPr>
        <w:t>
</w:t>
      </w:r>
      <w:r>
        <w:rPr>
          <w:rFonts w:ascii="Times New Roman"/>
          <w:b w:val="false"/>
          <w:i w:val="false"/>
          <w:color w:val="000000"/>
          <w:sz w:val="28"/>
        </w:rPr>
        <w:t>
      Жарылғыш және пиротехникалық заттар мен олар қолданылып жасалған бұйымдарды әзірлеу, өндіру, сатып алу және өткізу жөніндегі қызметті жүзеге асыруға лицензияны қайта ресiмдеу үшін мынадай құжаттар қажет:</w:t>
      </w:r>
      <w:r>
        <w:br/>
      </w:r>
      <w:r>
        <w:rPr>
          <w:rFonts w:ascii="Times New Roman"/>
          <w:b w:val="false"/>
          <w:i w:val="false"/>
          <w:color w:val="000000"/>
          <w:sz w:val="28"/>
        </w:rPr>
        <w:t>
</w:t>
      </w:r>
      <w:r>
        <w:rPr>
          <w:rFonts w:ascii="Times New Roman"/>
          <w:b w:val="false"/>
          <w:i w:val="false"/>
          <w:color w:val="000000"/>
          <w:sz w:val="28"/>
        </w:rPr>
        <w:t>
      өтiнiш;</w:t>
      </w:r>
      <w:r>
        <w:br/>
      </w:r>
      <w:r>
        <w:rPr>
          <w:rFonts w:ascii="Times New Roman"/>
          <w:b w:val="false"/>
          <w:i w:val="false"/>
          <w:color w:val="000000"/>
          <w:sz w:val="28"/>
        </w:rPr>
        <w:t>
</w:t>
      </w:r>
      <w:r>
        <w:rPr>
          <w:rFonts w:ascii="Times New Roman"/>
          <w:b w:val="false"/>
          <w:i w:val="false"/>
          <w:color w:val="000000"/>
          <w:sz w:val="28"/>
        </w:rPr>
        <w:t>
      лицензияны қайта ресiмдеу үшін бюджетке лицензиялық алымның төленгенiн растайтын құжаттың (салыстырып тексеру үшiн түпнұсқасы берiлмеген жағдайда нотариалдық куәландырылған) көшiрмесi.</w:t>
      </w:r>
      <w:r>
        <w:br/>
      </w:r>
      <w:r>
        <w:rPr>
          <w:rFonts w:ascii="Times New Roman"/>
          <w:b w:val="false"/>
          <w:i w:val="false"/>
          <w:color w:val="000000"/>
          <w:sz w:val="28"/>
        </w:rPr>
        <w:t>
</w:t>
      </w:r>
      <w:r>
        <w:rPr>
          <w:rFonts w:ascii="Times New Roman"/>
          <w:b w:val="false"/>
          <w:i w:val="false"/>
          <w:color w:val="000000"/>
          <w:sz w:val="28"/>
        </w:rPr>
        <w:t>
      лицензия мәліметтері (порталда www.elicense.kz бар болған жағдайда) немесе лицензия салыстырып тексеру үшін түпнұсқасы тапсырылмаған жағдайда нотариалдық куәландырылған (бар болған жағдайда) көшiрмелерi.</w:t>
      </w:r>
      <w:r>
        <w:br/>
      </w:r>
      <w:r>
        <w:rPr>
          <w:rFonts w:ascii="Times New Roman"/>
          <w:b w:val="false"/>
          <w:i w:val="false"/>
          <w:color w:val="000000"/>
          <w:sz w:val="28"/>
        </w:rPr>
        <w:t>
</w:t>
      </w:r>
      <w:r>
        <w:rPr>
          <w:rFonts w:ascii="Times New Roman"/>
          <w:b w:val="false"/>
          <w:i w:val="false"/>
          <w:color w:val="000000"/>
          <w:sz w:val="28"/>
        </w:rPr>
        <w:t>
      Құжаттарды қабылдау кезінде Комитеттің қызметкері негізгі нұсқаларды құжаттардың көшірмелерімен және мемлекеттік органдардың мемлекеттік ақпараттық жүйелерінен ұсынылған мәліметтермен салыстырады, одан кейін негізгі нұсқаларды мемлекеттік қызметті алушыға қайтарып береді.</w:t>
      </w:r>
      <w:r>
        <w:br/>
      </w:r>
      <w:r>
        <w:rPr>
          <w:rFonts w:ascii="Times New Roman"/>
          <w:b w:val="false"/>
          <w:i w:val="false"/>
          <w:color w:val="000000"/>
          <w:sz w:val="28"/>
        </w:rPr>
        <w:t>
</w:t>
      </w:r>
      <w:r>
        <w:rPr>
          <w:rFonts w:ascii="Times New Roman"/>
          <w:b w:val="false"/>
          <w:i w:val="false"/>
          <w:color w:val="000000"/>
          <w:sz w:val="28"/>
        </w:rPr>
        <w:t>
      Порталға:</w:t>
      </w:r>
      <w:r>
        <w:br/>
      </w:r>
      <w:r>
        <w:rPr>
          <w:rFonts w:ascii="Times New Roman"/>
          <w:b w:val="false"/>
          <w:i w:val="false"/>
          <w:color w:val="000000"/>
          <w:sz w:val="28"/>
        </w:rPr>
        <w:t>
</w:t>
      </w:r>
      <w:r>
        <w:rPr>
          <w:rFonts w:ascii="Times New Roman"/>
          <w:b w:val="false"/>
          <w:i w:val="false"/>
          <w:color w:val="000000"/>
          <w:sz w:val="28"/>
        </w:rPr>
        <w:t>
      алушының ЭЦҚ қолы қойылған электронды құжат нысанындағы сұрауы.</w:t>
      </w:r>
      <w:r>
        <w:br/>
      </w:r>
      <w:r>
        <w:rPr>
          <w:rFonts w:ascii="Times New Roman"/>
          <w:b w:val="false"/>
          <w:i w:val="false"/>
          <w:color w:val="000000"/>
          <w:sz w:val="28"/>
        </w:rPr>
        <w:t>
</w:t>
      </w:r>
      <w:r>
        <w:rPr>
          <w:rFonts w:ascii="Times New Roman"/>
          <w:b w:val="false"/>
          <w:i w:val="false"/>
          <w:color w:val="000000"/>
          <w:sz w:val="28"/>
        </w:rPr>
        <w:t>
      Құжаттардың деректері:</w:t>
      </w:r>
      <w:r>
        <w:br/>
      </w:r>
      <w:r>
        <w:rPr>
          <w:rFonts w:ascii="Times New Roman"/>
          <w:b w:val="false"/>
          <w:i w:val="false"/>
          <w:color w:val="000000"/>
          <w:sz w:val="28"/>
        </w:rPr>
        <w:t>
</w:t>
      </w:r>
      <w:r>
        <w:rPr>
          <w:rFonts w:ascii="Times New Roman"/>
          <w:b w:val="false"/>
          <w:i w:val="false"/>
          <w:color w:val="000000"/>
          <w:sz w:val="28"/>
        </w:rPr>
        <w:t>
      жеке басының куәлігі;</w:t>
      </w:r>
      <w:r>
        <w:br/>
      </w:r>
      <w:r>
        <w:rPr>
          <w:rFonts w:ascii="Times New Roman"/>
          <w:b w:val="false"/>
          <w:i w:val="false"/>
          <w:color w:val="000000"/>
          <w:sz w:val="28"/>
        </w:rPr>
        <w:t>
</w:t>
      </w:r>
      <w:r>
        <w:rPr>
          <w:rFonts w:ascii="Times New Roman"/>
          <w:b w:val="false"/>
          <w:i w:val="false"/>
          <w:color w:val="000000"/>
          <w:sz w:val="28"/>
        </w:rPr>
        <w:t>
      жарғы электронды сканерленген көшірме түрінде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заңды тұлға үшін – алушыны заңды тұлға ретінде мемлекеттік тіркеу туралы куәлік* немесе анықтама;</w:t>
      </w:r>
      <w:r>
        <w:br/>
      </w:r>
      <w:r>
        <w:rPr>
          <w:rFonts w:ascii="Times New Roman"/>
          <w:b w:val="false"/>
          <w:i w:val="false"/>
          <w:color w:val="000000"/>
          <w:sz w:val="28"/>
        </w:rPr>
        <w:t>
</w:t>
      </w:r>
      <w:r>
        <w:rPr>
          <w:rFonts w:ascii="Times New Roman"/>
          <w:b w:val="false"/>
          <w:i w:val="false"/>
          <w:color w:val="000000"/>
          <w:sz w:val="28"/>
        </w:rPr>
        <w:t>
      дара кәсіпкер үшін – алушыны дара кәсіпкер ретінде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«электронды үкіметтің» төлем шлюзі (бұдан әрі – ЭҮТШ) арқылы бюджетке лицензиялық алымды төлегені туралы ақпарат.</w:t>
      </w:r>
      <w:r>
        <w:br/>
      </w:r>
      <w:r>
        <w:rPr>
          <w:rFonts w:ascii="Times New Roman"/>
          <w:b w:val="false"/>
          <w:i w:val="false"/>
          <w:color w:val="000000"/>
          <w:sz w:val="28"/>
        </w:rPr>
        <w:t>
</w:t>
      </w:r>
      <w:r>
        <w:rPr>
          <w:rFonts w:ascii="Times New Roman"/>
          <w:b w:val="false"/>
          <w:i w:val="false"/>
          <w:color w:val="000000"/>
          <w:sz w:val="28"/>
        </w:rPr>
        <w:t>
      Лицензиясы бар қызмет түрі шеңберінде лицензияға қосымшаны алу үшін мынадай құжаттар қажет:</w:t>
      </w:r>
      <w:r>
        <w:br/>
      </w:r>
      <w:r>
        <w:rPr>
          <w:rFonts w:ascii="Times New Roman"/>
          <w:b w:val="false"/>
          <w:i w:val="false"/>
          <w:color w:val="000000"/>
          <w:sz w:val="28"/>
        </w:rPr>
        <w:t>
</w:t>
      </w:r>
      <w:r>
        <w:rPr>
          <w:rFonts w:ascii="Times New Roman"/>
          <w:b w:val="false"/>
          <w:i w:val="false"/>
          <w:color w:val="000000"/>
          <w:sz w:val="28"/>
        </w:rPr>
        <w:t>
      лицензияның мәліметтері (порталда www.elicense.kz бар болған жағдайда) не лицензия болған жағдайда сканерленген көшірмесі электрондық сұрауға бекітіледі;</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кіші қызмет түріне біліктілік талаптарына сәйкес мәліметтер мен құжаттар сканерленген көшірмелер түрінде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Жарылғыш және пиротехникалық заттар мен олар қолданылып жасалған бұйымдарды әзірлеу, өндіру, сатып алу және өткізу жөніндегі қызметті жүзеге асыруға лицензияны қайта ресiмдеу үшін мыналарды беру қажет:</w:t>
      </w:r>
      <w:r>
        <w:br/>
      </w:r>
      <w:r>
        <w:rPr>
          <w:rFonts w:ascii="Times New Roman"/>
          <w:b w:val="false"/>
          <w:i w:val="false"/>
          <w:color w:val="000000"/>
          <w:sz w:val="28"/>
        </w:rPr>
        <w:t>
</w:t>
      </w:r>
      <w:r>
        <w:rPr>
          <w:rFonts w:ascii="Times New Roman"/>
          <w:b w:val="false"/>
          <w:i w:val="false"/>
          <w:color w:val="000000"/>
          <w:sz w:val="28"/>
        </w:rPr>
        <w:t>
      алушының ЭЦҚ қолы қойылған электронды құжат түріндегі сұрау;</w:t>
      </w:r>
      <w:r>
        <w:br/>
      </w:r>
      <w:r>
        <w:rPr>
          <w:rFonts w:ascii="Times New Roman"/>
          <w:b w:val="false"/>
          <w:i w:val="false"/>
          <w:color w:val="000000"/>
          <w:sz w:val="28"/>
        </w:rPr>
        <w:t>
</w:t>
      </w:r>
      <w:r>
        <w:rPr>
          <w:rFonts w:ascii="Times New Roman"/>
          <w:b w:val="false"/>
          <w:i w:val="false"/>
          <w:color w:val="000000"/>
          <w:sz w:val="28"/>
        </w:rPr>
        <w:t>
      ЭҮТШ арқылы лицензиялық алымды бюджетке төлегені туралы ақпарат;</w:t>
      </w:r>
      <w:r>
        <w:br/>
      </w:r>
      <w:r>
        <w:rPr>
          <w:rFonts w:ascii="Times New Roman"/>
          <w:b w:val="false"/>
          <w:i w:val="false"/>
          <w:color w:val="000000"/>
          <w:sz w:val="28"/>
        </w:rPr>
        <w:t>
</w:t>
      </w:r>
      <w:r>
        <w:rPr>
          <w:rFonts w:ascii="Times New Roman"/>
          <w:b w:val="false"/>
          <w:i w:val="false"/>
          <w:color w:val="000000"/>
          <w:sz w:val="28"/>
        </w:rPr>
        <w:t>
      лицензиялық мәліметі (порталда www.elicense.kz бар болған жағдайда) не сканерленген көшірмесі түріндегі лицензия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құжаттардың мәліметтерін және мемлекеттік электрондық ақпараттық ресурстар болып табылатын алушыны заңды тұлға ретінде мемлекеттік тіркеу туралы куәлікті* немесе анықтаманы Комитет портал арқылы ЭЦҚ-мен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Комитет алушыдан құжаттарды алған күннен бастап екі жұмыс күні ішінде ұсынылған құжаттардың толықтығын тексеруге міндетті.Ұсынылған құжаттардың толық емес фактісі белгіленген жағдайда Комитет белгіленген мерзімдерде өтінішті одан әрі қараудан бас тартуға жазбаша дәлел береді. Келешекте Комитеттің осы негіз бойынша мемлекеттік қызметті көрсетуден бас тартуға құқысы жоқ.</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10.07.2013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12. Комитетте мемлекеттік қызметті алу үшін осы стандартқа </w:t>
      </w:r>
      <w:r>
        <w:rPr>
          <w:rFonts w:ascii="Times New Roman"/>
          <w:b w:val="false"/>
          <w:i w:val="false"/>
          <w:color w:val="000000"/>
          <w:sz w:val="28"/>
        </w:rPr>
        <w:t xml:space="preserve">1 </w:t>
      </w:r>
      <w:r>
        <w:rPr>
          <w:rFonts w:ascii="Times New Roman"/>
          <w:b w:val="false"/>
          <w:i w:val="false"/>
          <w:color w:val="000000"/>
          <w:sz w:val="28"/>
        </w:rPr>
        <w:t>және </w:t>
      </w:r>
      <w:r>
        <w:rPr>
          <w:rFonts w:ascii="Times New Roman"/>
          <w:b w:val="false"/>
          <w:i w:val="false"/>
          <w:color w:val="000000"/>
          <w:sz w:val="28"/>
        </w:rPr>
        <w:t>2-қосымшаларға</w:t>
      </w:r>
      <w:r>
        <w:rPr>
          <w:rFonts w:ascii="Times New Roman"/>
          <w:b w:val="false"/>
          <w:i w:val="false"/>
          <w:color w:val="000000"/>
          <w:sz w:val="28"/>
        </w:rPr>
        <w:t xml:space="preserve"> сәйкес бекітілген нысандағы өтініштер бланкісі интернет–ресурста: www.comprom.kz орналастырылады.</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 үшін электронды сұраудың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поштамен жіберу не Комитеттің кеңсесіне тапсыру арқылы мына мекенжайда жүзеге асырылады: 010000, Астана қаласы, Есіл ауданы, Қабанбай батыр даңғылы, 32/1, «Транспорт Тауэр» ғимараты, 1 қабат, № 1 кіру, тел: 8 (7172) 29-90-93, факс: 24-47-94.</w:t>
      </w:r>
      <w:r>
        <w:br/>
      </w:r>
      <w:r>
        <w:rPr>
          <w:rFonts w:ascii="Times New Roman"/>
          <w:b w:val="false"/>
          <w:i w:val="false"/>
          <w:color w:val="000000"/>
          <w:sz w:val="28"/>
        </w:rPr>
        <w:t>
</w:t>
      </w:r>
      <w:r>
        <w:rPr>
          <w:rFonts w:ascii="Times New Roman"/>
          <w:b w:val="false"/>
          <w:i w:val="false"/>
          <w:color w:val="000000"/>
          <w:sz w:val="28"/>
        </w:rPr>
        <w:t>
      Порталда электрондық сұрауды қабылдау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тапсыру кезінде алушыға:</w:t>
      </w:r>
      <w:r>
        <w:br/>
      </w:r>
      <w:r>
        <w:rPr>
          <w:rFonts w:ascii="Times New Roman"/>
          <w:b w:val="false"/>
          <w:i w:val="false"/>
          <w:color w:val="000000"/>
          <w:sz w:val="28"/>
        </w:rPr>
        <w:t>
</w:t>
      </w:r>
      <w:r>
        <w:rPr>
          <w:rFonts w:ascii="Times New Roman"/>
          <w:b w:val="false"/>
          <w:i w:val="false"/>
          <w:color w:val="000000"/>
          <w:sz w:val="28"/>
        </w:rPr>
        <w:t>
      1) өтінішті қағаз түрінде қабылдауды растау, тіркеу күнін және нөмірін көрсете отырып, оның көшірмесінде Комитеттің кеңсесінде тіркелгені туралы белгі болып табылады;</w:t>
      </w:r>
      <w:r>
        <w:br/>
      </w:r>
      <w:r>
        <w:rPr>
          <w:rFonts w:ascii="Times New Roman"/>
          <w:b w:val="false"/>
          <w:i w:val="false"/>
          <w:color w:val="000000"/>
          <w:sz w:val="28"/>
        </w:rPr>
        <w:t>
</w:t>
      </w:r>
      <w:r>
        <w:rPr>
          <w:rFonts w:ascii="Times New Roman"/>
          <w:b w:val="false"/>
          <w:i w:val="false"/>
          <w:color w:val="000000"/>
          <w:sz w:val="28"/>
        </w:rPr>
        <w:t>
      2) портал арқылы жүгінген кезде алушының порталдағы жеке кабинетіне алушының мемлекеттік қызметтің нәтижелерін алу күні мен уақытын көрсете отырып, мемлекеттік қызметті ұсыну үшін сұрауды қабылдағаны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Комитетте дайын құжаттарды алушыға беруді Комитеттің қызметкері жүзеге асырады.</w:t>
      </w:r>
      <w:r>
        <w:br/>
      </w:r>
      <w:r>
        <w:rPr>
          <w:rFonts w:ascii="Times New Roman"/>
          <w:b w:val="false"/>
          <w:i w:val="false"/>
          <w:color w:val="000000"/>
          <w:sz w:val="28"/>
        </w:rPr>
        <w:t>
</w:t>
      </w:r>
      <w:r>
        <w:rPr>
          <w:rFonts w:ascii="Times New Roman"/>
          <w:b w:val="false"/>
          <w:i w:val="false"/>
          <w:color w:val="000000"/>
          <w:sz w:val="28"/>
        </w:rPr>
        <w:t>
      Сұрауды өз еркімен жіберген кезде – порталда жеке кабинетінде.</w:t>
      </w:r>
      <w:r>
        <w:br/>
      </w:r>
      <w:r>
        <w:rPr>
          <w:rFonts w:ascii="Times New Roman"/>
          <w:b w:val="false"/>
          <w:i w:val="false"/>
          <w:color w:val="000000"/>
          <w:sz w:val="28"/>
        </w:rPr>
        <w:t>
</w:t>
      </w:r>
      <w:r>
        <w:rPr>
          <w:rFonts w:ascii="Times New Roman"/>
          <w:b w:val="false"/>
          <w:i w:val="false"/>
          <w:color w:val="000000"/>
          <w:sz w:val="28"/>
        </w:rPr>
        <w:t>
      Мемлекеттік қызметті беруден бас тарту туралы дәлелді жауапты алушы Комитетте қағаз тасығышта немесе электронды құжат түрінде екі жұмыс күннің ішінде алады.</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заңдарымен субъектiлердiң осы санаты үшiн қызметтiң түрiмен айналысуға тыйым салынған;</w:t>
      </w:r>
      <w:r>
        <w:br/>
      </w:r>
      <w:r>
        <w:rPr>
          <w:rFonts w:ascii="Times New Roman"/>
          <w:b w:val="false"/>
          <w:i w:val="false"/>
          <w:color w:val="000000"/>
          <w:sz w:val="28"/>
        </w:rPr>
        <w:t>
</w:t>
      </w:r>
      <w:r>
        <w:rPr>
          <w:rFonts w:ascii="Times New Roman"/>
          <w:b w:val="false"/>
          <w:i w:val="false"/>
          <w:color w:val="000000"/>
          <w:sz w:val="28"/>
        </w:rPr>
        <w:t>
      қызмет түрiне лицензия беруге өтiнiш берiлген жағдайда қызметтiң жекелеген түрлерiмен айналысу құқығы үшiн лицензиялық алым енгiзiлмеген;</w:t>
      </w:r>
      <w:r>
        <w:br/>
      </w:r>
      <w:r>
        <w:rPr>
          <w:rFonts w:ascii="Times New Roman"/>
          <w:b w:val="false"/>
          <w:i w:val="false"/>
          <w:color w:val="000000"/>
          <w:sz w:val="28"/>
        </w:rPr>
        <w:t>
</w:t>
      </w:r>
      <w:r>
        <w:rPr>
          <w:rFonts w:ascii="Times New Roman"/>
          <w:b w:val="false"/>
          <w:i w:val="false"/>
          <w:color w:val="000000"/>
          <w:sz w:val="28"/>
        </w:rPr>
        <w:t>
      алушы бiлiктiлiк талаптарына сай келмеген;</w:t>
      </w:r>
      <w:r>
        <w:br/>
      </w:r>
      <w:r>
        <w:rPr>
          <w:rFonts w:ascii="Times New Roman"/>
          <w:b w:val="false"/>
          <w:i w:val="false"/>
          <w:color w:val="000000"/>
          <w:sz w:val="28"/>
        </w:rPr>
        <w:t>
</w:t>
      </w:r>
      <w:r>
        <w:rPr>
          <w:rFonts w:ascii="Times New Roman"/>
          <w:b w:val="false"/>
          <w:i w:val="false"/>
          <w:color w:val="000000"/>
          <w:sz w:val="28"/>
        </w:rPr>
        <w:t>
      алушыға лицензия беру келiсушi мемлекеттiк органмен келiсiлмесе;</w:t>
      </w:r>
      <w:r>
        <w:br/>
      </w:r>
      <w:r>
        <w:rPr>
          <w:rFonts w:ascii="Times New Roman"/>
          <w:b w:val="false"/>
          <w:i w:val="false"/>
          <w:color w:val="000000"/>
          <w:sz w:val="28"/>
        </w:rPr>
        <w:t>
</w:t>
      </w:r>
      <w:r>
        <w:rPr>
          <w:rFonts w:ascii="Times New Roman"/>
          <w:b w:val="false"/>
          <w:i w:val="false"/>
          <w:color w:val="000000"/>
          <w:sz w:val="28"/>
        </w:rPr>
        <w:t>
      алушыға қатысты оған қызметтiң жекелеген түрiмен айналысуға тыйым салатын заңды күшiне енген сот үкiмi болғанда;</w:t>
      </w:r>
      <w:r>
        <w:br/>
      </w:r>
      <w:r>
        <w:rPr>
          <w:rFonts w:ascii="Times New Roman"/>
          <w:b w:val="false"/>
          <w:i w:val="false"/>
          <w:color w:val="000000"/>
          <w:sz w:val="28"/>
        </w:rPr>
        <w:t>
</w:t>
      </w:r>
      <w:r>
        <w:rPr>
          <w:rFonts w:ascii="Times New Roman"/>
          <w:b w:val="false"/>
          <w:i w:val="false"/>
          <w:color w:val="000000"/>
          <w:sz w:val="28"/>
        </w:rPr>
        <w:t>
      сот орындаушысының ұсынуы негiзiнде сот алушыға лицензия алуға тыйым салғанда мемлекеттік қызметті беруден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Егер, Комитет осы стандартпен белгіленген мерзімде алушыға лицензияны және (немесе) лицензияға қосымшаны бермеген, не лицензияны және (немесе) лицензияға қосымшаны беруден дәлелді бас тартуды ұсынбаған жағдайда, онда оларды беру мерзімі өткен күннен бастап лицензия және (немесе) лицензияға қосымша берілді деп есептеледі.</w:t>
      </w:r>
      <w:r>
        <w:br/>
      </w:r>
      <w:r>
        <w:rPr>
          <w:rFonts w:ascii="Times New Roman"/>
          <w:b w:val="false"/>
          <w:i w:val="false"/>
          <w:color w:val="000000"/>
          <w:sz w:val="28"/>
        </w:rPr>
        <w:t>
</w:t>
      </w:r>
      <w:r>
        <w:rPr>
          <w:rFonts w:ascii="Times New Roman"/>
          <w:b w:val="false"/>
          <w:i w:val="false"/>
          <w:color w:val="000000"/>
          <w:sz w:val="28"/>
        </w:rPr>
        <w:t>
      Комитет лицензияны және (немесе) лицензияға қосымшаны беру мерзімі өткен күннен бастап бес жұмыс күнінен кешіктірмей тиісті лицензияны және (немесе) лицензияға қосымшаны беруге міндетті.</w:t>
      </w:r>
      <w:r>
        <w:br/>
      </w:r>
      <w:r>
        <w:rPr>
          <w:rFonts w:ascii="Times New Roman"/>
          <w:b w:val="false"/>
          <w:i w:val="false"/>
          <w:color w:val="000000"/>
          <w:sz w:val="28"/>
        </w:rPr>
        <w:t>
</w:t>
      </w:r>
      <w:r>
        <w:rPr>
          <w:rFonts w:ascii="Times New Roman"/>
          <w:b w:val="false"/>
          <w:i w:val="false"/>
          <w:color w:val="000000"/>
          <w:sz w:val="28"/>
        </w:rPr>
        <w:t>
      Комитет лицензияны және (немесе) лицензияға қосымшаны бес жұмыс күні өткеннен кейін бермеген жағдайда, лицензия және (немесе) лицензияға қосымша алынды деп есептеледі, ал лицензияның өзін алғанға дейін қызметтің лицензияланатын түрін жүзеге асыру заңдылығын растайтын құжат Комитеттің құжаттарды қабылдаған күні туралы белгісі бар құжаттың көшірмесі болып табылады.</w:t>
      </w:r>
    </w:p>
    <w:bookmarkEnd w:id="107"/>
    <w:bookmarkStart w:name="z672" w:id="108"/>
    <w:p>
      <w:pPr>
        <w:spacing w:after="0"/>
        <w:ind w:left="0"/>
        <w:jc w:val="left"/>
      </w:pPr>
      <w:r>
        <w:rPr>
          <w:rFonts w:ascii="Times New Roman"/>
          <w:b/>
          <w:i w:val="false"/>
          <w:color w:val="000000"/>
        </w:rPr>
        <w:t xml:space="preserve"> 
3. Жұмыс қағидаттары</w:t>
      </w:r>
    </w:p>
    <w:bookmarkEnd w:id="108"/>
    <w:bookmarkStart w:name="z673" w:id="109"/>
    <w:p>
      <w:pPr>
        <w:spacing w:after="0"/>
        <w:ind w:left="0"/>
        <w:jc w:val="both"/>
      </w:pPr>
      <w:r>
        <w:rPr>
          <w:rFonts w:ascii="Times New Roman"/>
          <w:b w:val="false"/>
          <w:i w:val="false"/>
          <w:color w:val="000000"/>
          <w:sz w:val="28"/>
        </w:rPr>
        <w:t>
      17. Комитеттің қызметі алушыға қатысты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және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орындауда заңдылықты сақтау;</w:t>
      </w:r>
      <w:r>
        <w:br/>
      </w:r>
      <w:r>
        <w:rPr>
          <w:rFonts w:ascii="Times New Roman"/>
          <w:b w:val="false"/>
          <w:i w:val="false"/>
          <w:color w:val="000000"/>
          <w:sz w:val="28"/>
        </w:rPr>
        <w:t>
</w:t>
      </w:r>
      <w:r>
        <w:rPr>
          <w:rFonts w:ascii="Times New Roman"/>
          <w:b w:val="false"/>
          <w:i w:val="false"/>
          <w:color w:val="000000"/>
          <w:sz w:val="28"/>
        </w:rPr>
        <w:t>
      3) алушылармен жұмыс кезіндегі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түпкілікті және толық ақпаратты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лауазымдық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алушының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алушының құжаттарындағы ақпараттың қорғалуын және құпиялылығын қамтамасыз ету.</w:t>
      </w:r>
    </w:p>
    <w:bookmarkEnd w:id="109"/>
    <w:bookmarkStart w:name="z681" w:id="110"/>
    <w:p>
      <w:pPr>
        <w:spacing w:after="0"/>
        <w:ind w:left="0"/>
        <w:jc w:val="left"/>
      </w:pPr>
      <w:r>
        <w:rPr>
          <w:rFonts w:ascii="Times New Roman"/>
          <w:b/>
          <w:i w:val="false"/>
          <w:color w:val="000000"/>
        </w:rPr>
        <w:t xml:space="preserve"> 
4. Жұмыс нәтижелерi</w:t>
      </w:r>
    </w:p>
    <w:bookmarkEnd w:id="110"/>
    <w:bookmarkStart w:name="z682" w:id="111"/>
    <w:p>
      <w:pPr>
        <w:spacing w:after="0"/>
        <w:ind w:left="0"/>
        <w:jc w:val="both"/>
      </w:pPr>
      <w:r>
        <w:rPr>
          <w:rFonts w:ascii="Times New Roman"/>
          <w:b w:val="false"/>
          <w:i w:val="false"/>
          <w:color w:val="000000"/>
          <w:sz w:val="28"/>
        </w:rPr>
        <w:t>
      18. Алушыларға мемлекеттік қызметті көрсету бойынша жұмыстың нәтижелерi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мемлекеттiк қызметтiң сапа және тиiмдiлiк көрсеткiштерiнiң нысаналы мәнi жыл сайын Қазақстан Республикасы Индустрия және жаңа технологиялар министрінің тиiстi бұйрығымен бекiтiледi.</w:t>
      </w:r>
    </w:p>
    <w:bookmarkEnd w:id="111"/>
    <w:bookmarkStart w:name="z684" w:id="112"/>
    <w:p>
      <w:pPr>
        <w:spacing w:after="0"/>
        <w:ind w:left="0"/>
        <w:jc w:val="left"/>
      </w:pPr>
      <w:r>
        <w:rPr>
          <w:rFonts w:ascii="Times New Roman"/>
          <w:b/>
          <w:i w:val="false"/>
          <w:color w:val="000000"/>
        </w:rPr>
        <w:t xml:space="preserve"> 
5. Шағымдану тәртiбi</w:t>
      </w:r>
    </w:p>
    <w:bookmarkEnd w:id="112"/>
    <w:bookmarkStart w:name="z685" w:id="113"/>
    <w:p>
      <w:pPr>
        <w:spacing w:after="0"/>
        <w:ind w:left="0"/>
        <w:jc w:val="both"/>
      </w:pPr>
      <w:r>
        <w:rPr>
          <w:rFonts w:ascii="Times New Roman"/>
          <w:b w:val="false"/>
          <w:i w:val="false"/>
          <w:color w:val="000000"/>
          <w:sz w:val="28"/>
        </w:rPr>
        <w:t>
      20. Мемлекеттік қызмет көрсету үдерісінде Комитет қызметкерлерінің әрекетiне (әрекетсiздiгiне) шағымдану тәртiбі 1704 кабинетте, тел.: 8 (7172) 24-07-45 түсiндiріледі.</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call-орталығының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Қазақстан Республикасы Индустрия және жаңа технологиялар министрлігіне беріледі: Астана қаласы, Есіл ауданы, Қабанбай батыр даңғылы, 32/1, «Транспорт Тауэр» ғимараты, № 2502 кабинет, қабылдау бөлмесінің телефоны: 8 (7172) 29-90-00 беріледі.</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дұрыс қызмет көрсетпеуіне шағымды алушы өтініш жолымен Комитетке мына мекенжайға:</w:t>
      </w:r>
      <w:r>
        <w:br/>
      </w:r>
      <w:r>
        <w:rPr>
          <w:rFonts w:ascii="Times New Roman"/>
          <w:b w:val="false"/>
          <w:i w:val="false"/>
          <w:color w:val="000000"/>
          <w:sz w:val="28"/>
        </w:rPr>
        <w:t>
</w:t>
      </w:r>
      <w:r>
        <w:rPr>
          <w:rFonts w:ascii="Times New Roman"/>
          <w:b w:val="false"/>
          <w:i w:val="false"/>
          <w:color w:val="000000"/>
          <w:sz w:val="28"/>
        </w:rPr>
        <w:t>
      1) Астана қаласы, Есіл ауданы, Қабанбай батыр даңғылы, 32/1, «Транспорт Тауэр» ғимараты, № 1706 кабинет, қабылдау бөлмесінің телефоны: 8 (7172) 29-90-73;</w:t>
      </w:r>
      <w:r>
        <w:br/>
      </w:r>
      <w:r>
        <w:rPr>
          <w:rFonts w:ascii="Times New Roman"/>
          <w:b w:val="false"/>
          <w:i w:val="false"/>
          <w:color w:val="000000"/>
          <w:sz w:val="28"/>
        </w:rPr>
        <w:t>
</w:t>
      </w:r>
      <w:r>
        <w:rPr>
          <w:rFonts w:ascii="Times New Roman"/>
          <w:b w:val="false"/>
          <w:i w:val="false"/>
          <w:color w:val="000000"/>
          <w:sz w:val="28"/>
        </w:rPr>
        <w:t>
      2) порталда саll–орталығының телефон нөмірі (1414) бойынша жібере алады.</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 нәтижелерiмен келіспеген жағдайларда алушы заңнамамен белгiленген тәртiпте сотқа жүгінуге құқылы.</w:t>
      </w:r>
      <w:r>
        <w:br/>
      </w:r>
      <w:r>
        <w:rPr>
          <w:rFonts w:ascii="Times New Roman"/>
          <w:b w:val="false"/>
          <w:i w:val="false"/>
          <w:color w:val="000000"/>
          <w:sz w:val="28"/>
        </w:rPr>
        <w:t>
</w:t>
      </w:r>
      <w:r>
        <w:rPr>
          <w:rFonts w:ascii="Times New Roman"/>
          <w:b w:val="false"/>
          <w:i w:val="false"/>
          <w:color w:val="000000"/>
          <w:sz w:val="28"/>
        </w:rPr>
        <w:t>
      24. Шағым құзыретіне шағымда қойылған мәселелерді шешу кіретін субъектіге немесе лауазымды тұлғаның атына жазылуы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(құжаттарда жеке басын куәландыратын бар болған кезде), пошталық мекенжайы, күні көрсетіледі. Шағымға алушы қол қоюы тиіс. Шағымды берген кезде субъектінің атауы немесе кімнің әрекетіне шағым жасалса, соның лауазымы, тегі және лауазымды тұлғалардың аты-жөні, шағымдану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 xml:space="preserve">Заңымен </w:t>
      </w:r>
      <w:r>
        <w:rPr>
          <w:rFonts w:ascii="Times New Roman"/>
          <w:b w:val="false"/>
          <w:i w:val="false"/>
          <w:color w:val="000000"/>
          <w:sz w:val="28"/>
        </w:rPr>
        <w:t>белгіленген мерзімде қаралады. Алушыға тiркелген күнi мен уақыты, өтінішті (шағымды) қабылдаған адамның тегi мен аты-жөнi көрсетiлген талон берiледi. Алушыға шағымды қарау нәтижелері жазбаша түрде поштамен хабарланады.</w:t>
      </w:r>
      <w:r>
        <w:br/>
      </w:r>
      <w:r>
        <w:rPr>
          <w:rFonts w:ascii="Times New Roman"/>
          <w:b w:val="false"/>
          <w:i w:val="false"/>
          <w:color w:val="000000"/>
          <w:sz w:val="28"/>
        </w:rPr>
        <w:t>
</w:t>
      </w:r>
      <w:r>
        <w:rPr>
          <w:rFonts w:ascii="Times New Roman"/>
          <w:b w:val="false"/>
          <w:i w:val="false"/>
          <w:color w:val="000000"/>
          <w:sz w:val="28"/>
        </w:rPr>
        <w:t>
      Алушылар порталы арқылы электронды сұрауды жібергеннен кейін «жеке кабинетінен» жүгініс туралы ақпарат қолжетімді болады, ол мемлекеттік органда (жеткізу, тіркеу, орындау, қарау немесе қараудан бас тарту туралы жауап туралы белгі) жүгіністі өңдеу барысында жаңартылып отырады.</w:t>
      </w:r>
      <w:r>
        <w:br/>
      </w:r>
      <w:r>
        <w:rPr>
          <w:rFonts w:ascii="Times New Roman"/>
          <w:b w:val="false"/>
          <w:i w:val="false"/>
          <w:color w:val="000000"/>
          <w:sz w:val="28"/>
        </w:rPr>
        <w:t>
</w:t>
      </w:r>
      <w:r>
        <w:rPr>
          <w:rFonts w:ascii="Times New Roman"/>
          <w:b w:val="false"/>
          <w:i w:val="false"/>
          <w:color w:val="000000"/>
          <w:sz w:val="28"/>
        </w:rPr>
        <w:t>
      26. Алушылар үшін қосымша пайдалы ақпаратты мына мекенжай бойынша: Астана қаласы, Есіл ауданы, Қабанбай батыр даңғылы, 32/1, «Транспорт Тауэр» ғимараты, № 1706 кабинет, қабылдау бөлмесінің телефоны: 8 (7172) 29-90-73, Комитеттің интернет-ресурсы: www.comprom.kz, сондай-ақ саll–орталығының телефон нөмірі (1414) бойынша алуға болады.</w:t>
      </w:r>
    </w:p>
    <w:bookmarkEnd w:id="113"/>
    <w:bookmarkStart w:name="z697" w:id="114"/>
    <w:p>
      <w:pPr>
        <w:spacing w:after="0"/>
        <w:ind w:left="0"/>
        <w:jc w:val="both"/>
      </w:pPr>
      <w:r>
        <w:rPr>
          <w:rFonts w:ascii="Times New Roman"/>
          <w:b w:val="false"/>
          <w:i w:val="false"/>
          <w:color w:val="000000"/>
          <w:sz w:val="28"/>
        </w:rPr>
        <w:t>
«Жарылғыш және пиротехникалық заттар мен</w:t>
      </w:r>
      <w:r>
        <w:br/>
      </w:r>
      <w:r>
        <w:rPr>
          <w:rFonts w:ascii="Times New Roman"/>
          <w:b w:val="false"/>
          <w:i w:val="false"/>
          <w:color w:val="000000"/>
          <w:sz w:val="28"/>
        </w:rPr>
        <w:t xml:space="preserve">
олар қолданылып жасалған бұйымдарды   </w:t>
      </w:r>
      <w:r>
        <w:br/>
      </w:r>
      <w:r>
        <w:rPr>
          <w:rFonts w:ascii="Times New Roman"/>
          <w:b w:val="false"/>
          <w:i w:val="false"/>
          <w:color w:val="000000"/>
          <w:sz w:val="28"/>
        </w:rPr>
        <w:t xml:space="preserve">
әзірлеу, өндіру, сатып алу және өткізу </w:t>
      </w:r>
      <w:r>
        <w:br/>
      </w:r>
      <w:r>
        <w:rPr>
          <w:rFonts w:ascii="Times New Roman"/>
          <w:b w:val="false"/>
          <w:i w:val="false"/>
          <w:color w:val="000000"/>
          <w:sz w:val="28"/>
        </w:rPr>
        <w:t xml:space="preserve">
бойынша қызмет түрін жүзеге асыруға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1-қосымша                 </w:t>
      </w:r>
    </w:p>
    <w:bookmarkEnd w:id="114"/>
    <w:bookmarkStart w:name="z698" w:id="115"/>
    <w:p>
      <w:pPr>
        <w:spacing w:after="0"/>
        <w:ind w:left="0"/>
        <w:jc w:val="left"/>
      </w:pPr>
      <w:r>
        <w:rPr>
          <w:rFonts w:ascii="Times New Roman"/>
          <w:b/>
          <w:i w:val="false"/>
          <w:color w:val="000000"/>
        </w:rPr>
        <w:t xml:space="preserve"> 
Заңды тұлғаға лицензия беру үшiн өтiнiш нысаны</w:t>
      </w:r>
    </w:p>
    <w:bookmarkEnd w:id="11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p>
    <w:p>
      <w:pPr>
        <w:spacing w:after="0"/>
        <w:ind w:left="0"/>
        <w:jc w:val="both"/>
      </w:pPr>
      <w:r>
        <w:rPr>
          <w:rFonts w:ascii="Times New Roman"/>
          <w:b w:val="false"/>
          <w:i w:val="false"/>
          <w:color w:val="000000"/>
          <w:sz w:val="28"/>
        </w:rPr>
        <w:t>жүзеге асыруға лицензия және (немесе) лицензияға қосымша берудi</w:t>
      </w:r>
      <w:r>
        <w:br/>
      </w:r>
      <w:r>
        <w:rPr>
          <w:rFonts w:ascii="Times New Roman"/>
          <w:b w:val="false"/>
          <w:i w:val="false"/>
          <w:color w:val="000000"/>
          <w:sz w:val="28"/>
        </w:rPr>
        <w:t>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(индекс, қала, аудан, облыс, көше, үйдің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Есеп шоты ___________________________________________________________</w:t>
      </w:r>
      <w:r>
        <w:br/>
      </w:r>
      <w:r>
        <w:rPr>
          <w:rFonts w:ascii="Times New Roman"/>
          <w:b w:val="false"/>
          <w:i w:val="false"/>
          <w:color w:val="000000"/>
          <w:sz w:val="28"/>
        </w:rPr>
        <w:t>
                (шоттың №, банктiң атауы және орналасқан жерi)</w:t>
      </w:r>
      <w:r>
        <w:br/>
      </w:r>
      <w:r>
        <w:rPr>
          <w:rFonts w:ascii="Times New Roman"/>
          <w:b w:val="false"/>
          <w:i w:val="false"/>
          <w:color w:val="000000"/>
          <w:sz w:val="28"/>
        </w:rPr>
        <w:t>
Филиалдары (өкілдіктері, объектілер, пункттер, учаскелер)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деректемелері)</w:t>
      </w:r>
      <w:r>
        <w:br/>
      </w:r>
      <w:r>
        <w:rPr>
          <w:rFonts w:ascii="Times New Roman"/>
          <w:b w:val="false"/>
          <w:i w:val="false"/>
          <w:color w:val="000000"/>
          <w:sz w:val="28"/>
        </w:rPr>
        <w:t>
Ұсынылатын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__________________        _____________________________________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Өтініш 20__ жылғы ________________________________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(лицензиялау органының жауапты адамының қолы,</w:t>
      </w:r>
      <w:r>
        <w:br/>
      </w:r>
      <w:r>
        <w:rPr>
          <w:rFonts w:ascii="Times New Roman"/>
          <w:b w:val="false"/>
          <w:i w:val="false"/>
          <w:color w:val="000000"/>
          <w:sz w:val="28"/>
        </w:rPr>
        <w:t>
                      тегi, аты, әкесiнiң аты)</w:t>
      </w:r>
    </w:p>
    <w:bookmarkStart w:name="z576" w:id="116"/>
    <w:p>
      <w:pPr>
        <w:spacing w:after="0"/>
        <w:ind w:left="0"/>
        <w:jc w:val="both"/>
      </w:pPr>
      <w:r>
        <w:rPr>
          <w:rFonts w:ascii="Times New Roman"/>
          <w:b w:val="false"/>
          <w:i w:val="false"/>
          <w:color w:val="000000"/>
          <w:sz w:val="28"/>
        </w:rPr>
        <w:t>
«Жарылғыш және пиротехникалық заттар мен</w:t>
      </w:r>
      <w:r>
        <w:br/>
      </w:r>
      <w:r>
        <w:rPr>
          <w:rFonts w:ascii="Times New Roman"/>
          <w:b w:val="false"/>
          <w:i w:val="false"/>
          <w:color w:val="000000"/>
          <w:sz w:val="28"/>
        </w:rPr>
        <w:t xml:space="preserve">
олар қолданылып жасалған бұйымдарды   </w:t>
      </w:r>
      <w:r>
        <w:br/>
      </w:r>
      <w:r>
        <w:rPr>
          <w:rFonts w:ascii="Times New Roman"/>
          <w:b w:val="false"/>
          <w:i w:val="false"/>
          <w:color w:val="000000"/>
          <w:sz w:val="28"/>
        </w:rPr>
        <w:t xml:space="preserve">
әзірлеу, өндіру, сатып алу және өткізу </w:t>
      </w:r>
      <w:r>
        <w:br/>
      </w:r>
      <w:r>
        <w:rPr>
          <w:rFonts w:ascii="Times New Roman"/>
          <w:b w:val="false"/>
          <w:i w:val="false"/>
          <w:color w:val="000000"/>
          <w:sz w:val="28"/>
        </w:rPr>
        <w:t xml:space="preserve">
бойынша қызмет түрін жүзеге асыруға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2-қосымша                 </w:t>
      </w:r>
    </w:p>
    <w:bookmarkEnd w:id="116"/>
    <w:bookmarkStart w:name="z701" w:id="117"/>
    <w:p>
      <w:pPr>
        <w:spacing w:after="0"/>
        <w:ind w:left="0"/>
        <w:jc w:val="left"/>
      </w:pPr>
      <w:r>
        <w:rPr>
          <w:rFonts w:ascii="Times New Roman"/>
          <w:b/>
          <w:i w:val="false"/>
          <w:color w:val="000000"/>
        </w:rPr>
        <w:t xml:space="preserve"> 
Жеке тұлғаға лицензия беру үшін өтiнiш нысаны</w:t>
      </w:r>
    </w:p>
    <w:bookmarkEnd w:id="11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толық тегі, аты, әкесінің аты)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 жүзеге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Жеке басын куәландыратын құжат: түрі ___________, сериясы ___________</w:t>
      </w:r>
      <w:r>
        <w:br/>
      </w:r>
      <w:r>
        <w:rPr>
          <w:rFonts w:ascii="Times New Roman"/>
          <w:b w:val="false"/>
          <w:i w:val="false"/>
          <w:color w:val="000000"/>
          <w:sz w:val="28"/>
        </w:rPr>
        <w:t>
№ ________________, ___________________________________________ берді</w:t>
      </w:r>
      <w:r>
        <w:br/>
      </w:r>
      <w:r>
        <w:rPr>
          <w:rFonts w:ascii="Times New Roman"/>
          <w:b w:val="false"/>
          <w:i w:val="false"/>
          <w:color w:val="000000"/>
          <w:sz w:val="28"/>
        </w:rPr>
        <w:t>
Берілген күні _______________________________________________________</w:t>
      </w:r>
      <w:r>
        <w:br/>
      </w:r>
      <w:r>
        <w:rPr>
          <w:rFonts w:ascii="Times New Roman"/>
          <w:b w:val="false"/>
          <w:i w:val="false"/>
          <w:color w:val="000000"/>
          <w:sz w:val="28"/>
        </w:rPr>
        <w:t>
Есеп шоты (бар болған жағдайда) _____________________________________</w:t>
      </w:r>
      <w:r>
        <w:br/>
      </w:r>
      <w:r>
        <w:rPr>
          <w:rFonts w:ascii="Times New Roman"/>
          <w:b w:val="false"/>
          <w:i w:val="false"/>
          <w:color w:val="000000"/>
          <w:sz w:val="28"/>
        </w:rPr>
        <w:t>
                                     (шот №, банктiң атауы және</w:t>
      </w:r>
      <w:r>
        <w:br/>
      </w:r>
      <w:r>
        <w:rPr>
          <w:rFonts w:ascii="Times New Roman"/>
          <w:b w:val="false"/>
          <w:i w:val="false"/>
          <w:color w:val="000000"/>
          <w:sz w:val="28"/>
        </w:rPr>
        <w:t>
                                            орналасқан жерi)</w:t>
      </w:r>
      <w:r>
        <w:br/>
      </w:r>
      <w:r>
        <w:rPr>
          <w:rFonts w:ascii="Times New Roman"/>
          <w:b w:val="false"/>
          <w:i w:val="false"/>
          <w:color w:val="000000"/>
          <w:sz w:val="28"/>
        </w:rPr>
        <w:t>
Қоса берiлiп отырған құжаттар: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             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20__ жылғы _________</w:t>
      </w:r>
    </w:p>
    <w:p>
      <w:pPr>
        <w:spacing w:after="0"/>
        <w:ind w:left="0"/>
        <w:jc w:val="both"/>
      </w:pPr>
      <w:r>
        <w:rPr>
          <w:rFonts w:ascii="Times New Roman"/>
          <w:b w:val="false"/>
          <w:i w:val="false"/>
          <w:color w:val="000000"/>
          <w:sz w:val="28"/>
        </w:rPr>
        <w:t>Өтiнiш 20__ жылғы ________________________________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тұлғасының қолы, тегі, аты, әкесінің аты)</w:t>
      </w:r>
    </w:p>
    <w:bookmarkStart w:name="z703" w:id="118"/>
    <w:p>
      <w:pPr>
        <w:spacing w:after="0"/>
        <w:ind w:left="0"/>
        <w:jc w:val="both"/>
      </w:pPr>
      <w:r>
        <w:rPr>
          <w:rFonts w:ascii="Times New Roman"/>
          <w:b w:val="false"/>
          <w:i w:val="false"/>
          <w:color w:val="000000"/>
          <w:sz w:val="28"/>
        </w:rPr>
        <w:t>
«Жарылғыш және пиротехникалық заттар мен</w:t>
      </w:r>
      <w:r>
        <w:br/>
      </w:r>
      <w:r>
        <w:rPr>
          <w:rFonts w:ascii="Times New Roman"/>
          <w:b w:val="false"/>
          <w:i w:val="false"/>
          <w:color w:val="000000"/>
          <w:sz w:val="28"/>
        </w:rPr>
        <w:t xml:space="preserve">
олар қолданылып жасалған бұйымдарды   </w:t>
      </w:r>
      <w:r>
        <w:br/>
      </w:r>
      <w:r>
        <w:rPr>
          <w:rFonts w:ascii="Times New Roman"/>
          <w:b w:val="false"/>
          <w:i w:val="false"/>
          <w:color w:val="000000"/>
          <w:sz w:val="28"/>
        </w:rPr>
        <w:t xml:space="preserve">
әзірлеу, өндіру, сатып алу және өткізу </w:t>
      </w:r>
      <w:r>
        <w:br/>
      </w:r>
      <w:r>
        <w:rPr>
          <w:rFonts w:ascii="Times New Roman"/>
          <w:b w:val="false"/>
          <w:i w:val="false"/>
          <w:color w:val="000000"/>
          <w:sz w:val="28"/>
        </w:rPr>
        <w:t xml:space="preserve">
бойынша қызмет түрін жүзеге асыруға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3-қосымша                </w:t>
      </w:r>
    </w:p>
    <w:bookmarkEnd w:id="118"/>
    <w:bookmarkStart w:name="z704" w:id="119"/>
    <w:p>
      <w:pPr>
        <w:spacing w:after="0"/>
        <w:ind w:left="0"/>
        <w:jc w:val="left"/>
      </w:pPr>
      <w:r>
        <w:rPr>
          <w:rFonts w:ascii="Times New Roman"/>
          <w:b/>
          <w:i w:val="false"/>
          <w:color w:val="000000"/>
        </w:rPr>
        <w:t xml:space="preserve"> 
Біліктілік талаптарына сәйкес мәліметтер мен құжаттар</w:t>
      </w:r>
      <w:r>
        <w:br/>
      </w:r>
      <w:r>
        <w:rPr>
          <w:rFonts w:ascii="Times New Roman"/>
          <w:b/>
          <w:i w:val="false"/>
          <w:color w:val="000000"/>
        </w:rPr>
        <w:t>
(материалдар мен құжаттар)*</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
        <w:gridCol w:w="5711"/>
        <w:gridCol w:w="6257"/>
      </w:tblGrid>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 мен олар қолданылып жасалған бұйымдарды әзірлеу жөніндегі кіші қызмет түрін лицензиялау кезінде қойылатын біліктілік талаптары мыналардың болуын қамтиды:</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басшысы немесе оның орынбасары, оның ішінде оның филиалының басшысы немесе оның орынбасары, сондай-ақ лицензияланатын қызмет түрімен айналысатын жеке тұлға үшін жоғары техникалық білім, жарушының бірыңғай кітапшасы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дипломның және лауазымға тағайындау туралы бұйрықтың, жарушының бірыңғай кітапшасының көшірмелері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 білікті мамандар</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тегiн, атын, әкесiнiң атын, мамандығы бойынша бiлiмiн, лауазымын, мамандық бойынша жұмыс өтiлiн қамтитын жиынтық кесте, сондай-ақ дипломның, еңбек кітапшасының немесе маман лауазымына тағайындау туралы бұйрықтың, жарушының бірыңғай кітапшасының, өнеркәсіптік қауіпсіздік ережесін оқудан және білімін тексеруден өткені туралы куәліктің немесе хаттаманың көшірмелері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құқығында қоршалған, оқшауланған және:</w:t>
            </w:r>
            <w:r>
              <w:br/>
            </w:r>
            <w:r>
              <w:rPr>
                <w:rFonts w:ascii="Times New Roman"/>
                <w:b w:val="false"/>
                <w:i w:val="false"/>
                <w:color w:val="000000"/>
                <w:sz w:val="20"/>
              </w:rPr>
              <w:t>
</w:t>
            </w:r>
            <w:r>
              <w:rPr>
                <w:rFonts w:ascii="Times New Roman"/>
                <w:b w:val="false"/>
                <w:i w:val="false"/>
                <w:color w:val="000000"/>
                <w:sz w:val="20"/>
              </w:rPr>
              <w:t>сынақ зертханасын;</w:t>
            </w:r>
            <w:r>
              <w:br/>
            </w:r>
            <w:r>
              <w:rPr>
                <w:rFonts w:ascii="Times New Roman"/>
                <w:b w:val="false"/>
                <w:i w:val="false"/>
                <w:color w:val="000000"/>
                <w:sz w:val="20"/>
              </w:rPr>
              <w:t>
</w:t>
            </w:r>
            <w:r>
              <w:rPr>
                <w:rFonts w:ascii="Times New Roman"/>
                <w:b w:val="false"/>
                <w:i w:val="false"/>
                <w:color w:val="000000"/>
                <w:sz w:val="20"/>
              </w:rPr>
              <w:t>арнайы өндірістік ғимаратты;</w:t>
            </w:r>
            <w:r>
              <w:br/>
            </w:r>
            <w:r>
              <w:rPr>
                <w:rFonts w:ascii="Times New Roman"/>
                <w:b w:val="false"/>
                <w:i w:val="false"/>
                <w:color w:val="000000"/>
                <w:sz w:val="20"/>
              </w:rPr>
              <w:t>
</w:t>
            </w:r>
            <w:r>
              <w:rPr>
                <w:rFonts w:ascii="Times New Roman"/>
                <w:b w:val="false"/>
                <w:i w:val="false"/>
                <w:color w:val="000000"/>
                <w:sz w:val="20"/>
              </w:rPr>
              <w:t>арнайы жабдықталған қойманы;</w:t>
            </w:r>
            <w:r>
              <w:br/>
            </w:r>
            <w:r>
              <w:rPr>
                <w:rFonts w:ascii="Times New Roman"/>
                <w:b w:val="false"/>
                <w:i w:val="false"/>
                <w:color w:val="000000"/>
                <w:sz w:val="20"/>
              </w:rPr>
              <w:t>
</w:t>
            </w:r>
            <w:r>
              <w:rPr>
                <w:rFonts w:ascii="Times New Roman"/>
                <w:b w:val="false"/>
                <w:i w:val="false"/>
                <w:color w:val="000000"/>
                <w:sz w:val="20"/>
              </w:rPr>
              <w:t>жұмысшы персоналды орналастыруға арналған қызметтік үй-жайды қамтитын өндірістік-техникалық базасы;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пен онымен келісімдер жасау құқығын тіркеу туралы куәліктің көшірмесі немесе аумақтық әділет органының жылжымайтын мүлікке тіркелген құқықтар және олардың техникалық сипаттамалары туралы анықтамасы, жылжымайтын мүлікке техникалық паспорты көшірмесі, өндірістік нысандардың (ғимарат, үй-жай, қойма, зертхана және т.б.) зертхананың аттестаты (бар болған жағдайда), қоршау және оқшаулаудың барлығы туралы анықтама</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жүктерді тасымалдауға лицензия не қауіпті жүктерді тасымалдауға лицензиясы бар мамандандырылған ұйыммен шарт</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 бекіткен жарылғыш және пиротехникалық заттар мен олар қолданылып жасалған бұйымдардың тәжірибелік үлгісін әзірлеу жөніндегі жұмыстарды қауіпсіз жүргізу жөніндегі нұсқаулық</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көшірмесі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жартылай фабрикаттарды (әзірлемелерді), жинақтаушы бөлшектерді, бұйымдарды есепке алу және сақтау бойынша журнал</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журналдың барлығы туралы анықтама</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ішкі істер органы берген жарылғыш заттарды сақтауға рұқсат</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көшірмесі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қызметіне лицензия не күзет қызметіне лицензиясы бар мамандандырылған ұйыммен өндірістік-техникалық базаны оқ-дәрімен атылатын қаруды пайдалана отырып күзетуге арналған шарт</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заттарды және олар қолданылып жасалған бұйымдарды өндіру жөніндегі кіші қызмет түрін лицензиялау кезінде қойылатын біліктілік талаптары мыналардың болуын қамтиды:</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басшысында немесе оның орынбасары, оның ішінде оның филиалының басшысы немесе оның орынбасары, сондай-ақ лицензияланатын қызмет түрімен айналысатын жеке тұлға үшін жоғары техникалық білім, жарушының бірыңғай кітапшасы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дипломның және лауазымға тағайындау туралы бұйрықтың, жарушының бірыңғай кітапшасының көшірмелері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w:t>
            </w:r>
            <w:r>
              <w:br/>
            </w:r>
            <w:r>
              <w:rPr>
                <w:rFonts w:ascii="Times New Roman"/>
                <w:b w:val="false"/>
                <w:i w:val="false"/>
                <w:color w:val="000000"/>
                <w:sz w:val="20"/>
              </w:rPr>
              <w:t>
</w:t>
            </w:r>
            <w:r>
              <w:rPr>
                <w:rFonts w:ascii="Times New Roman"/>
                <w:b w:val="false"/>
                <w:i w:val="false"/>
                <w:color w:val="000000"/>
                <w:sz w:val="20"/>
              </w:rPr>
              <w:t>жабдықтарды, механизмдерді, құрылғыларды, жарақтарды, көлікті, бақылау-өлшеу аспаптары мен автоматиканы пайдалануды және техникалық қызмет көрсетуді;</w:t>
            </w:r>
            <w:r>
              <w:br/>
            </w:r>
            <w:r>
              <w:rPr>
                <w:rFonts w:ascii="Times New Roman"/>
                <w:b w:val="false"/>
                <w:i w:val="false"/>
                <w:color w:val="000000"/>
                <w:sz w:val="20"/>
              </w:rPr>
              <w:t>
</w:t>
            </w:r>
            <w:r>
              <w:rPr>
                <w:rFonts w:ascii="Times New Roman"/>
                <w:b w:val="false"/>
                <w:i w:val="false"/>
                <w:color w:val="000000"/>
                <w:sz w:val="20"/>
              </w:rPr>
              <w:t>еңбек қауіпсіздігін, технологиялық регламенттің орындалуын, периметр мен қоршаған ортаны қорғауды бақылауды;</w:t>
            </w:r>
            <w:r>
              <w:br/>
            </w:r>
            <w:r>
              <w:rPr>
                <w:rFonts w:ascii="Times New Roman"/>
                <w:b w:val="false"/>
                <w:i w:val="false"/>
                <w:color w:val="000000"/>
                <w:sz w:val="20"/>
              </w:rPr>
              <w:t>
</w:t>
            </w:r>
            <w:r>
              <w:rPr>
                <w:rFonts w:ascii="Times New Roman"/>
                <w:b w:val="false"/>
                <w:i w:val="false"/>
                <w:color w:val="000000"/>
                <w:sz w:val="20"/>
              </w:rPr>
              <w:t>метрологиялық қамтамасыз етуді, кіру бақылауы мен дайын өнім сапасын қамтамасыз ететін білікті мамандар</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тегiн, атын, әкесiнiң атын, мамандығы бойынша бiлiмiн, лауазымын, мамандық бойынша жұмыс өтiлiн қамтитын жиынтық кесте, сондай-ақ дипломның, еңбек кітапшасының немесе маман лауазымына тағайындау туралы бұйрықтың, жарушының бірыңғай кітапшасының, жауапты тұлғаларды тағайындау туралы бұйрықтардың, өнеркәсіптік қауіпсіздік ережесін оқудан және білімін тексеруден өткені туралы куәліктің немесе хаттаманың көшірмелері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 бекіткен жарылғыш заттарды дайындауға арналған технологиялық процестің регламенті мен жұмыстарды қауіпсіз жүргізу жөніндегі нұсқаулық</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процестің регламентін және нұсқаулықтың көшірмелері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құқығында немесе өзге заңды негізде қоршалған, оқшауланған және:</w:t>
            </w:r>
            <w:r>
              <w:br/>
            </w:r>
            <w:r>
              <w:rPr>
                <w:rFonts w:ascii="Times New Roman"/>
                <w:b w:val="false"/>
                <w:i w:val="false"/>
                <w:color w:val="000000"/>
                <w:sz w:val="20"/>
              </w:rPr>
              <w:t>
</w:t>
            </w:r>
            <w:r>
              <w:rPr>
                <w:rFonts w:ascii="Times New Roman"/>
                <w:b w:val="false"/>
                <w:i w:val="false"/>
                <w:color w:val="000000"/>
                <w:sz w:val="20"/>
              </w:rPr>
              <w:t>сынақ зертханасын;</w:t>
            </w:r>
            <w:r>
              <w:br/>
            </w:r>
            <w:r>
              <w:rPr>
                <w:rFonts w:ascii="Times New Roman"/>
                <w:b w:val="false"/>
                <w:i w:val="false"/>
                <w:color w:val="000000"/>
                <w:sz w:val="20"/>
              </w:rPr>
              <w:t>
</w:t>
            </w:r>
            <w:r>
              <w:rPr>
                <w:rFonts w:ascii="Times New Roman"/>
                <w:b w:val="false"/>
                <w:i w:val="false"/>
                <w:color w:val="000000"/>
                <w:sz w:val="20"/>
              </w:rPr>
              <w:t>арнайы өндірістік ғимаратты;</w:t>
            </w:r>
            <w:r>
              <w:br/>
            </w:r>
            <w:r>
              <w:rPr>
                <w:rFonts w:ascii="Times New Roman"/>
                <w:b w:val="false"/>
                <w:i w:val="false"/>
                <w:color w:val="000000"/>
                <w:sz w:val="20"/>
              </w:rPr>
              <w:t>
</w:t>
            </w:r>
            <w:r>
              <w:rPr>
                <w:rFonts w:ascii="Times New Roman"/>
                <w:b w:val="false"/>
                <w:i w:val="false"/>
                <w:color w:val="000000"/>
                <w:sz w:val="20"/>
              </w:rPr>
              <w:t>арнайы жабдықталған қойманы;</w:t>
            </w:r>
            <w:r>
              <w:br/>
            </w:r>
            <w:r>
              <w:rPr>
                <w:rFonts w:ascii="Times New Roman"/>
                <w:b w:val="false"/>
                <w:i w:val="false"/>
                <w:color w:val="000000"/>
                <w:sz w:val="20"/>
              </w:rPr>
              <w:t>
</w:t>
            </w:r>
            <w:r>
              <w:rPr>
                <w:rFonts w:ascii="Times New Roman"/>
                <w:b w:val="false"/>
                <w:i w:val="false"/>
                <w:color w:val="000000"/>
                <w:sz w:val="20"/>
              </w:rPr>
              <w:t>жұмысшы персоналды орналастыруға арналған қызметтік үй-жайды қамтитын өндірістік-техникалық базасы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пен онымен келісімдер жасау құқығын тіркеу туралы куәліктің көшірмесі немесе аумақтық әділет органының жылжымайтын мүлікке тіркелген құқықтар және олардың техникалық сипаттамалары туралы анықтамасы, жылжымайтын мүлікке техникалық паспорты көшірмесі, өндірістік нысандардың (ғимарат, үй-жай, қойма, зертхана және т.б.), зертхананың аттестаты (бар болған жағдайда), қоршау және оқшаулаудың барлығы туралы анықтама</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жүктерді тасымалдауға лицензия не қауіпті жүктерді тасымалдауға лицензиясы бар мамандандырылған ұйыммен шарт</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жартылай фабрикаттарды (әзірлемелерді), жинақтаушы бөлшектерді, дайын және жарамсыз бұйымдарды есепке алу және сақтау бойынша журнал</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журналдың барлығы туралы анықтама</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ішкі істер органы берген жарылғыш заттарды сақтауға рұқсат</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көшірмесі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қызметіне лицензия не өндірістік-техникалық базаның иесі мен күзет қызметіне лицензиясы бар мамандандырылған ұйым арасында оқ-дәрімен атылатын қаруды пайдалана отырып күзетуге арналған шарт көшірмесі</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заттарды және олар қолданылып жасалған бұйымдарды сатып алу және өткізу жөніндегі кіші қызмет түрін лицензиялау кезінде қойылатын біліктілік талаптары мыналардың болуын қамтиды:</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басшысы немесе оның орынбасары, оның ішінде оның филиалының басшысы немесе оның орынбасары, сондай-ақ лицензияланатын қызмет түрімен айналысатын жеке тұлға үшін жоғары техникалық білім, жарушының бірыңғай кітапшасы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дипломның және лауазымға тағайындау туралы бұйрықтың, жарушының бірыңғай кітапшасының көшірмелері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 білікті мамандар</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тегiн, атын, әкесiнiң атын, мамандығы бойынша бiлiмiн, лауазымын, мамандық бойынша жұмыс өтiлiн қамтитын жиынтық кесте, сондай-ақ дипломның, еңбек кітапшасының немесе маман лауазымына тағайындау туралы бұйрықтың, жарушының бірыңғай кітапшасының, өнеркәсіптік қауіпсіздік ережесін оқудан және білімін тексеруден өткені туралы куәліктің немесе хаттаманың көшірмелері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құқығында қоршалған, оқшауланған, жарылғыш және пиротехникалық заттарды және олар қолданылып жасалған бұйымдарды сақтауға арналған арнайы жабдықталған қойма</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пен онымен келісімдер жасау құқығын тіркеу туралы куәліктің көшірмесі немесе аумақтық әділет органының жылжымайтын мүлікке тіркелген құқықтар және олардың техникалық сипаттамалары туралы анықтамасы, жылжымайтын мүлікке техникалық паспорты көшірмесі, қоршау және оқшаулаудың барлығы туралы анықтама</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жүктерді тасымалдауға лицензия не қауіпті жүктерді тасымалдауға лицензиясы бар мамандандырылған ұйыммен шарт</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заттарды және олар қолданылып жасалған бұйымдарды есепке алу және сақтау бойынша журнал</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журналдың барлығы туралы анықтама</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ішкі істер органы берген жарылғыш заттарды сақтауға рұқсат</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көшірмесі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қызметіне лицензия не күзет қызметіне лицензиясы бар мамандандырылған ұйыммен арнайы жабдықталған қойманы оқ-дәрімен атылатын қаруды пайдалана отырып күзетуге арналған күзет қызметіне шарт</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заттарды және олар қолданылып жасалған бұйымдарды өзіндік өндірістік мұқтаждықтар үшін сатып алу жөніндегі кіші қызмет түрін лицензиялау кезінде қойылатын біліктілік талаптары мыналардың болуын қамтиды:</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басшысы немесе оның орынбасары, оның ішінде оның филиалының басшысы немесе оның орынбасары, сондай-ақ лицензияланатын қызмет түрімен айналысатын жеке тұлға үшін жоғары техникалық білім, жарушының бірыңғай кітапшасы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дипломның және лауазымға тағайындау туралы бұйрықтың, жарушының бірыңғай кітапшасының көшірмелері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 білікті мамандар</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тегiн, атын, әкесiнiң атын, мамандығы бойынша бiлiмiн, лауазымын, мамандық бойынша жұмыс өтiлiн қамтитын жиынтық кесте, сондай-ақ дипломның, еңбек кітапшасының немесе маман лауазымына тағайындау туралы бұйрықтың, жарушының бірыңғай кітапшасының, өнеркәсіптік қауіпсіздік ережесін оқудан және білімін тексеруден өткені туралы куәліктің немесе хаттаманың көшірмелері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құқығында немесе өзге заңды негізде қоршалған, оқшауланған, жарылғыш және пиротехникалық заттарды және олар қолданылып жасалған бұйымдарды сақтауға арналған арнайы жабдықталған қойма</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пен онымен келісімдер жасау құқығын тіркеу туралы куәліктің көшірмесі немесе аумақтық әділет органының жылжымайтын мүлікке тіркелген құқықтар және олардың техникалық сипаттамалары туралы анықтамасы, арнайы жабдықталған қойманы жалға алу келісімінің, жылжымайтын мүлікке техникалық паспорты көшірмесі, қоршау және оқшаулаудың барлығы туралы анықтама</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жүктерді тасымалдауға лицензия не қауіпті жүктерді тасымалдауға лицензиясы бар мамандандырылған ұйыммен шарт</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заттарды және олар қолданылып жасалған бұйымдарды есепке алу және сақтау бойынша журнал</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журналдың барлығы туралы анықтама</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ішкі істер органының жарылғыш заттарды сақтауға арналған рұқсат</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көшірмесі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қызметіне лицензия не арнайы жабдықталған қойманың иесі мен лицензиясы бар мамандандырылған ұйым арасында оқ-дәрімен атылатын қаруды пайдалана отырып күзетуге арналған шарт көшірмесі</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заттарды және олар қолданылып жасалған бұйымдарды өзінің өндірістік мұқтажы үшін сатып алатын шаруашылық жүргізуші субъектілер үшін 4-тармақтың 1) тармақшасы бойынша, 2) тармақшадағы жарушының бірыңғай кітапшасының болуы туралы мәліметтерді ұсыну талап етілмейді.</w:t>
            </w:r>
          </w:p>
        </w:tc>
      </w:tr>
    </w:tbl>
    <w:p>
      <w:pPr>
        <w:spacing w:after="0"/>
        <w:ind w:left="0"/>
        <w:jc w:val="both"/>
      </w:pPr>
      <w:r>
        <w:rPr>
          <w:rFonts w:ascii="Times New Roman"/>
          <w:b w:val="false"/>
          <w:i w:val="false"/>
          <w:color w:val="000000"/>
          <w:sz w:val="28"/>
        </w:rPr>
        <w:t>      * Барлық берілетін құжаттар көшірмелер түрінде беріледі және заңды тұлғалар үшін мөрмен және мемлекеттік қызметті алушының бірінші басшының немесе оны алмастыратын тұлғаның қолымен, жеке тұлғалар үшін мемлекеттік қызметті алушының қолымен куәландырылады.</w:t>
      </w:r>
    </w:p>
    <w:bookmarkStart w:name="z705" w:id="120"/>
    <w:p>
      <w:pPr>
        <w:spacing w:after="0"/>
        <w:ind w:left="0"/>
        <w:jc w:val="both"/>
      </w:pPr>
      <w:r>
        <w:rPr>
          <w:rFonts w:ascii="Times New Roman"/>
          <w:b w:val="false"/>
          <w:i w:val="false"/>
          <w:color w:val="000000"/>
          <w:sz w:val="28"/>
        </w:rPr>
        <w:t>
«Жарылғыш және пиротехникалық заттар мен</w:t>
      </w:r>
      <w:r>
        <w:br/>
      </w:r>
      <w:r>
        <w:rPr>
          <w:rFonts w:ascii="Times New Roman"/>
          <w:b w:val="false"/>
          <w:i w:val="false"/>
          <w:color w:val="000000"/>
          <w:sz w:val="28"/>
        </w:rPr>
        <w:t xml:space="preserve">
олар қолданылып жасалған бұйымдарды   </w:t>
      </w:r>
      <w:r>
        <w:br/>
      </w:r>
      <w:r>
        <w:rPr>
          <w:rFonts w:ascii="Times New Roman"/>
          <w:b w:val="false"/>
          <w:i w:val="false"/>
          <w:color w:val="000000"/>
          <w:sz w:val="28"/>
        </w:rPr>
        <w:t xml:space="preserve">
әзірлеу, өндіру, сатып алу және өткізу </w:t>
      </w:r>
      <w:r>
        <w:br/>
      </w:r>
      <w:r>
        <w:rPr>
          <w:rFonts w:ascii="Times New Roman"/>
          <w:b w:val="false"/>
          <w:i w:val="false"/>
          <w:color w:val="000000"/>
          <w:sz w:val="28"/>
        </w:rPr>
        <w:t xml:space="preserve">
бойынша қызмет түрін жүзеге асыруға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4-қосымша                 </w:t>
      </w:r>
    </w:p>
    <w:bookmarkEnd w:id="120"/>
    <w:bookmarkStart w:name="z706" w:id="121"/>
    <w:p>
      <w:pPr>
        <w:spacing w:after="0"/>
        <w:ind w:left="0"/>
        <w:jc w:val="left"/>
      </w:pPr>
      <w:r>
        <w:rPr>
          <w:rFonts w:ascii="Times New Roman"/>
          <w:b/>
          <w:i w:val="false"/>
          <w:color w:val="000000"/>
        </w:rPr>
        <w:t xml:space="preserve"> 
Кесте. Сапа және тиiмдiлiк көрсеткiштерiнiң мәнi</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2891"/>
        <w:gridCol w:w="2491"/>
        <w:gridCol w:w="2971"/>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%-ы (үлесi)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мемлекеттік қызметті алушылардың %-ы (үлесi)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қызметті алушылардың %-ы (үлесi)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қызметті алушылардың %-ы (үлесi)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7" w:id="1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1130 қаулысымен   </w:t>
      </w:r>
      <w:r>
        <w:br/>
      </w:r>
      <w:r>
        <w:rPr>
          <w:rFonts w:ascii="Times New Roman"/>
          <w:b w:val="false"/>
          <w:i w:val="false"/>
          <w:color w:val="000000"/>
          <w:sz w:val="28"/>
        </w:rPr>
        <w:t xml:space="preserve">
бекітілген       </w:t>
      </w:r>
    </w:p>
    <w:bookmarkEnd w:id="122"/>
    <w:bookmarkStart w:name="z708" w:id="123"/>
    <w:p>
      <w:pPr>
        <w:spacing w:after="0"/>
        <w:ind w:left="0"/>
        <w:jc w:val="left"/>
      </w:pPr>
      <w:r>
        <w:rPr>
          <w:rFonts w:ascii="Times New Roman"/>
          <w:b/>
          <w:i w:val="false"/>
          <w:color w:val="000000"/>
        </w:rPr>
        <w:t xml:space="preserve"> 
«Босатылатын оқ-дәрiлерді, қару-жарақтарды, әскери техниканы, арнаулы құралдарды жою (жою, кәдеге жарату, көму) және қайта өңдеу қызметін жүзеге асыруға лицензия беру, қайта ресімдеу, лицензия телнұсқаларын беру» мемлекеттік қызмет стандарты</w:t>
      </w:r>
    </w:p>
    <w:bookmarkEnd w:id="123"/>
    <w:bookmarkStart w:name="z709" w:id="124"/>
    <w:p>
      <w:pPr>
        <w:spacing w:after="0"/>
        <w:ind w:left="0"/>
        <w:jc w:val="left"/>
      </w:pPr>
      <w:r>
        <w:rPr>
          <w:rFonts w:ascii="Times New Roman"/>
          <w:b/>
          <w:i w:val="false"/>
          <w:color w:val="000000"/>
        </w:rPr>
        <w:t xml:space="preserve"> 
1. Жалпы ережелер</w:t>
      </w:r>
    </w:p>
    <w:bookmarkEnd w:id="124"/>
    <w:bookmarkStart w:name="z710" w:id="125"/>
    <w:p>
      <w:pPr>
        <w:spacing w:after="0"/>
        <w:ind w:left="0"/>
        <w:jc w:val="both"/>
      </w:pPr>
      <w:r>
        <w:rPr>
          <w:rFonts w:ascii="Times New Roman"/>
          <w:b w:val="false"/>
          <w:i w:val="false"/>
          <w:color w:val="000000"/>
          <w:sz w:val="28"/>
        </w:rPr>
        <w:t>
      1. Мемлекеттік қызметті Қазақстан Республикасы Индустрия және жаңа технологиялар министрлігінің Өнеркәсіп комитеті (бұдан әрі – Комитет) мына мекенжай бойынша: Астана қаласы, Есіл ауданы, Қабанбай батыр даңғылы 32/1, «Транспорт Тауэр» ғимараты, 1 қабат, № 1 кіру, тел.: 8 (7172) 29-90-93, 24-14-07, факс: 24-47-94, сондай-ақ «электрондық үкіметтің»: www.e.gov.kz веб-порталы арқылы немесе алушыда электрондық цифрлық қолтаңба (бұдан әрі – ЭЦҚ) болған жағдайда www.elicense.kz «Е-лицензиялау» веб-порталы (бұдан әрі – веб-портал)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«Лицензиялау туралы» Қазақстан Республикасының 2007 жылғы 11 қаңтардағы Заңының 20-бабының </w:t>
      </w:r>
      <w:r>
        <w:rPr>
          <w:rFonts w:ascii="Times New Roman"/>
          <w:b w:val="false"/>
          <w:i w:val="false"/>
          <w:color w:val="000000"/>
          <w:sz w:val="28"/>
        </w:rPr>
        <w:t>3) тармақшасының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«Босатылатын оқ-дәрілерді, қару-жарақтарды, әскери-техниканы, арнайы құралдарды жою (құрту, кәдеге жарату, көму) және қайта өңдеу жөніндегі қызметке қойылатын біліктілік талаптарын бекіту туралы» Қазақстан Республикасы Үкіметінің 2008 жылғы 31 қаңтардағы № 82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w:t>
      </w:r>
      <w:r>
        <w:br/>
      </w:r>
      <w:r>
        <w:rPr>
          <w:rFonts w:ascii="Times New Roman"/>
          <w:b w:val="false"/>
          <w:i w:val="false"/>
          <w:color w:val="000000"/>
          <w:sz w:val="28"/>
        </w:rPr>
        <w:t>
</w:t>
      </w:r>
      <w:r>
        <w:rPr>
          <w:rFonts w:ascii="Times New Roman"/>
          <w:b w:val="false"/>
          <w:i w:val="false"/>
          <w:color w:val="000000"/>
          <w:sz w:val="28"/>
        </w:rPr>
        <w:t>
      1) Комитеттің интернет-ресурсында: www.comprom.kz;</w:t>
      </w:r>
      <w:r>
        <w:br/>
      </w:r>
      <w:r>
        <w:rPr>
          <w:rFonts w:ascii="Times New Roman"/>
          <w:b w:val="false"/>
          <w:i w:val="false"/>
          <w:color w:val="000000"/>
          <w:sz w:val="28"/>
        </w:rPr>
        <w:t>
</w:t>
      </w:r>
      <w:r>
        <w:rPr>
          <w:rFonts w:ascii="Times New Roman"/>
          <w:b w:val="false"/>
          <w:i w:val="false"/>
          <w:color w:val="000000"/>
          <w:sz w:val="28"/>
        </w:rPr>
        <w:t>
      2) порталда орналасады.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сондай-ақ call-орталығының телефоны бойынша берілуі мүмкін (1414).</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босатылатын оқ-дәрілерді, қару-жарақтарды, әскери-техниканы, арнайы құралдарды жою (құрту, кәдеге жарату, көму) және қайта өңдеу бойынша қызмет түрін жүзеге асыруға лицензия беру, қайта ресімдеу, лицензияның көшірмесін беру не Комитеттің уәкілетті тұлғасының ЭЦҚ-мен қол қойылған мемлекеттік қызметті көрсетуден бас тартуы туралы дәлелді жауабы не мемлекеттік қызметті көрсетуден бас тартуы туралы қағаз тасығыштағы немесе электронды құжат түріндегі дәлелді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заңды тұлғаларға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Комитетте немесе порталда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лицензия беру –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бірінші абзацында айқындалған қажетті құжаттарды алушы тапсырған күнінен бастап он бес жұмыс күнінен кешіктірмей;</w:t>
      </w:r>
      <w:r>
        <w:br/>
      </w:r>
      <w:r>
        <w:rPr>
          <w:rFonts w:ascii="Times New Roman"/>
          <w:b w:val="false"/>
          <w:i w:val="false"/>
          <w:color w:val="000000"/>
          <w:sz w:val="28"/>
        </w:rPr>
        <w:t>
</w:t>
      </w:r>
      <w:r>
        <w:rPr>
          <w:rFonts w:ascii="Times New Roman"/>
          <w:b w:val="false"/>
          <w:i w:val="false"/>
          <w:color w:val="000000"/>
          <w:sz w:val="28"/>
        </w:rPr>
        <w:t>
      лицензияны қайта ресімдеу – осы стандарттың </w:t>
      </w:r>
      <w:r>
        <w:rPr>
          <w:rFonts w:ascii="Times New Roman"/>
          <w:b w:val="false"/>
          <w:i w:val="false"/>
          <w:color w:val="000000"/>
          <w:sz w:val="28"/>
        </w:rPr>
        <w:t xml:space="preserve">11-тармағының </w:t>
      </w:r>
      <w:r>
        <w:rPr>
          <w:rFonts w:ascii="Times New Roman"/>
          <w:b w:val="false"/>
          <w:i w:val="false"/>
          <w:color w:val="000000"/>
          <w:sz w:val="28"/>
        </w:rPr>
        <w:t>жиырма төртінші абзацында айқындалған қажетті құжаттарды алушы тапсырған күнінен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лицензияның телнұсқаларын беру – осы стандарттың </w:t>
      </w:r>
      <w:r>
        <w:rPr>
          <w:rFonts w:ascii="Times New Roman"/>
          <w:b w:val="false"/>
          <w:i w:val="false"/>
          <w:color w:val="000000"/>
          <w:sz w:val="28"/>
        </w:rPr>
        <w:t xml:space="preserve">11-тармағының </w:t>
      </w:r>
      <w:r>
        <w:rPr>
          <w:rFonts w:ascii="Times New Roman"/>
          <w:b w:val="false"/>
          <w:i w:val="false"/>
          <w:color w:val="000000"/>
          <w:sz w:val="28"/>
        </w:rPr>
        <w:t>он төртінші абзацында айқындалған қажетті құжаттарды алушы берген күннен бастап екі жұмыс күні ішінде;</w:t>
      </w:r>
      <w:r>
        <w:br/>
      </w:r>
      <w:r>
        <w:rPr>
          <w:rFonts w:ascii="Times New Roman"/>
          <w:b w:val="false"/>
          <w:i w:val="false"/>
          <w:color w:val="000000"/>
          <w:sz w:val="28"/>
        </w:rPr>
        <w:t>
</w:t>
      </w:r>
      <w:r>
        <w:rPr>
          <w:rFonts w:ascii="Times New Roman"/>
          <w:b w:val="false"/>
          <w:i w:val="false"/>
          <w:color w:val="000000"/>
          <w:sz w:val="28"/>
        </w:rPr>
        <w:t>
      мемлекеттік қызметті алуға дейін күтудің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өтініш берген күні алушыға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көрсеткені үшін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мөлшерде және тәртіпте қызметтің жекелеген түрлерімен айналысу құқығы үшін лицензиялық алым алынады.</w:t>
      </w:r>
      <w:r>
        <w:br/>
      </w:r>
      <w:r>
        <w:rPr>
          <w:rFonts w:ascii="Times New Roman"/>
          <w:b w:val="false"/>
          <w:i w:val="false"/>
          <w:color w:val="000000"/>
          <w:sz w:val="28"/>
        </w:rPr>
        <w:t>
</w:t>
      </w:r>
      <w:r>
        <w:rPr>
          <w:rFonts w:ascii="Times New Roman"/>
          <w:b w:val="false"/>
          <w:i w:val="false"/>
          <w:color w:val="000000"/>
          <w:sz w:val="28"/>
        </w:rPr>
        <w:t>
      Мемлекеттiк қызметті портал арқылы алуға электронды сауал берген жағдайда, төлем «электронды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Комитет – еңбек </w:t>
      </w:r>
      <w:r>
        <w:rPr>
          <w:rFonts w:ascii="Times New Roman"/>
          <w:b w:val="false"/>
          <w:i w:val="false"/>
          <w:color w:val="000000"/>
          <w:sz w:val="28"/>
        </w:rPr>
        <w:t>заңнамасына</w:t>
      </w:r>
      <w:r>
        <w:rPr>
          <w:rFonts w:ascii="Times New Roman"/>
          <w:b w:val="false"/>
          <w:i w:val="false"/>
          <w:color w:val="000000"/>
          <w:sz w:val="28"/>
        </w:rPr>
        <w:t xml:space="preserve"> сай демалыс және мереке күндерін қоспағанда, Комитеттің белгіленген жұмыс кестесіне сәйкес дүйсенбіден жұманы қоса алғанда күн сайын сағат 9.00-ден 18.00-ге дейін, түскі үзіліс сағат 13.00-ден 14.30-ға дейін құжаттарды қабылдауды кеңсе жүзеге асырады.</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жеделдетіп қызмет көрсету көзделмеген.</w:t>
      </w:r>
      <w:r>
        <w:br/>
      </w:r>
      <w:r>
        <w:rPr>
          <w:rFonts w:ascii="Times New Roman"/>
          <w:b w:val="false"/>
          <w:i w:val="false"/>
          <w:color w:val="000000"/>
          <w:sz w:val="28"/>
        </w:rPr>
        <w:t>
</w:t>
      </w:r>
      <w:r>
        <w:rPr>
          <w:rFonts w:ascii="Times New Roman"/>
          <w:b w:val="false"/>
          <w:i w:val="false"/>
          <w:color w:val="000000"/>
          <w:sz w:val="28"/>
        </w:rPr>
        <w:t>
      2) портал – тәулік бойы жұмыс істейді.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Комитеттің ғимаратында, ғимаратқа кіру жеке № 1 кіру арқылы жүзеге асырылады, онда дене мүмкіндіктері шектеулі адамдар үшін жағдайлар, күтуге жайлы жағдай жасалған күту орны және қажетті құжаттарды дайындау орындары көзделген, оларда толтырылған бланк үлгілері бар ақпараттық стендтер орналасқан.</w:t>
      </w:r>
      <w:r>
        <w:br/>
      </w:r>
      <w:r>
        <w:rPr>
          <w:rFonts w:ascii="Times New Roman"/>
          <w:b w:val="false"/>
          <w:i w:val="false"/>
          <w:color w:val="000000"/>
          <w:sz w:val="28"/>
        </w:rPr>
        <w:t>
</w:t>
      </w:r>
      <w:r>
        <w:rPr>
          <w:rFonts w:ascii="Times New Roman"/>
          <w:b w:val="false"/>
          <w:i w:val="false"/>
          <w:color w:val="000000"/>
          <w:sz w:val="28"/>
        </w:rPr>
        <w:t>
      2) порталда – жеке кабинетте көрсетіледі.</w:t>
      </w:r>
    </w:p>
    <w:bookmarkEnd w:id="125"/>
    <w:bookmarkStart w:name="z735" w:id="126"/>
    <w:p>
      <w:pPr>
        <w:spacing w:after="0"/>
        <w:ind w:left="0"/>
        <w:jc w:val="left"/>
      </w:pPr>
      <w:r>
        <w:rPr>
          <w:rFonts w:ascii="Times New Roman"/>
          <w:b/>
          <w:i w:val="false"/>
          <w:color w:val="000000"/>
        </w:rPr>
        <w:t xml:space="preserve"> 
2. Мемлекеттiк қызметті көрсету тәртiбi</w:t>
      </w:r>
    </w:p>
    <w:bookmarkEnd w:id="126"/>
    <w:bookmarkStart w:name="z736" w:id="127"/>
    <w:p>
      <w:pPr>
        <w:spacing w:after="0"/>
        <w:ind w:left="0"/>
        <w:jc w:val="both"/>
      </w:pPr>
      <w:r>
        <w:rPr>
          <w:rFonts w:ascii="Times New Roman"/>
          <w:b w:val="false"/>
          <w:i w:val="false"/>
          <w:color w:val="000000"/>
          <w:sz w:val="28"/>
        </w:rPr>
        <w:t>
      11. Мемлекеттік қызметті алу үшін алушы не оның өкілі (сенімхат бойынша) Комитетке не порталға мынадай құжаттарды:</w:t>
      </w:r>
      <w:r>
        <w:br/>
      </w:r>
      <w:r>
        <w:rPr>
          <w:rFonts w:ascii="Times New Roman"/>
          <w:b w:val="false"/>
          <w:i w:val="false"/>
          <w:color w:val="000000"/>
          <w:sz w:val="28"/>
        </w:rPr>
        <w:t>
</w:t>
      </w:r>
      <w:r>
        <w:rPr>
          <w:rFonts w:ascii="Times New Roman"/>
          <w:b w:val="false"/>
          <w:i w:val="false"/>
          <w:color w:val="000000"/>
          <w:sz w:val="28"/>
        </w:rPr>
        <w:t>
      Комитетке:</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заңды немесе жеке тұлғалар үшін белгіленген нысан бойынша өтінішті;</w:t>
      </w:r>
      <w:r>
        <w:br/>
      </w:r>
      <w:r>
        <w:rPr>
          <w:rFonts w:ascii="Times New Roman"/>
          <w:b w:val="false"/>
          <w:i w:val="false"/>
          <w:color w:val="000000"/>
          <w:sz w:val="28"/>
        </w:rPr>
        <w:t>
</w:t>
      </w:r>
      <w:r>
        <w:rPr>
          <w:rFonts w:ascii="Times New Roman"/>
          <w:b w:val="false"/>
          <w:i w:val="false"/>
          <w:color w:val="000000"/>
          <w:sz w:val="28"/>
        </w:rPr>
        <w:t>
      2) заңды тұлға үшін – мемлекеттік қызметті алушының жарғысының (салыстырып тексеру үшін түпнұсқаларды ұсынбаған жағдайда нотариалды куәландырылған) көшірмені;</w:t>
      </w:r>
      <w:r>
        <w:br/>
      </w:r>
      <w:r>
        <w:rPr>
          <w:rFonts w:ascii="Times New Roman"/>
          <w:b w:val="false"/>
          <w:i w:val="false"/>
          <w:color w:val="000000"/>
          <w:sz w:val="28"/>
        </w:rPr>
        <w:t>
</w:t>
      </w:r>
      <w:r>
        <w:rPr>
          <w:rFonts w:ascii="Times New Roman"/>
          <w:b w:val="false"/>
          <w:i w:val="false"/>
          <w:color w:val="000000"/>
          <w:sz w:val="28"/>
        </w:rPr>
        <w:t>
      3) жеке тұлға үшін -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4) дара кәсіпкер үшін – мемлекеттік қызметті алушыны дара кәсіпкер ретінде мемлекеттік тіркеу туралы куәліктің (салыстырып тексеру үшін түпнұсқасы тапсырылмаған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5) мемлекеттік қызметті алушыны салық органына есепке қою туралы куәліктің (салыстырып тексеру үшін түпнұсқасы тапсырылмаған жағдайда) көшірмесін;</w:t>
      </w:r>
      <w:r>
        <w:br/>
      </w:r>
      <w:r>
        <w:rPr>
          <w:rFonts w:ascii="Times New Roman"/>
          <w:b w:val="false"/>
          <w:i w:val="false"/>
          <w:color w:val="000000"/>
          <w:sz w:val="28"/>
        </w:rPr>
        <w:t>
</w:t>
      </w:r>
      <w:r>
        <w:rPr>
          <w:rFonts w:ascii="Times New Roman"/>
          <w:b w:val="false"/>
          <w:i w:val="false"/>
          <w:color w:val="000000"/>
          <w:sz w:val="28"/>
        </w:rPr>
        <w:t>
      6) қызметтiң жекелеген түрiмен айналысу құқығы үшiн бюджетке лицензиялық алымды төленгенiн растайтын (салыстырып тексеру үшiн түпнұсқасы тапсырылмаған жағдайда нотариалды куәландырылған) құжатты;</w:t>
      </w:r>
      <w:r>
        <w:br/>
      </w:r>
      <w:r>
        <w:rPr>
          <w:rFonts w:ascii="Times New Roman"/>
          <w:b w:val="false"/>
          <w:i w:val="false"/>
          <w:color w:val="000000"/>
          <w:sz w:val="28"/>
        </w:rPr>
        <w:t>
</w:t>
      </w:r>
      <w:r>
        <w:rPr>
          <w:rFonts w:ascii="Times New Roman"/>
          <w:b w:val="false"/>
          <w:i w:val="false"/>
          <w:color w:val="000000"/>
          <w:sz w:val="28"/>
        </w:rPr>
        <w:t>
      7)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біліктілік талаптарына сәйкес мәліметтер мен құжаттарды ұсынады.</w:t>
      </w:r>
      <w:r>
        <w:br/>
      </w:r>
      <w:r>
        <w:rPr>
          <w:rFonts w:ascii="Times New Roman"/>
          <w:b w:val="false"/>
          <w:i w:val="false"/>
          <w:color w:val="000000"/>
          <w:sz w:val="28"/>
        </w:rPr>
        <w:t>
</w:t>
      </w:r>
      <w:r>
        <w:rPr>
          <w:rFonts w:ascii="Times New Roman"/>
          <w:b w:val="false"/>
          <w:i w:val="false"/>
          <w:color w:val="000000"/>
          <w:sz w:val="28"/>
        </w:rPr>
        <w:t>
      Лицензиясы бар қызмет түрiнің шеңберiнде лицензияға қосымшаны алу үшiн мынадай құжаттар қажет:</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заңды немесе жеке тұлға үшін белгіленген нысан бойынша өтініш;</w:t>
      </w:r>
      <w:r>
        <w:br/>
      </w:r>
      <w:r>
        <w:rPr>
          <w:rFonts w:ascii="Times New Roman"/>
          <w:b w:val="false"/>
          <w:i w:val="false"/>
          <w:color w:val="000000"/>
          <w:sz w:val="28"/>
        </w:rPr>
        <w:t>
</w:t>
      </w:r>
      <w:r>
        <w:rPr>
          <w:rFonts w:ascii="Times New Roman"/>
          <w:b w:val="false"/>
          <w:i w:val="false"/>
          <w:color w:val="000000"/>
          <w:sz w:val="28"/>
        </w:rPr>
        <w:t>
      2) лицензияның көшiрмесi (салыстырып тексеру үшiн түпнұсқасы тапсырылмаған жағдайда нотариалды куәландырған);</w:t>
      </w:r>
      <w:r>
        <w:br/>
      </w:r>
      <w:r>
        <w:rPr>
          <w:rFonts w:ascii="Times New Roman"/>
          <w:b w:val="false"/>
          <w:i w:val="false"/>
          <w:color w:val="000000"/>
          <w:sz w:val="28"/>
        </w:rPr>
        <w:t>
</w:t>
      </w:r>
      <w:r>
        <w:rPr>
          <w:rFonts w:ascii="Times New Roman"/>
          <w:b w:val="false"/>
          <w:i w:val="false"/>
          <w:color w:val="000000"/>
          <w:sz w:val="28"/>
        </w:rPr>
        <w:t>
      3)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қызметтің кiшi түрiне қойылатын бiлiктiлiк талаптарына сәйкес мәлiметтер мен құжаттар.</w:t>
      </w:r>
      <w:r>
        <w:br/>
      </w:r>
      <w:r>
        <w:rPr>
          <w:rFonts w:ascii="Times New Roman"/>
          <w:b w:val="false"/>
          <w:i w:val="false"/>
          <w:color w:val="000000"/>
          <w:sz w:val="28"/>
        </w:rPr>
        <w:t>
</w:t>
      </w:r>
      <w:r>
        <w:rPr>
          <w:rFonts w:ascii="Times New Roman"/>
          <w:b w:val="false"/>
          <w:i w:val="false"/>
          <w:color w:val="000000"/>
          <w:sz w:val="28"/>
        </w:rPr>
        <w:t>
      Алушы лицензияны және (немесе) лицензияға қосымшаны жоғалтқан, бүлдіріп алған кезде лицензияны және (немесе) лицензияға қосымшаны алуға құқылы. Лицензияның және (немесе) лицензияға қосымшаның телнұсқаларын алу үшін мынадай құжаттарды:</w:t>
      </w:r>
      <w:r>
        <w:br/>
      </w:r>
      <w:r>
        <w:rPr>
          <w:rFonts w:ascii="Times New Roman"/>
          <w:b w:val="false"/>
          <w:i w:val="false"/>
          <w:color w:val="000000"/>
          <w:sz w:val="28"/>
        </w:rPr>
        <w:t>
</w:t>
      </w:r>
      <w:r>
        <w:rPr>
          <w:rFonts w:ascii="Times New Roman"/>
          <w:b w:val="false"/>
          <w:i w:val="false"/>
          <w:color w:val="000000"/>
          <w:sz w:val="28"/>
        </w:rPr>
        <w:t>
      1) лицензияның және (немесе) лицензияға қосымшаның телнұсқасын беру туралы өтінішті;</w:t>
      </w:r>
      <w:r>
        <w:br/>
      </w:r>
      <w:r>
        <w:rPr>
          <w:rFonts w:ascii="Times New Roman"/>
          <w:b w:val="false"/>
          <w:i w:val="false"/>
          <w:color w:val="000000"/>
          <w:sz w:val="28"/>
        </w:rPr>
        <w:t>
</w:t>
      </w:r>
      <w:r>
        <w:rPr>
          <w:rFonts w:ascii="Times New Roman"/>
          <w:b w:val="false"/>
          <w:i w:val="false"/>
          <w:color w:val="000000"/>
          <w:sz w:val="28"/>
        </w:rPr>
        <w:t>
      2) телнұсқаны бергені үшін лицензиялық алымды бюджетке төлегенін растайтын құжаттың (салыстырып тексеру үшін түпнұсқаларды ұсынбаған жағдайда нотариалды куәландырған) көшірмесін тапсырады.</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мынадай жағдайларда қайта ресімдеуге жатады:</w:t>
      </w:r>
      <w:r>
        <w:br/>
      </w:r>
      <w:r>
        <w:rPr>
          <w:rFonts w:ascii="Times New Roman"/>
          <w:b w:val="false"/>
          <w:i w:val="false"/>
          <w:color w:val="000000"/>
          <w:sz w:val="28"/>
        </w:rPr>
        <w:t>
</w:t>
      </w:r>
      <w:r>
        <w:rPr>
          <w:rFonts w:ascii="Times New Roman"/>
          <w:b w:val="false"/>
          <w:i w:val="false"/>
          <w:color w:val="000000"/>
          <w:sz w:val="28"/>
        </w:rPr>
        <w:t>
      жеке тұлғаның тегін, атын, әкесінің атын өзгерту;</w:t>
      </w:r>
      <w:r>
        <w:br/>
      </w:r>
      <w:r>
        <w:rPr>
          <w:rFonts w:ascii="Times New Roman"/>
          <w:b w:val="false"/>
          <w:i w:val="false"/>
          <w:color w:val="000000"/>
          <w:sz w:val="28"/>
        </w:rPr>
        <w:t>
</w:t>
      </w:r>
      <w:r>
        <w:rPr>
          <w:rFonts w:ascii="Times New Roman"/>
          <w:b w:val="false"/>
          <w:i w:val="false"/>
          <w:color w:val="000000"/>
          <w:sz w:val="28"/>
        </w:rPr>
        <w:t>
      дара кәсіпкерді қайта тіркеу кезінде оның атауын және мекенжайын өзгерту;</w:t>
      </w:r>
      <w:r>
        <w:br/>
      </w:r>
      <w:r>
        <w:rPr>
          <w:rFonts w:ascii="Times New Roman"/>
          <w:b w:val="false"/>
          <w:i w:val="false"/>
          <w:color w:val="000000"/>
          <w:sz w:val="28"/>
        </w:rPr>
        <w:t>
</w:t>
      </w:r>
      <w:r>
        <w:rPr>
          <w:rFonts w:ascii="Times New Roman"/>
          <w:b w:val="false"/>
          <w:i w:val="false"/>
          <w:color w:val="000000"/>
          <w:sz w:val="28"/>
        </w:rPr>
        <w:t>
      заңды тұлғаны біріктіру, қосып жіберу, бөлу немесе өзгерту нысанында қайта құру кезінде;</w:t>
      </w:r>
      <w:r>
        <w:br/>
      </w:r>
      <w:r>
        <w:rPr>
          <w:rFonts w:ascii="Times New Roman"/>
          <w:b w:val="false"/>
          <w:i w:val="false"/>
          <w:color w:val="000000"/>
          <w:sz w:val="28"/>
        </w:rPr>
        <w:t>
</w:t>
      </w:r>
      <w:r>
        <w:rPr>
          <w:rFonts w:ascii="Times New Roman"/>
          <w:b w:val="false"/>
          <w:i w:val="false"/>
          <w:color w:val="000000"/>
          <w:sz w:val="28"/>
        </w:rPr>
        <w:t>
      заңды тұлғаның атауын және (немесе) заңдық мекенжайын өзгерту.</w:t>
      </w:r>
      <w:r>
        <w:br/>
      </w:r>
      <w:r>
        <w:rPr>
          <w:rFonts w:ascii="Times New Roman"/>
          <w:b w:val="false"/>
          <w:i w:val="false"/>
          <w:color w:val="000000"/>
          <w:sz w:val="28"/>
        </w:rPr>
        <w:t>
</w:t>
      </w:r>
      <w:r>
        <w:rPr>
          <w:rFonts w:ascii="Times New Roman"/>
          <w:b w:val="false"/>
          <w:i w:val="false"/>
          <w:color w:val="000000"/>
          <w:sz w:val="28"/>
        </w:rPr>
        <w:t>
      Қызмет түрiнiң және (немесе) кiшi түрiнiң атауын өзгерткен жағдайда, алушы осы тармақта белгiленген тәртiппен лицензияны қайта ресiмдеу туралы өтiнiш беруге құқылы.</w:t>
      </w:r>
      <w:r>
        <w:br/>
      </w:r>
      <w:r>
        <w:rPr>
          <w:rFonts w:ascii="Times New Roman"/>
          <w:b w:val="false"/>
          <w:i w:val="false"/>
          <w:color w:val="000000"/>
          <w:sz w:val="28"/>
        </w:rPr>
        <w:t>
</w:t>
      </w:r>
      <w:r>
        <w:rPr>
          <w:rFonts w:ascii="Times New Roman"/>
          <w:b w:val="false"/>
          <w:i w:val="false"/>
          <w:color w:val="000000"/>
          <w:sz w:val="28"/>
        </w:rPr>
        <w:t>
      Лицензияларды, лицензия мен лицензияға қосымшаның (болған жағдайда) көшiрмелерiн қайта ресiмдеу кезiнде қызметтiң жекелеген түрлерiмен айналысу құқығы үшiн бюджетке лицензиялық алым төлегенiн растайтын құжаттарды қоса бере отырып, күнтiзбелiк отыз күн iшiнде алушы қайта ресiмдеу туралы өтiнiштi бередi.</w:t>
      </w:r>
      <w:r>
        <w:br/>
      </w:r>
      <w:r>
        <w:rPr>
          <w:rFonts w:ascii="Times New Roman"/>
          <w:b w:val="false"/>
          <w:i w:val="false"/>
          <w:color w:val="000000"/>
          <w:sz w:val="28"/>
        </w:rPr>
        <w:t>
</w:t>
      </w:r>
      <w:r>
        <w:rPr>
          <w:rFonts w:ascii="Times New Roman"/>
          <w:b w:val="false"/>
          <w:i w:val="false"/>
          <w:color w:val="000000"/>
          <w:sz w:val="28"/>
        </w:rPr>
        <w:t>
      Босатылатын оқ-дәрілерді, қару-жарақтарды, әскери-техниканы, арнайы құралдарды жою (құрту, кәдеге жарату, көму) және қайта өңдеу бойынша қызмет түрін жүзеге асыруға лицензияны қайта ресiмдеу үшін мынадай құжаттар қажет:</w:t>
      </w:r>
      <w:r>
        <w:br/>
      </w:r>
      <w:r>
        <w:rPr>
          <w:rFonts w:ascii="Times New Roman"/>
          <w:b w:val="false"/>
          <w:i w:val="false"/>
          <w:color w:val="000000"/>
          <w:sz w:val="28"/>
        </w:rPr>
        <w:t>
</w:t>
      </w:r>
      <w:r>
        <w:rPr>
          <w:rFonts w:ascii="Times New Roman"/>
          <w:b w:val="false"/>
          <w:i w:val="false"/>
          <w:color w:val="000000"/>
          <w:sz w:val="28"/>
        </w:rPr>
        <w:t>
      өтiнiш;</w:t>
      </w:r>
      <w:r>
        <w:br/>
      </w:r>
      <w:r>
        <w:rPr>
          <w:rFonts w:ascii="Times New Roman"/>
          <w:b w:val="false"/>
          <w:i w:val="false"/>
          <w:color w:val="000000"/>
          <w:sz w:val="28"/>
        </w:rPr>
        <w:t>
</w:t>
      </w:r>
      <w:r>
        <w:rPr>
          <w:rFonts w:ascii="Times New Roman"/>
          <w:b w:val="false"/>
          <w:i w:val="false"/>
          <w:color w:val="000000"/>
          <w:sz w:val="28"/>
        </w:rPr>
        <w:t>
      лицензияны қайта ресiмдеу үшін бюджетке лицензиялық алымның төленгенiн растайтын құжаттың (салыстырып тексеру үшiн түпнұсқасы берiлмеген жағдайда нотариалдық куәландырылған) көшiрмесi.</w:t>
      </w:r>
      <w:r>
        <w:br/>
      </w:r>
      <w:r>
        <w:rPr>
          <w:rFonts w:ascii="Times New Roman"/>
          <w:b w:val="false"/>
          <w:i w:val="false"/>
          <w:color w:val="000000"/>
          <w:sz w:val="28"/>
        </w:rPr>
        <w:t>
</w:t>
      </w:r>
      <w:r>
        <w:rPr>
          <w:rFonts w:ascii="Times New Roman"/>
          <w:b w:val="false"/>
          <w:i w:val="false"/>
          <w:color w:val="000000"/>
          <w:sz w:val="28"/>
        </w:rPr>
        <w:t>
      лицензияның мәліметтері (www.elicense.kz порталында болған жағдайда) немесе лицензия салыстырып тексеру үшін түпнұсқасы тапсырылмаған жағдайда нотариалдық куәландырылған (бар болған жағдайда) көшiрмелерi.</w:t>
      </w:r>
      <w:r>
        <w:br/>
      </w:r>
      <w:r>
        <w:rPr>
          <w:rFonts w:ascii="Times New Roman"/>
          <w:b w:val="false"/>
          <w:i w:val="false"/>
          <w:color w:val="000000"/>
          <w:sz w:val="28"/>
        </w:rPr>
        <w:t>
</w:t>
      </w:r>
      <w:r>
        <w:rPr>
          <w:rFonts w:ascii="Times New Roman"/>
          <w:b w:val="false"/>
          <w:i w:val="false"/>
          <w:color w:val="000000"/>
          <w:sz w:val="28"/>
        </w:rPr>
        <w:t>
      Құжаттарды қабылдау кезінде Комитеттің қызметкері негізгі нұсқаларды құжаттардың көшірмелерімен және мемлекеттік органдардың мемлекеттік ақпараттық жүйелерінен ұсынылған мәліметтермен салыстырады, одан кейін негізгі нұсқаларды мемлекеттік қызметті алушыға қайтарып береді.</w:t>
      </w:r>
      <w:r>
        <w:br/>
      </w:r>
      <w:r>
        <w:rPr>
          <w:rFonts w:ascii="Times New Roman"/>
          <w:b w:val="false"/>
          <w:i w:val="false"/>
          <w:color w:val="000000"/>
          <w:sz w:val="28"/>
        </w:rPr>
        <w:t>
</w:t>
      </w:r>
      <w:r>
        <w:rPr>
          <w:rFonts w:ascii="Times New Roman"/>
          <w:b w:val="false"/>
          <w:i w:val="false"/>
          <w:color w:val="000000"/>
          <w:sz w:val="28"/>
        </w:rPr>
        <w:t>
      Порталға:</w:t>
      </w:r>
      <w:r>
        <w:br/>
      </w:r>
      <w:r>
        <w:rPr>
          <w:rFonts w:ascii="Times New Roman"/>
          <w:b w:val="false"/>
          <w:i w:val="false"/>
          <w:color w:val="000000"/>
          <w:sz w:val="28"/>
        </w:rPr>
        <w:t>
</w:t>
      </w:r>
      <w:r>
        <w:rPr>
          <w:rFonts w:ascii="Times New Roman"/>
          <w:b w:val="false"/>
          <w:i w:val="false"/>
          <w:color w:val="000000"/>
          <w:sz w:val="28"/>
        </w:rPr>
        <w:t>
      алушының ЭЦҚ қолы қойылған электронды құжат нысанындағы сұрауы.</w:t>
      </w:r>
      <w:r>
        <w:br/>
      </w:r>
      <w:r>
        <w:rPr>
          <w:rFonts w:ascii="Times New Roman"/>
          <w:b w:val="false"/>
          <w:i w:val="false"/>
          <w:color w:val="000000"/>
          <w:sz w:val="28"/>
        </w:rPr>
        <w:t>
</w:t>
      </w:r>
      <w:r>
        <w:rPr>
          <w:rFonts w:ascii="Times New Roman"/>
          <w:b w:val="false"/>
          <w:i w:val="false"/>
          <w:color w:val="000000"/>
          <w:sz w:val="28"/>
        </w:rPr>
        <w:t>
      Құжаттардың деректері:</w:t>
      </w:r>
      <w:r>
        <w:br/>
      </w:r>
      <w:r>
        <w:rPr>
          <w:rFonts w:ascii="Times New Roman"/>
          <w:b w:val="false"/>
          <w:i w:val="false"/>
          <w:color w:val="000000"/>
          <w:sz w:val="28"/>
        </w:rPr>
        <w:t>
</w:t>
      </w:r>
      <w:r>
        <w:rPr>
          <w:rFonts w:ascii="Times New Roman"/>
          <w:b w:val="false"/>
          <w:i w:val="false"/>
          <w:color w:val="000000"/>
          <w:sz w:val="28"/>
        </w:rPr>
        <w:t>
      жеке басының куәлігі;</w:t>
      </w:r>
      <w:r>
        <w:br/>
      </w:r>
      <w:r>
        <w:rPr>
          <w:rFonts w:ascii="Times New Roman"/>
          <w:b w:val="false"/>
          <w:i w:val="false"/>
          <w:color w:val="000000"/>
          <w:sz w:val="28"/>
        </w:rPr>
        <w:t>
</w:t>
      </w:r>
      <w:r>
        <w:rPr>
          <w:rFonts w:ascii="Times New Roman"/>
          <w:b w:val="false"/>
          <w:i w:val="false"/>
          <w:color w:val="000000"/>
          <w:sz w:val="28"/>
        </w:rPr>
        <w:t>
      жарғы электронды сканерленген көшірме түрінде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заңды тұлға үшін – алушыны заңды тұлға ретінде мемлекеттік тіркеу туралы куәлік* немесе анықтама;</w:t>
      </w:r>
      <w:r>
        <w:br/>
      </w:r>
      <w:r>
        <w:rPr>
          <w:rFonts w:ascii="Times New Roman"/>
          <w:b w:val="false"/>
          <w:i w:val="false"/>
          <w:color w:val="000000"/>
          <w:sz w:val="28"/>
        </w:rPr>
        <w:t>
</w:t>
      </w:r>
      <w:r>
        <w:rPr>
          <w:rFonts w:ascii="Times New Roman"/>
          <w:b w:val="false"/>
          <w:i w:val="false"/>
          <w:color w:val="000000"/>
          <w:sz w:val="28"/>
        </w:rPr>
        <w:t>
      дара кәсіпкер үшін – алушыны дара кәсіпкер ретінде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«электронды үкіметтің» төлем шлюзі (бұдан әрі – ЭҮТШ) арқылы бюджетке лицензиялық алымды төлегені туралы ақпарат.</w:t>
      </w:r>
      <w:r>
        <w:br/>
      </w:r>
      <w:r>
        <w:rPr>
          <w:rFonts w:ascii="Times New Roman"/>
          <w:b w:val="false"/>
          <w:i w:val="false"/>
          <w:color w:val="000000"/>
          <w:sz w:val="28"/>
        </w:rPr>
        <w:t>
</w:t>
      </w:r>
      <w:r>
        <w:rPr>
          <w:rFonts w:ascii="Times New Roman"/>
          <w:b w:val="false"/>
          <w:i w:val="false"/>
          <w:color w:val="000000"/>
          <w:sz w:val="28"/>
        </w:rPr>
        <w:t>
      Лицензиясы бар қызмет түрі шеңберінде лицензияға қосымшаны алу үшін мынадай құжаттар қажет:</w:t>
      </w:r>
      <w:r>
        <w:br/>
      </w:r>
      <w:r>
        <w:rPr>
          <w:rFonts w:ascii="Times New Roman"/>
          <w:b w:val="false"/>
          <w:i w:val="false"/>
          <w:color w:val="000000"/>
          <w:sz w:val="28"/>
        </w:rPr>
        <w:t>
</w:t>
      </w:r>
      <w:r>
        <w:rPr>
          <w:rFonts w:ascii="Times New Roman"/>
          <w:b w:val="false"/>
          <w:i w:val="false"/>
          <w:color w:val="000000"/>
          <w:sz w:val="28"/>
        </w:rPr>
        <w:t>
      лицензияның мәліметтері (порталда www.elicense.kz бар болған жағдайда) не лицензия болған жағдайда сканерленген көшірмесі электрондық сұрауға бекітіледі;</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кіші қызмет түріне біліктілік талаптарына сәйкес мәліметтер мен құжаттар сканерленген көшірмелер түрінде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Босатылатын оқ-дәрілерді, қару-жарақтарды, әскери-техниканы, арнайы құралдарды жою (құрту, кәдеге жарату, көму) және қайта өңдеу бойынша қызмет түрін жүзеге асыруға лицензияны қайта ресімдеу үшін мыналарды беру қажет:</w:t>
      </w:r>
      <w:r>
        <w:br/>
      </w:r>
      <w:r>
        <w:rPr>
          <w:rFonts w:ascii="Times New Roman"/>
          <w:b w:val="false"/>
          <w:i w:val="false"/>
          <w:color w:val="000000"/>
          <w:sz w:val="28"/>
        </w:rPr>
        <w:t>
</w:t>
      </w:r>
      <w:r>
        <w:rPr>
          <w:rFonts w:ascii="Times New Roman"/>
          <w:b w:val="false"/>
          <w:i w:val="false"/>
          <w:color w:val="000000"/>
          <w:sz w:val="28"/>
        </w:rPr>
        <w:t>
      алушының ЭЦҚ қолы қойылған электронды құжат түріндегі сұрау;</w:t>
      </w:r>
      <w:r>
        <w:br/>
      </w:r>
      <w:r>
        <w:rPr>
          <w:rFonts w:ascii="Times New Roman"/>
          <w:b w:val="false"/>
          <w:i w:val="false"/>
          <w:color w:val="000000"/>
          <w:sz w:val="28"/>
        </w:rPr>
        <w:t>
</w:t>
      </w:r>
      <w:r>
        <w:rPr>
          <w:rFonts w:ascii="Times New Roman"/>
          <w:b w:val="false"/>
          <w:i w:val="false"/>
          <w:color w:val="000000"/>
          <w:sz w:val="28"/>
        </w:rPr>
        <w:t>
      ЭҮТШ арқылы лицензиялық алымды бюджетке төлегені туралы ақпарат;</w:t>
      </w:r>
      <w:r>
        <w:br/>
      </w:r>
      <w:r>
        <w:rPr>
          <w:rFonts w:ascii="Times New Roman"/>
          <w:b w:val="false"/>
          <w:i w:val="false"/>
          <w:color w:val="000000"/>
          <w:sz w:val="28"/>
        </w:rPr>
        <w:t>
</w:t>
      </w:r>
      <w:r>
        <w:rPr>
          <w:rFonts w:ascii="Times New Roman"/>
          <w:b w:val="false"/>
          <w:i w:val="false"/>
          <w:color w:val="000000"/>
          <w:sz w:val="28"/>
        </w:rPr>
        <w:t>
      лицензия мәліметі (порталда www.elicense.kz бар болған жағдайда) не сканерленген көшірмесі түріндегі лицензия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құжаттардың мәліметтерін және мемлекеттік электрондық ақпараттық ресурстар болып табылатын алушыны заңды тұлға ретінде мемлекеттік тіркеу туралы куәлікті* немесе анықтаманы Комитет портал арқылы ЭЦҚ-мен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Комитет алушыдан құжаттарды алған күннен бастап екі жұмыс күні ішінде ұсынылған құжаттардың толықтығын тексеруге міндетті. Ұсынылған құжаттардың толық емес фактісі белгіленген жағдайда Комитет белгіленген мерзімдерде өтінішті одан әрі қараудан бас тартуға жазбаша дәлел береді. Келешекте Комитет осы негіз бойынша мемлекеттік қызметті көрсетуден бас тартуға құқысы жоқ.</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10.07.2013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12. Комитетте мемлекеттік қызметті алу үшін осы стандартқа </w:t>
      </w:r>
      <w:r>
        <w:rPr>
          <w:rFonts w:ascii="Times New Roman"/>
          <w:b w:val="false"/>
          <w:i w:val="false"/>
          <w:color w:val="000000"/>
          <w:sz w:val="28"/>
        </w:rPr>
        <w:t xml:space="preserve">1 </w:t>
      </w:r>
      <w:r>
        <w:rPr>
          <w:rFonts w:ascii="Times New Roman"/>
          <w:b w:val="false"/>
          <w:i w:val="false"/>
          <w:color w:val="000000"/>
          <w:sz w:val="28"/>
        </w:rPr>
        <w:t>және </w:t>
      </w:r>
      <w:r>
        <w:rPr>
          <w:rFonts w:ascii="Times New Roman"/>
          <w:b w:val="false"/>
          <w:i w:val="false"/>
          <w:color w:val="000000"/>
          <w:sz w:val="28"/>
        </w:rPr>
        <w:t>2-қосымшаларға</w:t>
      </w:r>
      <w:r>
        <w:rPr>
          <w:rFonts w:ascii="Times New Roman"/>
          <w:b w:val="false"/>
          <w:i w:val="false"/>
          <w:color w:val="000000"/>
          <w:sz w:val="28"/>
        </w:rPr>
        <w:t xml:space="preserve"> сәйкес бекітілген нысандағы өтініштер бланкісі интернет–ресурста www.comprom.kz орналастырылады.</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 үшін электронды сұраудың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поштамен жіберу не Комитеттің кеңсесіне мына мекенжай бойынша тапсыру арқылы жүзеге асырылады: 010000, Астана қаласы, Есіл ауданы, Қабанбай батыр даңғылы, 32/1, «Транспорт Тауэр» ғимараты, 1 қабат, № 1 кіру, тел: 8 (7172) 29-90-93, факс: 24-47-94.</w:t>
      </w:r>
      <w:r>
        <w:br/>
      </w:r>
      <w:r>
        <w:rPr>
          <w:rFonts w:ascii="Times New Roman"/>
          <w:b w:val="false"/>
          <w:i w:val="false"/>
          <w:color w:val="000000"/>
          <w:sz w:val="28"/>
        </w:rPr>
        <w:t>
</w:t>
      </w:r>
      <w:r>
        <w:rPr>
          <w:rFonts w:ascii="Times New Roman"/>
          <w:b w:val="false"/>
          <w:i w:val="false"/>
          <w:color w:val="000000"/>
          <w:sz w:val="28"/>
        </w:rPr>
        <w:t>
      Порталда электрондық сұрауды қабылдау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тапсыру кезінде алушы:</w:t>
      </w:r>
      <w:r>
        <w:br/>
      </w:r>
      <w:r>
        <w:rPr>
          <w:rFonts w:ascii="Times New Roman"/>
          <w:b w:val="false"/>
          <w:i w:val="false"/>
          <w:color w:val="000000"/>
          <w:sz w:val="28"/>
        </w:rPr>
        <w:t>
</w:t>
      </w:r>
      <w:r>
        <w:rPr>
          <w:rFonts w:ascii="Times New Roman"/>
          <w:b w:val="false"/>
          <w:i w:val="false"/>
          <w:color w:val="000000"/>
          <w:sz w:val="28"/>
        </w:rPr>
        <w:t>
      1) өтінішті қағаз түрінде қабылдауды растау, тіркеу күнін және нөмірін көрсете отырып, оның көшірмесінде Комитеттің кеңсесінде тіркелгені туралы белгі болып табылады;</w:t>
      </w:r>
      <w:r>
        <w:br/>
      </w:r>
      <w:r>
        <w:rPr>
          <w:rFonts w:ascii="Times New Roman"/>
          <w:b w:val="false"/>
          <w:i w:val="false"/>
          <w:color w:val="000000"/>
          <w:sz w:val="28"/>
        </w:rPr>
        <w:t>
</w:t>
      </w:r>
      <w:r>
        <w:rPr>
          <w:rFonts w:ascii="Times New Roman"/>
          <w:b w:val="false"/>
          <w:i w:val="false"/>
          <w:color w:val="000000"/>
          <w:sz w:val="28"/>
        </w:rPr>
        <w:t>
      2) портал арқылы жүгінген кезде алушының порталдағы жеке кабинетіне алушының мемлекеттік қызметтің нәтижелерін алу күні мен уақытын көрсете отырып, мемлекеттік қызметті ұсыну үшін сұрауды қабылдағаны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Комитетте дайын құжаттарды алушыға беруді Комитеттің қызметкері жүзеге асырады.</w:t>
      </w:r>
      <w:r>
        <w:br/>
      </w:r>
      <w:r>
        <w:rPr>
          <w:rFonts w:ascii="Times New Roman"/>
          <w:b w:val="false"/>
          <w:i w:val="false"/>
          <w:color w:val="000000"/>
          <w:sz w:val="28"/>
        </w:rPr>
        <w:t>
</w:t>
      </w:r>
      <w:r>
        <w:rPr>
          <w:rFonts w:ascii="Times New Roman"/>
          <w:b w:val="false"/>
          <w:i w:val="false"/>
          <w:color w:val="000000"/>
          <w:sz w:val="28"/>
        </w:rPr>
        <w:t>
      Сұрауды өз еркімен жіберген кезде – порталда жеке кабинетте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көрсетуден бас тарту туралы дәлелді жауапты алушы Комитетте қағаз тасығышта немесе электронды құжат түрінде екі жұмыс күннің ішінде алады.</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заңдарымен субъектiлердiң осы санаты үшiн қызметтiң түрiмен айналысуға тыйым салынған;</w:t>
      </w:r>
      <w:r>
        <w:br/>
      </w:r>
      <w:r>
        <w:rPr>
          <w:rFonts w:ascii="Times New Roman"/>
          <w:b w:val="false"/>
          <w:i w:val="false"/>
          <w:color w:val="000000"/>
          <w:sz w:val="28"/>
        </w:rPr>
        <w:t>
</w:t>
      </w:r>
      <w:r>
        <w:rPr>
          <w:rFonts w:ascii="Times New Roman"/>
          <w:b w:val="false"/>
          <w:i w:val="false"/>
          <w:color w:val="000000"/>
          <w:sz w:val="28"/>
        </w:rPr>
        <w:t>
      қызмет түрiне лицензия беруге өтiнiш берiлген жағдайда қызметтiң жекелеген түрлерiмен айналысу құқығы үшiн лицензиялық алым енгiзiлмеген;</w:t>
      </w:r>
      <w:r>
        <w:br/>
      </w:r>
      <w:r>
        <w:rPr>
          <w:rFonts w:ascii="Times New Roman"/>
          <w:b w:val="false"/>
          <w:i w:val="false"/>
          <w:color w:val="000000"/>
          <w:sz w:val="28"/>
        </w:rPr>
        <w:t>
</w:t>
      </w:r>
      <w:r>
        <w:rPr>
          <w:rFonts w:ascii="Times New Roman"/>
          <w:b w:val="false"/>
          <w:i w:val="false"/>
          <w:color w:val="000000"/>
          <w:sz w:val="28"/>
        </w:rPr>
        <w:t>
      алушы бiлiктiлiк талаптарына сай келмеген;</w:t>
      </w:r>
      <w:r>
        <w:br/>
      </w:r>
      <w:r>
        <w:rPr>
          <w:rFonts w:ascii="Times New Roman"/>
          <w:b w:val="false"/>
          <w:i w:val="false"/>
          <w:color w:val="000000"/>
          <w:sz w:val="28"/>
        </w:rPr>
        <w:t>
</w:t>
      </w:r>
      <w:r>
        <w:rPr>
          <w:rFonts w:ascii="Times New Roman"/>
          <w:b w:val="false"/>
          <w:i w:val="false"/>
          <w:color w:val="000000"/>
          <w:sz w:val="28"/>
        </w:rPr>
        <w:t>
      алушыға лицензия беру келiсушi мемлекеттiк органмен келiсiлмесе;</w:t>
      </w:r>
      <w:r>
        <w:br/>
      </w:r>
      <w:r>
        <w:rPr>
          <w:rFonts w:ascii="Times New Roman"/>
          <w:b w:val="false"/>
          <w:i w:val="false"/>
          <w:color w:val="000000"/>
          <w:sz w:val="28"/>
        </w:rPr>
        <w:t>
</w:t>
      </w:r>
      <w:r>
        <w:rPr>
          <w:rFonts w:ascii="Times New Roman"/>
          <w:b w:val="false"/>
          <w:i w:val="false"/>
          <w:color w:val="000000"/>
          <w:sz w:val="28"/>
        </w:rPr>
        <w:t>
      алушыға қатысты оған қызметтiң жекелеген түрiмен айналысуға тыйым салатын заңды күшiне енген сот үкiмi болғанда;</w:t>
      </w:r>
      <w:r>
        <w:br/>
      </w:r>
      <w:r>
        <w:rPr>
          <w:rFonts w:ascii="Times New Roman"/>
          <w:b w:val="false"/>
          <w:i w:val="false"/>
          <w:color w:val="000000"/>
          <w:sz w:val="28"/>
        </w:rPr>
        <w:t>
</w:t>
      </w:r>
      <w:r>
        <w:rPr>
          <w:rFonts w:ascii="Times New Roman"/>
          <w:b w:val="false"/>
          <w:i w:val="false"/>
          <w:color w:val="000000"/>
          <w:sz w:val="28"/>
        </w:rPr>
        <w:t>
      сот орындаушысының ұсынуы негiзiнде сот алушыға лицензия алуға тыйым салғанда мемлекеттік қызметті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Егер, Комитет осы стандартпен белгіленген мерзімде алушыға лицензияны және (немесе) лицензияға қосымшаны бермеген, не лицензияны және (немесе) лицензияға қосымшаны беруден дәлелді бас тартуды ұсынбаған жағдайда, онда оларды беру мерзімі өткен күннен бастап лицензия және (немесе) лицензияға қосымша берілді деп есептеледі.</w:t>
      </w:r>
      <w:r>
        <w:br/>
      </w:r>
      <w:r>
        <w:rPr>
          <w:rFonts w:ascii="Times New Roman"/>
          <w:b w:val="false"/>
          <w:i w:val="false"/>
          <w:color w:val="000000"/>
          <w:sz w:val="28"/>
        </w:rPr>
        <w:t>
</w:t>
      </w:r>
      <w:r>
        <w:rPr>
          <w:rFonts w:ascii="Times New Roman"/>
          <w:b w:val="false"/>
          <w:i w:val="false"/>
          <w:color w:val="000000"/>
          <w:sz w:val="28"/>
        </w:rPr>
        <w:t>
      Комитет лицензияны және (немесе) лицензияға қосымшаны беру мерзімі өткен күннен бастап мемлекеттік қызметті алушыға бес жұмыс күнінен кешіктірмей тиісті лицензияны және (немесе) лицензияға қосымшаны беруге міндетті.</w:t>
      </w:r>
      <w:r>
        <w:br/>
      </w:r>
      <w:r>
        <w:rPr>
          <w:rFonts w:ascii="Times New Roman"/>
          <w:b w:val="false"/>
          <w:i w:val="false"/>
          <w:color w:val="000000"/>
          <w:sz w:val="28"/>
        </w:rPr>
        <w:t>
</w:t>
      </w:r>
      <w:r>
        <w:rPr>
          <w:rFonts w:ascii="Times New Roman"/>
          <w:b w:val="false"/>
          <w:i w:val="false"/>
          <w:color w:val="000000"/>
          <w:sz w:val="28"/>
        </w:rPr>
        <w:t>
      Комитет лицензияны және (немесе) лицензияға қосымшаны бес жұмыс күні өткеннен кейін бермеген жағдайда, лицензия және (немесе) лицензияға қосымша алынды деп есептеледі, ал лицензияның өзін алғанға дейін қызметтің лицензияланатын түрін жүзеге асыру заңдылығын растайтын құжат Комитеттің құжаттарды қабылдаған күні туралы белгісі бар құжаттың көшірмесі болып табылады.</w:t>
      </w:r>
    </w:p>
    <w:bookmarkEnd w:id="127"/>
    <w:bookmarkStart w:name="z801" w:id="128"/>
    <w:p>
      <w:pPr>
        <w:spacing w:after="0"/>
        <w:ind w:left="0"/>
        <w:jc w:val="left"/>
      </w:pPr>
      <w:r>
        <w:rPr>
          <w:rFonts w:ascii="Times New Roman"/>
          <w:b/>
          <w:i w:val="false"/>
          <w:color w:val="000000"/>
        </w:rPr>
        <w:t xml:space="preserve"> 
3. Жұмыс қағидаттары</w:t>
      </w:r>
    </w:p>
    <w:bookmarkEnd w:id="128"/>
    <w:bookmarkStart w:name="z802" w:id="129"/>
    <w:p>
      <w:pPr>
        <w:spacing w:after="0"/>
        <w:ind w:left="0"/>
        <w:jc w:val="both"/>
      </w:pPr>
      <w:r>
        <w:rPr>
          <w:rFonts w:ascii="Times New Roman"/>
          <w:b w:val="false"/>
          <w:i w:val="false"/>
          <w:color w:val="000000"/>
          <w:sz w:val="28"/>
        </w:rPr>
        <w:t>
      17. Комитеттің қызметі алушыға қатысты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және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орындауда заңдылықты сақтау;</w:t>
      </w:r>
      <w:r>
        <w:br/>
      </w:r>
      <w:r>
        <w:rPr>
          <w:rFonts w:ascii="Times New Roman"/>
          <w:b w:val="false"/>
          <w:i w:val="false"/>
          <w:color w:val="000000"/>
          <w:sz w:val="28"/>
        </w:rPr>
        <w:t>
</w:t>
      </w:r>
      <w:r>
        <w:rPr>
          <w:rFonts w:ascii="Times New Roman"/>
          <w:b w:val="false"/>
          <w:i w:val="false"/>
          <w:color w:val="000000"/>
          <w:sz w:val="28"/>
        </w:rPr>
        <w:t>
      3) алушылармен жұмыс кезіндегі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түпкілікті және толық ақпаратты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лауазымдық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алушының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алушының құжаттарындағы ақпараттың қорғалуын және құпиялылығын қамтамасыз ету.</w:t>
      </w:r>
    </w:p>
    <w:bookmarkEnd w:id="129"/>
    <w:bookmarkStart w:name="z810" w:id="130"/>
    <w:p>
      <w:pPr>
        <w:spacing w:after="0"/>
        <w:ind w:left="0"/>
        <w:jc w:val="left"/>
      </w:pPr>
      <w:r>
        <w:rPr>
          <w:rFonts w:ascii="Times New Roman"/>
          <w:b/>
          <w:i w:val="false"/>
          <w:color w:val="000000"/>
        </w:rPr>
        <w:t xml:space="preserve"> 
4. Жұмыс нәтижелерi</w:t>
      </w:r>
    </w:p>
    <w:bookmarkEnd w:id="130"/>
    <w:bookmarkStart w:name="z811" w:id="131"/>
    <w:p>
      <w:pPr>
        <w:spacing w:after="0"/>
        <w:ind w:left="0"/>
        <w:jc w:val="both"/>
      </w:pPr>
      <w:r>
        <w:rPr>
          <w:rFonts w:ascii="Times New Roman"/>
          <w:b w:val="false"/>
          <w:i w:val="false"/>
          <w:color w:val="000000"/>
          <w:sz w:val="28"/>
        </w:rPr>
        <w:t>
      18. Мемлекеттік қызметті алушыларға көрсету бойынша жұмыстың нәтижелерi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мемлекеттiк қызметтiң сапа және тиiмдiлiк көрсеткiштерiнiң нысаналы мәнi жыл сайын Қазақстан Республикасы Индустрия және жаңа технологиялар министрінің тиiстi бұйрығымен бекiтiледi.</w:t>
      </w:r>
    </w:p>
    <w:bookmarkEnd w:id="131"/>
    <w:bookmarkStart w:name="z813" w:id="132"/>
    <w:p>
      <w:pPr>
        <w:spacing w:after="0"/>
        <w:ind w:left="0"/>
        <w:jc w:val="left"/>
      </w:pPr>
      <w:r>
        <w:rPr>
          <w:rFonts w:ascii="Times New Roman"/>
          <w:b/>
          <w:i w:val="false"/>
          <w:color w:val="000000"/>
        </w:rPr>
        <w:t xml:space="preserve"> 
5. Шағымдану тәртiбi</w:t>
      </w:r>
    </w:p>
    <w:bookmarkEnd w:id="132"/>
    <w:bookmarkStart w:name="z814" w:id="133"/>
    <w:p>
      <w:pPr>
        <w:spacing w:after="0"/>
        <w:ind w:left="0"/>
        <w:jc w:val="both"/>
      </w:pPr>
      <w:r>
        <w:rPr>
          <w:rFonts w:ascii="Times New Roman"/>
          <w:b w:val="false"/>
          <w:i w:val="false"/>
          <w:color w:val="000000"/>
          <w:sz w:val="28"/>
        </w:rPr>
        <w:t>
      20. Мемлекеттік қызмет көрсету үдерісінде Комитеттің қызметкерлерінің әрекетiне (әрекетсiздiгiне) шағымдану тәртiбi 1704 кабинетте, тел.: 8 (7172) 24-07-45 түсiндiріледі.</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call-орталығының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Қазақстан Республикасы Индустрия және жаңа технологиялар министрлігіне мына мекенжай бойынша: Астана қаласы, Есіл ауданы, Қабанбай батыр даңғылы, 32/1, «Транспорт Тауэр» ғимараты, № 1706 кабинет, қабылдау бөлмесінің телефоны: 8 (7172) 29-90-73 беріледі.</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дұрыс қызмет көрсетпеуіне шағымды алушылар өтініш жолымен мына мекенжай бойынша Комитетке жібереді:</w:t>
      </w:r>
      <w:r>
        <w:br/>
      </w:r>
      <w:r>
        <w:rPr>
          <w:rFonts w:ascii="Times New Roman"/>
          <w:b w:val="false"/>
          <w:i w:val="false"/>
          <w:color w:val="000000"/>
          <w:sz w:val="28"/>
        </w:rPr>
        <w:t>
</w:t>
      </w:r>
      <w:r>
        <w:rPr>
          <w:rFonts w:ascii="Times New Roman"/>
          <w:b w:val="false"/>
          <w:i w:val="false"/>
          <w:color w:val="000000"/>
          <w:sz w:val="28"/>
        </w:rPr>
        <w:t>
      1) Астана қаласы, Есіл ауданы, Қабанбай батыр даңғылы, 32/1, «Транспорт Тауэр» ғимараты, 1 қабат, № 1 кіру, № 1706 кабинет, қабылдау бөлмесінің телефоны: 8 (7172) 29-90-73.</w:t>
      </w:r>
      <w:r>
        <w:br/>
      </w:r>
      <w:r>
        <w:rPr>
          <w:rFonts w:ascii="Times New Roman"/>
          <w:b w:val="false"/>
          <w:i w:val="false"/>
          <w:color w:val="000000"/>
          <w:sz w:val="28"/>
        </w:rPr>
        <w:t>
</w:t>
      </w:r>
      <w:r>
        <w:rPr>
          <w:rFonts w:ascii="Times New Roman"/>
          <w:b w:val="false"/>
          <w:i w:val="false"/>
          <w:color w:val="000000"/>
          <w:sz w:val="28"/>
        </w:rPr>
        <w:t>
      2) порталда саll–орталығының телефон нөмірі (1414) бойынша жібере алады.</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 нәтижелерiмен келіспеген жағдайларда алушы заңнамамен белгiленген тәртiппен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құзыретіне шағымда қойылған мәселелерді шешу кіретін субъектіге немесе лауазымды тұлғаның атына жазылуы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(құжаттарда жеке басын куәландыратын бар болған кезде), пошталық мекенжайы, күні көрсетіледі. Шағымға алушы қол қоюы тиіс. Шағымды берген кезде субъектінің атауы немесе кімнің әрекетіне шағым жасалса, соның лауазымы, тегі және лауазымды тұлғалардың аты-жөні, шағымдану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 xml:space="preserve">Заңымен </w:t>
      </w:r>
      <w:r>
        <w:rPr>
          <w:rFonts w:ascii="Times New Roman"/>
          <w:b w:val="false"/>
          <w:i w:val="false"/>
          <w:color w:val="000000"/>
          <w:sz w:val="28"/>
        </w:rPr>
        <w:t>белгіленген мерзімде қаралады. Алушыға тiркелген күнi мен уақыты, жүгіністі (шағымды) қабылдаған адамның тегi мен аты-жөнi көрсетiлген талон берiледi. Алушыға шағымды қарау нәтижелері жазбаша түрде поштамен хабарланады.</w:t>
      </w:r>
      <w:r>
        <w:br/>
      </w:r>
      <w:r>
        <w:rPr>
          <w:rFonts w:ascii="Times New Roman"/>
          <w:b w:val="false"/>
          <w:i w:val="false"/>
          <w:color w:val="000000"/>
          <w:sz w:val="28"/>
        </w:rPr>
        <w:t>
</w:t>
      </w:r>
      <w:r>
        <w:rPr>
          <w:rFonts w:ascii="Times New Roman"/>
          <w:b w:val="false"/>
          <w:i w:val="false"/>
          <w:color w:val="000000"/>
          <w:sz w:val="28"/>
        </w:rPr>
        <w:t>
      Алушылар порталы арқылы электронды сұрауды жібергеннен кейін «жеке кабинетінен» өтініш туралы ақпарат қолжетімді болады, ол мемлекеттік органда (жеткізу, тіркеу, орындау, қарау немесе қараудан бас тарту туралы жауап туралы белгі) өтінішті өңдеу барысында жаңартылып отырады.</w:t>
      </w:r>
      <w:r>
        <w:br/>
      </w:r>
      <w:r>
        <w:rPr>
          <w:rFonts w:ascii="Times New Roman"/>
          <w:b w:val="false"/>
          <w:i w:val="false"/>
          <w:color w:val="000000"/>
          <w:sz w:val="28"/>
        </w:rPr>
        <w:t>
</w:t>
      </w:r>
      <w:r>
        <w:rPr>
          <w:rFonts w:ascii="Times New Roman"/>
          <w:b w:val="false"/>
          <w:i w:val="false"/>
          <w:color w:val="000000"/>
          <w:sz w:val="28"/>
        </w:rPr>
        <w:t>
      26. Алушылар үшін қосымша пайдалы ақпаратты мына мекенжай бойынша алуға болады: Астана қаласы, Есіл ауданы, Қабанбай батыр даңғылы, 32/1, «Транспорт Тауэр» ғимараты, № 1706 кабинет, қабылдау бөлмесінің телефоны 8 (7172) 29-90-73, Комитеттің интернет-ресурсы: www.comprom.kz, сондай-ақ саll–орталығының телефон нөмірі (1414).</w:t>
      </w:r>
    </w:p>
    <w:bookmarkEnd w:id="133"/>
    <w:bookmarkStart w:name="z826" w:id="134"/>
    <w:p>
      <w:pPr>
        <w:spacing w:after="0"/>
        <w:ind w:left="0"/>
        <w:jc w:val="both"/>
      </w:pPr>
      <w:r>
        <w:rPr>
          <w:rFonts w:ascii="Times New Roman"/>
          <w:b w:val="false"/>
          <w:i w:val="false"/>
          <w:color w:val="000000"/>
          <w:sz w:val="28"/>
        </w:rPr>
        <w:t xml:space="preserve">
«Босатылатын оқ-дәрілерді, қару-жарақтарды, </w:t>
      </w:r>
      <w:r>
        <w:br/>
      </w:r>
      <w:r>
        <w:rPr>
          <w:rFonts w:ascii="Times New Roman"/>
          <w:b w:val="false"/>
          <w:i w:val="false"/>
          <w:color w:val="000000"/>
          <w:sz w:val="28"/>
        </w:rPr>
        <w:t xml:space="preserve">
әскери-техниканы, арнайы құралдарды жою   </w:t>
      </w:r>
      <w:r>
        <w:br/>
      </w:r>
      <w:r>
        <w:rPr>
          <w:rFonts w:ascii="Times New Roman"/>
          <w:b w:val="false"/>
          <w:i w:val="false"/>
          <w:color w:val="000000"/>
          <w:sz w:val="28"/>
        </w:rPr>
        <w:t>
(құрту, кәдеге жарату, көму) және қайта өңдеу</w:t>
      </w:r>
      <w:r>
        <w:br/>
      </w:r>
      <w:r>
        <w:rPr>
          <w:rFonts w:ascii="Times New Roman"/>
          <w:b w:val="false"/>
          <w:i w:val="false"/>
          <w:color w:val="000000"/>
          <w:sz w:val="28"/>
        </w:rPr>
        <w:t xml:space="preserve">
бойынша қызмет түрін жүзеге асыруға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1-қосымша                   </w:t>
      </w:r>
    </w:p>
    <w:bookmarkEnd w:id="134"/>
    <w:bookmarkStart w:name="z827" w:id="135"/>
    <w:p>
      <w:pPr>
        <w:spacing w:after="0"/>
        <w:ind w:left="0"/>
        <w:jc w:val="left"/>
      </w:pPr>
      <w:r>
        <w:rPr>
          <w:rFonts w:ascii="Times New Roman"/>
          <w:b/>
          <w:i w:val="false"/>
          <w:color w:val="000000"/>
        </w:rPr>
        <w:t xml:space="preserve"> 
Заңды тұлғаға лицензия беру үшiн өтiнiш нысаны</w:t>
      </w:r>
    </w:p>
    <w:bookmarkEnd w:id="13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p>
    <w:p>
      <w:pPr>
        <w:spacing w:after="0"/>
        <w:ind w:left="0"/>
        <w:jc w:val="both"/>
      </w:pPr>
      <w:r>
        <w:rPr>
          <w:rFonts w:ascii="Times New Roman"/>
          <w:b w:val="false"/>
          <w:i w:val="false"/>
          <w:color w:val="000000"/>
          <w:sz w:val="28"/>
        </w:rPr>
        <w:t>жүзеге асыруға лицензия және (немесе) лицензияға қосымша берудi</w:t>
      </w:r>
      <w:r>
        <w:br/>
      </w:r>
      <w:r>
        <w:rPr>
          <w:rFonts w:ascii="Times New Roman"/>
          <w:b w:val="false"/>
          <w:i w:val="false"/>
          <w:color w:val="000000"/>
          <w:sz w:val="28"/>
        </w:rPr>
        <w:t>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(индекс, қала, аудан, облыс, көше, үйдің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Есеп шоты ___________________________________________________________</w:t>
      </w:r>
      <w:r>
        <w:br/>
      </w:r>
      <w:r>
        <w:rPr>
          <w:rFonts w:ascii="Times New Roman"/>
          <w:b w:val="false"/>
          <w:i w:val="false"/>
          <w:color w:val="000000"/>
          <w:sz w:val="28"/>
        </w:rPr>
        <w:t>
                (шоттың №, банктiң атауы және орналасқан жерi)</w:t>
      </w:r>
      <w:r>
        <w:br/>
      </w:r>
      <w:r>
        <w:rPr>
          <w:rFonts w:ascii="Times New Roman"/>
          <w:b w:val="false"/>
          <w:i w:val="false"/>
          <w:color w:val="000000"/>
          <w:sz w:val="28"/>
        </w:rPr>
        <w:t>
Филиалдары (өкілдіктері, объектілер, пункттер, учаскелер)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деректемелері)</w:t>
      </w:r>
      <w:r>
        <w:br/>
      </w:r>
      <w:r>
        <w:rPr>
          <w:rFonts w:ascii="Times New Roman"/>
          <w:b w:val="false"/>
          <w:i w:val="false"/>
          <w:color w:val="000000"/>
          <w:sz w:val="28"/>
        </w:rPr>
        <w:t>
Ұсынылатын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__________________        _____________________________________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Өтініш 20__ жылғы ________________________________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(лицензиялау органының жауапты адамының қолы,</w:t>
      </w:r>
      <w:r>
        <w:br/>
      </w:r>
      <w:r>
        <w:rPr>
          <w:rFonts w:ascii="Times New Roman"/>
          <w:b w:val="false"/>
          <w:i w:val="false"/>
          <w:color w:val="000000"/>
          <w:sz w:val="28"/>
        </w:rPr>
        <w:t>
                      тегi, аты, әкесiнiң аты)</w:t>
      </w:r>
    </w:p>
    <w:bookmarkStart w:name="z574" w:id="136"/>
    <w:p>
      <w:pPr>
        <w:spacing w:after="0"/>
        <w:ind w:left="0"/>
        <w:jc w:val="both"/>
      </w:pPr>
      <w:r>
        <w:rPr>
          <w:rFonts w:ascii="Times New Roman"/>
          <w:b w:val="false"/>
          <w:i w:val="false"/>
          <w:color w:val="000000"/>
          <w:sz w:val="28"/>
        </w:rPr>
        <w:t xml:space="preserve">
«Босатылатын оқ-дәрілерді, қару-жарақтарды, </w:t>
      </w:r>
      <w:r>
        <w:br/>
      </w:r>
      <w:r>
        <w:rPr>
          <w:rFonts w:ascii="Times New Roman"/>
          <w:b w:val="false"/>
          <w:i w:val="false"/>
          <w:color w:val="000000"/>
          <w:sz w:val="28"/>
        </w:rPr>
        <w:t xml:space="preserve">
әскери-техниканы, арнайы құралдарды жою   </w:t>
      </w:r>
      <w:r>
        <w:br/>
      </w:r>
      <w:r>
        <w:rPr>
          <w:rFonts w:ascii="Times New Roman"/>
          <w:b w:val="false"/>
          <w:i w:val="false"/>
          <w:color w:val="000000"/>
          <w:sz w:val="28"/>
        </w:rPr>
        <w:t>
(құрту, кәдеге жарату, көму) және қайта өңдеу</w:t>
      </w:r>
      <w:r>
        <w:br/>
      </w:r>
      <w:r>
        <w:rPr>
          <w:rFonts w:ascii="Times New Roman"/>
          <w:b w:val="false"/>
          <w:i w:val="false"/>
          <w:color w:val="000000"/>
          <w:sz w:val="28"/>
        </w:rPr>
        <w:t xml:space="preserve">
бойынша қызмет түрін жүзеге асыруға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2-қосымша                   </w:t>
      </w:r>
    </w:p>
    <w:bookmarkEnd w:id="136"/>
    <w:bookmarkStart w:name="z830" w:id="137"/>
    <w:p>
      <w:pPr>
        <w:spacing w:after="0"/>
        <w:ind w:left="0"/>
        <w:jc w:val="left"/>
      </w:pPr>
      <w:r>
        <w:rPr>
          <w:rFonts w:ascii="Times New Roman"/>
          <w:b/>
          <w:i w:val="false"/>
          <w:color w:val="000000"/>
        </w:rPr>
        <w:t xml:space="preserve"> 
Жеке тұлғаға лицензия беру үшін өтiнiш нысаны</w:t>
      </w:r>
    </w:p>
    <w:bookmarkEnd w:id="13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толық тегі, аты, әкесінің аты)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 жүзеге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Жеке басын куәландыратын құжат: түрі ___________, сериясы ___________</w:t>
      </w:r>
      <w:r>
        <w:br/>
      </w:r>
      <w:r>
        <w:rPr>
          <w:rFonts w:ascii="Times New Roman"/>
          <w:b w:val="false"/>
          <w:i w:val="false"/>
          <w:color w:val="000000"/>
          <w:sz w:val="28"/>
        </w:rPr>
        <w:t>
№ ________________, ___________________________________________ берді</w:t>
      </w:r>
      <w:r>
        <w:br/>
      </w:r>
      <w:r>
        <w:rPr>
          <w:rFonts w:ascii="Times New Roman"/>
          <w:b w:val="false"/>
          <w:i w:val="false"/>
          <w:color w:val="000000"/>
          <w:sz w:val="28"/>
        </w:rPr>
        <w:t>
Берілген күні _______________________________________________________</w:t>
      </w:r>
      <w:r>
        <w:br/>
      </w:r>
      <w:r>
        <w:rPr>
          <w:rFonts w:ascii="Times New Roman"/>
          <w:b w:val="false"/>
          <w:i w:val="false"/>
          <w:color w:val="000000"/>
          <w:sz w:val="28"/>
        </w:rPr>
        <w:t>
Есеп шоты (бар болған жағдайда) _____________________________________</w:t>
      </w:r>
      <w:r>
        <w:br/>
      </w:r>
      <w:r>
        <w:rPr>
          <w:rFonts w:ascii="Times New Roman"/>
          <w:b w:val="false"/>
          <w:i w:val="false"/>
          <w:color w:val="000000"/>
          <w:sz w:val="28"/>
        </w:rPr>
        <w:t>
                                     (шот №, банктiң атауы және</w:t>
      </w:r>
      <w:r>
        <w:br/>
      </w:r>
      <w:r>
        <w:rPr>
          <w:rFonts w:ascii="Times New Roman"/>
          <w:b w:val="false"/>
          <w:i w:val="false"/>
          <w:color w:val="000000"/>
          <w:sz w:val="28"/>
        </w:rPr>
        <w:t>
                                          орналасқан жерi)</w:t>
      </w:r>
      <w:r>
        <w:br/>
      </w:r>
      <w:r>
        <w:rPr>
          <w:rFonts w:ascii="Times New Roman"/>
          <w:b w:val="false"/>
          <w:i w:val="false"/>
          <w:color w:val="000000"/>
          <w:sz w:val="28"/>
        </w:rPr>
        <w:t>
Қоса берiлiп отырған құжаттар: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               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20__ жылғы _________</w:t>
      </w:r>
    </w:p>
    <w:p>
      <w:pPr>
        <w:spacing w:after="0"/>
        <w:ind w:left="0"/>
        <w:jc w:val="both"/>
      </w:pPr>
      <w:r>
        <w:rPr>
          <w:rFonts w:ascii="Times New Roman"/>
          <w:b w:val="false"/>
          <w:i w:val="false"/>
          <w:color w:val="000000"/>
          <w:sz w:val="28"/>
        </w:rPr>
        <w:t>Өтiнiш 20__ жылғы ________________________________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тұлғасының қолы, тегі, аты, әкесінің аты)</w:t>
      </w:r>
    </w:p>
    <w:bookmarkStart w:name="z699" w:id="138"/>
    <w:p>
      <w:pPr>
        <w:spacing w:after="0"/>
        <w:ind w:left="0"/>
        <w:jc w:val="both"/>
      </w:pPr>
      <w:r>
        <w:rPr>
          <w:rFonts w:ascii="Times New Roman"/>
          <w:b w:val="false"/>
          <w:i w:val="false"/>
          <w:color w:val="000000"/>
          <w:sz w:val="28"/>
        </w:rPr>
        <w:t xml:space="preserve">
«Босатылатын оқ-дәрілерді, қару-жарақтарды, </w:t>
      </w:r>
      <w:r>
        <w:br/>
      </w:r>
      <w:r>
        <w:rPr>
          <w:rFonts w:ascii="Times New Roman"/>
          <w:b w:val="false"/>
          <w:i w:val="false"/>
          <w:color w:val="000000"/>
          <w:sz w:val="28"/>
        </w:rPr>
        <w:t xml:space="preserve">
әскери-техниканы, арнайы құралдарды жою   </w:t>
      </w:r>
      <w:r>
        <w:br/>
      </w:r>
      <w:r>
        <w:rPr>
          <w:rFonts w:ascii="Times New Roman"/>
          <w:b w:val="false"/>
          <w:i w:val="false"/>
          <w:color w:val="000000"/>
          <w:sz w:val="28"/>
        </w:rPr>
        <w:t>
(құрту, кәдеге жарату, көму) және қайта өңдеу</w:t>
      </w:r>
      <w:r>
        <w:br/>
      </w:r>
      <w:r>
        <w:rPr>
          <w:rFonts w:ascii="Times New Roman"/>
          <w:b w:val="false"/>
          <w:i w:val="false"/>
          <w:color w:val="000000"/>
          <w:sz w:val="28"/>
        </w:rPr>
        <w:t xml:space="preserve">
бойынша қызмет түрін жүзеге асыруға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3-қосымша                   </w:t>
      </w:r>
    </w:p>
    <w:bookmarkEnd w:id="138"/>
    <w:bookmarkStart w:name="z833" w:id="139"/>
    <w:p>
      <w:pPr>
        <w:spacing w:after="0"/>
        <w:ind w:left="0"/>
        <w:jc w:val="left"/>
      </w:pPr>
      <w:r>
        <w:rPr>
          <w:rFonts w:ascii="Times New Roman"/>
          <w:b/>
          <w:i w:val="false"/>
          <w:color w:val="000000"/>
        </w:rPr>
        <w:t xml:space="preserve"> 
Біліктілік талаптарына сәйкес мәліметтер мен құжаттар (материалдар мен құжаттар)*</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6025"/>
        <w:gridCol w:w="5952"/>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Босатылатын оқ-дәрілерді жою (құрту, кәдеге жарату, көму) және қайта өңдеу жөніндегі қызметтің кіші түрін лицензиялау кезінде қойылатын біліктілік талаптары мыналардың болуын қамтиды: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басшысында немесе оның орынбасарында, оның ішінде оның филиалының басшысында немесе оның орынбасарында, сондай-ақ лицензияланатын қызмет түрін жүзеге асыратын жеке тұлғада жоғары техникалық білімі</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дипломның және лауазымға тағайындау туралы бұйрықтың көшірмелері</w:t>
            </w:r>
          </w:p>
        </w:tc>
      </w:tr>
      <w:tr>
        <w:trPr>
          <w:trHeight w:val="75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мамандығы бойынша кемінде бір жыл жұмыс өтілі бар білікті мамандар</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тегiн, атын, әкесiнiң атын, мамандығы бойынша бiлiмiн, лауазымын, мамандық бойынша жұмыс өтiлiн қамтитын жиынтық кесте, сондай-ақ дипломның, еңбек кітапшасының немесе маман лауазымына тағайындау туралы бұйрықтың көшірмелері</w:t>
            </w:r>
          </w:p>
        </w:tc>
      </w:tr>
      <w:tr>
        <w:trPr>
          <w:trHeight w:val="25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(стационарлық және (немесе) ұтқыр) немесе жалға беру құқығындағы қоршалған, оқшауланған және мыналарды қамтитын өндірістік-техникалық базасы:</w:t>
            </w:r>
            <w:r>
              <w:br/>
            </w:r>
            <w:r>
              <w:rPr>
                <w:rFonts w:ascii="Times New Roman"/>
                <w:b w:val="false"/>
                <w:i w:val="false"/>
                <w:color w:val="000000"/>
                <w:sz w:val="20"/>
              </w:rPr>
              <w:t>
</w:t>
            </w:r>
            <w:r>
              <w:rPr>
                <w:rFonts w:ascii="Times New Roman"/>
                <w:b w:val="false"/>
                <w:i w:val="false"/>
                <w:color w:val="000000"/>
                <w:sz w:val="20"/>
              </w:rPr>
              <w:t>арнайы өндірістік ғимарат, құрылыс және (немесе) контейнерлік типтегі ұтқыр модуль, көтергіш механизм, жабдықтар;</w:t>
            </w:r>
            <w:r>
              <w:br/>
            </w:r>
            <w:r>
              <w:rPr>
                <w:rFonts w:ascii="Times New Roman"/>
                <w:b w:val="false"/>
                <w:i w:val="false"/>
                <w:color w:val="000000"/>
                <w:sz w:val="20"/>
              </w:rPr>
              <w:t>
</w:t>
            </w:r>
            <w:r>
              <w:rPr>
                <w:rFonts w:ascii="Times New Roman"/>
                <w:b w:val="false"/>
                <w:i w:val="false"/>
                <w:color w:val="000000"/>
                <w:sz w:val="20"/>
              </w:rPr>
              <w:t>босатылатын оқ-дәрілер мен олардың компоненттерін сақтауға арналған тартқышы бар, контурлы жай найзағайдан қорғау жүйесімен жабдықталған арнайы жабдықталған қойма;</w:t>
            </w:r>
            <w:r>
              <w:br/>
            </w:r>
            <w:r>
              <w:rPr>
                <w:rFonts w:ascii="Times New Roman"/>
                <w:b w:val="false"/>
                <w:i w:val="false"/>
                <w:color w:val="000000"/>
                <w:sz w:val="20"/>
              </w:rPr>
              <w:t>
</w:t>
            </w:r>
            <w:r>
              <w:rPr>
                <w:rFonts w:ascii="Times New Roman"/>
                <w:b w:val="false"/>
                <w:i w:val="false"/>
                <w:color w:val="000000"/>
                <w:sz w:val="20"/>
              </w:rPr>
              <w:t>босатылатын оқ-дәрілердің қалдықтарын және қайта өңделген материалдарын сұрыптауға, кесуге, пакеттерге салуға арналған жабдықтар мен құрал-саймандары бар үй-жай немесе арнайы алаң;</w:t>
            </w:r>
            <w:r>
              <w:br/>
            </w:r>
            <w:r>
              <w:rPr>
                <w:rFonts w:ascii="Times New Roman"/>
                <w:b w:val="false"/>
                <w:i w:val="false"/>
                <w:color w:val="000000"/>
                <w:sz w:val="20"/>
              </w:rPr>
              <w:t>
</w:t>
            </w:r>
            <w:r>
              <w:rPr>
                <w:rFonts w:ascii="Times New Roman"/>
                <w:b w:val="false"/>
                <w:i w:val="false"/>
                <w:color w:val="000000"/>
                <w:sz w:val="20"/>
              </w:rPr>
              <w:t>жұмыс істейтін персоналды орналастыруға арналған қызметтік үй-жай;</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пен онымен келісімдер жасау құқығын тіркеу туралы куәліктің көшірмесі немесе аумақтық әділет органының жылжымайтын мүлікке тіркелген құқықтар және олардың техникалық сипаттамалары туралы анықтамасы, жылжымайтын мүлікке техникалық паспорты көшірмесі, өндірістік-техникалық базаны (стационарлық және/немесе ұтқыр) жалға алу келісімінің немесе заттық құқықты дәлелдейтін басқа да құжаттың көшірмесі, өндірістік нысандардың (ғимарат, үй-жай, қойма, цех және т.б.) және алаңдардың, құрал-жабдық және инструменттердің, көтергіш механизмнің техникалық паспортымен тізімі, контейнерлік типтегі ұтқыр модульдерді әзірлеуші-зауыттың тиісті паспортының көшірмесі, зертхананың аттестаты (бар болған жағдайда), қоршау және оқшаулаудың, жай тартқышы бар, контурлы найзағай қорғау жүйесінің барлығы туралы анықтама</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жүктерді тасымалдауға арналған лицензияның немесе қауіпті жүктерді тасымалдауға лицензиясы бар мамандандырылған ұйыммен шарт</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мәлімделген түрі бойынша мемлекеттік құпияларды құрайтын мәліметтерді пайдалана отырып, жұмыс жүргізуге Қазақстан Республикасы Ұлттық қауіпсіздік комитетінің немесе оның аумақтық органдарының рұқсаты</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көшірмесі</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шарттарына және олар үшін белгіленген өлшем бірлігін қамтамасыз ету туралы заңнаманың талаптарына сәйкес келетін өлшеу құралдары, оның ішінде радиацияны өлшеу құралдары</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құралдарының тізімі, тексеру сертификаттарының көшірмесі</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 бекіткен персоналды қауіпсіздік техникасына оқыту жөніндегі және босатылатын оқ-дәрілерді жою (құрту, кәдеге жарату, көму) және қайта өңдеу жөніндегі жұмысты ұйымдастыру тәртібі туралы нұсқаулықтар</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көшірмесі</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кәдеге жаратылған босатылатын оқ-дәрілердің материалдарын, жинақтаушы бөлшектерін, бұйымдарын есепке алу және сақтау бойынша журнал</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журналдың барлығы туралы анықтама</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және күзет шараларын ұйымдастыруға жауап беретін лауазымдық тұлға</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тұлғаларды тағайындау туралы бұйрықтардың көшірмесі</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қызметіне лицензия немесе өндірістік-техникалық базаны оқ-дәрімен атылатын қаруды пайдалана отырып күзетуге күзет қызметіне лицензиясы бар мамандандырылған ұйыммен шарт</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Босатылатын қару-жарақты, әскери техниканы, арнайы құралдарды жою (құрту, кәдеге жарату, көму) және қайта өңдеу жөніндегі қызметтің кіші түрін лицензиялау кезінде қойылатын біліктілік талаптары мыналардың болуын қамтиды: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басшысында немесе оның орынбасарында, оның ішінде оның филиалының басшысында немесе оның орынбасарында, сондай-ақ лицензияланатын қызмет түрін жүзеге асыратын жеке тұлғада жоғары техникалық білімі</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дипломның және лауазымға тағайындау туралы бұйрықтың көшірмелері</w:t>
            </w:r>
          </w:p>
        </w:tc>
      </w:tr>
      <w:tr>
        <w:trPr>
          <w:trHeight w:val="75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мамандығы бойынша кемінде бір жыл жұмыс өтілі бар білікті мамандар</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тегiн, атын, әкесiнiң атын, мамандығы бойынша бiлiмiн, лауазымын, мамандық бойынша жұмыс өтiлiн қамтитын жиынтық кесте, сондай-ақ дипломның, еңбек кітапшасының немесе маман лауазымына тағайындау туралы бұйрықтың көшірмелері</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құқығында, қоршалған, оқшауланған және мыналарды қамтитын өндірістік-техникалық базасы:</w:t>
            </w:r>
            <w:r>
              <w:br/>
            </w:r>
            <w:r>
              <w:rPr>
                <w:rFonts w:ascii="Times New Roman"/>
                <w:b w:val="false"/>
                <w:i w:val="false"/>
                <w:color w:val="000000"/>
                <w:sz w:val="20"/>
              </w:rPr>
              <w:t>
</w:t>
            </w:r>
            <w:r>
              <w:rPr>
                <w:rFonts w:ascii="Times New Roman"/>
                <w:b w:val="false"/>
                <w:i w:val="false"/>
                <w:color w:val="000000"/>
                <w:sz w:val="20"/>
              </w:rPr>
              <w:t>арнайы өндірістік ғимарат, құрылыс, көтергіш механизм, жабдықтар;</w:t>
            </w:r>
            <w:r>
              <w:br/>
            </w:r>
            <w:r>
              <w:rPr>
                <w:rFonts w:ascii="Times New Roman"/>
                <w:b w:val="false"/>
                <w:i w:val="false"/>
                <w:color w:val="000000"/>
                <w:sz w:val="20"/>
              </w:rPr>
              <w:t>
</w:t>
            </w:r>
            <w:r>
              <w:rPr>
                <w:rFonts w:ascii="Times New Roman"/>
                <w:b w:val="false"/>
                <w:i w:val="false"/>
                <w:color w:val="000000"/>
                <w:sz w:val="20"/>
              </w:rPr>
              <w:t>босатылатын қару-жарақты, әскери техниканы, арнайы құралдарды сақтауға арналған арнайы жабдықталған қойма;</w:t>
            </w:r>
            <w:r>
              <w:br/>
            </w:r>
            <w:r>
              <w:rPr>
                <w:rFonts w:ascii="Times New Roman"/>
                <w:b w:val="false"/>
                <w:i w:val="false"/>
                <w:color w:val="000000"/>
                <w:sz w:val="20"/>
              </w:rPr>
              <w:t>
</w:t>
            </w:r>
            <w:r>
              <w:rPr>
                <w:rFonts w:ascii="Times New Roman"/>
                <w:b w:val="false"/>
                <w:i w:val="false"/>
                <w:color w:val="000000"/>
                <w:sz w:val="20"/>
              </w:rPr>
              <w:t>босатылатын қару-жарақтардың, әскери техниканың, арнайы құралдардың қалдықтарын және қайта өңделген материалдарын сұрыптауға, кесуге, пакеттерге салуға арналған жабдықтар мен құрал-саймандар бар үй-жай немесе арнайы алаң;</w:t>
            </w:r>
            <w:r>
              <w:br/>
            </w:r>
            <w:r>
              <w:rPr>
                <w:rFonts w:ascii="Times New Roman"/>
                <w:b w:val="false"/>
                <w:i w:val="false"/>
                <w:color w:val="000000"/>
                <w:sz w:val="20"/>
              </w:rPr>
              <w:t>
</w:t>
            </w:r>
            <w:r>
              <w:rPr>
                <w:rFonts w:ascii="Times New Roman"/>
                <w:b w:val="false"/>
                <w:i w:val="false"/>
                <w:color w:val="000000"/>
                <w:sz w:val="20"/>
              </w:rPr>
              <w:t>жұмыс істейтін персоналды орналастыруға арналған қызметтік үй-жай;</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пен онымен келісімдер жасау құқығын тіркеу туралы куәліктің көшірмесі немесе аумақтық әділет органының жылжымайтын мүлікке тіркелген құқықтар және олардың техникалық сипаттамалары туралы анықтамасы, жылжымайтын мүлікке техникалық паспорты көшірмесі, өндірістік нысандардың (ғимарат, үй-жай, қойма, цех және т.б.) және алаңдардың, құрал-жабдық және инструменттердің, көтергіш механизмнің техникалық паспортымен тізімі, қоршау және оқшаулаудың барлығы туралы анықтама</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жүктерді тасымалдауға арналған лицензияның немесе қауіпті жүктерді тасымалдауға лицензиясы бар мамандандырылған ұйыммен шарт</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мәлімделген түрі бойынша мемлекеттік құпияларды құрайтын мәліметтерді пайдалана отырып, жұмыс жүргізуге Қазақстан Республикасы Ұлттық қауіпсіздік комитетінің немесе оның аумақтық органдарының рұқсаты</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көшірмесі</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шарттарына және олар үшін белгіленген өлшем бірлігін қамтамасыз ету туралы заңнаманың талаптарына сәйкес келетін өлшеу құралдары</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құралдарының тізімі, тексеру сертификаттарының көшірмесі</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 бекіткен персоналды қауіпсіздік техникасына оқыту жөніндегі және босатылатын қару-жарақтарды, әскери техниканы, арнайы құралдарды жою жөніндегі жұмысты ұйымдастыру тәртібі туралы нұсқаулықтар</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көшірмесі</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босатылатын қару-жарақтың, әскери техниканың, арнайы құралдардың материалдарын, жинақтаушы бөлшектерін, бұйымдарын есепке алу және сақтау бойынша журнал</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журналдың барлығы туралы анықтама</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және күзет шараларын ұйымдастыруға жауап беретін лауазымдық тұлға</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тұлғаларды тағайындау туралы бұйрықтардың көшірмесі</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қызметіне лицензия немесе өндірістік-техникалық базаны оқ-дәрімен атылатын қаруды пайдалана отырып күзетуге күзет қызметіне лицензиясы бар мамандандырылған ұйыммен шарт</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немесе келісім мен лицензияның көшірмесі</w:t>
            </w:r>
          </w:p>
        </w:tc>
      </w:tr>
    </w:tbl>
    <w:p>
      <w:pPr>
        <w:spacing w:after="0"/>
        <w:ind w:left="0"/>
        <w:jc w:val="both"/>
      </w:pPr>
      <w:r>
        <w:rPr>
          <w:rFonts w:ascii="Times New Roman"/>
          <w:b w:val="false"/>
          <w:i w:val="false"/>
          <w:color w:val="000000"/>
          <w:sz w:val="28"/>
        </w:rPr>
        <w:t>      * Барлық берілетін құжаттар көшірмелер түрінде беріледі және заңды тұлғалар үшін мөрмен және мемлекеттік қызметті алушының бірінші басшының немесе оны алмастыратын тұлғаның қолымен, жеке тұлғалар үшін мемлекеттік қызметті алушының қолымен куәландырылады.</w:t>
      </w:r>
    </w:p>
    <w:bookmarkStart w:name="z700" w:id="140"/>
    <w:p>
      <w:pPr>
        <w:spacing w:after="0"/>
        <w:ind w:left="0"/>
        <w:jc w:val="both"/>
      </w:pPr>
      <w:r>
        <w:rPr>
          <w:rFonts w:ascii="Times New Roman"/>
          <w:b w:val="false"/>
          <w:i w:val="false"/>
          <w:color w:val="000000"/>
          <w:sz w:val="28"/>
        </w:rPr>
        <w:t xml:space="preserve">
«Босатылатын оқ-дәрілерді, қару-жарақтарды, </w:t>
      </w:r>
      <w:r>
        <w:br/>
      </w:r>
      <w:r>
        <w:rPr>
          <w:rFonts w:ascii="Times New Roman"/>
          <w:b w:val="false"/>
          <w:i w:val="false"/>
          <w:color w:val="000000"/>
          <w:sz w:val="28"/>
        </w:rPr>
        <w:t xml:space="preserve">
әскери-техниканы, арнайы құралдарды жою   </w:t>
      </w:r>
      <w:r>
        <w:br/>
      </w:r>
      <w:r>
        <w:rPr>
          <w:rFonts w:ascii="Times New Roman"/>
          <w:b w:val="false"/>
          <w:i w:val="false"/>
          <w:color w:val="000000"/>
          <w:sz w:val="28"/>
        </w:rPr>
        <w:t>
(құрту, кәдеге жарату, көму) және қайта өңдеу</w:t>
      </w:r>
      <w:r>
        <w:br/>
      </w:r>
      <w:r>
        <w:rPr>
          <w:rFonts w:ascii="Times New Roman"/>
          <w:b w:val="false"/>
          <w:i w:val="false"/>
          <w:color w:val="000000"/>
          <w:sz w:val="28"/>
        </w:rPr>
        <w:t xml:space="preserve">
бойынша қызмет түрін жүзеге асыруға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4-қосымша                   </w:t>
      </w:r>
    </w:p>
    <w:bookmarkEnd w:id="140"/>
    <w:bookmarkStart w:name="z835" w:id="141"/>
    <w:p>
      <w:pPr>
        <w:spacing w:after="0"/>
        <w:ind w:left="0"/>
        <w:jc w:val="left"/>
      </w:pPr>
      <w:r>
        <w:rPr>
          <w:rFonts w:ascii="Times New Roman"/>
          <w:b/>
          <w:i w:val="false"/>
          <w:color w:val="000000"/>
        </w:rPr>
        <w:t xml:space="preserve"> 
Кесте. Сапа және тиiмдiлiк көрсеткiштерiнiң мәнi</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0"/>
        <w:gridCol w:w="2887"/>
        <w:gridCol w:w="2487"/>
        <w:gridCol w:w="2986"/>
      </w:tblGrid>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%-ы (үлесi)</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тұтынушылардың %- ы (үлесi)</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тұтынушылардың %-ы (үлесi)</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%-ы (үлесi)</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(үлесi)</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6" w:id="1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1130 қаулысымен   </w:t>
      </w:r>
      <w:r>
        <w:br/>
      </w:r>
      <w:r>
        <w:rPr>
          <w:rFonts w:ascii="Times New Roman"/>
          <w:b w:val="false"/>
          <w:i w:val="false"/>
          <w:color w:val="000000"/>
          <w:sz w:val="28"/>
        </w:rPr>
        <w:t xml:space="preserve">
бекітілген       </w:t>
      </w:r>
    </w:p>
    <w:bookmarkEnd w:id="142"/>
    <w:bookmarkStart w:name="z837" w:id="143"/>
    <w:p>
      <w:pPr>
        <w:spacing w:after="0"/>
        <w:ind w:left="0"/>
        <w:jc w:val="left"/>
      </w:pPr>
      <w:r>
        <w:rPr>
          <w:rFonts w:ascii="Times New Roman"/>
          <w:b/>
          <w:i w:val="false"/>
          <w:color w:val="000000"/>
        </w:rPr>
        <w:t xml:space="preserve"> 
«Тауарлардың, оның ішінде экспорттық бақылауға жататын өнімнің</w:t>
      </w:r>
      <w:r>
        <w:br/>
      </w:r>
      <w:r>
        <w:rPr>
          <w:rFonts w:ascii="Times New Roman"/>
          <w:b/>
          <w:i w:val="false"/>
          <w:color w:val="000000"/>
        </w:rPr>
        <w:t>
экспорты мен импортына лицензия беру, қайта ресімдеу, лицензия</w:t>
      </w:r>
      <w:r>
        <w:br/>
      </w:r>
      <w:r>
        <w:rPr>
          <w:rFonts w:ascii="Times New Roman"/>
          <w:b/>
          <w:i w:val="false"/>
          <w:color w:val="000000"/>
        </w:rPr>
        <w:t>
телнұсқаларын беру» мемлекеттік қызмет стандарты</w:t>
      </w:r>
    </w:p>
    <w:bookmarkEnd w:id="143"/>
    <w:bookmarkStart w:name="z838" w:id="144"/>
    <w:p>
      <w:pPr>
        <w:spacing w:after="0"/>
        <w:ind w:left="0"/>
        <w:jc w:val="left"/>
      </w:pPr>
      <w:r>
        <w:rPr>
          <w:rFonts w:ascii="Times New Roman"/>
          <w:b/>
          <w:i w:val="false"/>
          <w:color w:val="000000"/>
        </w:rPr>
        <w:t xml:space="preserve"> 
1. Жалпы ережелер</w:t>
      </w:r>
    </w:p>
    <w:bookmarkEnd w:id="144"/>
    <w:bookmarkStart w:name="z839" w:id="145"/>
    <w:p>
      <w:pPr>
        <w:spacing w:after="0"/>
        <w:ind w:left="0"/>
        <w:jc w:val="both"/>
      </w:pPr>
      <w:r>
        <w:rPr>
          <w:rFonts w:ascii="Times New Roman"/>
          <w:b w:val="false"/>
          <w:i w:val="false"/>
          <w:color w:val="000000"/>
          <w:sz w:val="28"/>
        </w:rPr>
        <w:t>
      1. Мемлекеттік қызметті Қазақстан Республикасы Индустрия және жаңа технологиялар министрлігінің Өнеркәсіп комитеті (бұдан әрі – Комитет) мынадай мекенжайда: Астана қаласы, Қабанбай батыр даңғылы 32/1, «Транспорт Тауэр» ғимараты, 1 қабат, № 1 кіру, тел.: 8 (7172) 29-90-93, 24-14-07, факс: 8 (7172) 24-47-94, сондай-ақ «электрондық үкіметтің» www.e.gov.kz веб-порталы арқылы немесе алушыда электрондық цифрлық қолтаңба (бұдан әрі – ЭЦҚ) болған жағдайда www.elicense.kz «Е-лицензиялау» веб-порталы (бұдан әрі – веб-портал)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«Лицензиялау туралы» Қазақстан Республикасының 2007 жылғы 11 қаңтардағы Заңының 9-бабының </w:t>
      </w:r>
      <w:r>
        <w:rPr>
          <w:rFonts w:ascii="Times New Roman"/>
          <w:b w:val="false"/>
          <w:i w:val="false"/>
          <w:color w:val="000000"/>
          <w:sz w:val="28"/>
        </w:rPr>
        <w:t>3) тармағына</w:t>
      </w:r>
      <w:r>
        <w:rPr>
          <w:rFonts w:ascii="Times New Roman"/>
          <w:b w:val="false"/>
          <w:i w:val="false"/>
          <w:color w:val="000000"/>
          <w:sz w:val="28"/>
        </w:rPr>
        <w:t>, «Экспорттық бақылау туралы» Қазақстан Республикасының 2007 жылғы 21 шілдедегі Заңының 6-бабының </w:t>
      </w:r>
      <w:r>
        <w:rPr>
          <w:rFonts w:ascii="Times New Roman"/>
          <w:b w:val="false"/>
          <w:i w:val="false"/>
          <w:color w:val="000000"/>
          <w:sz w:val="28"/>
        </w:rPr>
        <w:t>5) тармақшасына</w:t>
      </w:r>
      <w:r>
        <w:rPr>
          <w:rFonts w:ascii="Times New Roman"/>
          <w:b w:val="false"/>
          <w:i w:val="false"/>
          <w:color w:val="000000"/>
          <w:sz w:val="28"/>
        </w:rPr>
        <w:t>, «Ақпараттандыру туралы» Қазақстан Республикасының 2007 жылғы 11 қаңтардағы Заңының</w:t>
      </w:r>
      <w:r>
        <w:rPr>
          <w:rFonts w:ascii="Times New Roman"/>
          <w:b w:val="false"/>
          <w:i w:val="false"/>
          <w:color w:val="000000"/>
          <w:sz w:val="28"/>
        </w:rPr>
        <w:t xml:space="preserve"> 29-бабының</w:t>
      </w:r>
      <w:r>
        <w:rPr>
          <w:rFonts w:ascii="Times New Roman"/>
          <w:b w:val="false"/>
          <w:i w:val="false"/>
          <w:color w:val="000000"/>
          <w:sz w:val="28"/>
        </w:rPr>
        <w:t>, «Тауарлардың, оның ішінде экспорттық бақылауға жататын өнімнің, экспорты мен импортын, сондай-ақ жекелеген тауарлардың импортын автоматты түрде лицензиялау кезіндегі қызметті лицензиялау ережесін, лицензиялау жөніндегі қызметке қойылатын біліктілік талаптарын және экспорты мен импорты лицензиялануға тиіс тауарлардың тізбесін бекіту туралы» Қазақстан Республикасы Үкіметінің 2008 жылғы 12 маусымдағы № 578 </w:t>
      </w:r>
      <w:r>
        <w:rPr>
          <w:rFonts w:ascii="Times New Roman"/>
          <w:b w:val="false"/>
          <w:i w:val="false"/>
          <w:color w:val="000000"/>
          <w:sz w:val="28"/>
        </w:rPr>
        <w:t>қаулысына</w:t>
      </w:r>
      <w:r>
        <w:rPr>
          <w:rFonts w:ascii="Times New Roman"/>
          <w:b w:val="false"/>
          <w:i w:val="false"/>
          <w:color w:val="000000"/>
          <w:sz w:val="28"/>
        </w:rPr>
        <w:t xml:space="preserve"> және «Тауарлардың сыртқы сауда саласындағы лицензиялау ережесі туралы келісімге қол қою туралы» Қазақстан Республикасы Үкіметінің 2009 жылғы 8 маусымдағы № 851</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w:t>
      </w:r>
      <w:r>
        <w:br/>
      </w:r>
      <w:r>
        <w:rPr>
          <w:rFonts w:ascii="Times New Roman"/>
          <w:b w:val="false"/>
          <w:i w:val="false"/>
          <w:color w:val="000000"/>
          <w:sz w:val="28"/>
        </w:rPr>
        <w:t>
</w:t>
      </w:r>
      <w:r>
        <w:rPr>
          <w:rFonts w:ascii="Times New Roman"/>
          <w:b w:val="false"/>
          <w:i w:val="false"/>
          <w:color w:val="000000"/>
          <w:sz w:val="28"/>
        </w:rPr>
        <w:t>
      1) Комитеттің интернет-ресурсында: www.comprom.kz;</w:t>
      </w:r>
      <w:r>
        <w:br/>
      </w:r>
      <w:r>
        <w:rPr>
          <w:rFonts w:ascii="Times New Roman"/>
          <w:b w:val="false"/>
          <w:i w:val="false"/>
          <w:color w:val="000000"/>
          <w:sz w:val="28"/>
        </w:rPr>
        <w:t>
</w:t>
      </w:r>
      <w:r>
        <w:rPr>
          <w:rFonts w:ascii="Times New Roman"/>
          <w:b w:val="false"/>
          <w:i w:val="false"/>
          <w:color w:val="000000"/>
          <w:sz w:val="28"/>
        </w:rPr>
        <w:t>
      2) порталда орналасады.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сондай-ақ call-орталығының телефоны бойынша берілуі мүмкін (1414).</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тауарлардың, оның ішінде экспорттық бақылауға жататын өнімнің экспорты мен импортына лицензия беру, қайта ресімдеу, лицензия телнұсқаларын беру не Комитеттің уәкілетті тұлғасының ЭЦҚ қолы қойылған қызметті көрсетуден бас тарту туралы дәлелді жауап, не мемлекеттік қызметті көрсетуден бас тарту туралы қағаз тасығыштағы немесе электронды құжат түріндегі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Комитетте немесе порталда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лицензия беру –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бірінші абзацында айқындалған қажетті құжаттарды алушы тапсырған күнінен бастап он бес жұмыс күнінен кешіктірмей;</w:t>
      </w:r>
      <w:r>
        <w:br/>
      </w:r>
      <w:r>
        <w:rPr>
          <w:rFonts w:ascii="Times New Roman"/>
          <w:b w:val="false"/>
          <w:i w:val="false"/>
          <w:color w:val="000000"/>
          <w:sz w:val="28"/>
        </w:rPr>
        <w:t>
</w:t>
      </w:r>
      <w:r>
        <w:rPr>
          <w:rFonts w:ascii="Times New Roman"/>
          <w:b w:val="false"/>
          <w:i w:val="false"/>
          <w:color w:val="000000"/>
          <w:sz w:val="28"/>
        </w:rPr>
        <w:t>
      лицензияның телнұсқаларын беру –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оныншы абзацында айқындалған қажетті құжаттарды алушы берген күннен бастап екі жұмыс күні ішінде;</w:t>
      </w:r>
      <w:r>
        <w:br/>
      </w:r>
      <w:r>
        <w:rPr>
          <w:rFonts w:ascii="Times New Roman"/>
          <w:b w:val="false"/>
          <w:i w:val="false"/>
          <w:color w:val="000000"/>
          <w:sz w:val="28"/>
        </w:rPr>
        <w:t>
</w:t>
      </w:r>
      <w:r>
        <w:rPr>
          <w:rFonts w:ascii="Times New Roman"/>
          <w:b w:val="false"/>
          <w:i w:val="false"/>
          <w:color w:val="000000"/>
          <w:sz w:val="28"/>
        </w:rPr>
        <w:t>
      мемлекеттік қызметті алғанға дейін күтудің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өтініш берген күні алушыға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көрсеткені үшін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мөлшерде және тәртіппен қызметтің жекелеген түрлерімен айналысу құқығы үшін лицензиялық алым алынады.</w:t>
      </w:r>
      <w:r>
        <w:br/>
      </w:r>
      <w:r>
        <w:rPr>
          <w:rFonts w:ascii="Times New Roman"/>
          <w:b w:val="false"/>
          <w:i w:val="false"/>
          <w:color w:val="000000"/>
          <w:sz w:val="28"/>
        </w:rPr>
        <w:t>
</w:t>
      </w:r>
      <w:r>
        <w:rPr>
          <w:rFonts w:ascii="Times New Roman"/>
          <w:b w:val="false"/>
          <w:i w:val="false"/>
          <w:color w:val="000000"/>
          <w:sz w:val="28"/>
        </w:rPr>
        <w:t>
      Мемлекеттiк қызметті портал арқылы алуға электронды сауал берген жағдайда төлем «электронды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Комитет – еңбек </w:t>
      </w:r>
      <w:r>
        <w:rPr>
          <w:rFonts w:ascii="Times New Roman"/>
          <w:b w:val="false"/>
          <w:i w:val="false"/>
          <w:color w:val="000000"/>
          <w:sz w:val="28"/>
        </w:rPr>
        <w:t>заңнамасына</w:t>
      </w:r>
      <w:r>
        <w:rPr>
          <w:rFonts w:ascii="Times New Roman"/>
          <w:b w:val="false"/>
          <w:i w:val="false"/>
          <w:color w:val="000000"/>
          <w:sz w:val="28"/>
        </w:rPr>
        <w:t xml:space="preserve"> сай демалыс және мереке күндерін қоспағанда, Комитеттің белгіленген жұмыс кестесіне сәйкес дүйсенбіден жұманы қоса алғанда күн сайын сағат 9.00-ден 18.00-ге дейін, түскі үзіліс сағат 13.00-ден 14.30-ға дейін құжаттарды қабылдауды кеңсе жүзеге асырады.</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жеделдетіп қызмет көрсету көзделмеген.</w:t>
      </w:r>
      <w:r>
        <w:br/>
      </w:r>
      <w:r>
        <w:rPr>
          <w:rFonts w:ascii="Times New Roman"/>
          <w:b w:val="false"/>
          <w:i w:val="false"/>
          <w:color w:val="000000"/>
          <w:sz w:val="28"/>
        </w:rPr>
        <w:t>
</w:t>
      </w:r>
      <w:r>
        <w:rPr>
          <w:rFonts w:ascii="Times New Roman"/>
          <w:b w:val="false"/>
          <w:i w:val="false"/>
          <w:color w:val="000000"/>
          <w:sz w:val="28"/>
        </w:rPr>
        <w:t>
      2) портал – тәулік бойы жұмыс істейді.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Комитеттің ғимаратында көрсетіледі, ғимаратқа кіру жеке № 1 кіру арқылы жүзеге асырылады, онда дене мүмкіндіктері шектеулі адамдар үшін жағдайлар, күтуге жайлы жағдай жасалған күту орны және қажетті құжаттарды дайындау орындары көзделген, оларда толтырылған бланк үлгілері бар ақпараттық стендтер орналасқан.</w:t>
      </w:r>
      <w:r>
        <w:br/>
      </w:r>
      <w:r>
        <w:rPr>
          <w:rFonts w:ascii="Times New Roman"/>
          <w:b w:val="false"/>
          <w:i w:val="false"/>
          <w:color w:val="000000"/>
          <w:sz w:val="28"/>
        </w:rPr>
        <w:t>
</w:t>
      </w:r>
      <w:r>
        <w:rPr>
          <w:rFonts w:ascii="Times New Roman"/>
          <w:b w:val="false"/>
          <w:i w:val="false"/>
          <w:color w:val="000000"/>
          <w:sz w:val="28"/>
        </w:rPr>
        <w:t>
      2) порталда – жеке кабинетте.</w:t>
      </w:r>
    </w:p>
    <w:bookmarkEnd w:id="145"/>
    <w:bookmarkStart w:name="z863" w:id="146"/>
    <w:p>
      <w:pPr>
        <w:spacing w:after="0"/>
        <w:ind w:left="0"/>
        <w:jc w:val="left"/>
      </w:pPr>
      <w:r>
        <w:rPr>
          <w:rFonts w:ascii="Times New Roman"/>
          <w:b/>
          <w:i w:val="false"/>
          <w:color w:val="000000"/>
        </w:rPr>
        <w:t xml:space="preserve"> 
2. Мемлекеттiк қызметті көрсету тәртiбi</w:t>
      </w:r>
    </w:p>
    <w:bookmarkEnd w:id="146"/>
    <w:bookmarkStart w:name="z864" w:id="147"/>
    <w:p>
      <w:pPr>
        <w:spacing w:after="0"/>
        <w:ind w:left="0"/>
        <w:jc w:val="both"/>
      </w:pPr>
      <w:r>
        <w:rPr>
          <w:rFonts w:ascii="Times New Roman"/>
          <w:b w:val="false"/>
          <w:i w:val="false"/>
          <w:color w:val="000000"/>
          <w:sz w:val="28"/>
        </w:rPr>
        <w:t>
      11. Мемлекеттік қызметті алу үшін алушы не оның өкілі (сенімхат бойынша) Комитетке не порталға мынадай құжаттарды:</w:t>
      </w:r>
      <w:r>
        <w:br/>
      </w:r>
      <w:r>
        <w:rPr>
          <w:rFonts w:ascii="Times New Roman"/>
          <w:b w:val="false"/>
          <w:i w:val="false"/>
          <w:color w:val="000000"/>
          <w:sz w:val="28"/>
        </w:rPr>
        <w:t>
</w:t>
      </w:r>
      <w:r>
        <w:rPr>
          <w:rFonts w:ascii="Times New Roman"/>
          <w:b w:val="false"/>
          <w:i w:val="false"/>
          <w:color w:val="000000"/>
          <w:sz w:val="28"/>
        </w:rPr>
        <w:t>
      Комитетке:</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заңды немесе жеке тұлғалар үшін белгіленген нысан бойынша өтінішті;</w:t>
      </w:r>
      <w:r>
        <w:br/>
      </w:r>
      <w:r>
        <w:rPr>
          <w:rFonts w:ascii="Times New Roman"/>
          <w:b w:val="false"/>
          <w:i w:val="false"/>
          <w:color w:val="000000"/>
          <w:sz w:val="28"/>
        </w:rPr>
        <w:t>
</w:t>
      </w:r>
      <w:r>
        <w:rPr>
          <w:rFonts w:ascii="Times New Roman"/>
          <w:b w:val="false"/>
          <w:i w:val="false"/>
          <w:color w:val="000000"/>
          <w:sz w:val="28"/>
        </w:rPr>
        <w:t>
      2) заңды тұлға үшін – жарғының (салыстырып тексеру үшін түпнұсқаларды ұсынбаған жағдайда нотариалды куәландырған) көшірмесін;</w:t>
      </w:r>
      <w:r>
        <w:br/>
      </w:r>
      <w:r>
        <w:rPr>
          <w:rFonts w:ascii="Times New Roman"/>
          <w:b w:val="false"/>
          <w:i w:val="false"/>
          <w:color w:val="000000"/>
          <w:sz w:val="28"/>
        </w:rPr>
        <w:t>
</w:t>
      </w:r>
      <w:r>
        <w:rPr>
          <w:rFonts w:ascii="Times New Roman"/>
          <w:b w:val="false"/>
          <w:i w:val="false"/>
          <w:color w:val="000000"/>
          <w:sz w:val="28"/>
        </w:rPr>
        <w:t>
      3) жеке тұлға үшін -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4) дара кәсіпкер үшін – алушыны дара кәсіпкер ретінде мемлекеттік тіркеу туралы куәліктің (салыстырып тексеру үшін түпнұсқаларды ұсынбаған жағдайда нотариалды куәландырған) көшірмесін;</w:t>
      </w:r>
      <w:r>
        <w:br/>
      </w:r>
      <w:r>
        <w:rPr>
          <w:rFonts w:ascii="Times New Roman"/>
          <w:b w:val="false"/>
          <w:i w:val="false"/>
          <w:color w:val="000000"/>
          <w:sz w:val="28"/>
        </w:rPr>
        <w:t>
</w:t>
      </w:r>
      <w:r>
        <w:rPr>
          <w:rFonts w:ascii="Times New Roman"/>
          <w:b w:val="false"/>
          <w:i w:val="false"/>
          <w:color w:val="000000"/>
          <w:sz w:val="28"/>
        </w:rPr>
        <w:t>
      5) алушыны салық органына есепке қою туралы куәліктің (салыстырып тексеру үшін түпнұсқаларды ұсынбаған жағдайда нотариалды куәландырған) көшірмесін;</w:t>
      </w:r>
      <w:r>
        <w:br/>
      </w:r>
      <w:r>
        <w:rPr>
          <w:rFonts w:ascii="Times New Roman"/>
          <w:b w:val="false"/>
          <w:i w:val="false"/>
          <w:color w:val="000000"/>
          <w:sz w:val="28"/>
        </w:rPr>
        <w:t>
</w:t>
      </w:r>
      <w:r>
        <w:rPr>
          <w:rFonts w:ascii="Times New Roman"/>
          <w:b w:val="false"/>
          <w:i w:val="false"/>
          <w:color w:val="000000"/>
          <w:sz w:val="28"/>
        </w:rPr>
        <w:t>
      6) жекелеген қызмет түрімен айналысу құқығы үшін лицензиялық алымды бюджетке төлегенін растайтын құжат (салыстырып тексеру үшін түпнұсқаларды ұсынбаған жағдайда нотариалды куәландырған);</w:t>
      </w:r>
      <w:r>
        <w:br/>
      </w:r>
      <w:r>
        <w:rPr>
          <w:rFonts w:ascii="Times New Roman"/>
          <w:b w:val="false"/>
          <w:i w:val="false"/>
          <w:color w:val="000000"/>
          <w:sz w:val="28"/>
        </w:rPr>
        <w:t>
</w:t>
      </w:r>
      <w:r>
        <w:rPr>
          <w:rFonts w:ascii="Times New Roman"/>
          <w:b w:val="false"/>
          <w:i w:val="false"/>
          <w:color w:val="000000"/>
          <w:sz w:val="28"/>
        </w:rPr>
        <w:t>
      7)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біліктілік талаптарына сай мәліметтер мен құжаттарды тапсырады.</w:t>
      </w:r>
      <w:r>
        <w:br/>
      </w:r>
      <w:r>
        <w:rPr>
          <w:rFonts w:ascii="Times New Roman"/>
          <w:b w:val="false"/>
          <w:i w:val="false"/>
          <w:color w:val="000000"/>
          <w:sz w:val="28"/>
        </w:rPr>
        <w:t>
</w:t>
      </w:r>
      <w:r>
        <w:rPr>
          <w:rFonts w:ascii="Times New Roman"/>
          <w:b w:val="false"/>
          <w:i w:val="false"/>
          <w:color w:val="000000"/>
          <w:sz w:val="28"/>
        </w:rPr>
        <w:t>
      Алушы лицензияны және (немесе) лицензияға қосымшаны жоғалтқан, бүлдіріп алған кезде лицензияның және (немесе) лицензияға қосымшаның телнұсқаларын алуға құқылы. Лицензияның және (немесе) лицензияға қосымшаның телнұсқасын алу үшін мынадай құжаттарды:</w:t>
      </w:r>
      <w:r>
        <w:br/>
      </w:r>
      <w:r>
        <w:rPr>
          <w:rFonts w:ascii="Times New Roman"/>
          <w:b w:val="false"/>
          <w:i w:val="false"/>
          <w:color w:val="000000"/>
          <w:sz w:val="28"/>
        </w:rPr>
        <w:t>
</w:t>
      </w:r>
      <w:r>
        <w:rPr>
          <w:rFonts w:ascii="Times New Roman"/>
          <w:b w:val="false"/>
          <w:i w:val="false"/>
          <w:color w:val="000000"/>
          <w:sz w:val="28"/>
        </w:rPr>
        <w:t>
      1) лицензияның және (немесе) лицензияға қосымшаның телнұсқасын беру туралы өтінішті;</w:t>
      </w:r>
      <w:r>
        <w:br/>
      </w:r>
      <w:r>
        <w:rPr>
          <w:rFonts w:ascii="Times New Roman"/>
          <w:b w:val="false"/>
          <w:i w:val="false"/>
          <w:color w:val="000000"/>
          <w:sz w:val="28"/>
        </w:rPr>
        <w:t>
</w:t>
      </w:r>
      <w:r>
        <w:rPr>
          <w:rFonts w:ascii="Times New Roman"/>
          <w:b w:val="false"/>
          <w:i w:val="false"/>
          <w:color w:val="000000"/>
          <w:sz w:val="28"/>
        </w:rPr>
        <w:t>
      2) телнұсқаны бергені үшін лицензиялық алымды бюджетке төлегенін растайтын құжаттың (салыстырып тексеру үшін түпнұсқаларды ұсынбаған жағдайда нотариалды куәландырған) көшірмесін тапсырады.</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мынадай жағдайларда:</w:t>
      </w:r>
      <w:r>
        <w:br/>
      </w:r>
      <w:r>
        <w:rPr>
          <w:rFonts w:ascii="Times New Roman"/>
          <w:b w:val="false"/>
          <w:i w:val="false"/>
          <w:color w:val="000000"/>
          <w:sz w:val="28"/>
        </w:rPr>
        <w:t>
</w:t>
      </w:r>
      <w:r>
        <w:rPr>
          <w:rFonts w:ascii="Times New Roman"/>
          <w:b w:val="false"/>
          <w:i w:val="false"/>
          <w:color w:val="000000"/>
          <w:sz w:val="28"/>
        </w:rPr>
        <w:t>
      1) жеке тұлғаның тегін, атын, әкесінің атын өзгерткенде;</w:t>
      </w:r>
      <w:r>
        <w:br/>
      </w:r>
      <w:r>
        <w:rPr>
          <w:rFonts w:ascii="Times New Roman"/>
          <w:b w:val="false"/>
          <w:i w:val="false"/>
          <w:color w:val="000000"/>
          <w:sz w:val="28"/>
        </w:rPr>
        <w:t>
</w:t>
      </w:r>
      <w:r>
        <w:rPr>
          <w:rFonts w:ascii="Times New Roman"/>
          <w:b w:val="false"/>
          <w:i w:val="false"/>
          <w:color w:val="000000"/>
          <w:sz w:val="28"/>
        </w:rPr>
        <w:t>
      2) дара кәсіпкерді қайта тіркеу кезінде, оның атауын және мекенжайын өзгерткенде;</w:t>
      </w:r>
      <w:r>
        <w:br/>
      </w:r>
      <w:r>
        <w:rPr>
          <w:rFonts w:ascii="Times New Roman"/>
          <w:b w:val="false"/>
          <w:i w:val="false"/>
          <w:color w:val="000000"/>
          <w:sz w:val="28"/>
        </w:rPr>
        <w:t>
</w:t>
      </w:r>
      <w:r>
        <w:rPr>
          <w:rFonts w:ascii="Times New Roman"/>
          <w:b w:val="false"/>
          <w:i w:val="false"/>
          <w:color w:val="000000"/>
          <w:sz w:val="28"/>
        </w:rPr>
        <w:t>
      3) заңды тұлғаны біріктіру, қосып жіберу, бөлу немесе өзгерту нысанында қайта құру кезінде;</w:t>
      </w:r>
      <w:r>
        <w:br/>
      </w:r>
      <w:r>
        <w:rPr>
          <w:rFonts w:ascii="Times New Roman"/>
          <w:b w:val="false"/>
          <w:i w:val="false"/>
          <w:color w:val="000000"/>
          <w:sz w:val="28"/>
        </w:rPr>
        <w:t>
</w:t>
      </w:r>
      <w:r>
        <w:rPr>
          <w:rFonts w:ascii="Times New Roman"/>
          <w:b w:val="false"/>
          <w:i w:val="false"/>
          <w:color w:val="000000"/>
          <w:sz w:val="28"/>
        </w:rPr>
        <w:t>
      4) заңды тұлғаның атауын және (немесе) заңдық мекенжайын өзгерткенде қайта ресімдеуге жатады.</w:t>
      </w:r>
      <w:r>
        <w:br/>
      </w:r>
      <w:r>
        <w:rPr>
          <w:rFonts w:ascii="Times New Roman"/>
          <w:b w:val="false"/>
          <w:i w:val="false"/>
          <w:color w:val="000000"/>
          <w:sz w:val="28"/>
        </w:rPr>
        <w:t>
</w:t>
      </w:r>
      <w:r>
        <w:rPr>
          <w:rFonts w:ascii="Times New Roman"/>
          <w:b w:val="false"/>
          <w:i w:val="false"/>
          <w:color w:val="000000"/>
          <w:sz w:val="28"/>
        </w:rPr>
        <w:t>
      Қайта ресiмдеу туралы өтiнiш лицензияларды, лицензия мен лицензияға қосымшаның (бар болған жағдайда) көшiрмелерiн қайта ресiмдеу кезiнде қызметтiң жекелеген түрлерiмен айналысу құқығы үшiн бюджетке лицензиялық алымды төлегенiн растайтын құжаттарды қоса бере отырып, күнтiзбелiк отыз күн iшiнде алушымен беріледi.</w:t>
      </w:r>
      <w:r>
        <w:br/>
      </w:r>
      <w:r>
        <w:rPr>
          <w:rFonts w:ascii="Times New Roman"/>
          <w:b w:val="false"/>
          <w:i w:val="false"/>
          <w:color w:val="000000"/>
          <w:sz w:val="28"/>
        </w:rPr>
        <w:t>
</w:t>
      </w:r>
      <w:r>
        <w:rPr>
          <w:rFonts w:ascii="Times New Roman"/>
          <w:b w:val="false"/>
          <w:i w:val="false"/>
          <w:color w:val="000000"/>
          <w:sz w:val="28"/>
        </w:rPr>
        <w:t>
      Тауарлар экспортына және импортына, оның ішінде экспорттық бақылауға жататын өнімдерге лицензияны қайта ресiмдеу үшін мынадай құжаттар қажет:</w:t>
      </w:r>
      <w:r>
        <w:br/>
      </w:r>
      <w:r>
        <w:rPr>
          <w:rFonts w:ascii="Times New Roman"/>
          <w:b w:val="false"/>
          <w:i w:val="false"/>
          <w:color w:val="000000"/>
          <w:sz w:val="28"/>
        </w:rPr>
        <w:t>
</w:t>
      </w:r>
      <w:r>
        <w:rPr>
          <w:rFonts w:ascii="Times New Roman"/>
          <w:b w:val="false"/>
          <w:i w:val="false"/>
          <w:color w:val="000000"/>
          <w:sz w:val="28"/>
        </w:rPr>
        <w:t>
      өтiнiш;</w:t>
      </w:r>
      <w:r>
        <w:br/>
      </w:r>
      <w:r>
        <w:rPr>
          <w:rFonts w:ascii="Times New Roman"/>
          <w:b w:val="false"/>
          <w:i w:val="false"/>
          <w:color w:val="000000"/>
          <w:sz w:val="28"/>
        </w:rPr>
        <w:t>
</w:t>
      </w:r>
      <w:r>
        <w:rPr>
          <w:rFonts w:ascii="Times New Roman"/>
          <w:b w:val="false"/>
          <w:i w:val="false"/>
          <w:color w:val="000000"/>
          <w:sz w:val="28"/>
        </w:rPr>
        <w:t>
      лицензияны қайта ресiмдеу үшін бюджетке лицензиялық алымды төленгенiн растайтын құжаттың (салыстырып тексеру үшiн түпнұсқасы берiлмеген жағдайда нотариалдық куәландырылған) көшiрмесi.</w:t>
      </w:r>
      <w:r>
        <w:br/>
      </w:r>
      <w:r>
        <w:rPr>
          <w:rFonts w:ascii="Times New Roman"/>
          <w:b w:val="false"/>
          <w:i w:val="false"/>
          <w:color w:val="000000"/>
          <w:sz w:val="28"/>
        </w:rPr>
        <w:t>
</w:t>
      </w:r>
      <w:r>
        <w:rPr>
          <w:rFonts w:ascii="Times New Roman"/>
          <w:b w:val="false"/>
          <w:i w:val="false"/>
          <w:color w:val="000000"/>
          <w:sz w:val="28"/>
        </w:rPr>
        <w:t>
      лицензияның мәліметтері (www.elicense.kz порталында болған жағдайда) не лицензия (салыстырып тексеру үшін түпнұсқасы тапсырылмаған жағдайда нотариалдық куәландырылған) (бар болған жағдайда) көшiрмелерi.</w:t>
      </w:r>
      <w:r>
        <w:br/>
      </w:r>
      <w:r>
        <w:rPr>
          <w:rFonts w:ascii="Times New Roman"/>
          <w:b w:val="false"/>
          <w:i w:val="false"/>
          <w:color w:val="000000"/>
          <w:sz w:val="28"/>
        </w:rPr>
        <w:t>
</w:t>
      </w:r>
      <w:r>
        <w:rPr>
          <w:rFonts w:ascii="Times New Roman"/>
          <w:b w:val="false"/>
          <w:i w:val="false"/>
          <w:color w:val="000000"/>
          <w:sz w:val="28"/>
        </w:rPr>
        <w:t>
      Құжаттарды қабылдау кезінде Комитеттің қызметкері негізгі нұсқаларды мемлекеттік органдардың мемлекеттік ақпараттық жүйелерінен ұсынылған мәліметтердің және құжаттардың көшірмелерімен салыстырады, одан кейін негізгі 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Порталға:</w:t>
      </w:r>
      <w:r>
        <w:br/>
      </w:r>
      <w:r>
        <w:rPr>
          <w:rFonts w:ascii="Times New Roman"/>
          <w:b w:val="false"/>
          <w:i w:val="false"/>
          <w:color w:val="000000"/>
          <w:sz w:val="28"/>
        </w:rPr>
        <w:t>
</w:t>
      </w:r>
      <w:r>
        <w:rPr>
          <w:rFonts w:ascii="Times New Roman"/>
          <w:b w:val="false"/>
          <w:i w:val="false"/>
          <w:color w:val="000000"/>
          <w:sz w:val="28"/>
        </w:rPr>
        <w:t>
      алушының ЭЦҚ қолы қойылған электронды құжат түріндегі сұрауы.</w:t>
      </w:r>
      <w:r>
        <w:br/>
      </w:r>
      <w:r>
        <w:rPr>
          <w:rFonts w:ascii="Times New Roman"/>
          <w:b w:val="false"/>
          <w:i w:val="false"/>
          <w:color w:val="000000"/>
          <w:sz w:val="28"/>
        </w:rPr>
        <w:t>
</w:t>
      </w:r>
      <w:r>
        <w:rPr>
          <w:rFonts w:ascii="Times New Roman"/>
          <w:b w:val="false"/>
          <w:i w:val="false"/>
          <w:color w:val="000000"/>
          <w:sz w:val="28"/>
        </w:rPr>
        <w:t>
      Құжаттардың деректері:</w:t>
      </w:r>
      <w:r>
        <w:br/>
      </w:r>
      <w:r>
        <w:rPr>
          <w:rFonts w:ascii="Times New Roman"/>
          <w:b w:val="false"/>
          <w:i w:val="false"/>
          <w:color w:val="000000"/>
          <w:sz w:val="28"/>
        </w:rPr>
        <w:t>
</w:t>
      </w:r>
      <w:r>
        <w:rPr>
          <w:rFonts w:ascii="Times New Roman"/>
          <w:b w:val="false"/>
          <w:i w:val="false"/>
          <w:color w:val="000000"/>
          <w:sz w:val="28"/>
        </w:rPr>
        <w:t>
      жеке басының куәлігі;</w:t>
      </w:r>
      <w:r>
        <w:br/>
      </w:r>
      <w:r>
        <w:rPr>
          <w:rFonts w:ascii="Times New Roman"/>
          <w:b w:val="false"/>
          <w:i w:val="false"/>
          <w:color w:val="000000"/>
          <w:sz w:val="28"/>
        </w:rPr>
        <w:t>
</w:t>
      </w:r>
      <w:r>
        <w:rPr>
          <w:rFonts w:ascii="Times New Roman"/>
          <w:b w:val="false"/>
          <w:i w:val="false"/>
          <w:color w:val="000000"/>
          <w:sz w:val="28"/>
        </w:rPr>
        <w:t>
      жарғы электронды сканерленген көшірме түрінде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заңды тұлға үшін – алушыны заңды тұлға ретінде мемлекеттік тіркеу туралы куәлік* немесе анықтама;</w:t>
      </w:r>
      <w:r>
        <w:br/>
      </w:r>
      <w:r>
        <w:rPr>
          <w:rFonts w:ascii="Times New Roman"/>
          <w:b w:val="false"/>
          <w:i w:val="false"/>
          <w:color w:val="000000"/>
          <w:sz w:val="28"/>
        </w:rPr>
        <w:t>
</w:t>
      </w:r>
      <w:r>
        <w:rPr>
          <w:rFonts w:ascii="Times New Roman"/>
          <w:b w:val="false"/>
          <w:i w:val="false"/>
          <w:color w:val="000000"/>
          <w:sz w:val="28"/>
        </w:rPr>
        <w:t>
      дара кәсіпкер үшін – алушыны дара кәсіпкер ретінде тіркеу туралы куәлік;</w:t>
      </w:r>
      <w:r>
        <w:br/>
      </w:r>
      <w:r>
        <w:rPr>
          <w:rFonts w:ascii="Times New Roman"/>
          <w:b w:val="false"/>
          <w:i w:val="false"/>
          <w:color w:val="000000"/>
          <w:sz w:val="28"/>
        </w:rPr>
        <w:t>
</w:t>
      </w:r>
      <w:r>
        <w:rPr>
          <w:rFonts w:ascii="Times New Roman"/>
          <w:b w:val="false"/>
          <w:i w:val="false"/>
          <w:color w:val="000000"/>
          <w:sz w:val="28"/>
        </w:rPr>
        <w:t>
      «электронды үкіметтің» төлем шлюзі (бұдан әрі – ЭҮТШ) арқылы бюджетке лицензиялық алымды төлегені туралы ақпарат;</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 біліктілік талаптарына сәйкес мәліметтер мен құжаттар сканерленген көшірмелер түрінде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Тауарлардың оның ішінде экспорттық бақылауға жататын өнімнің экспортына және импортына лицензия лицензияны қайта ресімдеу үшін мыналарды беру қажет:</w:t>
      </w:r>
      <w:r>
        <w:br/>
      </w:r>
      <w:r>
        <w:rPr>
          <w:rFonts w:ascii="Times New Roman"/>
          <w:b w:val="false"/>
          <w:i w:val="false"/>
          <w:color w:val="000000"/>
          <w:sz w:val="28"/>
        </w:rPr>
        <w:t>
</w:t>
      </w:r>
      <w:r>
        <w:rPr>
          <w:rFonts w:ascii="Times New Roman"/>
          <w:b w:val="false"/>
          <w:i w:val="false"/>
          <w:color w:val="000000"/>
          <w:sz w:val="28"/>
        </w:rPr>
        <w:t>
      алушының ЭЦҚ қолы қойылған электронды құжат түріндегі сұрау;</w:t>
      </w:r>
      <w:r>
        <w:br/>
      </w:r>
      <w:r>
        <w:rPr>
          <w:rFonts w:ascii="Times New Roman"/>
          <w:b w:val="false"/>
          <w:i w:val="false"/>
          <w:color w:val="000000"/>
          <w:sz w:val="28"/>
        </w:rPr>
        <w:t>
</w:t>
      </w:r>
      <w:r>
        <w:rPr>
          <w:rFonts w:ascii="Times New Roman"/>
          <w:b w:val="false"/>
          <w:i w:val="false"/>
          <w:color w:val="000000"/>
          <w:sz w:val="28"/>
        </w:rPr>
        <w:t>
      ЭҮТШ арқылы бюджетке лицензиялық алымды төлегені туралы ақпарат;</w:t>
      </w:r>
      <w:r>
        <w:br/>
      </w:r>
      <w:r>
        <w:rPr>
          <w:rFonts w:ascii="Times New Roman"/>
          <w:b w:val="false"/>
          <w:i w:val="false"/>
          <w:color w:val="000000"/>
          <w:sz w:val="28"/>
        </w:rPr>
        <w:t>
</w:t>
      </w:r>
      <w:r>
        <w:rPr>
          <w:rFonts w:ascii="Times New Roman"/>
          <w:b w:val="false"/>
          <w:i w:val="false"/>
          <w:color w:val="000000"/>
          <w:sz w:val="28"/>
        </w:rPr>
        <w:t>
      лицензия мәліметі (порталда www.elicense.kz бар болған жағдайда) не сканерленген көшірмесі түріндегі лицензия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құжаттардың мәліметтерін және мемлекеттік электрондық ақпараттық ресурстар болып табылатын алушыны заңды тұлға ретінде мемлекеттік тіркеу туралы куәлікті* немесе анықтаманы Комитет портал арқылы ЭЦҚ-мен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Комитет алушыдан құжаттарды алған күннен бастап екі жұмыс күні ішінде ұсынылған құжаттардың толықтығын тексеруге міндетті. Ұсынылған құжаттардың толық емес фактісі белгіленген жағдайда, Комитет белгіленген мерзімдерде өтінішті одан әрі қараудан бас тартуға жазбаша дәлел береді. Келешекте Комитеттің осы негіз бойынша мемлекеттік қызметті көрсетуден бас тартуға құқығы жоқ.</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10.07.2013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12. Комитетте мемлекеттік қызметті алу үшін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бекітілген нысандағы өтініштер бланкісі, интернет–ресурта www.comprom.kz орналастырылады.</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 үшін электронды сұраудың нысанын толтыру қажет.</w:t>
      </w:r>
      <w:r>
        <w:br/>
      </w:r>
      <w:r>
        <w:rPr>
          <w:rFonts w:ascii="Times New Roman"/>
          <w:b w:val="false"/>
          <w:i w:val="false"/>
          <w:color w:val="000000"/>
          <w:sz w:val="28"/>
        </w:rPr>
        <w:t>
</w:t>
      </w:r>
      <w:r>
        <w:rPr>
          <w:rFonts w:ascii="Times New Roman"/>
          <w:b w:val="false"/>
          <w:i w:val="false"/>
          <w:color w:val="000000"/>
          <w:sz w:val="28"/>
        </w:rPr>
        <w:t>
      13. Комитетте құжаттарды қабылдау пошта бойынша жөнелту не Комитеттің кеңсесіне тапсыру арқылы мына мекенжай бойынша жүзеге асырылады: 010000, Астана қаласы, Есіл ауданы, Қабанбай батыр даңғылы, 32/1, «Транспорт Тауэр» ғимараты, 1 қабат, № 1 кіру, тел: 8 (7172) 29-90-93, 24-14-07, факс: 24-47-94.</w:t>
      </w:r>
      <w:r>
        <w:br/>
      </w:r>
      <w:r>
        <w:rPr>
          <w:rFonts w:ascii="Times New Roman"/>
          <w:b w:val="false"/>
          <w:i w:val="false"/>
          <w:color w:val="000000"/>
          <w:sz w:val="28"/>
        </w:rPr>
        <w:t>
</w:t>
      </w:r>
      <w:r>
        <w:rPr>
          <w:rFonts w:ascii="Times New Roman"/>
          <w:b w:val="false"/>
          <w:i w:val="false"/>
          <w:color w:val="000000"/>
          <w:sz w:val="28"/>
        </w:rPr>
        <w:t>
      Порталда электрондық сұрауды қабылдау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тапсыру кезінде алушыға:</w:t>
      </w:r>
      <w:r>
        <w:br/>
      </w:r>
      <w:r>
        <w:rPr>
          <w:rFonts w:ascii="Times New Roman"/>
          <w:b w:val="false"/>
          <w:i w:val="false"/>
          <w:color w:val="000000"/>
          <w:sz w:val="28"/>
        </w:rPr>
        <w:t>
</w:t>
      </w:r>
      <w:r>
        <w:rPr>
          <w:rFonts w:ascii="Times New Roman"/>
          <w:b w:val="false"/>
          <w:i w:val="false"/>
          <w:color w:val="000000"/>
          <w:sz w:val="28"/>
        </w:rPr>
        <w:t>
      1) өтінішті қағаз түрінде қабылдауды растау беріледі, тіркеу күні мен нөмірін көрсете отырып, Комитет кеңсесінде тіркелгені туралы белгі оның көшірмесіне қойылады;</w:t>
      </w:r>
      <w:r>
        <w:br/>
      </w:r>
      <w:r>
        <w:rPr>
          <w:rFonts w:ascii="Times New Roman"/>
          <w:b w:val="false"/>
          <w:i w:val="false"/>
          <w:color w:val="000000"/>
          <w:sz w:val="28"/>
        </w:rPr>
        <w:t>
</w:t>
      </w:r>
      <w:r>
        <w:rPr>
          <w:rFonts w:ascii="Times New Roman"/>
          <w:b w:val="false"/>
          <w:i w:val="false"/>
          <w:color w:val="000000"/>
          <w:sz w:val="28"/>
        </w:rPr>
        <w:t>
      2) портал арқылы жеке кабинетке жүгіну кезінде порталда алушының мемлекеттік қызмет нәтижесін алу уақыты мен күнін көрсете отырып мемлекеттік қызметті көрсету үшін сұрауды қабылдағаны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Комитетте дайын құжаттарды алушыға беруді Комитет қызметкері жүзеге асырады.</w:t>
      </w:r>
      <w:r>
        <w:br/>
      </w:r>
      <w:r>
        <w:rPr>
          <w:rFonts w:ascii="Times New Roman"/>
          <w:b w:val="false"/>
          <w:i w:val="false"/>
          <w:color w:val="000000"/>
          <w:sz w:val="28"/>
        </w:rPr>
        <w:t>
</w:t>
      </w:r>
      <w:r>
        <w:rPr>
          <w:rFonts w:ascii="Times New Roman"/>
          <w:b w:val="false"/>
          <w:i w:val="false"/>
          <w:color w:val="000000"/>
          <w:sz w:val="28"/>
        </w:rPr>
        <w:t>
      Сұрауды өз еркімен жіберген кезде – порталдағы жеке кабинетінде.</w:t>
      </w:r>
      <w:r>
        <w:br/>
      </w:r>
      <w:r>
        <w:rPr>
          <w:rFonts w:ascii="Times New Roman"/>
          <w:b w:val="false"/>
          <w:i w:val="false"/>
          <w:color w:val="000000"/>
          <w:sz w:val="28"/>
        </w:rPr>
        <w:t>
</w:t>
      </w:r>
      <w:r>
        <w:rPr>
          <w:rFonts w:ascii="Times New Roman"/>
          <w:b w:val="false"/>
          <w:i w:val="false"/>
          <w:color w:val="000000"/>
          <w:sz w:val="28"/>
        </w:rPr>
        <w:t>
      Мемлекеттік қызметті көрсетуден бас тарту туралы дәлелді жауапты алушы Комитетте қағаз тасығышта немесе электронды құжат түрінде екі жұмыс күні ішінде алады.</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заңдарымен субъектiлердiң осы санаты үшiн қызметтiң түрiмен айналысуға тыйым салынса;</w:t>
      </w:r>
      <w:r>
        <w:br/>
      </w:r>
      <w:r>
        <w:rPr>
          <w:rFonts w:ascii="Times New Roman"/>
          <w:b w:val="false"/>
          <w:i w:val="false"/>
          <w:color w:val="000000"/>
          <w:sz w:val="28"/>
        </w:rPr>
        <w:t>
</w:t>
      </w:r>
      <w:r>
        <w:rPr>
          <w:rFonts w:ascii="Times New Roman"/>
          <w:b w:val="false"/>
          <w:i w:val="false"/>
          <w:color w:val="000000"/>
          <w:sz w:val="28"/>
        </w:rPr>
        <w:t>
      2) қызмет түрiне лицензия беруге өтiнiш берiлген жағдайда қызметтiң жекелеген түрлерiмен айналысу құқығы үшiн лицензиялық алым енгiзiлмесе;</w:t>
      </w:r>
      <w:r>
        <w:br/>
      </w:r>
      <w:r>
        <w:rPr>
          <w:rFonts w:ascii="Times New Roman"/>
          <w:b w:val="false"/>
          <w:i w:val="false"/>
          <w:color w:val="000000"/>
          <w:sz w:val="28"/>
        </w:rPr>
        <w:t>
</w:t>
      </w:r>
      <w:r>
        <w:rPr>
          <w:rFonts w:ascii="Times New Roman"/>
          <w:b w:val="false"/>
          <w:i w:val="false"/>
          <w:color w:val="000000"/>
          <w:sz w:val="28"/>
        </w:rPr>
        <w:t>
      3) алушы бiлiктiлiк талаптарына сай келмесе;</w:t>
      </w:r>
      <w:r>
        <w:br/>
      </w:r>
      <w:r>
        <w:rPr>
          <w:rFonts w:ascii="Times New Roman"/>
          <w:b w:val="false"/>
          <w:i w:val="false"/>
          <w:color w:val="000000"/>
          <w:sz w:val="28"/>
        </w:rPr>
        <w:t>
</w:t>
      </w:r>
      <w:r>
        <w:rPr>
          <w:rFonts w:ascii="Times New Roman"/>
          <w:b w:val="false"/>
          <w:i w:val="false"/>
          <w:color w:val="000000"/>
          <w:sz w:val="28"/>
        </w:rPr>
        <w:t>
      4) алушыға лицензия беру келiсушi мемлекеттiк органмен келiсiлмесе;</w:t>
      </w:r>
      <w:r>
        <w:br/>
      </w:r>
      <w:r>
        <w:rPr>
          <w:rFonts w:ascii="Times New Roman"/>
          <w:b w:val="false"/>
          <w:i w:val="false"/>
          <w:color w:val="000000"/>
          <w:sz w:val="28"/>
        </w:rPr>
        <w:t>
</w:t>
      </w:r>
      <w:r>
        <w:rPr>
          <w:rFonts w:ascii="Times New Roman"/>
          <w:b w:val="false"/>
          <w:i w:val="false"/>
          <w:color w:val="000000"/>
          <w:sz w:val="28"/>
        </w:rPr>
        <w:t>
      5) алушыға қатысты оған қызметтiң жекелеген түрiмен айналысуға тыйым салатын заңды күшiне енген сот үкiмi болса;</w:t>
      </w:r>
      <w:r>
        <w:br/>
      </w:r>
      <w:r>
        <w:rPr>
          <w:rFonts w:ascii="Times New Roman"/>
          <w:b w:val="false"/>
          <w:i w:val="false"/>
          <w:color w:val="000000"/>
          <w:sz w:val="28"/>
        </w:rPr>
        <w:t>
</w:t>
      </w:r>
      <w:r>
        <w:rPr>
          <w:rFonts w:ascii="Times New Roman"/>
          <w:b w:val="false"/>
          <w:i w:val="false"/>
          <w:color w:val="000000"/>
          <w:sz w:val="28"/>
        </w:rPr>
        <w:t>
      6) сот орындаушысының ұсынуы негiзiнде сот алушыға лицензия алуға тыйым салынса, мемлекеттік қызметті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Егер, Комитет осы стандартпен белгіленген мерзімде алушыға лицензияны және (немесе) лицензияға қосымшаны бермеген, не лицензияны және (немесе) лицензияға қосымшаны беруден дәлелді бас тартуды ұсынбаған жағдайда, онда оларды беру мерзімі өткен күннен бастап лицензия және (немесе) лицензияға қосымша берілді деп есептеледі.</w:t>
      </w:r>
      <w:r>
        <w:br/>
      </w:r>
      <w:r>
        <w:rPr>
          <w:rFonts w:ascii="Times New Roman"/>
          <w:b w:val="false"/>
          <w:i w:val="false"/>
          <w:color w:val="000000"/>
          <w:sz w:val="28"/>
        </w:rPr>
        <w:t>
</w:t>
      </w:r>
      <w:r>
        <w:rPr>
          <w:rFonts w:ascii="Times New Roman"/>
          <w:b w:val="false"/>
          <w:i w:val="false"/>
          <w:color w:val="000000"/>
          <w:sz w:val="28"/>
        </w:rPr>
        <w:t>
      Комитет лицензияны және (немесе) лицензияға қосымшаны беру мерзімі өткен күннен бастап бес жұмыс күнінен кешіктірмей тиісті лицензияны және (немесе) лицензияға қосымшаны беруге міндетті.</w:t>
      </w:r>
      <w:r>
        <w:br/>
      </w:r>
      <w:r>
        <w:rPr>
          <w:rFonts w:ascii="Times New Roman"/>
          <w:b w:val="false"/>
          <w:i w:val="false"/>
          <w:color w:val="000000"/>
          <w:sz w:val="28"/>
        </w:rPr>
        <w:t>
</w:t>
      </w:r>
      <w:r>
        <w:rPr>
          <w:rFonts w:ascii="Times New Roman"/>
          <w:b w:val="false"/>
          <w:i w:val="false"/>
          <w:color w:val="000000"/>
          <w:sz w:val="28"/>
        </w:rPr>
        <w:t>
      Комитет лицензияны және (немесе) лицензияға қосымшаны бес жұмыс күні өткеннен кейін бермеген жағдайда, лицензия және (немесе) лицензияға қосымша алынды деп есептеледі, ал лицензияның өзін алғанға дейін қызметтің лицензияланатын түрін жүзеге асыру заңдылығын растайтын құжат Комитеттің құжаттарды қабылдаған күні туралы белгісі бар құжаттың көшірмесі болып табылады.</w:t>
      </w:r>
    </w:p>
    <w:bookmarkEnd w:id="147"/>
    <w:bookmarkStart w:name="z922" w:id="148"/>
    <w:p>
      <w:pPr>
        <w:spacing w:after="0"/>
        <w:ind w:left="0"/>
        <w:jc w:val="left"/>
      </w:pPr>
      <w:r>
        <w:rPr>
          <w:rFonts w:ascii="Times New Roman"/>
          <w:b/>
          <w:i w:val="false"/>
          <w:color w:val="000000"/>
        </w:rPr>
        <w:t xml:space="preserve"> 
3. Жұмыс қағидаттары</w:t>
      </w:r>
    </w:p>
    <w:bookmarkEnd w:id="148"/>
    <w:bookmarkStart w:name="z923" w:id="149"/>
    <w:p>
      <w:pPr>
        <w:spacing w:after="0"/>
        <w:ind w:left="0"/>
        <w:jc w:val="both"/>
      </w:pPr>
      <w:r>
        <w:rPr>
          <w:rFonts w:ascii="Times New Roman"/>
          <w:b w:val="false"/>
          <w:i w:val="false"/>
          <w:color w:val="000000"/>
          <w:sz w:val="28"/>
        </w:rPr>
        <w:t>
      17. Комитеттің қызметі алушыға қатысты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және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орындауда заңдылықты сақтау;</w:t>
      </w:r>
      <w:r>
        <w:br/>
      </w:r>
      <w:r>
        <w:rPr>
          <w:rFonts w:ascii="Times New Roman"/>
          <w:b w:val="false"/>
          <w:i w:val="false"/>
          <w:color w:val="000000"/>
          <w:sz w:val="28"/>
        </w:rPr>
        <w:t>
</w:t>
      </w:r>
      <w:r>
        <w:rPr>
          <w:rFonts w:ascii="Times New Roman"/>
          <w:b w:val="false"/>
          <w:i w:val="false"/>
          <w:color w:val="000000"/>
          <w:sz w:val="28"/>
        </w:rPr>
        <w:t>
      3) алушылармен жұмыс кезіндегі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түпкілікті және толық ақпаратты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лауазымдық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алушының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алушының құжаттарындағы ақпараттың қорғалуын және құпиялылығын қамтамасыз ету.</w:t>
      </w:r>
    </w:p>
    <w:bookmarkEnd w:id="149"/>
    <w:bookmarkStart w:name="z931" w:id="150"/>
    <w:p>
      <w:pPr>
        <w:spacing w:after="0"/>
        <w:ind w:left="0"/>
        <w:jc w:val="left"/>
      </w:pPr>
      <w:r>
        <w:rPr>
          <w:rFonts w:ascii="Times New Roman"/>
          <w:b/>
          <w:i w:val="false"/>
          <w:color w:val="000000"/>
        </w:rPr>
        <w:t xml:space="preserve"> 
4. Жұмыс нәтижелерi</w:t>
      </w:r>
    </w:p>
    <w:bookmarkEnd w:id="150"/>
    <w:bookmarkStart w:name="z932" w:id="151"/>
    <w:p>
      <w:pPr>
        <w:spacing w:after="0"/>
        <w:ind w:left="0"/>
        <w:jc w:val="both"/>
      </w:pPr>
      <w:r>
        <w:rPr>
          <w:rFonts w:ascii="Times New Roman"/>
          <w:b w:val="false"/>
          <w:i w:val="false"/>
          <w:color w:val="000000"/>
          <w:sz w:val="28"/>
        </w:rPr>
        <w:t>
      18. Алушыларға мемлекеттік қызметті көрсету бойынша жұмыстың нәтижелерi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сапа және тиімділік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мемлекеттiк қызметтiң сапа және тиiмдiлiк көрсеткiштерiнiң нысаналы мәнi жыл сайын Қазақстан Республикасы Индустрия және жаңа технологиялар министрінің тиiстi бұйрығымен бекiтiледi.</w:t>
      </w:r>
    </w:p>
    <w:bookmarkEnd w:id="151"/>
    <w:bookmarkStart w:name="z934" w:id="152"/>
    <w:p>
      <w:pPr>
        <w:spacing w:after="0"/>
        <w:ind w:left="0"/>
        <w:jc w:val="left"/>
      </w:pPr>
      <w:r>
        <w:rPr>
          <w:rFonts w:ascii="Times New Roman"/>
          <w:b/>
          <w:i w:val="false"/>
          <w:color w:val="000000"/>
        </w:rPr>
        <w:t xml:space="preserve"> 
5. Шағымдану тәртiбi</w:t>
      </w:r>
    </w:p>
    <w:bookmarkEnd w:id="152"/>
    <w:bookmarkStart w:name="z935" w:id="153"/>
    <w:p>
      <w:pPr>
        <w:spacing w:after="0"/>
        <w:ind w:left="0"/>
        <w:jc w:val="both"/>
      </w:pPr>
      <w:r>
        <w:rPr>
          <w:rFonts w:ascii="Times New Roman"/>
          <w:b w:val="false"/>
          <w:i w:val="false"/>
          <w:color w:val="000000"/>
          <w:sz w:val="28"/>
        </w:rPr>
        <w:t>
      20. Мемлекеттік қызмет көрсету үдерісінде Комитеттің қызметкерлерінің әрекетiне (әрекетсiздiгiне) шағымдану тәртiбi № 1704 кабинетте, тел.: 8 (7172) 24-07-45 түсiндiріледі.</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call-орталығының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Қазақстан Республикасы Индустрия және жаңа технологиялар министрлігіне беріледі: Астана қаласы, Есіл ауданы, Қабанбай батыр даңғылы, 32/1, «Транспорт Тауэр» ғимараты, 1 қабат, № 1 кіру, № 2502 кабинет, қабылдау бөлмесінің телефоны: 8 (7172) 29-90-00.</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дұрыс қызмет көрсетпеуіне шағымды алушылар мына мекенжай бойынша өтініш жолымен Комитетке жібереді:</w:t>
      </w:r>
      <w:r>
        <w:br/>
      </w:r>
      <w:r>
        <w:rPr>
          <w:rFonts w:ascii="Times New Roman"/>
          <w:b w:val="false"/>
          <w:i w:val="false"/>
          <w:color w:val="000000"/>
          <w:sz w:val="28"/>
        </w:rPr>
        <w:t>
</w:t>
      </w:r>
      <w:r>
        <w:rPr>
          <w:rFonts w:ascii="Times New Roman"/>
          <w:b w:val="false"/>
          <w:i w:val="false"/>
          <w:color w:val="000000"/>
          <w:sz w:val="28"/>
        </w:rPr>
        <w:t>
      1) Астана қаласы, Есіл ауданы, Қабанбай батыр даңғылы, 32/1, «Транспорт Тауэр» ғимараты, № 1706 кабинет, қабылдау бөлмесінің телефоны: 8 (7172) 29-90-73.</w:t>
      </w:r>
      <w:r>
        <w:br/>
      </w:r>
      <w:r>
        <w:rPr>
          <w:rFonts w:ascii="Times New Roman"/>
          <w:b w:val="false"/>
          <w:i w:val="false"/>
          <w:color w:val="000000"/>
          <w:sz w:val="28"/>
        </w:rPr>
        <w:t>
</w:t>
      </w:r>
      <w:r>
        <w:rPr>
          <w:rFonts w:ascii="Times New Roman"/>
          <w:b w:val="false"/>
          <w:i w:val="false"/>
          <w:color w:val="000000"/>
          <w:sz w:val="28"/>
        </w:rPr>
        <w:t>
      2) порталда саll–орталығының телефон нөмірімен (1414).</w:t>
      </w:r>
      <w:r>
        <w:br/>
      </w:r>
      <w:r>
        <w:rPr>
          <w:rFonts w:ascii="Times New Roman"/>
          <w:b w:val="false"/>
          <w:i w:val="false"/>
          <w:color w:val="000000"/>
          <w:sz w:val="28"/>
        </w:rPr>
        <w:t>
</w:t>
      </w:r>
      <w:r>
        <w:rPr>
          <w:rFonts w:ascii="Times New Roman"/>
          <w:b w:val="false"/>
          <w:i w:val="false"/>
          <w:color w:val="000000"/>
          <w:sz w:val="28"/>
        </w:rPr>
        <w:t>
      23. Мемлекеттiк қызмет нәтижелерiмен келіспеген жағдайларда алушы заңнамамен белгiленген тәртiппен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құзыретіне шағымда қойылған мәселелерді шешу кіретін субъектіге немесе лауазымды тұлғаның атына жазылуы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(құжаттарда жеке басын куәландыратын бар болған кезде), пошталық мекенжайы, күні көрсетіледі. Шағымға алушы қол қоюы тиіс. Шағымды берген кезде субъектінің атауы немесе кімнің әрекетіне шағым жасалса, соның лауазымы, тегі және лауазымды тұлғалардың аты-жөні, шағымдану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 xml:space="preserve">Заңымен </w:t>
      </w:r>
      <w:r>
        <w:rPr>
          <w:rFonts w:ascii="Times New Roman"/>
          <w:b w:val="false"/>
          <w:i w:val="false"/>
          <w:color w:val="000000"/>
          <w:sz w:val="28"/>
        </w:rPr>
        <w:t>белгіленген мерзімде қаралады. Алушыға тiркелген күнi мен уақыты, өтінішті (шағымды) қабылдаған адамның тегi мен аты-жөнi көрсетiлген талон берiледi. Алушыға шағымды қарау нәтижелері жазбаша түрде поштамен хабарланады.</w:t>
      </w:r>
      <w:r>
        <w:br/>
      </w:r>
      <w:r>
        <w:rPr>
          <w:rFonts w:ascii="Times New Roman"/>
          <w:b w:val="false"/>
          <w:i w:val="false"/>
          <w:color w:val="000000"/>
          <w:sz w:val="28"/>
        </w:rPr>
        <w:t>
</w:t>
      </w:r>
      <w:r>
        <w:rPr>
          <w:rFonts w:ascii="Times New Roman"/>
          <w:b w:val="false"/>
          <w:i w:val="false"/>
          <w:color w:val="000000"/>
          <w:sz w:val="28"/>
        </w:rPr>
        <w:t>
      Алушының порталы арқылы электронды сұрауды жібергеннен кейін «жеке кабинетінен» өтініш туралы ақпарат қолжетімді болады, ол мемлекеттік органда (жеткізу, тіркеу, орындау, қарау немесе қараудан бас тарту туралы жауап туралы белгі) өтінішті өңдеу барысында жаңартылып отырады.</w:t>
      </w:r>
      <w:r>
        <w:br/>
      </w:r>
      <w:r>
        <w:rPr>
          <w:rFonts w:ascii="Times New Roman"/>
          <w:b w:val="false"/>
          <w:i w:val="false"/>
          <w:color w:val="000000"/>
          <w:sz w:val="28"/>
        </w:rPr>
        <w:t>
</w:t>
      </w:r>
      <w:r>
        <w:rPr>
          <w:rFonts w:ascii="Times New Roman"/>
          <w:b w:val="false"/>
          <w:i w:val="false"/>
          <w:color w:val="000000"/>
          <w:sz w:val="28"/>
        </w:rPr>
        <w:t>
      26. Алушылар үшін қосымша пайдалы ақпаратты мына мекенжай бойынша: Астана қаласы, Есіл ауданы, Қабанбай батыр даңғылы, 32/1, «Транспорт Тауэр» ғимараты, № 1706 кабинет, қабылдау бөлмесінің телефоны: 8 (7172) 29-90-73, Комитеттің интернет-ресурсынан: www.comprom.kz, сондай-ақ саll–орталығының телефон нөмірінен (1414) алуға болады.</w:t>
      </w:r>
    </w:p>
    <w:bookmarkEnd w:id="153"/>
    <w:bookmarkStart w:name="z947" w:id="154"/>
    <w:p>
      <w:pPr>
        <w:spacing w:after="0"/>
        <w:ind w:left="0"/>
        <w:jc w:val="both"/>
      </w:pPr>
      <w:r>
        <w:rPr>
          <w:rFonts w:ascii="Times New Roman"/>
          <w:b w:val="false"/>
          <w:i w:val="false"/>
          <w:color w:val="000000"/>
          <w:sz w:val="28"/>
        </w:rPr>
        <w:t xml:space="preserve">
«Тауарлардың, оның ішінде экспорттық  </w:t>
      </w:r>
      <w:r>
        <w:br/>
      </w:r>
      <w:r>
        <w:rPr>
          <w:rFonts w:ascii="Times New Roman"/>
          <w:b w:val="false"/>
          <w:i w:val="false"/>
          <w:color w:val="000000"/>
          <w:sz w:val="28"/>
        </w:rPr>
        <w:t xml:space="preserve">
бақылауға жататын өнімнің экспорты мен </w:t>
      </w:r>
      <w:r>
        <w:br/>
      </w:r>
      <w:r>
        <w:rPr>
          <w:rFonts w:ascii="Times New Roman"/>
          <w:b w:val="false"/>
          <w:i w:val="false"/>
          <w:color w:val="000000"/>
          <w:sz w:val="28"/>
        </w:rPr>
        <w:t>
импортына лицензия беру, қайта ресімдеу,</w:t>
      </w:r>
      <w:r>
        <w:br/>
      </w:r>
      <w:r>
        <w:rPr>
          <w:rFonts w:ascii="Times New Roman"/>
          <w:b w:val="false"/>
          <w:i w:val="false"/>
          <w:color w:val="000000"/>
          <w:sz w:val="28"/>
        </w:rPr>
        <w:t xml:space="preserve">
лицензия телнұсқаларын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1-қосымша                 </w:t>
      </w:r>
    </w:p>
    <w:bookmarkEnd w:id="154"/>
    <w:bookmarkStart w:name="z948" w:id="155"/>
    <w:p>
      <w:pPr>
        <w:spacing w:after="0"/>
        <w:ind w:left="0"/>
        <w:jc w:val="left"/>
      </w:pPr>
      <w:r>
        <w:rPr>
          <w:rFonts w:ascii="Times New Roman"/>
          <w:b/>
          <w:i w:val="false"/>
          <w:color w:val="000000"/>
        </w:rPr>
        <w:t xml:space="preserve"> 
Экспорт лицензиясына өтiнiш</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9"/>
        <w:gridCol w:w="2527"/>
        <w:gridCol w:w="2527"/>
        <w:gridCol w:w="33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ЛИЦЕНЗИЯ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Өтiнiш берушi, оның мекен-жайы, телефоны</w:t>
            </w:r>
          </w:p>
        </w:tc>
      </w:tr>
      <w:tr>
        <w:trPr>
          <w:trHeight w:val="3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Тапсырма бойынша (ұйым, кәсiпорын, оның мекен-жайы,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Сатып алушы, оның мекен-жайы</w:t>
            </w:r>
          </w:p>
        </w:tc>
      </w:tr>
      <w:tr>
        <w:trPr>
          <w:trHeight w:val="3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Әзiрлеушi, оның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Сатып алушының елi</w:t>
            </w:r>
          </w:p>
        </w:tc>
      </w:tr>
      <w:tr>
        <w:trPr>
          <w:trHeight w:val="3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Баратын елi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Қолданылу мерзiмi</w:t>
            </w:r>
          </w:p>
        </w:tc>
      </w:tr>
      <w:tr>
        <w:trPr>
          <w:trHeight w:val="30" w:hRule="atLeast"/>
        </w:trPr>
        <w:tc>
          <w:tcPr>
            <w:tcW w:w="4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Кеден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Мәмiле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Төлем валютасы</w:t>
            </w:r>
          </w:p>
        </w:tc>
      </w:tr>
      <w:tr>
        <w:trPr>
          <w:trHeight w:val="30" w:hRule="atLeast"/>
        </w:trPr>
        <w:tc>
          <w:tcPr>
            <w:tcW w:w="4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Тауардың </w:t>
            </w:r>
            <w:r>
              <w:rPr>
                <w:rFonts w:ascii="Times New Roman"/>
                <w:b w:val="false"/>
                <w:i w:val="false"/>
                <w:color w:val="000000"/>
                <w:sz w:val="20"/>
              </w:rPr>
              <w:t xml:space="preserve">атауы мен толық </w:t>
            </w:r>
            <w:r>
              <w:rPr>
                <w:rFonts w:ascii="Times New Roman"/>
                <w:b w:val="false"/>
                <w:i w:val="false"/>
                <w:color w:val="000000"/>
                <w:sz w:val="20"/>
              </w:rPr>
              <w:t>сипаттамасы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Тауардың </w:t>
            </w:r>
            <w:r>
              <w:rPr>
                <w:rFonts w:ascii="Times New Roman"/>
                <w:b w:val="false"/>
                <w:i w:val="false"/>
                <w:color w:val="000000"/>
                <w:sz w:val="20"/>
              </w:rPr>
              <w:t xml:space="preserve">ҚР СЭҚ </w:t>
            </w:r>
            <w:r>
              <w:rPr>
                <w:rFonts w:ascii="Times New Roman"/>
                <w:b w:val="false"/>
                <w:i w:val="false"/>
                <w:color w:val="000000"/>
                <w:sz w:val="20"/>
              </w:rPr>
              <w:t xml:space="preserve">ТН </w:t>
            </w:r>
            <w:r>
              <w:rPr>
                <w:rFonts w:ascii="Times New Roman"/>
                <w:b w:val="false"/>
                <w:i w:val="false"/>
                <w:color w:val="000000"/>
                <w:sz w:val="20"/>
              </w:rPr>
              <w:t>бойынша</w:t>
            </w:r>
            <w:r>
              <w:rPr>
                <w:rFonts w:ascii="Times New Roman"/>
                <w:b w:val="false"/>
                <w:i w:val="false"/>
                <w:color w:val="000000"/>
                <w:sz w:val="20"/>
              </w:rPr>
              <w:t xml:space="preserve"> коды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Өлшем </w:t>
            </w:r>
            <w:r>
              <w:rPr>
                <w:rFonts w:ascii="Times New Roman"/>
                <w:b w:val="false"/>
                <w:i w:val="false"/>
                <w:color w:val="000000"/>
                <w:sz w:val="20"/>
              </w:rPr>
              <w:t xml:space="preserve">бiрлiгi ҚР СЭҚ </w:t>
            </w:r>
            <w:r>
              <w:rPr>
                <w:rFonts w:ascii="Times New Roman"/>
                <w:b w:val="false"/>
                <w:i w:val="false"/>
                <w:color w:val="000000"/>
                <w:sz w:val="20"/>
              </w:rPr>
              <w:t>ТН бойынша</w:t>
            </w:r>
            <w:r>
              <w:rPr>
                <w:rFonts w:ascii="Times New Roman"/>
                <w:b w:val="false"/>
                <w:i w:val="false"/>
                <w:color w:val="000000"/>
                <w:sz w:val="20"/>
              </w:rPr>
              <w:t xml:space="preserve"> (негiзгi/қосалқы</w:t>
            </w:r>
          </w:p>
        </w:tc>
        <w:tc>
          <w:tcPr>
            <w:tcW w:w="3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Жалпы </w:t>
            </w:r>
            <w:r>
              <w:rPr>
                <w:rFonts w:ascii="Times New Roman"/>
                <w:b w:val="false"/>
                <w:i w:val="false"/>
                <w:color w:val="000000"/>
                <w:sz w:val="20"/>
              </w:rPr>
              <w:t>құны (мың):</w:t>
            </w:r>
            <w:r>
              <w:br/>
            </w:r>
            <w:r>
              <w:rPr>
                <w:rFonts w:ascii="Times New Roman"/>
                <w:b w:val="false"/>
                <w:i w:val="false"/>
                <w:color w:val="000000"/>
                <w:sz w:val="20"/>
              </w:rPr>
              <w:t>
</w:t>
            </w:r>
            <w:r>
              <w:rPr>
                <w:rFonts w:ascii="Times New Roman"/>
                <w:b w:val="false"/>
                <w:i w:val="false"/>
                <w:color w:val="000000"/>
                <w:sz w:val="20"/>
              </w:rPr>
              <w:t>төлем валютасында:</w:t>
            </w:r>
            <w:r>
              <w:br/>
            </w:r>
            <w:r>
              <w:rPr>
                <w:rFonts w:ascii="Times New Roman"/>
                <w:b w:val="false"/>
                <w:i w:val="false"/>
                <w:color w:val="000000"/>
                <w:sz w:val="20"/>
              </w:rPr>
              <w:t>
</w:t>
            </w:r>
            <w:r>
              <w:rPr>
                <w:rFonts w:ascii="Times New Roman"/>
                <w:b w:val="false"/>
                <w:i w:val="false"/>
                <w:color w:val="000000"/>
                <w:sz w:val="20"/>
              </w:rPr>
              <w:t>теңгеде:</w:t>
            </w:r>
            <w:r>
              <w:br/>
            </w:r>
            <w:r>
              <w:rPr>
                <w:rFonts w:ascii="Times New Roman"/>
                <w:b w:val="false"/>
                <w:i w:val="false"/>
                <w:color w:val="000000"/>
                <w:sz w:val="20"/>
              </w:rPr>
              <w:t>
</w:t>
            </w:r>
            <w:r>
              <w:rPr>
                <w:rFonts w:ascii="Times New Roman"/>
                <w:b w:val="false"/>
                <w:i w:val="false"/>
                <w:color w:val="000000"/>
                <w:sz w:val="20"/>
              </w:rPr>
              <w:t xml:space="preserve">USD </w:t>
            </w:r>
            <w:r>
              <w:rPr>
                <w:rFonts w:ascii="Times New Roman"/>
                <w:b w:val="false"/>
                <w:i w:val="false"/>
                <w:color w:val="000000"/>
                <w:sz w:val="20"/>
              </w:rPr>
              <w:t>долларында: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Тауардың</w:t>
            </w:r>
            <w:r>
              <w:rPr>
                <w:rFonts w:ascii="Times New Roman"/>
                <w:b w:val="false"/>
                <w:i w:val="false"/>
                <w:color w:val="000000"/>
                <w:sz w:val="20"/>
              </w:rPr>
              <w:t xml:space="preserve"> бақылау </w:t>
            </w:r>
            <w:r>
              <w:rPr>
                <w:rFonts w:ascii="Times New Roman"/>
                <w:b w:val="false"/>
                <w:i w:val="false"/>
                <w:color w:val="000000"/>
                <w:sz w:val="20"/>
              </w:rPr>
              <w:t>тiзiмдер</w:t>
            </w:r>
            <w:r>
              <w:rPr>
                <w:rFonts w:ascii="Times New Roman"/>
                <w:b w:val="false"/>
                <w:i w:val="false"/>
                <w:color w:val="000000"/>
                <w:sz w:val="20"/>
              </w:rPr>
              <w:t xml:space="preserve">i </w:t>
            </w:r>
            <w:r>
              <w:rPr>
                <w:rFonts w:ascii="Times New Roman"/>
                <w:b w:val="false"/>
                <w:i w:val="false"/>
                <w:color w:val="000000"/>
                <w:sz w:val="20"/>
              </w:rPr>
              <w:t xml:space="preserve">бойынша </w:t>
            </w:r>
            <w:r>
              <w:rPr>
                <w:rFonts w:ascii="Times New Roman"/>
                <w:b w:val="false"/>
                <w:i w:val="false"/>
                <w:color w:val="000000"/>
                <w:sz w:val="20"/>
              </w:rPr>
              <w:t>коды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Лицензия сұрау </w:t>
            </w:r>
            <w:r>
              <w:rPr>
                <w:rFonts w:ascii="Times New Roman"/>
                <w:b w:val="false"/>
                <w:i w:val="false"/>
                <w:color w:val="000000"/>
                <w:sz w:val="20"/>
              </w:rPr>
              <w:t>үшiн негiз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Келiсiлдi</w:t>
            </w:r>
          </w:p>
        </w:tc>
      </w:tr>
      <w:tr>
        <w:trPr>
          <w:trHeight w:val="1185"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Өтiнiш берушiден</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қолы, МО     күнi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ҚР мемлекеттiк органы -</w:t>
            </w:r>
            <w:r>
              <w:br/>
            </w:r>
            <w:r>
              <w:rPr>
                <w:rFonts w:ascii="Times New Roman"/>
                <w:b w:val="false"/>
                <w:i w:val="false"/>
                <w:color w:val="000000"/>
                <w:sz w:val="20"/>
              </w:rPr>
              <w:t>
</w:t>
            </w:r>
            <w:r>
              <w:rPr>
                <w:rFonts w:ascii="Times New Roman"/>
                <w:b w:val="false"/>
                <w:i w:val="false"/>
                <w:color w:val="000000"/>
                <w:sz w:val="20"/>
              </w:rPr>
              <w:t>лицензиар</w:t>
            </w:r>
            <w:r>
              <w:br/>
            </w:r>
            <w:r>
              <w:rPr>
                <w:rFonts w:ascii="Times New Roman"/>
                <w:b w:val="false"/>
                <w:i w:val="false"/>
                <w:color w:val="000000"/>
                <w:sz w:val="20"/>
              </w:rPr>
              <w:t>
</w:t>
            </w:r>
            <w:r>
              <w:rPr>
                <w:rFonts w:ascii="Times New Roman"/>
                <w:b w:val="false"/>
                <w:i w:val="false"/>
                <w:color w:val="000000"/>
                <w:sz w:val="20"/>
              </w:rPr>
              <w:t>Өтiнiш қарауға қабылданды</w:t>
            </w:r>
            <w:r>
              <w:br/>
            </w:r>
            <w:r>
              <w:rPr>
                <w:rFonts w:ascii="Times New Roman"/>
                <w:b w:val="false"/>
                <w:i w:val="false"/>
                <w:color w:val="000000"/>
                <w:sz w:val="20"/>
              </w:rPr>
              <w:t>
</w:t>
            </w:r>
            <w:r>
              <w:rPr>
                <w:rFonts w:ascii="Times New Roman"/>
                <w:b w:val="false"/>
                <w:i w:val="false"/>
                <w:color w:val="000000"/>
                <w:sz w:val="20"/>
              </w:rPr>
              <w:t>200__ ж. "___"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Есеп айыру (валюталық) шоттарының нөмiрлерi, банк бөлiмшелерiнiң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Лицензияның ерекше шарттары</w:t>
            </w:r>
          </w:p>
        </w:tc>
      </w:tr>
    </w:tbl>
    <w:bookmarkStart w:name="z702" w:id="156"/>
    <w:p>
      <w:pPr>
        <w:spacing w:after="0"/>
        <w:ind w:left="0"/>
        <w:jc w:val="both"/>
      </w:pPr>
      <w:r>
        <w:rPr>
          <w:rFonts w:ascii="Times New Roman"/>
          <w:b w:val="false"/>
          <w:i w:val="false"/>
          <w:color w:val="000000"/>
          <w:sz w:val="28"/>
        </w:rPr>
        <w:t xml:space="preserve">
«Тауарлардың, оның ішінде экспорттық  </w:t>
      </w:r>
      <w:r>
        <w:br/>
      </w:r>
      <w:r>
        <w:rPr>
          <w:rFonts w:ascii="Times New Roman"/>
          <w:b w:val="false"/>
          <w:i w:val="false"/>
          <w:color w:val="000000"/>
          <w:sz w:val="28"/>
        </w:rPr>
        <w:t xml:space="preserve">
бақылауға жататын өнімнің экспорты мен </w:t>
      </w:r>
      <w:r>
        <w:br/>
      </w:r>
      <w:r>
        <w:rPr>
          <w:rFonts w:ascii="Times New Roman"/>
          <w:b w:val="false"/>
          <w:i w:val="false"/>
          <w:color w:val="000000"/>
          <w:sz w:val="28"/>
        </w:rPr>
        <w:t>
импортына лицензия беру, қайта ресімдеу,</w:t>
      </w:r>
      <w:r>
        <w:br/>
      </w:r>
      <w:r>
        <w:rPr>
          <w:rFonts w:ascii="Times New Roman"/>
          <w:b w:val="false"/>
          <w:i w:val="false"/>
          <w:color w:val="000000"/>
          <w:sz w:val="28"/>
        </w:rPr>
        <w:t xml:space="preserve">
лицензия телнұсқаларын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2-қосымша                 </w:t>
      </w:r>
    </w:p>
    <w:bookmarkEnd w:id="156"/>
    <w:bookmarkStart w:name="z950" w:id="157"/>
    <w:p>
      <w:pPr>
        <w:spacing w:after="0"/>
        <w:ind w:left="0"/>
        <w:jc w:val="left"/>
      </w:pPr>
      <w:r>
        <w:rPr>
          <w:rFonts w:ascii="Times New Roman"/>
          <w:b/>
          <w:i w:val="false"/>
          <w:color w:val="000000"/>
        </w:rPr>
        <w:t xml:space="preserve"> 
Импорт лицензиясына өтiнiш</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1"/>
        <w:gridCol w:w="2617"/>
        <w:gridCol w:w="2658"/>
        <w:gridCol w:w="37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ЛИЦЕНЗИЯ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Өтiнiш берушi, оның мекен-жайы, телефоны</w:t>
            </w: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Тапсырма бойынша (ұйым, кәсiпорын, оның мекен-жайы,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Сатушы, оның мекен-жайы</w:t>
            </w: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Тұтынушы, оның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Сатушының елi</w:t>
            </w: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Шыққан елi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Қолданылу мерзiмi</w:t>
            </w:r>
          </w:p>
        </w:tc>
      </w:tr>
      <w:tr>
        <w:trPr>
          <w:trHeight w:val="30" w:hRule="atLeast"/>
        </w:trPr>
        <w:tc>
          <w:tcPr>
            <w:tcW w:w="4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Кеден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Мәмiле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Төлем валютасы</w:t>
            </w:r>
          </w:p>
        </w:tc>
      </w:tr>
      <w:tr>
        <w:trPr>
          <w:trHeight w:val="30" w:hRule="atLeast"/>
        </w:trPr>
        <w:tc>
          <w:tcPr>
            <w:tcW w:w="4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Тауардың атауы мен толық сипаттамасы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Тауардың ҚР СЭҚ ТН бойынша коды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Өлшем бiрлiгi ҚР СЭҚ ТН бойынша (негiзгi/қосалқы)</w:t>
            </w:r>
          </w:p>
        </w:tc>
        <w:tc>
          <w:tcPr>
            <w:tcW w:w="3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Жалпы құны (мың):</w:t>
            </w:r>
            <w:r>
              <w:br/>
            </w:r>
            <w:r>
              <w:rPr>
                <w:rFonts w:ascii="Times New Roman"/>
                <w:b w:val="false"/>
                <w:i w:val="false"/>
                <w:color w:val="000000"/>
                <w:sz w:val="20"/>
              </w:rPr>
              <w:t>
</w:t>
            </w:r>
            <w:r>
              <w:rPr>
                <w:rFonts w:ascii="Times New Roman"/>
                <w:b w:val="false"/>
                <w:i w:val="false"/>
                <w:color w:val="000000"/>
                <w:sz w:val="20"/>
              </w:rPr>
              <w:t>төлем валютасында:</w:t>
            </w:r>
            <w:r>
              <w:br/>
            </w:r>
            <w:r>
              <w:rPr>
                <w:rFonts w:ascii="Times New Roman"/>
                <w:b w:val="false"/>
                <w:i w:val="false"/>
                <w:color w:val="000000"/>
                <w:sz w:val="20"/>
              </w:rPr>
              <w:t>
</w:t>
            </w:r>
            <w:r>
              <w:rPr>
                <w:rFonts w:ascii="Times New Roman"/>
                <w:b w:val="false"/>
                <w:i w:val="false"/>
                <w:color w:val="000000"/>
                <w:sz w:val="20"/>
              </w:rPr>
              <w:t>теңгеде:</w:t>
            </w:r>
            <w:r>
              <w:br/>
            </w:r>
            <w:r>
              <w:rPr>
                <w:rFonts w:ascii="Times New Roman"/>
                <w:b w:val="false"/>
                <w:i w:val="false"/>
                <w:color w:val="000000"/>
                <w:sz w:val="20"/>
              </w:rPr>
              <w:t>
</w:t>
            </w:r>
            <w:r>
              <w:rPr>
                <w:rFonts w:ascii="Times New Roman"/>
                <w:b w:val="false"/>
                <w:i w:val="false"/>
                <w:color w:val="000000"/>
                <w:sz w:val="20"/>
              </w:rPr>
              <w:t>USD долларында: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Тауардың бақылау тiзiмдерi бойынша коды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Лицензия сұрау үшiн негiз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Келiсiлдi</w:t>
            </w:r>
          </w:p>
        </w:tc>
      </w:tr>
      <w:tr>
        <w:trPr>
          <w:trHeight w:val="1185" w:hRule="atLeast"/>
        </w:trPr>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Өтiнiш берушi</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қолы, МО     күнi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ҚР мемлекеттiк органы -</w:t>
            </w:r>
            <w:r>
              <w:br/>
            </w:r>
            <w:r>
              <w:rPr>
                <w:rFonts w:ascii="Times New Roman"/>
                <w:b w:val="false"/>
                <w:i w:val="false"/>
                <w:color w:val="000000"/>
                <w:sz w:val="20"/>
              </w:rPr>
              <w:t>
</w:t>
            </w:r>
            <w:r>
              <w:rPr>
                <w:rFonts w:ascii="Times New Roman"/>
                <w:b w:val="false"/>
                <w:i w:val="false"/>
                <w:color w:val="000000"/>
                <w:sz w:val="20"/>
              </w:rPr>
              <w:t>лицензиар</w:t>
            </w:r>
            <w:r>
              <w:br/>
            </w:r>
            <w:r>
              <w:rPr>
                <w:rFonts w:ascii="Times New Roman"/>
                <w:b w:val="false"/>
                <w:i w:val="false"/>
                <w:color w:val="000000"/>
                <w:sz w:val="20"/>
              </w:rPr>
              <w:t>
</w:t>
            </w:r>
            <w:r>
              <w:rPr>
                <w:rFonts w:ascii="Times New Roman"/>
                <w:b w:val="false"/>
                <w:i w:val="false"/>
                <w:color w:val="000000"/>
                <w:sz w:val="20"/>
              </w:rPr>
              <w:t>Өтiнiш қарауға қабылданды</w:t>
            </w:r>
            <w:r>
              <w:br/>
            </w:r>
            <w:r>
              <w:rPr>
                <w:rFonts w:ascii="Times New Roman"/>
                <w:b w:val="false"/>
                <w:i w:val="false"/>
                <w:color w:val="000000"/>
                <w:sz w:val="20"/>
              </w:rPr>
              <w:t>
</w:t>
            </w:r>
            <w:r>
              <w:rPr>
                <w:rFonts w:ascii="Times New Roman"/>
                <w:b w:val="false"/>
                <w:i w:val="false"/>
                <w:color w:val="000000"/>
                <w:sz w:val="20"/>
              </w:rPr>
              <w:t>200__ ж. "___"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Есеп айыру (валюталық) шоттарының нөмiрлерi, банк бөлiмшелерiнiң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Лицензияның ерекше шарттары</w:t>
            </w:r>
          </w:p>
        </w:tc>
      </w:tr>
    </w:tbl>
    <w:bookmarkStart w:name="z828" w:id="158"/>
    <w:p>
      <w:pPr>
        <w:spacing w:after="0"/>
        <w:ind w:left="0"/>
        <w:jc w:val="both"/>
      </w:pPr>
      <w:r>
        <w:rPr>
          <w:rFonts w:ascii="Times New Roman"/>
          <w:b w:val="false"/>
          <w:i w:val="false"/>
          <w:color w:val="000000"/>
          <w:sz w:val="28"/>
        </w:rPr>
        <w:t xml:space="preserve">
«Тауарлардың, оның ішінде экспорттық  </w:t>
      </w:r>
      <w:r>
        <w:br/>
      </w:r>
      <w:r>
        <w:rPr>
          <w:rFonts w:ascii="Times New Roman"/>
          <w:b w:val="false"/>
          <w:i w:val="false"/>
          <w:color w:val="000000"/>
          <w:sz w:val="28"/>
        </w:rPr>
        <w:t xml:space="preserve">
бақылауға жататын өнімнің экспорты мен </w:t>
      </w:r>
      <w:r>
        <w:br/>
      </w:r>
      <w:r>
        <w:rPr>
          <w:rFonts w:ascii="Times New Roman"/>
          <w:b w:val="false"/>
          <w:i w:val="false"/>
          <w:color w:val="000000"/>
          <w:sz w:val="28"/>
        </w:rPr>
        <w:t>
импортына лицензия беру, қайта ресімдеу,</w:t>
      </w:r>
      <w:r>
        <w:br/>
      </w:r>
      <w:r>
        <w:rPr>
          <w:rFonts w:ascii="Times New Roman"/>
          <w:b w:val="false"/>
          <w:i w:val="false"/>
          <w:color w:val="000000"/>
          <w:sz w:val="28"/>
        </w:rPr>
        <w:t xml:space="preserve">
лицензия телнұсқаларын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3-қосымша                 </w:t>
      </w:r>
    </w:p>
    <w:bookmarkEnd w:id="158"/>
    <w:bookmarkStart w:name="z952" w:id="159"/>
    <w:p>
      <w:pPr>
        <w:spacing w:after="0"/>
        <w:ind w:left="0"/>
        <w:jc w:val="left"/>
      </w:pPr>
      <w:r>
        <w:rPr>
          <w:rFonts w:ascii="Times New Roman"/>
          <w:b/>
          <w:i w:val="false"/>
          <w:color w:val="000000"/>
        </w:rPr>
        <w:t xml:space="preserve"> 
Тауарлардың жекелеген түрлерінің экспортына лицензия беру туралы өтініш</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3"/>
        <w:gridCol w:w="2864"/>
        <w:gridCol w:w="3493"/>
      </w:tblGrid>
      <w:tr>
        <w:trPr>
          <w:trHeight w:val="30" w:hRule="atLeast"/>
        </w:trPr>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Өтініш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Қолдану кезеңі</w:t>
            </w:r>
            <w:r>
              <w:br/>
            </w:r>
            <w:r>
              <w:rPr>
                <w:rFonts w:ascii="Times New Roman"/>
                <w:b w:val="false"/>
                <w:i w:val="false"/>
                <w:color w:val="000000"/>
                <w:sz w:val="20"/>
              </w:rPr>
              <w:t>
</w:t>
            </w:r>
            <w:r>
              <w:rPr>
                <w:rFonts w:ascii="Times New Roman"/>
                <w:b w:val="false"/>
                <w:i w:val="false"/>
                <w:color w:val="000000"/>
                <w:sz w:val="20"/>
              </w:rPr>
              <w:t>ЖЖЖЖ.КК.АА-дан бастап</w:t>
            </w:r>
            <w:r>
              <w:br/>
            </w:r>
            <w:r>
              <w:rPr>
                <w:rFonts w:ascii="Times New Roman"/>
                <w:b w:val="false"/>
                <w:i w:val="false"/>
                <w:color w:val="000000"/>
                <w:sz w:val="20"/>
              </w:rPr>
              <w:t>
</w:t>
            </w:r>
            <w:r>
              <w:rPr>
                <w:rFonts w:ascii="Times New Roman"/>
                <w:b w:val="false"/>
                <w:i w:val="false"/>
                <w:color w:val="000000"/>
                <w:sz w:val="20"/>
              </w:rPr>
              <w:t>ЖЖЖЖ.КК.АА кезеңіне|</w:t>
            </w:r>
          </w:p>
        </w:tc>
      </w:tr>
      <w:tr>
        <w:trPr>
          <w:trHeight w:val="30" w:hRule="atLeast"/>
        </w:trPr>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 типі</w:t>
            </w:r>
            <w:r>
              <w:br/>
            </w:r>
            <w:r>
              <w:rPr>
                <w:rFonts w:ascii="Times New Roman"/>
                <w:b w:val="false"/>
                <w:i w:val="false"/>
                <w:color w:val="000000"/>
                <w:sz w:val="20"/>
              </w:rPr>
              <w:t>
          </w:t>
            </w:r>
            <w:r>
              <w:rPr>
                <w:rFonts w:ascii="Times New Roman"/>
                <w:b w:val="false"/>
                <w:i w:val="false"/>
                <w:color w:val="000000"/>
                <w:sz w:val="20"/>
              </w:rPr>
              <w:t>|ЭКСПОРТ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Келісім-шарт</w:t>
            </w:r>
            <w:r>
              <w:br/>
            </w:r>
            <w:r>
              <w:rPr>
                <w:rFonts w:ascii="Times New Roman"/>
                <w:b w:val="false"/>
                <w:i w:val="false"/>
                <w:color w:val="000000"/>
                <w:sz w:val="20"/>
              </w:rPr>
              <w:t>
     </w:t>
            </w:r>
            <w:r>
              <w:rPr>
                <w:rFonts w:ascii="Times New Roman"/>
                <w:b w:val="false"/>
                <w:i w:val="false"/>
                <w:color w:val="000000"/>
                <w:sz w:val="20"/>
              </w:rPr>
              <w:t>жылғы ________ № ________</w:t>
            </w:r>
          </w:p>
        </w:tc>
      </w:tr>
      <w:tr>
        <w:trPr>
          <w:trHeight w:val="30" w:hRule="atLeast"/>
        </w:trPr>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Сатып алушы</w:t>
            </w:r>
          </w:p>
        </w:tc>
      </w:tr>
      <w:tr>
        <w:trPr>
          <w:trHeight w:val="30" w:hRule="atLeast"/>
        </w:trPr>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Тағайындалған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Сатып алушының елі|</w:t>
            </w:r>
          </w:p>
        </w:tc>
      </w:tr>
      <w:tr>
        <w:trPr>
          <w:trHeight w:val="30" w:hRule="atLeast"/>
        </w:trPr>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Шыққан елі|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Өтінім берушінің уәкілетті тұлғасы</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Телефоны</w:t>
            </w:r>
          </w:p>
          <w:p>
            <w:pPr>
              <w:spacing w:after="20"/>
              <w:ind w:left="20"/>
              <w:jc w:val="both"/>
            </w:pPr>
            <w:r>
              <w:rPr>
                <w:rFonts w:ascii="Times New Roman"/>
                <w:b w:val="false"/>
                <w:i w:val="false"/>
                <w:color w:val="000000"/>
                <w:sz w:val="20"/>
              </w:rPr>
              <w:t>Қолы және мөрі         Күні</w:t>
            </w:r>
          </w:p>
        </w:tc>
      </w:tr>
    </w:tbl>
    <w:bookmarkStart w:name="z953" w:id="160"/>
    <w:p>
      <w:pPr>
        <w:spacing w:after="0"/>
        <w:ind w:left="0"/>
        <w:jc w:val="left"/>
      </w:pPr>
      <w:r>
        <w:rPr>
          <w:rFonts w:ascii="Times New Roman"/>
          <w:b/>
          <w:i w:val="false"/>
          <w:color w:val="000000"/>
        </w:rPr>
        <w:t xml:space="preserve"> 
Тауарлардың жекелеген түрлерінің экспортына және (немесе) импортына лицензиясын беру өтінішіне қосымша</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6011"/>
        <w:gridCol w:w="4285"/>
        <w:gridCol w:w="21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жылғы     №     лицензияға қосымша</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сипаттамасы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сипаттамасы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парақ №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Өтінім берушінің уәкілетті тұлғасы</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Қолы және мөрі       Күні</w:t>
            </w:r>
          </w:p>
        </w:tc>
      </w:tr>
    </w:tbl>
    <w:bookmarkStart w:name="z829" w:id="161"/>
    <w:p>
      <w:pPr>
        <w:spacing w:after="0"/>
        <w:ind w:left="0"/>
        <w:jc w:val="both"/>
      </w:pPr>
      <w:r>
        <w:rPr>
          <w:rFonts w:ascii="Times New Roman"/>
          <w:b w:val="false"/>
          <w:i w:val="false"/>
          <w:color w:val="000000"/>
          <w:sz w:val="28"/>
        </w:rPr>
        <w:t xml:space="preserve">
«Тауарлардың, оның ішінде экспорттық  </w:t>
      </w:r>
      <w:r>
        <w:br/>
      </w:r>
      <w:r>
        <w:rPr>
          <w:rFonts w:ascii="Times New Roman"/>
          <w:b w:val="false"/>
          <w:i w:val="false"/>
          <w:color w:val="000000"/>
          <w:sz w:val="28"/>
        </w:rPr>
        <w:t xml:space="preserve">
бақылауға жататын өнімнің экспорты мен </w:t>
      </w:r>
      <w:r>
        <w:br/>
      </w:r>
      <w:r>
        <w:rPr>
          <w:rFonts w:ascii="Times New Roman"/>
          <w:b w:val="false"/>
          <w:i w:val="false"/>
          <w:color w:val="000000"/>
          <w:sz w:val="28"/>
        </w:rPr>
        <w:t>
импортына лицензия беру, қайта ресімдеу,</w:t>
      </w:r>
      <w:r>
        <w:br/>
      </w:r>
      <w:r>
        <w:rPr>
          <w:rFonts w:ascii="Times New Roman"/>
          <w:b w:val="false"/>
          <w:i w:val="false"/>
          <w:color w:val="000000"/>
          <w:sz w:val="28"/>
        </w:rPr>
        <w:t xml:space="preserve">
лицензия телнұсқаларын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4-қосымша                 </w:t>
      </w:r>
    </w:p>
    <w:bookmarkEnd w:id="161"/>
    <w:bookmarkStart w:name="z955" w:id="162"/>
    <w:p>
      <w:pPr>
        <w:spacing w:after="0"/>
        <w:ind w:left="0"/>
        <w:jc w:val="left"/>
      </w:pPr>
      <w:r>
        <w:rPr>
          <w:rFonts w:ascii="Times New Roman"/>
          <w:b/>
          <w:i w:val="false"/>
          <w:color w:val="000000"/>
        </w:rPr>
        <w:t xml:space="preserve"> 
Тауарлардың жекелеген түрлерінің импортына лицензия беру туралы өтініш</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5"/>
        <w:gridCol w:w="2817"/>
        <w:gridCol w:w="3508"/>
      </w:tblGrid>
      <w:tr>
        <w:trPr>
          <w:trHeight w:val="3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өтініш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Қолдану кезеңі</w:t>
            </w:r>
            <w:r>
              <w:br/>
            </w:r>
            <w:r>
              <w:rPr>
                <w:rFonts w:ascii="Times New Roman"/>
                <w:b w:val="false"/>
                <w:i w:val="false"/>
                <w:color w:val="000000"/>
                <w:sz w:val="20"/>
              </w:rPr>
              <w:t>
</w:t>
            </w:r>
            <w:r>
              <w:rPr>
                <w:rFonts w:ascii="Times New Roman"/>
                <w:b w:val="false"/>
                <w:i w:val="false"/>
                <w:color w:val="000000"/>
                <w:sz w:val="20"/>
              </w:rPr>
              <w:t>ЖЖЖЖ.КК.АА-дан бастап</w:t>
            </w:r>
            <w:r>
              <w:br/>
            </w:r>
            <w:r>
              <w:rPr>
                <w:rFonts w:ascii="Times New Roman"/>
                <w:b w:val="false"/>
                <w:i w:val="false"/>
                <w:color w:val="000000"/>
                <w:sz w:val="20"/>
              </w:rPr>
              <w:t>
</w:t>
            </w:r>
            <w:r>
              <w:rPr>
                <w:rFonts w:ascii="Times New Roman"/>
                <w:b w:val="false"/>
                <w:i w:val="false"/>
                <w:color w:val="000000"/>
                <w:sz w:val="20"/>
              </w:rPr>
              <w:t>ЖЖЖЖ.КК.АА кезеңіне|</w:t>
            </w:r>
          </w:p>
        </w:tc>
      </w:tr>
      <w:tr>
        <w:trPr>
          <w:trHeight w:val="3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 типі</w:t>
            </w:r>
            <w:r>
              <w:br/>
            </w:r>
            <w:r>
              <w:rPr>
                <w:rFonts w:ascii="Times New Roman"/>
                <w:b w:val="false"/>
                <w:i w:val="false"/>
                <w:color w:val="000000"/>
                <w:sz w:val="20"/>
              </w:rPr>
              <w:t>
          </w:t>
            </w:r>
            <w:r>
              <w:rPr>
                <w:rFonts w:ascii="Times New Roman"/>
                <w:b w:val="false"/>
                <w:i w:val="false"/>
                <w:color w:val="000000"/>
                <w:sz w:val="20"/>
              </w:rPr>
              <w:t>|ИМПОРТ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Келісім-шарт </w:t>
            </w:r>
            <w:r>
              <w:br/>
            </w:r>
            <w:r>
              <w:rPr>
                <w:rFonts w:ascii="Times New Roman"/>
                <w:b w:val="false"/>
                <w:i w:val="false"/>
                <w:color w:val="000000"/>
                <w:sz w:val="20"/>
              </w:rPr>
              <w:t>
     </w:t>
            </w:r>
            <w:r>
              <w:rPr>
                <w:rFonts w:ascii="Times New Roman"/>
                <w:b w:val="false"/>
                <w:i w:val="false"/>
                <w:color w:val="000000"/>
                <w:sz w:val="20"/>
              </w:rPr>
              <w:t>жылғы ________ № ________</w:t>
            </w:r>
          </w:p>
        </w:tc>
      </w:tr>
      <w:tr>
        <w:trPr>
          <w:trHeight w:val="3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Сатушы</w:t>
            </w:r>
          </w:p>
        </w:tc>
      </w:tr>
      <w:tr>
        <w:trPr>
          <w:trHeight w:val="3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Жөнелтілетін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Сатушының елі|</w:t>
            </w:r>
          </w:p>
        </w:tc>
      </w:tr>
      <w:tr>
        <w:trPr>
          <w:trHeight w:val="3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Шыққан елі|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Өтінім берушінің уәкілетті тұләасы</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Телефоны</w:t>
            </w:r>
          </w:p>
          <w:p>
            <w:pPr>
              <w:spacing w:after="20"/>
              <w:ind w:left="20"/>
              <w:jc w:val="both"/>
            </w:pPr>
            <w:r>
              <w:rPr>
                <w:rFonts w:ascii="Times New Roman"/>
                <w:b w:val="false"/>
                <w:i w:val="false"/>
                <w:color w:val="000000"/>
                <w:sz w:val="20"/>
              </w:rPr>
              <w:t>Қолы және мөрі       Күні</w:t>
            </w:r>
          </w:p>
        </w:tc>
      </w:tr>
    </w:tbl>
    <w:bookmarkStart w:name="z956" w:id="163"/>
    <w:p>
      <w:pPr>
        <w:spacing w:after="0"/>
        <w:ind w:left="0"/>
        <w:jc w:val="left"/>
      </w:pPr>
      <w:r>
        <w:rPr>
          <w:rFonts w:ascii="Times New Roman"/>
          <w:b/>
          <w:i w:val="false"/>
          <w:color w:val="000000"/>
        </w:rPr>
        <w:t xml:space="preserve"> 
Тауарлардың жекелеген түрлерінің экспортына және (немесе) импортына лицензиясын беру өтінішіне қосымша</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040"/>
        <w:gridCol w:w="3968"/>
        <w:gridCol w:w="24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жылғы     №     лицензияға қосымша</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сипаттамасы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сипаттамасы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парақ №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Өтінім берушінің уәкілетті тұлғасы</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Қолы және мөрі       Күні</w:t>
            </w:r>
          </w:p>
        </w:tc>
      </w:tr>
    </w:tbl>
    <w:bookmarkStart w:name="z831" w:id="164"/>
    <w:p>
      <w:pPr>
        <w:spacing w:after="0"/>
        <w:ind w:left="0"/>
        <w:jc w:val="both"/>
      </w:pPr>
      <w:r>
        <w:rPr>
          <w:rFonts w:ascii="Times New Roman"/>
          <w:b w:val="false"/>
          <w:i w:val="false"/>
          <w:color w:val="000000"/>
          <w:sz w:val="28"/>
        </w:rPr>
        <w:t xml:space="preserve">
«Тауарлардың, оның ішінде экспорттық  </w:t>
      </w:r>
      <w:r>
        <w:br/>
      </w:r>
      <w:r>
        <w:rPr>
          <w:rFonts w:ascii="Times New Roman"/>
          <w:b w:val="false"/>
          <w:i w:val="false"/>
          <w:color w:val="000000"/>
          <w:sz w:val="28"/>
        </w:rPr>
        <w:t xml:space="preserve">
бақылауға жататын өнімнің экспорты мен </w:t>
      </w:r>
      <w:r>
        <w:br/>
      </w:r>
      <w:r>
        <w:rPr>
          <w:rFonts w:ascii="Times New Roman"/>
          <w:b w:val="false"/>
          <w:i w:val="false"/>
          <w:color w:val="000000"/>
          <w:sz w:val="28"/>
        </w:rPr>
        <w:t>
импортына лицензия беру, қайта ресімдеу,</w:t>
      </w:r>
      <w:r>
        <w:br/>
      </w:r>
      <w:r>
        <w:rPr>
          <w:rFonts w:ascii="Times New Roman"/>
          <w:b w:val="false"/>
          <w:i w:val="false"/>
          <w:color w:val="000000"/>
          <w:sz w:val="28"/>
        </w:rPr>
        <w:t xml:space="preserve">
лицензия телнұсқаларын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5-қосымша                 </w:t>
      </w:r>
    </w:p>
    <w:bookmarkEnd w:id="164"/>
    <w:bookmarkStart w:name="z958" w:id="165"/>
    <w:p>
      <w:pPr>
        <w:spacing w:after="0"/>
        <w:ind w:left="0"/>
        <w:jc w:val="left"/>
      </w:pPr>
      <w:r>
        <w:rPr>
          <w:rFonts w:ascii="Times New Roman"/>
          <w:b/>
          <w:i w:val="false"/>
          <w:color w:val="000000"/>
        </w:rPr>
        <w:t xml:space="preserve"> 
Біліктілік талаптарына сәйкес мәліметтер мен құжаттар</w:t>
      </w:r>
      <w:r>
        <w:br/>
      </w:r>
      <w:r>
        <w:rPr>
          <w:rFonts w:ascii="Times New Roman"/>
          <w:b/>
          <w:i w:val="false"/>
          <w:color w:val="000000"/>
        </w:rPr>
        <w:t>
(материалдар мен құжаттар)*</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11989"/>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оның iшiнде экспорттық бақылауға жататын өнiмнiң экспорты және импорты жөнiндегi қызметтi лицензиялау кезiнде, сондай-ақ жекелеген тауарлардың импортын автоматты түрде лицензиялау кезiнде қойылатын бiлiктiлiк талаптары мыналардың болуын қамтиды:</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экспорты мен импорты лицензиялауға жататын тауарларға, оның iшiнде экспорттық бақылауға жататын өнiмге және импорты автоматты түрде лицензиялауға жататын жекелеген тауарларға сыртқы сауда мәмiлелерiне қатысушылар арасындағы сатып алу-сату келiсiм-шарты (шарты) немесе өзге де иелiктен шығару құжаты;</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өтiнiш берушi ретiнде делдал әрекет етсе, экспорты мен импорты лицензиялауға жататын тауарларды, оның iшiнде экспорттық бақылауға жататын өнiмдi және импорты автоматты түрде лицензиялауға жататын жекелеген тауарларды экспорттаушы және өндiрушi немесе импорттаушы мен тұтынушы арасындағы шарттар;</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оларға қатысты iшкi нарықта лицензиялау енгiзiлген қызметтiң осындай түрi тауар айналымына байланысты болған жағдайда қызметтiң тиiстi түрiн жүзеге асыруға арналған лицензия;</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импортталатын өнiмнiң тек түпкi пайдаланушы елдiң мұқтажы және қазақстандық тараптың келiсiмiнсiз үшiншi елдерге керi экспорттауға немесе беруге жол бермеу үшiн ғана пайдаланылатыны туралы алушы елдiң мiндеттемелерiнен тұратын алушы елдiң уәкiлеттi мемлекеттiк органы берген түпкi пайдаланушының сертификатының түпнұсқасы (экспорттық бақылауға жататын өнiмдi экспорттаған кезде).*</w:t>
            </w:r>
            <w:r>
              <w:br/>
            </w:r>
            <w:r>
              <w:rPr>
                <w:rFonts w:ascii="Times New Roman"/>
                <w:b w:val="false"/>
                <w:i w:val="false"/>
                <w:color w:val="000000"/>
                <w:sz w:val="20"/>
              </w:rPr>
              <w:t>
</w:t>
            </w:r>
            <w:r>
              <w:rPr>
                <w:rFonts w:ascii="Times New Roman"/>
                <w:b w:val="false"/>
                <w:i w:val="false"/>
                <w:color w:val="000000"/>
                <w:sz w:val="20"/>
              </w:rPr>
              <w:t>1), 2) және 3) тармақшаларда көрсетiлген құжаттар көшiрмелер түрiнде берiледi және заңды тұлғалар үшiн мөрмен және өтiнiш берушi бiрiншi басшының немесе оны алмастыратын тұлғаның қолымен, жеке тұлғалар үшiн өтiнiш берушiнiң қолымен куәландырылады.</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тауарлардың экспортына (импортына) лицензиялар алу үшiн өтiнiш берушi мыналарды ұсынады:</w:t>
            </w:r>
            <w:r>
              <w:br/>
            </w:r>
            <w:r>
              <w:rPr>
                <w:rFonts w:ascii="Times New Roman"/>
                <w:b w:val="false"/>
                <w:i w:val="false"/>
                <w:color w:val="000000"/>
                <w:sz w:val="20"/>
              </w:rPr>
              <w:t>
</w:t>
            </w:r>
            <w:r>
              <w:rPr>
                <w:rFonts w:ascii="Times New Roman"/>
                <w:b w:val="false"/>
                <w:i w:val="false"/>
                <w:color w:val="000000"/>
                <w:sz w:val="20"/>
              </w:rPr>
              <w:t xml:space="preserve">"Экспорттық бақылауға жататын өнiмнiң номенклатурасын (тiзiмiн) бекiту туралы" Қазақстан Республикасы Үкiметiнiң 2008 жылғы 5 ақпандағы № 104 </w:t>
            </w:r>
            <w:r>
              <w:rPr>
                <w:rFonts w:ascii="Times New Roman"/>
                <w:b w:val="false"/>
                <w:i w:val="false"/>
                <w:color w:val="000000"/>
                <w:sz w:val="20"/>
              </w:rPr>
              <w:t>қаулысына</w:t>
            </w:r>
            <w:r>
              <w:rPr>
                <w:rFonts w:ascii="Times New Roman"/>
                <w:b w:val="false"/>
                <w:i w:val="false"/>
                <w:color w:val="000000"/>
                <w:sz w:val="20"/>
              </w:rPr>
              <w:t xml:space="preserve"> сәйкес 0 санатына жатқызылған ядролық материалдардың, технологиялардың, құрылғылардың және жабдықтардың экспорты (импорты) кезiнде:</w:t>
            </w:r>
            <w:r>
              <w:br/>
            </w:r>
            <w:r>
              <w:rPr>
                <w:rFonts w:ascii="Times New Roman"/>
                <w:b w:val="false"/>
                <w:i w:val="false"/>
                <w:color w:val="000000"/>
                <w:sz w:val="20"/>
              </w:rPr>
              <w:t>
</w:t>
            </w:r>
            <w:r>
              <w:rPr>
                <w:rFonts w:ascii="Times New Roman"/>
                <w:b w:val="false"/>
                <w:i w:val="false"/>
                <w:color w:val="000000"/>
                <w:sz w:val="20"/>
              </w:rPr>
              <w:t>ядролық қаруы жоқ елдерге экспорттаған кезде - импорттаушы елдiң құзыреттi мемлекеттiк органы тарапынан алынатын тауарлардың бейбiт мақсатта пайдаланылуы туралы растаманың түпнұсқасы;</w:t>
            </w:r>
            <w:r>
              <w:br/>
            </w:r>
            <w:r>
              <w:rPr>
                <w:rFonts w:ascii="Times New Roman"/>
                <w:b w:val="false"/>
                <w:i w:val="false"/>
                <w:color w:val="000000"/>
                <w:sz w:val="20"/>
              </w:rPr>
              <w:t>
</w:t>
            </w:r>
            <w:r>
              <w:rPr>
                <w:rFonts w:ascii="Times New Roman"/>
                <w:b w:val="false"/>
                <w:i w:val="false"/>
                <w:color w:val="000000"/>
                <w:sz w:val="20"/>
              </w:rPr>
              <w:t>импорттау кезiнде - Қазақстан Республикасындағы түпкi пайдаланушы тарапынан алынатын тауарлардың бейбiт мақсатта пайдаланылуы туралы растамасының түпнұсқасы, сондай-ақ тауар шыққан елдiң құзыреттi органдары берген тауардың шығу тегi туралы сертификаттың көшiрмесi;</w:t>
            </w:r>
            <w:r>
              <w:br/>
            </w:r>
            <w:r>
              <w:rPr>
                <w:rFonts w:ascii="Times New Roman"/>
                <w:b w:val="false"/>
                <w:i w:val="false"/>
                <w:color w:val="000000"/>
                <w:sz w:val="20"/>
              </w:rPr>
              <w:t>
</w:t>
            </w:r>
            <w:r>
              <w:rPr>
                <w:rFonts w:ascii="Times New Roman"/>
                <w:b w:val="false"/>
                <w:i w:val="false"/>
                <w:color w:val="000000"/>
                <w:sz w:val="20"/>
              </w:rPr>
              <w:t>растама ядролық экспорттың (импорттың) алынған заттары, сондай-ақ олардың негiзiнде немесе оларды пайдалану нәтижесiнде өндiрiлген ядролық және арнайы ядролық емес материалдар, құрылғылар мен жабдықтар:</w:t>
            </w:r>
            <w:r>
              <w:br/>
            </w:r>
            <w:r>
              <w:rPr>
                <w:rFonts w:ascii="Times New Roman"/>
                <w:b w:val="false"/>
                <w:i w:val="false"/>
                <w:color w:val="000000"/>
                <w:sz w:val="20"/>
              </w:rPr>
              <w:t>
</w:t>
            </w:r>
            <w:r>
              <w:rPr>
                <w:rFonts w:ascii="Times New Roman"/>
                <w:b w:val="false"/>
                <w:i w:val="false"/>
                <w:color w:val="000000"/>
                <w:sz w:val="20"/>
              </w:rPr>
              <w:t>- ядролық қару мен басқа да ядролық жарылғыш құрылғылар өндiру үшiн немесе қандай да бiр әскери мақсатқа қол жеткiзу үшiн пайдаланылмайтыны;</w:t>
            </w:r>
            <w:r>
              <w:br/>
            </w:r>
            <w:r>
              <w:rPr>
                <w:rFonts w:ascii="Times New Roman"/>
                <w:b w:val="false"/>
                <w:i w:val="false"/>
                <w:color w:val="000000"/>
                <w:sz w:val="20"/>
              </w:rPr>
              <w:t>
</w:t>
            </w:r>
            <w:r>
              <w:rPr>
                <w:rFonts w:ascii="Times New Roman"/>
                <w:b w:val="false"/>
                <w:i w:val="false"/>
                <w:color w:val="000000"/>
                <w:sz w:val="20"/>
              </w:rPr>
              <w:t xml:space="preserve">- оларды iс жүзiнде пайдаланудың бүкiл мерзiмi iшiнде Атом </w:t>
            </w:r>
            <w:r>
              <w:rPr>
                <w:rFonts w:ascii="Times New Roman"/>
                <w:b w:val="false"/>
                <w:i w:val="false"/>
                <w:color w:val="000000"/>
                <w:sz w:val="20"/>
              </w:rPr>
              <w:t>энергиясы жөнiндегi халықаралық агенттiктiң (АТЭХАГ) кепiлдiгiнде тұратындығы;</w:t>
            </w:r>
            <w:r>
              <w:br/>
            </w:r>
            <w:r>
              <w:rPr>
                <w:rFonts w:ascii="Times New Roman"/>
                <w:b w:val="false"/>
                <w:i w:val="false"/>
                <w:color w:val="000000"/>
                <w:sz w:val="20"/>
              </w:rPr>
              <w:t>
</w:t>
            </w:r>
            <w:r>
              <w:rPr>
                <w:rFonts w:ascii="Times New Roman"/>
                <w:b w:val="false"/>
                <w:i w:val="false"/>
                <w:color w:val="000000"/>
                <w:sz w:val="20"/>
              </w:rPr>
              <w:t>- АТЭХАГ ұсынғаннан төмен болмайтын деңгейдегi физикалық қорғау шараларымен қамтамасыз етiлетiндiгi;</w:t>
            </w:r>
            <w:r>
              <w:br/>
            </w:r>
            <w:r>
              <w:rPr>
                <w:rFonts w:ascii="Times New Roman"/>
                <w:b w:val="false"/>
                <w:i w:val="false"/>
                <w:color w:val="000000"/>
                <w:sz w:val="20"/>
              </w:rPr>
              <w:t>
</w:t>
            </w:r>
            <w:r>
              <w:rPr>
                <w:rFonts w:ascii="Times New Roman"/>
                <w:b w:val="false"/>
                <w:i w:val="false"/>
                <w:color w:val="000000"/>
                <w:sz w:val="20"/>
              </w:rPr>
              <w:t>- тек 1) тармақшаның бесiншi, алтыншы, жетiншi абзацтарында көзделген шарттарда және Қазақстан Республикасы Энергетика және минералдық ресурстар министрлiгi Атом энергетикасы комитетiнiң жазбаша келiсiмi болған кезде керi экспортталатыны (экспортталатыны) немесе алушы елдiң заңды құзырынан берiлетiнi туралы мiндеттемелердi қамтуы тиiс.</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бақылауға жататын өнiмнiң номенклатурасын (тiзiмiн) бекiту туралы" Қазақстан Республикасы Үкiметiнiң 2008 жылғы 5 ақпандағы № 104 </w:t>
            </w:r>
            <w:r>
              <w:rPr>
                <w:rFonts w:ascii="Times New Roman"/>
                <w:b w:val="false"/>
                <w:i w:val="false"/>
                <w:color w:val="000000"/>
                <w:sz w:val="20"/>
              </w:rPr>
              <w:t xml:space="preserve">қаулысына </w:t>
            </w:r>
            <w:r>
              <w:rPr>
                <w:rFonts w:ascii="Times New Roman"/>
                <w:b w:val="false"/>
                <w:i w:val="false"/>
                <w:color w:val="000000"/>
                <w:sz w:val="20"/>
              </w:rPr>
              <w:t>сәйкес 1, 2, 3, 4, 5, 6, 7, 8, 9-санаттарға жатқызылған (ядролық жеткiзiп берушi тобы (ЯЖТ) үшiн ғана) жабдықтарды, материалдарды және қосарлы пайдаланудың тиiстi технологияларын экспорттаған (импорттаған) кезде:</w:t>
            </w:r>
            <w:r>
              <w:br/>
            </w:r>
            <w:r>
              <w:rPr>
                <w:rFonts w:ascii="Times New Roman"/>
                <w:b w:val="false"/>
                <w:i w:val="false"/>
                <w:color w:val="000000"/>
                <w:sz w:val="20"/>
              </w:rPr>
              <w:t>
</w:t>
            </w:r>
            <w:r>
              <w:rPr>
                <w:rFonts w:ascii="Times New Roman"/>
                <w:b w:val="false"/>
                <w:i w:val="false"/>
                <w:color w:val="000000"/>
                <w:sz w:val="20"/>
              </w:rPr>
              <w:t>ядролық қаруы жоқ елдерге экспорттаған кезде - импорттаушы елдiң түпкi пайдаланушысы тарапынан алынатын тауардың бейбiт мақсатта пайдаланылуы туралы растаманың түпнұсқасы;</w:t>
            </w:r>
            <w:r>
              <w:br/>
            </w:r>
            <w:r>
              <w:rPr>
                <w:rFonts w:ascii="Times New Roman"/>
                <w:b w:val="false"/>
                <w:i w:val="false"/>
                <w:color w:val="000000"/>
                <w:sz w:val="20"/>
              </w:rPr>
              <w:t>
</w:t>
            </w:r>
            <w:r>
              <w:rPr>
                <w:rFonts w:ascii="Times New Roman"/>
                <w:b w:val="false"/>
                <w:i w:val="false"/>
                <w:color w:val="000000"/>
                <w:sz w:val="20"/>
              </w:rPr>
              <w:t>импорттау кезiнде - Қазақстан Республикасындағы түпкi пайдаланушы тарапынан алынатын тауарлардың бейбiт мақсатта пайдаланылуы туралы растамасының түпнұсқасы, сондай-ақ тауар шыққан елдiң құзыреттi органдары берген тауардың шығу тегi туралы сертификаттың көшiрмесi;</w:t>
            </w:r>
            <w:r>
              <w:br/>
            </w:r>
            <w:r>
              <w:rPr>
                <w:rFonts w:ascii="Times New Roman"/>
                <w:b w:val="false"/>
                <w:i w:val="false"/>
                <w:color w:val="000000"/>
                <w:sz w:val="20"/>
              </w:rPr>
              <w:t>
</w:t>
            </w:r>
            <w:r>
              <w:rPr>
                <w:rFonts w:ascii="Times New Roman"/>
                <w:b w:val="false"/>
                <w:i w:val="false"/>
                <w:color w:val="000000"/>
                <w:sz w:val="20"/>
              </w:rPr>
              <w:t>растама ядролық экспорттың (импорттың) алынған заттары, сондай-ақ олардың негiзiнде немесе оларды пайдалану нәтижесiнде өндiрiлген ядролық және арнайы ядролық емес материалдар, құрылғылар мен жабдықтар:</w:t>
            </w:r>
            <w:r>
              <w:br/>
            </w:r>
            <w:r>
              <w:rPr>
                <w:rFonts w:ascii="Times New Roman"/>
                <w:b w:val="false"/>
                <w:i w:val="false"/>
                <w:color w:val="000000"/>
                <w:sz w:val="20"/>
              </w:rPr>
              <w:t>
</w:t>
            </w:r>
            <w:r>
              <w:rPr>
                <w:rFonts w:ascii="Times New Roman"/>
                <w:b w:val="false"/>
                <w:i w:val="false"/>
                <w:color w:val="000000"/>
                <w:sz w:val="20"/>
              </w:rPr>
              <w:t>- ядролық қару мен басқа да ядролық жарылғыш құрылғыларды өндiру үшiн немесе қандай да бiр әскери мақсатқа қол жеткiзу үшiн пайдаланылмайтыны;</w:t>
            </w:r>
            <w:r>
              <w:br/>
            </w:r>
            <w:r>
              <w:rPr>
                <w:rFonts w:ascii="Times New Roman"/>
                <w:b w:val="false"/>
                <w:i w:val="false"/>
                <w:color w:val="000000"/>
                <w:sz w:val="20"/>
              </w:rPr>
              <w:t>
</w:t>
            </w:r>
            <w:r>
              <w:rPr>
                <w:rFonts w:ascii="Times New Roman"/>
                <w:b w:val="false"/>
                <w:i w:val="false"/>
                <w:color w:val="000000"/>
                <w:sz w:val="20"/>
              </w:rPr>
              <w:t>- АТЭХАГ кепiлдiгiнде тұрмаған ядролық отын циклi саласындағы қызметте пайдаланылмайтыны;</w:t>
            </w:r>
            <w:r>
              <w:br/>
            </w:r>
            <w:r>
              <w:rPr>
                <w:rFonts w:ascii="Times New Roman"/>
                <w:b w:val="false"/>
                <w:i w:val="false"/>
                <w:color w:val="000000"/>
                <w:sz w:val="20"/>
              </w:rPr>
              <w:t>
</w:t>
            </w:r>
            <w:r>
              <w:rPr>
                <w:rFonts w:ascii="Times New Roman"/>
                <w:b w:val="false"/>
                <w:i w:val="false"/>
                <w:color w:val="000000"/>
                <w:sz w:val="20"/>
              </w:rPr>
              <w:t>- тек 2) тармақшаның бесiншi, алтыншы абзацтарында көзделген шарттарда және Қазақстан Республикасы Энергетика және минералдық ресурстар министрлiгi Атом энергетикасы комитетiнiң жазбаша келiсiмi болған кезде керi экспортталатыны (экспортталатыны) немесе алушы елдiң заңды құзырынан берiлетiнi туралы мiндеттемелердi қамтуы тиiс;</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 шығару көздерiнiң және изотоптардың, рентгендiк, альфа-, бета-, гамма- немесе нейтрондық сәулеленудi (аппаратураға қосалқы бөлшектердi қоспағанда) пайдалануға негiзделген аппаратураның импорты кезiнде:</w:t>
            </w:r>
            <w:r>
              <w:br/>
            </w:r>
            <w:r>
              <w:rPr>
                <w:rFonts w:ascii="Times New Roman"/>
                <w:b w:val="false"/>
                <w:i w:val="false"/>
                <w:color w:val="000000"/>
                <w:sz w:val="20"/>
              </w:rPr>
              <w:t>
</w:t>
            </w:r>
            <w:r>
              <w:rPr>
                <w:rFonts w:ascii="Times New Roman"/>
                <w:b w:val="false"/>
                <w:i w:val="false"/>
                <w:color w:val="000000"/>
                <w:sz w:val="20"/>
              </w:rPr>
              <w:t>тиiстi аумақтағы мемлекеттiк санитарлық-эпидемиологиялық қадағалау органдарында ресiмделген тапсырыс-өтiнiмнiң түпнұсқасы;</w:t>
            </w:r>
            <w:r>
              <w:br/>
            </w:r>
            <w:r>
              <w:rPr>
                <w:rFonts w:ascii="Times New Roman"/>
                <w:b w:val="false"/>
                <w:i w:val="false"/>
                <w:color w:val="000000"/>
                <w:sz w:val="20"/>
              </w:rPr>
              <w:t>
</w:t>
            </w:r>
            <w:r>
              <w:rPr>
                <w:rFonts w:ascii="Times New Roman"/>
                <w:b w:val="false"/>
                <w:i w:val="false"/>
                <w:color w:val="000000"/>
                <w:sz w:val="20"/>
              </w:rPr>
              <w:t>тауар шыққан елдiң құзыреттi органы берген тауардың шығу тегi туралы сертификаттың көшiрмесi;</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бақылауға жататын өнiмнiң экспорты (импорты) кезiнде:</w:t>
            </w:r>
            <w:r>
              <w:br/>
            </w:r>
            <w:r>
              <w:rPr>
                <w:rFonts w:ascii="Times New Roman"/>
                <w:b w:val="false"/>
                <w:i w:val="false"/>
                <w:color w:val="000000"/>
                <w:sz w:val="20"/>
              </w:rPr>
              <w:t>
</w:t>
            </w:r>
            <w:r>
              <w:rPr>
                <w:rFonts w:ascii="Times New Roman"/>
                <w:b w:val="false"/>
                <w:i w:val="false"/>
                <w:color w:val="000000"/>
                <w:sz w:val="20"/>
              </w:rPr>
              <w:t>әкелiнетiн немесе әкетiлетiн заттар мен материалдардың атауы мен саны (салмағы); оны әкелу (әкету) үшiн жауапты адамның тегi, аты, әкесiнiң аты, жеке куәлiгiнiң немесе паспортының сериясы мен нөмiрi; заттар мен құралдар әкетiлетiн немесе әкелiнетiн мемлекет; әкелу немесе әкету жүзеге асырылатын кеден пунктi көрсетiлетiн кәсiпорын, мекеме, ұйым басшысының қолдаухаты;</w:t>
            </w:r>
            <w:r>
              <w:br/>
            </w:r>
            <w:r>
              <w:rPr>
                <w:rFonts w:ascii="Times New Roman"/>
                <w:b w:val="false"/>
                <w:i w:val="false"/>
                <w:color w:val="000000"/>
                <w:sz w:val="20"/>
              </w:rPr>
              <w:t>
</w:t>
            </w:r>
            <w:r>
              <w:rPr>
                <w:rFonts w:ascii="Times New Roman"/>
                <w:b w:val="false"/>
                <w:i w:val="false"/>
                <w:color w:val="000000"/>
                <w:sz w:val="20"/>
              </w:rPr>
              <w:t>экспорты мен импорты лицензиялануға тиiс тауарларға, оның iшiнде экспорттық бақылауға жататын өнiмге сыртқы сауда мәмiлесiне қатысушылар арасындағы сатып алу-сату келiсiм шартының (шартының) немесе өзге де иелiктен айыру құжатының көшiрмесi;</w:t>
            </w:r>
            <w:r>
              <w:br/>
            </w:r>
            <w:r>
              <w:rPr>
                <w:rFonts w:ascii="Times New Roman"/>
                <w:b w:val="false"/>
                <w:i w:val="false"/>
                <w:color w:val="000000"/>
                <w:sz w:val="20"/>
              </w:rPr>
              <w:t>
</w:t>
            </w:r>
            <w:r>
              <w:rPr>
                <w:rFonts w:ascii="Times New Roman"/>
                <w:b w:val="false"/>
                <w:i w:val="false"/>
                <w:color w:val="000000"/>
                <w:sz w:val="20"/>
              </w:rPr>
              <w:t>егер өтiнiш берушi ретiнде делдал әрекет етсе, экспорты мен импорты лицензиялануға тиiс тауарларды, оның iшiнде экспортты бақылауға жататын өнiмдердi экспорттаушы және өндiрушi немесе импорттаушы мен тұтынушы арасындағы шарттардың көшiрмесi;</w:t>
            </w:r>
            <w:r>
              <w:br/>
            </w:r>
            <w:r>
              <w:rPr>
                <w:rFonts w:ascii="Times New Roman"/>
                <w:b w:val="false"/>
                <w:i w:val="false"/>
                <w:color w:val="000000"/>
                <w:sz w:val="20"/>
              </w:rPr>
              <w:t>
</w:t>
            </w:r>
            <w:r>
              <w:rPr>
                <w:rFonts w:ascii="Times New Roman"/>
                <w:b w:val="false"/>
                <w:i w:val="false"/>
                <w:color w:val="000000"/>
                <w:sz w:val="20"/>
              </w:rPr>
              <w:t>егер мұндай қызмет түрi оларға қатысты iшкi нарықта лицензиялау енгiзiлген қызметтiң тауар айналымына байланысты болса, қызметтiң тиiстi түрiн жүзеге асыруға арналған лицензияның көшiрмелелерi;</w:t>
            </w:r>
            <w:r>
              <w:br/>
            </w:r>
            <w:r>
              <w:rPr>
                <w:rFonts w:ascii="Times New Roman"/>
                <w:b w:val="false"/>
                <w:i w:val="false"/>
                <w:color w:val="000000"/>
                <w:sz w:val="20"/>
              </w:rPr>
              <w:t>
</w:t>
            </w:r>
            <w:r>
              <w:rPr>
                <w:rFonts w:ascii="Times New Roman"/>
                <w:b w:val="false"/>
                <w:i w:val="false"/>
                <w:color w:val="000000"/>
                <w:sz w:val="20"/>
              </w:rPr>
              <w:t>заңды тұлғаның мемлекеттiк тiркелгенi туралы куәлiктiң және статистикалық карточканың көшiрмелерi;</w:t>
            </w:r>
            <w:r>
              <w:br/>
            </w:r>
            <w:r>
              <w:rPr>
                <w:rFonts w:ascii="Times New Roman"/>
                <w:b w:val="false"/>
                <w:i w:val="false"/>
                <w:color w:val="000000"/>
                <w:sz w:val="20"/>
              </w:rPr>
              <w:t>
</w:t>
            </w:r>
            <w:r>
              <w:rPr>
                <w:rFonts w:ascii="Times New Roman"/>
                <w:b w:val="false"/>
                <w:i w:val="false"/>
                <w:color w:val="000000"/>
                <w:sz w:val="20"/>
              </w:rPr>
              <w:t>Қазақстан Республикасының Үкiметi бекiткен Тауарлардың, оның iшiнде экспорттық бақылауға жататын өнiмнiң экспорты мен импортын, сондай-ақ жекелеген тауарлардың импортын автоматты түрде лицензиялау кезiндегi қызметтi лицензиялау ережесiне 1 және 2-қосымшаларға сәйкес импортқа (экспортқа) лицензия алуға өтiнiш;</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қызметтiк қару мен патрондардың экспорта және импорты кезiнде:</w:t>
            </w:r>
            <w:r>
              <w:br/>
            </w:r>
            <w:r>
              <w:rPr>
                <w:rFonts w:ascii="Times New Roman"/>
                <w:b w:val="false"/>
                <w:i w:val="false"/>
                <w:color w:val="000000"/>
                <w:sz w:val="20"/>
              </w:rPr>
              <w:t>
</w:t>
            </w:r>
            <w:r>
              <w:rPr>
                <w:rFonts w:ascii="Times New Roman"/>
                <w:b w:val="false"/>
                <w:i w:val="false"/>
                <w:color w:val="000000"/>
                <w:sz w:val="20"/>
              </w:rPr>
              <w:t>аумақтық iшкi iстер органы берген қару мен оның патрондарын сатып алуға (импорттау үшiн) лицензияның көшiрмелерi;</w:t>
            </w:r>
            <w:r>
              <w:br/>
            </w:r>
            <w:r>
              <w:rPr>
                <w:rFonts w:ascii="Times New Roman"/>
                <w:b w:val="false"/>
                <w:i w:val="false"/>
                <w:color w:val="000000"/>
                <w:sz w:val="20"/>
              </w:rPr>
              <w:t>
</w:t>
            </w:r>
            <w:r>
              <w:rPr>
                <w:rFonts w:ascii="Times New Roman"/>
                <w:b w:val="false"/>
                <w:i w:val="false"/>
                <w:color w:val="000000"/>
                <w:sz w:val="20"/>
              </w:rPr>
              <w:t>азаматтық және қызметтiк қару мен оның патрондарының сәйкестiгiн растау жөнiндегi уәкiлеттi орган берген сәйкестiк сертификатының көшiрмесi (егер қару Мемлекеттiк кадастрға енгiзiлген жағдайда);</w:t>
            </w:r>
            <w:r>
              <w:br/>
            </w:r>
            <w:r>
              <w:rPr>
                <w:rFonts w:ascii="Times New Roman"/>
                <w:b w:val="false"/>
                <w:i w:val="false"/>
                <w:color w:val="000000"/>
                <w:sz w:val="20"/>
              </w:rPr>
              <w:t>
</w:t>
            </w:r>
            <w:r>
              <w:rPr>
                <w:rFonts w:ascii="Times New Roman"/>
                <w:b w:val="false"/>
                <w:i w:val="false"/>
                <w:color w:val="000000"/>
                <w:sz w:val="20"/>
              </w:rPr>
              <w:t>қару мен пайдаланылатын патрондардың атауы мен моделiнiң белгiсi (патрондардың үлгiсi) туралы ақпаратты, негiзгi техникалық көрсеткiштерiн, қаруды дайындаушы елдiң және фирманың атауы, оның түрлi-түстi фотосуретi (егер қару кадастрға енгiзiлмеген жағдайда);</w:t>
            </w:r>
            <w:r>
              <w:br/>
            </w:r>
            <w:r>
              <w:rPr>
                <w:rFonts w:ascii="Times New Roman"/>
                <w:b w:val="false"/>
                <w:i w:val="false"/>
                <w:color w:val="000000"/>
                <w:sz w:val="20"/>
              </w:rPr>
              <w:t>
</w:t>
            </w:r>
            <w:r>
              <w:rPr>
                <w:rFonts w:ascii="Times New Roman"/>
                <w:b w:val="false"/>
                <w:i w:val="false"/>
                <w:color w:val="000000"/>
                <w:sz w:val="20"/>
              </w:rPr>
              <w:t>алушы заңды тұлғаға қару мен оның патрондары әкетiлетiн шетел мемлекетiнiң уәкiлеттi мемлекеттiк iшкi iстер органы қару мен оның патрондарын сатып алуға және әкелуге (экспортқа лицензияға арналған өтiнiш келiсiлген кезде) берген рұқсаттардың (лицензиялардың) көшiрмелерi;</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заттардың, жару құралдарының және оқ-дәрiнiң (аңшылықтан басқа) (бұдан әрi - ЖЗ және ЖМ) экспорты (импорт) кезiнде:</w:t>
            </w:r>
            <w:r>
              <w:br/>
            </w:r>
            <w:r>
              <w:rPr>
                <w:rFonts w:ascii="Times New Roman"/>
                <w:b w:val="false"/>
                <w:i w:val="false"/>
                <w:color w:val="000000"/>
                <w:sz w:val="20"/>
              </w:rPr>
              <w:t>
</w:t>
            </w:r>
            <w:r>
              <w:rPr>
                <w:rFonts w:ascii="Times New Roman"/>
                <w:b w:val="false"/>
                <w:i w:val="false"/>
                <w:color w:val="000000"/>
                <w:sz w:val="20"/>
              </w:rPr>
              <w:t>Қазақстан Республикасы Төтенше жағдайлар министрлiгiнiң (бұдан әрi - ТЖМ) аумақтық органы берген ЖЗ мен ЖМ сатып алуға (импорттау үшiн) рұқсаттың (куәлiктiң) көшiрмелерi;</w:t>
            </w:r>
            <w:r>
              <w:br/>
            </w:r>
            <w:r>
              <w:rPr>
                <w:rFonts w:ascii="Times New Roman"/>
                <w:b w:val="false"/>
                <w:i w:val="false"/>
                <w:color w:val="000000"/>
                <w:sz w:val="20"/>
              </w:rPr>
              <w:t>
</w:t>
            </w:r>
            <w:r>
              <w:rPr>
                <w:rFonts w:ascii="Times New Roman"/>
                <w:b w:val="false"/>
                <w:i w:val="false"/>
                <w:color w:val="000000"/>
                <w:sz w:val="20"/>
              </w:rPr>
              <w:t>аумақтық iшкi iстер органы берген ЖЗ мен ЖМ сатып алуға (импорттау үшiн) рұқсаттың көшiрмесi;</w:t>
            </w:r>
            <w:r>
              <w:br/>
            </w:r>
            <w:r>
              <w:rPr>
                <w:rFonts w:ascii="Times New Roman"/>
                <w:b w:val="false"/>
                <w:i w:val="false"/>
                <w:color w:val="000000"/>
                <w:sz w:val="20"/>
              </w:rPr>
              <w:t>
</w:t>
            </w:r>
            <w:r>
              <w:rPr>
                <w:rFonts w:ascii="Times New Roman"/>
                <w:b w:val="false"/>
                <w:i w:val="false"/>
                <w:color w:val="000000"/>
                <w:sz w:val="20"/>
              </w:rPr>
              <w:t>ТЖМ-нiң аумақтық органы берген қойманы ЖЗ мен ЖМ сақтау үшiн (базистiк, шығыстық) пайдалануға рұқсаттың көшiрмесi;</w:t>
            </w:r>
            <w:r>
              <w:br/>
            </w:r>
            <w:r>
              <w:rPr>
                <w:rFonts w:ascii="Times New Roman"/>
                <w:b w:val="false"/>
                <w:i w:val="false"/>
                <w:color w:val="000000"/>
                <w:sz w:val="20"/>
              </w:rPr>
              <w:t>
</w:t>
            </w:r>
            <w:r>
              <w:rPr>
                <w:rFonts w:ascii="Times New Roman"/>
                <w:b w:val="false"/>
                <w:i w:val="false"/>
                <w:color w:val="000000"/>
                <w:sz w:val="20"/>
              </w:rPr>
              <w:t>аумақтық iшкi iстер органы берген ЖЗ мен ЖМ сақтауға арналған рұқсаттың көшiрмесi;</w:t>
            </w:r>
            <w:r>
              <w:br/>
            </w:r>
            <w:r>
              <w:rPr>
                <w:rFonts w:ascii="Times New Roman"/>
                <w:b w:val="false"/>
                <w:i w:val="false"/>
                <w:color w:val="000000"/>
                <w:sz w:val="20"/>
              </w:rPr>
              <w:t>
</w:t>
            </w:r>
            <w:r>
              <w:rPr>
                <w:rFonts w:ascii="Times New Roman"/>
                <w:b w:val="false"/>
                <w:i w:val="false"/>
                <w:color w:val="000000"/>
                <w:sz w:val="20"/>
              </w:rPr>
              <w:t>ЖЗ мен ЖМ автомобиль көлiгiмен тасымалданған жағдайда мынадай құжаттардың көшiрмелерi ұсынылады: аумақтық жол полициясы органы берген көлiк құралын қауiптi жүктердi тасымалдауға жiберу туралы рұқсат, қауiптi жүктердi тасымалдауға рұқсат және тасымалдау құқығына арналған лицензия;</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бұйымдардың экспорты (импорты) кезiнде:</w:t>
            </w:r>
            <w:r>
              <w:br/>
            </w:r>
            <w:r>
              <w:rPr>
                <w:rFonts w:ascii="Times New Roman"/>
                <w:b w:val="false"/>
                <w:i w:val="false"/>
                <w:color w:val="000000"/>
                <w:sz w:val="20"/>
              </w:rPr>
              <w:t>
</w:t>
            </w:r>
            <w:r>
              <w:rPr>
                <w:rFonts w:ascii="Times New Roman"/>
                <w:b w:val="false"/>
                <w:i w:val="false"/>
                <w:color w:val="000000"/>
                <w:sz w:val="20"/>
              </w:rPr>
              <w:t>аумақтық iшкi iстер органы азаматтық пиротехникалық бұйымдарды сатып алуға (импорттау үшiн) берген лицензияның көшiрмесi;</w:t>
            </w:r>
            <w:r>
              <w:br/>
            </w:r>
            <w:r>
              <w:rPr>
                <w:rFonts w:ascii="Times New Roman"/>
                <w:b w:val="false"/>
                <w:i w:val="false"/>
                <w:color w:val="000000"/>
                <w:sz w:val="20"/>
              </w:rPr>
              <w:t>
</w:t>
            </w:r>
            <w:r>
              <w:rPr>
                <w:rFonts w:ascii="Times New Roman"/>
                <w:b w:val="false"/>
                <w:i w:val="false"/>
                <w:color w:val="000000"/>
                <w:sz w:val="20"/>
              </w:rPr>
              <w:t>аумақтық iшкi iстер органы азаматтық пиротехникалық бұйымдарды сақтауға берген рұқсаттың көшiрмесi;</w:t>
            </w:r>
            <w:r>
              <w:br/>
            </w:r>
            <w:r>
              <w:rPr>
                <w:rFonts w:ascii="Times New Roman"/>
                <w:b w:val="false"/>
                <w:i w:val="false"/>
                <w:color w:val="000000"/>
                <w:sz w:val="20"/>
              </w:rPr>
              <w:t>
</w:t>
            </w:r>
            <w:r>
              <w:rPr>
                <w:rFonts w:ascii="Times New Roman"/>
                <w:b w:val="false"/>
                <w:i w:val="false"/>
                <w:color w:val="000000"/>
                <w:sz w:val="20"/>
              </w:rPr>
              <w:t>ТЖМ-нiң аумақтық органы берген азаматтық пиротехникалық бұйымдарды сақтау үшiн қойманы (базистiк, шығыстық) пайдалануға рұқсаттың көшiрмесi.</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улардың экспорты (импорты) кезiнде:</w:t>
            </w:r>
            <w:r>
              <w:br/>
            </w:r>
            <w:r>
              <w:rPr>
                <w:rFonts w:ascii="Times New Roman"/>
                <w:b w:val="false"/>
                <w:i w:val="false"/>
                <w:color w:val="000000"/>
                <w:sz w:val="20"/>
              </w:rPr>
              <w:t>
</w:t>
            </w:r>
            <w:r>
              <w:rPr>
                <w:rFonts w:ascii="Times New Roman"/>
                <w:b w:val="false"/>
                <w:i w:val="false"/>
                <w:color w:val="000000"/>
                <w:sz w:val="20"/>
              </w:rPr>
              <w:t>уларды автомобиль көлiгiмен тасымалдаған жағдайда мынадай құжаттардың көшiрмелерi ұсынылады:</w:t>
            </w:r>
            <w:r>
              <w:br/>
            </w:r>
            <w:r>
              <w:rPr>
                <w:rFonts w:ascii="Times New Roman"/>
                <w:b w:val="false"/>
                <w:i w:val="false"/>
                <w:color w:val="000000"/>
                <w:sz w:val="20"/>
              </w:rPr>
              <w:t>
</w:t>
            </w:r>
            <w:r>
              <w:rPr>
                <w:rFonts w:ascii="Times New Roman"/>
                <w:b w:val="false"/>
                <w:i w:val="false"/>
                <w:color w:val="000000"/>
                <w:sz w:val="20"/>
              </w:rPr>
              <w:t>аумақтық жол полициясы органы берген көлiк құралын қауiптi жүктердi тасымалдауға жiберу туралы рұқсат, қауiптi жүктердi тасымалдауға рұқсат және тасымалдау құқығына арналған лицензия;</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улардың, пестицидтердiң (улы химикаттардың), рентген жабдықтарынының экспорты (импорты) кезiнде:</w:t>
            </w:r>
            <w:r>
              <w:br/>
            </w:r>
            <w:r>
              <w:rPr>
                <w:rFonts w:ascii="Times New Roman"/>
                <w:b w:val="false"/>
                <w:i w:val="false"/>
                <w:color w:val="000000"/>
                <w:sz w:val="20"/>
              </w:rPr>
              <w:t>
</w:t>
            </w:r>
            <w:r>
              <w:rPr>
                <w:rFonts w:ascii="Times New Roman"/>
                <w:b w:val="false"/>
                <w:i w:val="false"/>
                <w:color w:val="000000"/>
                <w:sz w:val="20"/>
              </w:rPr>
              <w:t>рентген жабдығын мемлекеттiк тiркеу туралы куәлiктiң көшiрмесi;</w:t>
            </w:r>
            <w:r>
              <w:br/>
            </w:r>
            <w:r>
              <w:rPr>
                <w:rFonts w:ascii="Times New Roman"/>
                <w:b w:val="false"/>
                <w:i w:val="false"/>
                <w:color w:val="000000"/>
                <w:sz w:val="20"/>
              </w:rPr>
              <w:t>
</w:t>
            </w:r>
            <w:r>
              <w:rPr>
                <w:rFonts w:ascii="Times New Roman"/>
                <w:b w:val="false"/>
                <w:i w:val="false"/>
                <w:color w:val="000000"/>
                <w:sz w:val="20"/>
              </w:rPr>
              <w:t>рентген сәулелену көздерiмен жұмыс iстеу құқығына лицензияның көшiрмесi;</w:t>
            </w:r>
            <w:r>
              <w:br/>
            </w:r>
            <w:r>
              <w:rPr>
                <w:rFonts w:ascii="Times New Roman"/>
                <w:b w:val="false"/>
                <w:i w:val="false"/>
                <w:color w:val="000000"/>
                <w:sz w:val="20"/>
              </w:rPr>
              <w:t>
</w:t>
            </w:r>
            <w:r>
              <w:rPr>
                <w:rFonts w:ascii="Times New Roman"/>
                <w:b w:val="false"/>
                <w:i w:val="false"/>
                <w:color w:val="000000"/>
                <w:sz w:val="20"/>
              </w:rPr>
              <w:t>пестицидтердi (улы химикаттарды) өндiруге (формуляциялауға) және/немесе сатуға және/немесе аэрозольдiк және фумигациялық тәсiлдермен пайдалануға арналған лицензиялардың көшiрмелерi;</w:t>
            </w:r>
            <w:r>
              <w:br/>
            </w:r>
            <w:r>
              <w:rPr>
                <w:rFonts w:ascii="Times New Roman"/>
                <w:b w:val="false"/>
                <w:i w:val="false"/>
                <w:color w:val="000000"/>
                <w:sz w:val="20"/>
              </w:rPr>
              <w:t>
</w:t>
            </w:r>
            <w:r>
              <w:rPr>
                <w:rFonts w:ascii="Times New Roman"/>
                <w:b w:val="false"/>
                <w:i w:val="false"/>
                <w:color w:val="000000"/>
                <w:sz w:val="20"/>
              </w:rPr>
              <w:t>егер пестицидтердi (улы химикаттарды) бүрiккiш немесе өзiне меншiк құқығында немесе жер пайдалану құқығында тиесiлi жер учаскесiнде қызметтiң тиiстi түрiне арналған лицензияда көзделмеген басқа техникамен қолдану үшiн импорттайтын тұтынушы өтiнiш берушi ретiнде әрекет етсе, жер учаскесiне құқық белгiлейтiн құжаттардың нотариалды расталған көшiрмелерi мен пестицидтер (улы химикаттар) санының химиялық өңдеуге қажеттi есептемелерi;</w:t>
            </w:r>
            <w:r>
              <w:br/>
            </w:r>
            <w:r>
              <w:rPr>
                <w:rFonts w:ascii="Times New Roman"/>
                <w:b w:val="false"/>
                <w:i w:val="false"/>
                <w:color w:val="000000"/>
                <w:sz w:val="20"/>
              </w:rPr>
              <w:t>
</w:t>
            </w:r>
            <w:r>
              <w:rPr>
                <w:rFonts w:ascii="Times New Roman"/>
                <w:b w:val="false"/>
                <w:i w:val="false"/>
                <w:color w:val="000000"/>
                <w:sz w:val="20"/>
              </w:rPr>
              <w:t>келiсiм-шарттың (шарттың) көшiрмесi. Егер сатушы ретiнде дистрибьютор компания әрекет етсе, өтiнiш берушi дистрибьютор компания мен пестицидтi (улы химикатты) тiркеушi фирманың арасындағы лицензиялық келiсiмнiң көшiрмесiн немесе пестицидтi (улы химикатты) тiркеушi фирманың дистрибьютор компания Қазақстан Республикасының аумағына әкелетiн пестицидтi (улы химикатты) сату құқығына рұқсат-хат ұсынады;</w:t>
            </w:r>
            <w:r>
              <w:br/>
            </w:r>
            <w:r>
              <w:rPr>
                <w:rFonts w:ascii="Times New Roman"/>
                <w:b w:val="false"/>
                <w:i w:val="false"/>
                <w:color w:val="000000"/>
                <w:sz w:val="20"/>
              </w:rPr>
              <w:t>
</w:t>
            </w:r>
            <w:r>
              <w:rPr>
                <w:rFonts w:ascii="Times New Roman"/>
                <w:b w:val="false"/>
                <w:i w:val="false"/>
                <w:color w:val="000000"/>
                <w:sz w:val="20"/>
              </w:rPr>
              <w:t>рентген жабдығының импортына тапсырыс-өтiнiм;</w:t>
            </w:r>
            <w:r>
              <w:br/>
            </w:r>
            <w:r>
              <w:rPr>
                <w:rFonts w:ascii="Times New Roman"/>
                <w:b w:val="false"/>
                <w:i w:val="false"/>
                <w:color w:val="000000"/>
                <w:sz w:val="20"/>
              </w:rPr>
              <w:t>
</w:t>
            </w:r>
            <w:r>
              <w:rPr>
                <w:rFonts w:ascii="Times New Roman"/>
                <w:b w:val="false"/>
                <w:i w:val="false"/>
                <w:color w:val="000000"/>
                <w:sz w:val="20"/>
              </w:rPr>
              <w:t>химиялық өнiмнiң қауiпсiздiгi паспорты;</w:t>
            </w:r>
            <w:r>
              <w:br/>
            </w:r>
            <w:r>
              <w:rPr>
                <w:rFonts w:ascii="Times New Roman"/>
                <w:b w:val="false"/>
                <w:i w:val="false"/>
                <w:color w:val="000000"/>
                <w:sz w:val="20"/>
              </w:rPr>
              <w:t>
</w:t>
            </w:r>
            <w:r>
              <w:rPr>
                <w:rFonts w:ascii="Times New Roman"/>
                <w:b w:val="false"/>
                <w:i w:val="false"/>
                <w:color w:val="000000"/>
                <w:sz w:val="20"/>
              </w:rPr>
              <w:t>пестицидтердi (улы химикаттарды), уларды сақтауға арналған қойманың санитарлық паспорты (санитарлық-эпидемиологиялық қорытынды);</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("ақ") фосфордың, улардың, пестицидтердiң (улы химикаттардың), өнеркәсiп қалдықтарының экспорта (импорты) кезiнде:</w:t>
            </w:r>
            <w:r>
              <w:br/>
            </w:r>
            <w:r>
              <w:rPr>
                <w:rFonts w:ascii="Times New Roman"/>
                <w:b w:val="false"/>
                <w:i w:val="false"/>
                <w:color w:val="000000"/>
                <w:sz w:val="20"/>
              </w:rPr>
              <w:t>
</w:t>
            </w:r>
            <w:r>
              <w:rPr>
                <w:rFonts w:ascii="Times New Roman"/>
                <w:b w:val="false"/>
                <w:i w:val="false"/>
                <w:color w:val="000000"/>
                <w:sz w:val="20"/>
              </w:rPr>
              <w:t>Бiрiккен Ұлттар Ұйымының Әлеуеттi уытты химиялық заттардың халықаралық тiркелiмi базасынан әлеуеттi уытты химиялық заттардың (қалдықтарды қоса алғанда) сипаттамасын беру бойынша ақпараттық карта;</w:t>
            </w:r>
            <w:r>
              <w:br/>
            </w:r>
            <w:r>
              <w:rPr>
                <w:rFonts w:ascii="Times New Roman"/>
                <w:b w:val="false"/>
                <w:i w:val="false"/>
                <w:color w:val="000000"/>
                <w:sz w:val="20"/>
              </w:rPr>
              <w:t>
</w:t>
            </w:r>
            <w:r>
              <w:rPr>
                <w:rFonts w:ascii="Times New Roman"/>
                <w:b w:val="false"/>
                <w:i w:val="false"/>
                <w:color w:val="000000"/>
                <w:sz w:val="20"/>
              </w:rPr>
              <w:t>қоршаған ортаны ластағаны үшiн экологиялық сақтандыру жөнiндегi сақтандыру полисi;</w:t>
            </w:r>
            <w:r>
              <w:br/>
            </w:r>
            <w:r>
              <w:rPr>
                <w:rFonts w:ascii="Times New Roman"/>
                <w:b w:val="false"/>
                <w:i w:val="false"/>
                <w:color w:val="000000"/>
                <w:sz w:val="20"/>
              </w:rPr>
              <w:t>
</w:t>
            </w:r>
            <w:r>
              <w:rPr>
                <w:rFonts w:ascii="Times New Roman"/>
                <w:b w:val="false"/>
                <w:i w:val="false"/>
                <w:color w:val="000000"/>
                <w:sz w:val="20"/>
              </w:rPr>
              <w:t>уытты қалдықтарды, химиялық заттарды тасымалдау, сақтау, қолдану немесе қайта өңдеу кезiнде мемлекеттiк бақылауды жүргiзу мүмкiндiгi туралы Департаменттердiң, Департамент филиалдарының растау хаты;</w:t>
            </w:r>
            <w:r>
              <w:br/>
            </w:r>
            <w:r>
              <w:rPr>
                <w:rFonts w:ascii="Times New Roman"/>
                <w:b w:val="false"/>
                <w:i w:val="false"/>
                <w:color w:val="000000"/>
                <w:sz w:val="20"/>
              </w:rPr>
              <w:t>
</w:t>
            </w:r>
            <w:r>
              <w:rPr>
                <w:rFonts w:ascii="Times New Roman"/>
                <w:b w:val="false"/>
                <w:i w:val="false"/>
                <w:color w:val="000000"/>
                <w:sz w:val="20"/>
              </w:rPr>
              <w:t>сақтау қоймасының санитарлық паспорты;</w:t>
            </w:r>
            <w:r>
              <w:br/>
            </w:r>
            <w:r>
              <w:rPr>
                <w:rFonts w:ascii="Times New Roman"/>
                <w:b w:val="false"/>
                <w:i w:val="false"/>
                <w:color w:val="000000"/>
                <w:sz w:val="20"/>
              </w:rPr>
              <w:t>
</w:t>
            </w:r>
            <w:r>
              <w:rPr>
                <w:rFonts w:ascii="Times New Roman"/>
                <w:b w:val="false"/>
                <w:i w:val="false"/>
                <w:color w:val="000000"/>
                <w:sz w:val="20"/>
              </w:rPr>
              <w:t>сақтау қоймаларының жаңаларын салу немесе оларды қайта жаңарту кезiнде мемлекеттiк экологиялық сараптаманың оң қорытындысы;</w:t>
            </w:r>
            <w:r>
              <w:br/>
            </w:r>
            <w:r>
              <w:rPr>
                <w:rFonts w:ascii="Times New Roman"/>
                <w:b w:val="false"/>
                <w:i w:val="false"/>
                <w:color w:val="000000"/>
                <w:sz w:val="20"/>
              </w:rPr>
              <w:t>
</w:t>
            </w:r>
            <w:r>
              <w:rPr>
                <w:rFonts w:ascii="Times New Roman"/>
                <w:b w:val="false"/>
                <w:i w:val="false"/>
                <w:color w:val="000000"/>
                <w:sz w:val="20"/>
              </w:rPr>
              <w:t>егер, өтiнiш берушi ретiнде делдал әрекет еткен жағдайда, қалдықтарды, оның iшiнде пайдаланылған өнiм ыдыстарын кәдеге жаратуға, сақтауға және көмуге кәсiпорынмен жасалған шарт ұсынылады және тауарды кейiннен тұтынушыларға сату үшiн келiсiм-шарттарда (шарттарда) пайдаланылған өнiмнiң ыдысын мiндеттi түрде қайтаруды көздеу қажет;</w:t>
            </w:r>
            <w:r>
              <w:br/>
            </w:r>
            <w:r>
              <w:rPr>
                <w:rFonts w:ascii="Times New Roman"/>
                <w:b w:val="false"/>
                <w:i w:val="false"/>
                <w:color w:val="000000"/>
                <w:sz w:val="20"/>
              </w:rPr>
              <w:t>
</w:t>
            </w:r>
            <w:r>
              <w:rPr>
                <w:rFonts w:ascii="Times New Roman"/>
                <w:b w:val="false"/>
                <w:i w:val="false"/>
                <w:color w:val="000000"/>
                <w:sz w:val="20"/>
              </w:rPr>
              <w:t>келiсiм-шарттарда (шарттарда) өсiмдiктердi қорғаудың химиялық құралдарының, химиялық (уытты) заттардың және өнеркәсiп қалдықтарының импорты кезiнде ақаулы тауарларды экспорттаушыға қайтару тәртiбiн көздеу қажет;</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бақылауға жататын өнiмнiң номенклатурасын (тiзiмiн) бекiту туралы" Қазақстан Республикасы Үкiметiнiң 2008 жылғы 5 ақпандағы № 104 </w:t>
            </w:r>
            <w:r>
              <w:rPr>
                <w:rFonts w:ascii="Times New Roman"/>
                <w:b w:val="false"/>
                <w:i w:val="false"/>
                <w:color w:val="000000"/>
                <w:sz w:val="20"/>
              </w:rPr>
              <w:t xml:space="preserve">қаулысына </w:t>
            </w:r>
            <w:r>
              <w:rPr>
                <w:rFonts w:ascii="Times New Roman"/>
                <w:b w:val="false"/>
                <w:i w:val="false"/>
                <w:color w:val="000000"/>
                <w:sz w:val="20"/>
              </w:rPr>
              <w:t>сәйкес 9-санатқа жатқызылған экспорттық бақылауға жататын тауарлардың экспорты (импорты) кезiнде:</w:t>
            </w:r>
            <w:r>
              <w:br/>
            </w:r>
            <w:r>
              <w:rPr>
                <w:rFonts w:ascii="Times New Roman"/>
                <w:b w:val="false"/>
                <w:i w:val="false"/>
                <w:color w:val="000000"/>
                <w:sz w:val="20"/>
              </w:rPr>
              <w:t>
</w:t>
            </w:r>
            <w:r>
              <w:rPr>
                <w:rFonts w:ascii="Times New Roman"/>
                <w:b w:val="false"/>
                <w:i w:val="false"/>
                <w:color w:val="000000"/>
                <w:sz w:val="20"/>
              </w:rPr>
              <w:t>экспортталатын өнiмге техникалық ұсыныс (алдын ала жоба) және техникалық жоба;</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iздестiру iс-шараларын жүргiзуге арналған арнайы техникалық құралдардың (олардың жинақтауыштарын және қосалқы бөлшектерiн, қолданбалы бағдарламалардың пакеттерiн қоса алғанда), олардың нормативтiк-техникалық құжаттамасының (конструкторлық және пайдалану құжаттамасын қоса алғанда) экспорты (импорты) кезiнде:</w:t>
            </w:r>
            <w:r>
              <w:br/>
            </w:r>
            <w:r>
              <w:rPr>
                <w:rFonts w:ascii="Times New Roman"/>
                <w:b w:val="false"/>
                <w:i w:val="false"/>
                <w:color w:val="000000"/>
                <w:sz w:val="20"/>
              </w:rPr>
              <w:t>
</w:t>
            </w:r>
            <w:r>
              <w:rPr>
                <w:rFonts w:ascii="Times New Roman"/>
                <w:b w:val="false"/>
                <w:i w:val="false"/>
                <w:color w:val="000000"/>
                <w:sz w:val="20"/>
              </w:rPr>
              <w:t>экспортталатын (импортталатын) тауарды арнайы техникалық құралдарға жатқызу мәнiне арналған техникалық зерттеу қорытындысы.</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*Импорттаушы елдiң түпкi пайдаланушысының сертификатының түпнұсқалылығын тексерудi Қазақстан Республикасы Сыртқы iстер министрлiгi жүзеге асырады.</w:t>
            </w:r>
          </w:p>
        </w:tc>
      </w:tr>
    </w:tbl>
    <w:p>
      <w:pPr>
        <w:spacing w:after="0"/>
        <w:ind w:left="0"/>
        <w:jc w:val="both"/>
      </w:pPr>
      <w:r>
        <w:rPr>
          <w:rFonts w:ascii="Times New Roman"/>
          <w:b w:val="false"/>
          <w:i w:val="false"/>
          <w:color w:val="000000"/>
          <w:sz w:val="28"/>
        </w:rPr>
        <w:t>      * Барлық берілетін құжаттар көшірмелер түрінде беріледі және заңды тұлғалар үшін мөрмен және мемлекеттік қызметті алушының бірінші басшының немесе оны алмастыратын тұлғаның қолымен, жеке тұлғалар үшін мемлекеттік қызметті алушының қолымен куәландырылады.</w:t>
      </w:r>
    </w:p>
    <w:bookmarkStart w:name="z832" w:id="166"/>
    <w:p>
      <w:pPr>
        <w:spacing w:after="0"/>
        <w:ind w:left="0"/>
        <w:jc w:val="both"/>
      </w:pPr>
      <w:r>
        <w:rPr>
          <w:rFonts w:ascii="Times New Roman"/>
          <w:b w:val="false"/>
          <w:i w:val="false"/>
          <w:color w:val="000000"/>
          <w:sz w:val="28"/>
        </w:rPr>
        <w:t xml:space="preserve">
«Тауарлардың, оның ішінде экспорттық  </w:t>
      </w:r>
      <w:r>
        <w:br/>
      </w:r>
      <w:r>
        <w:rPr>
          <w:rFonts w:ascii="Times New Roman"/>
          <w:b w:val="false"/>
          <w:i w:val="false"/>
          <w:color w:val="000000"/>
          <w:sz w:val="28"/>
        </w:rPr>
        <w:t xml:space="preserve">
бақылауға жататын өнімнің экспорты мен </w:t>
      </w:r>
      <w:r>
        <w:br/>
      </w:r>
      <w:r>
        <w:rPr>
          <w:rFonts w:ascii="Times New Roman"/>
          <w:b w:val="false"/>
          <w:i w:val="false"/>
          <w:color w:val="000000"/>
          <w:sz w:val="28"/>
        </w:rPr>
        <w:t>
импортына лицензия беру, қайта ресімдеу,</w:t>
      </w:r>
      <w:r>
        <w:br/>
      </w:r>
      <w:r>
        <w:rPr>
          <w:rFonts w:ascii="Times New Roman"/>
          <w:b w:val="false"/>
          <w:i w:val="false"/>
          <w:color w:val="000000"/>
          <w:sz w:val="28"/>
        </w:rPr>
        <w:t xml:space="preserve">
лицензия телнұсқаларын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6-қосымша                 </w:t>
      </w:r>
    </w:p>
    <w:bookmarkEnd w:id="166"/>
    <w:bookmarkStart w:name="z960" w:id="167"/>
    <w:p>
      <w:pPr>
        <w:spacing w:after="0"/>
        <w:ind w:left="0"/>
        <w:jc w:val="left"/>
      </w:pPr>
      <w:r>
        <w:rPr>
          <w:rFonts w:ascii="Times New Roman"/>
          <w:b/>
          <w:i w:val="false"/>
          <w:color w:val="000000"/>
        </w:rPr>
        <w:t xml:space="preserve"> 
Кесте. Сапа және тиiмдiлiк көрсеткiштерiнiң мәнi</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6"/>
        <w:gridCol w:w="2878"/>
        <w:gridCol w:w="2480"/>
        <w:gridCol w:w="3016"/>
      </w:tblGrid>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%-ы (үлесi)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тұтынушылардың %-ы (үлесi)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тұтынушылардың %-ы (үлесi)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%-ы (үлесi)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(үлесi)</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1" w:id="1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1130 қаулысымен   </w:t>
      </w:r>
      <w:r>
        <w:br/>
      </w:r>
      <w:r>
        <w:rPr>
          <w:rFonts w:ascii="Times New Roman"/>
          <w:b w:val="false"/>
          <w:i w:val="false"/>
          <w:color w:val="000000"/>
          <w:sz w:val="28"/>
        </w:rPr>
        <w:t xml:space="preserve">
бекітілген       </w:t>
      </w:r>
    </w:p>
    <w:bookmarkEnd w:id="168"/>
    <w:bookmarkStart w:name="z962" w:id="169"/>
    <w:p>
      <w:pPr>
        <w:spacing w:after="0"/>
        <w:ind w:left="0"/>
        <w:jc w:val="left"/>
      </w:pPr>
      <w:r>
        <w:rPr>
          <w:rFonts w:ascii="Times New Roman"/>
          <w:b/>
          <w:i w:val="false"/>
          <w:color w:val="000000"/>
        </w:rPr>
        <w:t xml:space="preserve"> 
«Заңды тұлғалардың түстi және қара металл сынықтары мен</w:t>
      </w:r>
      <w:r>
        <w:br/>
      </w:r>
      <w:r>
        <w:rPr>
          <w:rFonts w:ascii="Times New Roman"/>
          <w:b/>
          <w:i w:val="false"/>
          <w:color w:val="000000"/>
        </w:rPr>
        <w:t>
қалдықтарын жинауы (дайындауы), сақтауы, қайта өңдеуi және</w:t>
      </w:r>
      <w:r>
        <w:br/>
      </w:r>
      <w:r>
        <w:rPr>
          <w:rFonts w:ascii="Times New Roman"/>
          <w:b/>
          <w:i w:val="false"/>
          <w:color w:val="000000"/>
        </w:rPr>
        <w:t>
өткiзу жөніндегі қызмет түрін жүзеге асыруға лицензия беру,</w:t>
      </w:r>
      <w:r>
        <w:br/>
      </w:r>
      <w:r>
        <w:rPr>
          <w:rFonts w:ascii="Times New Roman"/>
          <w:b/>
          <w:i w:val="false"/>
          <w:color w:val="000000"/>
        </w:rPr>
        <w:t>
қайта ресімдеу, лицензияның телнұсқаларын беру»</w:t>
      </w:r>
      <w:r>
        <w:br/>
      </w:r>
      <w:r>
        <w:rPr>
          <w:rFonts w:ascii="Times New Roman"/>
          <w:b/>
          <w:i w:val="false"/>
          <w:color w:val="000000"/>
        </w:rPr>
        <w:t>
мемлекеттік қызмет стандарты</w:t>
      </w:r>
    </w:p>
    <w:bookmarkEnd w:id="169"/>
    <w:bookmarkStart w:name="z963" w:id="170"/>
    <w:p>
      <w:pPr>
        <w:spacing w:after="0"/>
        <w:ind w:left="0"/>
        <w:jc w:val="left"/>
      </w:pPr>
      <w:r>
        <w:rPr>
          <w:rFonts w:ascii="Times New Roman"/>
          <w:b/>
          <w:i w:val="false"/>
          <w:color w:val="000000"/>
        </w:rPr>
        <w:t xml:space="preserve"> 
1. Жалпы ережелер</w:t>
      </w:r>
    </w:p>
    <w:bookmarkEnd w:id="170"/>
    <w:bookmarkStart w:name="z964" w:id="171"/>
    <w:p>
      <w:pPr>
        <w:spacing w:after="0"/>
        <w:ind w:left="0"/>
        <w:jc w:val="both"/>
      </w:pPr>
      <w:r>
        <w:rPr>
          <w:rFonts w:ascii="Times New Roman"/>
          <w:b w:val="false"/>
          <w:i w:val="false"/>
          <w:color w:val="000000"/>
          <w:sz w:val="28"/>
        </w:rPr>
        <w:t>
      1. Мемлекеттік қызметті облыстардың (республикалық маңызы бар қалалардың, астананың) жергілікті атқарушы органдары (бұдан әрі – уәкілетті органдар), сондай-ақ «электрондық үкіметтің»: www.e.gov.kz веб-порталы арқылы немесе алушыда электрондық цифрлық қолтаңба (бұдан әрі – ЭЦҚ) болған жағдайда www.elicense.kz «Е-лицензиялау» веб-порталы (бұдан әрі – веб-портал) арқылы көрсетеді.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«Лицензиялау туралы» Қазақстан Республикасының 2007 жылғы 11 қаңтардағы Заңының 12-бабының 6) тармақшасының,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«Заңды тұлғалардың түстi және қара металл сынықтары мен қалдықтарын жинауы (дайындауы), сақтауы, қайта өңдеуi және өткiзуi жөнiндегi қызметке қойылатын бiлiктiлiк талаптарын бекiту туралы» Қазақстан Республикасы Үкiметiнiң 2008 жылғы 31 қаңтардағы № 80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интернет-ресурстарында;</w:t>
      </w:r>
      <w:r>
        <w:br/>
      </w:r>
      <w:r>
        <w:rPr>
          <w:rFonts w:ascii="Times New Roman"/>
          <w:b w:val="false"/>
          <w:i w:val="false"/>
          <w:color w:val="000000"/>
          <w:sz w:val="28"/>
        </w:rPr>
        <w:t>
</w:t>
      </w:r>
      <w:r>
        <w:rPr>
          <w:rFonts w:ascii="Times New Roman"/>
          <w:b w:val="false"/>
          <w:i w:val="false"/>
          <w:color w:val="000000"/>
          <w:sz w:val="28"/>
        </w:rPr>
        <w:t>
      2) порталда орналасады.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сондай-ақ call-орталығының телефоны бойынша берілуі мүмкін (1414).</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заңды тұлғалардың түстi және қара металл сынықтары мен қалдықтарын жинауы (дайындауы), сақтауы, қайта өңдеуi және өткiзуi жөніндегі қызмет түрін жүзеге асыруға лицензия беру, қайта ресімдеу, лицензияның телнұсқаларын беру не уәкілетті органның уәкілетті тұлғасының ЭЦҚ-мен қол қойылған қызметті көрсетуден бас тартуы туралы дәлелді жауап, не мемлекеттік қызметті көрсетуден бас тартуы туралы қағаз тасығыштағы немесе электронды құжат түріндегі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заңды тұлғаларға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Уәкілетті органдарда немесе порталда мемлекеттiк қызмет көрсету мерзімдері:</w:t>
      </w:r>
      <w:r>
        <w:br/>
      </w:r>
      <w:r>
        <w:rPr>
          <w:rFonts w:ascii="Times New Roman"/>
          <w:b w:val="false"/>
          <w:i w:val="false"/>
          <w:color w:val="000000"/>
          <w:sz w:val="28"/>
        </w:rPr>
        <w:t>
</w:t>
      </w:r>
      <w:r>
        <w:rPr>
          <w:rFonts w:ascii="Times New Roman"/>
          <w:b w:val="false"/>
          <w:i w:val="false"/>
          <w:color w:val="000000"/>
          <w:sz w:val="28"/>
        </w:rPr>
        <w:t>
      лицензия беру –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бірінші абзацында айқындалған қажетті құжаттарды алушы тапсырған күнінен бастап он бес жұмыс күнінен кешіктірмей;</w:t>
      </w:r>
      <w:r>
        <w:br/>
      </w:r>
      <w:r>
        <w:rPr>
          <w:rFonts w:ascii="Times New Roman"/>
          <w:b w:val="false"/>
          <w:i w:val="false"/>
          <w:color w:val="000000"/>
          <w:sz w:val="28"/>
        </w:rPr>
        <w:t>
</w:t>
      </w:r>
      <w:r>
        <w:rPr>
          <w:rFonts w:ascii="Times New Roman"/>
          <w:b w:val="false"/>
          <w:i w:val="false"/>
          <w:color w:val="000000"/>
          <w:sz w:val="28"/>
        </w:rPr>
        <w:t>
      лицензияны қайта ресімдеу –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он алтыншы абзацында айқындалған қажетті құжаттарды алушы тапсырған күнінен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лицензия телнұсқаларын беру –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сегізінші абзацында айқындалған қажетті құжаттарды алушы берген күннен бастап екі жұмыс күні ішінде;</w:t>
      </w:r>
      <w:r>
        <w:br/>
      </w:r>
      <w:r>
        <w:rPr>
          <w:rFonts w:ascii="Times New Roman"/>
          <w:b w:val="false"/>
          <w:i w:val="false"/>
          <w:color w:val="000000"/>
          <w:sz w:val="28"/>
        </w:rPr>
        <w:t>
</w:t>
      </w:r>
      <w:r>
        <w:rPr>
          <w:rFonts w:ascii="Times New Roman"/>
          <w:b w:val="false"/>
          <w:i w:val="false"/>
          <w:color w:val="000000"/>
          <w:sz w:val="28"/>
        </w:rPr>
        <w:t>
      мемлекеттік қызметті алуға дейін күтудің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өтініш берген күні алушыға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көрсеткені үшін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мөлшерде және тәртіппен қызметтің жекелеген түрлерімен айналысу құқығы үшін лицензиялық алым алынады.</w:t>
      </w:r>
      <w:r>
        <w:br/>
      </w:r>
      <w:r>
        <w:rPr>
          <w:rFonts w:ascii="Times New Roman"/>
          <w:b w:val="false"/>
          <w:i w:val="false"/>
          <w:color w:val="000000"/>
          <w:sz w:val="28"/>
        </w:rPr>
        <w:t>
</w:t>
      </w:r>
      <w:r>
        <w:rPr>
          <w:rFonts w:ascii="Times New Roman"/>
          <w:b w:val="false"/>
          <w:i w:val="false"/>
          <w:color w:val="000000"/>
          <w:sz w:val="28"/>
        </w:rPr>
        <w:t>
      Мемлекеттiк қызметті портал арқылы алуға электронды сауал берген жағдайда, төлем «электронды үкіметтің» төлем шлюзі арқылы (бұдан әрі - ЭҮТШ)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органдардың осы стандартқа </w:t>
      </w:r>
      <w:r>
        <w:rPr>
          <w:rFonts w:ascii="Times New Roman"/>
          <w:b w:val="false"/>
          <w:i w:val="false"/>
          <w:color w:val="000000"/>
          <w:sz w:val="28"/>
        </w:rPr>
        <w:t xml:space="preserve">1-қосымшада </w:t>
      </w:r>
      <w:r>
        <w:rPr>
          <w:rFonts w:ascii="Times New Roman"/>
          <w:b w:val="false"/>
          <w:i w:val="false"/>
          <w:color w:val="000000"/>
          <w:sz w:val="28"/>
        </w:rPr>
        <w:t>көрсетілген.</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жеделдетіп қызмет көрсету көзделмеген.</w:t>
      </w:r>
      <w:r>
        <w:br/>
      </w:r>
      <w:r>
        <w:rPr>
          <w:rFonts w:ascii="Times New Roman"/>
          <w:b w:val="false"/>
          <w:i w:val="false"/>
          <w:color w:val="000000"/>
          <w:sz w:val="28"/>
        </w:rPr>
        <w:t>
</w:t>
      </w:r>
      <w:r>
        <w:rPr>
          <w:rFonts w:ascii="Times New Roman"/>
          <w:b w:val="false"/>
          <w:i w:val="false"/>
          <w:color w:val="000000"/>
          <w:sz w:val="28"/>
        </w:rPr>
        <w:t>
      2) портал – тәулік бойы жұмыс істейді.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уәкілетті органдардың ғимараттарында, онда дене мүмкіндіктері шектеулі адамдар үшін жағдайлар, күтуге жайлы жағдай жасалған күту орны және қажетті құжаттарды дайындау орны көзделген, онда толтырылған бланк үлгілері бар ақпараттық стендтер орналасқан.</w:t>
      </w:r>
      <w:r>
        <w:br/>
      </w:r>
      <w:r>
        <w:rPr>
          <w:rFonts w:ascii="Times New Roman"/>
          <w:b w:val="false"/>
          <w:i w:val="false"/>
          <w:color w:val="000000"/>
          <w:sz w:val="28"/>
        </w:rPr>
        <w:t>
</w:t>
      </w:r>
      <w:r>
        <w:rPr>
          <w:rFonts w:ascii="Times New Roman"/>
          <w:b w:val="false"/>
          <w:i w:val="false"/>
          <w:color w:val="000000"/>
          <w:sz w:val="28"/>
        </w:rPr>
        <w:t>
      2) порталда – жеке кабинетте көрсетіледі.</w:t>
      </w:r>
    </w:p>
    <w:bookmarkEnd w:id="171"/>
    <w:bookmarkStart w:name="z989" w:id="172"/>
    <w:p>
      <w:pPr>
        <w:spacing w:after="0"/>
        <w:ind w:left="0"/>
        <w:jc w:val="left"/>
      </w:pPr>
      <w:r>
        <w:rPr>
          <w:rFonts w:ascii="Times New Roman"/>
          <w:b/>
          <w:i w:val="false"/>
          <w:color w:val="000000"/>
        </w:rPr>
        <w:t xml:space="preserve"> 
2. Мемлекеттiк қызметті көрсету тәртiбi</w:t>
      </w:r>
    </w:p>
    <w:bookmarkEnd w:id="172"/>
    <w:bookmarkStart w:name="z990" w:id="173"/>
    <w:p>
      <w:pPr>
        <w:spacing w:after="0"/>
        <w:ind w:left="0"/>
        <w:jc w:val="both"/>
      </w:pPr>
      <w:r>
        <w:rPr>
          <w:rFonts w:ascii="Times New Roman"/>
          <w:b w:val="false"/>
          <w:i w:val="false"/>
          <w:color w:val="000000"/>
          <w:sz w:val="28"/>
        </w:rPr>
        <w:t>
      11. Мемлекеттік қызметті алу үшін алушы не оның өкілі (сенімхат бойынша) уәкілетті органға не порталға мынадай құжаттарды:</w:t>
      </w:r>
      <w:r>
        <w:br/>
      </w:r>
      <w:r>
        <w:rPr>
          <w:rFonts w:ascii="Times New Roman"/>
          <w:b w:val="false"/>
          <w:i w:val="false"/>
          <w:color w:val="000000"/>
          <w:sz w:val="28"/>
        </w:rPr>
        <w:t>
</w:t>
      </w:r>
      <w:r>
        <w:rPr>
          <w:rFonts w:ascii="Times New Roman"/>
          <w:b w:val="false"/>
          <w:i w:val="false"/>
          <w:color w:val="000000"/>
          <w:sz w:val="28"/>
        </w:rPr>
        <w:t>
      Уәкілетті органға:</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заңды тұлға үшін белгіленген нысан бойынша өтінішті;</w:t>
      </w:r>
      <w:r>
        <w:br/>
      </w:r>
      <w:r>
        <w:rPr>
          <w:rFonts w:ascii="Times New Roman"/>
          <w:b w:val="false"/>
          <w:i w:val="false"/>
          <w:color w:val="000000"/>
          <w:sz w:val="28"/>
        </w:rPr>
        <w:t>
</w:t>
      </w:r>
      <w:r>
        <w:rPr>
          <w:rFonts w:ascii="Times New Roman"/>
          <w:b w:val="false"/>
          <w:i w:val="false"/>
          <w:color w:val="000000"/>
          <w:sz w:val="28"/>
        </w:rPr>
        <w:t>
      2) заңды тұлға үшін – мемлекеттік қызметті алушы жарғысының (салыстырып тексеру үшін түпнұсқаларды ұсынбаған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мемлекеттік қызметті алушыны салық органына есепке қою туралы куәліктің (салыстырып тексеру үшін түпнұсқаны ұсынбаған жағдайда) көшірмесін;</w:t>
      </w:r>
      <w:r>
        <w:br/>
      </w:r>
      <w:r>
        <w:rPr>
          <w:rFonts w:ascii="Times New Roman"/>
          <w:b w:val="false"/>
          <w:i w:val="false"/>
          <w:color w:val="000000"/>
          <w:sz w:val="28"/>
        </w:rPr>
        <w:t>
</w:t>
      </w:r>
      <w:r>
        <w:rPr>
          <w:rFonts w:ascii="Times New Roman"/>
          <w:b w:val="false"/>
          <w:i w:val="false"/>
          <w:color w:val="000000"/>
          <w:sz w:val="28"/>
        </w:rPr>
        <w:t>
      4) қызметтiң жекелеген түрiмен айналысу құқығы үшiн бюджетке лицензиялық алымды төленгенiн растайтын (салыстырып тексеру үшiн түпнұсқасы тапсырылмаған жағдайда нотариалды куәландырылған) құжатты;</w:t>
      </w:r>
      <w:r>
        <w:br/>
      </w:r>
      <w:r>
        <w:rPr>
          <w:rFonts w:ascii="Times New Roman"/>
          <w:b w:val="false"/>
          <w:i w:val="false"/>
          <w:color w:val="000000"/>
          <w:sz w:val="28"/>
        </w:rPr>
        <w:t>
</w:t>
      </w:r>
      <w:r>
        <w:rPr>
          <w:rFonts w:ascii="Times New Roman"/>
          <w:b w:val="false"/>
          <w:i w:val="false"/>
          <w:color w:val="000000"/>
          <w:sz w:val="28"/>
        </w:rPr>
        <w:t>
      5)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біліктілік талаптарына сай мәліметтер мен құжаттарды тапсырады.</w:t>
      </w:r>
      <w:r>
        <w:br/>
      </w:r>
      <w:r>
        <w:rPr>
          <w:rFonts w:ascii="Times New Roman"/>
          <w:b w:val="false"/>
          <w:i w:val="false"/>
          <w:color w:val="000000"/>
          <w:sz w:val="28"/>
        </w:rPr>
        <w:t>
</w:t>
      </w:r>
      <w:r>
        <w:rPr>
          <w:rFonts w:ascii="Times New Roman"/>
          <w:b w:val="false"/>
          <w:i w:val="false"/>
          <w:color w:val="000000"/>
          <w:sz w:val="28"/>
        </w:rPr>
        <w:t>
      Алушы лицензияны жоғалтқан, бүлдіріп алған кезде лицензияның телнұсқасын алуға құқылы. Лицензияның телнұсқасын алу үшін мынадай құжаттарды:</w:t>
      </w:r>
      <w:r>
        <w:br/>
      </w:r>
      <w:r>
        <w:rPr>
          <w:rFonts w:ascii="Times New Roman"/>
          <w:b w:val="false"/>
          <w:i w:val="false"/>
          <w:color w:val="000000"/>
          <w:sz w:val="28"/>
        </w:rPr>
        <w:t>
</w:t>
      </w:r>
      <w:r>
        <w:rPr>
          <w:rFonts w:ascii="Times New Roman"/>
          <w:b w:val="false"/>
          <w:i w:val="false"/>
          <w:color w:val="000000"/>
          <w:sz w:val="28"/>
        </w:rPr>
        <w:t>
      лицензияның телнұсқасын беру туралы өтінішті;</w:t>
      </w:r>
      <w:r>
        <w:br/>
      </w:r>
      <w:r>
        <w:rPr>
          <w:rFonts w:ascii="Times New Roman"/>
          <w:b w:val="false"/>
          <w:i w:val="false"/>
          <w:color w:val="000000"/>
          <w:sz w:val="28"/>
        </w:rPr>
        <w:t>
</w:t>
      </w:r>
      <w:r>
        <w:rPr>
          <w:rFonts w:ascii="Times New Roman"/>
          <w:b w:val="false"/>
          <w:i w:val="false"/>
          <w:color w:val="000000"/>
          <w:sz w:val="28"/>
        </w:rPr>
        <w:t>
      телнұсқаны бергені үшін лицензиялық алымды бюджетке төлегенін растайтын құжаттың (салыстырып тексеру үшін түпнұсқаларды ұсынбаған жағдайда нотариалды куәландырған) көшірмесін тапсырады.</w:t>
      </w:r>
      <w:r>
        <w:br/>
      </w:r>
      <w:r>
        <w:rPr>
          <w:rFonts w:ascii="Times New Roman"/>
          <w:b w:val="false"/>
          <w:i w:val="false"/>
          <w:color w:val="000000"/>
          <w:sz w:val="28"/>
        </w:rPr>
        <w:t>
</w:t>
      </w:r>
      <w:r>
        <w:rPr>
          <w:rFonts w:ascii="Times New Roman"/>
          <w:b w:val="false"/>
          <w:i w:val="false"/>
          <w:color w:val="000000"/>
          <w:sz w:val="28"/>
        </w:rPr>
        <w:t>
      Лицензия мынадай жағдайларда:</w:t>
      </w:r>
      <w:r>
        <w:br/>
      </w:r>
      <w:r>
        <w:rPr>
          <w:rFonts w:ascii="Times New Roman"/>
          <w:b w:val="false"/>
          <w:i w:val="false"/>
          <w:color w:val="000000"/>
          <w:sz w:val="28"/>
        </w:rPr>
        <w:t>
</w:t>
      </w:r>
      <w:r>
        <w:rPr>
          <w:rFonts w:ascii="Times New Roman"/>
          <w:b w:val="false"/>
          <w:i w:val="false"/>
          <w:color w:val="000000"/>
          <w:sz w:val="28"/>
        </w:rPr>
        <w:t>
      заңды тұлғаны біріктіру, қосып жіберу, бөлу немесе өзгерту нысанында қайта құру кезінде;</w:t>
      </w:r>
      <w:r>
        <w:br/>
      </w:r>
      <w:r>
        <w:rPr>
          <w:rFonts w:ascii="Times New Roman"/>
          <w:b w:val="false"/>
          <w:i w:val="false"/>
          <w:color w:val="000000"/>
          <w:sz w:val="28"/>
        </w:rPr>
        <w:t>
</w:t>
      </w:r>
      <w:r>
        <w:rPr>
          <w:rFonts w:ascii="Times New Roman"/>
          <w:b w:val="false"/>
          <w:i w:val="false"/>
          <w:color w:val="000000"/>
          <w:sz w:val="28"/>
        </w:rPr>
        <w:t>
      заңды тұлғаның атауын және (немесе) заңдық мекенжайын өзгерткенде қайта ресімдеуге жатады.</w:t>
      </w:r>
      <w:r>
        <w:br/>
      </w:r>
      <w:r>
        <w:rPr>
          <w:rFonts w:ascii="Times New Roman"/>
          <w:b w:val="false"/>
          <w:i w:val="false"/>
          <w:color w:val="000000"/>
          <w:sz w:val="28"/>
        </w:rPr>
        <w:t>
</w:t>
      </w:r>
      <w:r>
        <w:rPr>
          <w:rFonts w:ascii="Times New Roman"/>
          <w:b w:val="false"/>
          <w:i w:val="false"/>
          <w:color w:val="000000"/>
          <w:sz w:val="28"/>
        </w:rPr>
        <w:t>
      Қызмет түрiнiң атауын өзгерткен жағдайда, алушы осы тармақта белгiленген тәртiппен лицензияны қайта ресiмдеу туралы өтiнiшті беруге құқылы.</w:t>
      </w:r>
      <w:r>
        <w:br/>
      </w:r>
      <w:r>
        <w:rPr>
          <w:rFonts w:ascii="Times New Roman"/>
          <w:b w:val="false"/>
          <w:i w:val="false"/>
          <w:color w:val="000000"/>
          <w:sz w:val="28"/>
        </w:rPr>
        <w:t>
</w:t>
      </w:r>
      <w:r>
        <w:rPr>
          <w:rFonts w:ascii="Times New Roman"/>
          <w:b w:val="false"/>
          <w:i w:val="false"/>
          <w:color w:val="000000"/>
          <w:sz w:val="28"/>
        </w:rPr>
        <w:t>
      Лицензияның көшірмесін (бар болған жағдайда), лицензияны қайта ресiмдеу кезiнде қызметтiң жекелеген түрлерiмен айналысу құқығы үшiн бюджетке лицензиялық алым төлегенiн растайтын құжаттарды қоса бере отырып, күнтiзбелiк отыз күн iшiнде алушы қайта ресiмдеу туралы өтiнiштi бередi.</w:t>
      </w:r>
      <w:r>
        <w:br/>
      </w:r>
      <w:r>
        <w:rPr>
          <w:rFonts w:ascii="Times New Roman"/>
          <w:b w:val="false"/>
          <w:i w:val="false"/>
          <w:color w:val="000000"/>
          <w:sz w:val="28"/>
        </w:rPr>
        <w:t>
</w:t>
      </w:r>
      <w:r>
        <w:rPr>
          <w:rFonts w:ascii="Times New Roman"/>
          <w:b w:val="false"/>
          <w:i w:val="false"/>
          <w:color w:val="000000"/>
          <w:sz w:val="28"/>
        </w:rPr>
        <w:t>
      Заңды тұлғалардың түстi және қара металл сынықтары мен қалдықтарын жинауы (дайындауы), сақтауы, қайта өңдеуi және өткiзуi бойынша қызмет түрін жүзеге асыруға лицензияны қайта ресiмдеу үшін мынадай құжаттар қажет:</w:t>
      </w:r>
      <w:r>
        <w:br/>
      </w:r>
      <w:r>
        <w:rPr>
          <w:rFonts w:ascii="Times New Roman"/>
          <w:b w:val="false"/>
          <w:i w:val="false"/>
          <w:color w:val="000000"/>
          <w:sz w:val="28"/>
        </w:rPr>
        <w:t>
</w:t>
      </w:r>
      <w:r>
        <w:rPr>
          <w:rFonts w:ascii="Times New Roman"/>
          <w:b w:val="false"/>
          <w:i w:val="false"/>
          <w:color w:val="000000"/>
          <w:sz w:val="28"/>
        </w:rPr>
        <w:t>
      1) өтiнiш;</w:t>
      </w:r>
      <w:r>
        <w:br/>
      </w:r>
      <w:r>
        <w:rPr>
          <w:rFonts w:ascii="Times New Roman"/>
          <w:b w:val="false"/>
          <w:i w:val="false"/>
          <w:color w:val="000000"/>
          <w:sz w:val="28"/>
        </w:rPr>
        <w:t>
</w:t>
      </w:r>
      <w:r>
        <w:rPr>
          <w:rFonts w:ascii="Times New Roman"/>
          <w:b w:val="false"/>
          <w:i w:val="false"/>
          <w:color w:val="000000"/>
          <w:sz w:val="28"/>
        </w:rPr>
        <w:t>
      2) бюджетке лицензиялық алымды төленгенiн растайтын құжаттың (салыстырып тексеру үшiн түпнұсқасы берiлмеген жағдайда нотариалдық куәландырылған) көшiрмесi;</w:t>
      </w:r>
      <w:r>
        <w:br/>
      </w:r>
      <w:r>
        <w:rPr>
          <w:rFonts w:ascii="Times New Roman"/>
          <w:b w:val="false"/>
          <w:i w:val="false"/>
          <w:color w:val="000000"/>
          <w:sz w:val="28"/>
        </w:rPr>
        <w:t>
</w:t>
      </w:r>
      <w:r>
        <w:rPr>
          <w:rFonts w:ascii="Times New Roman"/>
          <w:b w:val="false"/>
          <w:i w:val="false"/>
          <w:color w:val="000000"/>
          <w:sz w:val="28"/>
        </w:rPr>
        <w:t>
      3) лицензия мәліметтері (порталда www.elicense.kz бар болған жағдайда) немесе лицензия (бар болған жағдайда) көшiрмелерi.</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қызметкері негізгі нұсқаларды құжаттардың көшірмелерімен және мемлекеттік органдардың мемлекеттік ақпараттық жүйелерінен ұсынылған мәліметтермен салыстырады, одан кейін негізгі нұсқаларды мемлекеттік қызметті алушыға қайтарып береді.</w:t>
      </w:r>
      <w:r>
        <w:br/>
      </w:r>
      <w:r>
        <w:rPr>
          <w:rFonts w:ascii="Times New Roman"/>
          <w:b w:val="false"/>
          <w:i w:val="false"/>
          <w:color w:val="000000"/>
          <w:sz w:val="28"/>
        </w:rPr>
        <w:t>
</w:t>
      </w:r>
      <w:r>
        <w:rPr>
          <w:rFonts w:ascii="Times New Roman"/>
          <w:b w:val="false"/>
          <w:i w:val="false"/>
          <w:color w:val="000000"/>
          <w:sz w:val="28"/>
        </w:rPr>
        <w:t>
      Порталға:</w:t>
      </w:r>
      <w:r>
        <w:br/>
      </w:r>
      <w:r>
        <w:rPr>
          <w:rFonts w:ascii="Times New Roman"/>
          <w:b w:val="false"/>
          <w:i w:val="false"/>
          <w:color w:val="000000"/>
          <w:sz w:val="28"/>
        </w:rPr>
        <w:t>
</w:t>
      </w:r>
      <w:r>
        <w:rPr>
          <w:rFonts w:ascii="Times New Roman"/>
          <w:b w:val="false"/>
          <w:i w:val="false"/>
          <w:color w:val="000000"/>
          <w:sz w:val="28"/>
        </w:rPr>
        <w:t>
      алушының ЭЦҚ қолы қойылған электронды құжат нысанындағы сұрауы.</w:t>
      </w:r>
      <w:r>
        <w:br/>
      </w:r>
      <w:r>
        <w:rPr>
          <w:rFonts w:ascii="Times New Roman"/>
          <w:b w:val="false"/>
          <w:i w:val="false"/>
          <w:color w:val="000000"/>
          <w:sz w:val="28"/>
        </w:rPr>
        <w:t>
</w:t>
      </w:r>
      <w:r>
        <w:rPr>
          <w:rFonts w:ascii="Times New Roman"/>
          <w:b w:val="false"/>
          <w:i w:val="false"/>
          <w:color w:val="000000"/>
          <w:sz w:val="28"/>
        </w:rPr>
        <w:t>
      Құжаттардың деректері:</w:t>
      </w:r>
      <w:r>
        <w:br/>
      </w:r>
      <w:r>
        <w:rPr>
          <w:rFonts w:ascii="Times New Roman"/>
          <w:b w:val="false"/>
          <w:i w:val="false"/>
          <w:color w:val="000000"/>
          <w:sz w:val="28"/>
        </w:rPr>
        <w:t>
</w:t>
      </w:r>
      <w:r>
        <w:rPr>
          <w:rFonts w:ascii="Times New Roman"/>
          <w:b w:val="false"/>
          <w:i w:val="false"/>
          <w:color w:val="000000"/>
          <w:sz w:val="28"/>
        </w:rPr>
        <w:t>
      жеке басының куәлігі;</w:t>
      </w:r>
      <w:r>
        <w:br/>
      </w:r>
      <w:r>
        <w:rPr>
          <w:rFonts w:ascii="Times New Roman"/>
          <w:b w:val="false"/>
          <w:i w:val="false"/>
          <w:color w:val="000000"/>
          <w:sz w:val="28"/>
        </w:rPr>
        <w:t>
</w:t>
      </w:r>
      <w:r>
        <w:rPr>
          <w:rFonts w:ascii="Times New Roman"/>
          <w:b w:val="false"/>
          <w:i w:val="false"/>
          <w:color w:val="000000"/>
          <w:sz w:val="28"/>
        </w:rPr>
        <w:t>
      жарғы электронды сканерленген көшірме түрінде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заңды тұлға үшін – алушыны заңды тұлға ретінде мемлекеттік тіркеу туралы куәлік* немесе анықтама;</w:t>
      </w:r>
      <w:r>
        <w:br/>
      </w:r>
      <w:r>
        <w:rPr>
          <w:rFonts w:ascii="Times New Roman"/>
          <w:b w:val="false"/>
          <w:i w:val="false"/>
          <w:color w:val="000000"/>
          <w:sz w:val="28"/>
        </w:rPr>
        <w:t>
</w:t>
      </w:r>
      <w:r>
        <w:rPr>
          <w:rFonts w:ascii="Times New Roman"/>
          <w:b w:val="false"/>
          <w:i w:val="false"/>
          <w:color w:val="000000"/>
          <w:sz w:val="28"/>
        </w:rPr>
        <w:t>
      «электронды үкіметтің» төлем шлюзі (бұдан әрі – ЭҮТШ) арқылы бюджетке лицензиялық алымды төлегені туралы ақпарат;</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біліктілік талаптарына сәйкес мәліметтер мен құжаттар сканерленген көшірмелер түрінде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Заңды тұлғалардың түстi және қара металл сынықтары мен қалдықтарын жинауы (дайындауы), сақтауы, қайта өңдеуi және өткiзуi бойынша қызмет түрін жүзеге асыруға лицензияны қайта ресiмдеу үшін:</w:t>
      </w:r>
      <w:r>
        <w:br/>
      </w:r>
      <w:r>
        <w:rPr>
          <w:rFonts w:ascii="Times New Roman"/>
          <w:b w:val="false"/>
          <w:i w:val="false"/>
          <w:color w:val="000000"/>
          <w:sz w:val="28"/>
        </w:rPr>
        <w:t>
</w:t>
      </w:r>
      <w:r>
        <w:rPr>
          <w:rFonts w:ascii="Times New Roman"/>
          <w:b w:val="false"/>
          <w:i w:val="false"/>
          <w:color w:val="000000"/>
          <w:sz w:val="28"/>
        </w:rPr>
        <w:t>
      алушының ЭЦҚ қолы қойылған электронды құжат түріндегі сұрау;</w:t>
      </w:r>
      <w:r>
        <w:br/>
      </w:r>
      <w:r>
        <w:rPr>
          <w:rFonts w:ascii="Times New Roman"/>
          <w:b w:val="false"/>
          <w:i w:val="false"/>
          <w:color w:val="000000"/>
          <w:sz w:val="28"/>
        </w:rPr>
        <w:t>
</w:t>
      </w:r>
      <w:r>
        <w:rPr>
          <w:rFonts w:ascii="Times New Roman"/>
          <w:b w:val="false"/>
          <w:i w:val="false"/>
          <w:color w:val="000000"/>
          <w:sz w:val="28"/>
        </w:rPr>
        <w:t>
      ЭҮТШ арқылы лицензиялық алымды бюджетке төлегені туралы ақпарат;</w:t>
      </w:r>
      <w:r>
        <w:br/>
      </w:r>
      <w:r>
        <w:rPr>
          <w:rFonts w:ascii="Times New Roman"/>
          <w:b w:val="false"/>
          <w:i w:val="false"/>
          <w:color w:val="000000"/>
          <w:sz w:val="28"/>
        </w:rPr>
        <w:t>
</w:t>
      </w:r>
      <w:r>
        <w:rPr>
          <w:rFonts w:ascii="Times New Roman"/>
          <w:b w:val="false"/>
          <w:i w:val="false"/>
          <w:color w:val="000000"/>
          <w:sz w:val="28"/>
        </w:rPr>
        <w:t>
      лицензия мәліметі (порталда www.elicense.kz бар болған жағдайда) не сканерленген көшірмесі түріндегі лицензия электронды сұрауға бекітіледі.</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құжаттардың мәліметтерін және мемлекеттік электрондық ақпараттық ресурстар болып табылатын алушыны заңды тұлға ретінде мемлекеттік тіркеу туралы куәлікті* немесе анықтаманы Комитет портал арқылы ЭЦҚ-мен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10.07.2013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12. Мемлекеттік қызметті уәкілетті органдарда алу үшін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бекітілген нысандағы өтініштер бланкісі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 үшін электронды сұраудың нысанын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поштамен жіберу жолымен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уәкілетті органдарға тапсырылады.</w:t>
      </w:r>
      <w:r>
        <w:br/>
      </w:r>
      <w:r>
        <w:rPr>
          <w:rFonts w:ascii="Times New Roman"/>
          <w:b w:val="false"/>
          <w:i w:val="false"/>
          <w:color w:val="000000"/>
          <w:sz w:val="28"/>
        </w:rPr>
        <w:t>
</w:t>
      </w:r>
      <w:r>
        <w:rPr>
          <w:rFonts w:ascii="Times New Roman"/>
          <w:b w:val="false"/>
          <w:i w:val="false"/>
          <w:color w:val="000000"/>
          <w:sz w:val="28"/>
        </w:rPr>
        <w:t>
      Порталда электрондық сұрауды қабылдау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тапсыру кезінде алушы:</w:t>
      </w:r>
      <w:r>
        <w:br/>
      </w:r>
      <w:r>
        <w:rPr>
          <w:rFonts w:ascii="Times New Roman"/>
          <w:b w:val="false"/>
          <w:i w:val="false"/>
          <w:color w:val="000000"/>
          <w:sz w:val="28"/>
        </w:rPr>
        <w:t>
</w:t>
      </w:r>
      <w:r>
        <w:rPr>
          <w:rFonts w:ascii="Times New Roman"/>
          <w:b w:val="false"/>
          <w:i w:val="false"/>
          <w:color w:val="000000"/>
          <w:sz w:val="28"/>
        </w:rPr>
        <w:t>
      1) өтінішті қағаз түрінде қабылдауды растау тіркеу күнін және нөмірін көрсете отырып, алушының көшірмесінде уәкілетті органда тіркелгені туралы белгі болып табылады;</w:t>
      </w:r>
      <w:r>
        <w:br/>
      </w:r>
      <w:r>
        <w:rPr>
          <w:rFonts w:ascii="Times New Roman"/>
          <w:b w:val="false"/>
          <w:i w:val="false"/>
          <w:color w:val="000000"/>
          <w:sz w:val="28"/>
        </w:rPr>
        <w:t>
</w:t>
      </w:r>
      <w:r>
        <w:rPr>
          <w:rFonts w:ascii="Times New Roman"/>
          <w:b w:val="false"/>
          <w:i w:val="false"/>
          <w:color w:val="000000"/>
          <w:sz w:val="28"/>
        </w:rPr>
        <w:t>
      2) портал арқылы жүгінген кезде алушының порталдағы жеке кабинетіне алушының мемлекеттік қызметтің нәтижелерін алу күні мен уақытын көрсете отырып, мемлекеттік қызметті ұсыну үшін сұрауды қабылдағаны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Дайын құжаттарды алушыға беруді:</w:t>
      </w:r>
      <w:r>
        <w:br/>
      </w:r>
      <w:r>
        <w:rPr>
          <w:rFonts w:ascii="Times New Roman"/>
          <w:b w:val="false"/>
          <w:i w:val="false"/>
          <w:color w:val="000000"/>
          <w:sz w:val="28"/>
        </w:rPr>
        <w:t>
</w:t>
      </w:r>
      <w:r>
        <w:rPr>
          <w:rFonts w:ascii="Times New Roman"/>
          <w:b w:val="false"/>
          <w:i w:val="false"/>
          <w:color w:val="000000"/>
          <w:sz w:val="28"/>
        </w:rPr>
        <w:t>
      1) уәкілетті органдарда уәкілетті органдардың қызметкерлері;</w:t>
      </w:r>
      <w:r>
        <w:br/>
      </w:r>
      <w:r>
        <w:rPr>
          <w:rFonts w:ascii="Times New Roman"/>
          <w:b w:val="false"/>
          <w:i w:val="false"/>
          <w:color w:val="000000"/>
          <w:sz w:val="28"/>
        </w:rPr>
        <w:t>
</w:t>
      </w:r>
      <w:r>
        <w:rPr>
          <w:rFonts w:ascii="Times New Roman"/>
          <w:b w:val="false"/>
          <w:i w:val="false"/>
          <w:color w:val="000000"/>
          <w:sz w:val="28"/>
        </w:rPr>
        <w:t>
      2) сұрауды өз еркімен жіберген кезде - порталдағы жеке кабинетте жүзеге асырады.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көрсетуден бас тарту туралы дәлелді жауапты алушы уәкілетті органдарда қағаз тасығышта немесе электронды құжат түрінде екі жұмыс күннің ішінде алады.</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заңдарымен субъектiлердiң осы санаты үшiн қызметтiң түрiмен айналысуға тыйым салынса;</w:t>
      </w:r>
      <w:r>
        <w:br/>
      </w:r>
      <w:r>
        <w:rPr>
          <w:rFonts w:ascii="Times New Roman"/>
          <w:b w:val="false"/>
          <w:i w:val="false"/>
          <w:color w:val="000000"/>
          <w:sz w:val="28"/>
        </w:rPr>
        <w:t>
</w:t>
      </w:r>
      <w:r>
        <w:rPr>
          <w:rFonts w:ascii="Times New Roman"/>
          <w:b w:val="false"/>
          <w:i w:val="false"/>
          <w:color w:val="000000"/>
          <w:sz w:val="28"/>
        </w:rPr>
        <w:t>
      2) қызмет түрiне лицензия беруге өтiнiш берiлген жағдайда қызметтiң жекелеген түрлерiмен айналысу құқығы үшiн лицензиялық алым енгiзiлмеген;</w:t>
      </w:r>
      <w:r>
        <w:br/>
      </w:r>
      <w:r>
        <w:rPr>
          <w:rFonts w:ascii="Times New Roman"/>
          <w:b w:val="false"/>
          <w:i w:val="false"/>
          <w:color w:val="000000"/>
          <w:sz w:val="28"/>
        </w:rPr>
        <w:t>
</w:t>
      </w:r>
      <w:r>
        <w:rPr>
          <w:rFonts w:ascii="Times New Roman"/>
          <w:b w:val="false"/>
          <w:i w:val="false"/>
          <w:color w:val="000000"/>
          <w:sz w:val="28"/>
        </w:rPr>
        <w:t>
      3) алушы бiлiктiлiк талаптарына сай келмесе;</w:t>
      </w:r>
      <w:r>
        <w:br/>
      </w:r>
      <w:r>
        <w:rPr>
          <w:rFonts w:ascii="Times New Roman"/>
          <w:b w:val="false"/>
          <w:i w:val="false"/>
          <w:color w:val="000000"/>
          <w:sz w:val="28"/>
        </w:rPr>
        <w:t>
</w:t>
      </w:r>
      <w:r>
        <w:rPr>
          <w:rFonts w:ascii="Times New Roman"/>
          <w:b w:val="false"/>
          <w:i w:val="false"/>
          <w:color w:val="000000"/>
          <w:sz w:val="28"/>
        </w:rPr>
        <w:t>
      4) алушыға лицензия беру келiсушi мемлекеттiк органмен келiсiлмесе;</w:t>
      </w:r>
      <w:r>
        <w:br/>
      </w:r>
      <w:r>
        <w:rPr>
          <w:rFonts w:ascii="Times New Roman"/>
          <w:b w:val="false"/>
          <w:i w:val="false"/>
          <w:color w:val="000000"/>
          <w:sz w:val="28"/>
        </w:rPr>
        <w:t>
</w:t>
      </w:r>
      <w:r>
        <w:rPr>
          <w:rFonts w:ascii="Times New Roman"/>
          <w:b w:val="false"/>
          <w:i w:val="false"/>
          <w:color w:val="000000"/>
          <w:sz w:val="28"/>
        </w:rPr>
        <w:t>
      5) алушыға қатысты оған қызметтiң жекелеген түрiмен айналысуға тыйым салатын заңды күшiне енген сот үкiмi болғанда;</w:t>
      </w:r>
      <w:r>
        <w:br/>
      </w:r>
      <w:r>
        <w:rPr>
          <w:rFonts w:ascii="Times New Roman"/>
          <w:b w:val="false"/>
          <w:i w:val="false"/>
          <w:color w:val="000000"/>
          <w:sz w:val="28"/>
        </w:rPr>
        <w:t>
</w:t>
      </w:r>
      <w:r>
        <w:rPr>
          <w:rFonts w:ascii="Times New Roman"/>
          <w:b w:val="false"/>
          <w:i w:val="false"/>
          <w:color w:val="000000"/>
          <w:sz w:val="28"/>
        </w:rPr>
        <w:t>
      6) сот орындаушысының ұсынуы негiзiнде сот алушыға лицензия алуға тыйым салғанда мемлекеттік қызметті беруден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Егер уәкілетті органдар осы стандартпен белгіленген мерзімде алушыға лицензияны бермеген, не лицензияны беруден дәлелді бас тартуды ұсынбаған жағдайда, онда оларды беру мерзімі өткен күннен бастап лицензия берілді деп есептеледі.</w:t>
      </w:r>
      <w:r>
        <w:br/>
      </w:r>
      <w:r>
        <w:rPr>
          <w:rFonts w:ascii="Times New Roman"/>
          <w:b w:val="false"/>
          <w:i w:val="false"/>
          <w:color w:val="000000"/>
          <w:sz w:val="28"/>
        </w:rPr>
        <w:t>
</w:t>
      </w:r>
      <w:r>
        <w:rPr>
          <w:rFonts w:ascii="Times New Roman"/>
          <w:b w:val="false"/>
          <w:i w:val="false"/>
          <w:color w:val="000000"/>
          <w:sz w:val="28"/>
        </w:rPr>
        <w:t>
      Уәкілетті органдар лицензияны беру мерзімі өткен күннен бастап мемлекеттік қызметті алушыға тиісті лицензияны бес жұмыс күнінен кешіктірмей беруге міндетті.</w:t>
      </w:r>
      <w:r>
        <w:br/>
      </w:r>
      <w:r>
        <w:rPr>
          <w:rFonts w:ascii="Times New Roman"/>
          <w:b w:val="false"/>
          <w:i w:val="false"/>
          <w:color w:val="000000"/>
          <w:sz w:val="28"/>
        </w:rPr>
        <w:t>
</w:t>
      </w:r>
      <w:r>
        <w:rPr>
          <w:rFonts w:ascii="Times New Roman"/>
          <w:b w:val="false"/>
          <w:i w:val="false"/>
          <w:color w:val="000000"/>
          <w:sz w:val="28"/>
        </w:rPr>
        <w:t>
      Уәкілетті органдар лицензияны бес жұмыс күні өткеннен кейін бермеген жағдайда, лицензия алынды деп есептеледі, ал лицензияның өзін алғанға дейін қызметтің лицензияланатын түрін жүзеге асыру заңдылығын растайтын құжат уәкілетті органдардың құжаттарды қабылдаған күні туралы белгісі бар құжаттың көшірмесі болып табылады.</w:t>
      </w:r>
    </w:p>
    <w:bookmarkEnd w:id="173"/>
    <w:bookmarkStart w:name="z1044" w:id="174"/>
    <w:p>
      <w:pPr>
        <w:spacing w:after="0"/>
        <w:ind w:left="0"/>
        <w:jc w:val="left"/>
      </w:pPr>
      <w:r>
        <w:rPr>
          <w:rFonts w:ascii="Times New Roman"/>
          <w:b/>
          <w:i w:val="false"/>
          <w:color w:val="000000"/>
        </w:rPr>
        <w:t xml:space="preserve"> 
3. Жұмыс қағидаттары</w:t>
      </w:r>
    </w:p>
    <w:bookmarkEnd w:id="174"/>
    <w:bookmarkStart w:name="z1045" w:id="175"/>
    <w:p>
      <w:pPr>
        <w:spacing w:after="0"/>
        <w:ind w:left="0"/>
        <w:jc w:val="both"/>
      </w:pPr>
      <w:r>
        <w:rPr>
          <w:rFonts w:ascii="Times New Roman"/>
          <w:b w:val="false"/>
          <w:i w:val="false"/>
          <w:color w:val="000000"/>
          <w:sz w:val="28"/>
        </w:rPr>
        <w:t>
      17. Уәкілетті органдардың қызметі алушыға қатысты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және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орындауда заңдылықты сақтау;</w:t>
      </w:r>
      <w:r>
        <w:br/>
      </w:r>
      <w:r>
        <w:rPr>
          <w:rFonts w:ascii="Times New Roman"/>
          <w:b w:val="false"/>
          <w:i w:val="false"/>
          <w:color w:val="000000"/>
          <w:sz w:val="28"/>
        </w:rPr>
        <w:t>
</w:t>
      </w:r>
      <w:r>
        <w:rPr>
          <w:rFonts w:ascii="Times New Roman"/>
          <w:b w:val="false"/>
          <w:i w:val="false"/>
          <w:color w:val="000000"/>
          <w:sz w:val="28"/>
        </w:rPr>
        <w:t>
      3) алушылармен жұмыс кезіндегі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түпкілікті және толық ақпаратты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лауазымдық тұлғалар қызметінің ашықтығы;</w:t>
      </w:r>
      <w:r>
        <w:br/>
      </w:r>
      <w:r>
        <w:rPr>
          <w:rFonts w:ascii="Times New Roman"/>
          <w:b w:val="false"/>
          <w:i w:val="false"/>
          <w:color w:val="000000"/>
          <w:sz w:val="28"/>
        </w:rPr>
        <w:t>
</w:t>
      </w:r>
      <w:r>
        <w:rPr>
          <w:rFonts w:ascii="Times New Roman"/>
          <w:b w:val="false"/>
          <w:i w:val="false"/>
          <w:color w:val="000000"/>
          <w:sz w:val="28"/>
        </w:rPr>
        <w:t>
      6) алушының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алушының құжаттарындағы ақпараттың қорғалуын және құпиялылығын қамтамасыз ету.</w:t>
      </w:r>
    </w:p>
    <w:bookmarkEnd w:id="175"/>
    <w:bookmarkStart w:name="z1053" w:id="176"/>
    <w:p>
      <w:pPr>
        <w:spacing w:after="0"/>
        <w:ind w:left="0"/>
        <w:jc w:val="left"/>
      </w:pPr>
      <w:r>
        <w:rPr>
          <w:rFonts w:ascii="Times New Roman"/>
          <w:b/>
          <w:i w:val="false"/>
          <w:color w:val="000000"/>
        </w:rPr>
        <w:t xml:space="preserve"> 
4. Жұмыс нәтижелерi</w:t>
      </w:r>
    </w:p>
    <w:bookmarkEnd w:id="176"/>
    <w:bookmarkStart w:name="z1054" w:id="177"/>
    <w:p>
      <w:pPr>
        <w:spacing w:after="0"/>
        <w:ind w:left="0"/>
        <w:jc w:val="both"/>
      </w:pPr>
      <w:r>
        <w:rPr>
          <w:rFonts w:ascii="Times New Roman"/>
          <w:b w:val="false"/>
          <w:i w:val="false"/>
          <w:color w:val="000000"/>
          <w:sz w:val="28"/>
        </w:rPr>
        <w:t>
      18. Мемлекеттік қызметті алушыларға көрсету бойынша жұмыстың нәтижелерi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тиімділiк көрсеткiштерiмен өлшенедi.</w:t>
      </w:r>
      <w:r>
        <w:br/>
      </w:r>
      <w:r>
        <w:rPr>
          <w:rFonts w:ascii="Times New Roman"/>
          <w:b w:val="false"/>
          <w:i w:val="false"/>
          <w:color w:val="000000"/>
          <w:sz w:val="28"/>
        </w:rPr>
        <w:t>
</w:t>
      </w:r>
      <w:r>
        <w:rPr>
          <w:rFonts w:ascii="Times New Roman"/>
          <w:b w:val="false"/>
          <w:i w:val="false"/>
          <w:color w:val="000000"/>
          <w:sz w:val="28"/>
        </w:rPr>
        <w:t>
      19. Уәкілетті жұмысы бағаланатын мемлекеттiк қызметтiң сапа және тиiмдiлiк көрсеткiштерiнiң нысаналы мәнi жыл сайын уәкілетті органдардың басшыларының тиiстi бұйрығымен бекiтiледi.</w:t>
      </w:r>
    </w:p>
    <w:bookmarkEnd w:id="177"/>
    <w:bookmarkStart w:name="z1056" w:id="178"/>
    <w:p>
      <w:pPr>
        <w:spacing w:after="0"/>
        <w:ind w:left="0"/>
        <w:jc w:val="left"/>
      </w:pPr>
      <w:r>
        <w:rPr>
          <w:rFonts w:ascii="Times New Roman"/>
          <w:b/>
          <w:i w:val="false"/>
          <w:color w:val="000000"/>
        </w:rPr>
        <w:t xml:space="preserve"> 
5. Шағымдану тәртiбi</w:t>
      </w:r>
    </w:p>
    <w:bookmarkEnd w:id="178"/>
    <w:bookmarkStart w:name="z1057" w:id="179"/>
    <w:p>
      <w:pPr>
        <w:spacing w:after="0"/>
        <w:ind w:left="0"/>
        <w:jc w:val="both"/>
      </w:pPr>
      <w:r>
        <w:rPr>
          <w:rFonts w:ascii="Times New Roman"/>
          <w:b w:val="false"/>
          <w:i w:val="false"/>
          <w:color w:val="000000"/>
          <w:sz w:val="28"/>
        </w:rPr>
        <w:t>
      20. Мемлекеттік қызмет көрсету үдерісінде уәкілетті органдардың қызметкерлерінің әрекетiне (әрекетсiздiгiне) шағымдану тәртiбi осы стандартқа 1-қосымшада көрсетілген мекенжайлар бойынша тиісті уәкілетті органның басшыларымен түсiндiріледі.</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call-орталығының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тиісті уәкілетті органның бірінші басшысының атына беріледі.</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дұрыс қызмет көрсетпеуіне шағымды алушылар өтініш жолымен:</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тиісті уәкілетті органға;</w:t>
      </w:r>
      <w:r>
        <w:br/>
      </w:r>
      <w:r>
        <w:rPr>
          <w:rFonts w:ascii="Times New Roman"/>
          <w:b w:val="false"/>
          <w:i w:val="false"/>
          <w:color w:val="000000"/>
          <w:sz w:val="28"/>
        </w:rPr>
        <w:t>
</w:t>
      </w:r>
      <w:r>
        <w:rPr>
          <w:rFonts w:ascii="Times New Roman"/>
          <w:b w:val="false"/>
          <w:i w:val="false"/>
          <w:color w:val="000000"/>
          <w:sz w:val="28"/>
        </w:rPr>
        <w:t>
      2) порталда саll–орталығының телефон нөмірі (1414) бойынша жібере алады.</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 нәтижелерiмен келіспеген жағдайларда алушы заңнамамен белгiленген тәртiпте сотқа жүгінуге құқылы.</w:t>
      </w:r>
      <w:r>
        <w:br/>
      </w:r>
      <w:r>
        <w:rPr>
          <w:rFonts w:ascii="Times New Roman"/>
          <w:b w:val="false"/>
          <w:i w:val="false"/>
          <w:color w:val="000000"/>
          <w:sz w:val="28"/>
        </w:rPr>
        <w:t>
</w:t>
      </w:r>
      <w:r>
        <w:rPr>
          <w:rFonts w:ascii="Times New Roman"/>
          <w:b w:val="false"/>
          <w:i w:val="false"/>
          <w:color w:val="000000"/>
          <w:sz w:val="28"/>
        </w:rPr>
        <w:t>
      24. Шағым құзыретіне шағымда қойылған мәселелерді шешу кіретін субъектіге немесе лауазымды тұлғаның атына жазылуы тиіс.</w:t>
      </w:r>
      <w:r>
        <w:br/>
      </w:r>
      <w:r>
        <w:rPr>
          <w:rFonts w:ascii="Times New Roman"/>
          <w:b w:val="false"/>
          <w:i w:val="false"/>
          <w:color w:val="000000"/>
          <w:sz w:val="28"/>
        </w:rPr>
        <w:t>
</w:t>
      </w:r>
      <w:r>
        <w:rPr>
          <w:rFonts w:ascii="Times New Roman"/>
          <w:b w:val="false"/>
          <w:i w:val="false"/>
          <w:color w:val="000000"/>
          <w:sz w:val="28"/>
        </w:rPr>
        <w:t>
      Шағымда тегі, аты, әкесінің аты (құжаттарда жеке басын куәландыратын бар болған кезде), пошталық мекенжайы, күні көрсетіледі. Шағымға алушы қол қоюы тиіс. Шағымды берген кезде субъектінің атауы немесе кімнің әрекетіне шағым жасалса, соның лауазымы, тегі және лауазымды тұлғалардың аты-жөні, шағымдану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 xml:space="preserve">Заңымен </w:t>
      </w:r>
      <w:r>
        <w:rPr>
          <w:rFonts w:ascii="Times New Roman"/>
          <w:b w:val="false"/>
          <w:i w:val="false"/>
          <w:color w:val="000000"/>
          <w:sz w:val="28"/>
        </w:rPr>
        <w:t>белгіленген мерзімде қаралады. Алушыға тiркелген күнi мен уақыты, өтінішті (шағымды) қабылдаған адамның тегi мен аты-жөнi көрсетiлген талон берiледi. Алушыға шағымды қарау нәтижелері жазбаша түрде поштамен хабарланады.</w:t>
      </w:r>
      <w:r>
        <w:br/>
      </w:r>
      <w:r>
        <w:rPr>
          <w:rFonts w:ascii="Times New Roman"/>
          <w:b w:val="false"/>
          <w:i w:val="false"/>
          <w:color w:val="000000"/>
          <w:sz w:val="28"/>
        </w:rPr>
        <w:t>
</w:t>
      </w:r>
      <w:r>
        <w:rPr>
          <w:rFonts w:ascii="Times New Roman"/>
          <w:b w:val="false"/>
          <w:i w:val="false"/>
          <w:color w:val="000000"/>
          <w:sz w:val="28"/>
        </w:rPr>
        <w:t>
      Алушылар порталы арқылы электронды сұрауды жібергеннен кейін «жеке кабинетінен» жүгініс туралы ақпарат қолжетімді болады, ол мемлекеттік органда (жеткізу, тіркеу, орындау, қарау немесе қараудан бас тарту туралы жауап туралы белгі) жүгіністі өңдеу барысында жаңартылып отырады.</w:t>
      </w:r>
      <w:r>
        <w:br/>
      </w:r>
      <w:r>
        <w:rPr>
          <w:rFonts w:ascii="Times New Roman"/>
          <w:b w:val="false"/>
          <w:i w:val="false"/>
          <w:color w:val="000000"/>
          <w:sz w:val="28"/>
        </w:rPr>
        <w:t>
</w:t>
      </w:r>
      <w:r>
        <w:rPr>
          <w:rFonts w:ascii="Times New Roman"/>
          <w:b w:val="false"/>
          <w:i w:val="false"/>
          <w:color w:val="000000"/>
          <w:sz w:val="28"/>
        </w:rPr>
        <w:t>
      26. Алушылар үшін қосымша пайдалы ақпаратты осы стандартқа</w:t>
      </w:r>
      <w:r>
        <w:rPr>
          <w:rFonts w:ascii="Times New Roman"/>
          <w:b w:val="false"/>
          <w:i w:val="false"/>
          <w:color w:val="000000"/>
          <w:sz w:val="28"/>
        </w:rPr>
        <w:t xml:space="preserve"> 1-қосымшада</w:t>
      </w:r>
      <w:r>
        <w:rPr>
          <w:rFonts w:ascii="Times New Roman"/>
          <w:b w:val="false"/>
          <w:i w:val="false"/>
          <w:color w:val="000000"/>
          <w:sz w:val="28"/>
        </w:rPr>
        <w:t xml:space="preserve"> көрсетілген мекенжайлар бойынша және уәкілетті органдардың интернет-ресурстарынан, сондай-ақ саll–орталығының телефон нөмірінен (1414) алуға болады.</w:t>
      </w:r>
    </w:p>
    <w:bookmarkEnd w:id="179"/>
    <w:bookmarkStart w:name="z1069" w:id="180"/>
    <w:p>
      <w:pPr>
        <w:spacing w:after="0"/>
        <w:ind w:left="0"/>
        <w:jc w:val="both"/>
      </w:pPr>
      <w:r>
        <w:rPr>
          <w:rFonts w:ascii="Times New Roman"/>
          <w:b w:val="false"/>
          <w:i w:val="false"/>
          <w:color w:val="000000"/>
          <w:sz w:val="28"/>
        </w:rPr>
        <w:t>
«Заңды тұлғалардың түстi және қара металл</w:t>
      </w:r>
      <w:r>
        <w:br/>
      </w:r>
      <w:r>
        <w:rPr>
          <w:rFonts w:ascii="Times New Roman"/>
          <w:b w:val="false"/>
          <w:i w:val="false"/>
          <w:color w:val="000000"/>
          <w:sz w:val="28"/>
        </w:rPr>
        <w:t xml:space="preserve">
сынықтары мен қалдықтарын жинауы     </w:t>
      </w:r>
      <w:r>
        <w:br/>
      </w:r>
      <w:r>
        <w:rPr>
          <w:rFonts w:ascii="Times New Roman"/>
          <w:b w:val="false"/>
          <w:i w:val="false"/>
          <w:color w:val="000000"/>
          <w:sz w:val="28"/>
        </w:rPr>
        <w:t xml:space="preserve">
(дайындауы), сақтауы, қайта өңдеуi және </w:t>
      </w:r>
      <w:r>
        <w:br/>
      </w:r>
      <w:r>
        <w:rPr>
          <w:rFonts w:ascii="Times New Roman"/>
          <w:b w:val="false"/>
          <w:i w:val="false"/>
          <w:color w:val="000000"/>
          <w:sz w:val="28"/>
        </w:rPr>
        <w:t xml:space="preserve">
өткiзуi бойынша қызмет түрін жүзеге   </w:t>
      </w:r>
      <w:r>
        <w:br/>
      </w:r>
      <w:r>
        <w:rPr>
          <w:rFonts w:ascii="Times New Roman"/>
          <w:b w:val="false"/>
          <w:i w:val="false"/>
          <w:color w:val="000000"/>
          <w:sz w:val="28"/>
        </w:rPr>
        <w:t xml:space="preserve">
асыруға лицензия беру, қайта ресімдеу, </w:t>
      </w:r>
      <w:r>
        <w:br/>
      </w:r>
      <w:r>
        <w:rPr>
          <w:rFonts w:ascii="Times New Roman"/>
          <w:b w:val="false"/>
          <w:i w:val="false"/>
          <w:color w:val="000000"/>
          <w:sz w:val="28"/>
        </w:rPr>
        <w:t xml:space="preserve">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1-қосымша                 </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449"/>
        <w:gridCol w:w="672"/>
        <w:gridCol w:w="891"/>
        <w:gridCol w:w="889"/>
        <w:gridCol w:w="1165"/>
        <w:gridCol w:w="1165"/>
        <w:gridCol w:w="3831"/>
        <w:gridCol w:w="3044"/>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 қабылдау кестесі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поштасының мекенжайы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Кәсіпкерлік және өнеркәсіп басқармасы» ММ</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Бейбітшілік к-сі, 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және мереке күндерді қоспағанда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және мереке күндерді қоспағанда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55-69-22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 8 (7172) 55-68-97</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y.kabdi№ov@upp.asta№a.kz</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www.upp-asta№a.kz</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Кәсіпкерлік және өнеркәсіп басқармасы» ММ</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к-сі, 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18.30-ға дейін, түскі үзіліс 13.00-ден 14.30-ға дейін, демалыс және мереке күндерді қоспағанда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18.30-ға дейін, түскі үзіліс 13.00-ден 14.30-ға дейін, демалыс және мереке күндерді қоспағанда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32-30-43, 32-27-52, 32-04-20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 8 (7182) 32-00-83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ke№se.dpp@pavlodar.gov.kz</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www.upp.pavlodar.gov.kz</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Кәсіпкерлік және өнеркәсіп басқармасы» ММ</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Х. Чурин к-сі, 116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18.30-ға дейін, түскі үзіліс 13.00-ден 14.30-ға дейін, демалыс және мереке күндерді қоспағанда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18.30-ға дейін, түскі үзіліс 13.00-ден 14.30-ға дейін, демалыс және мереке күндерді қоспағанда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50-34-19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 8 (7112) 50-80-09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prom-otdel@mail.ru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busi№ess.bko.kz</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Кәсіпкерлік және өнеркәсіп басқармасы» ММ</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Баймағамбетов к-сі, 195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және мереке күндерді қоспағанда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және мереке күндерді қоспағанда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53-45-94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 8 (7142) 575-240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dpp@kosta№ay.kz</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www.dpp.kosta№ay.kz</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Кәсіпкерлік және өнеркәсіп басқармасы» ММ</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Қазыбек би к-сі,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және мереке күндерді қоспағанда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және мереке күндерді қоспағанда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39-11-46, 39-11-57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 8 (7252) 53-49-40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oppuko@mail.ru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uppuko.ce№terkz.kz</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Кәсіпкерлік және өнеркәсіп басқармасы» ММ</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М. Горький к-сі, 40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және мереке күндерді қоспағанда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және мереке күндерді қоспағанда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26-53-62, 57-83-44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 8 (7232) 26-38-71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obr_prom2@predprom.vko.gov.kz</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www.predprom.vko.gov.kz</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Кәсіпкерлік және өнеркәсіп басқармасы» ММ</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Әуелбеков к-сі, 179а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және мереке күндерді қоспағанда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және мереке күндерді қоспағанда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76-29-56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 8 (7232) 76-29-42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depprom@bk.ru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upp.akmol.kz</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Энергетика және коммуналдық шаруашылық басқармасы» ММ</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Әбілқайыр хан даңғылы, 40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және мереке күндерді қоспағанда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17.00-ге дейін, түскі үзіліс 13.00-ден 14.00-ге дейін, демалыс және мереке күндерді қоспағанда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54-48-01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 8 (7132) 54-59-25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energy.akto.kz</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Кәсіпкерлік және өнеркәсіп басқармасы» ММ</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Әліханов к-сі, 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және мереке күндерді қоспағанда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және мереке күндерді қоспағанда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42-57-60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 8 (7132) 41-27-91, 42-45-05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oblupp@mail.ru, nedra_2010@mail.ru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www.uppkrg.kz</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Кәсіпкерлік және өнеркәсіп басқармасы» ММ</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к-сі, 27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15.00-ге дейін, демалыс және мереке күндерді қоспағанда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15.00-ге дейін, демалыс және мереке күндерді қоспағанда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23-48-11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23-41-66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dpp_korda@mail.ru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www.e-kyzylorda.gov.kz</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Кәсіпкерлік және өнеркәсіп басқармасы» ММ</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14 шағын аудан, 1 үй</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18.30-ге дейін, түскі үзіліс 12.30-дан 14.00-ге дейін, демалыс және мереке күндерді қоспағанда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18.30-ге дейін, түскі үзіліс 12.30-дан 14.00-ге дейін, демалыс және мереке күндерді қоспағанда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313597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 8 (7292) 314537</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mangprom@mail.ru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Кәсіпкерлік және өнеркәсіп басқармасы» ММ</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Қазақстан Конституциясы к-сі, 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және мереке күндерді қоспағанда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және мереке күндерді қоспағанда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7152 36-05-49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+7 7152 360402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dpp@sko.kz</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dpp.sko.kz</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Экономика және бюджеттік жоспарлау басқармасы» ММ</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Республика ал.,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және мереке күндерді қоспағанда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және мереке күндерді қоспағанда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716588, 720026, 721006, 720260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 8 (7272) 716554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gz@e-e.kz</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www.almaty.kz</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Кәсіпкерлік және өнеркәсіп басқармасы» ММ</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Шевченко к-сі, 131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15.00-ге дейін, демалыс және мереке күндерді қоспағанда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15.00-ге дейін, демалыс және мереке күндерді қоспағанда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272108, 272645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 8 (7282) 272549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torgovlya_dpp@mail.ru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upp.zhetysu-gov.kz</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әкімшілігінің Кәсіпкерлік және өнеркәсіп басқармасы» ММ</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к-сі, 35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15.00-ге дейін, демалыс және мереке күндерді қоспағанда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15.00-ге дейін, демалыс және мереке күндерді қоспағанда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437259, 579258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 8 (7262) 579273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akim_dpp@mail.ru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www.business-taraz.kz</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Кәсіпкерлік және өнеркәсіп басқармасы» ММ</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Әйтеке би к-сі, 77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8.30-дан 18.00-ге дейін, түскі үзіліс 12.30-дан 14.00-ге дейін, демалыс және мереке күндерді қоспағанда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8.30-дан 18.00-ге дейін, түскі үзіліс 12.30-дан 14.00-ге дейін, демалыс және мереке күндерді қоспағанда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354510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35-45-75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k-akmalieva@rambler.ru, meirim_85@mail.ru</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www.atyrau.gov.kz</w:t>
            </w:r>
          </w:p>
        </w:tc>
      </w:tr>
    </w:tbl>
    <w:bookmarkStart w:name="z1070" w:id="181"/>
    <w:p>
      <w:pPr>
        <w:spacing w:after="0"/>
        <w:ind w:left="0"/>
        <w:jc w:val="both"/>
      </w:pPr>
      <w:r>
        <w:rPr>
          <w:rFonts w:ascii="Times New Roman"/>
          <w:b w:val="false"/>
          <w:i w:val="false"/>
          <w:color w:val="000000"/>
          <w:sz w:val="28"/>
        </w:rPr>
        <w:t>
«Заңды тұлғалардың түстi және қара металл</w:t>
      </w:r>
      <w:r>
        <w:br/>
      </w:r>
      <w:r>
        <w:rPr>
          <w:rFonts w:ascii="Times New Roman"/>
          <w:b w:val="false"/>
          <w:i w:val="false"/>
          <w:color w:val="000000"/>
          <w:sz w:val="28"/>
        </w:rPr>
        <w:t xml:space="preserve">
сынықтары мен қалдықтарын жинауы     </w:t>
      </w:r>
      <w:r>
        <w:br/>
      </w:r>
      <w:r>
        <w:rPr>
          <w:rFonts w:ascii="Times New Roman"/>
          <w:b w:val="false"/>
          <w:i w:val="false"/>
          <w:color w:val="000000"/>
          <w:sz w:val="28"/>
        </w:rPr>
        <w:t xml:space="preserve">
(дайындауы), сақтауы, қайта өңдеуi және </w:t>
      </w:r>
      <w:r>
        <w:br/>
      </w:r>
      <w:r>
        <w:rPr>
          <w:rFonts w:ascii="Times New Roman"/>
          <w:b w:val="false"/>
          <w:i w:val="false"/>
          <w:color w:val="000000"/>
          <w:sz w:val="28"/>
        </w:rPr>
        <w:t xml:space="preserve">
өткiзуi бойынша қызмет түрін жүзеге   </w:t>
      </w:r>
      <w:r>
        <w:br/>
      </w:r>
      <w:r>
        <w:rPr>
          <w:rFonts w:ascii="Times New Roman"/>
          <w:b w:val="false"/>
          <w:i w:val="false"/>
          <w:color w:val="000000"/>
          <w:sz w:val="28"/>
        </w:rPr>
        <w:t xml:space="preserve">
асыруға лицензия беру, қайта ресімдеу, </w:t>
      </w:r>
      <w:r>
        <w:br/>
      </w:r>
      <w:r>
        <w:rPr>
          <w:rFonts w:ascii="Times New Roman"/>
          <w:b w:val="false"/>
          <w:i w:val="false"/>
          <w:color w:val="000000"/>
          <w:sz w:val="28"/>
        </w:rPr>
        <w:t xml:space="preserve">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2-қосымша                 </w:t>
      </w:r>
    </w:p>
    <w:bookmarkEnd w:id="181"/>
    <w:bookmarkStart w:name="z1071" w:id="182"/>
    <w:p>
      <w:pPr>
        <w:spacing w:after="0"/>
        <w:ind w:left="0"/>
        <w:jc w:val="left"/>
      </w:pPr>
      <w:r>
        <w:rPr>
          <w:rFonts w:ascii="Times New Roman"/>
          <w:b/>
          <w:i w:val="false"/>
          <w:color w:val="000000"/>
        </w:rPr>
        <w:t xml:space="preserve"> 
Заңды тұлғаға лицензия беру үшiн өтiнiш нысаны</w:t>
      </w:r>
    </w:p>
    <w:bookmarkEnd w:id="18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p>
    <w:p>
      <w:pPr>
        <w:spacing w:after="0"/>
        <w:ind w:left="0"/>
        <w:jc w:val="both"/>
      </w:pPr>
      <w:r>
        <w:rPr>
          <w:rFonts w:ascii="Times New Roman"/>
          <w:b w:val="false"/>
          <w:i w:val="false"/>
          <w:color w:val="000000"/>
          <w:sz w:val="28"/>
        </w:rPr>
        <w:t>жүзеге асыруға лицензия және (немесе) лицензияға қосымша берудi</w:t>
      </w:r>
      <w:r>
        <w:br/>
      </w:r>
      <w:r>
        <w:rPr>
          <w:rFonts w:ascii="Times New Roman"/>
          <w:b w:val="false"/>
          <w:i w:val="false"/>
          <w:color w:val="000000"/>
          <w:sz w:val="28"/>
        </w:rPr>
        <w:t>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(индекс, қала, аудан, облыс, көше, үйдің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Есеп шоты ___________________________________________________________</w:t>
      </w:r>
      <w:r>
        <w:br/>
      </w:r>
      <w:r>
        <w:rPr>
          <w:rFonts w:ascii="Times New Roman"/>
          <w:b w:val="false"/>
          <w:i w:val="false"/>
          <w:color w:val="000000"/>
          <w:sz w:val="28"/>
        </w:rPr>
        <w:t>
                (шоттың №, банктiң атауы және орналасқан жерi)</w:t>
      </w:r>
      <w:r>
        <w:br/>
      </w:r>
      <w:r>
        <w:rPr>
          <w:rFonts w:ascii="Times New Roman"/>
          <w:b w:val="false"/>
          <w:i w:val="false"/>
          <w:color w:val="000000"/>
          <w:sz w:val="28"/>
        </w:rPr>
        <w:t>
Филиалдары (өкілдіктері, объектілер, пункттер, учаскелер)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деректемелері)</w:t>
      </w:r>
      <w:r>
        <w:br/>
      </w:r>
      <w:r>
        <w:rPr>
          <w:rFonts w:ascii="Times New Roman"/>
          <w:b w:val="false"/>
          <w:i w:val="false"/>
          <w:color w:val="000000"/>
          <w:sz w:val="28"/>
        </w:rPr>
        <w:t>
Ұсынылатын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__________________        _____________________________________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Өтініш 20__ жылғы ________________________________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(лицензиялау органының жауапты адамының қолы,</w:t>
      </w:r>
      <w:r>
        <w:br/>
      </w:r>
      <w:r>
        <w:rPr>
          <w:rFonts w:ascii="Times New Roman"/>
          <w:b w:val="false"/>
          <w:i w:val="false"/>
          <w:color w:val="000000"/>
          <w:sz w:val="28"/>
        </w:rPr>
        <w:t>
                      тегi, аты, әкесiнiң аты)</w:t>
      </w:r>
    </w:p>
    <w:bookmarkStart w:name="z1073" w:id="183"/>
    <w:p>
      <w:pPr>
        <w:spacing w:after="0"/>
        <w:ind w:left="0"/>
        <w:jc w:val="both"/>
      </w:pPr>
      <w:r>
        <w:rPr>
          <w:rFonts w:ascii="Times New Roman"/>
          <w:b w:val="false"/>
          <w:i w:val="false"/>
          <w:color w:val="000000"/>
          <w:sz w:val="28"/>
        </w:rPr>
        <w:t>
«Заңды тұлғалардың түстi және қара металл</w:t>
      </w:r>
      <w:r>
        <w:br/>
      </w:r>
      <w:r>
        <w:rPr>
          <w:rFonts w:ascii="Times New Roman"/>
          <w:b w:val="false"/>
          <w:i w:val="false"/>
          <w:color w:val="000000"/>
          <w:sz w:val="28"/>
        </w:rPr>
        <w:t xml:space="preserve">
сынықтары мен қалдықтарын жинауы     </w:t>
      </w:r>
      <w:r>
        <w:br/>
      </w:r>
      <w:r>
        <w:rPr>
          <w:rFonts w:ascii="Times New Roman"/>
          <w:b w:val="false"/>
          <w:i w:val="false"/>
          <w:color w:val="000000"/>
          <w:sz w:val="28"/>
        </w:rPr>
        <w:t xml:space="preserve">
(дайындауы), сақтауы, қайта өңдеуi және </w:t>
      </w:r>
      <w:r>
        <w:br/>
      </w:r>
      <w:r>
        <w:rPr>
          <w:rFonts w:ascii="Times New Roman"/>
          <w:b w:val="false"/>
          <w:i w:val="false"/>
          <w:color w:val="000000"/>
          <w:sz w:val="28"/>
        </w:rPr>
        <w:t xml:space="preserve">
өткiзуi бойынша қызмет түрін жүзеге   </w:t>
      </w:r>
      <w:r>
        <w:br/>
      </w:r>
      <w:r>
        <w:rPr>
          <w:rFonts w:ascii="Times New Roman"/>
          <w:b w:val="false"/>
          <w:i w:val="false"/>
          <w:color w:val="000000"/>
          <w:sz w:val="28"/>
        </w:rPr>
        <w:t xml:space="preserve">
асыруға лицензия беру, қайта ресімдеу, </w:t>
      </w:r>
      <w:r>
        <w:br/>
      </w:r>
      <w:r>
        <w:rPr>
          <w:rFonts w:ascii="Times New Roman"/>
          <w:b w:val="false"/>
          <w:i w:val="false"/>
          <w:color w:val="000000"/>
          <w:sz w:val="28"/>
        </w:rPr>
        <w:t xml:space="preserve">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3-қосымша                 </w:t>
      </w:r>
    </w:p>
    <w:bookmarkEnd w:id="183"/>
    <w:bookmarkStart w:name="z1074" w:id="184"/>
    <w:p>
      <w:pPr>
        <w:spacing w:after="0"/>
        <w:ind w:left="0"/>
        <w:jc w:val="left"/>
      </w:pPr>
      <w:r>
        <w:rPr>
          <w:rFonts w:ascii="Times New Roman"/>
          <w:b/>
          <w:i w:val="false"/>
          <w:color w:val="000000"/>
        </w:rPr>
        <w:t xml:space="preserve"> 
Біліктілік талаптарына сәйкес мәліметтер мен құжаттар</w:t>
      </w:r>
      <w:r>
        <w:br/>
      </w:r>
      <w:r>
        <w:rPr>
          <w:rFonts w:ascii="Times New Roman"/>
          <w:b/>
          <w:i w:val="false"/>
          <w:color w:val="000000"/>
        </w:rPr>
        <w:t>
(материалдар мен құжаттар)*</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195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түстi және қара металл сынықтары мен қалдықтарын жинауы (дайындауы), сақтауы, қайта өңдеуi және өткiзуi жөнiндегi қызмет түрін лицензиялау кезінде қойылатын біліктілік талаптары мыналардың болуын қамтиды:</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оттегi және пропаны бар баллондарды сақтауға арналған орынды;</w:t>
            </w:r>
            <w:r>
              <w:br/>
            </w:r>
            <w:r>
              <w:rPr>
                <w:rFonts w:ascii="Times New Roman"/>
                <w:b w:val="false"/>
                <w:i w:val="false"/>
                <w:color w:val="000000"/>
                <w:sz w:val="20"/>
              </w:rPr>
              <w:t>
</w:t>
            </w:r>
            <w:r>
              <w:rPr>
                <w:rFonts w:ascii="Times New Roman"/>
                <w:b w:val="false"/>
                <w:i w:val="false"/>
                <w:color w:val="000000"/>
                <w:sz w:val="20"/>
              </w:rPr>
              <w:t>қара және түстi металдардың сынықтары мен қалдықтарын және қорытпаларды топтары, түрлерi, маркалары мен сұрыптары бойынша бөлiп сақтауға арналған контейнерлердi немесе алаңдарды;</w:t>
            </w:r>
            <w:r>
              <w:br/>
            </w:r>
            <w:r>
              <w:rPr>
                <w:rFonts w:ascii="Times New Roman"/>
                <w:b w:val="false"/>
                <w:i w:val="false"/>
                <w:color w:val="000000"/>
                <w:sz w:val="20"/>
              </w:rPr>
              <w:t>
</w:t>
            </w:r>
            <w:r>
              <w:rPr>
                <w:rFonts w:ascii="Times New Roman"/>
                <w:b w:val="false"/>
                <w:i w:val="false"/>
                <w:color w:val="000000"/>
                <w:sz w:val="20"/>
              </w:rPr>
              <w:t>түстi және қара металдардың сынықтары мен қалдықтарын жинауға (дайындауға), сақтауға және қайта өңдеуге арналған жабық үй-жайды не асфальтталған немесе қатты жамылғылы орынды;</w:t>
            </w:r>
            <w:r>
              <w:br/>
            </w:r>
            <w:r>
              <w:rPr>
                <w:rFonts w:ascii="Times New Roman"/>
                <w:b w:val="false"/>
                <w:i w:val="false"/>
                <w:color w:val="000000"/>
                <w:sz w:val="20"/>
              </w:rPr>
              <w:t>
</w:t>
            </w:r>
            <w:r>
              <w:rPr>
                <w:rFonts w:ascii="Times New Roman"/>
                <w:b w:val="false"/>
                <w:i w:val="false"/>
                <w:color w:val="000000"/>
                <w:sz w:val="20"/>
              </w:rPr>
              <w:t>сынықтар мен қалдықтарды сұрыптауға, кесуге және пакеттеуге арналған жабдығы мен құралдары бар арнайы алаңдарды немесе өндiрiстiк үй-жайларды;</w:t>
            </w:r>
            <w:r>
              <w:br/>
            </w:r>
            <w:r>
              <w:rPr>
                <w:rFonts w:ascii="Times New Roman"/>
                <w:b w:val="false"/>
                <w:i w:val="false"/>
                <w:color w:val="000000"/>
                <w:sz w:val="20"/>
              </w:rPr>
              <w:t>
</w:t>
            </w:r>
            <w:r>
              <w:rPr>
                <w:rFonts w:ascii="Times New Roman"/>
                <w:b w:val="false"/>
                <w:i w:val="false"/>
                <w:color w:val="000000"/>
                <w:sz w:val="20"/>
              </w:rPr>
              <w:t>өрт сөндiру құралдарымен жарақтандырылған түстi және қара металдардың жарылу қаупi бар сынықтарына арналған қойманы;</w:t>
            </w:r>
            <w:r>
              <w:br/>
            </w:r>
            <w:r>
              <w:rPr>
                <w:rFonts w:ascii="Times New Roman"/>
                <w:b w:val="false"/>
                <w:i w:val="false"/>
                <w:color w:val="000000"/>
                <w:sz w:val="20"/>
              </w:rPr>
              <w:t>
</w:t>
            </w:r>
            <w:r>
              <w:rPr>
                <w:rFonts w:ascii="Times New Roman"/>
                <w:b w:val="false"/>
                <w:i w:val="false"/>
                <w:color w:val="000000"/>
                <w:sz w:val="20"/>
              </w:rPr>
              <w:t>жұмысшы персоналды орналастыруға арналған қызметтік үй-жайды;</w:t>
            </w:r>
            <w:r>
              <w:br/>
            </w:r>
            <w:r>
              <w:rPr>
                <w:rFonts w:ascii="Times New Roman"/>
                <w:b w:val="false"/>
                <w:i w:val="false"/>
                <w:color w:val="000000"/>
                <w:sz w:val="20"/>
              </w:rPr>
              <w:t>
</w:t>
            </w:r>
            <w:r>
              <w:rPr>
                <w:rFonts w:ascii="Times New Roman"/>
                <w:b w:val="false"/>
                <w:i w:val="false"/>
                <w:color w:val="000000"/>
                <w:sz w:val="20"/>
              </w:rPr>
              <w:t>белгiленген тәртiппен тiркелген кемiнде 50 %-ы электромагниттiк шайбалармен не грейферлiк қапсырулармен жарақталуы тиiс жүк көтергiштiгi кемiнде 5 тонна стационарлық немесе ұтқыр жеке меншік құқығында немесе өзге де заңды негіздегі жүк көтергiш жабдықты;</w:t>
            </w:r>
            <w:r>
              <w:br/>
            </w:r>
            <w:r>
              <w:rPr>
                <w:rFonts w:ascii="Times New Roman"/>
                <w:b w:val="false"/>
                <w:i w:val="false"/>
                <w:color w:val="000000"/>
                <w:sz w:val="20"/>
              </w:rPr>
              <w:t>
</w:t>
            </w:r>
            <w:r>
              <w:rPr>
                <w:rFonts w:ascii="Times New Roman"/>
                <w:b w:val="false"/>
                <w:i w:val="false"/>
                <w:color w:val="000000"/>
                <w:sz w:val="20"/>
              </w:rPr>
              <w:t>қара металдардың сынығын отпен кесуге арналған жабдықты, оның iшiнде қысыммен жұмыс iстейтiн ыдыстарды;</w:t>
            </w:r>
            <w:r>
              <w:br/>
            </w:r>
            <w:r>
              <w:rPr>
                <w:rFonts w:ascii="Times New Roman"/>
                <w:b w:val="false"/>
                <w:i w:val="false"/>
                <w:color w:val="000000"/>
                <w:sz w:val="20"/>
              </w:rPr>
              <w:t>
</w:t>
            </w:r>
            <w:r>
              <w:rPr>
                <w:rFonts w:ascii="Times New Roman"/>
                <w:b w:val="false"/>
                <w:i w:val="false"/>
                <w:color w:val="000000"/>
                <w:sz w:val="20"/>
              </w:rPr>
              <w:t>қара металдардың жеңiл салмақты сынығын пакеттеуге арналған престердi, гидроқайшыларды, жоңқаны сұрыптауға және ұсақтауға арналған қондырғыларды;</w:t>
            </w:r>
            <w:r>
              <w:br/>
            </w:r>
            <w:r>
              <w:rPr>
                <w:rFonts w:ascii="Times New Roman"/>
                <w:b w:val="false"/>
                <w:i w:val="false"/>
                <w:color w:val="000000"/>
                <w:sz w:val="20"/>
              </w:rPr>
              <w:t>
</w:t>
            </w:r>
            <w:r>
              <w:rPr>
                <w:rFonts w:ascii="Times New Roman"/>
                <w:b w:val="false"/>
                <w:i w:val="false"/>
                <w:color w:val="000000"/>
                <w:sz w:val="20"/>
              </w:rPr>
              <w:t>олардың салыстырып тексерiлгенi туралы сертификаты бар өлшем құралдарын (автомобиль немесе темiр жол таразыларын және басқа да өлшем құралдарын);</w:t>
            </w:r>
            <w:r>
              <w:br/>
            </w:r>
            <w:r>
              <w:rPr>
                <w:rFonts w:ascii="Times New Roman"/>
                <w:b w:val="false"/>
                <w:i w:val="false"/>
                <w:color w:val="000000"/>
                <w:sz w:val="20"/>
              </w:rPr>
              <w:t>
</w:t>
            </w:r>
            <w:r>
              <w:rPr>
                <w:rFonts w:ascii="Times New Roman"/>
                <w:b w:val="false"/>
                <w:i w:val="false"/>
                <w:color w:val="000000"/>
                <w:sz w:val="20"/>
              </w:rPr>
              <w:t>салыстырып тексерiлгенi туралы сертификаты бар қара және түстi металдардың сынықтары мен қалдықтары радиациясының деңгейiн өлшеуге арналған дозиметрлiк немесе радиометрлiк жабдықты қамтитын мамандандырылған жеке меншiк құқығындағы қоршалған өндiрiстiк база</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және түстi металдардың сынықтары мен қалдықтарын тасымалдау үшiн жеке меншiк құқығындағы немесе өзге заңды негіздегі (жүк) автокөлiк</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мөлшерлерде:</w:t>
            </w:r>
            <w:r>
              <w:br/>
            </w:r>
            <w:r>
              <w:rPr>
                <w:rFonts w:ascii="Times New Roman"/>
                <w:b w:val="false"/>
                <w:i w:val="false"/>
                <w:color w:val="000000"/>
                <w:sz w:val="20"/>
              </w:rPr>
              <w:t>
</w:t>
            </w:r>
            <w:r>
              <w:rPr>
                <w:rFonts w:ascii="Times New Roman"/>
                <w:b w:val="false"/>
                <w:i w:val="false"/>
                <w:color w:val="000000"/>
                <w:sz w:val="20"/>
              </w:rPr>
              <w:t>түстi металдардың сынықтарымен және қалдықтарымен жұмыс iстеу үшiн - кемiнде 400 ш.м.;</w:t>
            </w:r>
            <w:r>
              <w:br/>
            </w:r>
            <w:r>
              <w:rPr>
                <w:rFonts w:ascii="Times New Roman"/>
                <w:b w:val="false"/>
                <w:i w:val="false"/>
                <w:color w:val="000000"/>
                <w:sz w:val="20"/>
              </w:rPr>
              <w:t>
</w:t>
            </w:r>
            <w:r>
              <w:rPr>
                <w:rFonts w:ascii="Times New Roman"/>
                <w:b w:val="false"/>
                <w:i w:val="false"/>
                <w:color w:val="000000"/>
                <w:sz w:val="20"/>
              </w:rPr>
              <w:t>қара металдардың сынықтарымен және қалдықтарымен жұмыс iстеу үшiн - кемiнде 1000 ш.м.;</w:t>
            </w:r>
            <w:r>
              <w:br/>
            </w:r>
            <w:r>
              <w:rPr>
                <w:rFonts w:ascii="Times New Roman"/>
                <w:b w:val="false"/>
                <w:i w:val="false"/>
                <w:color w:val="000000"/>
                <w:sz w:val="20"/>
              </w:rPr>
              <w:t>
</w:t>
            </w:r>
            <w:r>
              <w:rPr>
                <w:rFonts w:ascii="Times New Roman"/>
                <w:b w:val="false"/>
                <w:i w:val="false"/>
                <w:color w:val="000000"/>
                <w:sz w:val="20"/>
              </w:rPr>
              <w:t>автокөлiк үшiн кiреберiс жолдары бар және/немесе кiреберiс темiр жол тұйықтары бар жеке меншiк немесе жалға алу құқығындағы жер учаскесi не оның үлесi</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басшысы бекiткен түстi және қара металдардың сынықтары мен қалдықтарын жинау (дайындау), сақтау, қайта өңдеу және сату жөнiндегi нұсқаулық</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жабдықпен жұмыс iстеу үшiн арнайы даярлықтан өткен бiлiктi персонал (краншылар, престеушiлер, газбен кесушiлер, пиротехниктер, дозиметршiлер)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1-тармақта көрсетiлген талаптар түстi және қара металл сынықтары мен қалдықтарын жинау (дайындау), сақтау, қайта өңдеу және өткiзу жөнiндегi қызметтi жүзеге асыратын филиалды ашқан жағдайда да қойылады.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өндiрiстiк базадан өзге жерде аумақтық орналасқан жеке меншік немесе жалға алу құқығындағы, қоршалған және санитариялық-эпидемиологиялық, өрт, экологиялық, өнеркәсiп қауiпсiздiгi талаптарына сәйкес келетiн қабылдау пунктiн ашқан жағдайда мыналардың болуы талап етіледі:</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жұмысқа ыңғайланған (сейф немесе арнайы жабдықталған касса, байланыс құралдары, фискальдық жады бар бақылау-кассалық аппарат) үй-жай</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салыстырып тексерiлгенi туралы сертификаты бар өлшем құралдары (автомобиль немесе темiр жол таразыларын және басқа да өлшем құралдары)</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пунктiнiң заңды тұлғаға тиесiлiлiгi, лицензия нөмiрi, жұмыс режимi көрсетiлген маңдайша</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кемiнде 200 ш.м алаң</w:t>
            </w:r>
          </w:p>
        </w:tc>
      </w:tr>
    </w:tbl>
    <w:p>
      <w:pPr>
        <w:spacing w:after="0"/>
        <w:ind w:left="0"/>
        <w:jc w:val="both"/>
      </w:pPr>
      <w:r>
        <w:rPr>
          <w:rFonts w:ascii="Times New Roman"/>
          <w:b w:val="false"/>
          <w:i w:val="false"/>
          <w:color w:val="000000"/>
          <w:sz w:val="28"/>
        </w:rPr>
        <w:t>      * Барлық берілетін құжаттар көшірмелер түрінде беріледі және заңды тұлғалар үшін мөрмен және мемлекеттік қызметті алушының бірінші басшының немесе оны алмастыратын тұлғаның қолымен, жеке тұлғалар үшін мемлекеттік қызметті алушының қолымен куәландырылады.</w:t>
      </w:r>
    </w:p>
    <w:bookmarkStart w:name="z1075" w:id="185"/>
    <w:p>
      <w:pPr>
        <w:spacing w:after="0"/>
        <w:ind w:left="0"/>
        <w:jc w:val="both"/>
      </w:pPr>
      <w:r>
        <w:rPr>
          <w:rFonts w:ascii="Times New Roman"/>
          <w:b w:val="false"/>
          <w:i w:val="false"/>
          <w:color w:val="000000"/>
          <w:sz w:val="28"/>
        </w:rPr>
        <w:t>
«Заңды тұлғалардың түстi және қара металл</w:t>
      </w:r>
      <w:r>
        <w:br/>
      </w:r>
      <w:r>
        <w:rPr>
          <w:rFonts w:ascii="Times New Roman"/>
          <w:b w:val="false"/>
          <w:i w:val="false"/>
          <w:color w:val="000000"/>
          <w:sz w:val="28"/>
        </w:rPr>
        <w:t xml:space="preserve">
сынықтары мен қалдықтарын жинауы     </w:t>
      </w:r>
      <w:r>
        <w:br/>
      </w:r>
      <w:r>
        <w:rPr>
          <w:rFonts w:ascii="Times New Roman"/>
          <w:b w:val="false"/>
          <w:i w:val="false"/>
          <w:color w:val="000000"/>
          <w:sz w:val="28"/>
        </w:rPr>
        <w:t xml:space="preserve">
(дайындауы), сақтауы, қайта өңдеуi және </w:t>
      </w:r>
      <w:r>
        <w:br/>
      </w:r>
      <w:r>
        <w:rPr>
          <w:rFonts w:ascii="Times New Roman"/>
          <w:b w:val="false"/>
          <w:i w:val="false"/>
          <w:color w:val="000000"/>
          <w:sz w:val="28"/>
        </w:rPr>
        <w:t xml:space="preserve">
өткiзуi бойынша қызмет түрін жүзеге   </w:t>
      </w:r>
      <w:r>
        <w:br/>
      </w:r>
      <w:r>
        <w:rPr>
          <w:rFonts w:ascii="Times New Roman"/>
          <w:b w:val="false"/>
          <w:i w:val="false"/>
          <w:color w:val="000000"/>
          <w:sz w:val="28"/>
        </w:rPr>
        <w:t xml:space="preserve">
асыруға лицензия беру, қайта ресімдеу, </w:t>
      </w:r>
      <w:r>
        <w:br/>
      </w:r>
      <w:r>
        <w:rPr>
          <w:rFonts w:ascii="Times New Roman"/>
          <w:b w:val="false"/>
          <w:i w:val="false"/>
          <w:color w:val="000000"/>
          <w:sz w:val="28"/>
        </w:rPr>
        <w:t xml:space="preserve">
лицензияның телқұжаттарын беру»     </w:t>
      </w:r>
      <w:r>
        <w:br/>
      </w:r>
      <w:r>
        <w:rPr>
          <w:rFonts w:ascii="Times New Roman"/>
          <w:b w:val="false"/>
          <w:i w:val="false"/>
          <w:color w:val="000000"/>
          <w:sz w:val="28"/>
        </w:rPr>
        <w:t xml:space="preserve">
мемлекеттік қызметінің стандартына    </w:t>
      </w:r>
      <w:r>
        <w:br/>
      </w:r>
      <w:r>
        <w:rPr>
          <w:rFonts w:ascii="Times New Roman"/>
          <w:b w:val="false"/>
          <w:i w:val="false"/>
          <w:color w:val="000000"/>
          <w:sz w:val="28"/>
        </w:rPr>
        <w:t xml:space="preserve">
4-қосымша                 </w:t>
      </w:r>
    </w:p>
    <w:bookmarkEnd w:id="185"/>
    <w:bookmarkStart w:name="z1076" w:id="186"/>
    <w:p>
      <w:pPr>
        <w:spacing w:after="0"/>
        <w:ind w:left="0"/>
        <w:jc w:val="left"/>
      </w:pPr>
      <w:r>
        <w:rPr>
          <w:rFonts w:ascii="Times New Roman"/>
          <w:b/>
          <w:i w:val="false"/>
          <w:color w:val="000000"/>
        </w:rPr>
        <w:t xml:space="preserve"> 
Кесте. Сапа және тиiмдiлiк көрсеткiштерiнiң мәнi</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2891"/>
        <w:gridCol w:w="2491"/>
        <w:gridCol w:w="2971"/>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%-ы (үлесi)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мемлекеттік қызметті алушылардың %-ы (үлесi)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қызметті алушылардың %-ы (үлесi)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қызметті алушылардың %-ы (үлесi)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7" w:id="18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1130 қаулысымен   </w:t>
      </w:r>
      <w:r>
        <w:br/>
      </w:r>
      <w:r>
        <w:rPr>
          <w:rFonts w:ascii="Times New Roman"/>
          <w:b w:val="false"/>
          <w:i w:val="false"/>
          <w:color w:val="000000"/>
          <w:sz w:val="28"/>
        </w:rPr>
        <w:t xml:space="preserve">
бекітілген      </w:t>
      </w:r>
    </w:p>
    <w:bookmarkEnd w:id="187"/>
    <w:bookmarkStart w:name="z1078" w:id="188"/>
    <w:p>
      <w:pPr>
        <w:spacing w:after="0"/>
        <w:ind w:left="0"/>
        <w:jc w:val="left"/>
      </w:pPr>
      <w:r>
        <w:rPr>
          <w:rFonts w:ascii="Times New Roman"/>
          <w:b/>
          <w:i w:val="false"/>
          <w:color w:val="000000"/>
        </w:rPr>
        <w:t xml:space="preserve"> 
«Химиялық өнімді тіркеу және есепке алу»</w:t>
      </w:r>
      <w:r>
        <w:br/>
      </w:r>
      <w:r>
        <w:rPr>
          <w:rFonts w:ascii="Times New Roman"/>
          <w:b/>
          <w:i w:val="false"/>
          <w:color w:val="000000"/>
        </w:rPr>
        <w:t>
мемлекеттік қызмет стандарты</w:t>
      </w:r>
    </w:p>
    <w:bookmarkEnd w:id="188"/>
    <w:p>
      <w:pPr>
        <w:spacing w:after="0"/>
        <w:ind w:left="0"/>
        <w:jc w:val="both"/>
      </w:pPr>
      <w:r>
        <w:rPr>
          <w:rFonts w:ascii="Times New Roman"/>
          <w:b w:val="false"/>
          <w:i w:val="false"/>
          <w:color w:val="ff0000"/>
          <w:sz w:val="28"/>
        </w:rPr>
        <w:t xml:space="preserve">      Ескерту. Стандарт жаңа редакцияда - ҚР Үкіметінің 06.06.2013 </w:t>
      </w:r>
      <w:r>
        <w:rPr>
          <w:rFonts w:ascii="Times New Roman"/>
          <w:b w:val="false"/>
          <w:i w:val="false"/>
          <w:color w:val="ff0000"/>
          <w:sz w:val="28"/>
        </w:rPr>
        <w:t>№ 580</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1079" w:id="189"/>
    <w:p>
      <w:pPr>
        <w:spacing w:after="0"/>
        <w:ind w:left="0"/>
        <w:jc w:val="left"/>
      </w:pPr>
      <w:r>
        <w:rPr>
          <w:rFonts w:ascii="Times New Roman"/>
          <w:b/>
          <w:i w:val="false"/>
          <w:color w:val="000000"/>
        </w:rPr>
        <w:t xml:space="preserve"> 
1. Жалпы ережелер</w:t>
      </w:r>
    </w:p>
    <w:bookmarkEnd w:id="189"/>
    <w:bookmarkStart w:name="z165" w:id="190"/>
    <w:p>
      <w:pPr>
        <w:spacing w:after="0"/>
        <w:ind w:left="0"/>
        <w:jc w:val="both"/>
      </w:pPr>
      <w:r>
        <w:rPr>
          <w:rFonts w:ascii="Times New Roman"/>
          <w:b w:val="false"/>
          <w:i w:val="false"/>
          <w:color w:val="000000"/>
          <w:sz w:val="28"/>
        </w:rPr>
        <w:t>
      1. Мемлекеттік қызметті Қазақстан Республикасы Индустрия және жаңа технологиялар министрлігінің Өнеркәсіп комитеті (бұдан әрі – уәкілетті орган), сондай-ақ «электрондық үкіметтің» веб–порталы www.e.gov.kz немесе «Е лицензиялау» www.elicense.kz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«Химиялық өнімнің қауіпсіздігі туралы» Қазақстан Республикасы Заңының 8-бабының </w:t>
      </w:r>
      <w:r>
        <w:rPr>
          <w:rFonts w:ascii="Times New Roman"/>
          <w:b w:val="false"/>
          <w:i w:val="false"/>
          <w:color w:val="000000"/>
          <w:sz w:val="28"/>
        </w:rPr>
        <w:t>9) тармақшасына</w:t>
      </w:r>
      <w:r>
        <w:rPr>
          <w:rFonts w:ascii="Times New Roman"/>
          <w:b w:val="false"/>
          <w:i w:val="false"/>
          <w:color w:val="000000"/>
          <w:sz w:val="28"/>
        </w:rPr>
        <w:t>, «Ақпараттандыру туралы»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«Әкімшілік рәсімдер туралы» Қазақстан Республикасы Заңының </w:t>
      </w:r>
      <w:r>
        <w:rPr>
          <w:rFonts w:ascii="Times New Roman"/>
          <w:b w:val="false"/>
          <w:i w:val="false"/>
          <w:color w:val="000000"/>
          <w:sz w:val="28"/>
        </w:rPr>
        <w:t>15-1</w:t>
      </w:r>
      <w:r>
        <w:rPr>
          <w:rFonts w:ascii="Times New Roman"/>
          <w:b w:val="false"/>
          <w:i w:val="false"/>
          <w:color w:val="000000"/>
          <w:sz w:val="28"/>
        </w:rPr>
        <w:t xml:space="preserve"> және </w:t>
      </w:r>
      <w:r>
        <w:rPr>
          <w:rFonts w:ascii="Times New Roman"/>
          <w:b w:val="false"/>
          <w:i w:val="false"/>
          <w:color w:val="000000"/>
          <w:sz w:val="28"/>
        </w:rPr>
        <w:t>15-2-тармақтарына</w:t>
      </w:r>
      <w:r>
        <w:rPr>
          <w:rFonts w:ascii="Times New Roman"/>
          <w:b w:val="false"/>
          <w:i w:val="false"/>
          <w:color w:val="000000"/>
          <w:sz w:val="28"/>
        </w:rPr>
        <w:t>, «Химиялық өнімді тіркеу және есепке алу ережесін бекіту туралы» Қазақстан Республикасы Үкіметінің 2008 жылғы 11 маусымдағы № 572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w:t>
      </w:r>
      <w:r>
        <w:br/>
      </w:r>
      <w:r>
        <w:rPr>
          <w:rFonts w:ascii="Times New Roman"/>
          <w:b w:val="false"/>
          <w:i w:val="false"/>
          <w:color w:val="000000"/>
          <w:sz w:val="28"/>
        </w:rPr>
        <w:t>
      1) уәкілетті органның: www.comprom.kz интернет-ресурсында;</w:t>
      </w:r>
      <w:r>
        <w:br/>
      </w:r>
      <w:r>
        <w:rPr>
          <w:rFonts w:ascii="Times New Roman"/>
          <w:b w:val="false"/>
          <w:i w:val="false"/>
          <w:color w:val="000000"/>
          <w:sz w:val="28"/>
        </w:rPr>
        <w:t>
      2) Қазақстан Республикасы Индустрия және жаңа технологиялар министрлігінің (бұдан әрі – Министрлік) www.mint.gov.kz интернет-ресурсында;</w:t>
      </w:r>
      <w:r>
        <w:br/>
      </w:r>
      <w:r>
        <w:rPr>
          <w:rFonts w:ascii="Times New Roman"/>
          <w:b w:val="false"/>
          <w:i w:val="false"/>
          <w:color w:val="000000"/>
          <w:sz w:val="28"/>
        </w:rPr>
        <w:t>
      3) ресми ақпарат көздерінде, уәкілетті органның ғимаратында орналасқан стенділерде, үлгілері бар ақпараттық тақталарда;</w:t>
      </w:r>
      <w:r>
        <w:br/>
      </w:r>
      <w:r>
        <w:rPr>
          <w:rFonts w:ascii="Times New Roman"/>
          <w:b w:val="false"/>
          <w:i w:val="false"/>
          <w:color w:val="000000"/>
          <w:sz w:val="28"/>
        </w:rPr>
        <w:t>
      4) порталда орналастырылады.</w:t>
      </w:r>
      <w:r>
        <w:br/>
      </w:r>
      <w:r>
        <w:rPr>
          <w:rFonts w:ascii="Times New Roman"/>
          <w:b w:val="false"/>
          <w:i w:val="false"/>
          <w:color w:val="000000"/>
          <w:sz w:val="28"/>
        </w:rPr>
        <w:t>
</w:t>
      </w:r>
      <w:r>
        <w:rPr>
          <w:rFonts w:ascii="Times New Roman"/>
          <w:b w:val="false"/>
          <w:i w:val="false"/>
          <w:color w:val="000000"/>
          <w:sz w:val="28"/>
        </w:rPr>
        <w:t>
      5. Көрсетілген мемлекеттік қызмет нәтижесі химиялық өнімді тіркеу туралы куәлікті (бұдан әрі – куәлік) қағаз тасығышта беру не уәкілетті лауазымды тұлғаның электрондық цифрлық қолтаңбасымен (бұдан әрі – ЭЦҚ) куәландырылған электрондық құжат нысанында мемлекеттік қызметті көрсетуден бас тарту туралы дәлелді жауап беру болып табылады.</w:t>
      </w:r>
      <w:r>
        <w:br/>
      </w:r>
      <w:r>
        <w:rPr>
          <w:rFonts w:ascii="Times New Roman"/>
          <w:b w:val="false"/>
          <w:i w:val="false"/>
          <w:color w:val="000000"/>
          <w:sz w:val="28"/>
        </w:rPr>
        <w:t>
      Алушы уәкілетті органға куәлікті қағаз тасығыштағы алу үшін жүгінген жағдайда, куәлік электрондық форматта ресімделеді, басып шығарылады, мөрмен расталады және уәкілетті органның басшысы қол қояды.</w:t>
      </w:r>
      <w:r>
        <w:br/>
      </w:r>
      <w:r>
        <w:rPr>
          <w:rFonts w:ascii="Times New Roman"/>
          <w:b w:val="false"/>
          <w:i w:val="false"/>
          <w:color w:val="000000"/>
          <w:sz w:val="28"/>
        </w:rPr>
        <w:t>
</w:t>
      </w:r>
      <w:r>
        <w:rPr>
          <w:rFonts w:ascii="Times New Roman"/>
          <w:b w:val="false"/>
          <w:i w:val="false"/>
          <w:color w:val="000000"/>
          <w:sz w:val="28"/>
        </w:rPr>
        <w:t>
      6. Мемлекеттік қызмет заңды және жеке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көрсету мерзімдері – бес жұмыс күні (құжаттарды қабылдау күні мемлекеттік қызмет көрсету мерзіміне кірмейді);</w:t>
      </w:r>
      <w:r>
        <w:br/>
      </w:r>
      <w:r>
        <w:rPr>
          <w:rFonts w:ascii="Times New Roman"/>
          <w:b w:val="false"/>
          <w:i w:val="false"/>
          <w:color w:val="000000"/>
          <w:sz w:val="28"/>
        </w:rPr>
        <w:t>
      2) мемлекеттік қызметті алғанға дейін күтудiң рұқсат етiлген ең көп уақыты – 30 минуттан аспайды;</w:t>
      </w:r>
      <w:r>
        <w:br/>
      </w:r>
      <w:r>
        <w:rPr>
          <w:rFonts w:ascii="Times New Roman"/>
          <w:b w:val="false"/>
          <w:i w:val="false"/>
          <w:color w:val="000000"/>
          <w:sz w:val="28"/>
        </w:rPr>
        <w:t>
      3) алушы жүгінген күні қызмет көрсетудің рұқсат етiлген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уәкілетті органда Қазақстан Республикасының еңбек заңнамасына сәйкес демалыс және мереке күндерін қоспағанда, күн сайын 9.00-ден 18.30-ға дейін, 13.00-ден 14.30-ға дейін түскі үзіліс. Мемлекеттік қызмет алдын ала жазылусыз және жеделдетіп қызмет көрсетусіз;</w:t>
      </w:r>
      <w:r>
        <w:br/>
      </w:r>
      <w:r>
        <w:rPr>
          <w:rFonts w:ascii="Times New Roman"/>
          <w:b w:val="false"/>
          <w:i w:val="false"/>
          <w:color w:val="000000"/>
          <w:sz w:val="28"/>
        </w:rPr>
        <w:t>
      2) порталда – тәулік бойы кезек тәртібінде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дене мүмкіндіктері шектеулі адамдардың қолжетімділігі үшін жағдайлар көзделген өтініш берушінің таңдауы бойынша уәкілетті органның ғимаратында.</w:t>
      </w:r>
      <w:r>
        <w:br/>
      </w:r>
      <w:r>
        <w:rPr>
          <w:rFonts w:ascii="Times New Roman"/>
          <w:b w:val="false"/>
          <w:i w:val="false"/>
          <w:color w:val="000000"/>
          <w:sz w:val="28"/>
        </w:rPr>
        <w:t>
      Ғимаратта құқық тәртібін қолдау үшін тәулік бойы күзет бекеті, өртке қарсы дабылдар және басқа да қауіпсіздік шаралары бар.</w:t>
      </w:r>
      <w:r>
        <w:br/>
      </w:r>
      <w:r>
        <w:rPr>
          <w:rFonts w:ascii="Times New Roman"/>
          <w:b w:val="false"/>
          <w:i w:val="false"/>
          <w:color w:val="000000"/>
          <w:sz w:val="28"/>
        </w:rPr>
        <w:t>
      Ғимарат дене мүмкіндіктері шектеулі адамдар үшін арналған пандус арқылы кіру және құжаттардың үлгілері бар ақпараттық стендтермен жабдықталған.</w:t>
      </w:r>
      <w:r>
        <w:br/>
      </w:r>
      <w:r>
        <w:rPr>
          <w:rFonts w:ascii="Times New Roman"/>
          <w:b w:val="false"/>
          <w:i w:val="false"/>
          <w:color w:val="000000"/>
          <w:sz w:val="28"/>
        </w:rPr>
        <w:t>
      2) порталда – алушының «жеке кабинетінде» көрсетіледі.</w:t>
      </w:r>
    </w:p>
    <w:bookmarkEnd w:id="190"/>
    <w:bookmarkStart w:name="z175" w:id="191"/>
    <w:p>
      <w:pPr>
        <w:spacing w:after="0"/>
        <w:ind w:left="0"/>
        <w:jc w:val="left"/>
      </w:pPr>
      <w:r>
        <w:rPr>
          <w:rFonts w:ascii="Times New Roman"/>
          <w:b/>
          <w:i w:val="false"/>
          <w:color w:val="000000"/>
        </w:rPr>
        <w:t xml:space="preserve"> 
2. Мемлекеттiк қызмет көрсету тәртiбi</w:t>
      </w:r>
    </w:p>
    <w:bookmarkEnd w:id="191"/>
    <w:bookmarkStart w:name="z176" w:id="192"/>
    <w:p>
      <w:pPr>
        <w:spacing w:after="0"/>
        <w:ind w:left="0"/>
        <w:jc w:val="both"/>
      </w:pPr>
      <w:r>
        <w:rPr>
          <w:rFonts w:ascii="Times New Roman"/>
          <w:b w:val="false"/>
          <w:i w:val="false"/>
          <w:color w:val="000000"/>
          <w:sz w:val="28"/>
        </w:rPr>
        <w:t>
      11. Мемлекеттік қызметті алу үшін алушы мынадай құжаттарды тапсырады:</w:t>
      </w:r>
      <w:r>
        <w:br/>
      </w:r>
      <w:r>
        <w:rPr>
          <w:rFonts w:ascii="Times New Roman"/>
          <w:b w:val="false"/>
          <w:i w:val="false"/>
          <w:color w:val="000000"/>
          <w:sz w:val="28"/>
        </w:rPr>
        <w:t>
      1. Уәкілетті органда:</w:t>
      </w:r>
      <w:r>
        <w:br/>
      </w:r>
      <w:r>
        <w:rPr>
          <w:rFonts w:ascii="Times New Roman"/>
          <w:b w:val="false"/>
          <w:i w:val="false"/>
          <w:color w:val="000000"/>
          <w:sz w:val="28"/>
        </w:rPr>
        <w:t>
      1) тіркеу үшін:</w:t>
      </w:r>
      <w:r>
        <w:br/>
      </w:r>
      <w:r>
        <w:rPr>
          <w:rFonts w:ascii="Times New Roman"/>
          <w:b w:val="false"/>
          <w:i w:val="false"/>
          <w:color w:val="000000"/>
          <w:sz w:val="28"/>
        </w:rPr>
        <w:t>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химиялық өнімді тіркеуге арналған өтініш;</w:t>
      </w:r>
      <w:r>
        <w:br/>
      </w:r>
      <w:r>
        <w:rPr>
          <w:rFonts w:ascii="Times New Roman"/>
          <w:b w:val="false"/>
          <w:i w:val="false"/>
          <w:color w:val="000000"/>
          <w:sz w:val="28"/>
        </w:rPr>
        <w:t>
      жеке тұлғалар үшін жеке басын куәландыратын құжат;</w:t>
      </w:r>
      <w:r>
        <w:br/>
      </w:r>
      <w:r>
        <w:rPr>
          <w:rFonts w:ascii="Times New Roman"/>
          <w:b w:val="false"/>
          <w:i w:val="false"/>
          <w:color w:val="000000"/>
          <w:sz w:val="28"/>
        </w:rPr>
        <w:t>
      заңды тұлғаны мемлекеттік тіркеу туралы анықтама;</w:t>
      </w:r>
      <w:r>
        <w:br/>
      </w:r>
      <w:r>
        <w:rPr>
          <w:rFonts w:ascii="Times New Roman"/>
          <w:b w:val="false"/>
          <w:i w:val="false"/>
          <w:color w:val="000000"/>
          <w:sz w:val="28"/>
        </w:rPr>
        <w:t>
      химиялық өнімнің қауіпсіздігі паспорты;</w:t>
      </w:r>
      <w:r>
        <w:br/>
      </w:r>
      <w:r>
        <w:rPr>
          <w:rFonts w:ascii="Times New Roman"/>
          <w:b w:val="false"/>
          <w:i w:val="false"/>
          <w:color w:val="000000"/>
          <w:sz w:val="28"/>
        </w:rPr>
        <w:t>
      2) химиялық өнімді қайта тіркеу үшін:</w:t>
      </w:r>
      <w:r>
        <w:br/>
      </w:r>
      <w:r>
        <w:rPr>
          <w:rFonts w:ascii="Times New Roman"/>
          <w:b w:val="false"/>
          <w:i w:val="false"/>
          <w:color w:val="000000"/>
          <w:sz w:val="28"/>
        </w:rPr>
        <w:t>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химиялық өнімді қайта тіркеуге арналған өтініш;</w:t>
      </w:r>
      <w:r>
        <w:br/>
      </w:r>
      <w:r>
        <w:rPr>
          <w:rFonts w:ascii="Times New Roman"/>
          <w:b w:val="false"/>
          <w:i w:val="false"/>
          <w:color w:val="000000"/>
          <w:sz w:val="28"/>
        </w:rPr>
        <w:t>
      жеке тұлғалар үшін жеке басты куәландыратын құжат;</w:t>
      </w:r>
      <w:r>
        <w:br/>
      </w:r>
      <w:r>
        <w:rPr>
          <w:rFonts w:ascii="Times New Roman"/>
          <w:b w:val="false"/>
          <w:i w:val="false"/>
          <w:color w:val="000000"/>
          <w:sz w:val="28"/>
        </w:rPr>
        <w:t>
      заңды тұлғаны мемлекеттік тіркеу туралы анықтама;</w:t>
      </w:r>
      <w:r>
        <w:br/>
      </w:r>
      <w:r>
        <w:rPr>
          <w:rFonts w:ascii="Times New Roman"/>
          <w:b w:val="false"/>
          <w:i w:val="false"/>
          <w:color w:val="000000"/>
          <w:sz w:val="28"/>
        </w:rPr>
        <w:t>
      химиялық өнімнің қауіпсіздігі паспорты;</w:t>
      </w:r>
      <w:r>
        <w:br/>
      </w:r>
      <w:r>
        <w:rPr>
          <w:rFonts w:ascii="Times New Roman"/>
          <w:b w:val="false"/>
          <w:i w:val="false"/>
          <w:color w:val="000000"/>
          <w:sz w:val="28"/>
        </w:rPr>
        <w:t>
      химиялық өнімді тіркеу туралы куәлік.</w:t>
      </w:r>
      <w:r>
        <w:br/>
      </w:r>
      <w:r>
        <w:rPr>
          <w:rFonts w:ascii="Times New Roman"/>
          <w:b w:val="false"/>
          <w:i w:val="false"/>
          <w:color w:val="000000"/>
          <w:sz w:val="28"/>
        </w:rPr>
        <w:t>
      Уәкілетті орган мемлекеттік ақпараттық жүйелерде қамтылған жеке басты куәландыратын құжаттар туралы мәліметтерді, заңды тұлғаларды мемлекеттік тіркеу туралы анықтаманы портал арқылы тиісті мемлекеттік ақпараттық жүйелерден уәкілетті лауазымды тұлғалардың ЭЦҚ-мен куәландырылған электронды құжаттар нысанында, ал химиялық өнімді тіркеу туралы куәлік және қауіпсіздік паспортын мәліметтер нысанынан алады.</w:t>
      </w:r>
      <w:r>
        <w:br/>
      </w:r>
      <w:r>
        <w:rPr>
          <w:rFonts w:ascii="Times New Roman"/>
          <w:b w:val="false"/>
          <w:i w:val="false"/>
          <w:color w:val="000000"/>
          <w:sz w:val="28"/>
        </w:rPr>
        <w:t>
      2. Порталда:</w:t>
      </w:r>
      <w:r>
        <w:br/>
      </w:r>
      <w:r>
        <w:rPr>
          <w:rFonts w:ascii="Times New Roman"/>
          <w:b w:val="false"/>
          <w:i w:val="false"/>
          <w:color w:val="000000"/>
          <w:sz w:val="28"/>
        </w:rPr>
        <w:t>
      1) тіркеу үшін:</w:t>
      </w:r>
      <w:r>
        <w:br/>
      </w:r>
      <w:r>
        <w:rPr>
          <w:rFonts w:ascii="Times New Roman"/>
          <w:b w:val="false"/>
          <w:i w:val="false"/>
          <w:color w:val="000000"/>
          <w:sz w:val="28"/>
        </w:rPr>
        <w:t>
      заңды тұлғаны мемлекеттік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деректері бар алушының ЭЦҚ-мен куәландырылған электрондық құжат нысанындағы өтініш;</w:t>
      </w:r>
      <w:r>
        <w:br/>
      </w:r>
      <w:r>
        <w:rPr>
          <w:rFonts w:ascii="Times New Roman"/>
          <w:b w:val="false"/>
          <w:i w:val="false"/>
          <w:color w:val="000000"/>
          <w:sz w:val="28"/>
        </w:rPr>
        <w:t>
      жеке тұлғалар үшін жеке басын куәландыратын құжат;</w:t>
      </w:r>
      <w:r>
        <w:br/>
      </w:r>
      <w:r>
        <w:rPr>
          <w:rFonts w:ascii="Times New Roman"/>
          <w:b w:val="false"/>
          <w:i w:val="false"/>
          <w:color w:val="000000"/>
          <w:sz w:val="28"/>
        </w:rPr>
        <w:t>
      заңды тұлғаны мемлекеттік тіркеу туралы анықтама;</w:t>
      </w:r>
      <w:r>
        <w:br/>
      </w:r>
      <w:r>
        <w:rPr>
          <w:rFonts w:ascii="Times New Roman"/>
          <w:b w:val="false"/>
          <w:i w:val="false"/>
          <w:color w:val="000000"/>
          <w:sz w:val="28"/>
        </w:rPr>
        <w:t>
      химиялық өнімнің қауіпсіздік паспорты;</w:t>
      </w:r>
      <w:r>
        <w:br/>
      </w:r>
      <w:r>
        <w:rPr>
          <w:rFonts w:ascii="Times New Roman"/>
          <w:b w:val="false"/>
          <w:i w:val="false"/>
          <w:color w:val="000000"/>
          <w:sz w:val="28"/>
        </w:rPr>
        <w:t>
      2) қайта тіркеу және жаңа куәлікті алу үшін:</w:t>
      </w:r>
      <w:r>
        <w:br/>
      </w:r>
      <w:r>
        <w:rPr>
          <w:rFonts w:ascii="Times New Roman"/>
          <w:b w:val="false"/>
          <w:i w:val="false"/>
          <w:color w:val="000000"/>
          <w:sz w:val="28"/>
        </w:rPr>
        <w:t>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деректері бар алушының ЭЦҚ-мен куәландырылған электрондық құжат нысанындағы өтініш;</w:t>
      </w:r>
      <w:r>
        <w:br/>
      </w:r>
      <w:r>
        <w:rPr>
          <w:rFonts w:ascii="Times New Roman"/>
          <w:b w:val="false"/>
          <w:i w:val="false"/>
          <w:color w:val="000000"/>
          <w:sz w:val="28"/>
        </w:rPr>
        <w:t>
      жеке тұлғалар үшін жеке басын куәландыратын құжат;</w:t>
      </w:r>
      <w:r>
        <w:br/>
      </w:r>
      <w:r>
        <w:rPr>
          <w:rFonts w:ascii="Times New Roman"/>
          <w:b w:val="false"/>
          <w:i w:val="false"/>
          <w:color w:val="000000"/>
          <w:sz w:val="28"/>
        </w:rPr>
        <w:t>
      заңды тұлғаны мемлекеттік тіркеу туралы анықтама;</w:t>
      </w:r>
      <w:r>
        <w:br/>
      </w:r>
      <w:r>
        <w:rPr>
          <w:rFonts w:ascii="Times New Roman"/>
          <w:b w:val="false"/>
          <w:i w:val="false"/>
          <w:color w:val="000000"/>
          <w:sz w:val="28"/>
        </w:rPr>
        <w:t>
      химиялық өнімнің қауіпсіздік паспорты;</w:t>
      </w:r>
      <w:r>
        <w:br/>
      </w:r>
      <w:r>
        <w:rPr>
          <w:rFonts w:ascii="Times New Roman"/>
          <w:b w:val="false"/>
          <w:i w:val="false"/>
          <w:color w:val="000000"/>
          <w:sz w:val="28"/>
        </w:rPr>
        <w:t>
      химиялық өнімді тіркеу туралы куәлік.</w:t>
      </w:r>
      <w:r>
        <w:br/>
      </w:r>
      <w:r>
        <w:rPr>
          <w:rFonts w:ascii="Times New Roman"/>
          <w:b w:val="false"/>
          <w:i w:val="false"/>
          <w:color w:val="000000"/>
          <w:sz w:val="28"/>
        </w:rPr>
        <w:t>
      Мемлекеттік ақпараттық жүйелерде қамтылатын жеке басты куәландыратын құжаттар туралы мәліметтерді, заңды тұлғаларды мемлекеттік тіркеу туралы анықтаманы, уәкілетті орган тиісті мемлекеттік ақпараттық жүйелерден портал арқылы уәкілетті лауазымды тұлғалардың ЭЦҚ-мен куәландырылған электрондық құжат нысанында, ал химиялық өнімді тіркеу туралы куәлік және химиялық қауіпсіздігі өнімнің паспортын мәліметтер нысанынан алады.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тәртібі туралы ақпарат және оны алу алу үшін қажетті құжаттар туралы ақпарат, сондай-ақ оларды толтыру үлгілері http://www.comprom.kz интернет-ресурсында және уәкілетті органның үй-жайында орналасқан арнайы ақпараттық стенділерде орналасады.</w:t>
      </w:r>
      <w:r>
        <w:br/>
      </w:r>
      <w:r>
        <w:rPr>
          <w:rFonts w:ascii="Times New Roman"/>
          <w:b w:val="false"/>
          <w:i w:val="false"/>
          <w:color w:val="000000"/>
          <w:sz w:val="28"/>
        </w:rPr>
        <w:t>
      Мемлекеттік қызметті портал арқылы алу үшін электрондық құжат нысанында сұрау толтырылады.</w:t>
      </w:r>
      <w:r>
        <w:br/>
      </w:r>
      <w:r>
        <w:rPr>
          <w:rFonts w:ascii="Times New Roman"/>
          <w:b w:val="false"/>
          <w:i w:val="false"/>
          <w:color w:val="000000"/>
          <w:sz w:val="28"/>
        </w:rPr>
        <w:t>
</w:t>
      </w:r>
      <w:r>
        <w:rPr>
          <w:rFonts w:ascii="Times New Roman"/>
          <w:b w:val="false"/>
          <w:i w:val="false"/>
          <w:color w:val="000000"/>
          <w:sz w:val="28"/>
        </w:rPr>
        <w:t>
      13. Құжаттарды қабылдау 010000, Астана қаласы, Есіл ауданы, Қабанбай батыр даңғылы, 32/1, «Транспорт Тауэр» ғимараты, № 1706 бөлме мекенжайы бойынша уәкілетті органның кеңсесі арқылы жүзеге асырылады.</w:t>
      </w:r>
      <w:r>
        <w:br/>
      </w:r>
      <w:r>
        <w:rPr>
          <w:rFonts w:ascii="Times New Roman"/>
          <w:b w:val="false"/>
          <w:i w:val="false"/>
          <w:color w:val="000000"/>
          <w:sz w:val="28"/>
        </w:rPr>
        <w:t>
      Веб-порталға жүгінген кезде электронды сұрауды жіберу мемлекеттік қызметті алушының «жеке кабинетінен» жүзеге асырылады. Сұрау автоматты түрде таңдалған қызметке сәйкес мемлекеттік органға – адресатқа жіберіледі.</w:t>
      </w:r>
      <w:r>
        <w:br/>
      </w:r>
      <w:r>
        <w:rPr>
          <w:rFonts w:ascii="Times New Roman"/>
          <w:b w:val="false"/>
          <w:i w:val="false"/>
          <w:color w:val="000000"/>
          <w:sz w:val="28"/>
        </w:rPr>
        <w:t>
</w:t>
      </w:r>
      <w:r>
        <w:rPr>
          <w:rFonts w:ascii="Times New Roman"/>
          <w:b w:val="false"/>
          <w:i w:val="false"/>
          <w:color w:val="000000"/>
          <w:sz w:val="28"/>
        </w:rPr>
        <w:t>
      14. Уәкілетті органның кеңсесі арқылы құжаттарды қабылдаған кезде алушыға тиісті құжаттарды қабылдағаны туралы қолхат мыналарды көрсете отырып беріледі:</w:t>
      </w:r>
      <w:r>
        <w:br/>
      </w:r>
      <w:r>
        <w:rPr>
          <w:rFonts w:ascii="Times New Roman"/>
          <w:b w:val="false"/>
          <w:i w:val="false"/>
          <w:color w:val="000000"/>
          <w:sz w:val="28"/>
        </w:rPr>
        <w:t>
      1) өтінішті қабылдаған күні және нөмірі;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4) мемлекеттік қызметті алу күні (уақыты) және құжаттарды беру орны;</w:t>
      </w:r>
      <w:r>
        <w:br/>
      </w:r>
      <w:r>
        <w:rPr>
          <w:rFonts w:ascii="Times New Roman"/>
          <w:b w:val="false"/>
          <w:i w:val="false"/>
          <w:color w:val="000000"/>
          <w:sz w:val="28"/>
        </w:rPr>
        <w:t>
      5) құжаттарды рәсімдеуге қабылдаған қызметкердің тегі, аты, әкесінің аты;</w:t>
      </w:r>
      <w:r>
        <w:br/>
      </w:r>
      <w:r>
        <w:rPr>
          <w:rFonts w:ascii="Times New Roman"/>
          <w:b w:val="false"/>
          <w:i w:val="false"/>
          <w:color w:val="000000"/>
          <w:sz w:val="28"/>
        </w:rPr>
        <w:t>
      6) мемлекеттік қызметті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Портал арқылы өтініш жасаған кезде порталдағы «жеке кабинетке» мемлекеттік қызмет нәтижелерін алушы алған күні мен уақытын көрсете отырып, мемлекеттік қызметті көрсету үшін сұрауды қабылдағаны туралы хабарлама-есеп жібереді.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алушыға:</w:t>
      </w:r>
      <w:r>
        <w:br/>
      </w:r>
      <w:r>
        <w:rPr>
          <w:rFonts w:ascii="Times New Roman"/>
          <w:b w:val="false"/>
          <w:i w:val="false"/>
          <w:color w:val="000000"/>
          <w:sz w:val="28"/>
        </w:rPr>
        <w:t>
      1) уәкілетті органда – сенімхат бойынша алушының немесе өкілдің жеке келуі арқылы қолма-қол;</w:t>
      </w:r>
      <w:r>
        <w:br/>
      </w:r>
      <w:r>
        <w:rPr>
          <w:rFonts w:ascii="Times New Roman"/>
          <w:b w:val="false"/>
          <w:i w:val="false"/>
          <w:color w:val="000000"/>
          <w:sz w:val="28"/>
        </w:rPr>
        <w:t>
      2) порталда – алушының «жеке кабинетінде» көрсетіледі.</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мынадай жағдайларда бас тартылады:</w:t>
      </w:r>
      <w:r>
        <w:br/>
      </w:r>
      <w:r>
        <w:rPr>
          <w:rFonts w:ascii="Times New Roman"/>
          <w:b w:val="false"/>
          <w:i w:val="false"/>
          <w:color w:val="000000"/>
          <w:sz w:val="28"/>
        </w:rPr>
        <w:t>
      1) химиялық өнімнің қауіпсіздігі саласындағы заңнама талаптарына химиялық өнімнің сәйкессіздігі;</w:t>
      </w:r>
      <w:r>
        <w:br/>
      </w:r>
      <w:r>
        <w:rPr>
          <w:rFonts w:ascii="Times New Roman"/>
          <w:b w:val="false"/>
          <w:i w:val="false"/>
          <w:color w:val="000000"/>
          <w:sz w:val="28"/>
        </w:rPr>
        <w:t>
      2) химиялық өнім қауіпсіздігінің паспортында толық емес ақпаратты ұсыну;</w:t>
      </w:r>
      <w:r>
        <w:br/>
      </w:r>
      <w:r>
        <w:rPr>
          <w:rFonts w:ascii="Times New Roman"/>
          <w:b w:val="false"/>
          <w:i w:val="false"/>
          <w:color w:val="000000"/>
          <w:sz w:val="28"/>
        </w:rPr>
        <w:t>
      3) химиялық өнім қауіпсіздігінің паспортында химиялық өнім туралы дұрыс емес мәліметтерді беру;</w:t>
      </w:r>
      <w:r>
        <w:br/>
      </w:r>
      <w:r>
        <w:rPr>
          <w:rFonts w:ascii="Times New Roman"/>
          <w:b w:val="false"/>
          <w:i w:val="false"/>
          <w:color w:val="000000"/>
          <w:sz w:val="28"/>
        </w:rPr>
        <w:t>
      4) «Ақпараттандыру туралы» Қазақстан Республикасы Заңының </w:t>
      </w:r>
      <w:r>
        <w:rPr>
          <w:rFonts w:ascii="Times New Roman"/>
          <w:b w:val="false"/>
          <w:i w:val="false"/>
          <w:color w:val="000000"/>
          <w:sz w:val="28"/>
        </w:rPr>
        <w:t>40-бабына</w:t>
      </w:r>
      <w:r>
        <w:rPr>
          <w:rFonts w:ascii="Times New Roman"/>
          <w:b w:val="false"/>
          <w:i w:val="false"/>
          <w:color w:val="000000"/>
          <w:sz w:val="28"/>
        </w:rPr>
        <w:t xml:space="preserve"> сәйкес негіздемелердің болуы:</w:t>
      </w:r>
      <w:r>
        <w:br/>
      </w:r>
      <w:r>
        <w:rPr>
          <w:rFonts w:ascii="Times New Roman"/>
          <w:b w:val="false"/>
          <w:i w:val="false"/>
          <w:color w:val="000000"/>
          <w:sz w:val="28"/>
        </w:rPr>
        <w:t>
      сұратылған электрондық ақпараттық ресурсқа қатысты қол жетімділікке шектеулер болғанда және сұрау салу жіберген тұлғаның сұратылған электрондық ақпараттық ресурсқа қол жеткізу құқығы болмаса;</w:t>
      </w:r>
      <w:r>
        <w:br/>
      </w:r>
      <w:r>
        <w:rPr>
          <w:rFonts w:ascii="Times New Roman"/>
          <w:b w:val="false"/>
          <w:i w:val="false"/>
          <w:color w:val="000000"/>
          <w:sz w:val="28"/>
        </w:rPr>
        <w:t>
      сұратылған электрондық ақпараттық ресурс болмаса және кімнің иелігінде екені оған белгісіз болса;</w:t>
      </w:r>
      <w:r>
        <w:br/>
      </w:r>
      <w:r>
        <w:rPr>
          <w:rFonts w:ascii="Times New Roman"/>
          <w:b w:val="false"/>
          <w:i w:val="false"/>
          <w:color w:val="000000"/>
          <w:sz w:val="28"/>
        </w:rPr>
        <w:t>
      сұрау салу мәнін нақтылау кезінде сұрау салушы тұлғаның нақты қандай электрондық ақпараттық ресурсты беру туралы өтінім жасағанын анықтау мүмкін болмаса;</w:t>
      </w:r>
      <w:r>
        <w:br/>
      </w:r>
      <w:r>
        <w:rPr>
          <w:rFonts w:ascii="Times New Roman"/>
          <w:b w:val="false"/>
          <w:i w:val="false"/>
          <w:color w:val="000000"/>
          <w:sz w:val="28"/>
        </w:rPr>
        <w:t>
      электрондық ақпараттық ресурсты сұратушы тұлға сұрау салуды орындау шығыстарын төлемесе, егер шығыстарды төлеу Қазақстан Республикасының заңнамасында немесе шартта көзделсе;</w:t>
      </w:r>
      <w:r>
        <w:br/>
      </w:r>
      <w:r>
        <w:rPr>
          <w:rFonts w:ascii="Times New Roman"/>
          <w:b w:val="false"/>
          <w:i w:val="false"/>
          <w:color w:val="000000"/>
          <w:sz w:val="28"/>
        </w:rPr>
        <w:t>
      сұрау салу «Ақпараттандыру туралы» Заңның </w:t>
      </w:r>
      <w:r>
        <w:rPr>
          <w:rFonts w:ascii="Times New Roman"/>
          <w:b w:val="false"/>
          <w:i w:val="false"/>
          <w:color w:val="000000"/>
          <w:sz w:val="28"/>
        </w:rPr>
        <w:t>36-бабында</w:t>
      </w:r>
      <w:r>
        <w:rPr>
          <w:rFonts w:ascii="Times New Roman"/>
          <w:b w:val="false"/>
          <w:i w:val="false"/>
          <w:color w:val="000000"/>
          <w:sz w:val="28"/>
        </w:rPr>
        <w:t xml:space="preserve"> белгіленген талаптарға сәйкес келмесе:</w:t>
      </w:r>
      <w:r>
        <w:br/>
      </w:r>
      <w:r>
        <w:rPr>
          <w:rFonts w:ascii="Times New Roman"/>
          <w:b w:val="false"/>
          <w:i w:val="false"/>
          <w:color w:val="000000"/>
          <w:sz w:val="28"/>
        </w:rPr>
        <w:t>
      ақпаратты сұратқан тұлғаның тегі, аты және әкесінің аты;</w:t>
      </w:r>
      <w:r>
        <w:br/>
      </w:r>
      <w:r>
        <w:rPr>
          <w:rFonts w:ascii="Times New Roman"/>
          <w:b w:val="false"/>
          <w:i w:val="false"/>
          <w:color w:val="000000"/>
          <w:sz w:val="28"/>
        </w:rPr>
        <w:t>
      заңды тұлға атынан сұрау салумен жүгінген кезде - заңды тұлғаның толық атауы, сауалмен жүгінген тұлғаның лауазымы, тегі, аты және әкесінің аты;</w:t>
      </w:r>
      <w:r>
        <w:br/>
      </w:r>
      <w:r>
        <w:rPr>
          <w:rFonts w:ascii="Times New Roman"/>
          <w:b w:val="false"/>
          <w:i w:val="false"/>
          <w:color w:val="000000"/>
          <w:sz w:val="28"/>
        </w:rPr>
        <w:t>
      сұрау салу жүгінген адамның байланыс деректері (почталық мекенжайы немесе электрондық почта мекенжайы не телефонның немесе телефакстің нөмірі), олар арқылы ақпараттық жүйенің меншік иесі немесе оны иеленушісі электрондық ақпараттық ресурстарды беруі немесе  ақпаратты сұратқан тұлғамен байланысуы мүмкін;</w:t>
      </w:r>
      <w:r>
        <w:br/>
      </w:r>
      <w:r>
        <w:rPr>
          <w:rFonts w:ascii="Times New Roman"/>
          <w:b w:val="false"/>
          <w:i w:val="false"/>
          <w:color w:val="000000"/>
          <w:sz w:val="28"/>
        </w:rPr>
        <w:t>
      сұратылған электрондық ақпараттық ресурстың мазмұны, құжаттың атауы мен мазмұны немесе оған белгілі құжаттың деректемелері.</w:t>
      </w:r>
      <w:r>
        <w:br/>
      </w:r>
      <w:r>
        <w:rPr>
          <w:rFonts w:ascii="Times New Roman"/>
          <w:b w:val="false"/>
          <w:i w:val="false"/>
          <w:color w:val="000000"/>
          <w:sz w:val="28"/>
        </w:rPr>
        <w:t>
      Мемлекеттік қызметті көрсетуден бас тарту туралы дәлелді жауапты алушы электрондық құжат нысанында «жеке кабинетінде» алады.</w:t>
      </w:r>
    </w:p>
    <w:bookmarkEnd w:id="192"/>
    <w:bookmarkStart w:name="z182" w:id="193"/>
    <w:p>
      <w:pPr>
        <w:spacing w:after="0"/>
        <w:ind w:left="0"/>
        <w:jc w:val="left"/>
      </w:pPr>
      <w:r>
        <w:rPr>
          <w:rFonts w:ascii="Times New Roman"/>
          <w:b/>
          <w:i w:val="false"/>
          <w:color w:val="000000"/>
        </w:rPr>
        <w:t xml:space="preserve"> 
3. Жұмыс қағидаттары</w:t>
      </w:r>
    </w:p>
    <w:bookmarkEnd w:id="193"/>
    <w:bookmarkStart w:name="z183" w:id="194"/>
    <w:p>
      <w:pPr>
        <w:spacing w:after="0"/>
        <w:ind w:left="0"/>
        <w:jc w:val="both"/>
      </w:pPr>
      <w:r>
        <w:rPr>
          <w:rFonts w:ascii="Times New Roman"/>
          <w:b w:val="false"/>
          <w:i w:val="false"/>
          <w:color w:val="000000"/>
          <w:sz w:val="28"/>
        </w:rPr>
        <w:t>
      17. Комитет қызметі өтініш берушіге қатысты мынадай қағидаттарға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3) алушылармен жұмыс жасау кезіндегі сыпайылық;</w:t>
      </w:r>
      <w:r>
        <w:br/>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5) өтініштерді қарау кезінде лауазымды тұлғалар қызметінің ашықтығы;</w:t>
      </w:r>
      <w:r>
        <w:br/>
      </w:r>
      <w:r>
        <w:rPr>
          <w:rFonts w:ascii="Times New Roman"/>
          <w:b w:val="false"/>
          <w:i w:val="false"/>
          <w:color w:val="000000"/>
          <w:sz w:val="28"/>
        </w:rPr>
        <w:t>
      6) алушы құжаттарының сақталуын қамтамасыз ету;</w:t>
      </w:r>
      <w:r>
        <w:br/>
      </w:r>
      <w:r>
        <w:rPr>
          <w:rFonts w:ascii="Times New Roman"/>
          <w:b w:val="false"/>
          <w:i w:val="false"/>
          <w:color w:val="000000"/>
          <w:sz w:val="28"/>
        </w:rPr>
        <w:t>
      7) алушы құжаттарының мазмұны туралы ақпаратты қорғау және құпиялылық.</w:t>
      </w:r>
    </w:p>
    <w:bookmarkEnd w:id="194"/>
    <w:bookmarkStart w:name="z184" w:id="195"/>
    <w:p>
      <w:pPr>
        <w:spacing w:after="0"/>
        <w:ind w:left="0"/>
        <w:jc w:val="left"/>
      </w:pPr>
      <w:r>
        <w:rPr>
          <w:rFonts w:ascii="Times New Roman"/>
          <w:b/>
          <w:i w:val="false"/>
          <w:color w:val="000000"/>
        </w:rPr>
        <w:t xml:space="preserve"> 
4. Жұмыс нәтижелерi</w:t>
      </w:r>
    </w:p>
    <w:bookmarkEnd w:id="195"/>
    <w:bookmarkStart w:name="z185" w:id="196"/>
    <w:p>
      <w:pPr>
        <w:spacing w:after="0"/>
        <w:ind w:left="0"/>
        <w:jc w:val="both"/>
      </w:pPr>
      <w:r>
        <w:rPr>
          <w:rFonts w:ascii="Times New Roman"/>
          <w:b w:val="false"/>
          <w:i w:val="false"/>
          <w:color w:val="000000"/>
          <w:sz w:val="28"/>
        </w:rPr>
        <w:t>
      18. Алушыға мемлекеттік қызмет көрсету бойынша жұмыс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мемлекеттiк қызметтiң сапа және тиімділік көрсеткiштерiнiң нысаналы мәнi жыл сайын Қазақстан Республикасы Индустрия және жаңа технологиялар министрінің тиiстi бұйрығымен бекiтiледi.</w:t>
      </w:r>
    </w:p>
    <w:bookmarkEnd w:id="196"/>
    <w:bookmarkStart w:name="z187" w:id="197"/>
    <w:p>
      <w:pPr>
        <w:spacing w:after="0"/>
        <w:ind w:left="0"/>
        <w:jc w:val="left"/>
      </w:pPr>
      <w:r>
        <w:rPr>
          <w:rFonts w:ascii="Times New Roman"/>
          <w:b/>
          <w:i w:val="false"/>
          <w:color w:val="000000"/>
        </w:rPr>
        <w:t xml:space="preserve"> 
5. Шағымдану тәртiбi</w:t>
      </w:r>
    </w:p>
    <w:bookmarkEnd w:id="197"/>
    <w:bookmarkStart w:name="z188" w:id="198"/>
    <w:p>
      <w:pPr>
        <w:spacing w:after="0"/>
        <w:ind w:left="0"/>
        <w:jc w:val="both"/>
      </w:pPr>
      <w:r>
        <w:rPr>
          <w:rFonts w:ascii="Times New Roman"/>
          <w:b w:val="false"/>
          <w:i w:val="false"/>
          <w:color w:val="000000"/>
          <w:sz w:val="28"/>
        </w:rPr>
        <w:t>
      20. Уәкілетті лауазымды тұлғалардың әрекетiне (әрекетсiздiгiне) шағымдану тәртiбiн түсіндіру, сондай-ақ шағымды дайындауға жәрдем көрсету уәкілетті органның кеңсесінде мына мекенжайы бойынша: 010000, Астана қаласы, Есіл ауданы, Қабанбай батыр даңғылы, 32/1, «Транспорт Тауэр» ғимараты, № 1706 бөлме, қабылдау телефоны: 8 (7172) 29-90-73 (электрондық поштаның мекенжайы: kpmint1711@comprom.kz) жүзеге асырылады.</w:t>
      </w:r>
      <w:r>
        <w:br/>
      </w:r>
      <w:r>
        <w:rPr>
          <w:rFonts w:ascii="Times New Roman"/>
          <w:b w:val="false"/>
          <w:i w:val="false"/>
          <w:color w:val="000000"/>
          <w:sz w:val="28"/>
        </w:rPr>
        <w:t>
      Портал жұмысына шағымдану тәртібі туралы ақпаратты саll-орталығының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Министрлікке беріледі: Астана қаласы, Есіл ауданы, Қабанбай батыр даңғылы, 32/1, «Транспорт Тауэр» ғимараты, № 2602 бөлме, қабылдау бөлмесінің телефоны: 8 (7172) 24-22-09, 29-90-05 (электрондық поштаның мекенжайы: kpmint1711@comprom.kz).</w:t>
      </w:r>
      <w:r>
        <w:br/>
      </w:r>
      <w:r>
        <w:rPr>
          <w:rFonts w:ascii="Times New Roman"/>
          <w:b w:val="false"/>
          <w:i w:val="false"/>
          <w:color w:val="000000"/>
          <w:sz w:val="28"/>
        </w:rPr>
        <w:t>
</w:t>
      </w:r>
      <w:r>
        <w:rPr>
          <w:rFonts w:ascii="Times New Roman"/>
          <w:b w:val="false"/>
          <w:i w:val="false"/>
          <w:color w:val="000000"/>
          <w:sz w:val="28"/>
        </w:rPr>
        <w:t>
      22. Мемлекеттік қызметті көрсету кезінде дұрыс қызмет көрсетілмеуіне шағымдану:</w:t>
      </w:r>
      <w:r>
        <w:br/>
      </w:r>
      <w:r>
        <w:rPr>
          <w:rFonts w:ascii="Times New Roman"/>
          <w:b w:val="false"/>
          <w:i w:val="false"/>
          <w:color w:val="000000"/>
          <w:sz w:val="28"/>
        </w:rPr>
        <w:t>
      1) уәкілетті органға мына мекенжай бойынша: Астана қаласы, Есіл ауданы, Қабанбай батыр даңғылы, 32/1, «Транспорт Тауэр» ғимараты, № 1706 бөлме, қабылдау бөлмесінің телефоны: 8 (7172) 29-90-73 (электрондық пошта мекенжайы: kpmint1711@comprom.kz);</w:t>
      </w:r>
      <w:r>
        <w:br/>
      </w:r>
      <w:r>
        <w:rPr>
          <w:rFonts w:ascii="Times New Roman"/>
          <w:b w:val="false"/>
          <w:i w:val="false"/>
          <w:color w:val="000000"/>
          <w:sz w:val="28"/>
        </w:rPr>
        <w:t>
      2) порталда саll-орталығының телефон нөмірі (1414) бойынша өтініш беру арқылы жіберіледі.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нәтижелерімен келіспеген жағдайда, алушы заңнамамен белгіленген тәртіпте сотқа жүгінуге құқылы.</w:t>
      </w:r>
      <w:r>
        <w:br/>
      </w:r>
      <w:r>
        <w:rPr>
          <w:rFonts w:ascii="Times New Roman"/>
          <w:b w:val="false"/>
          <w:i w:val="false"/>
          <w:color w:val="000000"/>
          <w:sz w:val="28"/>
        </w:rPr>
        <w:t>
</w:t>
      </w:r>
      <w:r>
        <w:rPr>
          <w:rFonts w:ascii="Times New Roman"/>
          <w:b w:val="false"/>
          <w:i w:val="false"/>
          <w:color w:val="000000"/>
          <w:sz w:val="28"/>
        </w:rPr>
        <w:t>
      24. Құзыретіне шағымда қойылған мәселелерді шешу кіретін субъектіге немесе лауазымды тұлғаға шағым жазылуы тиіс.</w:t>
      </w:r>
      <w:r>
        <w:br/>
      </w:r>
      <w:r>
        <w:rPr>
          <w:rFonts w:ascii="Times New Roman"/>
          <w:b w:val="false"/>
          <w:i w:val="false"/>
          <w:color w:val="000000"/>
          <w:sz w:val="28"/>
        </w:rPr>
        <w:t>
      Шағымда тегі, аты, әкесінің аты (жеке басын куәландыратын құжатта болған кезде), пошталық мекенжайы, күні көрсетіледі. Шағымға алушы қол қоюы тиіс. Шағымды беру кезінде субъектінің немесе әрекетіне шағым жасалып отырған лауазымды тұлғалардың лауазымы, тегі, аты-жөні, шағымдану себептері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w:t>
      </w:r>
      <w:r>
        <w:br/>
      </w:r>
      <w:r>
        <w:rPr>
          <w:rFonts w:ascii="Times New Roman"/>
          <w:b w:val="false"/>
          <w:i w:val="false"/>
          <w:color w:val="000000"/>
          <w:sz w:val="28"/>
        </w:rPr>
        <w:t>
      Алушыға өтініштің (шағымның) қабылданған күні және уақыты, қабылданған адамның тегі және аты-жөні көрсетілген талон беріледі. Шағымның қаралу нәтижесі туралы алушыға пошта арқылы жазбаша түрде хабарланады.</w:t>
      </w:r>
      <w:r>
        <w:br/>
      </w:r>
      <w:r>
        <w:rPr>
          <w:rFonts w:ascii="Times New Roman"/>
          <w:b w:val="false"/>
          <w:i w:val="false"/>
          <w:color w:val="000000"/>
          <w:sz w:val="28"/>
        </w:rPr>
        <w:t>
      Электрондық шағымды портал арқылы «жеке кабинеттен» жібергеннен кейін алушыға шағым туралы ақпарат қолжетімді болады, ол мемлекеттік органда өтінішті өңдеу кезінде жаңартылып отырады (жеткізу, тіркеу, орындау, қарау туралы белгі болады және бас тарту туралы жауап).</w:t>
      </w:r>
      <w:r>
        <w:br/>
      </w:r>
      <w:r>
        <w:rPr>
          <w:rFonts w:ascii="Times New Roman"/>
          <w:b w:val="false"/>
          <w:i w:val="false"/>
          <w:color w:val="000000"/>
          <w:sz w:val="28"/>
        </w:rPr>
        <w:t>
</w:t>
      </w:r>
      <w:r>
        <w:rPr>
          <w:rFonts w:ascii="Times New Roman"/>
          <w:b w:val="false"/>
          <w:i w:val="false"/>
          <w:color w:val="000000"/>
          <w:sz w:val="28"/>
        </w:rPr>
        <w:t>
      26. Мемлекеттік қызметті алушының қосымша ақпаратты уәкілетті органның интернет-ресурсынан www.comprom.kz алуына болады.</w:t>
      </w:r>
    </w:p>
    <w:bookmarkEnd w:id="198"/>
    <w:bookmarkStart w:name="z1080" w:id="199"/>
    <w:p>
      <w:pPr>
        <w:spacing w:after="0"/>
        <w:ind w:left="0"/>
        <w:jc w:val="both"/>
      </w:pPr>
      <w:r>
        <w:rPr>
          <w:rFonts w:ascii="Times New Roman"/>
          <w:b w:val="false"/>
          <w:i w:val="false"/>
          <w:color w:val="000000"/>
          <w:sz w:val="28"/>
        </w:rPr>
        <w:t xml:space="preserve">
«Химиялық өнімдерді      </w:t>
      </w:r>
      <w:r>
        <w:br/>
      </w:r>
      <w:r>
        <w:rPr>
          <w:rFonts w:ascii="Times New Roman"/>
          <w:b w:val="false"/>
          <w:i w:val="false"/>
          <w:color w:val="000000"/>
          <w:sz w:val="28"/>
        </w:rPr>
        <w:t xml:space="preserve">
тіркеу және есепке алу»    </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xml:space="preserve">
1-қосымша          </w:t>
      </w:r>
    </w:p>
    <w:bookmarkEnd w:id="199"/>
    <w:p>
      <w:pPr>
        <w:spacing w:after="0"/>
        <w:ind w:left="0"/>
        <w:jc w:val="both"/>
      </w:pPr>
      <w:r>
        <w:rPr>
          <w:rFonts w:ascii="Times New Roman"/>
          <w:b w:val="false"/>
          <w:i w:val="false"/>
          <w:color w:val="000000"/>
          <w:sz w:val="28"/>
        </w:rPr>
        <w:t>_________________________________________________</w:t>
      </w:r>
      <w:r>
        <w:br/>
      </w:r>
      <w:r>
        <w:rPr>
          <w:rFonts w:ascii="Times New Roman"/>
          <w:b w:val="false"/>
          <w:i w:val="false"/>
          <w:color w:val="000000"/>
          <w:sz w:val="28"/>
        </w:rPr>
        <w:t xml:space="preserve">
(уәкілетті органның толық атауы)         </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xml:space="preserve">
(мемлекеттік қызмет алушының толық атауы)    </w:t>
      </w:r>
      <w:r>
        <w:br/>
      </w:r>
      <w:r>
        <w:rPr>
          <w:rFonts w:ascii="Times New Roman"/>
          <w:b w:val="false"/>
          <w:i w:val="false"/>
          <w:color w:val="000000"/>
          <w:sz w:val="28"/>
        </w:rPr>
        <w:t>
Мекенжайы _________________________________________________</w:t>
      </w:r>
      <w:r>
        <w:br/>
      </w:r>
      <w:r>
        <w:rPr>
          <w:rFonts w:ascii="Times New Roman"/>
          <w:b w:val="false"/>
          <w:i w:val="false"/>
          <w:color w:val="000000"/>
          <w:sz w:val="28"/>
        </w:rPr>
        <w:t>
(индекс, қала, аудан, облыс, көше, үй №, телефон)</w:t>
      </w:r>
      <w:r>
        <w:br/>
      </w:r>
      <w:r>
        <w:rPr>
          <w:rFonts w:ascii="Times New Roman"/>
          <w:b w:val="false"/>
          <w:i w:val="false"/>
          <w:color w:val="000000"/>
          <w:sz w:val="28"/>
        </w:rPr>
        <w:t>
Алушының деректемелері ______________________________________________</w:t>
      </w:r>
      <w:r>
        <w:br/>
      </w:r>
      <w:r>
        <w:rPr>
          <w:rFonts w:ascii="Times New Roman"/>
          <w:b w:val="false"/>
          <w:i w:val="false"/>
          <w:color w:val="000000"/>
          <w:sz w:val="28"/>
        </w:rPr>
        <w:t>
(ЗТ/ЖК мемлекеттік тіркеу туралы куәлік, № БСН, ЖСН)</w:t>
      </w:r>
    </w:p>
    <w:bookmarkStart w:name="z1081" w:id="200"/>
    <w:p>
      <w:pPr>
        <w:spacing w:after="0"/>
        <w:ind w:left="0"/>
        <w:jc w:val="left"/>
      </w:pPr>
      <w:r>
        <w:rPr>
          <w:rFonts w:ascii="Times New Roman"/>
          <w:b/>
          <w:i w:val="false"/>
          <w:color w:val="000000"/>
        </w:rPr>
        <w:t xml:space="preserve"> 
Химиялық өнімді тіркеу (қайта тіркеу) туралы куәлікті алу үшін</w:t>
      </w:r>
      <w:r>
        <w:br/>
      </w:r>
      <w:r>
        <w:rPr>
          <w:rFonts w:ascii="Times New Roman"/>
          <w:b/>
          <w:i w:val="false"/>
          <w:color w:val="000000"/>
        </w:rPr>
        <w:t>
ӨТІНІШ</w:t>
      </w:r>
    </w:p>
    <w:bookmarkEnd w:id="200"/>
    <w:p>
      <w:pPr>
        <w:spacing w:after="0"/>
        <w:ind w:left="0"/>
        <w:jc w:val="both"/>
      </w:pPr>
      <w:r>
        <w:rPr>
          <w:rFonts w:ascii="Times New Roman"/>
          <w:b w:val="false"/>
          <w:i w:val="false"/>
          <w:color w:val="000000"/>
          <w:sz w:val="28"/>
        </w:rPr>
        <w:t>      «Химиялық өнімнің қауіпсіздігі туралы» 2007 жылғы 2 шілдедегі № 302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2008 жылғы 11 маусымдағы № 572 қаулысымен бекітілген Химиялық өнімді тіркеу және есепке алу </w:t>
      </w:r>
      <w:r>
        <w:rPr>
          <w:rFonts w:ascii="Times New Roman"/>
          <w:b w:val="false"/>
          <w:i w:val="false"/>
          <w:color w:val="000000"/>
          <w:sz w:val="28"/>
        </w:rPr>
        <w:t>ережесіне</w:t>
      </w:r>
      <w:r>
        <w:rPr>
          <w:rFonts w:ascii="Times New Roman"/>
          <w:b w:val="false"/>
          <w:i w:val="false"/>
          <w:color w:val="000000"/>
          <w:sz w:val="28"/>
        </w:rPr>
        <w:t xml:space="preserve"> сәйкес химиялық өнімді тіркеу (қайта тіркеу) туралы куәлік беруді сұраймыз.</w:t>
      </w:r>
    </w:p>
    <w:p>
      <w:pPr>
        <w:spacing w:after="0"/>
        <w:ind w:left="0"/>
        <w:jc w:val="both"/>
      </w:pPr>
      <w:r>
        <w:rPr>
          <w:rFonts w:ascii="Times New Roman"/>
          <w:b w:val="false"/>
          <w:i w:val="false"/>
          <w:color w:val="000000"/>
          <w:sz w:val="28"/>
        </w:rPr>
        <w:t>      Басшы __________________         ______________________________</w:t>
      </w:r>
      <w:r>
        <w:br/>
      </w:r>
      <w:r>
        <w:rPr>
          <w:rFonts w:ascii="Times New Roman"/>
          <w:b w:val="false"/>
          <w:i w:val="false"/>
          <w:color w:val="000000"/>
          <w:sz w:val="28"/>
        </w:rPr>
        <w:t>
                  (қолы)                 (тегі, аты, әкесінің аты)</w:t>
      </w:r>
    </w:p>
    <w:bookmarkStart w:name="z1082" w:id="201"/>
    <w:p>
      <w:pPr>
        <w:spacing w:after="0"/>
        <w:ind w:left="0"/>
        <w:jc w:val="both"/>
      </w:pPr>
      <w:r>
        <w:rPr>
          <w:rFonts w:ascii="Times New Roman"/>
          <w:b w:val="false"/>
          <w:i w:val="false"/>
          <w:color w:val="000000"/>
          <w:sz w:val="28"/>
        </w:rPr>
        <w:t xml:space="preserve">
«Химиялық өнімдерді      </w:t>
      </w:r>
      <w:r>
        <w:br/>
      </w:r>
      <w:r>
        <w:rPr>
          <w:rFonts w:ascii="Times New Roman"/>
          <w:b w:val="false"/>
          <w:i w:val="false"/>
          <w:color w:val="000000"/>
          <w:sz w:val="28"/>
        </w:rPr>
        <w:t xml:space="preserve">
тіркеу және есепке алу»    </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xml:space="preserve">
2-қосымша          </w:t>
      </w:r>
    </w:p>
    <w:bookmarkEnd w:id="201"/>
    <w:bookmarkStart w:name="z1083" w:id="202"/>
    <w:p>
      <w:pPr>
        <w:spacing w:after="0"/>
        <w:ind w:left="0"/>
        <w:jc w:val="left"/>
      </w:pPr>
      <w:r>
        <w:rPr>
          <w:rFonts w:ascii="Times New Roman"/>
          <w:b/>
          <w:i w:val="false"/>
          <w:color w:val="000000"/>
        </w:rPr>
        <w:t xml:space="preserve"> 
Кесте. Сапа және тиімділік көрсеткіштерінің мәндері</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4"/>
        <w:gridCol w:w="2571"/>
        <w:gridCol w:w="2143"/>
        <w:gridCol w:w="2572"/>
      </w:tblGrid>
      <w:tr>
        <w:trPr>
          <w:trHeight w:val="345"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жылдағы мақсаттық көрсеткіш мәні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жылдағы көрсеткіштің ағымдағы мәні</w:t>
            </w:r>
          </w:p>
        </w:tc>
      </w:tr>
      <w:tr>
        <w:trPr>
          <w:trHeight w:val="345"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45"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қызметтерді көрсету жағдайлары % (үлесі)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45"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көрсету үдерісі қанағаттандырылған тұтынушылардың % (үлесі)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45"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көрсету тәртібі туралы ақпаратпен және сапасымен қанағаттандырылған тұтынушылардың % (үлесі)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түрдегі қолжетімді ақпарат қызметі % (үлесі)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45"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Осы шағымданудың қолда бар тәртібіне қанағаттандырылған тұтынушылардың % (үлесі)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45"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 көрсетуші қызметкерлердің сыпайылығына қанағаттанған тұтынушылардың % (үлесі)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7" w:id="20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1130 қаулысымен   </w:t>
      </w:r>
      <w:r>
        <w:br/>
      </w:r>
      <w:r>
        <w:rPr>
          <w:rFonts w:ascii="Times New Roman"/>
          <w:b w:val="false"/>
          <w:i w:val="false"/>
          <w:color w:val="000000"/>
          <w:sz w:val="28"/>
        </w:rPr>
        <w:t xml:space="preserve">
бекітілген       </w:t>
      </w:r>
    </w:p>
    <w:bookmarkEnd w:id="203"/>
    <w:bookmarkStart w:name="z1148" w:id="204"/>
    <w:p>
      <w:pPr>
        <w:spacing w:after="0"/>
        <w:ind w:left="0"/>
        <w:jc w:val="left"/>
      </w:pPr>
      <w:r>
        <w:rPr>
          <w:rFonts w:ascii="Times New Roman"/>
          <w:b/>
          <w:i w:val="false"/>
          <w:color w:val="000000"/>
        </w:rPr>
        <w:t xml:space="preserve"> 
«Бағалы металдармен құрамында бағалы металдар бар шикiзат</w:t>
      </w:r>
      <w:r>
        <w:br/>
      </w:r>
      <w:r>
        <w:rPr>
          <w:rFonts w:ascii="Times New Roman"/>
          <w:b/>
          <w:i w:val="false"/>
          <w:color w:val="000000"/>
        </w:rPr>
        <w:t>
тауарларымен және олардан жасалған бұйымдарды қоспағанда</w:t>
      </w:r>
      <w:r>
        <w:br/>
      </w:r>
      <w:r>
        <w:rPr>
          <w:rFonts w:ascii="Times New Roman"/>
          <w:b/>
          <w:i w:val="false"/>
          <w:color w:val="000000"/>
        </w:rPr>
        <w:t>
операцияларды жүзеге асырушы заңды тұлғалар мен жеке</w:t>
      </w:r>
      <w:r>
        <w:br/>
      </w:r>
      <w:r>
        <w:rPr>
          <w:rFonts w:ascii="Times New Roman"/>
          <w:b/>
          <w:i w:val="false"/>
          <w:color w:val="000000"/>
        </w:rPr>
        <w:t>
кәсiпкерлерді арнайы есепке қою туралы анықтама беру»</w:t>
      </w:r>
      <w:r>
        <w:br/>
      </w:r>
      <w:r>
        <w:rPr>
          <w:rFonts w:ascii="Times New Roman"/>
          <w:b/>
          <w:i w:val="false"/>
          <w:color w:val="000000"/>
        </w:rPr>
        <w:t>
мемлекеттік қызметінің стандарты</w:t>
      </w:r>
    </w:p>
    <w:bookmarkEnd w:id="204"/>
    <w:bookmarkStart w:name="z1149" w:id="205"/>
    <w:p>
      <w:pPr>
        <w:spacing w:after="0"/>
        <w:ind w:left="0"/>
        <w:jc w:val="left"/>
      </w:pPr>
      <w:r>
        <w:rPr>
          <w:rFonts w:ascii="Times New Roman"/>
          <w:b/>
          <w:i w:val="false"/>
          <w:color w:val="000000"/>
        </w:rPr>
        <w:t xml:space="preserve"> 
1. Жалпы ережелер</w:t>
      </w:r>
    </w:p>
    <w:bookmarkEnd w:id="205"/>
    <w:bookmarkStart w:name="z1150" w:id="206"/>
    <w:p>
      <w:pPr>
        <w:spacing w:after="0"/>
        <w:ind w:left="0"/>
        <w:jc w:val="both"/>
      </w:pPr>
      <w:r>
        <w:rPr>
          <w:rFonts w:ascii="Times New Roman"/>
          <w:b w:val="false"/>
          <w:i w:val="false"/>
          <w:color w:val="000000"/>
          <w:sz w:val="28"/>
        </w:rPr>
        <w:t>
      1. «Бағалы металдармен, олардан жасалған бұйымдарды қоспағанда, құрамында бағалы металдар бар шикiзат тауарларымен операцияларды жүзеге асыратын заңды тұлғалар мен жеке кәсiпкерлерді арнайы есепке қою туралы анықтама беру» мемлекеттік қызмет (бұдан әрі - мемлекеттік қызмет) Қазақстан Республикасы Индустрия және жаңа технологиялар министрлігінің Өнеркәсіп комитеті (бұдан әрі - Өнеркәсіп комитеті)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Өнеркәсіп комитетінің заңды мекенжайы: 010000, Астана қаласы, Есіл ауданы, Қабанбай батыр даңғылы, 32/1, «Транспорт Тауэр» ғимараты.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«Белорус Республикасының, Қазақстан Республикасының және Ресей Федерациясының кеден одағын бірыңғай тарифтік емес реттеу туралы» Еуразиялық экономикалық қоғамдастықтың Мемлекетаралық Кеңесінің (Кеден одағының жоғары органы) 2009 жылғы 27 қарашадағы № 19 шешімін орындау жөніндегі шаралар туралы» Қазақстан Республикасы Президентінің 2011 жылғы 21 шілдедегі № 120 </w:t>
      </w:r>
      <w:r>
        <w:rPr>
          <w:rFonts w:ascii="Times New Roman"/>
          <w:b w:val="false"/>
          <w:i w:val="false"/>
          <w:color w:val="000000"/>
          <w:sz w:val="28"/>
        </w:rPr>
        <w:t>Жарлығына</w:t>
      </w:r>
      <w:r>
        <w:rPr>
          <w:rFonts w:ascii="Times New Roman"/>
          <w:b w:val="false"/>
          <w:i w:val="false"/>
          <w:color w:val="000000"/>
          <w:sz w:val="28"/>
        </w:rPr>
        <w:t>, «Бағалы металдарды және құрамында бағалы металдар бар шикізат тауарларын Кеден одағына кірмейтін елдерден Қазақстан Республикасының аумағына әкелу және Қазақстан Республикасының аумағынан осы елдерге әкету қағидасын бекіту туралы және Қазақстан Республикасы Индустрия және жаңа технологиялар министрлігінің кейбір мәселелері туралы Қазақстан Республикасы Үкіметінің 2004 жылғы 26 қарашадағы № 1237 қаулысына толықтырулар енгізу туралы» Қазақстан Республикасы Үкіметінің 2011 жылғы 16 тамыздағы № 924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қызметті көрсету тәртібі мен қажетті құжаттар, сондай-ақ олардың үлгілері туралы толық ақпарат Өнеркәсіп комитетінің интернет-ресурсында: www.comprom.kz орналасады.</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бағалы металдармен, олардан жасалған бұйымдарды қоспағанда, құрамында бағалы металдар бар шикiзат тауарларымен операцияларды жүзеге асыратын заңды тұлғалар мен жеке кәсiпкерлерді арнайы есепке қою туралы анықтама беру (бұдан әрі - анықтама), не бас тарту себептері туралы дәлелді жауапты қағаз тасығышта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заңды тұлғаларға және дара кәсіпкерлерге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 алушыдан құжаттарды қабылдаған күннен бастап - 7 жұмыс күні.</w:t>
      </w:r>
      <w:r>
        <w:br/>
      </w:r>
      <w:r>
        <w:rPr>
          <w:rFonts w:ascii="Times New Roman"/>
          <w:b w:val="false"/>
          <w:i w:val="false"/>
          <w:color w:val="000000"/>
          <w:sz w:val="28"/>
        </w:rPr>
        <w:t>
</w:t>
      </w:r>
      <w:r>
        <w:rPr>
          <w:rFonts w:ascii="Times New Roman"/>
          <w:b w:val="false"/>
          <w:i w:val="false"/>
          <w:color w:val="000000"/>
          <w:sz w:val="28"/>
        </w:rPr>
        <w:t>
      Құжаттарды тапсыру кезінде кезекте күтудің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Құжаттарды алу кезінде кезек күтудің рұқсат етілген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Өнеркәсіп комитетінің жұмыс кестесі: еңбек </w:t>
      </w:r>
      <w:r>
        <w:rPr>
          <w:rFonts w:ascii="Times New Roman"/>
          <w:b w:val="false"/>
          <w:i w:val="false"/>
          <w:color w:val="000000"/>
          <w:sz w:val="28"/>
        </w:rPr>
        <w:t xml:space="preserve">заңнамасына </w:t>
      </w:r>
      <w:r>
        <w:rPr>
          <w:rFonts w:ascii="Times New Roman"/>
          <w:b w:val="false"/>
          <w:i w:val="false"/>
          <w:color w:val="000000"/>
          <w:sz w:val="28"/>
        </w:rPr>
        <w:t>сәйкес белгіленген демалыс және мереке күндерінен басқа, күн сайын сағат 9.00-ден 18.00-ге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Өнеркәсіп комитетінде мемлекеттік қызмет кезек тәртібінде, алдын ала жазылусыз және жеделдетіп қызмет көрсетусіз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«Транспорт Тауэр» ғимаратында көрсетіледі. Үй-жай режимі: ғимаратқа кіру жеке есігімен рұқсат беру бюросында берілетін бір реттік рұқсатнама арқылы жүзеге асырылады. Ғимаратта құқық тәртібін қолдау үшін тәулік бойы күзет бекеті, өртке қарсы сигнализациялары және басқа да қауіпсіздік шаралары бар. Ғимарат:</w:t>
      </w:r>
      <w:r>
        <w:br/>
      </w:r>
      <w:r>
        <w:rPr>
          <w:rFonts w:ascii="Times New Roman"/>
          <w:b w:val="false"/>
          <w:i w:val="false"/>
          <w:color w:val="000000"/>
          <w:sz w:val="28"/>
        </w:rPr>
        <w:t>
</w:t>
      </w:r>
      <w:r>
        <w:rPr>
          <w:rFonts w:ascii="Times New Roman"/>
          <w:b w:val="false"/>
          <w:i w:val="false"/>
          <w:color w:val="000000"/>
          <w:sz w:val="28"/>
        </w:rPr>
        <w:t>
      1) физикалық мүмкіндіктері шектеулі адамдардың кіруіне арналған пандустары бар есікпен;</w:t>
      </w:r>
      <w:r>
        <w:br/>
      </w:r>
      <w:r>
        <w:rPr>
          <w:rFonts w:ascii="Times New Roman"/>
          <w:b w:val="false"/>
          <w:i w:val="false"/>
          <w:color w:val="000000"/>
          <w:sz w:val="28"/>
        </w:rPr>
        <w:t>
</w:t>
      </w:r>
      <w:r>
        <w:rPr>
          <w:rFonts w:ascii="Times New Roman"/>
          <w:b w:val="false"/>
          <w:i w:val="false"/>
          <w:color w:val="000000"/>
          <w:sz w:val="28"/>
        </w:rPr>
        <w:t>
      2) ішінде ақпараттық стенділермен жабдықталған.</w:t>
      </w:r>
    </w:p>
    <w:bookmarkEnd w:id="206"/>
    <w:bookmarkStart w:name="z1166" w:id="207"/>
    <w:p>
      <w:pPr>
        <w:spacing w:after="0"/>
        <w:ind w:left="0"/>
        <w:jc w:val="left"/>
      </w:pPr>
      <w:r>
        <w:rPr>
          <w:rFonts w:ascii="Times New Roman"/>
          <w:b/>
          <w:i w:val="false"/>
          <w:color w:val="000000"/>
        </w:rPr>
        <w:t xml:space="preserve"> 
2. Мемлекеттік қызметті көрсету тәртібі</w:t>
      </w:r>
    </w:p>
    <w:bookmarkEnd w:id="207"/>
    <w:bookmarkStart w:name="z1167" w:id="208"/>
    <w:p>
      <w:pPr>
        <w:spacing w:after="0"/>
        <w:ind w:left="0"/>
        <w:jc w:val="both"/>
      </w:pPr>
      <w:r>
        <w:rPr>
          <w:rFonts w:ascii="Times New Roman"/>
          <w:b w:val="false"/>
          <w:i w:val="false"/>
          <w:color w:val="000000"/>
          <w:sz w:val="28"/>
        </w:rPr>
        <w:t>
      11. Мемлекеттік қызметті алу үшін алушы:</w:t>
      </w:r>
      <w:r>
        <w:br/>
      </w:r>
      <w:r>
        <w:rPr>
          <w:rFonts w:ascii="Times New Roman"/>
          <w:b w:val="false"/>
          <w:i w:val="false"/>
          <w:color w:val="000000"/>
          <w:sz w:val="28"/>
        </w:rPr>
        <w:t>
</w:t>
      </w:r>
      <w:r>
        <w:rPr>
          <w:rFonts w:ascii="Times New Roman"/>
          <w:b w:val="false"/>
          <w:i w:val="false"/>
          <w:color w:val="000000"/>
          <w:sz w:val="28"/>
        </w:rPr>
        <w:t>
      1) тауардың атауын, оның өлшем бiрлiктерiндегi саны көрсетілген тапсырыс-хатты;</w:t>
      </w:r>
      <w:r>
        <w:br/>
      </w:r>
      <w:r>
        <w:rPr>
          <w:rFonts w:ascii="Times New Roman"/>
          <w:b w:val="false"/>
          <w:i w:val="false"/>
          <w:color w:val="000000"/>
          <w:sz w:val="28"/>
        </w:rPr>
        <w:t>
</w:t>
      </w:r>
      <w:r>
        <w:rPr>
          <w:rFonts w:ascii="Times New Roman"/>
          <w:b w:val="false"/>
          <w:i w:val="false"/>
          <w:color w:val="000000"/>
          <w:sz w:val="28"/>
        </w:rPr>
        <w:t>
      2) алушыны салық органына есепке қою туралы куәліктің көшірмесін;</w:t>
      </w:r>
      <w:r>
        <w:br/>
      </w:r>
      <w:r>
        <w:rPr>
          <w:rFonts w:ascii="Times New Roman"/>
          <w:b w:val="false"/>
          <w:i w:val="false"/>
          <w:color w:val="000000"/>
          <w:sz w:val="28"/>
        </w:rPr>
        <w:t>
</w:t>
      </w:r>
      <w:r>
        <w:rPr>
          <w:rFonts w:ascii="Times New Roman"/>
          <w:b w:val="false"/>
          <w:i w:val="false"/>
          <w:color w:val="000000"/>
          <w:sz w:val="28"/>
        </w:rPr>
        <w:t>
      3) заңды тұлға үшін – алушыны заңды тұлға ретінде мемлекеттік тіркеу туралы куәліктің* немесе анықтаманың көшірмесі.</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4) дара кәсіпкер үшін – алушыны дара кәсіпкер ретінде мемлекеттік тіркеу туралы куәліктің көшірмесін ұсынады;</w:t>
      </w:r>
      <w:r>
        <w:br/>
      </w:r>
      <w:r>
        <w:rPr>
          <w:rFonts w:ascii="Times New Roman"/>
          <w:b w:val="false"/>
          <w:i w:val="false"/>
          <w:color w:val="000000"/>
          <w:sz w:val="28"/>
        </w:rPr>
        <w:t>
</w:t>
      </w:r>
      <w:r>
        <w:rPr>
          <w:rFonts w:ascii="Times New Roman"/>
          <w:b w:val="false"/>
          <w:i w:val="false"/>
          <w:color w:val="000000"/>
          <w:sz w:val="28"/>
        </w:rPr>
        <w:t>
      5) құрамында бағалы металдар бар шикiзат тауарларын өндiру субъектiлерi үшiн – жер қойнауын пайдалану құқығына арналған келiсiмшарт көшiрмесiн ұсынады. Бұл ретте мұндай құжатқа өзгерiс пен толықтыру енгiзiлген жағдайларды қоспағанда, егер мұндай құжаттың көшiрмесi бұрын ұсынылған жағдайда, жер қойнауын пайдалану құқығына арналған келiсiмшартты ұсыну талап етiлмейдi;</w:t>
      </w:r>
      <w:r>
        <w:br/>
      </w:r>
      <w:r>
        <w:rPr>
          <w:rFonts w:ascii="Times New Roman"/>
          <w:b w:val="false"/>
          <w:i w:val="false"/>
          <w:color w:val="000000"/>
          <w:sz w:val="28"/>
        </w:rPr>
        <w:t>
</w:t>
      </w:r>
      <w:r>
        <w:rPr>
          <w:rFonts w:ascii="Times New Roman"/>
          <w:b w:val="false"/>
          <w:i w:val="false"/>
          <w:color w:val="000000"/>
          <w:sz w:val="28"/>
        </w:rPr>
        <w:t>
      6) құрамында бағалы металдар бар шикiзат тауарларымен операцияларды жүзеге асыруға Қазақстан Республикасының заңнамасына сәйкес құқығы бар басқа ұйымдар үшiн - әкетiлетiн шикiзат тауарларына меншiк құқығын растайтын құжат;</w:t>
      </w:r>
      <w:r>
        <w:br/>
      </w:r>
      <w:r>
        <w:rPr>
          <w:rFonts w:ascii="Times New Roman"/>
          <w:b w:val="false"/>
          <w:i w:val="false"/>
          <w:color w:val="000000"/>
          <w:sz w:val="28"/>
        </w:rPr>
        <w:t>
</w:t>
      </w:r>
      <w:r>
        <w:rPr>
          <w:rFonts w:ascii="Times New Roman"/>
          <w:b w:val="false"/>
          <w:i w:val="false"/>
          <w:color w:val="000000"/>
          <w:sz w:val="28"/>
        </w:rPr>
        <w:t>
      7) сыртқы сауда шартының (келiсiмшартының) көшiрмесiн ұсынады.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10.07.2013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12. Тапсырыс-хат еркін түрде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құжаттарды Өнеркәсіп комитетінің кеңсесі мына мекенжайда қабылдайды: 010000, Астана қаласы, Есіл ауданы, Қабанбай батыр даңғылы, 32/1, «Транспорт Тауэр» ғимараты, 1711 кабинет, тел: 8 (7172) 24-14-07, факс: 24-47-94.</w:t>
      </w:r>
      <w:r>
        <w:br/>
      </w:r>
      <w:r>
        <w:rPr>
          <w:rFonts w:ascii="Times New Roman"/>
          <w:b w:val="false"/>
          <w:i w:val="false"/>
          <w:color w:val="000000"/>
          <w:sz w:val="28"/>
        </w:rPr>
        <w:t>
</w:t>
      </w:r>
      <w:r>
        <w:rPr>
          <w:rFonts w:ascii="Times New Roman"/>
          <w:b w:val="false"/>
          <w:i w:val="false"/>
          <w:color w:val="000000"/>
          <w:sz w:val="28"/>
        </w:rPr>
        <w:t>
      14. Тапсырыс-хатты қабылдауды растау, тіркеу күні мен нөмірін көрсете отырып, оның көшірмесінде Өнеркәсіп комитетінің кеңсесінде тіркелгені туралы белгі болып табылады.</w:t>
      </w:r>
      <w:r>
        <w:br/>
      </w:r>
      <w:r>
        <w:rPr>
          <w:rFonts w:ascii="Times New Roman"/>
          <w:b w:val="false"/>
          <w:i w:val="false"/>
          <w:color w:val="000000"/>
          <w:sz w:val="28"/>
        </w:rPr>
        <w:t>
</w:t>
      </w:r>
      <w:r>
        <w:rPr>
          <w:rFonts w:ascii="Times New Roman"/>
          <w:b w:val="false"/>
          <w:i w:val="false"/>
          <w:color w:val="000000"/>
          <w:sz w:val="28"/>
        </w:rPr>
        <w:t>
      15. Анықтаманы беру мемлекеттік қызметті алушының (бұдан әрі - алушы) немесе сенімхат бойынша оның уәкілетті өкілінің жеке келуі жағдайында мына мекенжай бойынша жүзеге асырылады: 010000, Астана қаласы, Есіл ауданы, Қабанбай батыр даңғылы, 32/1, «Транспорт Тауэр» ғимараты, Өнеркәсіп комитеті, 1711 кабинет, тел: 8 (7172) 24-14-07, факс: 24-47-94.</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құжаттардың пакетiн толық бермеген жағдайда уәкiлеттi орган алушыға анықтама беруден дәлелді бас тарту ұсынады.</w:t>
      </w:r>
    </w:p>
    <w:bookmarkEnd w:id="208"/>
    <w:bookmarkStart w:name="z1180" w:id="209"/>
    <w:p>
      <w:pPr>
        <w:spacing w:after="0"/>
        <w:ind w:left="0"/>
        <w:jc w:val="left"/>
      </w:pPr>
      <w:r>
        <w:rPr>
          <w:rFonts w:ascii="Times New Roman"/>
          <w:b/>
          <w:i w:val="false"/>
          <w:color w:val="000000"/>
        </w:rPr>
        <w:t xml:space="preserve"> 
3. Жұмыс қағидаттары</w:t>
      </w:r>
    </w:p>
    <w:bookmarkEnd w:id="209"/>
    <w:bookmarkStart w:name="z1181" w:id="210"/>
    <w:p>
      <w:pPr>
        <w:spacing w:after="0"/>
        <w:ind w:left="0"/>
        <w:jc w:val="both"/>
      </w:pPr>
      <w:r>
        <w:rPr>
          <w:rFonts w:ascii="Times New Roman"/>
          <w:b w:val="false"/>
          <w:i w:val="false"/>
          <w:color w:val="000000"/>
          <w:sz w:val="28"/>
        </w:rPr>
        <w:t>
      17. Өнеркәсіп комитетінің жұмыс қағидаттары:</w:t>
      </w:r>
      <w:r>
        <w:br/>
      </w:r>
      <w:r>
        <w:rPr>
          <w:rFonts w:ascii="Times New Roman"/>
          <w:b w:val="false"/>
          <w:i w:val="false"/>
          <w:color w:val="000000"/>
          <w:sz w:val="28"/>
        </w:rPr>
        <w:t>
</w:t>
      </w:r>
      <w:r>
        <w:rPr>
          <w:rFonts w:ascii="Times New Roman"/>
          <w:b w:val="false"/>
          <w:i w:val="false"/>
          <w:color w:val="000000"/>
          <w:sz w:val="28"/>
        </w:rPr>
        <w:t>
      1) адамның және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түпкілікті және толық ақпаратты беру;</w:t>
      </w:r>
      <w:r>
        <w:br/>
      </w:r>
      <w:r>
        <w:rPr>
          <w:rFonts w:ascii="Times New Roman"/>
          <w:b w:val="false"/>
          <w:i w:val="false"/>
          <w:color w:val="000000"/>
          <w:sz w:val="28"/>
        </w:rPr>
        <w:t>
</w:t>
      </w:r>
      <w:r>
        <w:rPr>
          <w:rFonts w:ascii="Times New Roman"/>
          <w:b w:val="false"/>
          <w:i w:val="false"/>
          <w:color w:val="000000"/>
          <w:sz w:val="28"/>
        </w:rPr>
        <w:t>
      5) ақпаратты қорғау және оның құпиялығы;</w:t>
      </w:r>
      <w:r>
        <w:br/>
      </w:r>
      <w:r>
        <w:rPr>
          <w:rFonts w:ascii="Times New Roman"/>
          <w:b w:val="false"/>
          <w:i w:val="false"/>
          <w:color w:val="000000"/>
          <w:sz w:val="28"/>
        </w:rPr>
        <w:t>
</w:t>
      </w:r>
      <w:r>
        <w:rPr>
          <w:rFonts w:ascii="Times New Roman"/>
          <w:b w:val="false"/>
          <w:i w:val="false"/>
          <w:color w:val="000000"/>
          <w:sz w:val="28"/>
        </w:rPr>
        <w:t>
      6) тұтынушы белгіленген мерзімде алмаған құжаттардың сақталуын қамтамасыз ету болып табылады.</w:t>
      </w:r>
    </w:p>
    <w:bookmarkEnd w:id="210"/>
    <w:bookmarkStart w:name="z1188" w:id="211"/>
    <w:p>
      <w:pPr>
        <w:spacing w:after="0"/>
        <w:ind w:left="0"/>
        <w:jc w:val="left"/>
      </w:pPr>
      <w:r>
        <w:rPr>
          <w:rFonts w:ascii="Times New Roman"/>
          <w:b/>
          <w:i w:val="false"/>
          <w:color w:val="000000"/>
        </w:rPr>
        <w:t xml:space="preserve"> 
4. Жұмыс нәтижелері</w:t>
      </w:r>
    </w:p>
    <w:bookmarkEnd w:id="211"/>
    <w:bookmarkStart w:name="z1189" w:id="212"/>
    <w:p>
      <w:pPr>
        <w:spacing w:after="0"/>
        <w:ind w:left="0"/>
        <w:jc w:val="both"/>
      </w:pPr>
      <w:r>
        <w:rPr>
          <w:rFonts w:ascii="Times New Roman"/>
          <w:b w:val="false"/>
          <w:i w:val="false"/>
          <w:color w:val="000000"/>
          <w:sz w:val="28"/>
        </w:rPr>
        <w:t>
      18. Өнеркәсіп комитетінің жұмыс нәтижелері осы стандартқа</w:t>
      </w:r>
      <w:r>
        <w:rPr>
          <w:rFonts w:ascii="Times New Roman"/>
          <w:b w:val="false"/>
          <w:i w:val="false"/>
          <w:color w:val="000000"/>
          <w:sz w:val="28"/>
        </w:rPr>
        <w:t xml:space="preserve"> 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Өнеркәсіп комитетінің жұмысы бағаланатын мемлекеттік қызметтің сапа және қолжетімділік көрсеткіштерінің нысаналы мәні жыл сайын Қазақстан Республикасы Индустрия және жаңа технологиялар министрлігінің тиісті бұйрығымен бекітіледі.</w:t>
      </w:r>
    </w:p>
    <w:bookmarkEnd w:id="212"/>
    <w:bookmarkStart w:name="z1191" w:id="213"/>
    <w:p>
      <w:pPr>
        <w:spacing w:after="0"/>
        <w:ind w:left="0"/>
        <w:jc w:val="left"/>
      </w:pPr>
      <w:r>
        <w:rPr>
          <w:rFonts w:ascii="Times New Roman"/>
          <w:b/>
          <w:i w:val="false"/>
          <w:color w:val="000000"/>
        </w:rPr>
        <w:t xml:space="preserve"> 
5. Шағымдану тәртібі</w:t>
      </w:r>
    </w:p>
    <w:bookmarkEnd w:id="213"/>
    <w:bookmarkStart w:name="z1192" w:id="214"/>
    <w:p>
      <w:pPr>
        <w:spacing w:after="0"/>
        <w:ind w:left="0"/>
        <w:jc w:val="both"/>
      </w:pPr>
      <w:r>
        <w:rPr>
          <w:rFonts w:ascii="Times New Roman"/>
          <w:b w:val="false"/>
          <w:i w:val="false"/>
          <w:color w:val="000000"/>
          <w:sz w:val="28"/>
        </w:rPr>
        <w:t>
      20. Мемлекеттік қызметті көрсету үдерісінде Өнеркәсіп комитеті қызметкерлерінің әрекетіне (әрекетсіздігіне) шағымдану тәртібі 1804 кабинетте, тел.: 8 (7172) 24-28-42 түсіндіріледі.</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Қазақстан Республикасы Индустрия және жаңа технологиялар министрлігіне беріледі: Астана қаласы, Есіл ауданы, Қабанбай батыр даңғылы, 32/1, «Транспорт Тауэр» ғимараты, № 1706 кабинет.</w:t>
      </w:r>
      <w:r>
        <w:br/>
      </w:r>
      <w:r>
        <w:rPr>
          <w:rFonts w:ascii="Times New Roman"/>
          <w:b w:val="false"/>
          <w:i w:val="false"/>
          <w:color w:val="000000"/>
          <w:sz w:val="28"/>
        </w:rPr>
        <w:t>
</w:t>
      </w:r>
      <w:r>
        <w:rPr>
          <w:rFonts w:ascii="Times New Roman"/>
          <w:b w:val="false"/>
          <w:i w:val="false"/>
          <w:color w:val="000000"/>
          <w:sz w:val="28"/>
        </w:rPr>
        <w:t>
      Жұмыс кестесі: демалыс және мереке күндерінен басқа, жұмыс күндері сағат 9.00-ден 18.30-ға дейін, түскі асқа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Өнеркәсіп комитеті төрағасының атына беріледі: Астана қаласы, Есіл ауданы, Қабанбай батыр даңғылы, 32/1, «Транспорт Тауэр» ғимараты, 1706 кабинет, қабылдау бөлмесінің телефоны: 8 (7172) 29-90-73.</w:t>
      </w:r>
      <w:r>
        <w:br/>
      </w:r>
      <w:r>
        <w:rPr>
          <w:rFonts w:ascii="Times New Roman"/>
          <w:b w:val="false"/>
          <w:i w:val="false"/>
          <w:color w:val="000000"/>
          <w:sz w:val="28"/>
        </w:rPr>
        <w:t>
</w:t>
      </w:r>
      <w:r>
        <w:rPr>
          <w:rFonts w:ascii="Times New Roman"/>
          <w:b w:val="false"/>
          <w:i w:val="false"/>
          <w:color w:val="000000"/>
          <w:sz w:val="28"/>
        </w:rPr>
        <w:t>
      Жұмыс кестесі: демалыс және мереке күндерінен басқа, жұмыс күндері сағат 9.00-ден 18.30-ға дейін, түскі асқа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 заңнамамен белгіленген тәртіпте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еркін нысанда жазылады. Қажет болған жағдайда шағымға алушы сілтеме жасайтын мән-жайларды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25. Шағымды қабылдау кезінде алушыға күні мен уақыты, шағымды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w:t>
      </w:r>
      <w:r>
        <w:rPr>
          <w:rFonts w:ascii="Times New Roman"/>
          <w:b w:val="false"/>
          <w:i w:val="false"/>
          <w:color w:val="000000"/>
          <w:sz w:val="28"/>
        </w:rPr>
        <w:t xml:space="preserve"> 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Берілген шағымға жауапты не шағымның қаралу барысы туралы ақпаратты мына мекенжайдан алуға болады: Астана қаласы, Есіл ауданы, Қабанбай батыр даңғылы, 32/1, «Транспорт Тауэр» ғимараты, 1711 кабинет, тел: 8 (7172) 24-14-07, факс: 24-47-94.</w:t>
      </w:r>
      <w:r>
        <w:br/>
      </w:r>
      <w:r>
        <w:rPr>
          <w:rFonts w:ascii="Times New Roman"/>
          <w:b w:val="false"/>
          <w:i w:val="false"/>
          <w:color w:val="000000"/>
          <w:sz w:val="28"/>
        </w:rPr>
        <w:t>
</w:t>
      </w:r>
      <w:r>
        <w:rPr>
          <w:rFonts w:ascii="Times New Roman"/>
          <w:b w:val="false"/>
          <w:i w:val="false"/>
          <w:color w:val="000000"/>
          <w:sz w:val="28"/>
        </w:rPr>
        <w:t>
      26. Алушылар үшін қосымша пайдалы ақпаратты мына мекенжай бойынша: Астана қаласы, Есіл ауданы, Қабанбай батыр даңғылы, 32/1, «Транспорт Тауэр» ғимараты, № 1706 кабинет, қабылдау бөлмесінің телефоны: 8 (7172) 29-90-73, Комитеттің интернет-ресурсынан: www.comprom.kz, сондай-ақ саll–орталығының телефон нөмірінен (1414) алуға болады.</w:t>
      </w:r>
    </w:p>
    <w:bookmarkEnd w:id="214"/>
    <w:bookmarkStart w:name="z834" w:id="215"/>
    <w:p>
      <w:pPr>
        <w:spacing w:after="0"/>
        <w:ind w:left="0"/>
        <w:jc w:val="both"/>
      </w:pPr>
      <w:r>
        <w:rPr>
          <w:rFonts w:ascii="Times New Roman"/>
          <w:b w:val="false"/>
          <w:i w:val="false"/>
          <w:color w:val="000000"/>
          <w:sz w:val="28"/>
        </w:rPr>
        <w:t xml:space="preserve">
«Бағалы металдармен құрамында бағалы    </w:t>
      </w:r>
      <w:r>
        <w:br/>
      </w:r>
      <w:r>
        <w:rPr>
          <w:rFonts w:ascii="Times New Roman"/>
          <w:b w:val="false"/>
          <w:i w:val="false"/>
          <w:color w:val="000000"/>
          <w:sz w:val="28"/>
        </w:rPr>
        <w:t xml:space="preserve">
металдар бар шикiзат тауарларымен және   </w:t>
      </w:r>
      <w:r>
        <w:br/>
      </w:r>
      <w:r>
        <w:rPr>
          <w:rFonts w:ascii="Times New Roman"/>
          <w:b w:val="false"/>
          <w:i w:val="false"/>
          <w:color w:val="000000"/>
          <w:sz w:val="28"/>
        </w:rPr>
        <w:t xml:space="preserve">
олардан жасалған бұйымдарды қоспағанда    </w:t>
      </w:r>
      <w:r>
        <w:br/>
      </w:r>
      <w:r>
        <w:rPr>
          <w:rFonts w:ascii="Times New Roman"/>
          <w:b w:val="false"/>
          <w:i w:val="false"/>
          <w:color w:val="000000"/>
          <w:sz w:val="28"/>
        </w:rPr>
        <w:t xml:space="preserve">
операцияларды жүзеге асырушы заңды тұлғалар </w:t>
      </w:r>
      <w:r>
        <w:br/>
      </w:r>
      <w:r>
        <w:rPr>
          <w:rFonts w:ascii="Times New Roman"/>
          <w:b w:val="false"/>
          <w:i w:val="false"/>
          <w:color w:val="000000"/>
          <w:sz w:val="28"/>
        </w:rPr>
        <w:t>
мен жеке кәсiпкерлерді арнайы есепке қою туралы</w:t>
      </w:r>
      <w:r>
        <w:br/>
      </w:r>
      <w:r>
        <w:rPr>
          <w:rFonts w:ascii="Times New Roman"/>
          <w:b w:val="false"/>
          <w:i w:val="false"/>
          <w:color w:val="000000"/>
          <w:sz w:val="28"/>
        </w:rPr>
        <w:t>
анықтама беру» мемлекеттік қызметінің стандартына</w:t>
      </w:r>
      <w:r>
        <w:br/>
      </w:r>
      <w:r>
        <w:rPr>
          <w:rFonts w:ascii="Times New Roman"/>
          <w:b w:val="false"/>
          <w:i w:val="false"/>
          <w:color w:val="000000"/>
          <w:sz w:val="28"/>
        </w:rPr>
        <w:t xml:space="preserve">
      қосымша                   </w:t>
      </w:r>
    </w:p>
    <w:bookmarkEnd w:id="215"/>
    <w:bookmarkStart w:name="z1204" w:id="216"/>
    <w:p>
      <w:pPr>
        <w:spacing w:after="0"/>
        <w:ind w:left="0"/>
        <w:jc w:val="left"/>
      </w:pPr>
      <w:r>
        <w:rPr>
          <w:rFonts w:ascii="Times New Roman"/>
          <w:b/>
          <w:i w:val="false"/>
          <w:color w:val="000000"/>
        </w:rPr>
        <w:t xml:space="preserve"> 
Кесте. Сапа және тиімділік көрсеткіштерінің мәні</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7"/>
        <w:gridCol w:w="2411"/>
        <w:gridCol w:w="2411"/>
        <w:gridCol w:w="2951"/>
      </w:tblGrid>
      <w:tr>
        <w:trPr>
          <w:trHeight w:val="30" w:hRule="atLeast"/>
        </w:trPr>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5" w:id="2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1130 қаулысымен   </w:t>
      </w:r>
      <w:r>
        <w:br/>
      </w:r>
      <w:r>
        <w:rPr>
          <w:rFonts w:ascii="Times New Roman"/>
          <w:b w:val="false"/>
          <w:i w:val="false"/>
          <w:color w:val="000000"/>
          <w:sz w:val="28"/>
        </w:rPr>
        <w:t xml:space="preserve">
бекітілген      </w:t>
      </w:r>
    </w:p>
    <w:bookmarkEnd w:id="217"/>
    <w:bookmarkStart w:name="z1206" w:id="218"/>
    <w:p>
      <w:pPr>
        <w:spacing w:after="0"/>
        <w:ind w:left="0"/>
        <w:jc w:val="left"/>
      </w:pPr>
      <w:r>
        <w:rPr>
          <w:rFonts w:ascii="Times New Roman"/>
          <w:b/>
          <w:i w:val="false"/>
          <w:color w:val="000000"/>
        </w:rPr>
        <w:t xml:space="preserve"> 
«Қазақстан Республикасының аумағында құрамында бағалы металдар</w:t>
      </w:r>
      <w:r>
        <w:br/>
      </w:r>
      <w:r>
        <w:rPr>
          <w:rFonts w:ascii="Times New Roman"/>
          <w:b/>
          <w:i w:val="false"/>
          <w:color w:val="000000"/>
        </w:rPr>
        <w:t>
бар шикізат тауарларын қайта өңдеудің экономикалық орынсыздығы</w:t>
      </w:r>
      <w:r>
        <w:br/>
      </w:r>
      <w:r>
        <w:rPr>
          <w:rFonts w:ascii="Times New Roman"/>
          <w:b/>
          <w:i w:val="false"/>
          <w:color w:val="000000"/>
        </w:rPr>
        <w:t>
немесе мүмкін еместігі туралы қорытындыны беру»</w:t>
      </w:r>
      <w:r>
        <w:br/>
      </w:r>
      <w:r>
        <w:rPr>
          <w:rFonts w:ascii="Times New Roman"/>
          <w:b/>
          <w:i w:val="false"/>
          <w:color w:val="000000"/>
        </w:rPr>
        <w:t>
мемлекеттік қызмет стандарты</w:t>
      </w:r>
    </w:p>
    <w:bookmarkEnd w:id="218"/>
    <w:bookmarkStart w:name="z1207" w:id="219"/>
    <w:p>
      <w:pPr>
        <w:spacing w:after="0"/>
        <w:ind w:left="0"/>
        <w:jc w:val="left"/>
      </w:pPr>
      <w:r>
        <w:rPr>
          <w:rFonts w:ascii="Times New Roman"/>
          <w:b/>
          <w:i w:val="false"/>
          <w:color w:val="000000"/>
        </w:rPr>
        <w:t xml:space="preserve"> 
1. Жалпы ережелер</w:t>
      </w:r>
    </w:p>
    <w:bookmarkEnd w:id="219"/>
    <w:bookmarkStart w:name="z1208" w:id="220"/>
    <w:p>
      <w:pPr>
        <w:spacing w:after="0"/>
        <w:ind w:left="0"/>
        <w:jc w:val="both"/>
      </w:pPr>
      <w:r>
        <w:rPr>
          <w:rFonts w:ascii="Times New Roman"/>
          <w:b w:val="false"/>
          <w:i w:val="false"/>
          <w:color w:val="000000"/>
          <w:sz w:val="28"/>
        </w:rPr>
        <w:t>
      1.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қорытындыны беру» мемлекеттік қызметті (бұдан әрі - мемлекеттік қызмет) Қазақстан Республикасы Индустрия және жаңа технологиялар министрлігінің Өнеркәсіп комитеті (бұдан әрі – Комитет) </w:t>
      </w:r>
      <w:r>
        <w:rPr>
          <w:rFonts w:ascii="Times New Roman"/>
          <w:b w:val="false"/>
          <w:i w:val="false"/>
          <w:color w:val="000000"/>
          <w:sz w:val="28"/>
        </w:rPr>
        <w:t>көрсетіледі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қызмет мына мекенжайда көрсетіледі: 010000, Астана қаласы, Есіл ауданы, Қабанбай батыр даңғылы 32/1, «Транспорт Тауэр» ғимараты.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«Белорусь Республикасының, Қазақстан Республикасының және Ресей Федерациясының кеден одағын бірыңғай тарифтік емес реттеу туралы» Еуразиялық экономикалық қоғамдастықтың Мемлекетаралық Кеңесінің (Кеден одағының жоғары органы) 2009 жылғы 27 қарашадағы № 19 шешімін орындау жөніндегі шаралар туралы» Қазақстан Республикасы Президентінің 2011 жылғы 21 шілдедегі № 120 </w:t>
      </w:r>
      <w:r>
        <w:rPr>
          <w:rFonts w:ascii="Times New Roman"/>
          <w:b w:val="false"/>
          <w:i w:val="false"/>
          <w:color w:val="000000"/>
          <w:sz w:val="28"/>
        </w:rPr>
        <w:t>Жарлығына</w:t>
      </w:r>
      <w:r>
        <w:rPr>
          <w:rFonts w:ascii="Times New Roman"/>
          <w:b w:val="false"/>
          <w:i w:val="false"/>
          <w:color w:val="000000"/>
          <w:sz w:val="28"/>
        </w:rPr>
        <w:t>, Бағалы металдарды және құрамында бағалы металдар бар шикізат тауарларын Кеден одағына кірмейтін елдерден Қазақстан Республикасының аумағына әкелу және Қазақстан Республикасының аумағынан осы елдерге әкету қағидасын бекіту туралы және Қазақстан Республикасы Индустрия және жаңа технологиялар министрлігінің кейбір мәселелері туралы Қазақстан Республикасы Үкіметінің 2004 жылғы 26 қарашадағы № 1237 қаулысына толықтырулар енгізу туралы» Қазақстан Республикасы Үкіметінің 2011 жылғы 16 тамыздағы № 924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қызметті көрсету тәртібі мен қажетті құжаттар, сондай-ақ олардың үлгілері туралы толық ақпарат Өнеркәсіп комитетінің интернет-ресурсында: www.comprom.kz орналасады.</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қорытындыны беру (бұдан әрі - қорытынды), не беруден бас тартуы себептері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заңды тұлғаларға және дара кәсіпкерлерге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 - 7 жұмыс күнінде,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алушы тапсырған күнінен бастап.</w:t>
      </w:r>
      <w:r>
        <w:br/>
      </w:r>
      <w:r>
        <w:rPr>
          <w:rFonts w:ascii="Times New Roman"/>
          <w:b w:val="false"/>
          <w:i w:val="false"/>
          <w:color w:val="000000"/>
          <w:sz w:val="28"/>
        </w:rPr>
        <w:t>
</w:t>
      </w:r>
      <w:r>
        <w:rPr>
          <w:rFonts w:ascii="Times New Roman"/>
          <w:b w:val="false"/>
          <w:i w:val="false"/>
          <w:color w:val="000000"/>
          <w:sz w:val="28"/>
        </w:rPr>
        <w:t>
      Құжаттарды тапсыру кезінде кезекте күтудің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Құжаттарды алу кезінде кезек күтудің рұқсат етілген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Өнеркәсіп комитетінің жұмыс кестесі: еңбек </w:t>
      </w:r>
      <w:r>
        <w:rPr>
          <w:rFonts w:ascii="Times New Roman"/>
          <w:b w:val="false"/>
          <w:i w:val="false"/>
          <w:color w:val="000000"/>
          <w:sz w:val="28"/>
        </w:rPr>
        <w:t xml:space="preserve">заңнамасына </w:t>
      </w:r>
      <w:r>
        <w:rPr>
          <w:rFonts w:ascii="Times New Roman"/>
          <w:b w:val="false"/>
          <w:i w:val="false"/>
          <w:color w:val="000000"/>
          <w:sz w:val="28"/>
        </w:rPr>
        <w:t>сәйкес белгіленген демалыс және мереке күндерінен басқа, күн сайын сағат 9.00-ден 18.00-ге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Өнеркәсіп комитетінде мемлекеттік қызмет кезек тәртібінде, алдын ала жазылусыз және жеделдетіп қызмет көрсетусіз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«Транспорт Тауэр» ғимаратында көрсетіледі. Үй-жай тәртібі: ғимаратқа кіру жеке есігімен рұқсат беру бюросында берілетін бір реттік рұқсатнама арқылы жүзеге асырылады. Ғимаратта құқық тәртібін қолдау үшін тәулік бойы күзет бекеті, өртке қарсы сигнализациялары және басқа да қауіпсіздік шаралары бар. Ғимарат:</w:t>
      </w:r>
      <w:r>
        <w:br/>
      </w:r>
      <w:r>
        <w:rPr>
          <w:rFonts w:ascii="Times New Roman"/>
          <w:b w:val="false"/>
          <w:i w:val="false"/>
          <w:color w:val="000000"/>
          <w:sz w:val="28"/>
        </w:rPr>
        <w:t>
</w:t>
      </w:r>
      <w:r>
        <w:rPr>
          <w:rFonts w:ascii="Times New Roman"/>
          <w:b w:val="false"/>
          <w:i w:val="false"/>
          <w:color w:val="000000"/>
          <w:sz w:val="28"/>
        </w:rPr>
        <w:t>
      1) физикалық мүмкіндіктері шектеулі адамдардың кіруіне арналған пандустары бар есікпен;</w:t>
      </w:r>
      <w:r>
        <w:br/>
      </w:r>
      <w:r>
        <w:rPr>
          <w:rFonts w:ascii="Times New Roman"/>
          <w:b w:val="false"/>
          <w:i w:val="false"/>
          <w:color w:val="000000"/>
          <w:sz w:val="28"/>
        </w:rPr>
        <w:t>
</w:t>
      </w:r>
      <w:r>
        <w:rPr>
          <w:rFonts w:ascii="Times New Roman"/>
          <w:b w:val="false"/>
          <w:i w:val="false"/>
          <w:color w:val="000000"/>
          <w:sz w:val="28"/>
        </w:rPr>
        <w:t>
      2) ішінде ақпараттық стенділермен жабдықталған.</w:t>
      </w:r>
    </w:p>
    <w:bookmarkEnd w:id="220"/>
    <w:bookmarkStart w:name="z1224" w:id="221"/>
    <w:p>
      <w:pPr>
        <w:spacing w:after="0"/>
        <w:ind w:left="0"/>
        <w:jc w:val="left"/>
      </w:pPr>
      <w:r>
        <w:rPr>
          <w:rFonts w:ascii="Times New Roman"/>
          <w:b/>
          <w:i w:val="false"/>
          <w:color w:val="000000"/>
        </w:rPr>
        <w:t xml:space="preserve"> 
2. Мемлекеттік қызметті көрсету тәртібі</w:t>
      </w:r>
    </w:p>
    <w:bookmarkEnd w:id="221"/>
    <w:bookmarkStart w:name="z1225" w:id="222"/>
    <w:p>
      <w:pPr>
        <w:spacing w:after="0"/>
        <w:ind w:left="0"/>
        <w:jc w:val="both"/>
      </w:pPr>
      <w:r>
        <w:rPr>
          <w:rFonts w:ascii="Times New Roman"/>
          <w:b w:val="false"/>
          <w:i w:val="false"/>
          <w:color w:val="000000"/>
          <w:sz w:val="28"/>
        </w:rPr>
        <w:t>
      11. Мемлекеттік қызметті алу үшін алушы:</w:t>
      </w:r>
      <w:r>
        <w:br/>
      </w:r>
      <w:r>
        <w:rPr>
          <w:rFonts w:ascii="Times New Roman"/>
          <w:b w:val="false"/>
          <w:i w:val="false"/>
          <w:color w:val="000000"/>
          <w:sz w:val="28"/>
        </w:rPr>
        <w:t>
</w:t>
      </w:r>
      <w:r>
        <w:rPr>
          <w:rFonts w:ascii="Times New Roman"/>
          <w:b w:val="false"/>
          <w:i w:val="false"/>
          <w:color w:val="000000"/>
          <w:sz w:val="28"/>
        </w:rPr>
        <w:t>
      1) тауардың атауын, оның өлшем бiрлiктерiндегi саны көрсетілген тапсырыс-хатты;</w:t>
      </w:r>
      <w:r>
        <w:br/>
      </w:r>
      <w:r>
        <w:rPr>
          <w:rFonts w:ascii="Times New Roman"/>
          <w:b w:val="false"/>
          <w:i w:val="false"/>
          <w:color w:val="000000"/>
          <w:sz w:val="28"/>
        </w:rPr>
        <w:t>
</w:t>
      </w:r>
      <w:r>
        <w:rPr>
          <w:rFonts w:ascii="Times New Roman"/>
          <w:b w:val="false"/>
          <w:i w:val="false"/>
          <w:color w:val="000000"/>
          <w:sz w:val="28"/>
        </w:rPr>
        <w:t>
      2) алушыны салық органына есепке қою туралы куәліктің көшірмесін;</w:t>
      </w:r>
      <w:r>
        <w:br/>
      </w:r>
      <w:r>
        <w:rPr>
          <w:rFonts w:ascii="Times New Roman"/>
          <w:b w:val="false"/>
          <w:i w:val="false"/>
          <w:color w:val="000000"/>
          <w:sz w:val="28"/>
        </w:rPr>
        <w:t>
</w:t>
      </w:r>
      <w:r>
        <w:rPr>
          <w:rFonts w:ascii="Times New Roman"/>
          <w:b w:val="false"/>
          <w:i w:val="false"/>
          <w:color w:val="000000"/>
          <w:sz w:val="28"/>
        </w:rPr>
        <w:t>
      3) заңды тұлға үшін – алушыны заңды тұлға ретінде мемлекеттік тіркеу туралы куәліктің* немесе анықтаманың көшірмесі.</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4) дара кәсіпкер үшін – алушыны дара кәсіпкер ретінде мемлекеттік тіркеу туралы куәліктің көшірмесін ұсынады;</w:t>
      </w:r>
      <w:r>
        <w:br/>
      </w:r>
      <w:r>
        <w:rPr>
          <w:rFonts w:ascii="Times New Roman"/>
          <w:b w:val="false"/>
          <w:i w:val="false"/>
          <w:color w:val="000000"/>
          <w:sz w:val="28"/>
        </w:rPr>
        <w:t>
</w:t>
      </w:r>
      <w:r>
        <w:rPr>
          <w:rFonts w:ascii="Times New Roman"/>
          <w:b w:val="false"/>
          <w:i w:val="false"/>
          <w:color w:val="000000"/>
          <w:sz w:val="28"/>
        </w:rPr>
        <w:t>
      5) құрамында бағалы металдар бар шикiзат тауарларын өндiру субъектiлерi үшiн – жер қойнауын пайдалану құқығына арналған келiсiмшарт көшiрмесiн ұсынады. Бұл ретте мұндай құжатқа өзгерiс пен толықтыру енгiзiлген жағдайларды қоспағанда, егер мұндай құжаттың көшiрмесi бұрын ұсынылған жағдайда, жер қойнауын пайдалану құқығына арналған келiсiмшартты ұсыну талап етiлмейдi;</w:t>
      </w:r>
      <w:r>
        <w:br/>
      </w:r>
      <w:r>
        <w:rPr>
          <w:rFonts w:ascii="Times New Roman"/>
          <w:b w:val="false"/>
          <w:i w:val="false"/>
          <w:color w:val="000000"/>
          <w:sz w:val="28"/>
        </w:rPr>
        <w:t>
</w:t>
      </w:r>
      <w:r>
        <w:rPr>
          <w:rFonts w:ascii="Times New Roman"/>
          <w:b w:val="false"/>
          <w:i w:val="false"/>
          <w:color w:val="000000"/>
          <w:sz w:val="28"/>
        </w:rPr>
        <w:t>
      6) құрамында бағалы металдар бар шикiзат тауарларымен операцияларды жүзеге асыруға Қазақстан Республикасының заңнамасына сәйкес құқығы бар басқа ұйымдар үшiн - әкетiлетiн шикiзат тауарларына меншiк құқығын растайтын құжат;</w:t>
      </w:r>
      <w:r>
        <w:br/>
      </w:r>
      <w:r>
        <w:rPr>
          <w:rFonts w:ascii="Times New Roman"/>
          <w:b w:val="false"/>
          <w:i w:val="false"/>
          <w:color w:val="000000"/>
          <w:sz w:val="28"/>
        </w:rPr>
        <w:t>
</w:t>
      </w:r>
      <w:r>
        <w:rPr>
          <w:rFonts w:ascii="Times New Roman"/>
          <w:b w:val="false"/>
          <w:i w:val="false"/>
          <w:color w:val="000000"/>
          <w:sz w:val="28"/>
        </w:rPr>
        <w:t>
      7) сыртқы сауда шартының (келiсiмшартының) көшiрмесiн ұсынады.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10.07.2013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12. Тапсырыс-хат еркін түрде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құжаттарды Өнеркәсіп комитетінің кеңсесі мына мекенжайда қабылдайды: 010000, Астана қаласы, Есіл ауданы, Қабанбай батыр даңғылы, 32/1, «Транспорт Тауэр» ғимараты, 1711 кабинет, тел: 8 (7172) 24-14-07, факс: 24-47-94.</w:t>
      </w:r>
      <w:r>
        <w:br/>
      </w:r>
      <w:r>
        <w:rPr>
          <w:rFonts w:ascii="Times New Roman"/>
          <w:b w:val="false"/>
          <w:i w:val="false"/>
          <w:color w:val="000000"/>
          <w:sz w:val="28"/>
        </w:rPr>
        <w:t>
</w:t>
      </w:r>
      <w:r>
        <w:rPr>
          <w:rFonts w:ascii="Times New Roman"/>
          <w:b w:val="false"/>
          <w:i w:val="false"/>
          <w:color w:val="000000"/>
          <w:sz w:val="28"/>
        </w:rPr>
        <w:t>
      14. Тапсырыс-хатты қабылдауды растау, тіркеу күні мен нөмірін көрсете отырып, оның көшірмесінде Өнеркәсіп комитетінің кеңсесінде тіркелгені туралы белгі болып табылады.</w:t>
      </w:r>
      <w:r>
        <w:br/>
      </w:r>
      <w:r>
        <w:rPr>
          <w:rFonts w:ascii="Times New Roman"/>
          <w:b w:val="false"/>
          <w:i w:val="false"/>
          <w:color w:val="000000"/>
          <w:sz w:val="28"/>
        </w:rPr>
        <w:t>
</w:t>
      </w:r>
      <w:r>
        <w:rPr>
          <w:rFonts w:ascii="Times New Roman"/>
          <w:b w:val="false"/>
          <w:i w:val="false"/>
          <w:color w:val="000000"/>
          <w:sz w:val="28"/>
        </w:rPr>
        <w:t>
      15. Қорытындыны беру мемлекеттік қызметті алушының (бұдан әрі - алушы) немесе сенімхат бойынша оның уәкілетті өкілінің жеке келуі жағдайында мына мекенжай бойынша жүзеге асырылады: 010000, Астана қаласы, Есіл ауданы, Қабанбай батыр даңғылы, 32/1, «Транспорт Тауэр» ғимараты, Өнеркәсіп комитеті, 1711 кабинет, тел: 8 (7172) 24-14-07, факс: 24-47-94.</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құжаттардың пакетiн толық бермеген жағдайда уәкiлеттi орган алушыға қорытынды беруден дәлелді бас тарту ұсынады.</w:t>
      </w:r>
    </w:p>
    <w:bookmarkEnd w:id="222"/>
    <w:bookmarkStart w:name="z1238" w:id="223"/>
    <w:p>
      <w:pPr>
        <w:spacing w:after="0"/>
        <w:ind w:left="0"/>
        <w:jc w:val="left"/>
      </w:pPr>
      <w:r>
        <w:rPr>
          <w:rFonts w:ascii="Times New Roman"/>
          <w:b/>
          <w:i w:val="false"/>
          <w:color w:val="000000"/>
        </w:rPr>
        <w:t xml:space="preserve"> 
3. Жұмыс қағидаттары</w:t>
      </w:r>
    </w:p>
    <w:bookmarkEnd w:id="223"/>
    <w:bookmarkStart w:name="z1239" w:id="224"/>
    <w:p>
      <w:pPr>
        <w:spacing w:after="0"/>
        <w:ind w:left="0"/>
        <w:jc w:val="both"/>
      </w:pPr>
      <w:r>
        <w:rPr>
          <w:rFonts w:ascii="Times New Roman"/>
          <w:b w:val="false"/>
          <w:i w:val="false"/>
          <w:color w:val="000000"/>
          <w:sz w:val="28"/>
        </w:rPr>
        <w:t>
      17. Мемлекеттік қызметті көрсету кезінде Өнеркәсіп комитеті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адамның және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түпкілікті және толық ақпаратты беру;</w:t>
      </w:r>
      <w:r>
        <w:br/>
      </w:r>
      <w:r>
        <w:rPr>
          <w:rFonts w:ascii="Times New Roman"/>
          <w:b w:val="false"/>
          <w:i w:val="false"/>
          <w:color w:val="000000"/>
          <w:sz w:val="28"/>
        </w:rPr>
        <w:t>
</w:t>
      </w:r>
      <w:r>
        <w:rPr>
          <w:rFonts w:ascii="Times New Roman"/>
          <w:b w:val="false"/>
          <w:i w:val="false"/>
          <w:color w:val="000000"/>
          <w:sz w:val="28"/>
        </w:rPr>
        <w:t>
      5) ақпаратты қорғау және оның құпиялығы;</w:t>
      </w:r>
      <w:r>
        <w:br/>
      </w:r>
      <w:r>
        <w:rPr>
          <w:rFonts w:ascii="Times New Roman"/>
          <w:b w:val="false"/>
          <w:i w:val="false"/>
          <w:color w:val="000000"/>
          <w:sz w:val="28"/>
        </w:rPr>
        <w:t>
</w:t>
      </w:r>
      <w:r>
        <w:rPr>
          <w:rFonts w:ascii="Times New Roman"/>
          <w:b w:val="false"/>
          <w:i w:val="false"/>
          <w:color w:val="000000"/>
          <w:sz w:val="28"/>
        </w:rPr>
        <w:t>
      6) тұтынушы белгіленген мерзімде алмаған құжаттардың сақталуын қамтамасыз ету.</w:t>
      </w:r>
    </w:p>
    <w:bookmarkEnd w:id="224"/>
    <w:bookmarkStart w:name="z1246" w:id="225"/>
    <w:p>
      <w:pPr>
        <w:spacing w:after="0"/>
        <w:ind w:left="0"/>
        <w:jc w:val="left"/>
      </w:pPr>
      <w:r>
        <w:rPr>
          <w:rFonts w:ascii="Times New Roman"/>
          <w:b/>
          <w:i w:val="false"/>
          <w:color w:val="000000"/>
        </w:rPr>
        <w:t xml:space="preserve"> 
4. Жұмыс нәтижелері</w:t>
      </w:r>
    </w:p>
    <w:bookmarkEnd w:id="225"/>
    <w:bookmarkStart w:name="z1247" w:id="226"/>
    <w:p>
      <w:pPr>
        <w:spacing w:after="0"/>
        <w:ind w:left="0"/>
        <w:jc w:val="both"/>
      </w:pPr>
      <w:r>
        <w:rPr>
          <w:rFonts w:ascii="Times New Roman"/>
          <w:b w:val="false"/>
          <w:i w:val="false"/>
          <w:color w:val="000000"/>
          <w:sz w:val="28"/>
        </w:rPr>
        <w:t>
      18. Өнеркәсіп комитетінің жұмыс нәтижелері осы стандартқа</w:t>
      </w:r>
      <w:r>
        <w:rPr>
          <w:rFonts w:ascii="Times New Roman"/>
          <w:b w:val="false"/>
          <w:i w:val="false"/>
          <w:color w:val="000000"/>
          <w:sz w:val="28"/>
        </w:rPr>
        <w:t xml:space="preserve"> 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Өнеркәсіп комитетінің жұмысы бағаланатын мемлекеттік қызметтің сапа және қолжетімділік көрсеткіштерінің нысаналы мәні жыл сайын Қазақстан Республикасы Индустрия және жаңа технологиялар министрлігінің тиісті бұйрығымен бекітіледі.</w:t>
      </w:r>
    </w:p>
    <w:bookmarkEnd w:id="226"/>
    <w:bookmarkStart w:name="z1249" w:id="227"/>
    <w:p>
      <w:pPr>
        <w:spacing w:after="0"/>
        <w:ind w:left="0"/>
        <w:jc w:val="left"/>
      </w:pPr>
      <w:r>
        <w:rPr>
          <w:rFonts w:ascii="Times New Roman"/>
          <w:b/>
          <w:i w:val="false"/>
          <w:color w:val="000000"/>
        </w:rPr>
        <w:t xml:space="preserve"> 
5. Шағымдану тәртібі</w:t>
      </w:r>
    </w:p>
    <w:bookmarkEnd w:id="227"/>
    <w:bookmarkStart w:name="z1250" w:id="228"/>
    <w:p>
      <w:pPr>
        <w:spacing w:after="0"/>
        <w:ind w:left="0"/>
        <w:jc w:val="both"/>
      </w:pPr>
      <w:r>
        <w:rPr>
          <w:rFonts w:ascii="Times New Roman"/>
          <w:b w:val="false"/>
          <w:i w:val="false"/>
          <w:color w:val="000000"/>
          <w:sz w:val="28"/>
        </w:rPr>
        <w:t>
      20. Мемлекеттік қызметті көрсету үдерісінде Өнеркәсіп комитеті қызметкерлерінің әрекетіне (әрекетсіздігіне) шағымдану тәртібі 1804 кабинетте, тел.: 8 (7172) 24-28-42 түсіндіріледі.</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Қазақстан Республикасы Индустрия және жаңа технологиялар министрлігіне беріледі: Астана қаласы, Есіл ауданы, Қабанбай батыр даңғылы, 32/1, «Транспорт Тауэр» ғимараты.</w:t>
      </w:r>
      <w:r>
        <w:br/>
      </w:r>
      <w:r>
        <w:rPr>
          <w:rFonts w:ascii="Times New Roman"/>
          <w:b w:val="false"/>
          <w:i w:val="false"/>
          <w:color w:val="000000"/>
          <w:sz w:val="28"/>
        </w:rPr>
        <w:t>
</w:t>
      </w:r>
      <w:r>
        <w:rPr>
          <w:rFonts w:ascii="Times New Roman"/>
          <w:b w:val="false"/>
          <w:i w:val="false"/>
          <w:color w:val="000000"/>
          <w:sz w:val="28"/>
        </w:rPr>
        <w:t>
      Жұмыс кестесі: демалыс және мереке күндерінен басқа, жұмыс күндері сағат 9.00-ден 18.30-ға дейін, түскі асқа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Өнеркәсіп комитеті төрағасының атына беріледі: Астана қаласы, Есіл ауданы, Қабанбай батыр даңғылы, 32/1, «Транспорт Тауэр» ғимараты, 1706 кабинет, қабылдау бөлмесінің телефоны: 8 (7172) 29-90-73.</w:t>
      </w:r>
      <w:r>
        <w:br/>
      </w:r>
      <w:r>
        <w:rPr>
          <w:rFonts w:ascii="Times New Roman"/>
          <w:b w:val="false"/>
          <w:i w:val="false"/>
          <w:color w:val="000000"/>
          <w:sz w:val="28"/>
        </w:rPr>
        <w:t>
</w:t>
      </w:r>
      <w:r>
        <w:rPr>
          <w:rFonts w:ascii="Times New Roman"/>
          <w:b w:val="false"/>
          <w:i w:val="false"/>
          <w:color w:val="000000"/>
          <w:sz w:val="28"/>
        </w:rPr>
        <w:t>
      Жұмыс кестесі: демалыс және мереке күндерінен басқа, жұмыс күндері сағат 9.00-ден 18.30-ға дейін, түскі асқа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 заңнамамен белгіленген тәртіпте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еркін нысанда жазылады. Қажет болған жағдайда шағымға алушы сілтеме жасайтын мән-жайларды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25. Шағымды қабылдау кезінде алушыға күні мен уақыты, шағымды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w:t>
      </w:r>
      <w:r>
        <w:rPr>
          <w:rFonts w:ascii="Times New Roman"/>
          <w:b w:val="false"/>
          <w:i w:val="false"/>
          <w:color w:val="000000"/>
          <w:sz w:val="28"/>
        </w:rPr>
        <w:t xml:space="preserve"> 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Берілген шағымға жауапты не шағымның қаралу барысы туралы ақпаратты мына мекенжайдан алуға болады: Астана қаласы, Есіл ауданы, Қабанбай батыр даңғылы, 32/1, «Транспорт Тауэр» ғимараты, № 1711 кабинет, тел: 8 (7172) 24-14-07, факс: 24-47-94.</w:t>
      </w:r>
    </w:p>
    <w:bookmarkEnd w:id="228"/>
    <w:bookmarkStart w:name="z1260" w:id="229"/>
    <w:p>
      <w:pPr>
        <w:spacing w:after="0"/>
        <w:ind w:left="0"/>
        <w:jc w:val="both"/>
      </w:pPr>
      <w:r>
        <w:rPr>
          <w:rFonts w:ascii="Times New Roman"/>
          <w:b w:val="false"/>
          <w:i w:val="false"/>
          <w:color w:val="000000"/>
          <w:sz w:val="28"/>
        </w:rPr>
        <w:t>
«Қазақстан Республикасының аумағында құрамында</w:t>
      </w:r>
      <w:r>
        <w:br/>
      </w:r>
      <w:r>
        <w:rPr>
          <w:rFonts w:ascii="Times New Roman"/>
          <w:b w:val="false"/>
          <w:i w:val="false"/>
          <w:color w:val="000000"/>
          <w:sz w:val="28"/>
        </w:rPr>
        <w:t xml:space="preserve">
бағалы металдар бар шикізат тауарларын қайта </w:t>
      </w:r>
      <w:r>
        <w:br/>
      </w:r>
      <w:r>
        <w:rPr>
          <w:rFonts w:ascii="Times New Roman"/>
          <w:b w:val="false"/>
          <w:i w:val="false"/>
          <w:color w:val="000000"/>
          <w:sz w:val="28"/>
        </w:rPr>
        <w:t xml:space="preserve">
өңдеудің экономикалық орынсыздығы немесе   </w:t>
      </w:r>
      <w:r>
        <w:br/>
      </w:r>
      <w:r>
        <w:rPr>
          <w:rFonts w:ascii="Times New Roman"/>
          <w:b w:val="false"/>
          <w:i w:val="false"/>
          <w:color w:val="000000"/>
          <w:sz w:val="28"/>
        </w:rPr>
        <w:t xml:space="preserve">
мүмкін еместігі туралы қорытындыны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                    </w:t>
      </w:r>
    </w:p>
    <w:bookmarkEnd w:id="229"/>
    <w:bookmarkStart w:name="z1261" w:id="230"/>
    <w:p>
      <w:pPr>
        <w:spacing w:after="0"/>
        <w:ind w:left="0"/>
        <w:jc w:val="left"/>
      </w:pPr>
      <w:r>
        <w:rPr>
          <w:rFonts w:ascii="Times New Roman"/>
          <w:b/>
          <w:i w:val="false"/>
          <w:color w:val="000000"/>
        </w:rPr>
        <w:t xml:space="preserve"> 
Кесте. Сапа және тиімділік көрсеткіштерінің мәні</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7"/>
        <w:gridCol w:w="2395"/>
        <w:gridCol w:w="2392"/>
        <w:gridCol w:w="3026"/>
      </w:tblGrid>
      <w:tr>
        <w:trPr>
          <w:trHeight w:val="30"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2" w:id="2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1130 қаулысымен   </w:t>
      </w:r>
      <w:r>
        <w:br/>
      </w:r>
      <w:r>
        <w:rPr>
          <w:rFonts w:ascii="Times New Roman"/>
          <w:b w:val="false"/>
          <w:i w:val="false"/>
          <w:color w:val="000000"/>
          <w:sz w:val="28"/>
        </w:rPr>
        <w:t xml:space="preserve">
бекітілген       </w:t>
      </w:r>
    </w:p>
    <w:bookmarkEnd w:id="231"/>
    <w:bookmarkStart w:name="z1263" w:id="232"/>
    <w:p>
      <w:pPr>
        <w:spacing w:after="0"/>
        <w:ind w:left="0"/>
        <w:jc w:val="left"/>
      </w:pPr>
      <w:r>
        <w:rPr>
          <w:rFonts w:ascii="Times New Roman"/>
          <w:b/>
          <w:i w:val="false"/>
          <w:color w:val="000000"/>
        </w:rPr>
        <w:t xml:space="preserve"> 
«Қазақстан Республикасындағы шикiзат тауарларынан бағалы</w:t>
      </w:r>
      <w:r>
        <w:br/>
      </w:r>
      <w:r>
        <w:rPr>
          <w:rFonts w:ascii="Times New Roman"/>
          <w:b/>
          <w:i w:val="false"/>
          <w:color w:val="000000"/>
        </w:rPr>
        <w:t>
металдарды өнеркәсiптiк алудың мүмкiндiгi (мүмкiн еместiгi) мен</w:t>
      </w:r>
      <w:r>
        <w:br/>
      </w:r>
      <w:r>
        <w:rPr>
          <w:rFonts w:ascii="Times New Roman"/>
          <w:b/>
          <w:i w:val="false"/>
          <w:color w:val="000000"/>
        </w:rPr>
        <w:t>
экономикалық орындылығы (орынсыздығы) туралы қорытынды беру»</w:t>
      </w:r>
      <w:r>
        <w:br/>
      </w:r>
      <w:r>
        <w:rPr>
          <w:rFonts w:ascii="Times New Roman"/>
          <w:b/>
          <w:i w:val="false"/>
          <w:color w:val="000000"/>
        </w:rPr>
        <w:t>
мемлекеттік қызмет стандарты</w:t>
      </w:r>
    </w:p>
    <w:bookmarkEnd w:id="232"/>
    <w:bookmarkStart w:name="z1264" w:id="233"/>
    <w:p>
      <w:pPr>
        <w:spacing w:after="0"/>
        <w:ind w:left="0"/>
        <w:jc w:val="left"/>
      </w:pPr>
      <w:r>
        <w:rPr>
          <w:rFonts w:ascii="Times New Roman"/>
          <w:b/>
          <w:i w:val="false"/>
          <w:color w:val="000000"/>
        </w:rPr>
        <w:t xml:space="preserve"> 
1. Жалпы ережелер</w:t>
      </w:r>
    </w:p>
    <w:bookmarkEnd w:id="233"/>
    <w:bookmarkStart w:name="z1265" w:id="234"/>
    <w:p>
      <w:pPr>
        <w:spacing w:after="0"/>
        <w:ind w:left="0"/>
        <w:jc w:val="both"/>
      </w:pPr>
      <w:r>
        <w:rPr>
          <w:rFonts w:ascii="Times New Roman"/>
          <w:b w:val="false"/>
          <w:i w:val="false"/>
          <w:color w:val="000000"/>
          <w:sz w:val="28"/>
        </w:rPr>
        <w:t>
      1. «Қазақстан Республикасындағы шикiзат тауарларынан бағалы металдарды өнеркәсiптiк алудың мүмкiндiгi (мүмкiн еместiгi) мен экономикалық орындылығы (орынсыздығы) туралы қорытынды беру» мемлекеттік қызметті (бұдан әрі – мемлекеттік қызмет) Қазақстан Республикасы Индустрия және жаңа технологиялар министрлігінің Өнеркәсіп комитеті (бұдан әрі - Өнеркәсіп комитеті)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Өнеркәсіп комитетінің заңды мекенжайы: 010000, Астана қаласы, Есіл ауданы, Қабанбай батыр даңғылы, 32/1, «Транспорт Тауар» ғимараты.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«Белорус Республикасының, Қазақстан Республикасының және Ресей Федерациясының кеден одағын бірыңғай тарифтік емес реттеу туралы» Еуразиялық экономикалық қоғамдастықтың Мемлекетаралық Кеңесінің (Кеден одағының жоғары органы) 2009 жылғы 27 қарашадағы № 19 шешімін орындау жөніндегі шаралар туралы» Қазақстан Республикасы Президентінің 2011 жылғы 21 шілдедегі № 120 </w:t>
      </w:r>
      <w:r>
        <w:rPr>
          <w:rFonts w:ascii="Times New Roman"/>
          <w:b w:val="false"/>
          <w:i w:val="false"/>
          <w:color w:val="000000"/>
          <w:sz w:val="28"/>
        </w:rPr>
        <w:t>Жарлығына</w:t>
      </w:r>
      <w:r>
        <w:rPr>
          <w:rFonts w:ascii="Times New Roman"/>
          <w:b w:val="false"/>
          <w:i w:val="false"/>
          <w:color w:val="000000"/>
          <w:sz w:val="28"/>
        </w:rPr>
        <w:t>, Бағалы металдарды және құрамында бағалы металдар бар шикізат тауарларын Кеден одағына кірмейтін елдерден Қазақстан Республикасының аумағына әкелу және Қазақстан Республикасының аумағынан осы елдерге әкету қағидасын бекіту туралы және Қазақстан Республикасы Индустрия және жаңа технологиялар министрлігінің кейбір мәселелері туралы Қазақстан Республикасы Үкіметінің 2004 жылғы 26 қарашадағы № 1237 қаулысына толықтырулар енгізу туралы» Қазақстан Республикасы Үкіметінің 2011 жылғы 16 тамыздағы № 924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қызметті көрсету тәртібі мен қажетті құжаттар, сондай-ақ олардың үлгілері туралы толық ақпарат Өнеркәсіп комитетінің интернет-ресурсында: www.comprom.kz орналасады.</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Қазақстан Республикасындағы шикiзат тауарларынан бағалы металдарды өнеркәсiптiк алудың мүмкiндiгi (мүмкiн еместiгi) мен экономикалық орындылығы (орынсыздығы) туралы қорытынды беру (бұдан әрі - қорытынды), не беруден бас тартуы себептері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заңды тұлғаларға және дара кәсіпкерлерге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 - 7 жұмыс күнінде,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алушы тапсырған күнінен бастап.</w:t>
      </w:r>
      <w:r>
        <w:br/>
      </w:r>
      <w:r>
        <w:rPr>
          <w:rFonts w:ascii="Times New Roman"/>
          <w:b w:val="false"/>
          <w:i w:val="false"/>
          <w:color w:val="000000"/>
          <w:sz w:val="28"/>
        </w:rPr>
        <w:t>
</w:t>
      </w:r>
      <w:r>
        <w:rPr>
          <w:rFonts w:ascii="Times New Roman"/>
          <w:b w:val="false"/>
          <w:i w:val="false"/>
          <w:color w:val="000000"/>
          <w:sz w:val="28"/>
        </w:rPr>
        <w:t>
      Құжаттарды тапсыру кезінде кезекте күтудің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Құжаттарды алу кезінде кезек күтудің рұқсат етілген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Өнеркәсіп комитетінің жұмыс кестесі: еңбек </w:t>
      </w:r>
      <w:r>
        <w:rPr>
          <w:rFonts w:ascii="Times New Roman"/>
          <w:b w:val="false"/>
          <w:i w:val="false"/>
          <w:color w:val="000000"/>
          <w:sz w:val="28"/>
        </w:rPr>
        <w:t xml:space="preserve">заңнамасына </w:t>
      </w:r>
      <w:r>
        <w:rPr>
          <w:rFonts w:ascii="Times New Roman"/>
          <w:b w:val="false"/>
          <w:i w:val="false"/>
          <w:color w:val="000000"/>
          <w:sz w:val="28"/>
        </w:rPr>
        <w:t>сәйкес белгіленген демалыс және мереке күндерінен басқа, күн сайын сағат 9.00-ден 18.00-ге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Өнеркәсіп комитетінде мемлекеттік қызмет кезек тәртібінде, алдын ала жазылусыз және жеделдетіп қызмет көрсетусіз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«Транспорт Тауэр» ғимаратында көрсетіледі. Үй-жай режимі: ғимаратқа кіру жеке есігімен рұқсат беру бюросында берілетін бір реттік рұқсатнама арқылы жүзеге асырылады. Ғимаратта құқық тәртібін қолдау үшін тәулік бойы күзет бекеті, өртке қарсы сигнализациялары және басқа да қауіпсіздік шаралары бар. Ғимарат:</w:t>
      </w:r>
      <w:r>
        <w:br/>
      </w:r>
      <w:r>
        <w:rPr>
          <w:rFonts w:ascii="Times New Roman"/>
          <w:b w:val="false"/>
          <w:i w:val="false"/>
          <w:color w:val="000000"/>
          <w:sz w:val="28"/>
        </w:rPr>
        <w:t>
</w:t>
      </w:r>
      <w:r>
        <w:rPr>
          <w:rFonts w:ascii="Times New Roman"/>
          <w:b w:val="false"/>
          <w:i w:val="false"/>
          <w:color w:val="000000"/>
          <w:sz w:val="28"/>
        </w:rPr>
        <w:t>
      1) физикалық мүмкіндіктері шектеулі адамдардың кіруіне арналған пандустары бар есікпен;</w:t>
      </w:r>
      <w:r>
        <w:br/>
      </w:r>
      <w:r>
        <w:rPr>
          <w:rFonts w:ascii="Times New Roman"/>
          <w:b w:val="false"/>
          <w:i w:val="false"/>
          <w:color w:val="000000"/>
          <w:sz w:val="28"/>
        </w:rPr>
        <w:t>
</w:t>
      </w:r>
      <w:r>
        <w:rPr>
          <w:rFonts w:ascii="Times New Roman"/>
          <w:b w:val="false"/>
          <w:i w:val="false"/>
          <w:color w:val="000000"/>
          <w:sz w:val="28"/>
        </w:rPr>
        <w:t>
      2) ішінде ақпараттық стенділермен жабдықталған.</w:t>
      </w:r>
    </w:p>
    <w:bookmarkEnd w:id="234"/>
    <w:bookmarkStart w:name="z1281" w:id="235"/>
    <w:p>
      <w:pPr>
        <w:spacing w:after="0"/>
        <w:ind w:left="0"/>
        <w:jc w:val="left"/>
      </w:pPr>
      <w:r>
        <w:rPr>
          <w:rFonts w:ascii="Times New Roman"/>
          <w:b/>
          <w:i w:val="false"/>
          <w:color w:val="000000"/>
        </w:rPr>
        <w:t xml:space="preserve"> 
2. Мемлекеттік қызметті көрсету тәртібі</w:t>
      </w:r>
    </w:p>
    <w:bookmarkEnd w:id="235"/>
    <w:bookmarkStart w:name="z1282" w:id="236"/>
    <w:p>
      <w:pPr>
        <w:spacing w:after="0"/>
        <w:ind w:left="0"/>
        <w:jc w:val="both"/>
      </w:pPr>
      <w:r>
        <w:rPr>
          <w:rFonts w:ascii="Times New Roman"/>
          <w:b w:val="false"/>
          <w:i w:val="false"/>
          <w:color w:val="000000"/>
          <w:sz w:val="28"/>
        </w:rPr>
        <w:t>
      11. Мемлекеттік қызметті алу үшін алушы:</w:t>
      </w:r>
      <w:r>
        <w:br/>
      </w:r>
      <w:r>
        <w:rPr>
          <w:rFonts w:ascii="Times New Roman"/>
          <w:b w:val="false"/>
          <w:i w:val="false"/>
          <w:color w:val="000000"/>
          <w:sz w:val="28"/>
        </w:rPr>
        <w:t>
</w:t>
      </w:r>
      <w:r>
        <w:rPr>
          <w:rFonts w:ascii="Times New Roman"/>
          <w:b w:val="false"/>
          <w:i w:val="false"/>
          <w:color w:val="000000"/>
          <w:sz w:val="28"/>
        </w:rPr>
        <w:t>
      1) тауардың атауын, оның өлшем бiрлiктерiндегi саны көрсетілген тапсырыс-хатты;</w:t>
      </w:r>
      <w:r>
        <w:br/>
      </w:r>
      <w:r>
        <w:rPr>
          <w:rFonts w:ascii="Times New Roman"/>
          <w:b w:val="false"/>
          <w:i w:val="false"/>
          <w:color w:val="000000"/>
          <w:sz w:val="28"/>
        </w:rPr>
        <w:t>
</w:t>
      </w:r>
      <w:r>
        <w:rPr>
          <w:rFonts w:ascii="Times New Roman"/>
          <w:b w:val="false"/>
          <w:i w:val="false"/>
          <w:color w:val="000000"/>
          <w:sz w:val="28"/>
        </w:rPr>
        <w:t>
      2) алушыны салық органына есепке қою туралы куәліктің көшірмесін;</w:t>
      </w:r>
      <w:r>
        <w:br/>
      </w:r>
      <w:r>
        <w:rPr>
          <w:rFonts w:ascii="Times New Roman"/>
          <w:b w:val="false"/>
          <w:i w:val="false"/>
          <w:color w:val="000000"/>
          <w:sz w:val="28"/>
        </w:rPr>
        <w:t>
</w:t>
      </w:r>
      <w:r>
        <w:rPr>
          <w:rFonts w:ascii="Times New Roman"/>
          <w:b w:val="false"/>
          <w:i w:val="false"/>
          <w:color w:val="000000"/>
          <w:sz w:val="28"/>
        </w:rPr>
        <w:t>
      3) заңды тұлға үшін – алушыны заңды тұлға ретінде мемлекеттік тіркеу туралы куәліктің* немесе анықтаманың көшірмесі.</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4) дара кәсіпкер үшін – алушыны дара кәсіпкер ретінде мемлекеттік тіркеу туралы куәліктің көшірмесін ұсынады;</w:t>
      </w:r>
      <w:r>
        <w:br/>
      </w:r>
      <w:r>
        <w:rPr>
          <w:rFonts w:ascii="Times New Roman"/>
          <w:b w:val="false"/>
          <w:i w:val="false"/>
          <w:color w:val="000000"/>
          <w:sz w:val="28"/>
        </w:rPr>
        <w:t>
</w:t>
      </w:r>
      <w:r>
        <w:rPr>
          <w:rFonts w:ascii="Times New Roman"/>
          <w:b w:val="false"/>
          <w:i w:val="false"/>
          <w:color w:val="000000"/>
          <w:sz w:val="28"/>
        </w:rPr>
        <w:t>
      5) құрамында бағалы металдар бар шикiзат тауарларын өндiру субъектiлерi үшiн – жер қойнауын пайдалану құқығына арналған келiсiмшарт көшiрмесiн ұсынады. Бұл ретте мұндай құжатқа өзгерiс пен толықтыру енгiзiлген жағдайларды қоспағанда, егер мұндай құжаттың көшiрмесi бұрын ұсынылған жағдайда, жер қойнауын пайдалану құқығына арналған келiсiмшартты ұсыну талап етiлмейдi;</w:t>
      </w:r>
      <w:r>
        <w:br/>
      </w:r>
      <w:r>
        <w:rPr>
          <w:rFonts w:ascii="Times New Roman"/>
          <w:b w:val="false"/>
          <w:i w:val="false"/>
          <w:color w:val="000000"/>
          <w:sz w:val="28"/>
        </w:rPr>
        <w:t>
</w:t>
      </w:r>
      <w:r>
        <w:rPr>
          <w:rFonts w:ascii="Times New Roman"/>
          <w:b w:val="false"/>
          <w:i w:val="false"/>
          <w:color w:val="000000"/>
          <w:sz w:val="28"/>
        </w:rPr>
        <w:t>
      6) құрамында бағалы металдар бар шикiзат тауарларымен операцияларды жүзеге асыруға Қазақстан Республикасының заңнамасына сәйкес құқығы бар басқа ұйымдар үшiн - әкетiлетiн шикiзат тауарларына меншiк құқығын растайтын құжат;</w:t>
      </w:r>
      <w:r>
        <w:br/>
      </w:r>
      <w:r>
        <w:rPr>
          <w:rFonts w:ascii="Times New Roman"/>
          <w:b w:val="false"/>
          <w:i w:val="false"/>
          <w:color w:val="000000"/>
          <w:sz w:val="28"/>
        </w:rPr>
        <w:t>
</w:t>
      </w:r>
      <w:r>
        <w:rPr>
          <w:rFonts w:ascii="Times New Roman"/>
          <w:b w:val="false"/>
          <w:i w:val="false"/>
          <w:color w:val="000000"/>
          <w:sz w:val="28"/>
        </w:rPr>
        <w:t>
      7) сыртқы сауда шартының (келiсiмшартының) көшiрмесiн ұсынады.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10.07.2013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12. Тапсырыс-хат еркін түрде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құжаттарды Өнеркәсіп комитетінің кеңсесі мына мекенжайда қабылдайды: 010000, Астана қаласы, Есіл ауданы, Қабанбай батыр даңғылы, 32/1, «Транспорт Тауэр» ғимараты, № 1711 кабинет, тел: 8 (7172) 24-14-07, факс: 24-47-94.</w:t>
      </w:r>
      <w:r>
        <w:br/>
      </w:r>
      <w:r>
        <w:rPr>
          <w:rFonts w:ascii="Times New Roman"/>
          <w:b w:val="false"/>
          <w:i w:val="false"/>
          <w:color w:val="000000"/>
          <w:sz w:val="28"/>
        </w:rPr>
        <w:t>
</w:t>
      </w:r>
      <w:r>
        <w:rPr>
          <w:rFonts w:ascii="Times New Roman"/>
          <w:b w:val="false"/>
          <w:i w:val="false"/>
          <w:color w:val="000000"/>
          <w:sz w:val="28"/>
        </w:rPr>
        <w:t>
      14. Тапсырыс-хатты қабылдауды растау, тіркеу күні мен нөмірін көрсете отырып, оның көшірмесінде Өнеркәсіп комитетінің кеңсесінде тіркелгені туралы белгі болып табылады.</w:t>
      </w:r>
      <w:r>
        <w:br/>
      </w:r>
      <w:r>
        <w:rPr>
          <w:rFonts w:ascii="Times New Roman"/>
          <w:b w:val="false"/>
          <w:i w:val="false"/>
          <w:color w:val="000000"/>
          <w:sz w:val="28"/>
        </w:rPr>
        <w:t>
</w:t>
      </w:r>
      <w:r>
        <w:rPr>
          <w:rFonts w:ascii="Times New Roman"/>
          <w:b w:val="false"/>
          <w:i w:val="false"/>
          <w:color w:val="000000"/>
          <w:sz w:val="28"/>
        </w:rPr>
        <w:t>
      15. Қорытындыны беру мемлекеттік қызметті алушының (бұдан әрі - алушы) немесе сенімхат бойынша оның уәкілетті өкілінің жеке келуі жағдайында мына мекенжай бойынша жүзеге асырылады: 010000, Астана қаласы, Есіл ауданы, Қабанбай батыр даңғылы, 32/1, «Транспорт Тауэр» ғимараты, Өнеркәсіп комитеті, 1711 кабинет, тел: 8 (7172) 24-14-07, факс: 24-47-94.</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құжаттардың пакетiн толық бермеген жағдайда уәкiлеттi орган алушыға қорытынды беруден дәлелді бас тарту ұсынады.</w:t>
      </w:r>
    </w:p>
    <w:bookmarkEnd w:id="236"/>
    <w:bookmarkStart w:name="z1295" w:id="237"/>
    <w:p>
      <w:pPr>
        <w:spacing w:after="0"/>
        <w:ind w:left="0"/>
        <w:jc w:val="left"/>
      </w:pPr>
      <w:r>
        <w:rPr>
          <w:rFonts w:ascii="Times New Roman"/>
          <w:b/>
          <w:i w:val="false"/>
          <w:color w:val="000000"/>
        </w:rPr>
        <w:t xml:space="preserve"> 
3. Жұмыс қағидаттары</w:t>
      </w:r>
    </w:p>
    <w:bookmarkEnd w:id="237"/>
    <w:bookmarkStart w:name="z1296" w:id="238"/>
    <w:p>
      <w:pPr>
        <w:spacing w:after="0"/>
        <w:ind w:left="0"/>
        <w:jc w:val="both"/>
      </w:pPr>
      <w:r>
        <w:rPr>
          <w:rFonts w:ascii="Times New Roman"/>
          <w:b w:val="false"/>
          <w:i w:val="false"/>
          <w:color w:val="000000"/>
          <w:sz w:val="28"/>
        </w:rPr>
        <w:t>
      17. Мемлекеттік қызметті көрсету кезінде Өнеркәсіп комитеті қағидаттары басшылыққа алады:</w:t>
      </w:r>
      <w:r>
        <w:br/>
      </w:r>
      <w:r>
        <w:rPr>
          <w:rFonts w:ascii="Times New Roman"/>
          <w:b w:val="false"/>
          <w:i w:val="false"/>
          <w:color w:val="000000"/>
          <w:sz w:val="28"/>
        </w:rPr>
        <w:t>
</w:t>
      </w:r>
      <w:r>
        <w:rPr>
          <w:rFonts w:ascii="Times New Roman"/>
          <w:b w:val="false"/>
          <w:i w:val="false"/>
          <w:color w:val="000000"/>
          <w:sz w:val="28"/>
        </w:rPr>
        <w:t>
      1) адамның және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түпкілікті және толық ақпаратты беру;</w:t>
      </w:r>
      <w:r>
        <w:br/>
      </w:r>
      <w:r>
        <w:rPr>
          <w:rFonts w:ascii="Times New Roman"/>
          <w:b w:val="false"/>
          <w:i w:val="false"/>
          <w:color w:val="000000"/>
          <w:sz w:val="28"/>
        </w:rPr>
        <w:t>
</w:t>
      </w:r>
      <w:r>
        <w:rPr>
          <w:rFonts w:ascii="Times New Roman"/>
          <w:b w:val="false"/>
          <w:i w:val="false"/>
          <w:color w:val="000000"/>
          <w:sz w:val="28"/>
        </w:rPr>
        <w:t>
      5) ақпаратты қорғау және оның құпиялығы;</w:t>
      </w:r>
      <w:r>
        <w:br/>
      </w:r>
      <w:r>
        <w:rPr>
          <w:rFonts w:ascii="Times New Roman"/>
          <w:b w:val="false"/>
          <w:i w:val="false"/>
          <w:color w:val="000000"/>
          <w:sz w:val="28"/>
        </w:rPr>
        <w:t>
</w:t>
      </w:r>
      <w:r>
        <w:rPr>
          <w:rFonts w:ascii="Times New Roman"/>
          <w:b w:val="false"/>
          <w:i w:val="false"/>
          <w:color w:val="000000"/>
          <w:sz w:val="28"/>
        </w:rPr>
        <w:t>
      6) тұтынушы белгіленген мерзімде алмаған құжаттардың сақталуын қамтамасыз ету.</w:t>
      </w:r>
    </w:p>
    <w:bookmarkEnd w:id="238"/>
    <w:bookmarkStart w:name="z1303" w:id="239"/>
    <w:p>
      <w:pPr>
        <w:spacing w:after="0"/>
        <w:ind w:left="0"/>
        <w:jc w:val="left"/>
      </w:pPr>
      <w:r>
        <w:rPr>
          <w:rFonts w:ascii="Times New Roman"/>
          <w:b/>
          <w:i w:val="false"/>
          <w:color w:val="000000"/>
        </w:rPr>
        <w:t xml:space="preserve"> 
4. Жұмыс нәтижелері</w:t>
      </w:r>
    </w:p>
    <w:bookmarkEnd w:id="239"/>
    <w:bookmarkStart w:name="z1304" w:id="240"/>
    <w:p>
      <w:pPr>
        <w:spacing w:after="0"/>
        <w:ind w:left="0"/>
        <w:jc w:val="both"/>
      </w:pPr>
      <w:r>
        <w:rPr>
          <w:rFonts w:ascii="Times New Roman"/>
          <w:b w:val="false"/>
          <w:i w:val="false"/>
          <w:color w:val="000000"/>
          <w:sz w:val="28"/>
        </w:rPr>
        <w:t>
      18. Өнеркәсіп комитетінің жұмыс нәтижелері осы стандартқа</w:t>
      </w:r>
      <w:r>
        <w:rPr>
          <w:rFonts w:ascii="Times New Roman"/>
          <w:b w:val="false"/>
          <w:i w:val="false"/>
          <w:color w:val="000000"/>
          <w:sz w:val="28"/>
        </w:rPr>
        <w:t xml:space="preserve"> 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Өнеркәсіп комитетінің жұмысы бағаланатын мемлекеттік қызметтің сапа және қолжетімділік көрсеткіштерінің нысаналы мәні жыл сайын Қазақстан Республикасы Индустрия және жаңа технологиялар министрлігінің тиісті бұйрығымен бекітіледі.</w:t>
      </w:r>
    </w:p>
    <w:bookmarkEnd w:id="240"/>
    <w:bookmarkStart w:name="z1306" w:id="241"/>
    <w:p>
      <w:pPr>
        <w:spacing w:after="0"/>
        <w:ind w:left="0"/>
        <w:jc w:val="left"/>
      </w:pPr>
      <w:r>
        <w:rPr>
          <w:rFonts w:ascii="Times New Roman"/>
          <w:b/>
          <w:i w:val="false"/>
          <w:color w:val="000000"/>
        </w:rPr>
        <w:t xml:space="preserve"> 
5. Шағымдану тәртібі</w:t>
      </w:r>
    </w:p>
    <w:bookmarkEnd w:id="241"/>
    <w:bookmarkStart w:name="z1307" w:id="242"/>
    <w:p>
      <w:pPr>
        <w:spacing w:after="0"/>
        <w:ind w:left="0"/>
        <w:jc w:val="both"/>
      </w:pPr>
      <w:r>
        <w:rPr>
          <w:rFonts w:ascii="Times New Roman"/>
          <w:b w:val="false"/>
          <w:i w:val="false"/>
          <w:color w:val="000000"/>
          <w:sz w:val="28"/>
        </w:rPr>
        <w:t>
      20.Мемлекеттік қызметті көрсету үдерісінде Өнеркәсіп комитеті қызметкерлерінің әрекетіне (әрекетсіздігіне) шағымдану тәртібі 1804 кабинетте, тел.: 8 (7172) 24-28-42 түсіндіріледі.</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Қазақстан Республикасы Индустрия және жаңа технологиялар министрлігіне беріледі: Астана қаласы, Есіл ауданы, Қабанбай батыр даңғылы, 32/1, «Транспорт Тауэр» ғимараты, № 1706 кабинет.</w:t>
      </w:r>
      <w:r>
        <w:br/>
      </w:r>
      <w:r>
        <w:rPr>
          <w:rFonts w:ascii="Times New Roman"/>
          <w:b w:val="false"/>
          <w:i w:val="false"/>
          <w:color w:val="000000"/>
          <w:sz w:val="28"/>
        </w:rPr>
        <w:t>
</w:t>
      </w:r>
      <w:r>
        <w:rPr>
          <w:rFonts w:ascii="Times New Roman"/>
          <w:b w:val="false"/>
          <w:i w:val="false"/>
          <w:color w:val="000000"/>
          <w:sz w:val="28"/>
        </w:rPr>
        <w:t>
      Жұмыс кестесі: демалыс және мереке күндерінен басқа, жұмыс күндері сағат 9.00-ден 18.30-ға дейін, түскі асқа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Өнеркәсіп комитеті төрағасының атына беріледі: Астана қаласы, Есіл ауданы, Қабанбай батыр даңғылы, 32/1, «Транспорт Тауэр» ғимараты, 1706 кабинет, қабылдау бөлмесінің телефоны: 8 (7172) 29-90-73.</w:t>
      </w:r>
      <w:r>
        <w:br/>
      </w:r>
      <w:r>
        <w:rPr>
          <w:rFonts w:ascii="Times New Roman"/>
          <w:b w:val="false"/>
          <w:i w:val="false"/>
          <w:color w:val="000000"/>
          <w:sz w:val="28"/>
        </w:rPr>
        <w:t>
</w:t>
      </w:r>
      <w:r>
        <w:rPr>
          <w:rFonts w:ascii="Times New Roman"/>
          <w:b w:val="false"/>
          <w:i w:val="false"/>
          <w:color w:val="000000"/>
          <w:sz w:val="28"/>
        </w:rPr>
        <w:t>
      Жұмыс кестесі: демалыс және мереке күндерінен басқа, жұмыс күндері сағат 9.00-ден 18.30-ға дейін, түскі асқа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алушы заңнамамен белгіленген тәртіпте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еркін нысанда жазылады. Қажет болған жағдайда шағымға алушы сілтеме жасайтын мән-жайларды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25. Шағымды қабылдау кезінде алушыға күні мен уақыты, шағымды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w:t>
      </w:r>
      <w:r>
        <w:rPr>
          <w:rFonts w:ascii="Times New Roman"/>
          <w:b w:val="false"/>
          <w:i w:val="false"/>
          <w:color w:val="000000"/>
          <w:sz w:val="28"/>
        </w:rPr>
        <w:t xml:space="preserve"> 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Берілген шағымға жауапты не шағымның қаралу барысы туралы ақпаратты мына мекенжайдан алуға болады: Астана қаласы, Есіл ауданы, Қабанбай батыр даңғылы, 32/1, «Транспорт Тауэр» ғимараты, 1711 кабинет, тел: 8 (7172) 24-14-07, факс: 24-47-94.</w:t>
      </w:r>
    </w:p>
    <w:bookmarkEnd w:id="242"/>
    <w:bookmarkStart w:name="z1317" w:id="243"/>
    <w:p>
      <w:pPr>
        <w:spacing w:after="0"/>
        <w:ind w:left="0"/>
        <w:jc w:val="both"/>
      </w:pPr>
      <w:r>
        <w:rPr>
          <w:rFonts w:ascii="Times New Roman"/>
          <w:b w:val="false"/>
          <w:i w:val="false"/>
          <w:color w:val="000000"/>
          <w:sz w:val="28"/>
        </w:rPr>
        <w:t xml:space="preserve">
«Қазақстан Республикасының аумағында </w:t>
      </w:r>
      <w:r>
        <w:br/>
      </w:r>
      <w:r>
        <w:rPr>
          <w:rFonts w:ascii="Times New Roman"/>
          <w:b w:val="false"/>
          <w:i w:val="false"/>
          <w:color w:val="000000"/>
          <w:sz w:val="28"/>
        </w:rPr>
        <w:t xml:space="preserve">
өндiрiлген шикiзат тауарлары үшiн   </w:t>
      </w:r>
      <w:r>
        <w:br/>
      </w:r>
      <w:r>
        <w:rPr>
          <w:rFonts w:ascii="Times New Roman"/>
          <w:b w:val="false"/>
          <w:i w:val="false"/>
          <w:color w:val="000000"/>
          <w:sz w:val="28"/>
        </w:rPr>
        <w:t xml:space="preserve">
Қазақстан Республикасының аумағында  </w:t>
      </w:r>
      <w:r>
        <w:br/>
      </w:r>
      <w:r>
        <w:rPr>
          <w:rFonts w:ascii="Times New Roman"/>
          <w:b w:val="false"/>
          <w:i w:val="false"/>
          <w:color w:val="000000"/>
          <w:sz w:val="28"/>
        </w:rPr>
        <w:t xml:space="preserve">
шикiзат тауарларынан бағалы      </w:t>
      </w:r>
      <w:r>
        <w:br/>
      </w:r>
      <w:r>
        <w:rPr>
          <w:rFonts w:ascii="Times New Roman"/>
          <w:b w:val="false"/>
          <w:i w:val="false"/>
          <w:color w:val="000000"/>
          <w:sz w:val="28"/>
        </w:rPr>
        <w:t xml:space="preserve">
металдарды өнеркәсiптiк алудың     </w:t>
      </w:r>
      <w:r>
        <w:br/>
      </w:r>
      <w:r>
        <w:rPr>
          <w:rFonts w:ascii="Times New Roman"/>
          <w:b w:val="false"/>
          <w:i w:val="false"/>
          <w:color w:val="000000"/>
          <w:sz w:val="28"/>
        </w:rPr>
        <w:t xml:space="preserve">
мүмкiндiгi (мүмкiн еместiгi) мен    </w:t>
      </w:r>
      <w:r>
        <w:br/>
      </w:r>
      <w:r>
        <w:rPr>
          <w:rFonts w:ascii="Times New Roman"/>
          <w:b w:val="false"/>
          <w:i w:val="false"/>
          <w:color w:val="000000"/>
          <w:sz w:val="28"/>
        </w:rPr>
        <w:t>
экономикалық орындылығы (орынсыздығы)</w:t>
      </w:r>
      <w:r>
        <w:br/>
      </w:r>
      <w:r>
        <w:rPr>
          <w:rFonts w:ascii="Times New Roman"/>
          <w:b w:val="false"/>
          <w:i w:val="false"/>
          <w:color w:val="000000"/>
          <w:sz w:val="28"/>
        </w:rPr>
        <w:t xml:space="preserve">
туралы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                </w:t>
      </w:r>
    </w:p>
    <w:bookmarkEnd w:id="243"/>
    <w:bookmarkStart w:name="z1318" w:id="244"/>
    <w:p>
      <w:pPr>
        <w:spacing w:after="0"/>
        <w:ind w:left="0"/>
        <w:jc w:val="left"/>
      </w:pPr>
      <w:r>
        <w:rPr>
          <w:rFonts w:ascii="Times New Roman"/>
          <w:b/>
          <w:i w:val="false"/>
          <w:color w:val="000000"/>
        </w:rPr>
        <w:t xml:space="preserve"> 
Кесте. Сапа және тиімділік көрсеткіштерінің мәні</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2253"/>
        <w:gridCol w:w="1973"/>
        <w:gridCol w:w="2673"/>
      </w:tblGrid>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