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d6982" w14:textId="b3d69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геодезия және картография саласындағы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 қарашадағы № 1392 қаулысы. Күші жойылды - Қазақстан Республикасы Үкіметінің 2014 жылғы 16 сәуірдегі № 358 қаулысымен</w:t>
      </w:r>
    </w:p>
    <w:p>
      <w:pPr>
        <w:spacing w:after="0"/>
        <w:ind w:left="0"/>
        <w:jc w:val="both"/>
      </w:pPr>
      <w:r>
        <w:rPr>
          <w:rFonts w:ascii="Times New Roman"/>
          <w:b w:val="false"/>
          <w:i w:val="false"/>
          <w:color w:val="ff0000"/>
          <w:sz w:val="28"/>
        </w:rPr>
        <w:t xml:space="preserve">      Ескерту. Күші жойылды - ҚР Үкіметінің 16.04.2014 </w:t>
      </w:r>
      <w:r>
        <w:rPr>
          <w:rFonts w:ascii="Times New Roman"/>
          <w:b w:val="false"/>
          <w:i w:val="false"/>
          <w:color w:val="ff0000"/>
          <w:sz w:val="28"/>
        </w:rPr>
        <w:t>№ 358</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енгізіледі).</w:t>
      </w:r>
    </w:p>
    <w:p>
      <w:pPr>
        <w:spacing w:after="0"/>
        <w:ind w:left="0"/>
        <w:jc w:val="both"/>
      </w:pPr>
      <w:r>
        <w:rPr>
          <w:rFonts w:ascii="Times New Roman"/>
          <w:b w:val="false"/>
          <w:i w:val="false"/>
          <w:color w:val="ff0000"/>
          <w:sz w:val="28"/>
        </w:rPr>
        <w:t xml:space="preserve">      Ескерту. Тақырып жаңа редакцияда - ҚР Үкіметінің 12.07.2013 </w:t>
      </w:r>
      <w:r>
        <w:rPr>
          <w:rFonts w:ascii="Times New Roman"/>
          <w:b w:val="false"/>
          <w:i w:val="false"/>
          <w:color w:val="ff0000"/>
          <w:sz w:val="28"/>
        </w:rPr>
        <w:t>№ 722</w:t>
      </w:r>
      <w:r>
        <w:rPr>
          <w:rFonts w:ascii="Times New Roman"/>
          <w:b w:val="false"/>
          <w:i w:val="false"/>
          <w:color w:val="ff0000"/>
          <w:sz w:val="28"/>
        </w:rPr>
        <w:t xml:space="preserve"> қаулысымен (алғашқы ресми жарияланған күнінен бастап күнтiзбелiк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34-бабының</w:t>
      </w:r>
      <w:r>
        <w:rPr>
          <w:rFonts w:ascii="Times New Roman"/>
          <w:b w:val="false"/>
          <w:i w:val="false"/>
          <w:color w:val="000000"/>
          <w:sz w:val="28"/>
        </w:rPr>
        <w:t xml:space="preserve"> 2-тармағына және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«Жер учаскесіне жеке меншік құқығына актілерді ресімдеу және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«Тұрақты жер пайдалану құқығына актілерді ресімдеу және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«Уақытша өтеулі (ұзақ мерзімді, қысқа мерзімді) жер пайдалану (жалдау) құқығына актілерді ресімдеу және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«Уақытша өтеусіз жер пайдалану құқығына актілерді ресімдеу және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«Аэротүсірілім жұмыстарын жүргізуге рұқсат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«Геодезиялық пункттердi бұзуға немесе қайта салуға (ауыстыруға) рұқсат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«Жер учаскесінің тиесілілігі туралы ақпарат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«Жер учаскесіне кадастрлық ақпарат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«Жер учаскесіне сәйкестендіру құжатын дайындау туралы ақпарат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«Жер учаскесіне құқықтың алғаш берілуінің құқық белгілеуші құжаты туралы ақпарат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«Мемлекет жеке меншікке сататын нақты жер учаскелерінің кадастрлық (бағалау) құнын бекіту»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«Жер учаскелерін қалыптастыру жөніндегі жерге орналастыру жобаларын бекiту»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«Жер учаскесінің нысаналы мақсатын өзгертуге шешім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«Iздестіру жұмыстарын жүргізу үшiн жер учаскесін пайдалануға рұқсат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775" w:id="1"/>
    <w:p>
      <w:pPr>
        <w:spacing w:after="0"/>
        <w:ind w:left="0"/>
        <w:jc w:val="both"/>
      </w:pPr>
      <w:r>
        <w:rPr>
          <w:rFonts w:ascii="Times New Roman"/>
          <w:b w:val="false"/>
          <w:i w:val="false"/>
          <w:color w:val="000000"/>
          <w:sz w:val="28"/>
        </w:rPr>
        <w:t>
      3.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«Мемлекеттік қызмет стандарттарын бекіту және Қазақстан Республикасы Үкіметінің 2007 жылғы 30 маусымдағы № 561 қаулысына толықтыру енгізу туралы» Қазақстан Республикасы Үкіметінің 2010 жылғы 17 ақпандағы № 102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15-16, 132-құжат);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2010 жылғы 17 ақпандағы № 102 қаулысына толықтырулар мен өзгерістер енгізу туралы» Қазақстан Республикасы Үкіметінің 2011 жылғы 19 мамырдағы № 545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39, 481-құжат);</w:t>
      </w:r>
      <w:r>
        <w:br/>
      </w:r>
      <w:r>
        <w:rPr>
          <w:rFonts w:ascii="Times New Roman"/>
          <w:b w:val="false"/>
          <w:i w:val="false"/>
          <w:color w:val="000000"/>
          <w:sz w:val="28"/>
        </w:rPr>
        <w:t>
</w:t>
      </w:r>
      <w:r>
        <w:rPr>
          <w:rFonts w:ascii="Times New Roman"/>
          <w:b w:val="false"/>
          <w:i w:val="false"/>
          <w:color w:val="000000"/>
          <w:sz w:val="28"/>
        </w:rPr>
        <w:t>
      3) «Мемлекеттік қызмет стандарттарын бекіту және Қазақстан Республикасы Үкіметінің 2007 жылғы 30 маусымдағы № 561 қаулысына толықтыру енгізу туралы» Қазақстан Республикасы Үкіметінің 2010 жылғы 17 ақпандағы № 102 қаулысына өзгерістер енгізу туралы» Қазақстан Республикасы Үкіметінің 2011 жылғы 1 желтоқсандағы № 1429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5, 94-құжат).</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78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 қарашадағы </w:t>
      </w:r>
      <w:r>
        <w:br/>
      </w:r>
      <w:r>
        <w:rPr>
          <w:rFonts w:ascii="Times New Roman"/>
          <w:b w:val="false"/>
          <w:i w:val="false"/>
          <w:color w:val="000000"/>
          <w:sz w:val="28"/>
        </w:rPr>
        <w:t xml:space="preserve">
№ 1392 қаулысымен   </w:t>
      </w:r>
      <w:r>
        <w:br/>
      </w:r>
      <w:r>
        <w:rPr>
          <w:rFonts w:ascii="Times New Roman"/>
          <w:b w:val="false"/>
          <w:i w:val="false"/>
          <w:color w:val="000000"/>
          <w:sz w:val="28"/>
        </w:rPr>
        <w:t xml:space="preserve">
бекітілген      </w:t>
      </w:r>
    </w:p>
    <w:bookmarkEnd w:id="2"/>
    <w:bookmarkStart w:name="z781" w:id="3"/>
    <w:p>
      <w:pPr>
        <w:spacing w:after="0"/>
        <w:ind w:left="0"/>
        <w:jc w:val="left"/>
      </w:pPr>
      <w:r>
        <w:rPr>
          <w:rFonts w:ascii="Times New Roman"/>
          <w:b/>
          <w:i w:val="false"/>
          <w:color w:val="000000"/>
        </w:rPr>
        <w:t xml:space="preserve"> 
«Жер учаскесіне жеке меншік құқығына актілерді ресімдеу және беру»</w:t>
      </w:r>
      <w:r>
        <w:br/>
      </w:r>
      <w:r>
        <w:rPr>
          <w:rFonts w:ascii="Times New Roman"/>
          <w:b/>
          <w:i w:val="false"/>
          <w:color w:val="000000"/>
        </w:rPr>
        <w:t>
мемлекеттік қызмет стандарты</w:t>
      </w:r>
    </w:p>
    <w:bookmarkEnd w:id="3"/>
    <w:p>
      <w:pPr>
        <w:spacing w:after="0"/>
        <w:ind w:left="0"/>
        <w:jc w:val="both"/>
      </w:pPr>
      <w:r>
        <w:rPr>
          <w:rFonts w:ascii="Times New Roman"/>
          <w:b w:val="false"/>
          <w:i w:val="false"/>
          <w:color w:val="ff0000"/>
          <w:sz w:val="28"/>
        </w:rPr>
        <w:t xml:space="preserve">      Ескерту. Стандарт жаңа редакцияда - ҚР Үкіметінің 12.07.2013 </w:t>
      </w:r>
      <w:r>
        <w:rPr>
          <w:rFonts w:ascii="Times New Roman"/>
          <w:b w:val="false"/>
          <w:i w:val="false"/>
          <w:color w:val="ff0000"/>
          <w:sz w:val="28"/>
        </w:rPr>
        <w:t>№ 722</w:t>
      </w:r>
      <w:r>
        <w:rPr>
          <w:rFonts w:ascii="Times New Roman"/>
          <w:b w:val="false"/>
          <w:i w:val="false"/>
          <w:color w:val="ff0000"/>
          <w:sz w:val="28"/>
        </w:rPr>
        <w:t xml:space="preserve"> қаулысымен (алғашқы ресми жарияланған күнінен бастап күнтiзбелiк он күн өткен соң қолданысқа енгізіледі).</w:t>
      </w:r>
    </w:p>
    <w:bookmarkStart w:name="z782" w:id="4"/>
    <w:p>
      <w:pPr>
        <w:spacing w:after="0"/>
        <w:ind w:left="0"/>
        <w:jc w:val="left"/>
      </w:pPr>
      <w:r>
        <w:rPr>
          <w:rFonts w:ascii="Times New Roman"/>
          <w:b/>
          <w:i w:val="false"/>
          <w:color w:val="000000"/>
        </w:rPr>
        <w:t xml:space="preserve"> 
1. Жалпы ережелер</w:t>
      </w:r>
    </w:p>
    <w:bookmarkEnd w:id="4"/>
    <w:bookmarkStart w:name="z783" w:id="5"/>
    <w:p>
      <w:pPr>
        <w:spacing w:after="0"/>
        <w:ind w:left="0"/>
        <w:jc w:val="both"/>
      </w:pPr>
      <w:r>
        <w:rPr>
          <w:rFonts w:ascii="Times New Roman"/>
          <w:b w:val="false"/>
          <w:i w:val="false"/>
          <w:color w:val="000000"/>
          <w:sz w:val="28"/>
        </w:rPr>
        <w:t>
      «Жер учаскесіне жеке меншік құқығына актілерді ресімдеу және беру» мемлекеттік қызметі (бұдан әрі – мемлекеттік қызмет) жер учаскесінің орналасқан жері бойынша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Қазақстан Республикасы Өңірлік даму министрлігі Жер ресурстарын басқару комитетінің «Жер кадастры ғылыми-өндірістік орталығы» республикалық мемлекеттік кәсіпорны және оның филиалдары (бұдан әрі – Кадастрды жүргізетін кәсіпорын) тарапынан және мекенжайлары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Қазақстан Республикасы Көлік және коммуникация министрлігінің Мемлекеттік қызметтерді автоматтандыруды бақылау және xалыққа қызмет көрсету орталықтарының қызметін үйлестіру комитетінің «Халыққа қызмет көрсету орталығы» республикалық мемлекеттік кәсіпорнының филиалдары (бұдан әрі – орталық)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2003 жылғы 20 маусымдағы Қазақстан Республикасы Жер кодексінің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43-баптарының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1) Қазақстан Республикасы Өңірлік даму министрлігінің интернет-ресурсында;</w:t>
      </w:r>
      <w:r>
        <w:br/>
      </w:r>
      <w:r>
        <w:rPr>
          <w:rFonts w:ascii="Times New Roman"/>
          <w:b w:val="false"/>
          <w:i w:val="false"/>
          <w:color w:val="000000"/>
          <w:sz w:val="28"/>
        </w:rPr>
        <w:t>
      2) Қазақстан Республикасы Өңірлік даму министрлігінің Жер ресурстарын басқару комитетінің www.kuzr.gov.kz интернет-ресурсында;</w:t>
      </w:r>
      <w:r>
        <w:br/>
      </w:r>
      <w:r>
        <w:rPr>
          <w:rFonts w:ascii="Times New Roman"/>
          <w:b w:val="false"/>
          <w:i w:val="false"/>
          <w:color w:val="000000"/>
          <w:sz w:val="28"/>
        </w:rPr>
        <w:t>
      3) Кадастрды жүргізетін кәсіпорындардың ғимараттарындағы стенділерінде;</w:t>
      </w:r>
      <w:r>
        <w:br/>
      </w:r>
      <w:r>
        <w:rPr>
          <w:rFonts w:ascii="Times New Roman"/>
          <w:b w:val="false"/>
          <w:i w:val="false"/>
          <w:color w:val="000000"/>
          <w:sz w:val="28"/>
        </w:rPr>
        <w:t>
      4) Кадастрды жүргізетін кәсіпорынның www.aisgzk.kz интернет-ресурсында;</w:t>
      </w:r>
      <w:r>
        <w:br/>
      </w:r>
      <w:r>
        <w:rPr>
          <w:rFonts w:ascii="Times New Roman"/>
          <w:b w:val="false"/>
          <w:i w:val="false"/>
          <w:color w:val="000000"/>
          <w:sz w:val="28"/>
        </w:rPr>
        <w:t>
      5) орталықтың www.con.gov.kz интернет-ресурсында;</w:t>
      </w:r>
      <w:r>
        <w:br/>
      </w:r>
      <w:r>
        <w:rPr>
          <w:rFonts w:ascii="Times New Roman"/>
          <w:b w:val="false"/>
          <w:i w:val="false"/>
          <w:color w:val="000000"/>
          <w:sz w:val="28"/>
        </w:rPr>
        <w:t>
      6) орталықтың стенділерінде орналастырылады.</w:t>
      </w:r>
      <w:r>
        <w:br/>
      </w:r>
      <w:r>
        <w:rPr>
          <w:rFonts w:ascii="Times New Roman"/>
          <w:b w:val="false"/>
          <w:i w:val="false"/>
          <w:color w:val="000000"/>
          <w:sz w:val="28"/>
        </w:rPr>
        <w:t>
      Мемлекеттік қызмет туралы ақпарат сондай-ақ call-орталығының 1414 телефоны арқылы берілуі мүмкін.</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 жер учаскесіне жеке меншік құқығына актіні немесе жер учаскесіне жеке меншік құқығына актінің телнұсқасын беру немесе мемлекеттік қызмет көрсетуден бас тарту себебі көрсетілген бас тарту туралы дәлелді жазбаша түрдегі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Кадастрды жүргізетін кәсіпорынға жүгіну сәтінен бастап:</w:t>
      </w:r>
      <w:r>
        <w:br/>
      </w:r>
      <w:r>
        <w:rPr>
          <w:rFonts w:ascii="Times New Roman"/>
          <w:b w:val="false"/>
          <w:i w:val="false"/>
          <w:color w:val="000000"/>
          <w:sz w:val="28"/>
        </w:rPr>
        <w:t>
      жер учаскесіне жеке меншік құқығына арналған актіні берген кезде – 6 жұмыс күні;</w:t>
      </w:r>
      <w:r>
        <w:br/>
      </w:r>
      <w:r>
        <w:rPr>
          <w:rFonts w:ascii="Times New Roman"/>
          <w:b w:val="false"/>
          <w:i w:val="false"/>
          <w:color w:val="000000"/>
          <w:sz w:val="28"/>
        </w:rPr>
        <w:t>
      жер учаскесіне жеке меншік құқығына арналған актінің телнұсқасын берген кезде – 4 жұмыс күні;</w:t>
      </w:r>
      <w:r>
        <w:br/>
      </w:r>
      <w:r>
        <w:rPr>
          <w:rFonts w:ascii="Times New Roman"/>
          <w:b w:val="false"/>
          <w:i w:val="false"/>
          <w:color w:val="000000"/>
          <w:sz w:val="28"/>
        </w:rPr>
        <w:t>
      мемлекеттік қызмет алғанға дейін кезекте күтудің рұқсат берілген ең көп уақыты – 30 минуттан аспайды;</w:t>
      </w:r>
      <w:r>
        <w:br/>
      </w:r>
      <w:r>
        <w:rPr>
          <w:rFonts w:ascii="Times New Roman"/>
          <w:b w:val="false"/>
          <w:i w:val="false"/>
          <w:color w:val="000000"/>
          <w:sz w:val="28"/>
        </w:rPr>
        <w:t>
      мемлекеттік қызмет алушыға өтініш берген күні қызмет көрсетудің рұқсат берілген ең көп уақыты – 30 минуттан аспайды;</w:t>
      </w:r>
      <w:r>
        <w:br/>
      </w:r>
      <w:r>
        <w:rPr>
          <w:rFonts w:ascii="Times New Roman"/>
          <w:b w:val="false"/>
          <w:i w:val="false"/>
          <w:color w:val="000000"/>
          <w:sz w:val="28"/>
        </w:rPr>
        <w:t>
      2) орталыққа өтініш берген сәттен бастап:</w:t>
      </w:r>
      <w:r>
        <w:br/>
      </w:r>
      <w:r>
        <w:rPr>
          <w:rFonts w:ascii="Times New Roman"/>
          <w:b w:val="false"/>
          <w:i w:val="false"/>
          <w:color w:val="000000"/>
          <w:sz w:val="28"/>
        </w:rPr>
        <w:t>
      жер учаскесіне жеке меншік құқығына арналған актіні берген кезде – 6 жұмыс күні;</w:t>
      </w:r>
      <w:r>
        <w:br/>
      </w:r>
      <w:r>
        <w:rPr>
          <w:rFonts w:ascii="Times New Roman"/>
          <w:b w:val="false"/>
          <w:i w:val="false"/>
          <w:color w:val="000000"/>
          <w:sz w:val="28"/>
        </w:rPr>
        <w:t>
      жер учаскесіне жеке меншік құқығына арналған актінің телнұсқасын берген кезде – 4 жұмыс күні;</w:t>
      </w:r>
      <w:r>
        <w:br/>
      </w:r>
      <w:r>
        <w:rPr>
          <w:rFonts w:ascii="Times New Roman"/>
          <w:b w:val="false"/>
          <w:i w:val="false"/>
          <w:color w:val="000000"/>
          <w:sz w:val="28"/>
        </w:rPr>
        <w:t>
      мемлекеттік қызмет алғанға дейін кезекте күтудің рұқсат берілген ең көп уақыты – 20 минуттан аспайды;</w:t>
      </w:r>
      <w:r>
        <w:br/>
      </w:r>
      <w:r>
        <w:rPr>
          <w:rFonts w:ascii="Times New Roman"/>
          <w:b w:val="false"/>
          <w:i w:val="false"/>
          <w:color w:val="000000"/>
          <w:sz w:val="28"/>
        </w:rPr>
        <w:t>
      мемлекеттік қызмет алушыға өтініш берген күні қызмет көрсетудің рұқсат берілген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көрсетіледі.</w:t>
      </w:r>
      <w:r>
        <w:br/>
      </w:r>
      <w:r>
        <w:rPr>
          <w:rFonts w:ascii="Times New Roman"/>
          <w:b w:val="false"/>
          <w:i w:val="false"/>
          <w:color w:val="000000"/>
          <w:sz w:val="28"/>
        </w:rPr>
        <w:t>
      Жер учаскесіне жеке меншік құқығына актіні немесе актінің телнұсқасын дайындағаны үшін мемлекеттік қызмет құны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мөлшерде есептеп шығарылады.</w:t>
      </w:r>
      <w:r>
        <w:br/>
      </w:r>
      <w:r>
        <w:rPr>
          <w:rFonts w:ascii="Times New Roman"/>
          <w:b w:val="false"/>
          <w:i w:val="false"/>
          <w:color w:val="000000"/>
          <w:sz w:val="28"/>
        </w:rPr>
        <w:t>
      Жер учаскесіне жеке меншік құқығына актіні немесе актінің телнұсқасын дайындау үшін ақы төлеу қолма-қол немесе қолма-қол емес тәсілмен екінші деңгейдегі банктер арқылы Кадастрды жүргізетін кәсіпорынның есеп шотына не Кадастрды жүргізетін кәсіпорын ғимаратындағы кассаларда жүргізіледі, олар төлемнің мөлшері мен уақытын растайтын төлем құжатын (түбіртек) береді. Төлем құжатының (түбіртектің) нысаны осы стандартқа </w:t>
      </w:r>
      <w:r>
        <w:rPr>
          <w:rFonts w:ascii="Times New Roman"/>
          <w:b w:val="false"/>
          <w:i w:val="false"/>
          <w:color w:val="000000"/>
          <w:sz w:val="28"/>
        </w:rPr>
        <w:t>4-қосымшада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Жетім балалар мен ата-анасының қамқорлығынсыз қалған балаларға олар он сегіз жасқа толғанға дейінгі кезеңге жер учаскесіне жеке меншік құқығына актіні немесе актінің телнұсқасын дайындау өтеусіз негізде жүргізіледі.</w:t>
      </w:r>
      <w:r>
        <w:br/>
      </w:r>
      <w:r>
        <w:rPr>
          <w:rFonts w:ascii="Times New Roman"/>
          <w:b w:val="false"/>
          <w:i w:val="false"/>
          <w:color w:val="000000"/>
          <w:sz w:val="28"/>
        </w:rPr>
        <w:t>
</w:t>
      </w:r>
      <w:r>
        <w:rPr>
          <w:rFonts w:ascii="Times New Roman"/>
          <w:b w:val="false"/>
          <w:i w:val="false"/>
          <w:color w:val="000000"/>
          <w:sz w:val="28"/>
        </w:rPr>
        <w:t>
      9. Кадастрды жүргізетін кәсіпорынның жұмыс кестесі: еңбек заңнамасына сәйкес, демалыс және мереке күндерін қоспағанда, дүйсенбіден бастап жұманы қоса алғанда күн сайын, белгіленген жұмыс кестесіне сәйкес сағат 9-00-ден 18-00-ге дейін, түскі үзіліс сағат 13-00-ден 14-00-ге дейін.</w:t>
      </w:r>
      <w:r>
        <w:br/>
      </w:r>
      <w:r>
        <w:rPr>
          <w:rFonts w:ascii="Times New Roman"/>
          <w:b w:val="false"/>
          <w:i w:val="false"/>
          <w:color w:val="000000"/>
          <w:sz w:val="28"/>
        </w:rPr>
        <w:t>
      Орталықтарда құжаттарды қабылдау еңбек заңнамасына сәйкес, жексенбі және мереке күндерін қоспағанда, дүйсенбіден бастап сенбіні қоса алғанда күн сайын, белгіленген жұмыс кестесіне сәйкес сағат 9.00-ден 20.00-ге дейін үзіліссіз жүзеге асырылады.</w:t>
      </w:r>
      <w:r>
        <w:br/>
      </w:r>
      <w:r>
        <w:rPr>
          <w:rFonts w:ascii="Times New Roman"/>
          <w:b w:val="false"/>
          <w:i w:val="false"/>
          <w:color w:val="000000"/>
          <w:sz w:val="28"/>
        </w:rPr>
        <w:t>
      Қабылдау «электрондық кезек» тәртібімен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1) Кадастрды жүргізетін кәсіпорынның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 физикалық мүмкіндігі шектеулі адамдар үшін жағдайлар (пандус, лифт) көзделген;</w:t>
      </w:r>
      <w:r>
        <w:br/>
      </w:r>
      <w:r>
        <w:rPr>
          <w:rFonts w:ascii="Times New Roman"/>
          <w:b w:val="false"/>
          <w:i w:val="false"/>
          <w:color w:val="000000"/>
          <w:sz w:val="28"/>
        </w:rPr>
        <w:t>
      2) мемлекеттік қызмет алушының таңдауы бойынша орталық ғимаратында көрсетіледі, онда мүмкіндігі шектеулі адамдар үшін жағдай қарастырылған, өртке қарсы қауіпсіздік шаралары қабылданған. Залда анықтама бюросы, күту орындары, ақпараттық стенділер орналастырылады.</w:t>
      </w:r>
    </w:p>
    <w:bookmarkEnd w:id="5"/>
    <w:bookmarkStart w:name="z793" w:id="6"/>
    <w:p>
      <w:pPr>
        <w:spacing w:after="0"/>
        <w:ind w:left="0"/>
        <w:jc w:val="left"/>
      </w:pPr>
      <w:r>
        <w:rPr>
          <w:rFonts w:ascii="Times New Roman"/>
          <w:b/>
          <w:i w:val="false"/>
          <w:color w:val="000000"/>
        </w:rPr>
        <w:t xml:space="preserve"> 
2. Мемлекеттік қызмет көрсету тәртібі</w:t>
      </w:r>
    </w:p>
    <w:bookmarkEnd w:id="6"/>
    <w:bookmarkStart w:name="z794" w:id="7"/>
    <w:p>
      <w:pPr>
        <w:spacing w:after="0"/>
        <w:ind w:left="0"/>
        <w:jc w:val="both"/>
      </w:pPr>
      <w:r>
        <w:rPr>
          <w:rFonts w:ascii="Times New Roman"/>
          <w:b w:val="false"/>
          <w:i w:val="false"/>
          <w:color w:val="000000"/>
          <w:sz w:val="28"/>
        </w:rPr>
        <w:t>
      11. Мемлекеттік қызмет алу үшін мемлекеттік қызмет алушы мыналарды ұсынады:</w:t>
      </w:r>
      <w:r>
        <w:br/>
      </w:r>
      <w:r>
        <w:rPr>
          <w:rFonts w:ascii="Times New Roman"/>
          <w:b w:val="false"/>
          <w:i w:val="false"/>
          <w:color w:val="000000"/>
          <w:sz w:val="28"/>
        </w:rPr>
        <w:t>
      Кадастрды жүргізетін кәсіпорынға:</w:t>
      </w:r>
      <w:r>
        <w:br/>
      </w:r>
      <w:r>
        <w:rPr>
          <w:rFonts w:ascii="Times New Roman"/>
          <w:b w:val="false"/>
          <w:i w:val="false"/>
          <w:color w:val="000000"/>
          <w:sz w:val="28"/>
        </w:rPr>
        <w:t>
      1) мемлекет жер учаскесіне жеке меншік құқығын берген кезде:</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учаскесіне жеке меншік құқығына актіні беруге өтініш;</w:t>
      </w:r>
      <w:r>
        <w:br/>
      </w:r>
      <w:r>
        <w:rPr>
          <w:rFonts w:ascii="Times New Roman"/>
          <w:b w:val="false"/>
          <w:i w:val="false"/>
          <w:color w:val="000000"/>
          <w:sz w:val="28"/>
        </w:rPr>
        <w:t>
      жергілікті атқарушы органның жер учаскесіне жеке меншік құқығын беру туралы шешімінен үзінді көшірме;</w:t>
      </w:r>
      <w:r>
        <w:br/>
      </w:r>
      <w:r>
        <w:rPr>
          <w:rFonts w:ascii="Times New Roman"/>
          <w:b w:val="false"/>
          <w:i w:val="false"/>
          <w:color w:val="000000"/>
          <w:sz w:val="28"/>
        </w:rPr>
        <w:t>
      облыстың (республикалық маңызы бар қаланың, астананың), ауданның (облыстық маңызы бар қаланың) жергілікті атқарушы органының (бұдан әрі – уәкілетті орган) жер қатынастары саласындағы функцияларды жүзеге асыратын құрылымдық бөлімшесі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жеке тұрғын үй құрылысына бөлуге арналған алаңда жер учаскелерін орналастырудың жерге орналастыру жобасы болған жағдайда, көрсетілген жұмыстарды орындаған ұйым беретін, нақты жер учаскесіне арналған жерге орналастыру жобасының бір бөлігі және оның жергілікті жердегі шекараларын белгілеу жөніндегі материалдар;</w:t>
      </w:r>
      <w:r>
        <w:br/>
      </w:r>
      <w:r>
        <w:rPr>
          <w:rFonts w:ascii="Times New Roman"/>
          <w:b w:val="false"/>
          <w:i w:val="false"/>
          <w:color w:val="000000"/>
          <w:sz w:val="28"/>
        </w:rPr>
        <w:t>
      жер учаскесін сатып алу-сату шартының көшірмесі (жер учаскесін сату кезінде);</w:t>
      </w:r>
      <w:r>
        <w:br/>
      </w:r>
      <w:r>
        <w:rPr>
          <w:rFonts w:ascii="Times New Roman"/>
          <w:b w:val="false"/>
          <w:i w:val="false"/>
          <w:color w:val="000000"/>
          <w:sz w:val="28"/>
        </w:rPr>
        <w:t>
      уәкілетті органның жер учаскесiнiң сатып алу бағасын төлеу туралы және жер учаскесiн төлеу мерзiмiн ұзартып сату кезінде мәмiле жасасуға тыйым салынатыны туралы (жер учаскесін сату кезінде) анықтамасы;</w:t>
      </w:r>
      <w:r>
        <w:br/>
      </w:r>
      <w:r>
        <w:rPr>
          <w:rFonts w:ascii="Times New Roman"/>
          <w:b w:val="false"/>
          <w:i w:val="false"/>
          <w:color w:val="000000"/>
          <w:sz w:val="28"/>
        </w:rPr>
        <w:t>
      бизнес-сәйкестендіру нөмірі (БСН) көрсетілген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жер учаскесіне жеке меншік құқығына актіні дайындағаны үшін қызметтерге ақы төленгені туралы төлем құжаты (түбіртек);</w:t>
      </w:r>
      <w:r>
        <w:br/>
      </w:r>
      <w:r>
        <w:rPr>
          <w:rFonts w:ascii="Times New Roman"/>
          <w:b w:val="false"/>
          <w:i w:val="false"/>
          <w:color w:val="000000"/>
          <w:sz w:val="28"/>
        </w:rPr>
        <w:t>
      мемлекеттік қызмет алушының атынан берілген сенімхаттың көшірмесі (қажет болғанда);</w:t>
      </w:r>
      <w:r>
        <w:br/>
      </w:r>
      <w:r>
        <w:rPr>
          <w:rFonts w:ascii="Times New Roman"/>
          <w:b w:val="false"/>
          <w:i w:val="false"/>
          <w:color w:val="000000"/>
          <w:sz w:val="28"/>
        </w:rPr>
        <w:t>
      Қазақстан Республикасы азаматының не сенім білдірілген тұлғаның жеке куәлігінің немесе төлқұжатының көшірмесі;</w:t>
      </w:r>
      <w:r>
        <w:br/>
      </w:r>
      <w:r>
        <w:rPr>
          <w:rFonts w:ascii="Times New Roman"/>
          <w:b w:val="false"/>
          <w:i w:val="false"/>
          <w:color w:val="000000"/>
          <w:sz w:val="28"/>
        </w:rPr>
        <w:t>
      2) бұрын жер пайдалануға берiлген жер учаскесіне жеке меншік құқығын сатып алу кезінде:</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учаскесіне жеке меншік құқығына актіні беруге өтініш;</w:t>
      </w:r>
      <w:r>
        <w:br/>
      </w:r>
      <w:r>
        <w:rPr>
          <w:rFonts w:ascii="Times New Roman"/>
          <w:b w:val="false"/>
          <w:i w:val="false"/>
          <w:color w:val="000000"/>
          <w:sz w:val="28"/>
        </w:rPr>
        <w:t>
      жергілікті атқарушы органның жер учаскесіне жеке меншік құқығын беру туралы шешімінен үзінді көшірме;</w:t>
      </w:r>
      <w:r>
        <w:br/>
      </w:r>
      <w:r>
        <w:rPr>
          <w:rFonts w:ascii="Times New Roman"/>
          <w:b w:val="false"/>
          <w:i w:val="false"/>
          <w:color w:val="000000"/>
          <w:sz w:val="28"/>
        </w:rPr>
        <w:t>
      жер учаскесін сатып алу-сату шартының көшірмесі (жер учаскесін сату кезінде);</w:t>
      </w:r>
      <w:r>
        <w:br/>
      </w:r>
      <w:r>
        <w:rPr>
          <w:rFonts w:ascii="Times New Roman"/>
          <w:b w:val="false"/>
          <w:i w:val="false"/>
          <w:color w:val="000000"/>
          <w:sz w:val="28"/>
        </w:rPr>
        <w:t>
      уәкілетті органның жер учаскесiнiң сатып алу бағасын төлеу туралы және жер учаскесiн төлеу мерзiмiн ұзартып сату кезінде мәмiле жасасуға тыйым салынатыны туралы (жер учаскесін сату кезінде) анықтамасы;</w:t>
      </w:r>
      <w:r>
        <w:br/>
      </w:r>
      <w:r>
        <w:rPr>
          <w:rFonts w:ascii="Times New Roman"/>
          <w:b w:val="false"/>
          <w:i w:val="false"/>
          <w:color w:val="000000"/>
          <w:sz w:val="28"/>
        </w:rPr>
        <w:t>
      бизнес-сәйкестендіру нөмірі (БСН) көрсетілген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жер учаскесіне жеке меншік құқығына актіні дайындағаны үшін қызметтерге ақы төленгені туралы төлем құжаты (түбіртек);</w:t>
      </w:r>
      <w:r>
        <w:br/>
      </w:r>
      <w:r>
        <w:rPr>
          <w:rFonts w:ascii="Times New Roman"/>
          <w:b w:val="false"/>
          <w:i w:val="false"/>
          <w:color w:val="000000"/>
          <w:sz w:val="28"/>
        </w:rPr>
        <w:t>
      мемлекеттік қызмет алушының атынан берілген сенімхаттың көшірмесі (қажет болғанда);</w:t>
      </w:r>
      <w:r>
        <w:br/>
      </w:r>
      <w:r>
        <w:rPr>
          <w:rFonts w:ascii="Times New Roman"/>
          <w:b w:val="false"/>
          <w:i w:val="false"/>
          <w:color w:val="000000"/>
          <w:sz w:val="28"/>
        </w:rPr>
        <w:t>
      Қазақстан Республикасы азаматының не сенім білдірілген тұлғаның жеке куәлігінің немесе төлқұжатының көшірмесі;</w:t>
      </w:r>
      <w:r>
        <w:br/>
      </w:r>
      <w:r>
        <w:rPr>
          <w:rFonts w:ascii="Times New Roman"/>
          <w:b w:val="false"/>
          <w:i w:val="false"/>
          <w:color w:val="000000"/>
          <w:sz w:val="28"/>
        </w:rPr>
        <w:t>
      3) жер учаскесінің сәйкестендіру сипаттамалары өзгерген жағдайда:</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учаскесіне жеке меншік құқығына актіні беруге өтініш;</w:t>
      </w:r>
      <w:r>
        <w:br/>
      </w:r>
      <w:r>
        <w:rPr>
          <w:rFonts w:ascii="Times New Roman"/>
          <w:b w:val="false"/>
          <w:i w:val="false"/>
          <w:color w:val="000000"/>
          <w:sz w:val="28"/>
        </w:rPr>
        <w:t>
      жергілікті атқарушы органның бұрын жеке меншік құқығымен берiлген жер учаскесінің сәйкестендiру сипаттамаларын өзгерту туралы шешімінен үзіндінің және/немесе жер учаскесiнiң сәйкестендiру сипаттамаларының өзгергенін растайтын басқа құжаттың көшірмесі;</w:t>
      </w:r>
      <w:r>
        <w:br/>
      </w:r>
      <w:r>
        <w:rPr>
          <w:rFonts w:ascii="Times New Roman"/>
          <w:b w:val="false"/>
          <w:i w:val="false"/>
          <w:color w:val="000000"/>
          <w:sz w:val="28"/>
        </w:rPr>
        <w:t>
      уәкілетті орган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бизнес-сәйкестендіру нөмірі (БСН) көрсетілген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жер учаскесіне жеке меншік құқығына актіні дайындағаны үшін қызметтерге ақы төленгені туралы төлем құжаты (түбіртек);</w:t>
      </w:r>
      <w:r>
        <w:br/>
      </w:r>
      <w:r>
        <w:rPr>
          <w:rFonts w:ascii="Times New Roman"/>
          <w:b w:val="false"/>
          <w:i w:val="false"/>
          <w:color w:val="000000"/>
          <w:sz w:val="28"/>
        </w:rPr>
        <w:t>
      мемлекеттік қызмет алушының атынан берілген сенімхаттың көшірмесі (қажет болғанда);</w:t>
      </w:r>
      <w:r>
        <w:br/>
      </w:r>
      <w:r>
        <w:rPr>
          <w:rFonts w:ascii="Times New Roman"/>
          <w:b w:val="false"/>
          <w:i w:val="false"/>
          <w:color w:val="000000"/>
          <w:sz w:val="28"/>
        </w:rPr>
        <w:t>
      Қазақстан Республикасы азаматының не сенім білдірілген тұлғаның жеке куәлігінің немесе төлқұжатының көшірмесі;</w:t>
      </w:r>
      <w:r>
        <w:br/>
      </w:r>
      <w:r>
        <w:rPr>
          <w:rFonts w:ascii="Times New Roman"/>
          <w:b w:val="false"/>
          <w:i w:val="false"/>
          <w:color w:val="000000"/>
          <w:sz w:val="28"/>
        </w:rPr>
        <w:t>
      4) жер учаскесінің сәйкестендіру сипаттамаларында өзгерістер болмаған жағдайда бұрын қолданыста болған Қазақстан Республикасының заңнамасына сәйкес жер учаскесiне жеке меншiк құқығы актiciн ауыстыру немесе жер учаскесiне жеке меншiк құқығы актiciнің телнұсқасын беру кезінде:</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учаскесіне жеке меншік құқығына актіні немесе актінің телнұсқасын беруге өтініш;</w:t>
      </w:r>
      <w:r>
        <w:br/>
      </w:r>
      <w:r>
        <w:rPr>
          <w:rFonts w:ascii="Times New Roman"/>
          <w:b w:val="false"/>
          <w:i w:val="false"/>
          <w:color w:val="000000"/>
          <w:sz w:val="28"/>
        </w:rPr>
        <w:t>
      жер учаскесіне жеке меншік құқығына актіні немесе актінің телнұсқасын дайындағаны үшін қызметтерге ақы төленгені туралы төлем құжаты (түбіртек);</w:t>
      </w:r>
      <w:r>
        <w:br/>
      </w:r>
      <w:r>
        <w:rPr>
          <w:rFonts w:ascii="Times New Roman"/>
          <w:b w:val="false"/>
          <w:i w:val="false"/>
          <w:color w:val="000000"/>
          <w:sz w:val="28"/>
        </w:rPr>
        <w:t>
      мемлекеттік қызмет алушының атынан берілген сенімхаттың көшірмесі (қажет болғанда);</w:t>
      </w:r>
      <w:r>
        <w:br/>
      </w:r>
      <w:r>
        <w:rPr>
          <w:rFonts w:ascii="Times New Roman"/>
          <w:b w:val="false"/>
          <w:i w:val="false"/>
          <w:color w:val="000000"/>
          <w:sz w:val="28"/>
        </w:rPr>
        <w:t>
      Қазақстан Республикасы азаматының не сенім білдірілген тұлғаның жеке куәлігінің немесе төлқұжатының көшірмесі;</w:t>
      </w:r>
      <w:r>
        <w:br/>
      </w:r>
      <w:r>
        <w:rPr>
          <w:rFonts w:ascii="Times New Roman"/>
          <w:b w:val="false"/>
          <w:i w:val="false"/>
          <w:color w:val="000000"/>
          <w:sz w:val="28"/>
        </w:rPr>
        <w:t>
      бизнес-сәйкестендіру нөмірі (БСН) көрсетілген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жер учаскесінің орналасқан жері бойынша жергілікті облыстық газеттің жер учаскесіне жеке меншік құқығына актінің түпнұсқасын жарамсыз деп тану туралы хабарландыру жарияланған данасы;</w:t>
      </w:r>
      <w:r>
        <w:br/>
      </w:r>
      <w:r>
        <w:rPr>
          <w:rFonts w:ascii="Times New Roman"/>
          <w:b w:val="false"/>
          <w:i w:val="false"/>
          <w:color w:val="000000"/>
          <w:sz w:val="28"/>
        </w:rPr>
        <w:t>
      5) жер учаскесінің сәйкестендіру сипаттамаларында өзгерістер болмаған кезде құқық белгілейтін құжат өзгерген жағдайда, бұрын қолданыста болған Қазақстан Республикасының заңнамасына сәйкес жер учаскесiне жеке меншiк құқығына берілген актiні ауыстыру кезінде:</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учаскесіне жеке меншік құқығына актіні беруге өтініш;</w:t>
      </w:r>
      <w:r>
        <w:br/>
      </w:r>
      <w:r>
        <w:rPr>
          <w:rFonts w:ascii="Times New Roman"/>
          <w:b w:val="false"/>
          <w:i w:val="false"/>
          <w:color w:val="000000"/>
          <w:sz w:val="28"/>
        </w:rPr>
        <w:t>
      жер учаскесіне құқық белгілейтін құжаттың көшірмесі;</w:t>
      </w:r>
      <w:r>
        <w:br/>
      </w:r>
      <w:r>
        <w:rPr>
          <w:rFonts w:ascii="Times New Roman"/>
          <w:b w:val="false"/>
          <w:i w:val="false"/>
          <w:color w:val="000000"/>
          <w:sz w:val="28"/>
        </w:rPr>
        <w:t>
      жер учаскесіне жеке меншік құқығына актінің телнұсқасын дайындағаны үшін қызметтерге ақы төленгені туралы төлем құжаты (түбіртек);</w:t>
      </w:r>
      <w:r>
        <w:br/>
      </w:r>
      <w:r>
        <w:rPr>
          <w:rFonts w:ascii="Times New Roman"/>
          <w:b w:val="false"/>
          <w:i w:val="false"/>
          <w:color w:val="000000"/>
          <w:sz w:val="28"/>
        </w:rPr>
        <w:t>
      мемлекеттік қызмет алушының атынан берілген сенімхаттың көшірмесі (қажет болғанда);</w:t>
      </w:r>
      <w:r>
        <w:br/>
      </w:r>
      <w:r>
        <w:rPr>
          <w:rFonts w:ascii="Times New Roman"/>
          <w:b w:val="false"/>
          <w:i w:val="false"/>
          <w:color w:val="000000"/>
          <w:sz w:val="28"/>
        </w:rPr>
        <w:t>
      Қазақстан Республикасы азаматының не сенім білдірілген тұлғаның жеке куәлігінің немесе төлқұжатының көшірмесі;</w:t>
      </w:r>
      <w:r>
        <w:br/>
      </w:r>
      <w:r>
        <w:rPr>
          <w:rFonts w:ascii="Times New Roman"/>
          <w:b w:val="false"/>
          <w:i w:val="false"/>
          <w:color w:val="000000"/>
          <w:sz w:val="28"/>
        </w:rPr>
        <w:t>
      бизнес-сәйкестендіру нөмірі (БСН) көрсетілген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мемлекеттік (есептік) тіркеу (қайта тіркеу) туралы куәлік заңды тұлғаның қызметі тоқтатылғанға дейін жарамды болады.</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мемлекеттік қызмет алушыға қайтарылады.</w:t>
      </w:r>
      <w:r>
        <w:br/>
      </w:r>
      <w:r>
        <w:rPr>
          <w:rFonts w:ascii="Times New Roman"/>
          <w:b w:val="false"/>
          <w:i w:val="false"/>
          <w:color w:val="000000"/>
          <w:sz w:val="28"/>
        </w:rPr>
        <w:t>
      орталыққа:</w:t>
      </w:r>
      <w:r>
        <w:br/>
      </w:r>
      <w:r>
        <w:rPr>
          <w:rFonts w:ascii="Times New Roman"/>
          <w:b w:val="false"/>
          <w:i w:val="false"/>
          <w:color w:val="000000"/>
          <w:sz w:val="28"/>
        </w:rPr>
        <w:t>
      1) мемлекет жер учаскесіне жеке меншік құқығын берген кезде:</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учаскесіне жеке меншік құқығына актіні беруге өтініш;</w:t>
      </w:r>
      <w:r>
        <w:br/>
      </w:r>
      <w:r>
        <w:rPr>
          <w:rFonts w:ascii="Times New Roman"/>
          <w:b w:val="false"/>
          <w:i w:val="false"/>
          <w:color w:val="000000"/>
          <w:sz w:val="28"/>
        </w:rPr>
        <w:t>
      жергілікті атқарушы органның жер учаскесіне жеке меншік құқығын беру туралы шешімінен үзінді көшірме;</w:t>
      </w:r>
      <w:r>
        <w:br/>
      </w:r>
      <w:r>
        <w:rPr>
          <w:rFonts w:ascii="Times New Roman"/>
          <w:b w:val="false"/>
          <w:i w:val="false"/>
          <w:color w:val="000000"/>
          <w:sz w:val="28"/>
        </w:rPr>
        <w:t>
      уәкілетті орган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жеке тұрғын үй құрылысына бөлуге арналған алаңда жер учаскелерін орналастырудың жерге орналастыру жобасы болған жағдайда, көрсетілген жұмыстарды орындаған ұйым беретін, нақты жер учаскесіне арналған жерге орналастыру жобасының бір бөлігі және оның жергілікті жердегі шекараларын белгілеу жөніндегі материалдар;</w:t>
      </w:r>
      <w:r>
        <w:br/>
      </w:r>
      <w:r>
        <w:rPr>
          <w:rFonts w:ascii="Times New Roman"/>
          <w:b w:val="false"/>
          <w:i w:val="false"/>
          <w:color w:val="000000"/>
          <w:sz w:val="28"/>
        </w:rPr>
        <w:t>
      жер учаскесін сатып алу-сату шартының көшірмесі (жер учаскесін сату кезінде);</w:t>
      </w:r>
      <w:r>
        <w:br/>
      </w:r>
      <w:r>
        <w:rPr>
          <w:rFonts w:ascii="Times New Roman"/>
          <w:b w:val="false"/>
          <w:i w:val="false"/>
          <w:color w:val="000000"/>
          <w:sz w:val="28"/>
        </w:rPr>
        <w:t>
      уәкілетті органның жер учаскесiнiң сатып алу бағасын төлеу туралы және жер учаскесiн төлеу мерзiмiн ұзартып сату кезінде мәмiле жасасуға тыйым салынатыны туралы (жер учаскесін сату кезінде) анықтамасы;</w:t>
      </w:r>
      <w:r>
        <w:br/>
      </w:r>
      <w:r>
        <w:rPr>
          <w:rFonts w:ascii="Times New Roman"/>
          <w:b w:val="false"/>
          <w:i w:val="false"/>
          <w:color w:val="000000"/>
          <w:sz w:val="28"/>
        </w:rPr>
        <w:t>
      жер учаскесіне жеке меншік құқығына актіні дайындағаны үшін қызметтерге ақы төленгені туралы төлем құжаты (түбіртек);</w:t>
      </w:r>
      <w:r>
        <w:br/>
      </w:r>
      <w:r>
        <w:rPr>
          <w:rFonts w:ascii="Times New Roman"/>
          <w:b w:val="false"/>
          <w:i w:val="false"/>
          <w:color w:val="000000"/>
          <w:sz w:val="28"/>
        </w:rPr>
        <w:t>
      бизнес-сәйкестендіру нөмірі көрсетілген (БСН)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мемлекеттік қызмет алушының атынан берілген сенімхаттың көшірмесі (қажет болғанда);</w:t>
      </w:r>
      <w:r>
        <w:br/>
      </w:r>
      <w:r>
        <w:rPr>
          <w:rFonts w:ascii="Times New Roman"/>
          <w:b w:val="false"/>
          <w:i w:val="false"/>
          <w:color w:val="000000"/>
          <w:sz w:val="28"/>
        </w:rPr>
        <w:t>
      Қазақстан Республикасы азаматының не сенім білдірілген тұлғаның жеке куәлігінің немесе төлқұжатының көшірмесі;</w:t>
      </w:r>
      <w:r>
        <w:br/>
      </w:r>
      <w:r>
        <w:rPr>
          <w:rFonts w:ascii="Times New Roman"/>
          <w:b w:val="false"/>
          <w:i w:val="false"/>
          <w:color w:val="000000"/>
          <w:sz w:val="28"/>
        </w:rPr>
        <w:t>
      2) бұрын жер пайдалануға берiлген жер учаскесіне жеке меншік құқығын сатып алу кезінде:</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5-қосымшада</w:t>
      </w:r>
      <w:r>
        <w:rPr>
          <w:rFonts w:ascii="Times New Roman"/>
          <w:b w:val="false"/>
          <w:i w:val="false"/>
          <w:color w:val="000000"/>
          <w:sz w:val="28"/>
        </w:rPr>
        <w:t xml:space="preserve"> берілген нысан бойынша жер учаскесіне жеке меншік құқығына актіні беруге өтініш;</w:t>
      </w:r>
      <w:r>
        <w:br/>
      </w:r>
      <w:r>
        <w:rPr>
          <w:rFonts w:ascii="Times New Roman"/>
          <w:b w:val="false"/>
          <w:i w:val="false"/>
          <w:color w:val="000000"/>
          <w:sz w:val="28"/>
        </w:rPr>
        <w:t>
      жергілікті атқарушы органның жер учаскесіне жеке меншік құқығын беру туралы шешімінен үзінді көшірме;</w:t>
      </w:r>
      <w:r>
        <w:br/>
      </w:r>
      <w:r>
        <w:rPr>
          <w:rFonts w:ascii="Times New Roman"/>
          <w:b w:val="false"/>
          <w:i w:val="false"/>
          <w:color w:val="000000"/>
          <w:sz w:val="28"/>
        </w:rPr>
        <w:t>
      жер учаскесін сатып алу-сату шартының көшірмесі (жер учаскесін сату кезде);</w:t>
      </w:r>
      <w:r>
        <w:br/>
      </w:r>
      <w:r>
        <w:rPr>
          <w:rFonts w:ascii="Times New Roman"/>
          <w:b w:val="false"/>
          <w:i w:val="false"/>
          <w:color w:val="000000"/>
          <w:sz w:val="28"/>
        </w:rPr>
        <w:t>
      уәкілетті органның жер учаскесiнiң сатып алу бағасын төлеу туралы және жер учаскесiн төлеу мерзiмiн ұзартып сату кезінде мәмiле жасасуға тыйым салынатыны туралы (жер учаскесін сату кезінде) анықтамасы;</w:t>
      </w:r>
      <w:r>
        <w:br/>
      </w:r>
      <w:r>
        <w:rPr>
          <w:rFonts w:ascii="Times New Roman"/>
          <w:b w:val="false"/>
          <w:i w:val="false"/>
          <w:color w:val="000000"/>
          <w:sz w:val="28"/>
        </w:rPr>
        <w:t>
      жер учаскесіне жеке меншік құқығына актіні дайындағаны үшін қызметтерге ақы төленгені туралы төлем құжаты (түбіртек);</w:t>
      </w:r>
      <w:r>
        <w:br/>
      </w:r>
      <w:r>
        <w:rPr>
          <w:rFonts w:ascii="Times New Roman"/>
          <w:b w:val="false"/>
          <w:i w:val="false"/>
          <w:color w:val="000000"/>
          <w:sz w:val="28"/>
        </w:rPr>
        <w:t>
      бизнес-сәйкестендіру нөмірі көрсетілген (БСН)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мемлекеттік қызмет алушының атынан берілген сенімхаттың көшірмесі (қажет болғанда);</w:t>
      </w:r>
      <w:r>
        <w:br/>
      </w:r>
      <w:r>
        <w:rPr>
          <w:rFonts w:ascii="Times New Roman"/>
          <w:b w:val="false"/>
          <w:i w:val="false"/>
          <w:color w:val="000000"/>
          <w:sz w:val="28"/>
        </w:rPr>
        <w:t>
      Қазақстан Республикасы азаматының не сенім білдірілген тұлғаның жеке куәлігінің немесе төлқұжатының көшірмесі;</w:t>
      </w:r>
      <w:r>
        <w:br/>
      </w:r>
      <w:r>
        <w:rPr>
          <w:rFonts w:ascii="Times New Roman"/>
          <w:b w:val="false"/>
          <w:i w:val="false"/>
          <w:color w:val="000000"/>
          <w:sz w:val="28"/>
        </w:rPr>
        <w:t>
      3) жер учаскесінің сәйкестендіру сипаттамалары өзгерген жағдайда:</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учаскесіне жеке меншік құқығына актіні беруге өтініш;</w:t>
      </w:r>
      <w:r>
        <w:br/>
      </w:r>
      <w:r>
        <w:rPr>
          <w:rFonts w:ascii="Times New Roman"/>
          <w:b w:val="false"/>
          <w:i w:val="false"/>
          <w:color w:val="000000"/>
          <w:sz w:val="28"/>
        </w:rPr>
        <w:t>
      жергілікті атқарушы органның бұрын жеке меншік құқығымен берiлген жер учаскесінің сәйкестендiру сипаттамаларының өзгеруі туралы шешімінен үзіндінің және/немесе жер учаскесiнiң сәйкестендiру сипаттамаларының өзгеруін растайтын басқа құжаттың көшірмесі;</w:t>
      </w:r>
      <w:r>
        <w:br/>
      </w:r>
      <w:r>
        <w:rPr>
          <w:rFonts w:ascii="Times New Roman"/>
          <w:b w:val="false"/>
          <w:i w:val="false"/>
          <w:color w:val="000000"/>
          <w:sz w:val="28"/>
        </w:rPr>
        <w:t>
      уәкілетті орган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жер учаскесіне жеке меншік құқығына актіні дайындағаны үшін қызметтерге ақы төленгені туралы төлем құжаты (түбіртек);</w:t>
      </w:r>
      <w:r>
        <w:br/>
      </w:r>
      <w:r>
        <w:rPr>
          <w:rFonts w:ascii="Times New Roman"/>
          <w:b w:val="false"/>
          <w:i w:val="false"/>
          <w:color w:val="000000"/>
          <w:sz w:val="28"/>
        </w:rPr>
        <w:t>
      бизнес-сәйкестендіру нөмірі (БСН) көрсетілген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мемлекеттік қызмет алушының атынан берілген сенімхаттың көшірмесі (қажет болғанда);</w:t>
      </w:r>
      <w:r>
        <w:br/>
      </w:r>
      <w:r>
        <w:rPr>
          <w:rFonts w:ascii="Times New Roman"/>
          <w:b w:val="false"/>
          <w:i w:val="false"/>
          <w:color w:val="000000"/>
          <w:sz w:val="28"/>
        </w:rPr>
        <w:t>
      Қазақстан Республикасы азаматының не сенім білдірілген тұлғаның жеке куәлігінің немесе төлқұжатының көшірмесі;</w:t>
      </w:r>
      <w:r>
        <w:br/>
      </w:r>
      <w:r>
        <w:rPr>
          <w:rFonts w:ascii="Times New Roman"/>
          <w:b w:val="false"/>
          <w:i w:val="false"/>
          <w:color w:val="000000"/>
          <w:sz w:val="28"/>
        </w:rPr>
        <w:t>
      4) жер учаскесінің сәйкестендіру сипаттамаларында өзгерістер болмаған жағдайда бұрын қолданыста болған Қазақстан Республикасының заңнамасына сәйкес жер учаскесiне жеке меншiк құқығы актiciн ауыстыру немесе жер учаскесiне жеке меншiк құқығы актiciнің телнұсқасын беру кезінде:</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учаскесіне жеке меншік құқығына актіні немесе актінің телнұсқасын беруге өтініш;</w:t>
      </w:r>
      <w:r>
        <w:br/>
      </w:r>
      <w:r>
        <w:rPr>
          <w:rFonts w:ascii="Times New Roman"/>
          <w:b w:val="false"/>
          <w:i w:val="false"/>
          <w:color w:val="000000"/>
          <w:sz w:val="28"/>
        </w:rPr>
        <w:t>
      жер учаскесіне жеке меншік құқығына актіні немесе телнұсқасын дайындағаны үшін қызметтерге ақы төленгені туралы төлем құжаты (түбіртек);</w:t>
      </w:r>
      <w:r>
        <w:br/>
      </w:r>
      <w:r>
        <w:rPr>
          <w:rFonts w:ascii="Times New Roman"/>
          <w:b w:val="false"/>
          <w:i w:val="false"/>
          <w:color w:val="000000"/>
          <w:sz w:val="28"/>
        </w:rPr>
        <w:t>
      жер учаскесінің орналасқан жері бойынша жергілікті облыстық газеттің жер учаскесіне жеке меншік құқығына актінің түпнұсқасын жарамсыз деп тану туралы хабарландыру жарияланған данасы;</w:t>
      </w:r>
      <w:r>
        <w:br/>
      </w:r>
      <w:r>
        <w:rPr>
          <w:rFonts w:ascii="Times New Roman"/>
          <w:b w:val="false"/>
          <w:i w:val="false"/>
          <w:color w:val="000000"/>
          <w:sz w:val="28"/>
        </w:rPr>
        <w:t>
      бизнес-сәйкестендіру нөмірі (БСН) көрсетілген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мемлекеттік қызмет алушының атынан берілген сенімхаттың көшірмесі (қажет болғанда);</w:t>
      </w:r>
      <w:r>
        <w:br/>
      </w:r>
      <w:r>
        <w:rPr>
          <w:rFonts w:ascii="Times New Roman"/>
          <w:b w:val="false"/>
          <w:i w:val="false"/>
          <w:color w:val="000000"/>
          <w:sz w:val="28"/>
        </w:rPr>
        <w:t>
      Қазақстан Республикасы азаматының не сенім білдірілген тұлғаның жеке куәлігінің немесе төлқұжатының көшірмесі;</w:t>
      </w:r>
      <w:r>
        <w:br/>
      </w:r>
      <w:r>
        <w:rPr>
          <w:rFonts w:ascii="Times New Roman"/>
          <w:b w:val="false"/>
          <w:i w:val="false"/>
          <w:color w:val="000000"/>
          <w:sz w:val="28"/>
        </w:rPr>
        <w:t>
      5) жер учаскесінің сәйкестендіру сипаттамаларында өзгерістер болмаған кезде құқық белгілейтін құжат өзгерген жағдайда, бұрын қолданыста болған Қазақстан Республикасының заңнамасына сәйкес жер учаскесiне жеке меншiк құқығына берілген актiні ауыстыру кезінде:</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учаскесіне жеке меншік құқығына актіні беруге өтініш;</w:t>
      </w:r>
      <w:r>
        <w:br/>
      </w:r>
      <w:r>
        <w:rPr>
          <w:rFonts w:ascii="Times New Roman"/>
          <w:b w:val="false"/>
          <w:i w:val="false"/>
          <w:color w:val="000000"/>
          <w:sz w:val="28"/>
        </w:rPr>
        <w:t>
      жер учаскесіне құқық белгілейтін құжаттың көшірмесі;</w:t>
      </w:r>
      <w:r>
        <w:br/>
      </w:r>
      <w:r>
        <w:rPr>
          <w:rFonts w:ascii="Times New Roman"/>
          <w:b w:val="false"/>
          <w:i w:val="false"/>
          <w:color w:val="000000"/>
          <w:sz w:val="28"/>
        </w:rPr>
        <w:t>
      жер учаскесіне жеке меншік құқығына актінің телнұсқасын дайындағаны үшін қызметтерге ақы төленгені туралы төлем құжаты (түбіртек);</w:t>
      </w:r>
      <w:r>
        <w:br/>
      </w:r>
      <w:r>
        <w:rPr>
          <w:rFonts w:ascii="Times New Roman"/>
          <w:b w:val="false"/>
          <w:i w:val="false"/>
          <w:color w:val="000000"/>
          <w:sz w:val="28"/>
        </w:rPr>
        <w:t>
      мемлекеттік қызмет алушының атынан берілген сенімхаттың көшірмесі (қажет болғанда);</w:t>
      </w:r>
      <w:r>
        <w:br/>
      </w:r>
      <w:r>
        <w:rPr>
          <w:rFonts w:ascii="Times New Roman"/>
          <w:b w:val="false"/>
          <w:i w:val="false"/>
          <w:color w:val="000000"/>
          <w:sz w:val="28"/>
        </w:rPr>
        <w:t>
      Қазақстан Республикасы азаматының не сенім білдірілген тұлғаның жеке куәлігінің немесе төлқұжатының көшірмесі;</w:t>
      </w:r>
      <w:r>
        <w:br/>
      </w:r>
      <w:r>
        <w:rPr>
          <w:rFonts w:ascii="Times New Roman"/>
          <w:b w:val="false"/>
          <w:i w:val="false"/>
          <w:color w:val="000000"/>
          <w:sz w:val="28"/>
        </w:rPr>
        <w:t>
      бизнес-сәйкестендіру нөмірі (БСН) көрсетілген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мемлекеттік (есептік) тіркеу (қайта тіркеу) туралы куәлік заңды тұлғаның қызметі тоқтатылғанға дейін жарамды болады.</w:t>
      </w:r>
      <w:r>
        <w:br/>
      </w:r>
      <w:r>
        <w:rPr>
          <w:rFonts w:ascii="Times New Roman"/>
          <w:b w:val="false"/>
          <w:i w:val="false"/>
          <w:color w:val="000000"/>
          <w:sz w:val="28"/>
        </w:rPr>
        <w:t>
      Мемлекеттік ақпараттық ресурс болып табылатын, Қазақстан Республикасы азаматының жеке куәлігінің немесе төлқұжатының, заңды тұлғаны мемлекеттік тіркеу (қайта тіркеу) туралы анықтаманың мәліметтерін Орталық тиісті мемлекеттік ақпараттық жүйелерден халыққа қызмет көрсету ақпараттық жүйесі арқылы уәкілетті қызметкерлердің ЭЦҚ куәландырылған (қол қойылған) электрондық құжат нысанында алады.</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мемлекеттік қызмет алушыға қайтарылады.</w:t>
      </w:r>
      <w:r>
        <w:br/>
      </w:r>
      <w:r>
        <w:rPr>
          <w:rFonts w:ascii="Times New Roman"/>
          <w:b w:val="false"/>
          <w:i w:val="false"/>
          <w:color w:val="000000"/>
          <w:sz w:val="28"/>
        </w:rPr>
        <w:t>
      Осы тармақта көрсетілген тиісті құжаттар толық ұсынылмаған жағдайда, Кадастрды жүргізетін кәсіпорын мемлекеттік қызметті алушыны құжаттар тапсырылған сәттен бастап екі жұмыс күнінен аспайтын мерзімде мемлекеттік қызметті көрсетуден бас тарту себебі туралы жазбаша хабардар етеді. Одан әрі Кадастрды жүргізетін кәсіпорынның аталған негіздеме бойынша мемлекеттік қызметті көрсетуден бас тартуға құқығы жоқ.</w:t>
      </w:r>
      <w:r>
        <w:br/>
      </w:r>
      <w:r>
        <w:rPr>
          <w:rFonts w:ascii="Times New Roman"/>
          <w:b w:val="false"/>
          <w:i w:val="false"/>
          <w:color w:val="000000"/>
          <w:sz w:val="28"/>
        </w:rPr>
        <w:t>
</w:t>
      </w:r>
      <w:r>
        <w:rPr>
          <w:rFonts w:ascii="Times New Roman"/>
          <w:b w:val="false"/>
          <w:i w:val="false"/>
          <w:color w:val="000000"/>
          <w:sz w:val="28"/>
        </w:rPr>
        <w:t>
      12. Өтініштердің бланкілері анықтама бюросында болады.</w:t>
      </w:r>
      <w:r>
        <w:br/>
      </w:r>
      <w:r>
        <w:rPr>
          <w:rFonts w:ascii="Times New Roman"/>
          <w:b w:val="false"/>
          <w:i w:val="false"/>
          <w:color w:val="000000"/>
          <w:sz w:val="28"/>
        </w:rPr>
        <w:t>
      Орталықта мемлекеттік қызметті алу үшін өтініштердің бланкілері күту залындағы арнайы тағанда орналастырылады немесе орталықтың консультанттарында болады.</w:t>
      </w:r>
      <w:r>
        <w:br/>
      </w:r>
      <w:r>
        <w:rPr>
          <w:rFonts w:ascii="Times New Roman"/>
          <w:b w:val="false"/>
          <w:i w:val="false"/>
          <w:color w:val="000000"/>
          <w:sz w:val="28"/>
        </w:rPr>
        <w:t>
</w:t>
      </w:r>
      <w:r>
        <w:rPr>
          <w:rFonts w:ascii="Times New Roman"/>
          <w:b w:val="false"/>
          <w:i w:val="false"/>
          <w:color w:val="000000"/>
          <w:sz w:val="28"/>
        </w:rPr>
        <w:t>
      13. Құжаттарды қабылдауды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жер учаскесінің орналасқан орнына байланысты Кадастрды жүргізетін кәсіпорынның уәкілетті тұлғасы жүзеге асырады. </w:t>
      </w:r>
      <w:r>
        <w:br/>
      </w:r>
      <w:r>
        <w:rPr>
          <w:rFonts w:ascii="Times New Roman"/>
          <w:b w:val="false"/>
          <w:i w:val="false"/>
          <w:color w:val="000000"/>
          <w:sz w:val="28"/>
        </w:rPr>
        <w:t>
      Орталықта құжаттарды қабылдауды орталықтың қызметкерлері жүзеге асырады.</w:t>
      </w:r>
      <w:r>
        <w:br/>
      </w:r>
      <w:r>
        <w:rPr>
          <w:rFonts w:ascii="Times New Roman"/>
          <w:b w:val="false"/>
          <w:i w:val="false"/>
          <w:color w:val="000000"/>
          <w:sz w:val="28"/>
        </w:rPr>
        <w:t>
</w:t>
      </w:r>
      <w:r>
        <w:rPr>
          <w:rFonts w:ascii="Times New Roman"/>
          <w:b w:val="false"/>
          <w:i w:val="false"/>
          <w:color w:val="000000"/>
          <w:sz w:val="28"/>
        </w:rPr>
        <w:t>
      14. Кадастрды жүргізетін кәсіпорын немесе орталық мемлекеттік қызмет алушыға осы стандартқа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6) өтініш берушінің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15. Жер учаскесіне жеке меншік құқығына актіні беру сенімхатты, қолхатты және мемлекеттік қызмет алушының не сенім білдірілген тұлғаның жеке басын куәландыратын құжатты ұсына отырып, мемлекеттік қызмет алушының жеке өзіне не сенім білдірілген тұлғаға жүзеге асырылады.</w:t>
      </w:r>
      <w:r>
        <w:br/>
      </w:r>
      <w:r>
        <w:rPr>
          <w:rFonts w:ascii="Times New Roman"/>
          <w:b w:val="false"/>
          <w:i w:val="false"/>
          <w:color w:val="000000"/>
          <w:sz w:val="28"/>
        </w:rPr>
        <w:t>
</w:t>
      </w:r>
      <w:r>
        <w:rPr>
          <w:rFonts w:ascii="Times New Roman"/>
          <w:b w:val="false"/>
          <w:i w:val="false"/>
          <w:color w:val="000000"/>
          <w:sz w:val="28"/>
        </w:rPr>
        <w:t>
      16. Кадастрды жүргізетін кәсіпорын мынадай жағдайда мемлекеттік қызметті көрсетуден бас тартады:</w:t>
      </w:r>
      <w:r>
        <w:br/>
      </w:r>
      <w:r>
        <w:rPr>
          <w:rFonts w:ascii="Times New Roman"/>
          <w:b w:val="false"/>
          <w:i w:val="false"/>
          <w:color w:val="000000"/>
          <w:sz w:val="28"/>
        </w:rPr>
        <w:t>
      1) аталған жер учаскесі бойынша сот шешімдерінің болуы не сот қарауы жүріп жатқаны туралы хабарламаның болуы;</w:t>
      </w:r>
      <w:r>
        <w:br/>
      </w:r>
      <w:r>
        <w:rPr>
          <w:rFonts w:ascii="Times New Roman"/>
          <w:b w:val="false"/>
          <w:i w:val="false"/>
          <w:color w:val="000000"/>
          <w:sz w:val="28"/>
        </w:rPr>
        <w:t>
      2) Қазақстан Республикасы заңнамасы нормаларының бұзылуы жойылғанға дейін прокурорлық қадағалау актісінің болуы;</w:t>
      </w:r>
      <w:r>
        <w:br/>
      </w:r>
      <w:r>
        <w:rPr>
          <w:rFonts w:ascii="Times New Roman"/>
          <w:b w:val="false"/>
          <w:i w:val="false"/>
          <w:color w:val="000000"/>
          <w:sz w:val="28"/>
        </w:rPr>
        <w:t>
      3) бір учаскеге құқықты ресімдеуге қатысты бірнеше өтініштің болуы немесе құқықты ресімдеу процесіне осы жер учаскесінің басқа да пайдаланушылары анықталған кезде.</w:t>
      </w:r>
      <w:r>
        <w:br/>
      </w:r>
      <w:r>
        <w:rPr>
          <w:rFonts w:ascii="Times New Roman"/>
          <w:b w:val="false"/>
          <w:i w:val="false"/>
          <w:color w:val="000000"/>
          <w:sz w:val="28"/>
        </w:rPr>
        <w:t>
      Жер учаскелеріне құқықтарды ресімдеуді сот шешімдері және прокурорлық қадағалау актілері бойынша тоқтата тұру ол үшін негіз болып табылған мән-жайлар анықталғанға дейінгі, ал бірнеше өтініштер түсу себебі бойынша тараптар арасында келісім орнатылғанға дейінгі не заңды күшіне енген сот шешімі ұсынылғанға дейінгі мерзімге кейінге қалдырылған деп есептеледі.</w:t>
      </w:r>
      <w:r>
        <w:br/>
      </w:r>
      <w:r>
        <w:rPr>
          <w:rFonts w:ascii="Times New Roman"/>
          <w:b w:val="false"/>
          <w:i w:val="false"/>
          <w:color w:val="000000"/>
          <w:sz w:val="28"/>
        </w:rPr>
        <w:t>
      Жер учаскелеріне құқықтарды ресімдеуді тоқтата тұру туралы мәліметтер тіркеу және есепке алу кітабына енгізіледі. Мемлекеттік қызмет алушыға жер учаскесіне жеке меншік құқығына актіні ресімдеуді тоқтата тұруға негіз болған құжатты және тоқтата тұру мерзімдерін көрсете отырып, ресімдеуді тоқтата тұру себептерін жою үшін қызмет алушының кейінгі іс-қимылын көрсете отырып жазбаша хабарлама жолданады.</w:t>
      </w:r>
      <w:r>
        <w:br/>
      </w:r>
      <w:r>
        <w:rPr>
          <w:rFonts w:ascii="Times New Roman"/>
          <w:b w:val="false"/>
          <w:i w:val="false"/>
          <w:color w:val="000000"/>
          <w:sz w:val="28"/>
        </w:rPr>
        <w:t>
      Кадастрды жүргізетін кәсіпорын белгіленген мерзім ішінде мемлекеттік қызметті алушыға жер учаскесіне жеке меншік құқығына актіні немесе бас тарту туралы дәлелді жауапты бермеген жағдайда, оны беру күнінің мерзімі өткеннен кейін жер учаскесіне жеке меншік құқығына акті берілген болып есептеледі.</w:t>
      </w:r>
    </w:p>
    <w:bookmarkEnd w:id="7"/>
    <w:bookmarkStart w:name="z800" w:id="8"/>
    <w:p>
      <w:pPr>
        <w:spacing w:after="0"/>
        <w:ind w:left="0"/>
        <w:jc w:val="left"/>
      </w:pPr>
      <w:r>
        <w:rPr>
          <w:rFonts w:ascii="Times New Roman"/>
          <w:b/>
          <w:i w:val="false"/>
          <w:color w:val="000000"/>
        </w:rPr>
        <w:t xml:space="preserve"> 
3. Жұмыс қағидаттары</w:t>
      </w:r>
    </w:p>
    <w:bookmarkEnd w:id="8"/>
    <w:bookmarkStart w:name="z801" w:id="9"/>
    <w:p>
      <w:pPr>
        <w:spacing w:after="0"/>
        <w:ind w:left="0"/>
        <w:jc w:val="both"/>
      </w:pPr>
      <w:r>
        <w:rPr>
          <w:rFonts w:ascii="Times New Roman"/>
          <w:b w:val="false"/>
          <w:i w:val="false"/>
          <w:color w:val="000000"/>
          <w:sz w:val="28"/>
        </w:rPr>
        <w:t>
      17. Кадастрды жүргізетін кәсіпорынның және орталықтың мемлекеттік қызметті алушыға қатысты қызметі мынадай қағидаттарға негізделеді:</w:t>
      </w:r>
      <w:r>
        <w:br/>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2) қызметтік борышты атқару кезінде заңдылықты сақтау;</w:t>
      </w:r>
      <w:r>
        <w:br/>
      </w:r>
      <w:r>
        <w:rPr>
          <w:rFonts w:ascii="Times New Roman"/>
          <w:b w:val="false"/>
          <w:i w:val="false"/>
          <w:color w:val="000000"/>
          <w:sz w:val="28"/>
        </w:rPr>
        <w:t>
      3) мемлекеттік қызмет алушылармен жұмыс істеген кезде сыпайылық таныту;</w:t>
      </w:r>
      <w:r>
        <w:br/>
      </w:r>
      <w:r>
        <w:rPr>
          <w:rFonts w:ascii="Times New Roman"/>
          <w:b w:val="false"/>
          <w:i w:val="false"/>
          <w:color w:val="000000"/>
          <w:sz w:val="28"/>
        </w:rPr>
        <w:t>
      4) көрсетілетін мемлекеттік қызмет туралы толық ақпарат беру;</w:t>
      </w:r>
      <w:r>
        <w:br/>
      </w:r>
      <w:r>
        <w:rPr>
          <w:rFonts w:ascii="Times New Roman"/>
          <w:b w:val="false"/>
          <w:i w:val="false"/>
          <w:color w:val="000000"/>
          <w:sz w:val="28"/>
        </w:rPr>
        <w:t>
      5) өтінішті қарау кезінде лауазымды тұлғалар қызметінің ашықтығы;</w:t>
      </w:r>
      <w:r>
        <w:br/>
      </w:r>
      <w:r>
        <w:rPr>
          <w:rFonts w:ascii="Times New Roman"/>
          <w:b w:val="false"/>
          <w:i w:val="false"/>
          <w:color w:val="000000"/>
          <w:sz w:val="28"/>
        </w:rPr>
        <w:t>
      6) мемлекеттік қызмет алушы құжаттарының сақталуын қамтамасыз ету;</w:t>
      </w:r>
      <w:r>
        <w:br/>
      </w:r>
      <w:r>
        <w:rPr>
          <w:rFonts w:ascii="Times New Roman"/>
          <w:b w:val="false"/>
          <w:i w:val="false"/>
          <w:color w:val="000000"/>
          <w:sz w:val="28"/>
        </w:rPr>
        <w:t>
      7) мемлекеттік қызмет алушы құжаттарының мазмұны жөніндегі ақпаратты қорғау және құпиялылықты сақтау.</w:t>
      </w:r>
    </w:p>
    <w:bookmarkEnd w:id="9"/>
    <w:bookmarkStart w:name="z802" w:id="10"/>
    <w:p>
      <w:pPr>
        <w:spacing w:after="0"/>
        <w:ind w:left="0"/>
        <w:jc w:val="left"/>
      </w:pPr>
      <w:r>
        <w:rPr>
          <w:rFonts w:ascii="Times New Roman"/>
          <w:b/>
          <w:i w:val="false"/>
          <w:color w:val="000000"/>
        </w:rPr>
        <w:t xml:space="preserve"> 
4. Жұмыс нәтижелері</w:t>
      </w:r>
    </w:p>
    <w:bookmarkEnd w:id="10"/>
    <w:bookmarkStart w:name="z803" w:id="11"/>
    <w:p>
      <w:pPr>
        <w:spacing w:after="0"/>
        <w:ind w:left="0"/>
        <w:jc w:val="both"/>
      </w:pPr>
      <w:r>
        <w:rPr>
          <w:rFonts w:ascii="Times New Roman"/>
          <w:b w:val="false"/>
          <w:i w:val="false"/>
          <w:color w:val="000000"/>
          <w:sz w:val="28"/>
        </w:rPr>
        <w:t>
      18. Мемлекеттік қызмет алушыларға мемлекеттік қызмет көрсету бойынша жұмыс нәтижелері 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 және тиімділік көрсеткіштерінің нысаналы мәндері жыл сайын осыған құзыреті бар Қазақстан Республикасы Өңірлік даму министрлігі басшысының бұйрығымен бекітіледі.</w:t>
      </w:r>
    </w:p>
    <w:bookmarkEnd w:id="11"/>
    <w:bookmarkStart w:name="z805" w:id="12"/>
    <w:p>
      <w:pPr>
        <w:spacing w:after="0"/>
        <w:ind w:left="0"/>
        <w:jc w:val="left"/>
      </w:pPr>
      <w:r>
        <w:rPr>
          <w:rFonts w:ascii="Times New Roman"/>
          <w:b/>
          <w:i w:val="false"/>
          <w:color w:val="000000"/>
        </w:rPr>
        <w:t xml:space="preserve"> 
5. Шағымдану тәртібі</w:t>
      </w:r>
    </w:p>
    <w:bookmarkEnd w:id="12"/>
    <w:bookmarkStart w:name="z806" w:id="13"/>
    <w:p>
      <w:pPr>
        <w:spacing w:after="0"/>
        <w:ind w:left="0"/>
        <w:jc w:val="both"/>
      </w:pPr>
      <w:r>
        <w:rPr>
          <w:rFonts w:ascii="Times New Roman"/>
          <w:b w:val="false"/>
          <w:i w:val="false"/>
          <w:color w:val="000000"/>
          <w:sz w:val="28"/>
        </w:rPr>
        <w:t>
      20. Кадастрды жүргізетін кәсіпорынның уәкілетті тұлғасының әрекетіне (әрекетсіздігіне) шағымдану тәртібін түсіндіретін және шағымдарды дайындауға жәрдем көрсететін лауазымды тұлғалардың байланыс деректері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Орталық қызметкерінің әрекетіне (әрекетсіздігіне) шағымдану тәртібі туралы ақпаратты call-орталықтың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Мемлекеттік қызметті көрсетуді ұйымдастыруға Кадастрды жүргізетін кәсіпорын жауапты болып табылады. Мемлекеттік қызмет алушы көрсетілген мемлекеттік қызметтің нәтижелерімен келіспеген жағдайда Қазақстан Республикасы Өңірлік даму министрлігінің Жер ресурстарын басқару комитетіне және мекенжайлары мен телефондары осы стандартқа </w:t>
      </w:r>
      <w:r>
        <w:rPr>
          <w:rFonts w:ascii="Times New Roman"/>
          <w:b w:val="false"/>
          <w:i w:val="false"/>
          <w:color w:val="000000"/>
          <w:sz w:val="28"/>
        </w:rPr>
        <w:t>7-қосымшада</w:t>
      </w:r>
      <w:r>
        <w:rPr>
          <w:rFonts w:ascii="Times New Roman"/>
          <w:b w:val="false"/>
          <w:i w:val="false"/>
          <w:color w:val="000000"/>
          <w:sz w:val="28"/>
        </w:rPr>
        <w:t xml:space="preserve"> көрсетілген Кадастрды жүргізетін кәсіпорынның жауапты лауазымды адамына жүгіне алады.</w:t>
      </w:r>
      <w:r>
        <w:br/>
      </w:r>
      <w:r>
        <w:rPr>
          <w:rFonts w:ascii="Times New Roman"/>
          <w:b w:val="false"/>
          <w:i w:val="false"/>
          <w:color w:val="000000"/>
          <w:sz w:val="28"/>
        </w:rPr>
        <w:t>
</w:t>
      </w:r>
      <w:r>
        <w:rPr>
          <w:rFonts w:ascii="Times New Roman"/>
          <w:b w:val="false"/>
          <w:i w:val="false"/>
          <w:color w:val="000000"/>
          <w:sz w:val="28"/>
        </w:rPr>
        <w:t>
      22. Мемлекеттік қызметті көрсету кезінде дөрекі қызмет көрсетуге шағымды мемлекеттік қызмет алушы:</w:t>
      </w:r>
      <w:r>
        <w:br/>
      </w:r>
      <w:r>
        <w:rPr>
          <w:rFonts w:ascii="Times New Roman"/>
          <w:b w:val="false"/>
          <w:i w:val="false"/>
          <w:color w:val="000000"/>
          <w:sz w:val="28"/>
        </w:rPr>
        <w:t>
      1) Кадастрды жүргізетін кәсіпорында мекенжайлары мен телефондары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Кадастрды жүргізетін кәсіпорын басшысының атына;</w:t>
      </w:r>
      <w:r>
        <w:br/>
      </w:r>
      <w:r>
        <w:rPr>
          <w:rFonts w:ascii="Times New Roman"/>
          <w:b w:val="false"/>
          <w:i w:val="false"/>
          <w:color w:val="000000"/>
          <w:sz w:val="28"/>
        </w:rPr>
        <w:t>
      2) орталықта мекенжайлары мен телефондары осы стандартқа 3-қосымшада көрсетілген орталық басшысының атына жолдайды.</w:t>
      </w:r>
      <w:r>
        <w:br/>
      </w:r>
      <w:r>
        <w:rPr>
          <w:rFonts w:ascii="Times New Roman"/>
          <w:b w:val="false"/>
          <w:i w:val="false"/>
          <w:color w:val="000000"/>
          <w:sz w:val="28"/>
        </w:rPr>
        <w:t>
</w:t>
      </w:r>
      <w:r>
        <w:rPr>
          <w:rFonts w:ascii="Times New Roman"/>
          <w:b w:val="false"/>
          <w:i w:val="false"/>
          <w:color w:val="000000"/>
          <w:sz w:val="28"/>
        </w:rPr>
        <w:t>
      23. Мемлекеттік қызмет алушы көрсетілген мемлекеттік қызмет нәтижелерімен келіспеген жағдайда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онда көрсетілген мәселелерді шешу құзыретіне кіретін субъектіге немесе лауазымды тұлғаға жолдануға тиіс.</w:t>
      </w:r>
      <w:r>
        <w:br/>
      </w:r>
      <w:r>
        <w:rPr>
          <w:rFonts w:ascii="Times New Roman"/>
          <w:b w:val="false"/>
          <w:i w:val="false"/>
          <w:color w:val="000000"/>
          <w:sz w:val="28"/>
        </w:rPr>
        <w:t>
      Шағымда тегі, аты, әкесінің аты (жеке басын куәландыратын құжатта болған жағдайда), электрондық мекенжайы, күні көрсетіледі. Шағымға мемлекеттік қызмет алушы қол қоюы тиіс. Шағым берген кезде әрекетіне шағым жасалатын субъектінің атауы немесе лауазымы, лауазымды тұлғалардың тегі және аты-жөні, шағымдану себептері мен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кіріс құжаттарын есепке алу журналында тіркеледі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 Мемлекеттік қызмет алушыға күні мен уақыты, шағымды (арызды) қабылдаған адамның тегі мен аты-жөні және берілген шағымға жауап алатын орны, шағымның қаралу барысы туралы білуге болатын лауазымды адамдардың байланыс деректері көрсетілген талон беріледі. Шағымның қаралу нәтижесі туралы өтініш иесіне жазбаша түрде пошта арқылы хабарланады.</w:t>
      </w:r>
      <w:r>
        <w:br/>
      </w:r>
      <w:r>
        <w:rPr>
          <w:rFonts w:ascii="Times New Roman"/>
          <w:b w:val="false"/>
          <w:i w:val="false"/>
          <w:color w:val="000000"/>
          <w:sz w:val="28"/>
        </w:rPr>
        <w:t>
      Азаматтардың өтініштерін қараудың белгіленген мерзімдері – күнтізбелік 30 күн, ал қосымша ақпарат алуды және зерделеуді талап етпеген жағдайда – күнтізбелік 15 күн.</w:t>
      </w:r>
      <w:r>
        <w:br/>
      </w:r>
      <w:r>
        <w:rPr>
          <w:rFonts w:ascii="Times New Roman"/>
          <w:b w:val="false"/>
          <w:i w:val="false"/>
          <w:color w:val="000000"/>
          <w:sz w:val="28"/>
        </w:rPr>
        <w:t>
      Орталықта: қолма-қол және пошта арқылы шағымдардың қабылдануының растауы оның орталықтың кеңсесінде тіркелуі (мөртабаны, кіріс нөмірі және тіркелген күні шағымның екінші данасында немесе шағымға ілеспе хатқа қойылады) болып табылады.</w:t>
      </w:r>
      <w:r>
        <w:br/>
      </w:r>
      <w:r>
        <w:rPr>
          <w:rFonts w:ascii="Times New Roman"/>
          <w:b w:val="false"/>
          <w:i w:val="false"/>
          <w:color w:val="000000"/>
          <w:sz w:val="28"/>
        </w:rPr>
        <w:t>
      Шағымды қабылдаған тұлға мемлекеттік қызмет алушыға оның шағымының қабылданғаны жөнінде талон береді, онда нөмірі, күні, шағымды қабылдаған тұлғаның тегі, аты, әкесінің аты, байланыс телефоны көрсетіледі.</w:t>
      </w:r>
      <w:r>
        <w:br/>
      </w:r>
      <w:r>
        <w:rPr>
          <w:rFonts w:ascii="Times New Roman"/>
          <w:b w:val="false"/>
          <w:i w:val="false"/>
          <w:color w:val="000000"/>
          <w:sz w:val="28"/>
        </w:rPr>
        <w:t>
</w:t>
      </w:r>
      <w:r>
        <w:rPr>
          <w:rFonts w:ascii="Times New Roman"/>
          <w:b w:val="false"/>
          <w:i w:val="false"/>
          <w:color w:val="000000"/>
          <w:sz w:val="28"/>
        </w:rPr>
        <w:t>
      26. Егер мемлекеттік қызмет алушы құжаттарды алуға мерзімінде келмеген жағдайда, Кадастрды жүргізетін кәсіпорын оларды мұрағатта сақтауды қамтамасыз етеді.</w:t>
      </w:r>
      <w:r>
        <w:br/>
      </w:r>
      <w:r>
        <w:rPr>
          <w:rFonts w:ascii="Times New Roman"/>
          <w:b w:val="false"/>
          <w:i w:val="false"/>
          <w:color w:val="000000"/>
          <w:sz w:val="28"/>
        </w:rPr>
        <w:t>
      Егер мемлекеттік қызмет алушы құжаттарды алуға мерзімінде келмеген жағдайда, орталық оларды бір ай бойы сақтауды қамтамасыз етеді, одан кейін оларды Кадастрды жүргізетін кәсіпорынға береді.</w:t>
      </w:r>
    </w:p>
    <w:bookmarkEnd w:id="13"/>
    <w:bookmarkStart w:name="z813" w:id="14"/>
    <w:p>
      <w:pPr>
        <w:spacing w:after="0"/>
        <w:ind w:left="0"/>
        <w:jc w:val="both"/>
      </w:pPr>
      <w:r>
        <w:rPr>
          <w:rFonts w:ascii="Times New Roman"/>
          <w:b w:val="false"/>
          <w:i w:val="false"/>
          <w:color w:val="000000"/>
          <w:sz w:val="28"/>
        </w:rPr>
        <w:t>
«Жер учаскесіне жеке меншік</w:t>
      </w:r>
      <w:r>
        <w:br/>
      </w:r>
      <w:r>
        <w:rPr>
          <w:rFonts w:ascii="Times New Roman"/>
          <w:b w:val="false"/>
          <w:i w:val="false"/>
          <w:color w:val="000000"/>
          <w:sz w:val="28"/>
        </w:rPr>
        <w:t>
құқығына актілерді ресімдеу</w:t>
      </w:r>
      <w:r>
        <w:br/>
      </w:r>
      <w:r>
        <w:rPr>
          <w:rFonts w:ascii="Times New Roman"/>
          <w:b w:val="false"/>
          <w:i w:val="false"/>
          <w:color w:val="000000"/>
          <w:sz w:val="28"/>
        </w:rPr>
        <w:t xml:space="preserve">
және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4"/>
    <w:bookmarkStart w:name="z814" w:id="15"/>
    <w:p>
      <w:pPr>
        <w:spacing w:after="0"/>
        <w:ind w:left="0"/>
        <w:jc w:val="left"/>
      </w:pPr>
      <w:r>
        <w:rPr>
          <w:rFonts w:ascii="Times New Roman"/>
          <w:b/>
          <w:i w:val="false"/>
          <w:color w:val="000000"/>
        </w:rPr>
        <w:t xml:space="preserve"> 
Қазақстан Республикасы Өңірлік даму министрлігі Жер ресурстарын</w:t>
      </w:r>
      <w:r>
        <w:br/>
      </w:r>
      <w:r>
        <w:rPr>
          <w:rFonts w:ascii="Times New Roman"/>
          <w:b/>
          <w:i w:val="false"/>
          <w:color w:val="000000"/>
        </w:rPr>
        <w:t>
басқару комитетінің «Жер кадастры ғылыми-өндірістік орталығы»</w:t>
      </w:r>
      <w:r>
        <w:br/>
      </w:r>
      <w:r>
        <w:rPr>
          <w:rFonts w:ascii="Times New Roman"/>
          <w:b/>
          <w:i w:val="false"/>
          <w:color w:val="000000"/>
        </w:rPr>
        <w:t>
республикалық мемлекеттік кәсіпорнының мемлекеттік қызметтер</w:t>
      </w:r>
      <w:r>
        <w:br/>
      </w:r>
      <w:r>
        <w:rPr>
          <w:rFonts w:ascii="Times New Roman"/>
          <w:b/>
          <w:i w:val="false"/>
          <w:color w:val="000000"/>
        </w:rPr>
        <w:t>
көрсету жөніндегі бөлімдері мен филиалдарының</w:t>
      </w:r>
      <w:r>
        <w:br/>
      </w:r>
      <w:r>
        <w:rPr>
          <w:rFonts w:ascii="Times New Roman"/>
          <w:b/>
          <w:i w:val="false"/>
          <w:color w:val="000000"/>
        </w:rPr>
        <w:t>
тізбесі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3221"/>
        <w:gridCol w:w="3433"/>
        <w:gridCol w:w="2538"/>
        <w:gridCol w:w="2518"/>
        <w:gridCol w:w="3144"/>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филиалдың, бөлімнің атауы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көрсетуге жауапты лауазымды адам</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кадастры ғылыми-өндірістік орталығы» республикалық мемлекеттік кәсіпорны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Желтоқсан көшесі, 25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директордың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8(7172)32-08-68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agnpz@aisgzk.kz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8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Ақмола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Абай көшесі, 89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8(7162)25-33-40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akm_01@aisgzk.kz</w:t>
            </w:r>
          </w:p>
        </w:tc>
      </w:tr>
      <w:tr>
        <w:trPr>
          <w:trHeight w:val="7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 Ақкөл ауданы, Ақкөл қаласы, Нұрмағамбетов көшесі, 81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8(71638)2-30-45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r01001@aisgzk.kz</w:t>
            </w:r>
          </w:p>
        </w:tc>
      </w:tr>
      <w:tr>
        <w:trPr>
          <w:trHeight w:val="114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 Астрахан ауданы, Астрахан ауылы, Әл-Фараби көшесі, 50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8(71641)2-27-92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r01002@aisgzk.kz</w:t>
            </w:r>
          </w:p>
        </w:tc>
      </w:tr>
      <w:tr>
        <w:trPr>
          <w:trHeight w:val="96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 Атбасар ауданы, Атбасар қаласы, Ағыбай батыр көшесі, 53а, 38-пәтер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8(71643)2-43-23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r01003@aisgzk.kz</w:t>
            </w:r>
          </w:p>
        </w:tc>
      </w:tr>
      <w:tr>
        <w:trPr>
          <w:trHeight w:val="96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 Бұланды ауданы, Макинск қаласы, Некрасов көшесі, 19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8(71646)2-18-08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r01009@aisgzk.kz</w:t>
            </w:r>
          </w:p>
        </w:tc>
      </w:tr>
      <w:tr>
        <w:trPr>
          <w:trHeight w:val="7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 Бурабай ауданы, Щучинск қаласы, Абылай хан көшесі,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8(71636)4-69-08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r01171@aisgzk.kz</w:t>
            </w:r>
          </w:p>
        </w:tc>
      </w:tr>
      <w:tr>
        <w:trPr>
          <w:trHeight w:val="7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 Егіндікөл ауданы, Егіндікөл ауылы, Жеңіс көшесі, 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8(71642)2-15-10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 Еңбекшілдер ауданы, Степняк қаласы, Біржан сал көшесі, 96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8(71639)2-20-34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 Есіл ауданы, Есіл қаласы, Д. Қонаев көшесі, 12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8(71647)2-02-40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r01284@aisgzk.kz</w:t>
            </w:r>
          </w:p>
        </w:tc>
      </w:tr>
      <w:tr>
        <w:trPr>
          <w:trHeight w:val="42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 Жақсы ауданы, Жақсы ауылы, Ленин көшесі,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8(71635)2-17-73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r01278@aisgzk.kz</w:t>
            </w:r>
          </w:p>
        </w:tc>
      </w:tr>
      <w:tr>
        <w:trPr>
          <w:trHeight w:val="94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 Жарқайың ауданы, Державин қаласы, Захаров көшесі, 31, 4-каб.</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8(71648)9-27-53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r01283@aisgzk.kz</w:t>
            </w:r>
          </w:p>
        </w:tc>
      </w:tr>
      <w:tr>
        <w:trPr>
          <w:trHeight w:val="78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 Зеренді ауданы, Зеренді ауылы, Бейбітшілік көшесі, 42\2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8(71632)2-16-97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r01160@aisgzk.kz</w:t>
            </w:r>
          </w:p>
        </w:tc>
      </w:tr>
      <w:tr>
        <w:trPr>
          <w:trHeight w:val="78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Сандықтау ауданы, Балкашино ауылы, Ленин көшесі, 119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8(71640)9-22-55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r01004@aisgzk.kz</w:t>
            </w:r>
          </w:p>
        </w:tc>
      </w:tr>
      <w:tr>
        <w:trPr>
          <w:trHeight w:val="64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 Шортанды ауданы, Шортанды кенті, Лермонтов көшесі, 13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8(71631)2-24-46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r01012@aisgzk.kz</w:t>
            </w:r>
          </w:p>
        </w:tc>
      </w:tr>
      <w:tr>
        <w:trPr>
          <w:trHeight w:val="54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Абай көшесі, 89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8(7162)25-73-13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r01174@aisgzk.kz</w:t>
            </w:r>
          </w:p>
        </w:tc>
      </w:tr>
      <w:tr>
        <w:trPr>
          <w:trHeight w:val="5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 Степногор қаласы, 4-ші шағын аудан, 32-үй, 3-пәтер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8(71645)6-34-77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көшесі, 63, 180-кеңсе</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8(7172)40-55-84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 Аршалы ауданы, Аршалы кенті, Мәншүк Мәметова көшесі, 12а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8(71644)2-16-90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r01005@aisgzk.kz</w:t>
            </w:r>
          </w:p>
        </w:tc>
      </w:tr>
      <w:tr>
        <w:trPr>
          <w:trHeight w:val="69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 Ерейментау ауданы, Ерейментау қаласы, А. Құнанбаев көшесі, 136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8(71633)2-11-61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 Қорғалжын ауданы, Қорғалжын ауылы, Болғанбаев көшесі, 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8(71637)2-15-20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64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Ақтөбе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облысы Ақтөбе қаласы, Ш. Қалдаяқов көшесі,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8(7132)54-06-94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akt_02@aisgzk.kz</w:t>
            </w:r>
          </w:p>
        </w:tc>
      </w:tr>
      <w:tr>
        <w:trPr>
          <w:trHeight w:val="67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облысы, Ақтөбе қаласы, Ш. Қалдаяқов көшесі,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8(7132)54-06-94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aktobe@aisgzk.kz</w:t>
            </w:r>
          </w:p>
        </w:tc>
      </w:tr>
      <w:tr>
        <w:trPr>
          <w:trHeight w:val="81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 Әйтеке би ауданы, Комсомол ауылы, Балдырған көшесі, 10/1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8(71339)21-7-58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r02024@aisgzk.kz</w:t>
            </w:r>
          </w:p>
        </w:tc>
      </w:tr>
      <w:tr>
        <w:trPr>
          <w:trHeight w:val="7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032000, Алға ауданы, Алға қаласы, 5-ші шағын аудан, 4, 317-кеңсе</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8(71337)4-19-13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r02022@aisgzk.kz</w:t>
            </w:r>
          </w:p>
        </w:tc>
      </w:tr>
      <w:tr>
        <w:trPr>
          <w:trHeight w:val="72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030300, Байғанин ауданы, Қарауылкелді ауылы, Д. Қонаев көшесі, 36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8(71345)23-1-56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r02023@aisgzk.kz</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Алтынсарин көшесі, 12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8(71343)21-8-35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r02025@aisgzk.kz</w:t>
            </w:r>
          </w:p>
        </w:tc>
      </w:tr>
      <w:tr>
        <w:trPr>
          <w:trHeight w:val="27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030500, Қарғалы ауданы, Бадамша ауылы, Әйтеке би көшесі, 32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8(71342)23-2-66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031000, Қобда ауданы, Астана көшесі, 26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8(71341)22-0-34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030600, Мәртөк ауданы, Мәртөк кенті, Сейфуллин көшесі, 38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8(71331)21-6-03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030700, Мұғалжар ауданы, Қандыағаш қаласы, Интернационал көшесі, 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8(71333)3-23-78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030800, Темір ауданы, Шұбарқұдық кенті, Желтоқсан көшесі,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8(71346)23-3-15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030900, Ойыл ауданы, Ойыл ауылы, Көкжар көшесі, 69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8(71332)2-12-22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r02032@aisgzk.kz</w:t>
            </w:r>
          </w:p>
        </w:tc>
      </w:tr>
      <w:tr>
        <w:trPr>
          <w:trHeight w:val="7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031100, Хромтау ауданы, Хромтау қаласы, Спорт көшесі,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8(71336)25-9-92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031200, Шалқар ауданы, Шалқар қаласы, Әйтеке би көшесі, 63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8(71335)23-4-07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Алматы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Талдықорған қаласы, Қабанбай батыр көшесі, 36/42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8(7282)24-25-31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alm@aisgzk.kz</w:t>
            </w:r>
          </w:p>
        </w:tc>
      </w:tr>
      <w:tr>
        <w:trPr>
          <w:trHeight w:val="5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040100, Ақсу ауданы, Жансүгіров кенті, Желтоқсан көшесі,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8(72832)2-23-14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040200, Алакөл ауданы, Үшарал қаласы, Қабанбай батыр көшесі, 112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8(72833)2-34-43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r03255@aisgzk.kz</w:t>
            </w:r>
          </w:p>
        </w:tc>
      </w:tr>
      <w:tr>
        <w:trPr>
          <w:trHeight w:val="102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041006, Ескелді ауданы, Қарабұлақ кенті, Қ. Сәтпаев көшесі, 35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8(72836)3-22-06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r03264@aisgzk.kz</w:t>
            </w:r>
          </w:p>
        </w:tc>
      </w:tr>
      <w:tr>
        <w:trPr>
          <w:trHeight w:val="7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041006, Қарабұлақ кенті, Қ. Сәтпаев көшесі, 35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8(72836)3-22-06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041000, Қаратал ауданы, Үштөбе қаласы, Қосмолданов көшесі, 21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8(72834)2-18-79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041100, Кербұлақ ауданы, Сарыөзек кенті, Момышұлы көшесі, ХҚК ғимараты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8(72840)3-28-48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041200, Көксу ауданы, Балпық би кенті, Қабанбай батыр көшесі, 10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8(72838)2-24-36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040300, Панфилов ауданы, Жаркент қаласы, Головацкий көшесі, 131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8(72831)5-39-41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041500, Сарқант ауданы, Сарқант қаласы, Тәуелсіздік көшесі, 115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8(72839)2-10-05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Талдықорған қаласы, Қабанбай батыр көшесі, 36/42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8(7282)39-03-89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Алматы аумақтық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Алматы қаласы, Әуезов көшесі, 107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8(727)277-99-55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almzem@aisgzk.kz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040900, Қарасай ауданы, Қаскелең ауылы, Наурызбай батыр көшесі, 31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8(72771)2-00-41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r03047@aisgzk.kz</w:t>
            </w:r>
          </w:p>
        </w:tc>
      </w:tr>
      <w:tr>
        <w:trPr>
          <w:trHeight w:val="7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040600, Жамбыл ауданы, Ұзынағаш ауылы, Қараш батыр көшесі, 117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8(72770)2-07-88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040400, Еңбекшіқазақ ауданы, Есік қаласы, Алтын адам көшесі, 140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8(72775)4-51-67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041600, Талғар ауданы, Талғар қаласы, Рысқұлов көшесі, 72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8(72774)2-41-40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040700, Іле ауданы, Өтеген батыр ауылы, Титов көшесі, 98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8(72752)2-26-91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040800, Қапшағай қаласы, Қойшыманов көшесі,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8(72772)4-16-56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041800, Ұйғыр ауданы, Шонжы ауылы, Қасымбеков көшесі, 35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8(72778)2-28-08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041400, Райымбек ауданы, Кеген ауылы, Бидайбек көшесі, 60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8(72777)2-11-10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040300, Балқаш ауданы, Бақанас ауылы, Бижанов көшесі, 21/1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8(72773)9-54-02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Алматы қалалық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Алматы қаласы, М. Әуезов көшесі, 107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8(727)375-42-16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alm_20@aisgzk.kz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Астана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Желтоқсан көшесі, 25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8(7172)32-88-84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astana@aisgzk.kz, ast_21@aisgzk.kz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40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Атырау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Атырау қаласы, Азаттық даңғылы, 96б</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8(7122)45-15-15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Атырау қаласы, Азаттық даңғылы, 96б</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8(7122)45-15-36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060700, Махамбет ауданы, Махамбет ауылы, А. Қонаев көшесі, 13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8(71236)2-10-05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060200, Индер ауданы, Индер кенті, Меңдіғалиев көшесі, 30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8(71234)2-22-46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060100, Жылыой ауданы, Құлсары қаласы, Ізтұрғанов көшесі, 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8(71237)5-23-29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r04059@aisgzk.kz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060400, Құрманғазы ауданы, Ганюшкин ауылы, Х. Есполаев көшесі, 61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8(71233)2-10-11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r04063@aisgzk.kz</w:t>
            </w:r>
          </w:p>
        </w:tc>
      </w:tr>
      <w:tr>
        <w:trPr>
          <w:trHeight w:val="6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060500, Қызылқоға ауданы, Миялы ауылы, Сәтпаев көшесі, 24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8(71238)2-14-16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r04062@aisgzk.kz</w:t>
            </w:r>
          </w:p>
        </w:tc>
      </w:tr>
      <w:tr>
        <w:trPr>
          <w:trHeight w:val="48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060600, Доссор ауданы, Мақат кенті, Мұқашев көшесі,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8(71239)3-11-07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r04064@aisgzk.kz</w:t>
            </w:r>
          </w:p>
        </w:tc>
      </w:tr>
      <w:tr>
        <w:trPr>
          <w:trHeight w:val="69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060300, Исатай ауданы, Аққыстау ауылы, Егемен Қазақстан көшесі, 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8(71231)2-13-89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28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Шығыс Қазақстан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Өскемен қаласы, Ворошилова көшесі, 152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8(7232)22-48-10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vostok@aisgzk.kz</w:t>
            </w:r>
          </w:p>
        </w:tc>
      </w:tr>
      <w:tr>
        <w:trPr>
          <w:trHeight w:val="88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Өскемен қаласы, Киев көшесі, 69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8(7232)22-18-25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r05085@aisgzk.kz</w:t>
            </w:r>
          </w:p>
        </w:tc>
      </w:tr>
      <w:tr>
        <w:trPr>
          <w:trHeight w:val="5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Аягөз ауданы, Аягөз қаласы, Дүйсенова көшесі, 100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8(72237)3-00-32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r05239@aisgzk.kz</w:t>
            </w:r>
          </w:p>
        </w:tc>
      </w:tr>
      <w:tr>
        <w:trPr>
          <w:trHeight w:val="108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070500, Глубокое ауданы, Глубокое кенті, Пирогов көшесі, 30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8(72331)7-90-44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r05068@aisgzk.kz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070700, Зайсан ауданы, Зайсан қаласы, Кондюрин көшесі,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8(72340)2-18-30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r05069@aisgzk.kz</w:t>
            </w:r>
          </w:p>
        </w:tc>
      </w:tr>
      <w:tr>
        <w:trPr>
          <w:trHeight w:val="67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070800, Зырян ауданы, Зырян қаласы, Жақсыбаев көшесі, 32-2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8(72335)6-20-92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070900, Қатон-Қарағай ауданы, Үлкен Нарын ауылы, Абылай хан көшесі, 92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8(72341)2-19-03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r05071@aisgzk.kz</w:t>
            </w:r>
          </w:p>
        </w:tc>
      </w:tr>
      <w:tr>
        <w:trPr>
          <w:trHeight w:val="12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071000, Көкпекті ауданы, Көкпекті ауылы, Аухадиев көшесі, 42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8(72348)2-15-18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071200, Күршім ауданы, Күршім кенті, Б. Момышұлы көшесі, 77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8(72339)2-11-00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r05072@aisgzk.kz</w:t>
            </w:r>
          </w:p>
        </w:tc>
      </w:tr>
      <w:tr>
        <w:trPr>
          <w:trHeight w:val="66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 Риддер қаласы, Тоқтаров көшесі, 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8(72336)4-28-15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071500, Тарбағатай ауданы, Ақсуат ауылы, Кабеков көшесі, 19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8(72346)2-23-64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r05078@aisgzk.kz</w:t>
            </w:r>
          </w:p>
        </w:tc>
      </w:tr>
      <w:tr>
        <w:trPr>
          <w:trHeight w:val="60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071600, Ұлан ауданы, Қасым Қайсенов кенті,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8(72338)2-78-49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r05079@aisgzk.kz</w:t>
            </w:r>
          </w:p>
        </w:tc>
      </w:tr>
      <w:tr>
        <w:trPr>
          <w:trHeight w:val="5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071700, Үржар ауданы, Үржар ауылы, Абылай хан даңғылы, 142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8(72230)3-52-56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r05248@aisgzk.kz</w:t>
            </w:r>
          </w:p>
        </w:tc>
      </w:tr>
      <w:tr>
        <w:trPr>
          <w:trHeight w:val="118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071800, Шемонаиха ауданы, Шемонаиха қаласы, Советская көшесі, 62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8(72332)3-17-86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r05086@aisgzk.kz</w:t>
            </w:r>
          </w:p>
        </w:tc>
      </w:tr>
      <w:tr>
        <w:trPr>
          <w:trHeight w:val="2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Семей аумақтық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071410, Семей қаласы, Байтұрсынов көшесі, 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8(7222)42-26-35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smgzk@aisgzk.kz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Абай ауданы, Қарауыл ауылы, Құнанбай көшесі, 12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8(72252)9-15-95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r05236@aisgzk.kz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070300, Бесқарағай ауданы, Бесқарағай ауылы, Сейфуллин көшесі, 146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8(72236)9-06-61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070400, Бородулиха ауданы, Бородулиха ауылы, Достық көшесі, 227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8(72351)2-20-37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070600, Жарма ауданы, Қалбатау ауылы, Мұсылманқұлов көшесі, 62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8(72347)6-55-16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Жамбыл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Тараз қаласы, Қазыбек би көшесі, 26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8(7262)43-72-20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080111, Байзақ ауданы, Сарыкемер ауылы, Байзақ батыр көшесі, 115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8(72637)2-13-21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080200, Жамбыл ауданы, Аса ауылы, Абай көшесі, 121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8(72633)2-12-13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080300, Жуалы ауданы, Бауыржан Момышұлы ауылы, Рыспек батыр көшесі, 56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8(72635)2-18-68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080400, Қордай ауданы, Қордай ауылы, Жібек жолы көшесі, 197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8(72636)2-16-04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r06090@aisgzk.kz</w:t>
            </w:r>
          </w:p>
        </w:tc>
      </w:tr>
      <w:tr>
        <w:trPr>
          <w:trHeight w:val="5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080500, Меркі ауданы, Меркі ауылы, Мұсабеков көшесі,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8(72632)2-16-09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080600, Мойынқұм ауданы, Мойынқұм ауылы, Амангелді көшесі, 68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8(72642)2-14-49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080700, Сарысу ауданы, Жаңатас қаласы, 1-ші шағын аудан, 18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8(72634)6-23-26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080800, Талас ауданы, Қаратау қаласы, Шейн көшесі, 47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8(72644)6-33-13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080900, Т. Рысқұлов атындағы аудан, Құлан ауылы, Жібек жолы көшесі, н/ж</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8(72631)2-31-74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081100, Шу ауданы, Төле би ауылы, Б. Шолақ көшесі, 189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8(72643)2-10-99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r06096@aisgzk.kz</w:t>
            </w:r>
          </w:p>
        </w:tc>
      </w:tr>
      <w:tr>
        <w:trPr>
          <w:trHeight w:val="82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Тараз қаласы, Желтоқсан көшесі, 28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8(7262)43-85-66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Батыс Қазақстан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Орал қаласы, Ә. Молдағұлова көшесі, 22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8(7112)26-99-09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zapkaz@aisgzk.kz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090100, Ақжайық ауданы, Чапаев ауылы, Әбілқайыр хан көшесі, 57/а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8(71136)9-24-62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 Бөкей ордасы ауданы, Сайқын ауылы, Т. Жароков көшесі, 27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8(71140)2-18-36, 2-11-96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090300, Бөрілі ауданы, Ақсай қаласы, Советская көшесі, 60/2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8(71133)2-19-70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090400, Жаңақала ауданы, Жаңақала ауылы, 1 мамыр көшесі, 14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r08115@aisgzk.kz</w:t>
            </w:r>
          </w:p>
        </w:tc>
      </w:tr>
      <w:tr>
        <w:trPr>
          <w:trHeight w:val="5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090500, Жәнібек ауданы, Жәнібек ауылы, Ғ. Қараш көшесі, 63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8(71135)2-20-15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090600, Зеленов ауданы, Переметное ауылы, Гагарин көшесі, 83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8(71130)2-34-46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090700, Қазталов ауданы, Қазталов ауылы, Жабаев көшесі,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8(71144)3-11-28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090800, Қаратөбе ауданы, Қаратөбе ауылы, Құрманғалиев көшесі, 19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8(71145)3-11-71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090900, Сырым ауданы, Жымпиты ауылы, Қазақстан көшесі, 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8(71134)3-12-98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091000, Тасқала ауданы, Тасқала ауылы, Абай көшесі, 19А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8(71139)2-25-09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091100, Теректі ауданы, Федеровка ауылы, Юбилейная көшесі, 20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8(71132)2-30-88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091200, Шыңғырлау ауданы, Шыңғырлау ауылы, Тайманов көшесі, 93А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8(71137)3-42-58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Орал қаласы, Ә. Молдағұлова көшесі, 22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8(71125)4-70-43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r08130@aisgzk.kz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Қарағанды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Қарағанды қаласы, Пассажирская көшесі, 15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8(7212)47-52-32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kar_09@aisgzk.kz</w:t>
            </w:r>
          </w:p>
        </w:tc>
      </w:tr>
      <w:tr>
        <w:trPr>
          <w:trHeight w:val="42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Қарағанды қаласы, Пассажирская көшесі, 15а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8(7212)47-56-66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r09142@aisgzk.kz</w:t>
            </w:r>
          </w:p>
        </w:tc>
      </w:tr>
      <w:tr>
        <w:trPr>
          <w:trHeight w:val="49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Жезқазған қаласы, Холмецкий көшесі, 80а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8(71027)2-10-50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37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Жезқазған қаласы, Холмецкий көшесі, 80а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8(71027)2-10-50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Жезқазған қаласы, Холмецкий көшесі, 80а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8(71027)2-10-50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 Теміртау қаласы, Металлургтер көшесі, 12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8(72139)1-83-57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Абай ауданы, Абай қаласы, Энгельс көшесі, 37, 24-пәтер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8(72131)4-66-67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 Ақтоғай ауданы, Ақтоғай ауылы, Ержанов көшесі, 1а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8(71037)2-15-38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Балқаш қаласы, Уәлиханов көшесі,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8(71036)4-27-26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Бұқар жырау ауданы, Ботақара кенті, Абылай хан көшесі, 38а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8(72154)2-20-94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Жаңаарқа ауданы, Атасу кенті, Тәуелсіздік даңғылы,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8(71030)2-82-50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Қарқаралы ауданы, Қарқаралы кенті, Бөкейханов көшесі, 40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8(72146)3-15-08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 Қаражал қаласы, Сары Тоқа көшесі,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8(71032)2-66-92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r09110@aisgzk.kz</w:t>
            </w:r>
          </w:p>
        </w:tc>
      </w:tr>
      <w:tr>
        <w:trPr>
          <w:trHeight w:val="43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Нұра ауданы, Киевка кенті, Д. Қонаев көшесі, 31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8(72144)2-23-92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Осакаровка ауданы, Осакаровка кенті, Октябрьская көшесі, 123/1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8(72149)4-15-74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r09137@aisgzk.kz</w:t>
            </w:r>
          </w:p>
        </w:tc>
      </w:tr>
      <w:tr>
        <w:trPr>
          <w:trHeight w:val="2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 Приозерск қаласы, Балхашская көшесі,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8(71039)5-39-87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r09111@aisgzk.kz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Саран ауданы, Саран қаласы, Ленин көшесі,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8(72137)2-30-72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 Шахтинск қаласы, Абай даңғылы, 67, 49, 50-пәтер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8(72156)5-39-80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r09146@aisgzk.kz</w:t>
            </w:r>
          </w:p>
        </w:tc>
      </w:tr>
      <w:tr>
        <w:trPr>
          <w:trHeight w:val="70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101712, Шет ауданы, Ақсу-Аюлы ауылы, Шортанбай жырау көшесі, 28/2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8(71031)2-23-57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Қостанай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Амангелді көшесі, 93А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8(7142)54-08-01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kos_12@aisgzk.kz, kos_10@aisgzk.kz</w:t>
            </w:r>
          </w:p>
        </w:tc>
      </w:tr>
      <w:tr>
        <w:trPr>
          <w:trHeight w:val="88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Амангелді көшесі, 93А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8(7142)54-08-01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kos_12@aisgzk.kz, kos_10@aisgzk.kz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110101, Алтынсарин ауданы, Обаған ауылы, Ленин көшесі,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8(71445)3-42-84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r12178@aisgzk.kz</w:t>
            </w:r>
          </w:p>
        </w:tc>
      </w:tr>
      <w:tr>
        <w:trPr>
          <w:trHeight w:val="79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110200, Амангелді ауданы, Амангелді ауылы, Майлин көшесі, 14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8(71440)2-19-73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r12272@aisgzk.kz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110300, Арқалық қаласы, Абай даңғылы, 43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8(71430)7-01-14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r12282@aisgzk.kz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110400, Әулиекөл ауданы, Әулиекөл ауылы, Целинный көшесі, 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8(71453)2-11-86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110500, Денисов ауданы, Денисов ауылы, 50 лет Октября көшесі, 29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8(71434)2-12-61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110600, Жангелді ауданы, Торғай ауылы, Алтынсарин көшесі,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8(71439)2-16-32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r121276@aisgzk.kz</w:t>
            </w:r>
          </w:p>
        </w:tc>
      </w:tr>
      <w:tr>
        <w:trPr>
          <w:trHeight w:val="2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110700, Жітіқара ауданы, Жітіқара қаласы, 6-шағын аудан, 55-үй, 205-кабинет</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8(71435)2-65-93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110800, Қамысты ауданы, Қамысты ауылы, Ленин көшесі, 22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8(71437)2-20-23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r12180@aisgzk.kz</w:t>
            </w:r>
          </w:p>
        </w:tc>
      </w:tr>
      <w:tr>
        <w:trPr>
          <w:trHeight w:val="60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 Қарабалық ауданы, Қарабалық кенті, Ленин көшесі, 16, 3-кабинет</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8(71441)3-36-51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r12182@aisgzk.kz</w:t>
            </w:r>
          </w:p>
        </w:tc>
      </w:tr>
      <w:tr>
        <w:trPr>
          <w:trHeight w:val="52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111000, Қарасу ауданы, Қарасу ауылы, Исаков көшесі, 66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8(71452)2-21-25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r12181@aisgzk.kz</w:t>
            </w:r>
          </w:p>
        </w:tc>
      </w:tr>
      <w:tr>
        <w:trPr>
          <w:trHeight w:val="69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110010, Қостанай ауданы, Затобол кенті, Терешков көшесі, 13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8(71455)2-23-34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r12183@aisgzk.kz</w:t>
            </w:r>
          </w:p>
        </w:tc>
      </w:tr>
      <w:tr>
        <w:trPr>
          <w:trHeight w:val="91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 Лисаковск қаласы, 2-шағын аудан, 13а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8(71433)3-21-42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r12184@aisgzk.kz</w:t>
            </w:r>
          </w:p>
        </w:tc>
      </w:tr>
      <w:tr>
        <w:trPr>
          <w:trHeight w:val="81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111300, Меңдіқара ауданы, Боровское ауылы, Летунов көшесі,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8(71443)2-11-58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 Наурызым ауданы, Қарамеңді ауылы, Шаяхметов көшесі,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8(71454)2-16-87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 Рудный қаласы, Космонавтар даңғылы, 12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8(71431)4-80-24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111600, Сарыкөл ауданы, Сарыкөл кенті, Ленин көшесі, 67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8(71451)2-27-06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111700, Таран ауданы, Таран ауылы, Калинин көшесі, 72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8(71436)3-63-42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r12189@aisgzk.kz</w:t>
            </w:r>
          </w:p>
        </w:tc>
      </w:tr>
      <w:tr>
        <w:trPr>
          <w:trHeight w:val="24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111800, Ұзынкөл ауданы, Ұзынкөл ауылы, Абылай хан көшесі, 38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8(71444)2-44-83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111900, Федоров ауданы, Федоров ауылы, Красноармейский көшесі, 53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8(71442)2-22-34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Қызылорда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Қызылорда қаласы, Абай Құнанбаев даңғылы, 48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8(7242)23-44-35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 Арал ауданы, Арал қаласы, Мектеп көшесі, 35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8(72433)2-45-41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120400, Қазалы ауданы, Әйтеке би кенті, Жанқожа батыр көшесі, 11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8(72438)2-38-21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r10150@aisgzk.kz</w:t>
            </w:r>
          </w:p>
        </w:tc>
      </w:tr>
      <w:tr>
        <w:trPr>
          <w:trHeight w:val="40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120500, Қармақшы ауданы, Жосалы кенті, Абай көшесі, 95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8(72437)2-29-29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120200, Жалағаш ауданы, Жалағаш кенті, М. Мырзалиев көшесі, 22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8(72431)3-11-64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120300, Жаңақорған ауданы, Жаңақорған кенті, М. Көкенов көшесі, 31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8(72435)2-11-49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120600, Сырдария ауданы, Тереңөзек кенті, Ж. Жабаев көшесі, 10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8(72436)2-15-94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120700, Шиелі ауданы, Шиелі кенті, М. Шоқай көшесі, 10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8(72432)4-25-86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Қызылорда қаласы, Абай Құнанбаев даңғылы, 25А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8(7242)23-44-35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79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Маңғыстау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Ақтау қаласы, 23-шағын аудан, 103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8(7292)33-90-70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man_13@aisgzk.kz</w:t>
            </w:r>
          </w:p>
        </w:tc>
      </w:tr>
      <w:tr>
        <w:trPr>
          <w:trHeight w:val="27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Ақтау қаласы, 23-шағын аудан, 103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8(7292)33-90-70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Қарақия ауданы, Кұрық ауылы, Досан батыр көшесі,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8(72937)2-20-92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Бейнеу ауданы, Бейнеу ауылы, Төремұрат көшесі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8(72932)5-09-51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Маңғыстау ауданы, Шетпе ауылы, Орталық қөшесі, №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8(72931)2-15-11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Түпқараған ауданы, Форт-Шевченко қаласы, Өргенішбайұлы көшесі, 14/2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8(72938)2-23-99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Жаңаөзен қаласы, Шаңырақ шағын ауданы, Мичурин көшесі, 8-барак</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8(72934)3-21-20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r13201@aisgzk.kz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Мұнайлы ауданы, Маңғыстау ауылы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8(7292)34-50-52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r13203@aisgzk.kz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Павлодар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Жеңіс даңғылы, 17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8(7182)32-07-55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pav_14@aisgzk.kz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Жеңіс даңғылы, 17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8(7182)32-22-91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141200, Екібастұз қаласы, Екібастұз қаласының 50 жылдығы көшесі, 10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8(71877)5-43-10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 Ақсу қаласы, Пушкин көшесі, 40, 16-пәтер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8(71837)6-44-14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071100, Курчатов қаласы, Тәуелсіздік көшесі,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8(71837)6-44-14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r14217@aisgzk.kz</w:t>
            </w:r>
          </w:p>
        </w:tc>
      </w:tr>
      <w:tr>
        <w:trPr>
          <w:trHeight w:val="27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140200, Ақтоғай ауданы, Ақтоғай ауылы, Абай көшесі, 77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8(71841)2-21-12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140300, Баянауыл ауданы, Баянауыл ауылы, Жарылғапберді көшесі, 12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8(71840)9-23-39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140400, Железинка ауданы, Железинка ауылы, Квитков көшесі, 13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8(71831)2-25-53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140500, Ертіс ауданы, Ертіс ауылы, Бөгенбай көшесі, 110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8(71832)2-29-27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140600, Қашыр ауданы, Тереңкөл ауылы, Тәуелсіздік көшесі, 219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8(71833)2-41-89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140700, Лебяжі ауданы, Аққу ауылы, Баймолдин көшесі,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8(71839)2-16-96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140800, Май ауданы, Көктөбе ауылы, Абылай хан көшесі, 30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8(71838)9-10-56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Жеңіс даңғылы, 17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8(7182)32-48-97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141000, Успен ауданы, Успенка ауылы, В. Терешков көшесі 3, 2-пәтер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8(71834)9-14-17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141100, Шарбақты ауданы, Шарбақты ауылы, Ленин көшесі, 36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8(71836)2-33-35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Солтүстік Қазақстан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Петропавл қаласы, Интернациональная көшесі, 70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8(7152)33-07-30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150101, Айыртау ауданы, Саумалкөл ауылы, Ш. Уәлиханов көшесі, 70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8(71533)2-02-57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r15157@aisgzk.kz</w:t>
            </w:r>
          </w:p>
        </w:tc>
      </w:tr>
      <w:tr>
        <w:trPr>
          <w:trHeight w:val="22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 Ақжар ауданы, Талшық ауылы, Целинная көшесі, 13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8(71546)2-14-20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150300, Аққайың ауданы, Смирнов ауылы, Народная көшесі, 37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8(71532)2-23-37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150402, Ғ. Мүсірепов атындағы аудан, Новоишимское ауылы, Абылай хан көшесі, 11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8(71535)2-25-28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150506, Есіл ауданы, Явленка ауылы, Ленин көшесі,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8(71543)2-16-51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150600, Жамбыл ауданы, Пресновка ауылы, Иванов көшесі, 31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8(71544)2-11-59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r15223@aisgzk.kz</w:t>
            </w:r>
          </w:p>
        </w:tc>
      </w:tr>
      <w:tr>
        <w:trPr>
          <w:trHeight w:val="79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150700, Қызылжар ауданы, Бескөл ауылы, Институтская көшесі,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8(71538)2-20-57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150801, М. Жұмабаев атындағы аудан, Булаево қаласы, Целинная көшесі, 1А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8(71531)2-00-53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150908, Мамлют ауданы, Мамлютка қаласы, Кұнанбаев көшесі,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8(71541)2-24-87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151007, Тайынша ауданы, Тайынша қаласы, Қазақстан Конституциясы көшесі, 206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8(71536)2-18-90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r15175@aisgzk.kz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151110, Тимирязев ауданы, Тимирязев ауылы, Молодежная көшесі, 31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8(71537)2-10-89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r15231@aisgzk.kz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151200, Уәлиханов ауданы, Кішкенекөл ауылы, Уәлиханов көшесі, 85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8(71542)2-24-52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r15162@aisgzk.kz</w:t>
            </w:r>
          </w:p>
        </w:tc>
      </w:tr>
      <w:tr>
        <w:trPr>
          <w:trHeight w:val="22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 Шал ақын ауданы, Сергеев қаласы, Победа көшесі, 36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8(71534)2-01-36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Петропавл қаласы, Интернациональная көшесі, 70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8(7152)33-85-99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78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Оңтүстік Қазақстан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Шымкент қаласы, М. Дулати көшесі,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8(7252)53-05-14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shim01@aisgzk.kz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160200, Бәйдібек ауданы, Шаян ауылы, Әуезов көшесі, н/ж</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8(72548)2-22-31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r286@aisgzk.kz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160100, Арыс қаласы, 1-шағын аудан, н/ж</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8(72540)2-22-54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r287@aisgzk.kz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160300, Қазығұрт ауданы, Қазығұрт ауылы, Тоғаев көшесі,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8(72539)2-26-69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r289@aisgzk.kz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160400, Кентау қаласы, Панфилов көшесі, 11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8(72536)3-07-86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r304@aisgzk.kz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160500, Мақтаарал ауданы, Жетісай қаласы, Яссауи көшесі, 69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8(72534)6-32-08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r288@aisgzk.kz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160600, Ордабасы ауданы, Темірлан ауылы, Қажымұқан көшесі, 216 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8(72530)2-22-82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r293@aisgzk.kz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160711, Отырар ауданы, Шәуілдір ауылы, Алтанбеков көшесі,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8(72544)2-24-45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r294@aisgzk.kz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161000, Созақ ауданы, Шолаққорған ауылы, Жібек жолы көшесі, 69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8(72546)4-27-54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r297@aisgzk.kz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161300, Түлкібас ауданы, Т. Рысқұлов ауылы, Т. Рысқұлов көшесі, 175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8(72538)5-15-89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r300@aisgzk.kz</w:t>
            </w:r>
          </w:p>
        </w:tc>
      </w:tr>
      <w:tr>
        <w:trPr>
          <w:trHeight w:val="19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161100, Төле би ауданы, Леңгір қаласы, Төле би көшесі, 292 Б</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8(72547)6-12-61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r298@aisgzk.kz</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161400, Шардара қаласы, Темірбеков көшесі, н/ж</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8(72535)2-17-26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r301@aisgzk.kz</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160900, Сарыағаш қаласы, Дүйсенбаев көшесі, 4 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8(72537)2-53-06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r296@aisgzk.kz</w:t>
            </w:r>
          </w:p>
        </w:tc>
      </w:tr>
      <w:tr>
        <w:trPr>
          <w:trHeight w:val="112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160800, Сайрам ауданы, Ақсукент ауылы, Қыстаубай көшесі, н/ж</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8(72531)2-01-77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r295@aisgzk.kz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161200, Түркістан қаласы, Бәйдібек көшесі, 18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8(72533)3-32-60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r307@aisgzk.kz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Шымкент қаласы, М. Дулати көшесі,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8(7252)55-00-35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r309@aisgzk.kz</w:t>
            </w:r>
          </w:p>
        </w:tc>
      </w:tr>
    </w:tbl>
    <w:bookmarkStart w:name="z921" w:id="16"/>
    <w:p>
      <w:pPr>
        <w:spacing w:after="0"/>
        <w:ind w:left="0"/>
        <w:jc w:val="both"/>
      </w:pPr>
      <w:r>
        <w:rPr>
          <w:rFonts w:ascii="Times New Roman"/>
          <w:b w:val="false"/>
          <w:i w:val="false"/>
          <w:color w:val="000000"/>
          <w:sz w:val="28"/>
        </w:rPr>
        <w:t xml:space="preserve">
«Жер учаскесіне жеке меншік  </w:t>
      </w:r>
      <w:r>
        <w:br/>
      </w:r>
      <w:r>
        <w:rPr>
          <w:rFonts w:ascii="Times New Roman"/>
          <w:b w:val="false"/>
          <w:i w:val="false"/>
          <w:color w:val="000000"/>
          <w:sz w:val="28"/>
        </w:rPr>
        <w:t xml:space="preserve">
құқығына актілерді ресімдеу  </w:t>
      </w:r>
      <w:r>
        <w:br/>
      </w:r>
      <w:r>
        <w:rPr>
          <w:rFonts w:ascii="Times New Roman"/>
          <w:b w:val="false"/>
          <w:i w:val="false"/>
          <w:color w:val="000000"/>
          <w:sz w:val="28"/>
        </w:rPr>
        <w:t xml:space="preserve">
және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6"/>
    <w:bookmarkStart w:name="z922" w:id="17"/>
    <w:p>
      <w:pPr>
        <w:spacing w:after="0"/>
        <w:ind w:left="0"/>
        <w:jc w:val="left"/>
      </w:pPr>
      <w:r>
        <w:rPr>
          <w:rFonts w:ascii="Times New Roman"/>
          <w:b/>
          <w:i w:val="false"/>
          <w:color w:val="000000"/>
        </w:rPr>
        <w:t xml:space="preserve"> 
Қазақстан Республикасы Көлік және коммуникация министрлігінің</w:t>
      </w:r>
      <w:r>
        <w:br/>
      </w:r>
      <w:r>
        <w:rPr>
          <w:rFonts w:ascii="Times New Roman"/>
          <w:b/>
          <w:i w:val="false"/>
          <w:color w:val="000000"/>
        </w:rPr>
        <w:t>
Мемлекеттік қызметтерді автоматтандыруды бақылау және xалыққа</w:t>
      </w:r>
      <w:r>
        <w:br/>
      </w:r>
      <w:r>
        <w:rPr>
          <w:rFonts w:ascii="Times New Roman"/>
          <w:b/>
          <w:i w:val="false"/>
          <w:color w:val="000000"/>
        </w:rPr>
        <w:t>
қызмет көрсету орталықтарының қызметін үйлестіру комитетінің</w:t>
      </w:r>
      <w:r>
        <w:br/>
      </w:r>
      <w:r>
        <w:rPr>
          <w:rFonts w:ascii="Times New Roman"/>
          <w:b/>
          <w:i w:val="false"/>
          <w:color w:val="000000"/>
        </w:rPr>
        <w:t>
«Халыққа қызмет көрсету орталығы» республикалық</w:t>
      </w:r>
      <w:r>
        <w:br/>
      </w:r>
      <w:r>
        <w:rPr>
          <w:rFonts w:ascii="Times New Roman"/>
          <w:b/>
          <w:i w:val="false"/>
          <w:color w:val="000000"/>
        </w:rPr>
        <w:t>
мемлекеттік кәсіпорындарының</w:t>
      </w:r>
      <w:r>
        <w:br/>
      </w:r>
      <w:r>
        <w:rPr>
          <w:rFonts w:ascii="Times New Roman"/>
          <w:b/>
          <w:i w:val="false"/>
          <w:color w:val="000000"/>
        </w:rPr>
        <w:t>
тізбесі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5424"/>
        <w:gridCol w:w="6152"/>
        <w:gridCol w:w="3476"/>
      </w:tblGrid>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w:t>
            </w:r>
            <w:r>
              <w:br/>
            </w:r>
            <w:r>
              <w:rPr>
                <w:rFonts w:ascii="Times New Roman"/>
                <w:b w:val="false"/>
                <w:i w:val="false"/>
                <w:color w:val="000000"/>
                <w:sz w:val="20"/>
              </w:rPr>
              <w:t>
(филиалдары, бөлімдері, секторлары)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 Мәметова көшесі, 19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Шучинск қаласы, Абылай хан көшесі, 28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кенті, Жеңіс көшесі,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75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 қаласы, Ғабдуллин көшесі, 104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Бейбітшілік көшесі, 52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көшесі, 44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4-шағын ауданы,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Безымянный тұйық көшесі, 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қаласы, 109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(Жилянка) ауылдық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(Жилянка) ауылы, Сәтпаев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кенті, Байтұрсынов көшесі, 1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шағын ауданы, 47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Әміров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58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Нұрымжанов тұйық көшесі, 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58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Бадамша ауылдық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ауданы, Жангелдин көшесі,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Әйтеке би, 63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бөлімінің Қапал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бөлімінің Қабанбай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 хан көшесі, 237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6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бөлімінің Шелек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бөлімінің Боралдай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көшесі, 6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бөлімінің Қараой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70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100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бөлімінің Тау самалы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13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бөлімінің Шамалған станциясы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6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көшесі, 22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бөлімінің Қоғалы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Бапық би кенті, Измайлов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81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аудандық бөлімінің Шеңгелді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Жамбыл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бөлімінің Лепсі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54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бөлімінің Нарынқол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бөлімінің Нұра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Октябрьская көшесі,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57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көшесі, 35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Атырау қалалық бөлім</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Баймұханов көшесі, 16а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82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Атырау қалалық бөлім</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көшесі, Байжігітов көшесі, 80а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кенті, Мендіғалиев көшесі, 30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Абай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Абай көшесі, 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Бейбітшілік көшесі, 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Центральная көшесі, 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Өскемен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Өскемен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Попович көшесі, 22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Жангелдин көшесі, 52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Стаханов көшесі, 39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 хан, 96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Момышұлы көшесі, 77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ауылы, Ақсуат ауылы, Абылай хан көшесі, 23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3-шағын аудан, 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Семей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408-орам, 21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Семей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54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Дүйсенов көшесі, 84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 хан көшесі, 116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 Қойгелді көшесі, № 158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25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Тараз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Тараз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 ауданы, 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Тараз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көшесі, 49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Исмайылов көшесі, 232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51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атындағы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қаласы, 81/2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Чапай ауылы, Ақжайық қысқа көшесі, 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Сайқын ауылы, Бергалиев көшесі, 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көшесі, Железнодорожная көшесі, 121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w:t>
            </w:r>
            <w:r>
              <w:br/>
            </w:r>
            <w:r>
              <w:rPr>
                <w:rFonts w:ascii="Times New Roman"/>
                <w:b w:val="false"/>
                <w:i w:val="false"/>
                <w:color w:val="000000"/>
                <w:sz w:val="20"/>
              </w:rPr>
              <w:t>
8-711-33-36-778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63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8-711-41-22-404</w:t>
            </w:r>
          </w:p>
        </w:tc>
      </w:tr>
      <w:tr>
        <w:trPr>
          <w:trHeight w:val="81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Иманов көшесі, 79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69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 ауылы, Лұқманов көшесі, 22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8-711-44-32-205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ауданы, Құрманғалиев көшесі, 23/1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8-711-45-31-463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Казахстанская көшесі, 11/2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8-711-34-31-447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Вокзальная көшесі, 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8-711-39-21-979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8-711-32-23-379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8-711-37-34-420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Жалпақтал ауылдық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Жалпақтал ауылы, С. Датұлы, 23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8-711-38-21-045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бөлімінің Дарьинское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8-711-31-24-082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бөлімінің Тайпақ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Шемякина, 13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бөлімінің Ақжайық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Ақжайық көшесі, 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Қарағанды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Қарағанды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Қарағанды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Қарағанды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Қарағанды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21-шағын аудан, 6/7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Қарағанды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Теміртау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Теміртау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 128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Абай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Абай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69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Шахтинск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Құнанбаев көшесі, 65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Шахтинск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кенті, 10/16 орам, 16-орам</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Осакаровка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Пристанционная көшесі, 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Осакаровка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Молодежный кенті, Абай көшесі, 13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көшесі, 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Оспанов көшесі, 40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Бұқар жырау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Ботақара кенті, Абылай хан көшесі, 37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Бұқар жырау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Бейбітшілік көшесі, 24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Ақтоғай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Ақтоғай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22-3- 39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6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кенті, Амангелді көшесі, 29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Гашек көшесі, 14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көшесі, 27/7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62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32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Советская көшесі, 13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Торай ауылы, 8 наурыз көшесі, 37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Ленин көшесі, 108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Космонавтар көшесі, 16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Комсомол көшесі, 24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 4 шағын аудан, 25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4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кенті, Шақшақ Жәнібек көшесі, 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Рудный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Космонавтар даңғылы, 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Рудный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көшесі, 76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Ленин көшесі, 104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 93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Абай көшесі, 97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66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Федоровка ауылы, Красноармейская көшесі, 56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Калинин көшесі, 53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2 Е</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Қызылорда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Амангелді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Қызылорда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Қызылорда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 ауданы, 45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Қызылорда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 ауданы, 16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Максимов көшесі, № 17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Қарасақал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55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Рысқұлов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Сығанақ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 15 шағын аудан, 67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 15 шағын аудан, 67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шағын ауданы, Оқушылар шығармашылығы үйі ғимараты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бөлімінің Боранқұл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7-ауыл, «Боранқұл мәдениеті» мемлекеттік мекемесінің ғимараты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Центральная көшесі, 15, Қазпошта ғимараты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бөлімінің Ақшүкір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Жетібай ауылдық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Жаңақұрылыс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Павлодар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49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Тургенев көшесі, 85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Тәуелсіздікке 10 жыл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72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Д. Сыздықов көшесі, 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85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Жеңіс көшесі, 67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Еңбек көшесі, 11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Горький тұйық көшесі, 10Г</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 Новоишимское ауылы, Ленин көшесі,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Институт көшесі, 1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Булаево қаласы, Юбилейная көшесі, 62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қаласы, С. Мұқанов көшесі, 11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28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ауылы, Қазақстан Конституциясы көшесі, 208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6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Тимирязев ауылы, Уәлиханов көшесі, 17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Кішкенекөл ауылы, Уәлиханов көшесі, 80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Желтоқсан көшесі, 31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Шымкент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Шымкент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Шымкент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Шымкент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Шымкент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6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көшесі, 189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10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шағын ауданы, Жанқожа батыр көшесі, 24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бөлімінің № 1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6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бөлімінің № 2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даңғылы, 53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бөлімінің № 3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Теміржолшылар кенті, Ақтасты көшесі, 20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Тілендиев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батыр даңғылы, 6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Ақжайық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 («Темірбанк» АҚ ғимараты)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Өндіріс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көшесі, 6/1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Кенесары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даңғылы, 12 («БТА-банк» АҚ ғимараты)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Жеңіс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бөлімінің № 1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даңғылы, 5/1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923" w:id="18"/>
    <w:p>
      <w:pPr>
        <w:spacing w:after="0"/>
        <w:ind w:left="0"/>
        <w:jc w:val="both"/>
      </w:pPr>
      <w:r>
        <w:rPr>
          <w:rFonts w:ascii="Times New Roman"/>
          <w:b w:val="false"/>
          <w:i w:val="false"/>
          <w:color w:val="000000"/>
          <w:sz w:val="28"/>
        </w:rPr>
        <w:t xml:space="preserve">
«Жер учаскесіне жеке меншік  </w:t>
      </w:r>
      <w:r>
        <w:br/>
      </w:r>
      <w:r>
        <w:rPr>
          <w:rFonts w:ascii="Times New Roman"/>
          <w:b w:val="false"/>
          <w:i w:val="false"/>
          <w:color w:val="000000"/>
          <w:sz w:val="28"/>
        </w:rPr>
        <w:t xml:space="preserve">
құқығына актілерді ресімдеу  </w:t>
      </w:r>
      <w:r>
        <w:br/>
      </w:r>
      <w:r>
        <w:rPr>
          <w:rFonts w:ascii="Times New Roman"/>
          <w:b w:val="false"/>
          <w:i w:val="false"/>
          <w:color w:val="000000"/>
          <w:sz w:val="28"/>
        </w:rPr>
        <w:t xml:space="preserve">
және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18"/>
    <w:bookmarkStart w:name="z924" w:id="19"/>
    <w:p>
      <w:pPr>
        <w:spacing w:after="0"/>
        <w:ind w:left="0"/>
        <w:jc w:val="left"/>
      </w:pPr>
      <w:r>
        <w:rPr>
          <w:rFonts w:ascii="Times New Roman"/>
          <w:b/>
          <w:i w:val="false"/>
          <w:color w:val="000000"/>
        </w:rPr>
        <w:t xml:space="preserve"> 
Жер учаскелеріне жеке меншік құқығына актілерді дайындау</w:t>
      </w:r>
      <w:r>
        <w:br/>
      </w:r>
      <w:r>
        <w:rPr>
          <w:rFonts w:ascii="Times New Roman"/>
          <w:b/>
          <w:i w:val="false"/>
          <w:color w:val="000000"/>
        </w:rPr>
        <w:t>
жөніндегі жұмыстардың құны</w:t>
      </w:r>
    </w:p>
    <w:bookmarkEnd w:id="19"/>
    <w:p>
      <w:pPr>
        <w:spacing w:after="0"/>
        <w:ind w:left="0"/>
        <w:jc w:val="both"/>
      </w:pPr>
      <w:r>
        <w:rPr>
          <w:rFonts w:ascii="Times New Roman"/>
          <w:b w:val="false"/>
          <w:i w:val="false"/>
          <w:color w:val="000000"/>
          <w:sz w:val="28"/>
        </w:rPr>
        <w:t>      Жер учаскелеріне жеке меншік құқығына актілерді дайындау жөніндегі жұмыстарының құны тиісті қаржы жылына арналған республикалық бюджет туралы заңда белгіленген айлық есептік көрсеткіш (бұдан әрі – АЕК) мөлшеріне байланысты есептеледі және мынаны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4542"/>
        <w:gridCol w:w="3032"/>
        <w:gridCol w:w="1571"/>
        <w:gridCol w:w="4086"/>
      </w:tblGrid>
      <w:tr>
        <w:trPr>
          <w:trHeight w:val="30" w:hRule="atLeast"/>
        </w:trPr>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алаңы,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алаңына байланысты жұмыстың құнын көтеру коэффициенті</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бағбандық және саяжай құрылысын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шаруашылықты жүргiзу үшін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vMerge/>
            <w:tcBorders>
              <w:top w:val="nil"/>
              <w:left w:val="single" w:color="cfcfcf" w:sz="5"/>
              <w:bottom w:val="single" w:color="cfcfcf" w:sz="5"/>
              <w:right w:val="single" w:color="cfcfcf" w:sz="5"/>
            </w:tcBorders>
          </w:tcP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қожалықтары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жоғары – 1,4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0,5-ке дейін</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жоғары – 1,4</w:t>
            </w:r>
          </w:p>
        </w:tc>
      </w:tr>
      <w:tr>
        <w:trPr>
          <w:trHeight w:val="84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меншiк иелерi (кондоминиумге қатысушылар)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жоғары – 1,4</w:t>
            </w:r>
          </w:p>
        </w:tc>
      </w:tr>
    </w:tbl>
    <w:bookmarkStart w:name="z925" w:id="20"/>
    <w:p>
      <w:pPr>
        <w:spacing w:after="0"/>
        <w:ind w:left="0"/>
        <w:jc w:val="both"/>
      </w:pPr>
      <w:r>
        <w:rPr>
          <w:rFonts w:ascii="Times New Roman"/>
          <w:b w:val="false"/>
          <w:i w:val="false"/>
          <w:color w:val="000000"/>
          <w:sz w:val="28"/>
        </w:rPr>
        <w:t xml:space="preserve">
«Жер учаскесіне жеке меншік  </w:t>
      </w:r>
      <w:r>
        <w:br/>
      </w:r>
      <w:r>
        <w:rPr>
          <w:rFonts w:ascii="Times New Roman"/>
          <w:b w:val="false"/>
          <w:i w:val="false"/>
          <w:color w:val="000000"/>
          <w:sz w:val="28"/>
        </w:rPr>
        <w:t xml:space="preserve">
құқығына актілерді ресімдеу  </w:t>
      </w:r>
      <w:r>
        <w:br/>
      </w:r>
      <w:r>
        <w:rPr>
          <w:rFonts w:ascii="Times New Roman"/>
          <w:b w:val="false"/>
          <w:i w:val="false"/>
          <w:color w:val="000000"/>
          <w:sz w:val="28"/>
        </w:rPr>
        <w:t xml:space="preserve">
және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20"/>
    <w:bookmarkStart w:name="z858" w:id="21"/>
    <w:p>
      <w:pPr>
        <w:spacing w:after="0"/>
        <w:ind w:left="0"/>
        <w:jc w:val="left"/>
      </w:pPr>
      <w:r>
        <w:rPr>
          <w:rFonts w:ascii="Times New Roman"/>
          <w:b/>
          <w:i w:val="false"/>
          <w:color w:val="000000"/>
        </w:rPr>
        <w:t xml:space="preserve"> 
Түбіртек</w:t>
      </w:r>
    </w:p>
    <w:bookmarkEnd w:id="21"/>
    <w:p>
      <w:pPr>
        <w:spacing w:after="0"/>
        <w:ind w:left="0"/>
        <w:jc w:val="both"/>
      </w:pPr>
      <w:r>
        <w:rPr>
          <w:rFonts w:ascii="Times New Roman"/>
          <w:b w:val="false"/>
          <w:i w:val="false"/>
          <w:color w:val="000000"/>
          <w:sz w:val="28"/>
        </w:rPr>
        <w:t>Ақша жіберуші _______________________________________________________</w:t>
      </w:r>
      <w:r>
        <w:br/>
      </w:r>
      <w:r>
        <w:rPr>
          <w:rFonts w:ascii="Times New Roman"/>
          <w:b w:val="false"/>
          <w:i w:val="false"/>
          <w:color w:val="000000"/>
          <w:sz w:val="28"/>
        </w:rPr>
        <w:t>
                        Тегі, аты, әкесінің аты, ЖСН/БСН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Төлемді алушы _______________________________________________________</w:t>
      </w:r>
      <w:r>
        <w:br/>
      </w:r>
      <w:r>
        <w:rPr>
          <w:rFonts w:ascii="Times New Roman"/>
          <w:b w:val="false"/>
          <w:i w:val="false"/>
          <w:color w:val="000000"/>
          <w:sz w:val="28"/>
        </w:rPr>
        <w:t>
                     мамандандырылған кәсіпорынның атауы, СТН</w:t>
      </w:r>
      <w:r>
        <w:br/>
      </w:r>
      <w:r>
        <w:rPr>
          <w:rFonts w:ascii="Times New Roman"/>
          <w:b w:val="false"/>
          <w:i w:val="false"/>
          <w:color w:val="000000"/>
          <w:sz w:val="28"/>
        </w:rPr>
        <w:t>
Делдал банк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екінші деңгейдегі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5582"/>
        <w:gridCol w:w="4518"/>
        <w:gridCol w:w="2754"/>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 үшін және мөрдің орны</w:t>
      </w:r>
    </w:p>
    <w:p>
      <w:pPr>
        <w:spacing w:after="0"/>
        <w:ind w:left="0"/>
        <w:jc w:val="both"/>
      </w:pPr>
      <w:r>
        <w:rPr>
          <w:rFonts w:ascii="Times New Roman"/>
          <w:b w:val="false"/>
          <w:i w:val="false"/>
          <w:color w:val="000000"/>
          <w:sz w:val="28"/>
        </w:rPr>
        <w:t>___________________________________  ________________________________</w:t>
      </w:r>
      <w:r>
        <w:br/>
      </w:r>
      <w:r>
        <w:rPr>
          <w:rFonts w:ascii="Times New Roman"/>
          <w:b w:val="false"/>
          <w:i w:val="false"/>
          <w:color w:val="000000"/>
          <w:sz w:val="28"/>
        </w:rPr>
        <w:t>
       ақша жіберушінің қолы          жауапты орындаушының қолы, күні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Ақша жіберуші _______________________________________________________</w:t>
      </w:r>
      <w:r>
        <w:br/>
      </w:r>
      <w:r>
        <w:rPr>
          <w:rFonts w:ascii="Times New Roman"/>
          <w:b w:val="false"/>
          <w:i w:val="false"/>
          <w:color w:val="000000"/>
          <w:sz w:val="28"/>
        </w:rPr>
        <w:t>
                         Тегі, аты, әкесінің аты, ЖСН/БСН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Төлемді алушы _______________________________________________________</w:t>
      </w:r>
      <w:r>
        <w:br/>
      </w:r>
      <w:r>
        <w:rPr>
          <w:rFonts w:ascii="Times New Roman"/>
          <w:b w:val="false"/>
          <w:i w:val="false"/>
          <w:color w:val="000000"/>
          <w:sz w:val="28"/>
        </w:rPr>
        <w:t>
                    мамандандырылған кәсіпорынның атауы, ЖСН/БСН</w:t>
      </w:r>
      <w:r>
        <w:br/>
      </w:r>
      <w:r>
        <w:rPr>
          <w:rFonts w:ascii="Times New Roman"/>
          <w:b w:val="false"/>
          <w:i w:val="false"/>
          <w:color w:val="000000"/>
          <w:sz w:val="28"/>
        </w:rPr>
        <w:t>
Делдал банк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екінші деңгейдегі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5582"/>
        <w:gridCol w:w="4518"/>
        <w:gridCol w:w="2754"/>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 үшін және мөрдің орны</w:t>
      </w:r>
    </w:p>
    <w:p>
      <w:pPr>
        <w:spacing w:after="0"/>
        <w:ind w:left="0"/>
        <w:jc w:val="both"/>
      </w:pPr>
      <w:r>
        <w:rPr>
          <w:rFonts w:ascii="Times New Roman"/>
          <w:b w:val="false"/>
          <w:i w:val="false"/>
          <w:color w:val="000000"/>
          <w:sz w:val="28"/>
        </w:rPr>
        <w:t>___________________________________  ________________________________</w:t>
      </w:r>
      <w:r>
        <w:br/>
      </w:r>
      <w:r>
        <w:rPr>
          <w:rFonts w:ascii="Times New Roman"/>
          <w:b w:val="false"/>
          <w:i w:val="false"/>
          <w:color w:val="000000"/>
          <w:sz w:val="28"/>
        </w:rPr>
        <w:t>
       ақша жіберушінің қолы          жауапты орындаушының қолы, күні</w:t>
      </w:r>
    </w:p>
    <w:bookmarkStart w:name="z927" w:id="22"/>
    <w:p>
      <w:pPr>
        <w:spacing w:after="0"/>
        <w:ind w:left="0"/>
        <w:jc w:val="both"/>
      </w:pPr>
      <w:r>
        <w:rPr>
          <w:rFonts w:ascii="Times New Roman"/>
          <w:b w:val="false"/>
          <w:i w:val="false"/>
          <w:color w:val="000000"/>
          <w:sz w:val="28"/>
        </w:rPr>
        <w:t xml:space="preserve">
«Жер учаскесіне жеке меншік  </w:t>
      </w:r>
      <w:r>
        <w:br/>
      </w:r>
      <w:r>
        <w:rPr>
          <w:rFonts w:ascii="Times New Roman"/>
          <w:b w:val="false"/>
          <w:i w:val="false"/>
          <w:color w:val="000000"/>
          <w:sz w:val="28"/>
        </w:rPr>
        <w:t xml:space="preserve">
құқығына актілерді ресімдеу  </w:t>
      </w:r>
      <w:r>
        <w:br/>
      </w:r>
      <w:r>
        <w:rPr>
          <w:rFonts w:ascii="Times New Roman"/>
          <w:b w:val="false"/>
          <w:i w:val="false"/>
          <w:color w:val="000000"/>
          <w:sz w:val="28"/>
        </w:rPr>
        <w:t xml:space="preserve">
және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5-қосымша            </w:t>
      </w:r>
    </w:p>
    <w:bookmarkEnd w:id="22"/>
    <w:p>
      <w:pPr>
        <w:spacing w:after="0"/>
        <w:ind w:left="0"/>
        <w:jc w:val="both"/>
      </w:pPr>
      <w:r>
        <w:rPr>
          <w:rFonts w:ascii="Times New Roman"/>
          <w:b w:val="false"/>
          <w:i w:val="false"/>
          <w:color w:val="000000"/>
          <w:sz w:val="28"/>
        </w:rPr>
        <w:t>_____________________________________________</w:t>
      </w:r>
      <w:r>
        <w:br/>
      </w:r>
      <w:r>
        <w:rPr>
          <w:rFonts w:ascii="Times New Roman"/>
          <w:b w:val="false"/>
          <w:i w:val="false"/>
          <w:color w:val="000000"/>
          <w:sz w:val="28"/>
        </w:rPr>
        <w:t xml:space="preserve">
(Кадастрды жүргізетін кәсіпорын атауы)    </w:t>
      </w:r>
      <w:r>
        <w:br/>
      </w:r>
      <w:r>
        <w:rPr>
          <w:rFonts w:ascii="Times New Roman"/>
          <w:b w:val="false"/>
          <w:i w:val="false"/>
          <w:color w:val="000000"/>
          <w:sz w:val="28"/>
        </w:rPr>
        <w:t xml:space="preserve">
филиалының директоры/бөлімшесінің бастығы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(жеке тұлғаның тегі, аты, әкесінің аты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не заңды тұлғаның толық атауы)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(жеке немесе заңды тұлғаның жеке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басын куәландыратын құжаттардың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деректемелері, байланыс телефоны,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мекенжайы)                  </w:t>
      </w:r>
    </w:p>
    <w:bookmarkStart w:name="z859" w:id="23"/>
    <w:p>
      <w:pPr>
        <w:spacing w:after="0"/>
        <w:ind w:left="0"/>
        <w:jc w:val="left"/>
      </w:pPr>
      <w:r>
        <w:rPr>
          <w:rFonts w:ascii="Times New Roman"/>
          <w:b/>
          <w:i w:val="false"/>
          <w:color w:val="000000"/>
        </w:rPr>
        <w:t xml:space="preserve"> 
Жер учаскесіне жеке меншік құқығына актіні беру туралы</w:t>
      </w:r>
      <w:r>
        <w:br/>
      </w:r>
      <w:r>
        <w:rPr>
          <w:rFonts w:ascii="Times New Roman"/>
          <w:b/>
          <w:i w:val="false"/>
          <w:color w:val="000000"/>
        </w:rPr>
        <w:t>
өтініш</w:t>
      </w:r>
    </w:p>
    <w:bookmarkEnd w:id="23"/>
    <w:p>
      <w:pPr>
        <w:spacing w:after="0"/>
        <w:ind w:left="0"/>
        <w:jc w:val="both"/>
      </w:pPr>
      <w:r>
        <w:rPr>
          <w:rFonts w:ascii="Times New Roman"/>
          <w:b w:val="false"/>
          <w:i w:val="false"/>
          <w:color w:val="000000"/>
          <w:sz w:val="28"/>
        </w:rPr>
        <w:t>___________________________________________________________ берілген,</w:t>
      </w:r>
      <w:r>
        <w:br/>
      </w:r>
      <w:r>
        <w:rPr>
          <w:rFonts w:ascii="Times New Roman"/>
          <w:b w:val="false"/>
          <w:i w:val="false"/>
          <w:color w:val="000000"/>
          <w:sz w:val="28"/>
        </w:rPr>
        <w:t>
             (жер учаскесінің нысаналы мақсаты)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учаскесінің (орналасқан жері) мекенжайы)</w:t>
      </w:r>
      <w:r>
        <w:br/>
      </w:r>
      <w:r>
        <w:rPr>
          <w:rFonts w:ascii="Times New Roman"/>
          <w:b w:val="false"/>
          <w:i w:val="false"/>
          <w:color w:val="000000"/>
          <w:sz w:val="28"/>
        </w:rPr>
        <w:t>
______________________________________________ бойынша орналасқан жер</w:t>
      </w:r>
      <w:r>
        <w:br/>
      </w:r>
      <w:r>
        <w:rPr>
          <w:rFonts w:ascii="Times New Roman"/>
          <w:b w:val="false"/>
          <w:i w:val="false"/>
          <w:color w:val="000000"/>
          <w:sz w:val="28"/>
        </w:rPr>
        <w:t>
учаскесіне жеке меншік құқығына актіні (актінің телнұсқасын)</w:t>
      </w:r>
      <w:r>
        <w:br/>
      </w:r>
      <w:r>
        <w:rPr>
          <w:rFonts w:ascii="Times New Roman"/>
          <w:b w:val="false"/>
          <w:i w:val="false"/>
          <w:color w:val="000000"/>
          <w:sz w:val="28"/>
        </w:rPr>
        <w:t>
беруіңізді сұраймын.</w:t>
      </w:r>
    </w:p>
    <w:p>
      <w:pPr>
        <w:spacing w:after="0"/>
        <w:ind w:left="0"/>
        <w:jc w:val="both"/>
      </w:pPr>
      <w:r>
        <w:rPr>
          <w:rFonts w:ascii="Times New Roman"/>
          <w:b w:val="false"/>
          <w:i w:val="false"/>
          <w:color w:val="000000"/>
          <w:sz w:val="28"/>
        </w:rPr>
        <w:t>      Күні __________    Өтініш беруші 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w:t>
      </w:r>
      <w:r>
        <w:br/>
      </w:r>
      <w:r>
        <w:rPr>
          <w:rFonts w:ascii="Times New Roman"/>
          <w:b w:val="false"/>
          <w:i w:val="false"/>
          <w:color w:val="000000"/>
          <w:sz w:val="28"/>
        </w:rPr>
        <w:t>
                                        уәкілетті тұлғаның тегі, аты,</w:t>
      </w:r>
      <w:r>
        <w:br/>
      </w:r>
      <w:r>
        <w:rPr>
          <w:rFonts w:ascii="Times New Roman"/>
          <w:b w:val="false"/>
          <w:i w:val="false"/>
          <w:color w:val="000000"/>
          <w:sz w:val="28"/>
        </w:rPr>
        <w:t>
                                       ______________________________</w:t>
      </w:r>
      <w:r>
        <w:br/>
      </w:r>
      <w:r>
        <w:rPr>
          <w:rFonts w:ascii="Times New Roman"/>
          <w:b w:val="false"/>
          <w:i w:val="false"/>
          <w:color w:val="000000"/>
          <w:sz w:val="28"/>
        </w:rPr>
        <w:t>
                                            әкесінің аты, қолы)</w:t>
      </w:r>
    </w:p>
    <w:bookmarkStart w:name="z929" w:id="24"/>
    <w:p>
      <w:pPr>
        <w:spacing w:after="0"/>
        <w:ind w:left="0"/>
        <w:jc w:val="both"/>
      </w:pPr>
      <w:r>
        <w:rPr>
          <w:rFonts w:ascii="Times New Roman"/>
          <w:b w:val="false"/>
          <w:i w:val="false"/>
          <w:color w:val="000000"/>
          <w:sz w:val="28"/>
        </w:rPr>
        <w:t xml:space="preserve">
«Жер учаскесіне жеке меншік  </w:t>
      </w:r>
      <w:r>
        <w:br/>
      </w:r>
      <w:r>
        <w:rPr>
          <w:rFonts w:ascii="Times New Roman"/>
          <w:b w:val="false"/>
          <w:i w:val="false"/>
          <w:color w:val="000000"/>
          <w:sz w:val="28"/>
        </w:rPr>
        <w:t xml:space="preserve">
құқығына актілерді ресімдеу  </w:t>
      </w:r>
      <w:r>
        <w:br/>
      </w:r>
      <w:r>
        <w:rPr>
          <w:rFonts w:ascii="Times New Roman"/>
          <w:b w:val="false"/>
          <w:i w:val="false"/>
          <w:color w:val="000000"/>
          <w:sz w:val="28"/>
        </w:rPr>
        <w:t xml:space="preserve">
және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6-қосымша            </w:t>
      </w:r>
    </w:p>
    <w:bookmarkEnd w:id="24"/>
    <w:bookmarkStart w:name="z860" w:id="25"/>
    <w:p>
      <w:pPr>
        <w:spacing w:after="0"/>
        <w:ind w:left="0"/>
        <w:jc w:val="left"/>
      </w:pPr>
      <w:r>
        <w:rPr>
          <w:rFonts w:ascii="Times New Roman"/>
          <w:b/>
          <w:i w:val="false"/>
          <w:color w:val="000000"/>
        </w:rPr>
        <w:t xml:space="preserve"> 
Сапа және тиімділік көрсеткіштерінің мәні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1"/>
        <w:gridCol w:w="2942"/>
        <w:gridCol w:w="2942"/>
        <w:gridCol w:w="2665"/>
      </w:tblGrid>
      <w:tr>
        <w:trPr>
          <w:trHeight w:val="30" w:hRule="atLeast"/>
        </w:trPr>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 (үлесі)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1" w:id="26"/>
    <w:p>
      <w:pPr>
        <w:spacing w:after="0"/>
        <w:ind w:left="0"/>
        <w:jc w:val="both"/>
      </w:pPr>
      <w:r>
        <w:rPr>
          <w:rFonts w:ascii="Times New Roman"/>
          <w:b w:val="false"/>
          <w:i w:val="false"/>
          <w:color w:val="000000"/>
          <w:sz w:val="28"/>
        </w:rPr>
        <w:t xml:space="preserve">
«Жер учаскесіне жеке меншік  </w:t>
      </w:r>
      <w:r>
        <w:br/>
      </w:r>
      <w:r>
        <w:rPr>
          <w:rFonts w:ascii="Times New Roman"/>
          <w:b w:val="false"/>
          <w:i w:val="false"/>
          <w:color w:val="000000"/>
          <w:sz w:val="28"/>
        </w:rPr>
        <w:t xml:space="preserve">
құқығына актілерді ресімдеу  </w:t>
      </w:r>
      <w:r>
        <w:br/>
      </w:r>
      <w:r>
        <w:rPr>
          <w:rFonts w:ascii="Times New Roman"/>
          <w:b w:val="false"/>
          <w:i w:val="false"/>
          <w:color w:val="000000"/>
          <w:sz w:val="28"/>
        </w:rPr>
        <w:t xml:space="preserve">
және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7-қосымша            </w:t>
      </w:r>
    </w:p>
    <w:bookmarkEnd w:id="26"/>
    <w:bookmarkStart w:name="z932" w:id="27"/>
    <w:p>
      <w:pPr>
        <w:spacing w:after="0"/>
        <w:ind w:left="0"/>
        <w:jc w:val="left"/>
      </w:pPr>
      <w:r>
        <w:rPr>
          <w:rFonts w:ascii="Times New Roman"/>
          <w:b/>
          <w:i w:val="false"/>
          <w:color w:val="000000"/>
        </w:rPr>
        <w:t xml:space="preserve"> 
Қазақстан Республикасы Өңірлік даму министрлігі Жер ресурстарын</w:t>
      </w:r>
      <w:r>
        <w:br/>
      </w:r>
      <w:r>
        <w:rPr>
          <w:rFonts w:ascii="Times New Roman"/>
          <w:b/>
          <w:i w:val="false"/>
          <w:color w:val="000000"/>
        </w:rPr>
        <w:t>
басқару комитетінің мемлекеттік қызмет көрсетуді ұйымдастыруға</w:t>
      </w:r>
      <w:r>
        <w:br/>
      </w:r>
      <w:r>
        <w:rPr>
          <w:rFonts w:ascii="Times New Roman"/>
          <w:b/>
          <w:i w:val="false"/>
          <w:color w:val="000000"/>
        </w:rPr>
        <w:t>
жауапты «Жер кадастры ғылыми-өндірістік орталығы» республикалық</w:t>
      </w:r>
      <w:r>
        <w:br/>
      </w:r>
      <w:r>
        <w:rPr>
          <w:rFonts w:ascii="Times New Roman"/>
          <w:b/>
          <w:i w:val="false"/>
          <w:color w:val="000000"/>
        </w:rPr>
        <w:t>
мемлекеттік кәсіпорны филиалдарының</w:t>
      </w:r>
      <w:r>
        <w:br/>
      </w:r>
      <w:r>
        <w:rPr>
          <w:rFonts w:ascii="Times New Roman"/>
          <w:b/>
          <w:i w:val="false"/>
          <w:color w:val="000000"/>
        </w:rPr>
        <w:t>
тізбесі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4080"/>
        <w:gridCol w:w="3193"/>
        <w:gridCol w:w="2515"/>
        <w:gridCol w:w="2257"/>
        <w:gridCol w:w="3099"/>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филиалдар атауы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көрсетуге жауапты адам</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1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кадастры ғылыми-өндірістік орталығы» республикалық мемлекеттік кәсіпорны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Желтоқсан көшесі, 25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директордың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8(7172)32-08-68</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agnpz@aisgzk.kz</w:t>
            </w:r>
          </w:p>
        </w:tc>
      </w:tr>
      <w:tr>
        <w:trPr>
          <w:trHeight w:val="81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Ақмола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Абай көшесі, 89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8(7162)25-33-40</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akm_01@aisgzk.kz</w:t>
            </w:r>
          </w:p>
        </w:tc>
      </w:tr>
      <w:tr>
        <w:trPr>
          <w:trHeight w:val="138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Ақтөбе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облысы, Ақтөбе қаласы, Ш. Қалдаяқов көшесі, 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8(7132)54-06-94</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akt_02@aisgzk.kz, aktobe@aisgzk.kz</w:t>
            </w:r>
          </w:p>
        </w:tc>
      </w:tr>
      <w:tr>
        <w:trPr>
          <w:trHeight w:val="12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Алматы облыстық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Талдықорған қаласы, Қабанбай батыр көшесі, 36/42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8(7282)24-25-31</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alm@aisgzk.kz</w:t>
            </w:r>
          </w:p>
        </w:tc>
      </w:tr>
      <w:tr>
        <w:trPr>
          <w:trHeight w:val="106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Алматы өңірлік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Алматы қаласы, М. Әуезов көшесі, 107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8(727)277-99-55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almzem@aisgzk.kz</w:t>
            </w:r>
          </w:p>
        </w:tc>
      </w:tr>
      <w:tr>
        <w:trPr>
          <w:trHeight w:val="108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Алматы қалалық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Алматы қаласы, М. Әуезов көшесі, 107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8(727)375-42-16</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alm_20@aisgzk.kz</w:t>
            </w:r>
          </w:p>
        </w:tc>
      </w:tr>
      <w:tr>
        <w:trPr>
          <w:trHeight w:val="103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Астана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Желтоқсан көшесі, 25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8(7172)32-88-84</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astana@aisgzk.kz, ast_21@aisgzk.kz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Атырау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Атырау қаласы, Азаттық даңғылы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8(7122)45-15-15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atr_04@aisgzk.kz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Шығыс Қазақстан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Өскемен қаласы, Ворошилов көшесі, 152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8(7232)22-48-10</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vostok@aisgzk.kz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Семей өңірлік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071410, Семей қаласы, Байтұрсынов көшесі, 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8(7222)42-26-35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smgzk@aisgzk.kz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Жамбыл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Тараз қаласы, Қазыбек би көшесі, 26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8(7262)43-72-20</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Батыс Қазақстан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Орал қаласы, Ә. Молдағұлова көшесі, 22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8(7112)26-99-09</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zapkaz@aisgzk.kz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Қарағанды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Қарағанды қаласы, Пассажирская көшесі, 15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8(7212)47-52-32</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kar_09@aisgzk.kz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Қостанай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Амангелді көшесі, 93А</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8(7142)54-08-01</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kos_12@aisgzk.kz, kos_10@aisgzk.kz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Қызылорда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Қызылорда қаласы, Абай Құнанбаев даңғылы, 48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8(7242)23-44-35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priem_10@aisgzk.kz</w:t>
            </w:r>
          </w:p>
        </w:tc>
      </w:tr>
      <w:tr>
        <w:trPr>
          <w:trHeight w:val="55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Маңғыстау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Ақтау қаласы, 23-шағын аудан, 103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8(7292)33-90-70</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man_13@aisgzk.kz</w:t>
            </w:r>
          </w:p>
        </w:tc>
      </w:tr>
      <w:tr>
        <w:trPr>
          <w:trHeight w:val="103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Павлодар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Жеңіс даңғылы, 17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8(7182)32-07-55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pav_14@aisgzk.kz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Солтүстік Қазақстан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Петропавлск қаласы, Интернациональная көшесі, 70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8(7152)33-07-30</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sek_15@aisgzk.kz</w:t>
            </w:r>
          </w:p>
        </w:tc>
      </w:tr>
      <w:tr>
        <w:trPr>
          <w:trHeight w:val="64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Оңтүстік Қазақстан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Шымкент қаласы, М. Дулати көшесі, 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8(7252)53-05-14</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shim01@aisgzk.kz</w:t>
            </w:r>
          </w:p>
        </w:tc>
      </w:tr>
    </w:tbl>
    <w:bookmarkStart w:name="z935"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 қарашадағы </w:t>
      </w:r>
      <w:r>
        <w:br/>
      </w:r>
      <w:r>
        <w:rPr>
          <w:rFonts w:ascii="Times New Roman"/>
          <w:b w:val="false"/>
          <w:i w:val="false"/>
          <w:color w:val="000000"/>
          <w:sz w:val="28"/>
        </w:rPr>
        <w:t xml:space="preserve">
№ 1392 қаулысымен   </w:t>
      </w:r>
      <w:r>
        <w:br/>
      </w:r>
      <w:r>
        <w:rPr>
          <w:rFonts w:ascii="Times New Roman"/>
          <w:b w:val="false"/>
          <w:i w:val="false"/>
          <w:color w:val="000000"/>
          <w:sz w:val="28"/>
        </w:rPr>
        <w:t xml:space="preserve">
бекітілген      </w:t>
      </w:r>
    </w:p>
    <w:bookmarkEnd w:id="28"/>
    <w:bookmarkStart w:name="z936" w:id="29"/>
    <w:p>
      <w:pPr>
        <w:spacing w:after="0"/>
        <w:ind w:left="0"/>
        <w:jc w:val="left"/>
      </w:pPr>
      <w:r>
        <w:rPr>
          <w:rFonts w:ascii="Times New Roman"/>
          <w:b/>
          <w:i w:val="false"/>
          <w:color w:val="000000"/>
        </w:rPr>
        <w:t xml:space="preserve"> 
«Тұрақты жер пайдалану құқығына актілерді ресімдеу және беру»</w:t>
      </w:r>
      <w:r>
        <w:br/>
      </w:r>
      <w:r>
        <w:rPr>
          <w:rFonts w:ascii="Times New Roman"/>
          <w:b/>
          <w:i w:val="false"/>
          <w:color w:val="000000"/>
        </w:rPr>
        <w:t>
мемлекеттік қызмет стандарты</w:t>
      </w:r>
    </w:p>
    <w:bookmarkEnd w:id="29"/>
    <w:p>
      <w:pPr>
        <w:spacing w:after="0"/>
        <w:ind w:left="0"/>
        <w:jc w:val="both"/>
      </w:pPr>
      <w:r>
        <w:rPr>
          <w:rFonts w:ascii="Times New Roman"/>
          <w:b w:val="false"/>
          <w:i w:val="false"/>
          <w:color w:val="ff0000"/>
          <w:sz w:val="28"/>
        </w:rPr>
        <w:t xml:space="preserve">      Ескерту. Стандарт жаңа редакцияда - ҚР Үкіметінің 12.07.2013 </w:t>
      </w:r>
      <w:r>
        <w:rPr>
          <w:rFonts w:ascii="Times New Roman"/>
          <w:b w:val="false"/>
          <w:i w:val="false"/>
          <w:color w:val="ff0000"/>
          <w:sz w:val="28"/>
        </w:rPr>
        <w:t>№ 722</w:t>
      </w:r>
      <w:r>
        <w:rPr>
          <w:rFonts w:ascii="Times New Roman"/>
          <w:b w:val="false"/>
          <w:i w:val="false"/>
          <w:color w:val="ff0000"/>
          <w:sz w:val="28"/>
        </w:rPr>
        <w:t xml:space="preserve"> қаулысымен (алғашқы ресми жарияланған күнінен бастап күнтiзбелiк он күн өткен соң қолданысқа енгізіледі).</w:t>
      </w:r>
    </w:p>
    <w:bookmarkStart w:name="z937" w:id="30"/>
    <w:p>
      <w:pPr>
        <w:spacing w:after="0"/>
        <w:ind w:left="0"/>
        <w:jc w:val="left"/>
      </w:pPr>
      <w:r>
        <w:rPr>
          <w:rFonts w:ascii="Times New Roman"/>
          <w:b/>
          <w:i w:val="false"/>
          <w:color w:val="000000"/>
        </w:rPr>
        <w:t xml:space="preserve"> 
1. Жалпы ережелер</w:t>
      </w:r>
    </w:p>
    <w:bookmarkEnd w:id="30"/>
    <w:bookmarkStart w:name="z938" w:id="31"/>
    <w:p>
      <w:pPr>
        <w:spacing w:after="0"/>
        <w:ind w:left="0"/>
        <w:jc w:val="both"/>
      </w:pPr>
      <w:r>
        <w:rPr>
          <w:rFonts w:ascii="Times New Roman"/>
          <w:b w:val="false"/>
          <w:i w:val="false"/>
          <w:color w:val="000000"/>
          <w:sz w:val="28"/>
        </w:rPr>
        <w:t>
      1. «Жер учаскесіне тұрақты жер пайдалану құқығына актілерді ресімдеу және беру» мемлекеттік қызметін (бұдан әрі – мемлекеттік қызмет) жер учаскесінің орналасқан жері бойынша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Қазақстан Республикасы Өңірлік даму министрлігі Жер ресурстарын басқару комитетінің «Жер кадастры ғылыми-өндірістік орталығы» республикалық мемлекеттік кәсіпорны және оның филиалдары (бұдан әрі – Кадастрды жүргізетін кәсіпорын) тарапынан және мекенжайлары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Қазақстан Республикасы Көлік және коммуникация министрлігінің Мемлекеттік қызметтерді автоматтандыруды бақылау және xалыққа қызмет көрсету орталықтарының қызметін үйлестіру комитетінің «Халыққа қызмет көрсету орталығы» республикалық мемлекеттік кәсіпорнының филиалдары (бұдан әрі – орталық) арқылы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2003 жылғы 20 маусымдағы Қазақстан Республикасы Жер кодексінің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жөніндегі ақпарат:</w:t>
      </w:r>
      <w:r>
        <w:br/>
      </w:r>
      <w:r>
        <w:rPr>
          <w:rFonts w:ascii="Times New Roman"/>
          <w:b w:val="false"/>
          <w:i w:val="false"/>
          <w:color w:val="000000"/>
          <w:sz w:val="28"/>
        </w:rPr>
        <w:t>
      1) Қазақстан Республикасы Өңірлік даму министрлігінің интернет-ресурсында;</w:t>
      </w:r>
      <w:r>
        <w:br/>
      </w:r>
      <w:r>
        <w:rPr>
          <w:rFonts w:ascii="Times New Roman"/>
          <w:b w:val="false"/>
          <w:i w:val="false"/>
          <w:color w:val="000000"/>
          <w:sz w:val="28"/>
        </w:rPr>
        <w:t>
      2) Қазақстан Республикасы Өңірлік даму министрлігі Жер ресурстарын басқару комитетінің www.kuzr.gov.kz интернет-ресурсында;</w:t>
      </w:r>
      <w:r>
        <w:br/>
      </w:r>
      <w:r>
        <w:rPr>
          <w:rFonts w:ascii="Times New Roman"/>
          <w:b w:val="false"/>
          <w:i w:val="false"/>
          <w:color w:val="000000"/>
          <w:sz w:val="28"/>
        </w:rPr>
        <w:t>
      3) Кадастрды жүргізетін кәсіпорындардың ғимараттарындағы стенділерінде;</w:t>
      </w:r>
      <w:r>
        <w:br/>
      </w:r>
      <w:r>
        <w:rPr>
          <w:rFonts w:ascii="Times New Roman"/>
          <w:b w:val="false"/>
          <w:i w:val="false"/>
          <w:color w:val="000000"/>
          <w:sz w:val="28"/>
        </w:rPr>
        <w:t>
      4) Кадастрды жүргізетін кәсіпорынның www.aisgzk.kz интернет-ресурсында;</w:t>
      </w:r>
      <w:r>
        <w:br/>
      </w:r>
      <w:r>
        <w:rPr>
          <w:rFonts w:ascii="Times New Roman"/>
          <w:b w:val="false"/>
          <w:i w:val="false"/>
          <w:color w:val="000000"/>
          <w:sz w:val="28"/>
        </w:rPr>
        <w:t>
      5) орталықтың www.con.gov.kz интернет-ресурсында;</w:t>
      </w:r>
      <w:r>
        <w:br/>
      </w:r>
      <w:r>
        <w:rPr>
          <w:rFonts w:ascii="Times New Roman"/>
          <w:b w:val="false"/>
          <w:i w:val="false"/>
          <w:color w:val="000000"/>
          <w:sz w:val="28"/>
        </w:rPr>
        <w:t>
      6) орталықтың стенділерінде орналастырылған.</w:t>
      </w:r>
      <w:r>
        <w:br/>
      </w:r>
      <w:r>
        <w:rPr>
          <w:rFonts w:ascii="Times New Roman"/>
          <w:b w:val="false"/>
          <w:i w:val="false"/>
          <w:color w:val="000000"/>
          <w:sz w:val="28"/>
        </w:rPr>
        <w:t>
      Мемлекеттік қызмет туралы ақпарат сондай-ақ call-орталығының 1414 телефоны арқылы берілуі мүмкін.</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 тұрақты жер пайдалану құқығына актіні немесе тұрақты жер пайдалану құқығына актінің телнұсқасын беру немесе мемлекеттік қызмет көрсетуден бас тарту себебі жазбаша көрсетілген ол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заңды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Кадастрды жүргізетін кәсіпорынға жүгіну сәтінен бастап:</w:t>
      </w:r>
      <w:r>
        <w:br/>
      </w:r>
      <w:r>
        <w:rPr>
          <w:rFonts w:ascii="Times New Roman"/>
          <w:b w:val="false"/>
          <w:i w:val="false"/>
          <w:color w:val="000000"/>
          <w:sz w:val="28"/>
        </w:rPr>
        <w:t>
      тұрақты жер пайдалану құқығына арналған актіні берген кезде – 6 жұмыс күні;</w:t>
      </w:r>
      <w:r>
        <w:br/>
      </w:r>
      <w:r>
        <w:rPr>
          <w:rFonts w:ascii="Times New Roman"/>
          <w:b w:val="false"/>
          <w:i w:val="false"/>
          <w:color w:val="000000"/>
          <w:sz w:val="28"/>
        </w:rPr>
        <w:t>
      тұрақты жер пайдалану құқығына арналған актінің телнұсқасын берген кезде – 4 жұмыс күні;</w:t>
      </w:r>
      <w:r>
        <w:br/>
      </w:r>
      <w:r>
        <w:rPr>
          <w:rFonts w:ascii="Times New Roman"/>
          <w:b w:val="false"/>
          <w:i w:val="false"/>
          <w:color w:val="000000"/>
          <w:sz w:val="28"/>
        </w:rPr>
        <w:t>
      мемлекеттік қызмет алғанға дейін кезекте күтудің рұқсат берілген ең көп уақыты – 30 минуттан аспайды;</w:t>
      </w:r>
      <w:r>
        <w:br/>
      </w:r>
      <w:r>
        <w:rPr>
          <w:rFonts w:ascii="Times New Roman"/>
          <w:b w:val="false"/>
          <w:i w:val="false"/>
          <w:color w:val="000000"/>
          <w:sz w:val="28"/>
        </w:rPr>
        <w:t>
      мемлекеттік қызмет алушыға өтініш берген күні қызмет көрсетудің рұқсат берілген ең көп уақыты – 30 минуттан аспайды;</w:t>
      </w:r>
      <w:r>
        <w:br/>
      </w:r>
      <w:r>
        <w:rPr>
          <w:rFonts w:ascii="Times New Roman"/>
          <w:b w:val="false"/>
          <w:i w:val="false"/>
          <w:color w:val="000000"/>
          <w:sz w:val="28"/>
        </w:rPr>
        <w:t>
      2) орталыққа өтініш берген сәттен бастап:</w:t>
      </w:r>
      <w:r>
        <w:br/>
      </w:r>
      <w:r>
        <w:rPr>
          <w:rFonts w:ascii="Times New Roman"/>
          <w:b w:val="false"/>
          <w:i w:val="false"/>
          <w:color w:val="000000"/>
          <w:sz w:val="28"/>
        </w:rPr>
        <w:t>
      тұрақты жер пайдалану құқығына арналған актіні берген кезде – 6 жұмыс күні;</w:t>
      </w:r>
      <w:r>
        <w:br/>
      </w:r>
      <w:r>
        <w:rPr>
          <w:rFonts w:ascii="Times New Roman"/>
          <w:b w:val="false"/>
          <w:i w:val="false"/>
          <w:color w:val="000000"/>
          <w:sz w:val="28"/>
        </w:rPr>
        <w:t>
      тұрақты жер пайдалану құқығына арналған актінің телнұсқасын берген кезде - 4 жұмыс күні;</w:t>
      </w:r>
      <w:r>
        <w:br/>
      </w:r>
      <w:r>
        <w:rPr>
          <w:rFonts w:ascii="Times New Roman"/>
          <w:b w:val="false"/>
          <w:i w:val="false"/>
          <w:color w:val="000000"/>
          <w:sz w:val="28"/>
        </w:rPr>
        <w:t>
      мемлекеттік қызмет алғанға дейін кезекте күтудің рұқсат берілген ең көп уақыты – 20 минуттан аспайды;</w:t>
      </w:r>
      <w:r>
        <w:br/>
      </w:r>
      <w:r>
        <w:rPr>
          <w:rFonts w:ascii="Times New Roman"/>
          <w:b w:val="false"/>
          <w:i w:val="false"/>
          <w:color w:val="000000"/>
          <w:sz w:val="28"/>
        </w:rPr>
        <w:t>
      мемлекеттік қызметті алушыға өтініш берген күні қызмет көрсетудің рұқсат берілген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көрсетіледі.</w:t>
      </w:r>
      <w:r>
        <w:br/>
      </w:r>
      <w:r>
        <w:rPr>
          <w:rFonts w:ascii="Times New Roman"/>
          <w:b w:val="false"/>
          <w:i w:val="false"/>
          <w:color w:val="000000"/>
          <w:sz w:val="28"/>
        </w:rPr>
        <w:t>
      Жер учаскесіне тұрақты жер пайдалану құқығына актіні дайындағаны үшін мемлекеттік қызмет құны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мөлшерде есептеп шығарылады.</w:t>
      </w:r>
      <w:r>
        <w:br/>
      </w:r>
      <w:r>
        <w:rPr>
          <w:rFonts w:ascii="Times New Roman"/>
          <w:b w:val="false"/>
          <w:i w:val="false"/>
          <w:color w:val="000000"/>
          <w:sz w:val="28"/>
        </w:rPr>
        <w:t>
      Жер учаскесіне тұрақты жер пайдалану құқығына актіні дайындау үшін ақы төлеу қолма-қол немесе қолма-қол емес тәсілмен екінші деңгейдегі банктер арқылы Кадастрды жүргізетін кәсіпорынның есеп шотына не Кадастрды жүргізетін кәсіпорын ғимаратындағы кассаларда жүргізіледі, олар төлемнің мөлшері мен уақытын растайтын төлем құжатын (түбіртек) береді. Төлем құжатының (түбіртектің) нысаны осы стандартқа </w:t>
      </w:r>
      <w:r>
        <w:rPr>
          <w:rFonts w:ascii="Times New Roman"/>
          <w:b w:val="false"/>
          <w:i w:val="false"/>
          <w:color w:val="000000"/>
          <w:sz w:val="28"/>
        </w:rPr>
        <w:t>4-қосымшада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Кадастрды жүргізетін кәсіпорынның жұмыс кестесі: еңбек заңнамасына сәйкес, демалыс және мереке күндерін қоспағанда, дүйсенбіден бастап жұманы қоса алғанда күн сайын, белгіленген жұмыс кестесіне сәйкес сағат 9-00-ден 18-00-ге дейін, түскі үзіліс сағат 13-00-ден 14-00-ге дейін.</w:t>
      </w:r>
      <w:r>
        <w:br/>
      </w:r>
      <w:r>
        <w:rPr>
          <w:rFonts w:ascii="Times New Roman"/>
          <w:b w:val="false"/>
          <w:i w:val="false"/>
          <w:color w:val="000000"/>
          <w:sz w:val="28"/>
        </w:rPr>
        <w:t>
      Орталықтарда құжаттарды қабылдау еңбек заңнамасына сәйкес, жексенбі және мереке күндерін қоспағанда, дүйсенбіден бастап сенбіні қоса алғанда күн сайын, белгіленген жұмыс кестесіне сәйкес сағат 9.00-ден 20.00-ге дейін үзіліссіз жүзеге асырылады.</w:t>
      </w:r>
      <w:r>
        <w:br/>
      </w:r>
      <w:r>
        <w:rPr>
          <w:rFonts w:ascii="Times New Roman"/>
          <w:b w:val="false"/>
          <w:i w:val="false"/>
          <w:color w:val="000000"/>
          <w:sz w:val="28"/>
        </w:rPr>
        <w:t>
      Қабылдау «электрондық кезек» тәртібімен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1) Кадастрды жүргізетін кәсіпорынның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 физикалық мүмкіндігі шектеулі адамдар үшін жағдайлар (пандус, лифт) көзделген;</w:t>
      </w:r>
      <w:r>
        <w:br/>
      </w:r>
      <w:r>
        <w:rPr>
          <w:rFonts w:ascii="Times New Roman"/>
          <w:b w:val="false"/>
          <w:i w:val="false"/>
          <w:color w:val="000000"/>
          <w:sz w:val="28"/>
        </w:rPr>
        <w:t>
      2) мемлекеттік қызмет алушының қалауы бойынша орталық ғимаратында көрсетіледі, онда мүмкіндігі шектеулі адамдар үшін жағдай қарастырылған, өртке қарсы сақтық шаралары қабылданған. Залда анықтама бюросы, күту орындары, ақпараттық стенділер орналастырылады.</w:t>
      </w:r>
    </w:p>
    <w:bookmarkEnd w:id="31"/>
    <w:bookmarkStart w:name="z824" w:id="32"/>
    <w:p>
      <w:pPr>
        <w:spacing w:after="0"/>
        <w:ind w:left="0"/>
        <w:jc w:val="left"/>
      </w:pPr>
      <w:r>
        <w:rPr>
          <w:rFonts w:ascii="Times New Roman"/>
          <w:b/>
          <w:i w:val="false"/>
          <w:color w:val="000000"/>
        </w:rPr>
        <w:t xml:space="preserve"> 
2. Мемлекеттік қызмет көрсету тәртібі</w:t>
      </w:r>
    </w:p>
    <w:bookmarkEnd w:id="32"/>
    <w:bookmarkStart w:name="z825" w:id="33"/>
    <w:p>
      <w:pPr>
        <w:spacing w:after="0"/>
        <w:ind w:left="0"/>
        <w:jc w:val="both"/>
      </w:pPr>
      <w:r>
        <w:rPr>
          <w:rFonts w:ascii="Times New Roman"/>
          <w:b w:val="false"/>
          <w:i w:val="false"/>
          <w:color w:val="000000"/>
          <w:sz w:val="28"/>
        </w:rPr>
        <w:t>
      11. Мемлекеттік қызмет алу үшін мемлекеттік қызмет алушы мыналарды ұсынады:</w:t>
      </w:r>
      <w:r>
        <w:br/>
      </w:r>
      <w:r>
        <w:rPr>
          <w:rFonts w:ascii="Times New Roman"/>
          <w:b w:val="false"/>
          <w:i w:val="false"/>
          <w:color w:val="000000"/>
          <w:sz w:val="28"/>
        </w:rPr>
        <w:t>
      Кадастрды жүргізетін кәсіпорынға:</w:t>
      </w:r>
      <w:r>
        <w:br/>
      </w:r>
      <w:r>
        <w:rPr>
          <w:rFonts w:ascii="Times New Roman"/>
          <w:b w:val="false"/>
          <w:i w:val="false"/>
          <w:color w:val="000000"/>
          <w:sz w:val="28"/>
        </w:rPr>
        <w:t>
      1) Мемлекет тұрақты жер пайдалану құқығын берген кезде:</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5-қосымшада</w:t>
      </w:r>
      <w:r>
        <w:rPr>
          <w:rFonts w:ascii="Times New Roman"/>
          <w:b w:val="false"/>
          <w:i w:val="false"/>
          <w:color w:val="000000"/>
          <w:sz w:val="28"/>
        </w:rPr>
        <w:t xml:space="preserve"> берілген нысан бойынша жер учаскесіне тұрақты жер пайдалану құқығына актіні беруге өтініш;</w:t>
      </w:r>
      <w:r>
        <w:br/>
      </w:r>
      <w:r>
        <w:rPr>
          <w:rFonts w:ascii="Times New Roman"/>
          <w:b w:val="false"/>
          <w:i w:val="false"/>
          <w:color w:val="000000"/>
          <w:sz w:val="28"/>
        </w:rPr>
        <w:t>
      жергілікті атқарушы органның жер учаскесіне тұрақты жер пайдалану құқығын беру туралы шешімінен үзінді көшірме;</w:t>
      </w:r>
      <w:r>
        <w:br/>
      </w:r>
      <w:r>
        <w:rPr>
          <w:rFonts w:ascii="Times New Roman"/>
          <w:b w:val="false"/>
          <w:i w:val="false"/>
          <w:color w:val="000000"/>
          <w:sz w:val="28"/>
        </w:rPr>
        <w:t>
      жер қатынастары саласындағы функцияларды жүзеге асыратын облыстың (республикалық маңызы бар қаланың, астананың), ауданның (облыстық маңызы бар қаланың) жергілікті атқарушы органының (бұдан әрі – уәкілетті орган) құрылымдық бөлімшесі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жер учаскесіне тұрақты жер пайдалану құқығына актіні дайындағаны үшін қызметтерге ақы төленгені туралы төлем құжаты (түбіртек);</w:t>
      </w:r>
      <w:r>
        <w:br/>
      </w:r>
      <w:r>
        <w:rPr>
          <w:rFonts w:ascii="Times New Roman"/>
          <w:b w:val="false"/>
          <w:i w:val="false"/>
          <w:color w:val="000000"/>
          <w:sz w:val="28"/>
        </w:rPr>
        <w:t>
      бизнес-сәйкестендіру нөмірі көрсетілген (БСН)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уәкілетті өкілдің жеке басын куәландыратын құжат;</w:t>
      </w:r>
      <w:r>
        <w:br/>
      </w:r>
      <w:r>
        <w:rPr>
          <w:rFonts w:ascii="Times New Roman"/>
          <w:b w:val="false"/>
          <w:i w:val="false"/>
          <w:color w:val="000000"/>
          <w:sz w:val="28"/>
        </w:rPr>
        <w:t>
      өкілдің өкілеттігін куәландыратын құжаттың немесе төлқұжаттың көшірмесі;</w:t>
      </w:r>
      <w:r>
        <w:br/>
      </w:r>
      <w:r>
        <w:rPr>
          <w:rFonts w:ascii="Times New Roman"/>
          <w:b w:val="false"/>
          <w:i w:val="false"/>
          <w:color w:val="000000"/>
          <w:sz w:val="28"/>
        </w:rPr>
        <w:t>
      2) жер учаскесінің сәйкестендіру сипаттамалары өзгерген жағдайда:</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учаскесіне тұрақты жер пайдалану құқығына актіні беруге өтініш;</w:t>
      </w:r>
      <w:r>
        <w:br/>
      </w:r>
      <w:r>
        <w:rPr>
          <w:rFonts w:ascii="Times New Roman"/>
          <w:b w:val="false"/>
          <w:i w:val="false"/>
          <w:color w:val="000000"/>
          <w:sz w:val="28"/>
        </w:rPr>
        <w:t>
      жергілікті атқарушы органның бұрын тұрақты жер пайдалану құқығымен берiлген жер учаскесінің сәйкестендiру сипаттамаларының өзгеруі туралы шешімінен үзінді көшірме және/немесе жер учаскесiнiң сәйкестендiру сипаттамаларының өзгергенін растайтын басқа құжат;</w:t>
      </w:r>
      <w:r>
        <w:br/>
      </w:r>
      <w:r>
        <w:rPr>
          <w:rFonts w:ascii="Times New Roman"/>
          <w:b w:val="false"/>
          <w:i w:val="false"/>
          <w:color w:val="000000"/>
          <w:sz w:val="28"/>
        </w:rPr>
        <w:t>
      уәкілетті орган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уәкілетті өкілдің жеке басын куәландыратын құжат;</w:t>
      </w:r>
      <w:r>
        <w:br/>
      </w:r>
      <w:r>
        <w:rPr>
          <w:rFonts w:ascii="Times New Roman"/>
          <w:b w:val="false"/>
          <w:i w:val="false"/>
          <w:color w:val="000000"/>
          <w:sz w:val="28"/>
        </w:rPr>
        <w:t>
      өкілдің өкілеттігін куәландыратын құжаттың немесе төлқұжаттың көшірмесі;</w:t>
      </w:r>
      <w:r>
        <w:br/>
      </w:r>
      <w:r>
        <w:rPr>
          <w:rFonts w:ascii="Times New Roman"/>
          <w:b w:val="false"/>
          <w:i w:val="false"/>
          <w:color w:val="000000"/>
          <w:sz w:val="28"/>
        </w:rPr>
        <w:t>
      бизнес-сәйкестендіру нөмірі көрсетілген (БСН)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жер учаскесіне тұрақты жер пайдалану құқығына актіні дайындағаны үшін қызметтерге ақы төленгені туралы төлем құжаты (түбіртек);</w:t>
      </w:r>
      <w:r>
        <w:br/>
      </w:r>
      <w:r>
        <w:rPr>
          <w:rFonts w:ascii="Times New Roman"/>
          <w:b w:val="false"/>
          <w:i w:val="false"/>
          <w:color w:val="000000"/>
          <w:sz w:val="28"/>
        </w:rPr>
        <w:t>
      Қазақстан Республикасы азаматының жеке басын куәландыратын құжаттың немесе төлқұжаттың көшірмесі;</w:t>
      </w:r>
      <w:r>
        <w:br/>
      </w:r>
      <w:r>
        <w:rPr>
          <w:rFonts w:ascii="Times New Roman"/>
          <w:b w:val="false"/>
          <w:i w:val="false"/>
          <w:color w:val="000000"/>
          <w:sz w:val="28"/>
        </w:rPr>
        <w:t>
      3) жер учаскесінің сәйкестендіру сипаттамаларында өзгерістер болмаған жағдайда бұрын қолданыста болған Қазақстан Республикасының заңнамасына сәйкес жер учаскесiне тұрақты жер пайдалану құқығы актiciн ауыстыру немесе жер учаскесiне тұрақты жер пайдалану құқығы актiciнің телнұсқасын беру кезінде:</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учаскесіне тұрақты жер пайдалану құқығына актіні беруге өтініш;</w:t>
      </w:r>
      <w:r>
        <w:br/>
      </w:r>
      <w:r>
        <w:rPr>
          <w:rFonts w:ascii="Times New Roman"/>
          <w:b w:val="false"/>
          <w:i w:val="false"/>
          <w:color w:val="000000"/>
          <w:sz w:val="28"/>
        </w:rPr>
        <w:t>
      жер учаскесіне тұрақты жер пайдалану құқығына актіні немесе актісінің телнұсқасын дайындағаны үшін қызметтерге ақы төленгені туралы төлем құжаты (түбіртек);</w:t>
      </w:r>
      <w:r>
        <w:br/>
      </w:r>
      <w:r>
        <w:rPr>
          <w:rFonts w:ascii="Times New Roman"/>
          <w:b w:val="false"/>
          <w:i w:val="false"/>
          <w:color w:val="000000"/>
          <w:sz w:val="28"/>
        </w:rPr>
        <w:t>
      жер учаскесінің орналасқан жері бойынша жергілікті облыстық газеттің жер учаскесіне тұрақты жер пайдалану құқығына актінің түпнұсқасын жарамсыз деп тану туралы хабарландыру жарияланған данасы;</w:t>
      </w:r>
      <w:r>
        <w:br/>
      </w:r>
      <w:r>
        <w:rPr>
          <w:rFonts w:ascii="Times New Roman"/>
          <w:b w:val="false"/>
          <w:i w:val="false"/>
          <w:color w:val="000000"/>
          <w:sz w:val="28"/>
        </w:rPr>
        <w:t>
      уәкілетті өкілдің жеке басын куәландыратын құжат;</w:t>
      </w:r>
      <w:r>
        <w:br/>
      </w:r>
      <w:r>
        <w:rPr>
          <w:rFonts w:ascii="Times New Roman"/>
          <w:b w:val="false"/>
          <w:i w:val="false"/>
          <w:color w:val="000000"/>
          <w:sz w:val="28"/>
        </w:rPr>
        <w:t>
      өкілдің өкілеттігін куәландыратын құжаттың немесе төлқұжаттың көшірмесі;</w:t>
      </w:r>
      <w:r>
        <w:br/>
      </w:r>
      <w:r>
        <w:rPr>
          <w:rFonts w:ascii="Times New Roman"/>
          <w:b w:val="false"/>
          <w:i w:val="false"/>
          <w:color w:val="000000"/>
          <w:sz w:val="28"/>
        </w:rPr>
        <w:t>
      бизнес-сәйкестендіру нөмірі көрсетілген (БСН)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4) жер учаскесінің сәйкестендіру сипаттамаларында өзгерістер болмаған кезде жер учаскесіне құқық белгілейтін құжат өзгерген жағдайда, бұрын қолданыста болған Қазақстан Республикасының заңнамасына сәйкес жер учаскесiне тұрақты жер пайдалану құқығына берілген актiні ауыстыру кезінде:</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учаскесіне тұрақты жер пайдалану құқығына актіні беруге өтініш;</w:t>
      </w:r>
      <w:r>
        <w:br/>
      </w:r>
      <w:r>
        <w:rPr>
          <w:rFonts w:ascii="Times New Roman"/>
          <w:b w:val="false"/>
          <w:i w:val="false"/>
          <w:color w:val="000000"/>
          <w:sz w:val="28"/>
        </w:rPr>
        <w:t>
      жер учаскесіне тұрақты жер пайдалану құқығына актінің телнұсқасын дайындағаны үшін қызметтерге ақы төленгені туралы төлем құжаты (түбіртек);</w:t>
      </w:r>
      <w:r>
        <w:br/>
      </w:r>
      <w:r>
        <w:rPr>
          <w:rFonts w:ascii="Times New Roman"/>
          <w:b w:val="false"/>
          <w:i w:val="false"/>
          <w:color w:val="000000"/>
          <w:sz w:val="28"/>
        </w:rPr>
        <w:t>
      Қазақстан Республикасы азаматының жеке басын куәландыратын құжаттың немесе төлқұжаттың көшірмесі;</w:t>
      </w:r>
      <w:r>
        <w:br/>
      </w:r>
      <w:r>
        <w:rPr>
          <w:rFonts w:ascii="Times New Roman"/>
          <w:b w:val="false"/>
          <w:i w:val="false"/>
          <w:color w:val="000000"/>
          <w:sz w:val="28"/>
        </w:rPr>
        <w:t>
      уәкілетті өкілдің жеке басын куәландыратын құжат;</w:t>
      </w:r>
      <w:r>
        <w:br/>
      </w:r>
      <w:r>
        <w:rPr>
          <w:rFonts w:ascii="Times New Roman"/>
          <w:b w:val="false"/>
          <w:i w:val="false"/>
          <w:color w:val="000000"/>
          <w:sz w:val="28"/>
        </w:rPr>
        <w:t>
      өкілдің өкілеттігін куәландыратын құжаттың немесе төлқұжаттың көшірмесі;</w:t>
      </w:r>
      <w:r>
        <w:br/>
      </w:r>
      <w:r>
        <w:rPr>
          <w:rFonts w:ascii="Times New Roman"/>
          <w:b w:val="false"/>
          <w:i w:val="false"/>
          <w:color w:val="000000"/>
          <w:sz w:val="28"/>
        </w:rPr>
        <w:t>
      бизнес-сәйкестендіру нөмірі көрсетілген (БСН)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мемлекеттік (есептік) тіркеу (қайта тіркеу) туралы куәлік заңды тұлғаның қызметі тоқтатылғанға дейін жарамды болады.</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мемлекеттік қызмет алушыға қайтарылады.</w:t>
      </w:r>
      <w:r>
        <w:br/>
      </w:r>
      <w:r>
        <w:rPr>
          <w:rFonts w:ascii="Times New Roman"/>
          <w:b w:val="false"/>
          <w:i w:val="false"/>
          <w:color w:val="000000"/>
          <w:sz w:val="28"/>
        </w:rPr>
        <w:t>
      орталыққа:</w:t>
      </w:r>
      <w:r>
        <w:br/>
      </w:r>
      <w:r>
        <w:rPr>
          <w:rFonts w:ascii="Times New Roman"/>
          <w:b w:val="false"/>
          <w:i w:val="false"/>
          <w:color w:val="000000"/>
          <w:sz w:val="28"/>
        </w:rPr>
        <w:t>
      1) мемлекет тұрақты жер пайдалану құқығын берген кезде:</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учаскесіне тұрақты жер пайдалану құқығына акті беруге өтініш;</w:t>
      </w:r>
      <w:r>
        <w:br/>
      </w:r>
      <w:r>
        <w:rPr>
          <w:rFonts w:ascii="Times New Roman"/>
          <w:b w:val="false"/>
          <w:i w:val="false"/>
          <w:color w:val="000000"/>
          <w:sz w:val="28"/>
        </w:rPr>
        <w:t>
      жергілікті атқарушы органның жер учаскесіне тұрақты жер пайдалану құқығын беру туралы шешімінен үзінді көшірме;</w:t>
      </w:r>
      <w:r>
        <w:br/>
      </w:r>
      <w:r>
        <w:rPr>
          <w:rFonts w:ascii="Times New Roman"/>
          <w:b w:val="false"/>
          <w:i w:val="false"/>
          <w:color w:val="000000"/>
          <w:sz w:val="28"/>
        </w:rPr>
        <w:t>
      уәкілетті орган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жер учаскесіне тұрақты жер пайдалану құқығына актіні дайындағаны үшін қызметтерге ақы төленгені туралы төлем құжаты (түбіртек);</w:t>
      </w:r>
      <w:r>
        <w:br/>
      </w:r>
      <w:r>
        <w:rPr>
          <w:rFonts w:ascii="Times New Roman"/>
          <w:b w:val="false"/>
          <w:i w:val="false"/>
          <w:color w:val="000000"/>
          <w:sz w:val="28"/>
        </w:rPr>
        <w:t>
      уәкілетті өкілдің жеке басын куәландыратын құжат;</w:t>
      </w:r>
      <w:r>
        <w:br/>
      </w:r>
      <w:r>
        <w:rPr>
          <w:rFonts w:ascii="Times New Roman"/>
          <w:b w:val="false"/>
          <w:i w:val="false"/>
          <w:color w:val="000000"/>
          <w:sz w:val="28"/>
        </w:rPr>
        <w:t>
      өкілдің өкілеттігін куәландыратын құжаттың немесе төлқұжаттың көшірмесі;</w:t>
      </w:r>
      <w:r>
        <w:br/>
      </w:r>
      <w:r>
        <w:rPr>
          <w:rFonts w:ascii="Times New Roman"/>
          <w:b w:val="false"/>
          <w:i w:val="false"/>
          <w:color w:val="000000"/>
          <w:sz w:val="28"/>
        </w:rPr>
        <w:t>
      бизнес-сәйкестендіру нөмірі көрсетілген (БСН)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2) жер учаскесінің сәйкестендіру сипаттамалары өзгерген жағдайда:</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учаскесіне тұрақты жер пайдалану құқығына актіні беруге өтініш;</w:t>
      </w:r>
      <w:r>
        <w:br/>
      </w:r>
      <w:r>
        <w:rPr>
          <w:rFonts w:ascii="Times New Roman"/>
          <w:b w:val="false"/>
          <w:i w:val="false"/>
          <w:color w:val="000000"/>
          <w:sz w:val="28"/>
        </w:rPr>
        <w:t>
      жергілікті атқарушы органның бұрын тұрақты жер пайдалану құқығымен берiлген жер учаскесінің сәйкестендiру сипаттамаларының өзгеруі туралы шешімінен үзінді көшірме және/немесе жер учаскесiнiң сәйкестендiру сипаттамаларының өзгергенін растайтын басқа құжат;</w:t>
      </w:r>
      <w:r>
        <w:br/>
      </w:r>
      <w:r>
        <w:rPr>
          <w:rFonts w:ascii="Times New Roman"/>
          <w:b w:val="false"/>
          <w:i w:val="false"/>
          <w:color w:val="000000"/>
          <w:sz w:val="28"/>
        </w:rPr>
        <w:t>
      уәкілетті орган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жер учаскесіне тұрақты жер пайдалану құқығына актіні дайындағаны үшін қызметтерге ақы төленгені туралы төлем құжаты (түбіртек);</w:t>
      </w:r>
      <w:r>
        <w:br/>
      </w:r>
      <w:r>
        <w:rPr>
          <w:rFonts w:ascii="Times New Roman"/>
          <w:b w:val="false"/>
          <w:i w:val="false"/>
          <w:color w:val="000000"/>
          <w:sz w:val="28"/>
        </w:rPr>
        <w:t>
      уәкілетті өкілдің жеке басын куәландыратын құжат;</w:t>
      </w:r>
      <w:r>
        <w:br/>
      </w:r>
      <w:r>
        <w:rPr>
          <w:rFonts w:ascii="Times New Roman"/>
          <w:b w:val="false"/>
          <w:i w:val="false"/>
          <w:color w:val="000000"/>
          <w:sz w:val="28"/>
        </w:rPr>
        <w:t>
      өкілдің өкілеттігін куәландыратын құжаттың немесе төлқұжаттың көшірмесі;</w:t>
      </w:r>
      <w:r>
        <w:br/>
      </w:r>
      <w:r>
        <w:rPr>
          <w:rFonts w:ascii="Times New Roman"/>
          <w:b w:val="false"/>
          <w:i w:val="false"/>
          <w:color w:val="000000"/>
          <w:sz w:val="28"/>
        </w:rPr>
        <w:t>
      бизнес-сәйкестендіру нөмірі көрсетілген (БСН)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3) жер учаскесінің сәйкестендіру сипаттамаларында өзгерістер болмаған жағдайда бұрын қолданыста болған Қазақстан Республикасының заңнамасына сәйкес жер учаскесiне тұрақты жер пайдалану құқығы актiciн ауыстыру немесе жер учаскесiне тұрақты жер пайдалану құқығы актiciнің телнұсқасын беру кезінде:</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учаскесіне тұрақты жер пайдалану құқығына актіні немесе актісінің телнұсқасын беруге өтініш;</w:t>
      </w:r>
      <w:r>
        <w:br/>
      </w:r>
      <w:r>
        <w:rPr>
          <w:rFonts w:ascii="Times New Roman"/>
          <w:b w:val="false"/>
          <w:i w:val="false"/>
          <w:color w:val="000000"/>
          <w:sz w:val="28"/>
        </w:rPr>
        <w:t>
      жер учаскесіне тұрақты жер пайдалану құқығына актіні немесе актісінің телнұсқасын дайындағаны үшін қызметтерге ақы төленгені туралы төлем құжаты (түбіртек);</w:t>
      </w:r>
      <w:r>
        <w:br/>
      </w:r>
      <w:r>
        <w:rPr>
          <w:rFonts w:ascii="Times New Roman"/>
          <w:b w:val="false"/>
          <w:i w:val="false"/>
          <w:color w:val="000000"/>
          <w:sz w:val="28"/>
        </w:rPr>
        <w:t>
      уәкілетті өкілдің жеке басын куәландыратын құжат;</w:t>
      </w:r>
      <w:r>
        <w:br/>
      </w:r>
      <w:r>
        <w:rPr>
          <w:rFonts w:ascii="Times New Roman"/>
          <w:b w:val="false"/>
          <w:i w:val="false"/>
          <w:color w:val="000000"/>
          <w:sz w:val="28"/>
        </w:rPr>
        <w:t>
      өкілдің өкілеттігін куәландыратын құжаттың немесе төлқұжаттың көшірмесі;</w:t>
      </w:r>
      <w:r>
        <w:br/>
      </w:r>
      <w:r>
        <w:rPr>
          <w:rFonts w:ascii="Times New Roman"/>
          <w:b w:val="false"/>
          <w:i w:val="false"/>
          <w:color w:val="000000"/>
          <w:sz w:val="28"/>
        </w:rPr>
        <w:t>
      жер учаскесінің орналасқан жері бойынша жергілікті облыстық газеттің жер учаскесіне тұрақты жер пайдалану құқығына актінің түпнұсқасын жарамсыз деп тану туралы хабарландыру жарияланған данасы;</w:t>
      </w:r>
      <w:r>
        <w:br/>
      </w:r>
      <w:r>
        <w:rPr>
          <w:rFonts w:ascii="Times New Roman"/>
          <w:b w:val="false"/>
          <w:i w:val="false"/>
          <w:color w:val="000000"/>
          <w:sz w:val="28"/>
        </w:rPr>
        <w:t>
      бизнес-сәйкестендіру нөмірі көрсетілген (БСН)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4) жер учаскесінің сәйкестендіру сипаттамаларында өзгерістер болмаған кезде жер учаскесіне құқық белгілейтін құжат өзгерген жағдайда, бұрын қолданыста болған Қазақстан Республикасының заңнамасына сәйкес жер учаскесiне тұрақты жер пайдалану құқығына берілген актiні ауыстыру кезінде:</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учаскесіне тұрақты жер пайдалану құқығына актінің телнұсқасын беруге өтініш;</w:t>
      </w:r>
      <w:r>
        <w:br/>
      </w:r>
      <w:r>
        <w:rPr>
          <w:rFonts w:ascii="Times New Roman"/>
          <w:b w:val="false"/>
          <w:i w:val="false"/>
          <w:color w:val="000000"/>
          <w:sz w:val="28"/>
        </w:rPr>
        <w:t>
      жер учаскесіне тұрақты жер пайдалану құқығына актінің телнұсқасын дайындағаны үшін қызметтерге ақы төленгені туралы төлем құжаты (түбіртек);</w:t>
      </w:r>
      <w:r>
        <w:br/>
      </w:r>
      <w:r>
        <w:rPr>
          <w:rFonts w:ascii="Times New Roman"/>
          <w:b w:val="false"/>
          <w:i w:val="false"/>
          <w:color w:val="000000"/>
          <w:sz w:val="28"/>
        </w:rPr>
        <w:t>
      жер учаскесіне тұрақты жер пайдалану құқығына актіні дайындағаны үшін қызметтерге ақы төленгені туралы төлем құжаты (түбіртек);</w:t>
      </w:r>
      <w:r>
        <w:br/>
      </w:r>
      <w:r>
        <w:rPr>
          <w:rFonts w:ascii="Times New Roman"/>
          <w:b w:val="false"/>
          <w:i w:val="false"/>
          <w:color w:val="000000"/>
          <w:sz w:val="28"/>
        </w:rPr>
        <w:t>
      уәкілетті өкілдің жеке басын куәландыратын құжат;</w:t>
      </w:r>
      <w:r>
        <w:br/>
      </w:r>
      <w:r>
        <w:rPr>
          <w:rFonts w:ascii="Times New Roman"/>
          <w:b w:val="false"/>
          <w:i w:val="false"/>
          <w:color w:val="000000"/>
          <w:sz w:val="28"/>
        </w:rPr>
        <w:t>
      өкілдің өкілеттігін куәландыратын құжаттың немесе төлқұжаттың көшірмесі;</w:t>
      </w:r>
      <w:r>
        <w:br/>
      </w:r>
      <w:r>
        <w:rPr>
          <w:rFonts w:ascii="Times New Roman"/>
          <w:b w:val="false"/>
          <w:i w:val="false"/>
          <w:color w:val="000000"/>
          <w:sz w:val="28"/>
        </w:rPr>
        <w:t>
      бизнес-сәйкестендіру нөмірі көрсетілген (БСН)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мемлекеттік (есептік) тіркеу (қайта тіркеу) туралы куәлік заңды тұлғаның қызметі тоқтатылғанға дейін жарамды болады.</w:t>
      </w:r>
      <w:r>
        <w:br/>
      </w:r>
      <w:r>
        <w:rPr>
          <w:rFonts w:ascii="Times New Roman"/>
          <w:b w:val="false"/>
          <w:i w:val="false"/>
          <w:color w:val="000000"/>
          <w:sz w:val="28"/>
        </w:rPr>
        <w:t>
      Мемлекеттік ақпараттық ресурс болып табылатын, Қазақстан Республикасы азаматының жеке куәлігінің немесе төлқұжатының, заңды тұлғаның мемлекеттік тіркелуі (қайта тіркелуі) туралы анықтаманың мәліметтерін Орталық тиісті мемлекеттік ақпараттық жүйелерден халыққа қызмет көрсету ақпараттық жүйесі арқылы уәкілетті қызметкерлердің ЭЦҚ куәландырылған (қол қойылған) электрондық құжат нысанында алады.</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мемлекеттік қызмет алушыға қайтарылады.</w:t>
      </w:r>
      <w:r>
        <w:br/>
      </w:r>
      <w:r>
        <w:rPr>
          <w:rFonts w:ascii="Times New Roman"/>
          <w:b w:val="false"/>
          <w:i w:val="false"/>
          <w:color w:val="000000"/>
          <w:sz w:val="28"/>
        </w:rPr>
        <w:t>
      Осы тармақта көрсетілген тиісті құжаттар толық ұсынылмаған жағдайда, Кадастрды жүргізетін кәсіпорын, немесе орталық мемлекеттік қызметті алушының құжаттарды тапсырған күнінен бастап екі жұмыс күнінен аспайтын мерзімде мемлекеттік қызметті көрсетуден бас тарту себебі туралы жазбаша хабардар етеді. Одан әрі Кадастрды жүргізетін кәсіпорынның аталған негіздеме бойынша мемлекеттік қызметті көрсетуден бас тартуға құқығы жоқ.</w:t>
      </w:r>
      <w:r>
        <w:br/>
      </w:r>
      <w:r>
        <w:rPr>
          <w:rFonts w:ascii="Times New Roman"/>
          <w:b w:val="false"/>
          <w:i w:val="false"/>
          <w:color w:val="000000"/>
          <w:sz w:val="28"/>
        </w:rPr>
        <w:t>
</w:t>
      </w:r>
      <w:r>
        <w:rPr>
          <w:rFonts w:ascii="Times New Roman"/>
          <w:b w:val="false"/>
          <w:i w:val="false"/>
          <w:color w:val="000000"/>
          <w:sz w:val="28"/>
        </w:rPr>
        <w:t>
      12. Өтініштердің бланкілері анықтама бюросында болады.</w:t>
      </w:r>
      <w:r>
        <w:br/>
      </w:r>
      <w:r>
        <w:rPr>
          <w:rFonts w:ascii="Times New Roman"/>
          <w:b w:val="false"/>
          <w:i w:val="false"/>
          <w:color w:val="000000"/>
          <w:sz w:val="28"/>
        </w:rPr>
        <w:t>
      Орталықта мемлекеттік қызметті алу үшін өтініштердің бланкілері күту залындағы арнайы тағанға орналастырылады немесе орталықтың консультанттарында болады.</w:t>
      </w:r>
      <w:r>
        <w:br/>
      </w:r>
      <w:r>
        <w:rPr>
          <w:rFonts w:ascii="Times New Roman"/>
          <w:b w:val="false"/>
          <w:i w:val="false"/>
          <w:color w:val="000000"/>
          <w:sz w:val="28"/>
        </w:rPr>
        <w:t>
</w:t>
      </w:r>
      <w:r>
        <w:rPr>
          <w:rFonts w:ascii="Times New Roman"/>
          <w:b w:val="false"/>
          <w:i w:val="false"/>
          <w:color w:val="000000"/>
          <w:sz w:val="28"/>
        </w:rPr>
        <w:t>
      13. Құжаттарды қабылдауды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жер учаскесінің орналасқан орнына байланысты Кадастрды жүргізетін кәсіпорынның уәкілетті тұлғасы жүзеге асырады.</w:t>
      </w:r>
      <w:r>
        <w:br/>
      </w:r>
      <w:r>
        <w:rPr>
          <w:rFonts w:ascii="Times New Roman"/>
          <w:b w:val="false"/>
          <w:i w:val="false"/>
          <w:color w:val="000000"/>
          <w:sz w:val="28"/>
        </w:rPr>
        <w:t>
      Орталықта құжаттарды қабылдауды орталықтың қызметкерлері жүзеге асырады.</w:t>
      </w:r>
      <w:r>
        <w:br/>
      </w:r>
      <w:r>
        <w:rPr>
          <w:rFonts w:ascii="Times New Roman"/>
          <w:b w:val="false"/>
          <w:i w:val="false"/>
          <w:color w:val="000000"/>
          <w:sz w:val="28"/>
        </w:rPr>
        <w:t>
</w:t>
      </w:r>
      <w:r>
        <w:rPr>
          <w:rFonts w:ascii="Times New Roman"/>
          <w:b w:val="false"/>
          <w:i w:val="false"/>
          <w:color w:val="000000"/>
          <w:sz w:val="28"/>
        </w:rPr>
        <w:t>
      14. Кадастрды жүргізетін кәсіпорын немесе орталық мемлекеттік қызмет алушыға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6) өтініш берушінің тегі, аты, әкесінің аты, уәкілетті өкілдің тегі, аты, әкесінің аты және олардың байланыс телефондары.</w:t>
      </w:r>
      <w:r>
        <w:br/>
      </w:r>
      <w:r>
        <w:rPr>
          <w:rFonts w:ascii="Times New Roman"/>
          <w:b w:val="false"/>
          <w:i w:val="false"/>
          <w:color w:val="000000"/>
          <w:sz w:val="28"/>
        </w:rPr>
        <w:t>
</w:t>
      </w:r>
      <w:r>
        <w:rPr>
          <w:rFonts w:ascii="Times New Roman"/>
          <w:b w:val="false"/>
          <w:i w:val="false"/>
          <w:color w:val="000000"/>
          <w:sz w:val="28"/>
        </w:rPr>
        <w:t>
      15. Тұрақты жер пайдалану құқығына актіні беру сенімхатты, қолхатты және мемлекеттік қызмет алушының не сенім білдірілген тұлғаның жеке басын куәландыратын құжатты ұсына отырып, мемлекеттік қызмет алушының жеке өзіне не сенім білдірілген тұлғаға жүзеге асырылады.</w:t>
      </w:r>
      <w:r>
        <w:br/>
      </w:r>
      <w:r>
        <w:rPr>
          <w:rFonts w:ascii="Times New Roman"/>
          <w:b w:val="false"/>
          <w:i w:val="false"/>
          <w:color w:val="000000"/>
          <w:sz w:val="28"/>
        </w:rPr>
        <w:t>
</w:t>
      </w:r>
      <w:r>
        <w:rPr>
          <w:rFonts w:ascii="Times New Roman"/>
          <w:b w:val="false"/>
          <w:i w:val="false"/>
          <w:color w:val="000000"/>
          <w:sz w:val="28"/>
        </w:rPr>
        <w:t>
      16. Кадастрды жүргізетін кәсіпорын мынадай жағдайда мемлекеттік қызметті көрсетуден бас тартады:</w:t>
      </w:r>
      <w:r>
        <w:br/>
      </w:r>
      <w:r>
        <w:rPr>
          <w:rFonts w:ascii="Times New Roman"/>
          <w:b w:val="false"/>
          <w:i w:val="false"/>
          <w:color w:val="000000"/>
          <w:sz w:val="28"/>
        </w:rPr>
        <w:t>
      1) аталған жер учаскесі бойынша сот шешімдерінің болуы не сот қарауы жүріп жатқаны туралы хабарламаның болуы;</w:t>
      </w:r>
      <w:r>
        <w:br/>
      </w:r>
      <w:r>
        <w:rPr>
          <w:rFonts w:ascii="Times New Roman"/>
          <w:b w:val="false"/>
          <w:i w:val="false"/>
          <w:color w:val="000000"/>
          <w:sz w:val="28"/>
        </w:rPr>
        <w:t>
      2) Қазақстан Республикасы заңнамасы нормаларының бұзылуы жойылғанға дейін прокурорлық қадағалау актісінің болуы;</w:t>
      </w:r>
      <w:r>
        <w:br/>
      </w:r>
      <w:r>
        <w:rPr>
          <w:rFonts w:ascii="Times New Roman"/>
          <w:b w:val="false"/>
          <w:i w:val="false"/>
          <w:color w:val="000000"/>
          <w:sz w:val="28"/>
        </w:rPr>
        <w:t>
      3) бір учаскеге құқықты ресімдеуге қатысты бірнеше өтініштің болуы немесе құқықты ресімдеу процесіне осы жер учаскесінің басқа да пайдаланушылары анықталған кезде.</w:t>
      </w:r>
      <w:r>
        <w:br/>
      </w:r>
      <w:r>
        <w:rPr>
          <w:rFonts w:ascii="Times New Roman"/>
          <w:b w:val="false"/>
          <w:i w:val="false"/>
          <w:color w:val="000000"/>
          <w:sz w:val="28"/>
        </w:rPr>
        <w:t>
      Жер учаскелеріне құқықтарды ресімдеуді сот шешімдері және прокурорлық қадағалау актілері бойынша тоқтата тұру ол үшін негіз болып табылған мән-жайлар анықталғанға дейінгі, ал бірнеше өтініштер түсу себебі бойынша тараптар арасында келісім орнатылғанға дейінгі не заңды күшіне енген сот шешімі ұсынылғанға дейінгі мерзімге кейінге қалдырылған деп есептеледі.</w:t>
      </w:r>
      <w:r>
        <w:br/>
      </w:r>
      <w:r>
        <w:rPr>
          <w:rFonts w:ascii="Times New Roman"/>
          <w:b w:val="false"/>
          <w:i w:val="false"/>
          <w:color w:val="000000"/>
          <w:sz w:val="28"/>
        </w:rPr>
        <w:t>
      Жер учаскелеріне құқықтарды ресімдеуді тоқтата тұру туралы мәліметтер тіркеу және есепке алу кітабына енгізіледі. Мемлекеттік қызмет алушыға тұрақты жер пайдалану құқығына актіні ресімдеуді тоқтата тұруға негіз болған құжатты және тоқтата тұру мерзімдерін көрсете отырып, ресімдеуді тоқтата тұру себептерін жою үшін мемлекеттік қызмет алушының кейінгі іс-қимылын көрсете отырып жазбаша хабарлама жолданады.</w:t>
      </w:r>
      <w:r>
        <w:br/>
      </w:r>
      <w:r>
        <w:rPr>
          <w:rFonts w:ascii="Times New Roman"/>
          <w:b w:val="false"/>
          <w:i w:val="false"/>
          <w:color w:val="000000"/>
          <w:sz w:val="28"/>
        </w:rPr>
        <w:t>
      Кадастрды жүргізетін кәсіпорын белгіленген мерзім ішінде мемлекеттік қызметті алушыға жер учаскесіне жеке меншік құқығына актіні немесе бас тарту туралы дәлелді жауапты бермеген жағдайда, оны беру күнінің мерзімі өткеннен кейін жер учаскесіне жеке меншік құқығына акті берілген болып есептеледі.</w:t>
      </w:r>
    </w:p>
    <w:bookmarkEnd w:id="33"/>
    <w:bookmarkStart w:name="z831" w:id="34"/>
    <w:p>
      <w:pPr>
        <w:spacing w:after="0"/>
        <w:ind w:left="0"/>
        <w:jc w:val="left"/>
      </w:pPr>
      <w:r>
        <w:rPr>
          <w:rFonts w:ascii="Times New Roman"/>
          <w:b/>
          <w:i w:val="false"/>
          <w:color w:val="000000"/>
        </w:rPr>
        <w:t xml:space="preserve"> 
3. Жұмыс қағидаттары</w:t>
      </w:r>
    </w:p>
    <w:bookmarkEnd w:id="34"/>
    <w:bookmarkStart w:name="z832" w:id="35"/>
    <w:p>
      <w:pPr>
        <w:spacing w:after="0"/>
        <w:ind w:left="0"/>
        <w:jc w:val="both"/>
      </w:pPr>
      <w:r>
        <w:rPr>
          <w:rFonts w:ascii="Times New Roman"/>
          <w:b w:val="false"/>
          <w:i w:val="false"/>
          <w:color w:val="000000"/>
          <w:sz w:val="28"/>
        </w:rPr>
        <w:t>
      17. Кадастрды жүргізетін кәсіпорынның және орталықтың мемлекеттік қызметті алушыға қатысты қызметі келесі қағидаттарға негізделеді:</w:t>
      </w:r>
      <w:r>
        <w:br/>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2) қызметтік борышты атқару кезінде заңдылықты сақтау;</w:t>
      </w:r>
      <w:r>
        <w:br/>
      </w:r>
      <w:r>
        <w:rPr>
          <w:rFonts w:ascii="Times New Roman"/>
          <w:b w:val="false"/>
          <w:i w:val="false"/>
          <w:color w:val="000000"/>
          <w:sz w:val="28"/>
        </w:rPr>
        <w:t>
      3) мемлекеттік қызмет алушылармен жұмыс істеген кезде сыпайылық таныту;</w:t>
      </w:r>
      <w:r>
        <w:br/>
      </w:r>
      <w:r>
        <w:rPr>
          <w:rFonts w:ascii="Times New Roman"/>
          <w:b w:val="false"/>
          <w:i w:val="false"/>
          <w:color w:val="000000"/>
          <w:sz w:val="28"/>
        </w:rPr>
        <w:t>
      4) көрсетілетін мемлекеттік қызмет туралы толық ақпарат беру;</w:t>
      </w:r>
      <w:r>
        <w:br/>
      </w:r>
      <w:r>
        <w:rPr>
          <w:rFonts w:ascii="Times New Roman"/>
          <w:b w:val="false"/>
          <w:i w:val="false"/>
          <w:color w:val="000000"/>
          <w:sz w:val="28"/>
        </w:rPr>
        <w:t>
      5) өтінішті қарау кезінде лауазымды тұлғалар қызметінің ашықтығы;</w:t>
      </w:r>
      <w:r>
        <w:br/>
      </w:r>
      <w:r>
        <w:rPr>
          <w:rFonts w:ascii="Times New Roman"/>
          <w:b w:val="false"/>
          <w:i w:val="false"/>
          <w:color w:val="000000"/>
          <w:sz w:val="28"/>
        </w:rPr>
        <w:t>
      6) мемлекеттік қызмет алушы құжаттарының сақталуын қамтамасыз ету;</w:t>
      </w:r>
      <w:r>
        <w:br/>
      </w:r>
      <w:r>
        <w:rPr>
          <w:rFonts w:ascii="Times New Roman"/>
          <w:b w:val="false"/>
          <w:i w:val="false"/>
          <w:color w:val="000000"/>
          <w:sz w:val="28"/>
        </w:rPr>
        <w:t>
      7) мемлекеттік қызмет алушының құжаттарының мазмұны жөніндегі ақпаратты қорғау және құпиялылықты сақтау.</w:t>
      </w:r>
    </w:p>
    <w:bookmarkEnd w:id="35"/>
    <w:bookmarkStart w:name="z833" w:id="36"/>
    <w:p>
      <w:pPr>
        <w:spacing w:after="0"/>
        <w:ind w:left="0"/>
        <w:jc w:val="left"/>
      </w:pPr>
      <w:r>
        <w:rPr>
          <w:rFonts w:ascii="Times New Roman"/>
          <w:b/>
          <w:i w:val="false"/>
          <w:color w:val="000000"/>
        </w:rPr>
        <w:t xml:space="preserve"> 
4. Жұмыс нәтижелері</w:t>
      </w:r>
    </w:p>
    <w:bookmarkEnd w:id="36"/>
    <w:bookmarkStart w:name="z834" w:id="37"/>
    <w:p>
      <w:pPr>
        <w:spacing w:after="0"/>
        <w:ind w:left="0"/>
        <w:jc w:val="both"/>
      </w:pPr>
      <w:r>
        <w:rPr>
          <w:rFonts w:ascii="Times New Roman"/>
          <w:b w:val="false"/>
          <w:i w:val="false"/>
          <w:color w:val="000000"/>
          <w:sz w:val="28"/>
        </w:rPr>
        <w:t>
      18. Мемлекеттік қызмет алушыларға мемлекеттік қызмет көрсету бойынша жұмыс нәтижелері 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 және тиімділік көрсеткіштерінің нысаналы мәндері жыл сайын осыған құзыреті бар Қазақстан Республикасы  Өңірлік даму министрлігі басшысының бұйрығымен бекітіледі.</w:t>
      </w:r>
    </w:p>
    <w:bookmarkEnd w:id="37"/>
    <w:bookmarkStart w:name="z836" w:id="38"/>
    <w:p>
      <w:pPr>
        <w:spacing w:after="0"/>
        <w:ind w:left="0"/>
        <w:jc w:val="left"/>
      </w:pPr>
      <w:r>
        <w:rPr>
          <w:rFonts w:ascii="Times New Roman"/>
          <w:b/>
          <w:i w:val="false"/>
          <w:color w:val="000000"/>
        </w:rPr>
        <w:t xml:space="preserve"> 
5. Шағымдану тәртібі</w:t>
      </w:r>
    </w:p>
    <w:bookmarkEnd w:id="38"/>
    <w:bookmarkStart w:name="z837" w:id="39"/>
    <w:p>
      <w:pPr>
        <w:spacing w:after="0"/>
        <w:ind w:left="0"/>
        <w:jc w:val="both"/>
      </w:pPr>
      <w:r>
        <w:rPr>
          <w:rFonts w:ascii="Times New Roman"/>
          <w:b w:val="false"/>
          <w:i w:val="false"/>
          <w:color w:val="000000"/>
          <w:sz w:val="28"/>
        </w:rPr>
        <w:t>
      20. Кадастрды жүргізетін кәсіпорынның уәкілетті тұлғасының әрекетіне (әрекетсіздігіне) шағымдану тәртібін түсіндіретін және шағымдарды дайындауға жәрдем көрсететін лауазымды тұлғалардың байланыс деректері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Орталық қызметкерінің әрекетіне (әрекетсіздігіне) шағымдану тәртібі туралы ақпаратты call-орталықтың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Мемлекеттік қызметті көрсетуді ұйымдастыруға Кадастрды жүргізетін кәсіпорын жауапты болып табылады. Мемлекеттік қызмет алушы көрсетілген мемлекеттік қызметтің нәтижелерімен келіспеген жағдайда Қазақстан Республикасы Өңірлік даму министрлігінің Жер ресурстарын басқару комитетіне және мекенжайлары мен телефондары осы стандартқа 2-қосымшада көрсетілген Кадастрды жүргізетін кәсіпорынның жауапты лауазымды адамына жүгіне алады.</w:t>
      </w:r>
      <w:r>
        <w:br/>
      </w:r>
      <w:r>
        <w:rPr>
          <w:rFonts w:ascii="Times New Roman"/>
          <w:b w:val="false"/>
          <w:i w:val="false"/>
          <w:color w:val="000000"/>
          <w:sz w:val="28"/>
        </w:rPr>
        <w:t>
</w:t>
      </w:r>
      <w:r>
        <w:rPr>
          <w:rFonts w:ascii="Times New Roman"/>
          <w:b w:val="false"/>
          <w:i w:val="false"/>
          <w:color w:val="000000"/>
          <w:sz w:val="28"/>
        </w:rPr>
        <w:t>
      22. Мемлекеттік қызметті көрсету кезінде дөрекі қызмет көрсетуге шағымды мемлекеттік қызмет алушы:</w:t>
      </w:r>
      <w:r>
        <w:br/>
      </w:r>
      <w:r>
        <w:rPr>
          <w:rFonts w:ascii="Times New Roman"/>
          <w:b w:val="false"/>
          <w:i w:val="false"/>
          <w:color w:val="000000"/>
          <w:sz w:val="28"/>
        </w:rPr>
        <w:t>
      1) Кадастрды жүргізетін кәсіпорында мекенжайлары мен телефондары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Кадастрды жүргізетін кәсіпорын басшысының атына;</w:t>
      </w:r>
      <w:r>
        <w:br/>
      </w:r>
      <w:r>
        <w:rPr>
          <w:rFonts w:ascii="Times New Roman"/>
          <w:b w:val="false"/>
          <w:i w:val="false"/>
          <w:color w:val="000000"/>
          <w:sz w:val="28"/>
        </w:rPr>
        <w:t>
      2) орталықта мекенжайлары мен телефондары осы стандартқа 3-қосымшада көрсетілген орталық басшысының атына жолдайды.</w:t>
      </w:r>
      <w:r>
        <w:br/>
      </w:r>
      <w:r>
        <w:rPr>
          <w:rFonts w:ascii="Times New Roman"/>
          <w:b w:val="false"/>
          <w:i w:val="false"/>
          <w:color w:val="000000"/>
          <w:sz w:val="28"/>
        </w:rPr>
        <w:t>
</w:t>
      </w:r>
      <w:r>
        <w:rPr>
          <w:rFonts w:ascii="Times New Roman"/>
          <w:b w:val="false"/>
          <w:i w:val="false"/>
          <w:color w:val="000000"/>
          <w:sz w:val="28"/>
        </w:rPr>
        <w:t>
      23. Мемлекеттік қызмет алушы көрсетілген мемлекеттік қызмет нәтижелерімен келіспеген жағдайда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онда көрсетілген мәселелерді шешу құзыретіне кіретін субъектіге немесе лауазымды тұлғаға жолдануға тиіс.</w:t>
      </w:r>
      <w:r>
        <w:br/>
      </w:r>
      <w:r>
        <w:rPr>
          <w:rFonts w:ascii="Times New Roman"/>
          <w:b w:val="false"/>
          <w:i w:val="false"/>
          <w:color w:val="000000"/>
          <w:sz w:val="28"/>
        </w:rPr>
        <w:t>
      Шағымда тегі, аты, әкесінің аты (жеке басын куәландыратын құжатта болған жағдайда), электрондық мекенжайы, күні көрсетіледі. Шағымға мемлекеттік қызмет алушы қол қоюы тиіс. Шағым берген кезде әрекетіне шағым жасалатын субъектінің атауы немесе лауазымы, лауазымды тұлғалардың аты-жөні, шағымдану себептері мен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кіріс құжаттарын есепке алу журналында тіркеледі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 Мемлекеттік қызмет алушыға күні мен уақыты, шағымды (арызды) қабылдаған адамның тегі мен аты-жөні және берілген шағымға жауап алатын орны, шағымның қаралу барысы туралы білуге болатын лауазымды адамдардың байланыс деректері көрсетілген талон беріледі. Шағымның қаралу нәтижесі туралы өтініш иесіне жазбаша түрде пошта арқылы хабарланады.</w:t>
      </w:r>
      <w:r>
        <w:br/>
      </w:r>
      <w:r>
        <w:rPr>
          <w:rFonts w:ascii="Times New Roman"/>
          <w:b w:val="false"/>
          <w:i w:val="false"/>
          <w:color w:val="000000"/>
          <w:sz w:val="28"/>
        </w:rPr>
        <w:t>
      Азаматтардың өтініштерін қараудың белгіленген мерзімдері – күнтізбелік 30 күн, ал қосымша ақпарат алуды және зерделеуді талап етпеген жағдайда – күнтізбелік 15 күн.</w:t>
      </w:r>
      <w:r>
        <w:br/>
      </w:r>
      <w:r>
        <w:rPr>
          <w:rFonts w:ascii="Times New Roman"/>
          <w:b w:val="false"/>
          <w:i w:val="false"/>
          <w:color w:val="000000"/>
          <w:sz w:val="28"/>
        </w:rPr>
        <w:t>
      Орталықта: қолма-қол және пошта арқылы шағымдардың қабылдануының растауы оның орталықтың кеңсесінде тіркелуі (мөртабаны, кіріс нөмірі және тіркелген күні шағымның екінші данасында немесе шағымға ілеспе хатқа қойылады) болып табылады.</w:t>
      </w:r>
      <w:r>
        <w:br/>
      </w:r>
      <w:r>
        <w:rPr>
          <w:rFonts w:ascii="Times New Roman"/>
          <w:b w:val="false"/>
          <w:i w:val="false"/>
          <w:color w:val="000000"/>
          <w:sz w:val="28"/>
        </w:rPr>
        <w:t>
      Шағымды қабылдаған тұлға мемлекеттік қызмет алушыға оның шағымының қабылданғаны жөнінде талон береді, онда нөмірі, күні, шағымды қабылдаған тұлғаның тегі, аты, әкесінің аты, байланыс телефоны көрсетіледі.</w:t>
      </w:r>
      <w:r>
        <w:br/>
      </w:r>
      <w:r>
        <w:rPr>
          <w:rFonts w:ascii="Times New Roman"/>
          <w:b w:val="false"/>
          <w:i w:val="false"/>
          <w:color w:val="000000"/>
          <w:sz w:val="28"/>
        </w:rPr>
        <w:t>
</w:t>
      </w:r>
      <w:r>
        <w:rPr>
          <w:rFonts w:ascii="Times New Roman"/>
          <w:b w:val="false"/>
          <w:i w:val="false"/>
          <w:color w:val="000000"/>
          <w:sz w:val="28"/>
        </w:rPr>
        <w:t>
      26. Егер мемлекеттік қызмет алушы құжаттарды алуға мерзімінде келмеген жағдайда, Кадастрды жүргізетін кәсіпорын оларды мұрағатта сақтауды қамтамасыз етеді.</w:t>
      </w:r>
      <w:r>
        <w:br/>
      </w:r>
      <w:r>
        <w:rPr>
          <w:rFonts w:ascii="Times New Roman"/>
          <w:b w:val="false"/>
          <w:i w:val="false"/>
          <w:color w:val="000000"/>
          <w:sz w:val="28"/>
        </w:rPr>
        <w:t>
      Егер мемлекеттік қызмет алушы құжаттарды алуға мерзімінде келмеген жағдайда, орталық оларды бір ай бойы сақтауды қамтамасыз етеді, одан кейін оларды Кадастрды жүргізетін кәсіпорынға береді.</w:t>
      </w:r>
    </w:p>
    <w:bookmarkEnd w:id="39"/>
    <w:bookmarkStart w:name="z844" w:id="40"/>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xml:space="preserve">
актілерді ресімдеу және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40"/>
    <w:bookmarkStart w:name="z845" w:id="41"/>
    <w:p>
      <w:pPr>
        <w:spacing w:after="0"/>
        <w:ind w:left="0"/>
        <w:jc w:val="left"/>
      </w:pPr>
      <w:r>
        <w:rPr>
          <w:rFonts w:ascii="Times New Roman"/>
          <w:b/>
          <w:i w:val="false"/>
          <w:color w:val="000000"/>
        </w:rPr>
        <w:t xml:space="preserve"> 
Қазақстан Республикасы Өңірлік даму министрлігі Жер ресурстарын</w:t>
      </w:r>
      <w:r>
        <w:br/>
      </w:r>
      <w:r>
        <w:rPr>
          <w:rFonts w:ascii="Times New Roman"/>
          <w:b/>
          <w:i w:val="false"/>
          <w:color w:val="000000"/>
        </w:rPr>
        <w:t>
басқару комитетінің «Жер кадастры ғылыми-өндірістік орталығы»</w:t>
      </w:r>
      <w:r>
        <w:br/>
      </w:r>
      <w:r>
        <w:rPr>
          <w:rFonts w:ascii="Times New Roman"/>
          <w:b/>
          <w:i w:val="false"/>
          <w:color w:val="000000"/>
        </w:rPr>
        <w:t>
республикалық мемлекеттік кәсіпорнының мемлекеттік қызметтер</w:t>
      </w:r>
      <w:r>
        <w:br/>
      </w:r>
      <w:r>
        <w:rPr>
          <w:rFonts w:ascii="Times New Roman"/>
          <w:b/>
          <w:i w:val="false"/>
          <w:color w:val="000000"/>
        </w:rPr>
        <w:t>
көрсету жөніндегі бөлімдері мен филиалдарының</w:t>
      </w:r>
      <w:r>
        <w:br/>
      </w:r>
      <w:r>
        <w:rPr>
          <w:rFonts w:ascii="Times New Roman"/>
          <w:b/>
          <w:i w:val="false"/>
          <w:color w:val="000000"/>
        </w:rPr>
        <w:t>
тізбесі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3221"/>
        <w:gridCol w:w="3433"/>
        <w:gridCol w:w="2538"/>
        <w:gridCol w:w="2518"/>
        <w:gridCol w:w="3144"/>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филиалдың, бөлімнің атауы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көрсетуге жауапты лауазымды адам</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кадастры ғылыми-өндірістік орталығы» республикалық мемлекеттік кәсіпорны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Желтоқсан көшесі, 25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директордың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8(7172)32-08-68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agnpz@aisgzk.kz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8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Ақмола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Абай көшесі, 89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8(7162)25-33-40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akm_01@aisgzk.kz</w:t>
            </w:r>
          </w:p>
        </w:tc>
      </w:tr>
      <w:tr>
        <w:trPr>
          <w:trHeight w:val="7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 Ақкөл ауданы, Ақкөл қаласы, Нұрмағамбетов көшесі, 81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8(71638)2-30-45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r01001@aisgzk.kz</w:t>
            </w:r>
          </w:p>
        </w:tc>
      </w:tr>
      <w:tr>
        <w:trPr>
          <w:trHeight w:val="114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 Астрахан ауданы, Астрахан ауылы, Әл-Фараби көшесі, 50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8(71641)2-27-92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r01002@aisgzk.kz</w:t>
            </w:r>
          </w:p>
        </w:tc>
      </w:tr>
      <w:tr>
        <w:trPr>
          <w:trHeight w:val="96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 Атбасар ауданы, Атбасар қаласы, Ағыбай батыр көшесі, 53а, 38-пәтер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8(71643)2-43-23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r01003@aisgzk.kz</w:t>
            </w:r>
          </w:p>
        </w:tc>
      </w:tr>
      <w:tr>
        <w:trPr>
          <w:trHeight w:val="96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 Бұланды ауданы, Макинск қаласы, Некрасов көшесі, 19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8(71646)2-18-08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r01009@aisgzk.kz</w:t>
            </w:r>
          </w:p>
        </w:tc>
      </w:tr>
      <w:tr>
        <w:trPr>
          <w:trHeight w:val="7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 Бурабай ауданы, Щучинск қаласы, Абылай хан көшесі,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8(71636)4-69-08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r01171@aisgzk.kz</w:t>
            </w:r>
          </w:p>
        </w:tc>
      </w:tr>
      <w:tr>
        <w:trPr>
          <w:trHeight w:val="7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 Егіндікөл ауданы, Егіндікөл ауылы, Жеңіс көшесі, 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8(71642)2-15-10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 Еңбекшілдер ауданы, Степняк қаласы, Біржан сал көшесі, 96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8(71639)2-20-34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 Есіл ауданы, Есіл қаласы, Д. Қонаев көшесі, 12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8(71647)2-02-40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r01284@aisgzk.kz</w:t>
            </w:r>
          </w:p>
        </w:tc>
      </w:tr>
      <w:tr>
        <w:trPr>
          <w:trHeight w:val="42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 Жақсы ауданы, Жақсы ауылы, Ленин көшесі,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8(71635)2-17-73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r01278@aisgzk.kz</w:t>
            </w:r>
          </w:p>
        </w:tc>
      </w:tr>
      <w:tr>
        <w:trPr>
          <w:trHeight w:val="94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 Жарқайың ауданы, Державин қаласы, Захаров көшесі, 31, 4-каб.</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8(71648)9-27-53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r01283@aisgzk.kz</w:t>
            </w:r>
          </w:p>
        </w:tc>
      </w:tr>
      <w:tr>
        <w:trPr>
          <w:trHeight w:val="78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 Зеренді ауданы, Зеренді ауылы, Бейбітшілік көшесі, 42\2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8(71632)2-16-97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r01160@aisgzk.kz</w:t>
            </w:r>
          </w:p>
        </w:tc>
      </w:tr>
      <w:tr>
        <w:trPr>
          <w:trHeight w:val="78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Сандықтау ауданы, Балкашино ауылы, Ленин көшесі, 119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8(71640)9-22-55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r01004@aisgzk.kz</w:t>
            </w:r>
          </w:p>
        </w:tc>
      </w:tr>
      <w:tr>
        <w:trPr>
          <w:trHeight w:val="64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 Шортанды ауданы, Шортанды кенті, Лермонтов көшесі, 13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8(71631)2-24-46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r01012@aisgzk.kz</w:t>
            </w:r>
          </w:p>
        </w:tc>
      </w:tr>
      <w:tr>
        <w:trPr>
          <w:trHeight w:val="54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Абай көшесі, 89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8(7162)25-73-13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r01174@aisgzk.kz</w:t>
            </w:r>
          </w:p>
        </w:tc>
      </w:tr>
      <w:tr>
        <w:trPr>
          <w:trHeight w:val="5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 Степногор қаласы, 4-ші шағын аудан, 32-үй, 3-пәтер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8(71645)6-34-77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көшесі, 63, 180-кеңсе</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8(7172)40-55-84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 Аршалы ауданы, Аршалы кенті, Мәншүк Мәметова көшесі, 12а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8(71644)2-16-90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r01005@aisgzk.kz</w:t>
            </w:r>
          </w:p>
        </w:tc>
      </w:tr>
      <w:tr>
        <w:trPr>
          <w:trHeight w:val="69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 Ерейментау ауданы, Ерейментау қаласы, А. Құнанбаев көшесі, 136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8(71633)2-11-61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 Қорғалжын ауданы, Қорғалжын ауылы, Болғанбаев көшесі, 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8(71637)2-15-20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64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Ақтөбе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облысы Ақтөбе қаласы, Ш. Қалдаяқов көшесі,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8(7132)54-06-94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akt_02@aisgzk.kz</w:t>
            </w:r>
          </w:p>
        </w:tc>
      </w:tr>
      <w:tr>
        <w:trPr>
          <w:trHeight w:val="67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облысы, Ақтөбе қаласы, Ш. Қалдаяқов көшесі,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8(7132)54-06-94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aktobe@aisgzk.kz</w:t>
            </w:r>
          </w:p>
        </w:tc>
      </w:tr>
      <w:tr>
        <w:trPr>
          <w:trHeight w:val="81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 Әйтеке би ауданы, Комсомол ауылы, Балдырған көшесі, 10/1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8(71339)21-7-58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r02024@aisgzk.kz</w:t>
            </w:r>
          </w:p>
        </w:tc>
      </w:tr>
      <w:tr>
        <w:trPr>
          <w:trHeight w:val="7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032000, Алға ауданы, Алға қаласы, 5-ші шағын аудан, 4, 317-кеңсе</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8(71337)4-19-13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r02022@aisgzk.kz</w:t>
            </w:r>
          </w:p>
        </w:tc>
      </w:tr>
      <w:tr>
        <w:trPr>
          <w:trHeight w:val="72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030300, Байғанин ауданы, Қарауылкелді ауылы, Д. Қонаев көшесі, 36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8(71345)23-1-56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r02023@aisgzk.kz</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Алтынсарин көшесі, 12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8(71343)21-8-35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r02025@aisgzk.kz</w:t>
            </w:r>
          </w:p>
        </w:tc>
      </w:tr>
      <w:tr>
        <w:trPr>
          <w:trHeight w:val="27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030500, Қарғалы ауданы, Бадамша ауылы, Әйтеке би көшесі, 32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8(71342)23-2-66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031000, Қобда ауданы, Астана көшесі, 26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8(71341)22-0-34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030600, Мәртөк ауданы, Мәртөк кенті, Сейфуллин көшесі, 38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8(71331)21-6-03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030700, Мұғалжар ауданы, Қандыағаш қаласы, Интернационал көшесі, 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8(71333)3-23-78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030800, Темір ауданы, Шұбарқұдық кенті, Желтоқсан көшесі,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8(71346)23-3-15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030900, Ойыл ауданы, Ойыл ауылы, Көкжар көшесі, 69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8(71332)2-12-22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r02032@aisgzk.kz</w:t>
            </w:r>
          </w:p>
        </w:tc>
      </w:tr>
      <w:tr>
        <w:trPr>
          <w:trHeight w:val="7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031100, Хромтау ауданы, Хромтау қаласы, Спорт көшесі,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8(71336)25-9-92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031200, Шалқар ауданы, Шалқар қаласы, Әйтеке би көшесі, 63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8(71335)23-4-07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Алматы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Талдықорған қаласы, Қабанбай батыр көшесі, 36/42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8(7282)24-25-31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alm@aisgzk.kz</w:t>
            </w:r>
          </w:p>
        </w:tc>
      </w:tr>
      <w:tr>
        <w:trPr>
          <w:trHeight w:val="5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040100, Ақсу ауданы, Жансүгіров кенті, Желтоқсан көшесі,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8(72832)2-23-14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040200, Алакөл ауданы, Үшарал қаласы, Қабанбай батыр көшесі, 112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8(72833)2-34-43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r03255@aisgzk.kz</w:t>
            </w:r>
          </w:p>
        </w:tc>
      </w:tr>
      <w:tr>
        <w:trPr>
          <w:trHeight w:val="102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041006, Ескелді ауданы, Қарабұлақ кенті, Қ. Сәтпаев көшесі, 35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8(72836)3-22-06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r03264@aisgzk.kz</w:t>
            </w:r>
          </w:p>
        </w:tc>
      </w:tr>
      <w:tr>
        <w:trPr>
          <w:trHeight w:val="7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041006, Қарабұлақ кенті, Қ. Сәтпаев көшесі, 35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8(72836)3-22-06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041000, Қаратал ауданы, Үштөбе қаласы, Қосмолданов көшесі, 21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8(72834)2-18-79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041100, Кербұлақ ауданы, Сарыөзек кенті, Момышұлы көшесі, ХҚК ғимараты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8(72840)3-28-48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041200, Көксу ауданы, Балпық би кенті, Қабанбай батыр көшесі, 10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8(72838)2-24-36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040300, Панфилов ауданы, Жаркент қаласы, Головацкий көшесі, 131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8(72831)5-39-41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041500, Сарқант ауданы, Сарқант қаласы, Тәуелсіздік көшесі, 115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8(72839)2-10-05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Талдықорған қаласы, Қабанбай батыр көшесі, 36/42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8(7282)39-03-89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Алматы аумақтық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Алматы қаласы, Әуезов көшесі, 107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8(727)277-99-55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almzem@aisgzk.kz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040900, Қарасай ауданы, Қаскелең ауылы, Наурызбай батыр көшесі, 31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8(72771)2-00-41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r03047@aisgzk.kz</w:t>
            </w:r>
          </w:p>
        </w:tc>
      </w:tr>
      <w:tr>
        <w:trPr>
          <w:trHeight w:val="7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040600, Жамбыл ауданы, Ұзынағаш ауылы, Қараш батыр көшесі, 117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8(72770)2-07-88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040400, Еңбекшіқазақ ауданы, Есік қаласы, Алтын адам көшесі, 140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8(72775)4-51-67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041600, Талғар ауданы, Талғар қаласы, Рысқұлов көшесі, 72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8(72774)2-41-40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040700, Іле ауданы, Өтеген батыр ауылы, Титов көшесі, 98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8(72752)2-26-91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040800, Қапшағай қаласы, Қойшыманов көшесі,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8(72772)4-16-56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041800, Ұйғыр ауданы, Шонжы ауылы, Қасымбеков көшесі, 35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8(72778)2-28-08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041400, Райымбек ауданы, Кеген ауылы, Бидайбек көшесі, 60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8(72777)2-11-10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040300, Балқаш ауданы, Бақанас ауылы, Бижанов көшесі, 21/1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8(72773)9-54-02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Алматы қалалық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Алматы қаласы, М. Әуезов көшесі, 107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8(727)375-42-16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alm_20@aisgzk.kz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Астана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Желтоқсан көшесі, 25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8(7172)32-88-84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astana@aisgzk.kz, ast_21@aisgzk.kz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40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Атырау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Атырау қаласы, Азаттық даңғылы, 96б</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8(7122)45-15-15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Атырау қаласы, Азаттық даңғылы, 96б</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8(7122)45-15-36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060700, Махамбет ауданы, Махамбет ауылы, А. Қонаев көшесі, 13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8(71236)2-10-05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060200, Индер ауданы, Индер кенті, Меңдіғалиев көшесі, 30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8(71234)2-22-46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060100, Жылыой ауданы, Құлсары қаласы, Ізтұрғанов көшесі, 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8(71237)5-23-29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r04059@aisgzk.kz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060400, Құрманғазы ауданы, Ганюшкин ауылы, Х. Есполаев көшесі, 61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8(71233)2-10-11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r04063@aisgzk.kz</w:t>
            </w:r>
          </w:p>
        </w:tc>
      </w:tr>
      <w:tr>
        <w:trPr>
          <w:trHeight w:val="6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060500, Қызылқоға ауданы, Миялы ауылы, Сәтпаев көшесі, 24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8(71238)2-14-16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r04062@aisgzk.kz</w:t>
            </w:r>
          </w:p>
        </w:tc>
      </w:tr>
      <w:tr>
        <w:trPr>
          <w:trHeight w:val="48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060600, Доссор ауданы, Мақат кенті, Мұқашев көшесі,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8(71239)3-11-07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r04064@aisgzk.kz</w:t>
            </w:r>
          </w:p>
        </w:tc>
      </w:tr>
      <w:tr>
        <w:trPr>
          <w:trHeight w:val="69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060300, Исатай ауданы, Аққыстау ауылы, Егемен Қазақстан көшесі, 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8(71231)2-13-89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28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Шығыс Қазақстан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Өскемен қаласы, Ворошилова көшесі, 152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8(7232)22-48-10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vostok@aisgzk.kz</w:t>
            </w:r>
          </w:p>
        </w:tc>
      </w:tr>
      <w:tr>
        <w:trPr>
          <w:trHeight w:val="88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Өскемен қаласы, Киев көшесі, 69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8(7232)22-18-25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r05085@aisgzk.kz</w:t>
            </w:r>
          </w:p>
        </w:tc>
      </w:tr>
      <w:tr>
        <w:trPr>
          <w:trHeight w:val="5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Аягөз ауданы, Аягөз қаласы, Дүйсенова көшесі, 100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8(72237)3-00-32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r05239@aisgzk.kz</w:t>
            </w:r>
          </w:p>
        </w:tc>
      </w:tr>
      <w:tr>
        <w:trPr>
          <w:trHeight w:val="108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070500, Глубокое ауданы, Глубокое кенті, Пирогов көшесі, 30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8(72331)7-90-44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r05068@aisgzk.kz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070700, Зайсан ауданы, Зайсан қаласы, Кондюрин көшесі,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8(72340)2-18-30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r05069@aisgzk.kz</w:t>
            </w:r>
          </w:p>
        </w:tc>
      </w:tr>
      <w:tr>
        <w:trPr>
          <w:trHeight w:val="67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070800, Зырян ауданы, Зырян қаласы, Жақсыбаев көшесі, 32-2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8(72335)6-20-92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070900, Қатон-Қарағай ауданы, Үлкен Нарын ауылы, Абылай хан көшесі, 92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8(72341)2-19-03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r05071@aisgzk.kz</w:t>
            </w:r>
          </w:p>
        </w:tc>
      </w:tr>
      <w:tr>
        <w:trPr>
          <w:trHeight w:val="12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071000, Көкпекті ауданы, Көкпекті ауылы, Аухадиев көшесі, 42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8(72348)2-15-18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071200, Күршім ауданы, Күршім кенті, Б. Момышұлы көшесі, 77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8(72339)2-11-00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r05072@aisgzk.kz</w:t>
            </w:r>
          </w:p>
        </w:tc>
      </w:tr>
      <w:tr>
        <w:trPr>
          <w:trHeight w:val="66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 Риддер қаласы, Тоқтаров көшесі, 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8(72336)4-28-15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071500, Тарбағатай ауданы, Ақсуат ауылы, Кабеков көшесі, 19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8(72346)2-23-64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r05078@aisgzk.kz</w:t>
            </w:r>
          </w:p>
        </w:tc>
      </w:tr>
      <w:tr>
        <w:trPr>
          <w:trHeight w:val="60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071600, Ұлан ауданы, Қасым Қайсенов кенті,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8(72338)2-78-49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r05079@aisgzk.kz</w:t>
            </w:r>
          </w:p>
        </w:tc>
      </w:tr>
      <w:tr>
        <w:trPr>
          <w:trHeight w:val="5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071700, Үржар ауданы, Үржар ауылы, Абылай хан даңғылы, 142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8(72230)3-52-56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r05248@aisgzk.kz</w:t>
            </w:r>
          </w:p>
        </w:tc>
      </w:tr>
      <w:tr>
        <w:trPr>
          <w:trHeight w:val="118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071800, Шемонаиха ауданы, Шемонаиха қаласы, Советская көшесі, 62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8(72332)3-17-86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r05086@aisgzk.kz</w:t>
            </w:r>
          </w:p>
        </w:tc>
      </w:tr>
      <w:tr>
        <w:trPr>
          <w:trHeight w:val="2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Семей аумақтық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071410, Семей қаласы, Байтұрсынов көшесі, 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8(7222)42-26-35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smgzk@aisgzk.kz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Абай ауданы, Қарауыл ауылы, Құнанбай көшесі, 12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8(72252)9-15-95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r05236@aisgzk.kz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070300, Бесқарағай ауданы, Бесқарағай ауылы, Сейфуллин көшесі, 146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8(72236)9-06-61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070400, Бородулиха ауданы, Бородулиха ауылы, Достық көшесі, 227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8(72351)2-20-37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070600, Жарма ауданы, Қалбатау ауылы, Мұсылманқұлов көшесі, 62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8(72347)6-55-16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Жамбыл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Тараз қаласы, Қазыбек би көшесі, 26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8(7262)43-72-20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080111, Байзақ ауданы, Сарыкемер ауылы, Байзақ батыр көшесі, 115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8(72637)2-13-21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080200, Жамбыл ауданы, Аса ауылы, Абай көшесі, 121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8(72633)2-12-13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080300, Жуалы ауданы, Бауыржан Момышұлы ауылы, Рыспек батыр көшесі, 56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8(72635)2-18-68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080400, Қордай ауданы, Қордай ауылы, Жібек жолы көшесі, 197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8(72636)2-16-04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r06090@aisgzk.kz</w:t>
            </w:r>
          </w:p>
        </w:tc>
      </w:tr>
      <w:tr>
        <w:trPr>
          <w:trHeight w:val="5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080500, Меркі ауданы, Меркі ауылы, Мұсабеков көшесі,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8(72632)2-16-09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080600, Мойынқұм ауданы, Мойынқұм ауылы, Амангелді көшесі, 68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8(72642)2-14-49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080700, Сарысу ауданы, Жаңатас қаласы, 1-ші шағын аудан, 18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8(72634)6-23-26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080800, Талас ауданы, Қаратау қаласы, Шейн көшесі, 47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8(72644)6-33-13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080900, Т. Рысқұлов атындағы аудан, Құлан ауылы, Жібек жолы көшесі, н/ж</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8(72631)2-31-74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081100, Шу ауданы, Төле би ауылы, Б. Шолақ көшесі, 189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8(72643)2-10-99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r06096@aisgzk.kz</w:t>
            </w:r>
          </w:p>
        </w:tc>
      </w:tr>
      <w:tr>
        <w:trPr>
          <w:trHeight w:val="82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Тараз қаласы, Желтоқсан көшесі, 28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8(7262)43-85-66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Батыс Қазақстан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Орал қаласы, Ә. Молдағұлова көшесі, 22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8(7112)26-99-09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zapkaz@aisgzk.kz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090100, Ақжайық ауданы, Чапаев ауылы, Әбілқайыр хан көшесі, 57/а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8(71136)9-24-62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 Бөкей ордасы ауданы, Сайқын ауылы, Т. Жароков көшесі, 27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8(71140)2-18-36, 2-11-96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090300, Бөрілі ауданы, Ақсай қаласы, Советская көшесі, 60/2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8(71133)2-19-70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090400, Жаңақала ауданы, Жаңақала ауылы, 1 мамыр көшесі, 14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r08115@aisgzk.kz</w:t>
            </w:r>
          </w:p>
        </w:tc>
      </w:tr>
      <w:tr>
        <w:trPr>
          <w:trHeight w:val="5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090500, Жәнібек ауданы, Жәнібек ауылы, Ғ. Қараш көшесі, 63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8(71135)2-20-15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090600, Зеленов ауданы, Переметное ауылы, Гагарин көшесі, 83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8(71130)2-34-46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090700, Қазталов ауданы, Қазталов ауылы, Жабаев көшесі,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8(71144)3-11-28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090800, Қаратөбе ауданы, Қаратөбе ауылы, Құрманғалиев көшесі, 19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8(71145)3-11-71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090900, Сырым ауданы, Жымпиты ауылы, Қазақстан көшесі, 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8(71134)3-12-98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091000, Тасқала ауданы, Тасқала ауылы, Абай көшесі, 19А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8(71139)2-25-09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091100, Теректі ауданы, Федеровка ауылы, Юбилейная көшесі, 20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8(71132)2-30-88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091200, Шыңғырлау ауданы, Шыңғырлау ауылы, Тайманов көшесі, 93А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8(71137)3-42-58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Орал қаласы, Ә. Молдағұлова көшесі, 22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8(71125)4-70-43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r08130@aisgzk.kz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Қарағанды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Қарағанды қаласы, Пассажирская көшесі, 15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8(7212)47-52-32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kar_09@aisgzk.kz</w:t>
            </w:r>
          </w:p>
        </w:tc>
      </w:tr>
      <w:tr>
        <w:trPr>
          <w:trHeight w:val="42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Қарағанды қаласы, Пассажирская көшесі, 15а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8(7212)47-56-66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r09142@aisgzk.kz</w:t>
            </w:r>
          </w:p>
        </w:tc>
      </w:tr>
      <w:tr>
        <w:trPr>
          <w:trHeight w:val="49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Жезқазған қаласы, Холмецкий көшесі, 80а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8(71027)2-10-50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37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Жезқазған қаласы, Холмецкий көшесі, 80а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8(71027)2-10-50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Жезқазған қаласы, Холмецкий көшесі, 80а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8(71027)2-10-50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 Теміртау қаласы, Металлургтер көшесі, 12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8(72139)1-83-57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Абай ауданы, Абай қаласы, Энгельс көшесі, 37, 24-пәтер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8(72131)4-66-67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 Ақтоғай ауданы, Ақтоғай ауылы, Ержанов көшесі, 1а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8(71037)2-15-38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Балқаш қаласы, Уәлиханов көшесі,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8(71036)4-27-26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Бұқар жырау ауданы, Ботақара кенті, Абылай хан көшесі, 38а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8(72154)2-20-94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Жаңаарқа ауданы, Атасу кенті, Тәуелсіздік даңғылы,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8(71030)2-82-50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Қарқаралы ауданы, Қарқаралы кенті, Бөкейханов көшесі, 40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8(72146)3-15-08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 Қаражал қаласы, Сары Тоқа көшесі,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8(71032)2-66-92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r09110@aisgzk.kz</w:t>
            </w:r>
          </w:p>
        </w:tc>
      </w:tr>
      <w:tr>
        <w:trPr>
          <w:trHeight w:val="43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Нұра ауданы, Киевка кенті, Д. Қонаев көшесі, 31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8(72144)2-23-92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Осакаровка ауданы, Осакаровка кенті, Октябрьская көшесі, 123/1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8(72149)4-15-74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r09137@aisgzk.kz</w:t>
            </w:r>
          </w:p>
        </w:tc>
      </w:tr>
      <w:tr>
        <w:trPr>
          <w:trHeight w:val="2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 Приозерск қаласы, Балхашская көшесі,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8(71039)5-39-87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r09111@aisgzk.kz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Саран ауданы, Саран қаласы, Ленин көшесі,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8(72137)2-30-72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 Шахтинск қаласы, Абай даңғылы, 67, 49, 50-пәтер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8(72156)5-39-80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r09146@aisgzk.kz</w:t>
            </w:r>
          </w:p>
        </w:tc>
      </w:tr>
      <w:tr>
        <w:trPr>
          <w:trHeight w:val="70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101712, Шет ауданы, Ақсу-Аюлы ауылы, Шортанбай жырау көшесі, 28/2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8(71031)2-23-57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Қостанай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Амангелді көшесі, 93А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8(7142)54-08-01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kos_12@aisgzk.kz, kos_10@aisgzk.kz</w:t>
            </w:r>
          </w:p>
        </w:tc>
      </w:tr>
      <w:tr>
        <w:trPr>
          <w:trHeight w:val="88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Амангелді көшесі, 93А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8(7142)54-08-01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kos_12@aisgzk.kz, kos_10@aisgzk.kz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110101, Алтынсарин ауданы, Обаған ауылы, Ленин көшесі,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8(71445)3-42-84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r12178@aisgzk.kz</w:t>
            </w:r>
          </w:p>
        </w:tc>
      </w:tr>
      <w:tr>
        <w:trPr>
          <w:trHeight w:val="79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110200, Амангелді ауданы, Амангелді ауылы, Майлин көшесі, 14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8(71440)2-19-73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r12272@aisgzk.kz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110300, Арқалық қаласы, Абай даңғылы, 43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8(71430)7-01-14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r12282@aisgzk.kz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110400, Әулиекөл ауданы, Әулиекөл ауылы, Целинный көшесі, 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8(71453)2-11-86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110500, Денисов ауданы, Денисов ауылы, 50 лет Октября көшесі, 29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8(71434)2-12-61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110600, Жангелді ауданы, Торғай ауылы, Алтынсарин көшесі,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8(71439)2-16-32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r121276@aisgzk.kz</w:t>
            </w:r>
          </w:p>
        </w:tc>
      </w:tr>
      <w:tr>
        <w:trPr>
          <w:trHeight w:val="2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110700, Жітіқара ауданы, Жітіқара қаласы, 6-шағын аудан, 55-үй, 205-кабинет</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8(71435)2-65-93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110800, Қамысты ауданы, Қамысты ауылы, Ленин көшесі, 22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8(71437)2-20-23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r12180@aisgzk.kz</w:t>
            </w:r>
          </w:p>
        </w:tc>
      </w:tr>
      <w:tr>
        <w:trPr>
          <w:trHeight w:val="60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 Қарабалық ауданы, Қарабалық кенті, Ленин көшесі, 16, 3-кабинет</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8(71441)3-36-51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r12182@aisgzk.kz</w:t>
            </w:r>
          </w:p>
        </w:tc>
      </w:tr>
      <w:tr>
        <w:trPr>
          <w:trHeight w:val="52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111000, Қарасу ауданы, Қарасу ауылы, Исаков көшесі, 66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8(71452)2-21-25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r12181@aisgzk.kz</w:t>
            </w:r>
          </w:p>
        </w:tc>
      </w:tr>
      <w:tr>
        <w:trPr>
          <w:trHeight w:val="69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110010, Қостанай ауданы, Затобол кенті, Терешков көшесі, 13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8(71455)2-23-34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r12183@aisgzk.kz</w:t>
            </w:r>
          </w:p>
        </w:tc>
      </w:tr>
      <w:tr>
        <w:trPr>
          <w:trHeight w:val="91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 Лисаковск қаласы, 2-шағын аудан, 13а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8(71433)3-21-42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r12184@aisgzk.kz</w:t>
            </w:r>
          </w:p>
        </w:tc>
      </w:tr>
      <w:tr>
        <w:trPr>
          <w:trHeight w:val="81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111300, Меңдіқара ауданы, Боровское ауылы, Летунов көшесі,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8(71443)2-11-58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 Наурызым ауданы, Қарамеңді ауылы, Шаяхметов көшесі,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8(71454)2-16-87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 Рудный қаласы, Космонавтар даңғылы, 12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8(71431)4-80-24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111600, Сарыкөл ауданы, Сарыкөл кенті, Ленин көшесі, 67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8(71451)2-27-06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111700, Таран ауданы, Таран ауылы, Калинин көшесі, 72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8(71436)3-63-42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r12189@aisgzk.kz</w:t>
            </w:r>
          </w:p>
        </w:tc>
      </w:tr>
      <w:tr>
        <w:trPr>
          <w:trHeight w:val="24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111800, Ұзынкөл ауданы, Ұзынкөл ауылы, Абылай хан көшесі, 38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8(71444)2-44-83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111900, Федоров ауданы, Федоров ауылы, Красноармейский көшесі, 53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8(71442)2-22-34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Қызылорда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Қызылорда қаласы, Абай Құнанбаев даңғылы, 48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8(7242)23-44-35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 Арал ауданы, Арал қаласы, Мектеп көшесі, 35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8(72433)2-45-41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120400, Қазалы ауданы, Әйтеке би кенті, Жанқожа батыр көшесі, 11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8(72438)2-38-21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r10150@aisgzk.kz</w:t>
            </w:r>
          </w:p>
        </w:tc>
      </w:tr>
      <w:tr>
        <w:trPr>
          <w:trHeight w:val="40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120500, Қармақшы ауданы, Жосалы кенті, Абай көшесі, 95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8(72437)2-29-29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120200, Жалағаш ауданы, Жалағаш кенті, М. Мырзалиев көшесі, 22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8(72431)3-11-64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120300, Жаңақорған ауданы, Жаңақорған кенті, М. Көкенов көшесі, 31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8(72435)2-11-49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120600, Сырдария ауданы, Тереңөзек кенті, Ж. Жабаев көшесі, 10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8(72436)2-15-94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120700, Шиелі ауданы, Шиелі кенті, М. Шоқай көшесі, 10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8(72432)4-25-86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Қызылорда қаласы, Абай Құнанбаев даңғылы, 25А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8(7242)23-44-35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79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Маңғыстау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Ақтау қаласы, 23-шағын аудан, 103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8(7292)33-90-70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man_13@aisgzk.kz</w:t>
            </w:r>
          </w:p>
        </w:tc>
      </w:tr>
      <w:tr>
        <w:trPr>
          <w:trHeight w:val="27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Ақтау қаласы, 23-шағын аудан, 103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8(7292)33-90-70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Қарақия ауданы, Кұрық ауылы, Досан батыр көшесі,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8(72937)2-20-92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Бейнеу ауданы, Бейнеу ауылы, Төремұрат көшесі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8(72932)5-09-51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Маңғыстау ауданы, Шетпе ауылы, Орталық қөшесі, №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8(72931)2-15-11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Түпқараған ауданы, Форт-Шевченко қаласы, Өргенішбайұлы көшесі, 14/2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8(72938)2-23-99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Жаңаөзен қаласы, Шаңырақ шағын ауданы, Мичурин көшесі, 8-барак</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8(72934)3-21-20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r13201@aisgzk.kz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Мұнайлы ауданы, Маңғыстау ауылы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8(7292)34-50-52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r13203@aisgzk.kz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Павлодар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Жеңіс даңғылы, 17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8(7182)32-07-55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pav_14@aisgzk.kz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Жеңіс даңғылы, 17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8(7182)32-22-91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141200, Екібастұз қаласы, Екібастұз қаласының 50 жылдығы көшесі, 10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8(71877)5-43-10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 Ақсу қаласы, Пушкин көшесі, 40, 16-пәтер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8(71837)6-44-14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071100, Курчатов қаласы, Тәуелсіздік көшесі,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8(71837)6-44-14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r14217@aisgzk.kz</w:t>
            </w:r>
          </w:p>
        </w:tc>
      </w:tr>
      <w:tr>
        <w:trPr>
          <w:trHeight w:val="27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140200, Ақтоғай ауданы, Ақтоғай ауылы, Абай көшесі, 77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8(71841)2-21-12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140300, Баянауыл ауданы, Баянауыл ауылы, Жарылғапберді көшесі, 12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8(71840)9-23-39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140400, Железинка ауданы, Железинка ауылы, Квитков көшесі, 13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8(71831)2-25-53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140500, Ертіс ауданы, Ертіс ауылы, Бөгенбай көшесі, 110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8(71832)2-29-27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140600, Қашыр ауданы, Тереңкөл ауылы, Тәуелсіздік көшесі, 219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8(71833)2-41-89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140700, Лебяжі ауданы, Аққу ауылы, Баймолдин көшесі,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8(71839)2-16-96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140800, Май ауданы, Көктөбе ауылы, Абылай хан көшесі, 30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8(71838)9-10-56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Жеңіс даңғылы, 17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8(7182)32-48-97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141000, Успен ауданы, Успенка ауылы, В. Терешков көшесі 3, 2-пәтер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8(71834)9-14-17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141100, Шарбақты ауданы, Шарбақты ауылы, Ленин көшесі, 36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8(71836)2-33-35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Солтүстік Қазақстан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Петропавл қаласы, Интернациональная көшесі, 70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8(7152)33-07-30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150101, Айыртау ауданы, Саумалкөл ауылы, Ш. Уәлиханов көшесі, 70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8(71533)2-02-57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r15157@aisgzk.kz</w:t>
            </w:r>
          </w:p>
        </w:tc>
      </w:tr>
      <w:tr>
        <w:trPr>
          <w:trHeight w:val="22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 Ақжар ауданы, Талшық ауылы, Целинная көшесі, 13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8(71546)2-14-20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150300, Аққайың ауданы, Смирнов ауылы, Народная көшесі, 37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8(71532)2-23-37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150402, Ғ. Мүсірепов атындағы аудан, Новоишимское ауылы, Абылай хан көшесі, 11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8(71535)2-25-28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150506, Есіл ауданы, Явленка ауылы, Ленин көшесі,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8(71543)2-16-51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150600, Жамбыл ауданы, Пресновка ауылы, Иванов көшесі, 31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8(71544)2-11-59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r15223@aisgzk.kz</w:t>
            </w:r>
          </w:p>
        </w:tc>
      </w:tr>
      <w:tr>
        <w:trPr>
          <w:trHeight w:val="79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150700, Қызылжар ауданы, Бескөл ауылы, Институтская көшесі,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8(71538)2-20-57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150801, М. Жұмабаев атындағы аудан, Булаево қаласы, Целинная көшесі, 1А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8(71531)2-00-53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150908, Мамлют ауданы, Мамлютка қаласы, Кұнанбаев көшесі,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8(71541)2-24-87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151007, Тайынша ауданы, Тайынша қаласы, Қазақстан Конституциясы көшесі, 206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8(71536)2-18-90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r15175@aisgzk.kz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151110, Тимирязев ауданы, Тимирязев ауылы, Молодежная көшесі, 31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8(71537)2-10-89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r15231@aisgzk.kz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151200, Уәлиханов ауданы, Кішкенекөл ауылы, Уәлиханов көшесі, 85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8(71542)2-24-52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r15162@aisgzk.kz</w:t>
            </w:r>
          </w:p>
        </w:tc>
      </w:tr>
      <w:tr>
        <w:trPr>
          <w:trHeight w:val="22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 Шал ақын ауданы, Сергеев қаласы, Победа көшесі, 36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8(71534)2-01-36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Петропавл қаласы, Интернациональная көшесі, 70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8(7152)33-85-99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78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Оңтүстік Қазақстан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Шымкент қаласы, М. Дулати көшесі,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8(7252)53-05-14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shim01@aisgzk.kz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160200, Бәйдібек ауданы, Шаян ауылы, Әуезов көшесі, н/ж</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8(72548)2-22-31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r286@aisgzk.kz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160100, Арыс қаласы, 1-шағын аудан, н/ж</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8(72540)2-22-54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r287@aisgzk.kz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160300, Қазығұрт ауданы, Қазығұрт ауылы, Тоғаев көшесі,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8(72539)2-26-69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r289@aisgzk.kz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160400, Кентау қаласы, Панфилов көшесі, 11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8(72536)3-07-86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r304@aisgzk.kz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160500, Мақтаарал ауданы, Жетісай қаласы, Яссауи көшесі, 69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8(72534)6-32-08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r288@aisgzk.kz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160600, Ордабасы ауданы, Темірлан ауылы, Қажымұқан көшесі, 216 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8(72530)2-22-82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r293@aisgzk.kz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160711, Отырар ауданы, Шәуілдір ауылы, Алтанбеков көшесі,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8(72544)2-24-45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r294@aisgzk.kz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161000, Созақ ауданы, Шолаққорған ауылы, Жібек жолы көшесі, 69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8(72546)4-27-54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r297@aisgzk.kz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161300, Түлкібас ауданы, Т. Рысқұлов ауылы, Т. Рысқұлов көшесі, 175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8(72538)5-15-89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r300@aisgzk.kz</w:t>
            </w:r>
          </w:p>
        </w:tc>
      </w:tr>
      <w:tr>
        <w:trPr>
          <w:trHeight w:val="19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161100, Төле би ауданы, Леңгір қаласы, Төле би көшесі, 292 Б</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8(72547)6-12-61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r298@aisgzk.kz</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161400, Шардара қаласы, Темірбеков көшесі, н/ж</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8(72535)2-17-26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r301@aisgzk.kz</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160900, Сарыағаш қаласы, Дүйсенбаев көшесі, 4 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8(72537)2-53-06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r296@aisgzk.kz</w:t>
            </w:r>
          </w:p>
        </w:tc>
      </w:tr>
      <w:tr>
        <w:trPr>
          <w:trHeight w:val="112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160800, Сайрам ауданы, Ақсукент ауылы, Қыстаубай көшесі, н/ж</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8(72531)2-01-77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r295@aisgzk.kz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161200, Түркістан қаласы, Бәйдібек көшесі, 18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8(72533)3-32-60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r307@aisgzk.kz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Шымкент қаласы, М. Дулати көшесі,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8(7252)55-00-35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r309@aisgzk.kz</w:t>
            </w:r>
          </w:p>
        </w:tc>
      </w:tr>
    </w:tbl>
    <w:bookmarkStart w:name="z846" w:id="42"/>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xml:space="preserve">
актілерді ресімдеу және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42"/>
    <w:bookmarkStart w:name="z847" w:id="43"/>
    <w:p>
      <w:pPr>
        <w:spacing w:after="0"/>
        <w:ind w:left="0"/>
        <w:jc w:val="left"/>
      </w:pPr>
      <w:r>
        <w:rPr>
          <w:rFonts w:ascii="Times New Roman"/>
          <w:b/>
          <w:i w:val="false"/>
          <w:color w:val="000000"/>
        </w:rPr>
        <w:t xml:space="preserve"> 
Қазақстан Республикасы Көлік және коммуникация министрлігінің</w:t>
      </w:r>
      <w:r>
        <w:br/>
      </w:r>
      <w:r>
        <w:rPr>
          <w:rFonts w:ascii="Times New Roman"/>
          <w:b/>
          <w:i w:val="false"/>
          <w:color w:val="000000"/>
        </w:rPr>
        <w:t>
Мемлекеттік қызметтерді автоматтандыруды бақылау және xалыққа</w:t>
      </w:r>
      <w:r>
        <w:br/>
      </w:r>
      <w:r>
        <w:rPr>
          <w:rFonts w:ascii="Times New Roman"/>
          <w:b/>
          <w:i w:val="false"/>
          <w:color w:val="000000"/>
        </w:rPr>
        <w:t>
қызмет көрсету орталықтарының қызметін үйлестіру комитетінің</w:t>
      </w:r>
      <w:r>
        <w:br/>
      </w:r>
      <w:r>
        <w:rPr>
          <w:rFonts w:ascii="Times New Roman"/>
          <w:b/>
          <w:i w:val="false"/>
          <w:color w:val="000000"/>
        </w:rPr>
        <w:t>
«Халыққа қызмет көрсету орталығы» республикалық</w:t>
      </w:r>
      <w:r>
        <w:br/>
      </w:r>
      <w:r>
        <w:rPr>
          <w:rFonts w:ascii="Times New Roman"/>
          <w:b/>
          <w:i w:val="false"/>
          <w:color w:val="000000"/>
        </w:rPr>
        <w:t>
мемлекеттік кәсіпорындарының</w:t>
      </w:r>
      <w:r>
        <w:br/>
      </w:r>
      <w:r>
        <w:rPr>
          <w:rFonts w:ascii="Times New Roman"/>
          <w:b/>
          <w:i w:val="false"/>
          <w:color w:val="000000"/>
        </w:rPr>
        <w:t>
тізбесі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5424"/>
        <w:gridCol w:w="6152"/>
        <w:gridCol w:w="3476"/>
      </w:tblGrid>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w:t>
            </w:r>
            <w:r>
              <w:br/>
            </w:r>
            <w:r>
              <w:rPr>
                <w:rFonts w:ascii="Times New Roman"/>
                <w:b w:val="false"/>
                <w:i w:val="false"/>
                <w:color w:val="000000"/>
                <w:sz w:val="20"/>
              </w:rPr>
              <w:t>
(филиалдары, бөлімдері, секторлары)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 Мәметова көшесі, 19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Шучинск қаласы, Абылай хан көшесі, 28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кенті, Жеңіс көшесі,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75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 қаласы, Ғабдуллин көшесі, 104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Бейбітшілік көшесі, 52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көшесі, 44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4-шағын ауданы,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Безымянный тұйық көшесі, 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қаласы, 109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(Жилянка) ауылдық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(Жилянка) ауылы, Сәтпаев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кенті, Байтұрсынов көшесі, 1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шағын ауданы, 47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Әміров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58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Нұрымжанов тұйық көшесі, 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58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Бадамша ауылдық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ауданы, Жангелдин көшесі,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Әйтеке би, 63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бөлімінің Қапал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бөлімінің Қабанбай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 хан көшесі, 237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6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бөлімінің Шелек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бөлімінің Боралдай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көшесі, 6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бөлімінің Қараой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70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100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бөлімінің Тау самалы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13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бөлімінің Шамалған станциясы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6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көшесі, 22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бөлімінің Қоғалы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Бапық би кенті, Измайлов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81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аудандық бөлімінің Шеңгелді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Жамбыл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бөлімінің Лепсі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54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бөлімінің Нарынқол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бөлімінің Нұра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Октябрьская көшесі,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57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көшесі, 35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Атырау қалалық бөлім</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Баймұханов көшесі, 16а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82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Атырау қалалық бөлім</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көшесі, Байжігітов көшесі, 80а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кенті, Мендіғалиев көшесі, 30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Абай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Абай көшесі, 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Бейбітшілік көшесі, 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Центральная көшесі, 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Өскемен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Өскемен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Попович көшесі, 22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Жангелдин көшесі, 52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Стаханов көшесі, 39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 хан, 96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Момышұлы көшесі, 77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ауылы, Ақсуат ауылы, Абылай хан көшесі, 23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3-шағын аудан, 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Семей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408-орам, 21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Семей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54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Дүйсенов көшесі, 84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 хан көшесі, 116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 Қойгелді көшесі, № 158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25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Тараз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Тараз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 ауданы, 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Тараз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көшесі, 49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Исмайылов көшесі, 232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51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атындағы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қаласы, 81/2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Чапай ауылы, Ақжайық қысқа көшесі, 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Сайқын ауылы, Бергалиев көшесі, 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көшесі, Железнодорожная көшесі, 121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w:t>
            </w:r>
            <w:r>
              <w:br/>
            </w:r>
            <w:r>
              <w:rPr>
                <w:rFonts w:ascii="Times New Roman"/>
                <w:b w:val="false"/>
                <w:i w:val="false"/>
                <w:color w:val="000000"/>
                <w:sz w:val="20"/>
              </w:rPr>
              <w:t>
8-711-33-36-778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63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8-711-41-22-404</w:t>
            </w:r>
          </w:p>
        </w:tc>
      </w:tr>
      <w:tr>
        <w:trPr>
          <w:trHeight w:val="81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Иманов көшесі, 79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69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 ауылы, Лұқманов көшесі, 22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8-711-44-32-205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ауданы, Құрманғалиев көшесі, 23/1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8-711-45-31-463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Казахстанская көшесі, 11/2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8-711-34-31-447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Вокзальная көшесі, 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8-711-39-21-979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8-711-32-23-379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8-711-37-34-420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Жалпақтал ауылдық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Жалпақтал ауылы, С. Датұлы, 23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8-711-38-21-045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бөлімінің Дарьинское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8-711-31-24-082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бөлімінің Тайпақ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Шемякина, 13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бөлімінің Ақжайық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Ақжайық көшесі, 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Қарағанды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Қарағанды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Қарағанды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Қарағанды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Қарағанды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21-шағын аудан, 6/7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Қарағанды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Теміртау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Теміртау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 128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Абай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Абай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69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Шахтинск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Құнанбаев көшесі, 65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Шахтинск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кенті, 10/16 орам, 16-орам</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Осакаровка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Пристанционная көшесі, 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Осакаровка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Молодежный кенті, Абай көшесі, 13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көшесі, 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Оспанов көшесі, 40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Бұқар жырау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Ботақара кенті, Абылай хан көшесі, 37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Бұқар жырау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Бейбітшілік көшесі, 24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Ақтоғай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Ақтоғай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22-3- 39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6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кенті, Амангелді көшесі, 29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Гашек көшесі, 14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көшесі, 27/7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62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32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Советская көшесі, 13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Торай ауылы, 8 наурыз көшесі, 37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Ленин көшесі, 108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Космонавтар көшесі, 16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Комсомол көшесі, 24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 4 шағын аудан, 25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4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кенті, Шақшақ Жәнібек көшесі, 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Рудный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Космонавтар даңғылы, 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Рудный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көшесі, 76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Ленин көшесі, 104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 93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Абай көшесі, 97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66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Федоровка ауылы, Красноармейская көшесі, 56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Калинин көшесі, 53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2 Е</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Қызылорда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Амангелді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Қызылорда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Қызылорда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 ауданы, 45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Қызылорда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 ауданы, 16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Максимов көшесі, № 17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Қарасақал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55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Рысқұлов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Сығанақ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 15 шағын аудан, 67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 15 шағын аудан, 67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шағын ауданы, Оқушылар шығармашылығы үйі ғимараты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бөлімінің Боранқұл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7-ауыл, «Боранқұл мәдениеті» мемлекеттік мекемесінің ғимараты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Центральная көшесі, 15, Қазпошта ғимараты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бөлімінің Ақшүкір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Жетібай ауылдық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Жаңақұрылыс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Павлодар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49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Тургенев көшесі, 85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Тәуелсіздікке 10 жыл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72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Д. Сыздықов көшесі, 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85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Жеңіс көшесі, 67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Еңбек көшесі, 11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Горький тұйық көшесі, 10Г</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 Новоишимское ауылы, Ленин көшесі,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Институт көшесі, 1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Булаево қаласы, Юбилейная көшесі, 62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қаласы, С. Мұқанов көшесі, 11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28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ауылы, Қазақстан Конституциясы көшесі, 208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6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Тимирязев ауылы, Уәлиханов көшесі, 17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Кішкенекөл ауылы, Уәлиханов көшесі, 80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Желтоқсан көшесі, 31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Шымкент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Шымкент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Шымкент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Шымкент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Шымкент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6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көшесі, 189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10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шағын ауданы, Жанқожа батыр көшесі, 24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бөлімінің № 1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6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бөлімінің № 2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даңғылы, 53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бөлімінің № 3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Теміржолшылар кенті, Ақтасты көшесі, 20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Тілендиев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батыр даңғылы, 6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Ақжайық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 («Темірбанк» АҚ ғимараты)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Өндіріс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көшесі, 6/1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Кенесары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даңғылы, 12 («БТА-банк» АҚ ғимараты)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Жеңіс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бөлімінің № 1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даңғылы, 5/1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848" w:id="44"/>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xml:space="preserve">
актілерді ресімдеу және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44"/>
    <w:bookmarkStart w:name="z849" w:id="45"/>
    <w:p>
      <w:pPr>
        <w:spacing w:after="0"/>
        <w:ind w:left="0"/>
        <w:jc w:val="left"/>
      </w:pPr>
      <w:r>
        <w:rPr>
          <w:rFonts w:ascii="Times New Roman"/>
          <w:b/>
          <w:i w:val="false"/>
          <w:color w:val="000000"/>
        </w:rPr>
        <w:t xml:space="preserve"> 
Тұрақты жер пайдалану құқығына актілерді дайындау жөніндегі</w:t>
      </w:r>
      <w:r>
        <w:br/>
      </w:r>
      <w:r>
        <w:rPr>
          <w:rFonts w:ascii="Times New Roman"/>
          <w:b/>
          <w:i w:val="false"/>
          <w:color w:val="000000"/>
        </w:rPr>
        <w:t>
жұмыстардың құны</w:t>
      </w:r>
    </w:p>
    <w:bookmarkEnd w:id="45"/>
    <w:p>
      <w:pPr>
        <w:spacing w:after="0"/>
        <w:ind w:left="0"/>
        <w:jc w:val="both"/>
      </w:pPr>
      <w:r>
        <w:rPr>
          <w:rFonts w:ascii="Times New Roman"/>
          <w:b w:val="false"/>
          <w:i w:val="false"/>
          <w:color w:val="000000"/>
          <w:sz w:val="28"/>
        </w:rPr>
        <w:t>      Тұрақты жер пайдалану құқығына актілерді дайындау жөніндегі жұмыстарының құны тиісті қаржы жылына арналған республикалық бюджет туралы заңда белгіленген айлық есептік көрсеткіш (бұдан әрі – АЕК) мөлшеріне байланысты есептеледі және мынаны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4542"/>
        <w:gridCol w:w="3032"/>
        <w:gridCol w:w="1571"/>
        <w:gridCol w:w="4086"/>
      </w:tblGrid>
      <w:tr>
        <w:trPr>
          <w:trHeight w:val="30" w:hRule="atLeast"/>
        </w:trPr>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алаңы,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алаңына байланысты жұмыстың құнын көтеру коэффициенті</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бағбандық және саяжай құрылысын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шаруашылықты жүргiзу үшін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vMerge/>
            <w:tcBorders>
              <w:top w:val="nil"/>
              <w:left w:val="single" w:color="cfcfcf" w:sz="5"/>
              <w:bottom w:val="single" w:color="cfcfcf" w:sz="5"/>
              <w:right w:val="single" w:color="cfcfcf" w:sz="5"/>
            </w:tcBorders>
          </w:tcP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қожалықтары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жоғары – 1,4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0,5-ке дейін</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жоғары – 1,4</w:t>
            </w:r>
          </w:p>
        </w:tc>
      </w:tr>
      <w:tr>
        <w:trPr>
          <w:trHeight w:val="84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меншiк иелерi (кондоминиумге қатысушылар)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жоғары – 1,4</w:t>
            </w:r>
          </w:p>
        </w:tc>
      </w:tr>
    </w:tbl>
    <w:bookmarkStart w:name="z850" w:id="46"/>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xml:space="preserve">
актілерді ресімдеу және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46"/>
    <w:bookmarkStart w:name="z851" w:id="47"/>
    <w:p>
      <w:pPr>
        <w:spacing w:after="0"/>
        <w:ind w:left="0"/>
        <w:jc w:val="left"/>
      </w:pPr>
      <w:r>
        <w:rPr>
          <w:rFonts w:ascii="Times New Roman"/>
          <w:b/>
          <w:i w:val="false"/>
          <w:color w:val="000000"/>
        </w:rPr>
        <w:t xml:space="preserve"> 
Түбіртек</w:t>
      </w:r>
    </w:p>
    <w:bookmarkEnd w:id="47"/>
    <w:p>
      <w:pPr>
        <w:spacing w:after="0"/>
        <w:ind w:left="0"/>
        <w:jc w:val="both"/>
      </w:pPr>
      <w:r>
        <w:rPr>
          <w:rFonts w:ascii="Times New Roman"/>
          <w:b w:val="false"/>
          <w:i w:val="false"/>
          <w:color w:val="000000"/>
          <w:sz w:val="28"/>
        </w:rPr>
        <w:t>Ақша жіберуші _______________________________________________________</w:t>
      </w:r>
      <w:r>
        <w:br/>
      </w:r>
      <w:r>
        <w:rPr>
          <w:rFonts w:ascii="Times New Roman"/>
          <w:b w:val="false"/>
          <w:i w:val="false"/>
          <w:color w:val="000000"/>
          <w:sz w:val="28"/>
        </w:rPr>
        <w:t>
                        Тегі, аты, әкесінің аты, ЖСН/БСН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Төлемді алушы _______________________________________________________</w:t>
      </w:r>
      <w:r>
        <w:br/>
      </w:r>
      <w:r>
        <w:rPr>
          <w:rFonts w:ascii="Times New Roman"/>
          <w:b w:val="false"/>
          <w:i w:val="false"/>
          <w:color w:val="000000"/>
          <w:sz w:val="28"/>
        </w:rPr>
        <w:t>
                     мамандандырылған кәсіпорынның атауы, СТН</w:t>
      </w:r>
      <w:r>
        <w:br/>
      </w:r>
      <w:r>
        <w:rPr>
          <w:rFonts w:ascii="Times New Roman"/>
          <w:b w:val="false"/>
          <w:i w:val="false"/>
          <w:color w:val="000000"/>
          <w:sz w:val="28"/>
        </w:rPr>
        <w:t>
Делдал банк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екінші деңгейдегі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5582"/>
        <w:gridCol w:w="4518"/>
        <w:gridCol w:w="2754"/>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 үшін және мөрдің орны</w:t>
      </w:r>
    </w:p>
    <w:p>
      <w:pPr>
        <w:spacing w:after="0"/>
        <w:ind w:left="0"/>
        <w:jc w:val="both"/>
      </w:pPr>
      <w:r>
        <w:rPr>
          <w:rFonts w:ascii="Times New Roman"/>
          <w:b w:val="false"/>
          <w:i w:val="false"/>
          <w:color w:val="000000"/>
          <w:sz w:val="28"/>
        </w:rPr>
        <w:t>___________________________________  ________________________________</w:t>
      </w:r>
      <w:r>
        <w:br/>
      </w:r>
      <w:r>
        <w:rPr>
          <w:rFonts w:ascii="Times New Roman"/>
          <w:b w:val="false"/>
          <w:i w:val="false"/>
          <w:color w:val="000000"/>
          <w:sz w:val="28"/>
        </w:rPr>
        <w:t>
       ақша жіберушінің қолы          жауапты орындаушының қолы, күні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Ақша жіберуші _______________________________________________________</w:t>
      </w:r>
      <w:r>
        <w:br/>
      </w:r>
      <w:r>
        <w:rPr>
          <w:rFonts w:ascii="Times New Roman"/>
          <w:b w:val="false"/>
          <w:i w:val="false"/>
          <w:color w:val="000000"/>
          <w:sz w:val="28"/>
        </w:rPr>
        <w:t>
                         Тегі, аты, әкесінің аты, ЖСН/БСН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Төлемді алушы _______________________________________________________</w:t>
      </w:r>
      <w:r>
        <w:br/>
      </w:r>
      <w:r>
        <w:rPr>
          <w:rFonts w:ascii="Times New Roman"/>
          <w:b w:val="false"/>
          <w:i w:val="false"/>
          <w:color w:val="000000"/>
          <w:sz w:val="28"/>
        </w:rPr>
        <w:t>
                    мамандандырылған кәсіпорынның атауы, ЖСН/БСН</w:t>
      </w:r>
      <w:r>
        <w:br/>
      </w:r>
      <w:r>
        <w:rPr>
          <w:rFonts w:ascii="Times New Roman"/>
          <w:b w:val="false"/>
          <w:i w:val="false"/>
          <w:color w:val="000000"/>
          <w:sz w:val="28"/>
        </w:rPr>
        <w:t>
Делдал банк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екінші деңгейдегі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5582"/>
        <w:gridCol w:w="4518"/>
        <w:gridCol w:w="2754"/>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 үшін және мөрдің орны</w:t>
      </w:r>
    </w:p>
    <w:p>
      <w:pPr>
        <w:spacing w:after="0"/>
        <w:ind w:left="0"/>
        <w:jc w:val="both"/>
      </w:pPr>
      <w:r>
        <w:rPr>
          <w:rFonts w:ascii="Times New Roman"/>
          <w:b w:val="false"/>
          <w:i w:val="false"/>
          <w:color w:val="000000"/>
          <w:sz w:val="28"/>
        </w:rPr>
        <w:t>___________________________________  ________________________________</w:t>
      </w:r>
      <w:r>
        <w:br/>
      </w:r>
      <w:r>
        <w:rPr>
          <w:rFonts w:ascii="Times New Roman"/>
          <w:b w:val="false"/>
          <w:i w:val="false"/>
          <w:color w:val="000000"/>
          <w:sz w:val="28"/>
        </w:rPr>
        <w:t>
       ақша жіберушінің қолы          жауапты орындаушының қолы, күні</w:t>
      </w:r>
    </w:p>
    <w:bookmarkStart w:name="z852" w:id="48"/>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xml:space="preserve">
актілерді ресімдеу және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5-қосымша            </w:t>
      </w:r>
    </w:p>
    <w:bookmarkEnd w:id="48"/>
    <w:p>
      <w:pPr>
        <w:spacing w:after="0"/>
        <w:ind w:left="0"/>
        <w:jc w:val="both"/>
      </w:pPr>
      <w:r>
        <w:rPr>
          <w:rFonts w:ascii="Times New Roman"/>
          <w:b w:val="false"/>
          <w:i w:val="false"/>
          <w:color w:val="000000"/>
          <w:sz w:val="28"/>
        </w:rPr>
        <w:t>_____________________________________________</w:t>
      </w:r>
      <w:r>
        <w:br/>
      </w:r>
      <w:r>
        <w:rPr>
          <w:rFonts w:ascii="Times New Roman"/>
          <w:b w:val="false"/>
          <w:i w:val="false"/>
          <w:color w:val="000000"/>
          <w:sz w:val="28"/>
        </w:rPr>
        <w:t xml:space="preserve">
(Кадастрды жүргізетін кәсіпорын атауы)    </w:t>
      </w:r>
      <w:r>
        <w:br/>
      </w:r>
      <w:r>
        <w:rPr>
          <w:rFonts w:ascii="Times New Roman"/>
          <w:b w:val="false"/>
          <w:i w:val="false"/>
          <w:color w:val="000000"/>
          <w:sz w:val="28"/>
        </w:rPr>
        <w:t xml:space="preserve">
филиалының директоры/бөлімшесінің бастығы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(жеке тұлғаның тегі, аты, әкесінің аты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не заңды тұлғаның толық атауы)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(жеке немесе заңды тұлғаның жеке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басын куәландыратын құжаттардың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деректемелері, байланыс телефоны,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мекенжайы)                  </w:t>
      </w:r>
    </w:p>
    <w:bookmarkStart w:name="z853" w:id="49"/>
    <w:p>
      <w:pPr>
        <w:spacing w:after="0"/>
        <w:ind w:left="0"/>
        <w:jc w:val="left"/>
      </w:pPr>
      <w:r>
        <w:rPr>
          <w:rFonts w:ascii="Times New Roman"/>
          <w:b/>
          <w:i w:val="false"/>
          <w:color w:val="000000"/>
        </w:rPr>
        <w:t xml:space="preserve"> 
Тұрақты жер пайдалану құқығына актіні беру туралы</w:t>
      </w:r>
      <w:r>
        <w:br/>
      </w:r>
      <w:r>
        <w:rPr>
          <w:rFonts w:ascii="Times New Roman"/>
          <w:b/>
          <w:i w:val="false"/>
          <w:color w:val="000000"/>
        </w:rPr>
        <w:t>
өтініш</w:t>
      </w:r>
    </w:p>
    <w:bookmarkEnd w:id="49"/>
    <w:p>
      <w:pPr>
        <w:spacing w:after="0"/>
        <w:ind w:left="0"/>
        <w:jc w:val="both"/>
      </w:pPr>
      <w:r>
        <w:rPr>
          <w:rFonts w:ascii="Times New Roman"/>
          <w:b w:val="false"/>
          <w:i w:val="false"/>
          <w:color w:val="000000"/>
          <w:sz w:val="28"/>
        </w:rPr>
        <w:t>___________________________________________________________ берілген,</w:t>
      </w:r>
      <w:r>
        <w:br/>
      </w:r>
      <w:r>
        <w:rPr>
          <w:rFonts w:ascii="Times New Roman"/>
          <w:b w:val="false"/>
          <w:i w:val="false"/>
          <w:color w:val="000000"/>
          <w:sz w:val="28"/>
        </w:rPr>
        <w:t>
             (жер учаскесінің нысаналы мақсаты)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учаскесінің (орналасқан жері) мекенжайы)</w:t>
      </w:r>
      <w:r>
        <w:br/>
      </w:r>
      <w:r>
        <w:rPr>
          <w:rFonts w:ascii="Times New Roman"/>
          <w:b w:val="false"/>
          <w:i w:val="false"/>
          <w:color w:val="000000"/>
          <w:sz w:val="28"/>
        </w:rPr>
        <w:t>
______________________________________________ бойынша орналасқан жер</w:t>
      </w:r>
      <w:r>
        <w:br/>
      </w:r>
      <w:r>
        <w:rPr>
          <w:rFonts w:ascii="Times New Roman"/>
          <w:b w:val="false"/>
          <w:i w:val="false"/>
          <w:color w:val="000000"/>
          <w:sz w:val="28"/>
        </w:rPr>
        <w:t>
учаскесіне тұрақты жер пайдалану құқығына актіні (актінің</w:t>
      </w:r>
      <w:r>
        <w:br/>
      </w:r>
      <w:r>
        <w:rPr>
          <w:rFonts w:ascii="Times New Roman"/>
          <w:b w:val="false"/>
          <w:i w:val="false"/>
          <w:color w:val="000000"/>
          <w:sz w:val="28"/>
        </w:rPr>
        <w:t>
телнұсқасын) беруіңізді сұраймын.</w:t>
      </w:r>
    </w:p>
    <w:p>
      <w:pPr>
        <w:spacing w:after="0"/>
        <w:ind w:left="0"/>
        <w:jc w:val="both"/>
      </w:pPr>
      <w:r>
        <w:rPr>
          <w:rFonts w:ascii="Times New Roman"/>
          <w:b w:val="false"/>
          <w:i w:val="false"/>
          <w:color w:val="000000"/>
          <w:sz w:val="28"/>
        </w:rPr>
        <w:t>      Күні __________    Өтініш беруші 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w:t>
      </w:r>
      <w:r>
        <w:br/>
      </w:r>
      <w:r>
        <w:rPr>
          <w:rFonts w:ascii="Times New Roman"/>
          <w:b w:val="false"/>
          <w:i w:val="false"/>
          <w:color w:val="000000"/>
          <w:sz w:val="28"/>
        </w:rPr>
        <w:t>
                                        уәкілетті тұлғаның тегі, аты,</w:t>
      </w:r>
      <w:r>
        <w:br/>
      </w:r>
      <w:r>
        <w:rPr>
          <w:rFonts w:ascii="Times New Roman"/>
          <w:b w:val="false"/>
          <w:i w:val="false"/>
          <w:color w:val="000000"/>
          <w:sz w:val="28"/>
        </w:rPr>
        <w:t>
                                       ______________________________</w:t>
      </w:r>
      <w:r>
        <w:br/>
      </w:r>
      <w:r>
        <w:rPr>
          <w:rFonts w:ascii="Times New Roman"/>
          <w:b w:val="false"/>
          <w:i w:val="false"/>
          <w:color w:val="000000"/>
          <w:sz w:val="28"/>
        </w:rPr>
        <w:t>
                                            әкесінің аты, қолы)</w:t>
      </w:r>
    </w:p>
    <w:bookmarkStart w:name="z854" w:id="50"/>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xml:space="preserve">
актілерді ресімдеу және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6-қосымша            </w:t>
      </w:r>
    </w:p>
    <w:bookmarkEnd w:id="50"/>
    <w:bookmarkStart w:name="z855" w:id="51"/>
    <w:p>
      <w:pPr>
        <w:spacing w:after="0"/>
        <w:ind w:left="0"/>
        <w:jc w:val="left"/>
      </w:pPr>
      <w:r>
        <w:rPr>
          <w:rFonts w:ascii="Times New Roman"/>
          <w:b/>
          <w:i w:val="false"/>
          <w:color w:val="000000"/>
        </w:rPr>
        <w:t xml:space="preserve"> 
Сапа және тиімділік көрсеткіштерінің мәні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1"/>
        <w:gridCol w:w="2942"/>
        <w:gridCol w:w="2942"/>
        <w:gridCol w:w="2665"/>
      </w:tblGrid>
      <w:tr>
        <w:trPr>
          <w:trHeight w:val="30" w:hRule="atLeast"/>
        </w:trPr>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 (үлесі)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6" w:id="52"/>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xml:space="preserve">
актілерді ресімдеу және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7-қосымша            </w:t>
      </w:r>
    </w:p>
    <w:bookmarkEnd w:id="52"/>
    <w:bookmarkStart w:name="z857" w:id="53"/>
    <w:p>
      <w:pPr>
        <w:spacing w:after="0"/>
        <w:ind w:left="0"/>
        <w:jc w:val="left"/>
      </w:pPr>
      <w:r>
        <w:rPr>
          <w:rFonts w:ascii="Times New Roman"/>
          <w:b/>
          <w:i w:val="false"/>
          <w:color w:val="000000"/>
        </w:rPr>
        <w:t xml:space="preserve"> 
Қазақстан Республикасы Өңірлік даму министрлігі Жер ресурстарын</w:t>
      </w:r>
      <w:r>
        <w:br/>
      </w:r>
      <w:r>
        <w:rPr>
          <w:rFonts w:ascii="Times New Roman"/>
          <w:b/>
          <w:i w:val="false"/>
          <w:color w:val="000000"/>
        </w:rPr>
        <w:t>
басқару комитетінің мемлекеттік қызмет көрсетуді ұйымдастыруға</w:t>
      </w:r>
      <w:r>
        <w:br/>
      </w:r>
      <w:r>
        <w:rPr>
          <w:rFonts w:ascii="Times New Roman"/>
          <w:b/>
          <w:i w:val="false"/>
          <w:color w:val="000000"/>
        </w:rPr>
        <w:t>
жауапты «Жер кадастры ғылыми-өндірістік орталығы» республикалық</w:t>
      </w:r>
      <w:r>
        <w:br/>
      </w:r>
      <w:r>
        <w:rPr>
          <w:rFonts w:ascii="Times New Roman"/>
          <w:b/>
          <w:i w:val="false"/>
          <w:color w:val="000000"/>
        </w:rPr>
        <w:t>
мемлекеттік кәсіпорны филиалдарының</w:t>
      </w:r>
      <w:r>
        <w:br/>
      </w:r>
      <w:r>
        <w:rPr>
          <w:rFonts w:ascii="Times New Roman"/>
          <w:b/>
          <w:i w:val="false"/>
          <w:color w:val="000000"/>
        </w:rPr>
        <w:t>
тізбесі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4080"/>
        <w:gridCol w:w="3193"/>
        <w:gridCol w:w="2515"/>
        <w:gridCol w:w="2257"/>
        <w:gridCol w:w="3099"/>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филиалдар атауы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көрсетуге жауапты адам</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1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кадастры ғылыми-өндірістік орталығы» республикалық мемлекеттік кәсіпорны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Желтоқсан көшесі, 25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директордың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8(7172)32-08-68</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agnpz@aisgzk.kz</w:t>
            </w:r>
          </w:p>
        </w:tc>
      </w:tr>
      <w:tr>
        <w:trPr>
          <w:trHeight w:val="81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Ақмола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Абай көшесі, 89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8(7162)25-33-40</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akm_01@aisgzk.kz</w:t>
            </w:r>
          </w:p>
        </w:tc>
      </w:tr>
      <w:tr>
        <w:trPr>
          <w:trHeight w:val="138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Ақтөбе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облысы, Ақтөбе қаласы, Ш. Қалдаяқов көшесі, 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8(7132)54-06-94</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akt_02@aisgzk.kz, aktobe@aisgzk.kz</w:t>
            </w:r>
          </w:p>
        </w:tc>
      </w:tr>
      <w:tr>
        <w:trPr>
          <w:trHeight w:val="12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Алматы облыстық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Талдықорған қаласы, Қабанбай батыр көшесі, 36/42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8(7282)24-25-31</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alm@aisgzk.kz</w:t>
            </w:r>
          </w:p>
        </w:tc>
      </w:tr>
      <w:tr>
        <w:trPr>
          <w:trHeight w:val="106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Алматы өңірлік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Алматы қаласы, М. Әуезов көшесі, 107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8(727)277-99-55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almzem@aisgzk.kz</w:t>
            </w:r>
          </w:p>
        </w:tc>
      </w:tr>
      <w:tr>
        <w:trPr>
          <w:trHeight w:val="108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Алматы қалалық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Алматы қаласы, М. Әуезов көшесі, 107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8(727)375-42-16</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alm_20@aisgzk.kz</w:t>
            </w:r>
          </w:p>
        </w:tc>
      </w:tr>
      <w:tr>
        <w:trPr>
          <w:trHeight w:val="103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Астана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Желтоқсан көшесі, 25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8(7172)32-88-84</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astana@aisgzk.kz, ast_21@aisgzk.kz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Атырау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Атырау қаласы, Азаттық даңғылы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8(7122)45-15-15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atr_04@aisgzk.kz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Шығыс Қазақстан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Өскемен қаласы, Ворошилов көшесі, 152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8(7232)22-48-10</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vostok@aisgzk.kz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Семей өңірлік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071410, Семей қаласы, Байтұрсынов көшесі, 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8(7222)42-26-35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smgzk@aisgzk.kz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Жамбыл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Тараз қаласы, Қазыбек би көшесі, 26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8(7262)43-72-20</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Батыс Қазақстан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Орал қаласы, Ә. Молдағұлова көшесі, 22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8(7112)26-99-09</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zapkaz@aisgzk.kz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Қарағанды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Қарағанды қаласы, Пассажирская көшесі, 15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8(7212)47-52-32</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kar_09@aisgzk.kz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Қостанай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Амангелді көшесі, 93А</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8(7142)54-08-01</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kos_12@aisgzk.kz, kos_10@aisgzk.kz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Қызылорда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Қызылорда қаласы, Абай Құнанбаев даңғылы, 48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8(7242)23-44-35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priem_10@aisgzk.kz</w:t>
            </w:r>
          </w:p>
        </w:tc>
      </w:tr>
      <w:tr>
        <w:trPr>
          <w:trHeight w:val="55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Маңғыстау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Ақтау қаласы, 23-шағын аудан, 103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8(7292)33-90-70</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man_13@aisgzk.kz</w:t>
            </w:r>
          </w:p>
        </w:tc>
      </w:tr>
      <w:tr>
        <w:trPr>
          <w:trHeight w:val="103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Павлодар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Жеңіс даңғылы, 17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8(7182)32-07-55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pav_14@aisgzk.kz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Солтүстік Қазақстан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Петропавлск қаласы, Интернациональная көшесі, 70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8(7152)33-07-30</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sek_15@aisgzk.kz</w:t>
            </w:r>
          </w:p>
        </w:tc>
      </w:tr>
      <w:tr>
        <w:trPr>
          <w:trHeight w:val="64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Оңтүстік Қазақстан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Шымкент қаласы, М. Дулати көшесі, 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8(7252)53-05-14</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shim01@aisgzk.kz</w:t>
            </w:r>
          </w:p>
        </w:tc>
      </w:tr>
    </w:tbl>
    <w:bookmarkStart w:name="z1091" w:id="5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 қарашадағы </w:t>
      </w:r>
      <w:r>
        <w:br/>
      </w:r>
      <w:r>
        <w:rPr>
          <w:rFonts w:ascii="Times New Roman"/>
          <w:b w:val="false"/>
          <w:i w:val="false"/>
          <w:color w:val="000000"/>
          <w:sz w:val="28"/>
        </w:rPr>
        <w:t xml:space="preserve">
№ 1392 қаулысымен   </w:t>
      </w:r>
      <w:r>
        <w:br/>
      </w:r>
      <w:r>
        <w:rPr>
          <w:rFonts w:ascii="Times New Roman"/>
          <w:b w:val="false"/>
          <w:i w:val="false"/>
          <w:color w:val="000000"/>
          <w:sz w:val="28"/>
        </w:rPr>
        <w:t xml:space="preserve">
бекітілген      </w:t>
      </w:r>
    </w:p>
    <w:bookmarkEnd w:id="54"/>
    <w:bookmarkStart w:name="z1092" w:id="55"/>
    <w:p>
      <w:pPr>
        <w:spacing w:after="0"/>
        <w:ind w:left="0"/>
        <w:jc w:val="left"/>
      </w:pPr>
      <w:r>
        <w:rPr>
          <w:rFonts w:ascii="Times New Roman"/>
          <w:b/>
          <w:i w:val="false"/>
          <w:color w:val="000000"/>
        </w:rPr>
        <w:t xml:space="preserve"> 
«Уақытша өтеулі (ұзақ мерзімді, қысқа мерзімді) жер пайдалану</w:t>
      </w:r>
      <w:r>
        <w:br/>
      </w:r>
      <w:r>
        <w:rPr>
          <w:rFonts w:ascii="Times New Roman"/>
          <w:b/>
          <w:i w:val="false"/>
          <w:color w:val="000000"/>
        </w:rPr>
        <w:t>
(жалдау) құқығына актілерді ресімдеу және беру» мемлекеттік</w:t>
      </w:r>
      <w:r>
        <w:br/>
      </w:r>
      <w:r>
        <w:rPr>
          <w:rFonts w:ascii="Times New Roman"/>
          <w:b/>
          <w:i w:val="false"/>
          <w:color w:val="000000"/>
        </w:rPr>
        <w:t>
қызмет стандарты</w:t>
      </w:r>
    </w:p>
    <w:bookmarkEnd w:id="55"/>
    <w:p>
      <w:pPr>
        <w:spacing w:after="0"/>
        <w:ind w:left="0"/>
        <w:jc w:val="both"/>
      </w:pPr>
      <w:r>
        <w:rPr>
          <w:rFonts w:ascii="Times New Roman"/>
          <w:b w:val="false"/>
          <w:i w:val="false"/>
          <w:color w:val="ff0000"/>
          <w:sz w:val="28"/>
        </w:rPr>
        <w:t xml:space="preserve">      Ескерту. Стандарт жаңа редакцияда - ҚР Үкіметінің 12.07.2013 </w:t>
      </w:r>
      <w:r>
        <w:rPr>
          <w:rFonts w:ascii="Times New Roman"/>
          <w:b w:val="false"/>
          <w:i w:val="false"/>
          <w:color w:val="ff0000"/>
          <w:sz w:val="28"/>
        </w:rPr>
        <w:t>№ 722</w:t>
      </w:r>
      <w:r>
        <w:rPr>
          <w:rFonts w:ascii="Times New Roman"/>
          <w:b w:val="false"/>
          <w:i w:val="false"/>
          <w:color w:val="ff0000"/>
          <w:sz w:val="28"/>
        </w:rPr>
        <w:t xml:space="preserve"> қаулысымен (алғашқы ресми жарияланған күнінен бастап күнтiзбелiк он күн өткен соң қолданысқа енгізіледі).</w:t>
      </w:r>
    </w:p>
    <w:bookmarkStart w:name="z1093" w:id="56"/>
    <w:p>
      <w:pPr>
        <w:spacing w:after="0"/>
        <w:ind w:left="0"/>
        <w:jc w:val="left"/>
      </w:pPr>
      <w:r>
        <w:rPr>
          <w:rFonts w:ascii="Times New Roman"/>
          <w:b/>
          <w:i w:val="false"/>
          <w:color w:val="000000"/>
        </w:rPr>
        <w:t xml:space="preserve"> 
1. Жалпы ережелер</w:t>
      </w:r>
    </w:p>
    <w:bookmarkEnd w:id="56"/>
    <w:bookmarkStart w:name="z1094" w:id="57"/>
    <w:p>
      <w:pPr>
        <w:spacing w:after="0"/>
        <w:ind w:left="0"/>
        <w:jc w:val="both"/>
      </w:pPr>
      <w:r>
        <w:rPr>
          <w:rFonts w:ascii="Times New Roman"/>
          <w:b w:val="false"/>
          <w:i w:val="false"/>
          <w:color w:val="000000"/>
          <w:sz w:val="28"/>
        </w:rPr>
        <w:t>
      1. «Жер учаскесіне уақытша өтеулі (ұзақ мерзімді, қысқа мерзімді) жер пайдалану (жалдау) құқығына актілерді ресімдеу және беру» мемлекеттік қызметін (бұдан әрі – мемлекеттік қызмет) жер учаскесінің орналасқан жері бойынша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Қазақстан Республикасы Өңірлік даму министрлігі Жер ресурстарын басқару комитетінің «Жер кадастры ғылыми-өндірістік орталығы» республикалық мемлекеттік кәсіпорны және оның филиалдары (бұдан әрі – Кадастрды жүргізетін кәсіпорын) тарапынан және мекенжайлары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Қазақстан Республикасы Көлік және коммуникация министрлігінің Мемлекеттік қызметтерді автоматтандыруды бақылау және xалыққа қызмет көрсету орталықтарының қызметін үйлестіру комитетінің «Халыққа қызмет көрсету орталығы» республикалық мемлекеттік кәсіпорнының филиалдары (бұдан әрі – орталық) арқылы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2003 жылғы 20 маусымдағы Қазақстан Республикасы Жер кодексінің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жөніндегі ақпарат:</w:t>
      </w:r>
      <w:r>
        <w:br/>
      </w:r>
      <w:r>
        <w:rPr>
          <w:rFonts w:ascii="Times New Roman"/>
          <w:b w:val="false"/>
          <w:i w:val="false"/>
          <w:color w:val="000000"/>
          <w:sz w:val="28"/>
        </w:rPr>
        <w:t>
      1) Қазақстан Республикасы Өңірлік даму министрлігінің интернет-ресурсында;</w:t>
      </w:r>
      <w:r>
        <w:br/>
      </w:r>
      <w:r>
        <w:rPr>
          <w:rFonts w:ascii="Times New Roman"/>
          <w:b w:val="false"/>
          <w:i w:val="false"/>
          <w:color w:val="000000"/>
          <w:sz w:val="28"/>
        </w:rPr>
        <w:t>
      2) Қазақстан Республикасы Өңірлік даму министрлігі Жер ресурстарын басқару комитетінің www.kuzr.gov.kz интернет-ресурсында;</w:t>
      </w:r>
      <w:r>
        <w:br/>
      </w:r>
      <w:r>
        <w:rPr>
          <w:rFonts w:ascii="Times New Roman"/>
          <w:b w:val="false"/>
          <w:i w:val="false"/>
          <w:color w:val="000000"/>
          <w:sz w:val="28"/>
        </w:rPr>
        <w:t>
      3) Кадастрды жүргізетін кәсіпорындардың ғимараттарындағы стенділерінде;</w:t>
      </w:r>
      <w:r>
        <w:br/>
      </w:r>
      <w:r>
        <w:rPr>
          <w:rFonts w:ascii="Times New Roman"/>
          <w:b w:val="false"/>
          <w:i w:val="false"/>
          <w:color w:val="000000"/>
          <w:sz w:val="28"/>
        </w:rPr>
        <w:t>
      4) Кадастрды жүргізетін кәсіпорынның www.aisgzk.kz интернет-ресурсында;</w:t>
      </w:r>
      <w:r>
        <w:br/>
      </w:r>
      <w:r>
        <w:rPr>
          <w:rFonts w:ascii="Times New Roman"/>
          <w:b w:val="false"/>
          <w:i w:val="false"/>
          <w:color w:val="000000"/>
          <w:sz w:val="28"/>
        </w:rPr>
        <w:t>
      5) орталықтың www.con.gov.kz интернет-ресурсында;</w:t>
      </w:r>
      <w:r>
        <w:br/>
      </w:r>
      <w:r>
        <w:rPr>
          <w:rFonts w:ascii="Times New Roman"/>
          <w:b w:val="false"/>
          <w:i w:val="false"/>
          <w:color w:val="000000"/>
          <w:sz w:val="28"/>
        </w:rPr>
        <w:t>
      6) орталықтың стенділерінде орналастырылған.</w:t>
      </w:r>
      <w:r>
        <w:br/>
      </w:r>
      <w:r>
        <w:rPr>
          <w:rFonts w:ascii="Times New Roman"/>
          <w:b w:val="false"/>
          <w:i w:val="false"/>
          <w:color w:val="000000"/>
          <w:sz w:val="28"/>
        </w:rPr>
        <w:t>
      Мемлекеттік қызмет туралы ақпарат сондай-ақ call-орталығының 1414 телефоны арқылы берілуі мүмкін.</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 жер учаскесіне жеке меншік құқығына актіні немесе жер учаскесіне жеке меншік құқығына актінің телнұсқасын беру немесе мемлекеттік қызмет көрсетуден бас тарту себебі көрсетілген бас тарту туралы дәлелді жазбаша түрдегі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Кадастрды жүргізетін кәсіпорынға жүгіну сәтінен бастап:</w:t>
      </w:r>
      <w:r>
        <w:br/>
      </w:r>
      <w:r>
        <w:rPr>
          <w:rFonts w:ascii="Times New Roman"/>
          <w:b w:val="false"/>
          <w:i w:val="false"/>
          <w:color w:val="000000"/>
          <w:sz w:val="28"/>
        </w:rPr>
        <w:t>
      уақытша өтеулі (ұзақ мерзімді, қысқа мерзімді) жер пайдалану (жалдау) құқығына арналған актіні берген кезде – 6 жұмыс күні;</w:t>
      </w:r>
      <w:r>
        <w:br/>
      </w:r>
      <w:r>
        <w:rPr>
          <w:rFonts w:ascii="Times New Roman"/>
          <w:b w:val="false"/>
          <w:i w:val="false"/>
          <w:color w:val="000000"/>
          <w:sz w:val="28"/>
        </w:rPr>
        <w:t>
      уақытша өтеулі (ұзақ мерзімді, қысқа мерзімді) жер пайдалану (жалдау) құқығына арналған актінің телнұсқасын берген кезде – 4 жұмыс күні;</w:t>
      </w:r>
      <w:r>
        <w:br/>
      </w:r>
      <w:r>
        <w:rPr>
          <w:rFonts w:ascii="Times New Roman"/>
          <w:b w:val="false"/>
          <w:i w:val="false"/>
          <w:color w:val="000000"/>
          <w:sz w:val="28"/>
        </w:rPr>
        <w:t>
      мемлекеттік қызмет алғанға дейін кезекте күтудің рұқсат берілген ең көп уақыты – 30 минуттан аспайды;</w:t>
      </w:r>
      <w:r>
        <w:br/>
      </w:r>
      <w:r>
        <w:rPr>
          <w:rFonts w:ascii="Times New Roman"/>
          <w:b w:val="false"/>
          <w:i w:val="false"/>
          <w:color w:val="000000"/>
          <w:sz w:val="28"/>
        </w:rPr>
        <w:t>
      мемлекеттік қызмет алушыға өтініш берген күні қызмет көрсетудің рұқсат берілген ең көп уақыты – 30 минуттан аспайды;</w:t>
      </w:r>
      <w:r>
        <w:br/>
      </w:r>
      <w:r>
        <w:rPr>
          <w:rFonts w:ascii="Times New Roman"/>
          <w:b w:val="false"/>
          <w:i w:val="false"/>
          <w:color w:val="000000"/>
          <w:sz w:val="28"/>
        </w:rPr>
        <w:t>
      2) орталыққа өтініш жасаған сәттен бастап:</w:t>
      </w:r>
      <w:r>
        <w:br/>
      </w:r>
      <w:r>
        <w:rPr>
          <w:rFonts w:ascii="Times New Roman"/>
          <w:b w:val="false"/>
          <w:i w:val="false"/>
          <w:color w:val="000000"/>
          <w:sz w:val="28"/>
        </w:rPr>
        <w:t>
      уақытша өтеулі (ұзақ мерзімді, қысқа мерзімді) жер пайдалану (жалдау) құқығына арналған актіні берген кезде – 6 жұмыс күні;</w:t>
      </w:r>
      <w:r>
        <w:br/>
      </w:r>
      <w:r>
        <w:rPr>
          <w:rFonts w:ascii="Times New Roman"/>
          <w:b w:val="false"/>
          <w:i w:val="false"/>
          <w:color w:val="000000"/>
          <w:sz w:val="28"/>
        </w:rPr>
        <w:t>
      уақытша өтеулі (ұзақ мерзімді, қысқа мерзімді) жер пайдалану (жалдау) құқығына арналған актінің телнұсқасын берген кезде – 4 жұмыс күні;</w:t>
      </w:r>
      <w:r>
        <w:br/>
      </w:r>
      <w:r>
        <w:rPr>
          <w:rFonts w:ascii="Times New Roman"/>
          <w:b w:val="false"/>
          <w:i w:val="false"/>
          <w:color w:val="000000"/>
          <w:sz w:val="28"/>
        </w:rPr>
        <w:t>
      мемлекеттік қызмет алғанға дейін кезекте күтудің рұқсат берілген ең көп уақыты – 20 минуттан аспайды;</w:t>
      </w:r>
      <w:r>
        <w:br/>
      </w:r>
      <w:r>
        <w:rPr>
          <w:rFonts w:ascii="Times New Roman"/>
          <w:b w:val="false"/>
          <w:i w:val="false"/>
          <w:color w:val="000000"/>
          <w:sz w:val="28"/>
        </w:rPr>
        <w:t>
      мемлекеттік қызмет алушыға өтініш берген күні қызмет көрсетудің рұқсат берілген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көрсетіледі.</w:t>
      </w:r>
      <w:r>
        <w:br/>
      </w:r>
      <w:r>
        <w:rPr>
          <w:rFonts w:ascii="Times New Roman"/>
          <w:b w:val="false"/>
          <w:i w:val="false"/>
          <w:color w:val="000000"/>
          <w:sz w:val="28"/>
        </w:rPr>
        <w:t>
      Уақытша өтеулі (ұзақ мерзімді, қысқа мерзімді) жер пайдалану (жалдау) құқығына актіні дайындағаны үшін мемлекеттік қызмет құны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мөлшерде есептеп шығарылады.</w:t>
      </w:r>
      <w:r>
        <w:br/>
      </w:r>
      <w:r>
        <w:rPr>
          <w:rFonts w:ascii="Times New Roman"/>
          <w:b w:val="false"/>
          <w:i w:val="false"/>
          <w:color w:val="000000"/>
          <w:sz w:val="28"/>
        </w:rPr>
        <w:t>
      Жер учаскесіне уақытша өтеулі (ұзақ мерзімді, қысқа мерзімді) жер пайдалану (жалдау) құқығына актіні дайындау үшін ақы төлеу қолма-қол немесе қолма-қол емес тәсілмен екінші деңгейдегі банктер арқылы Кадастрды жүргізетін кәсіпорынның есеп шотына не Кадастрды жүргізетін кәсіпорын ғимаратындағы кассаларда жүргізіледі, олар төлемнің мөлшері мен уақытын растайтын төлем құжатын (түбіртек) береді. Төлем құжатының (түбіртектің) нысаны осы стандартқа </w:t>
      </w:r>
      <w:r>
        <w:rPr>
          <w:rFonts w:ascii="Times New Roman"/>
          <w:b w:val="false"/>
          <w:i w:val="false"/>
          <w:color w:val="000000"/>
          <w:sz w:val="28"/>
        </w:rPr>
        <w:t>4-қосымшада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Жетім балалар мен ата-анасының қамқорлығынсыз қалған он сегіз жасқа толмаған балаларға жер учаскесіне уақытша өтеулі (ұзақ мерзімді, қысқа мерзімді) жер пайдалану (жалдау) құқығына актіні дайындау өтеусіз негізде жүргізіледі.</w:t>
      </w:r>
      <w:r>
        <w:br/>
      </w:r>
      <w:r>
        <w:rPr>
          <w:rFonts w:ascii="Times New Roman"/>
          <w:b w:val="false"/>
          <w:i w:val="false"/>
          <w:color w:val="000000"/>
          <w:sz w:val="28"/>
        </w:rPr>
        <w:t>
</w:t>
      </w:r>
      <w:r>
        <w:rPr>
          <w:rFonts w:ascii="Times New Roman"/>
          <w:b w:val="false"/>
          <w:i w:val="false"/>
          <w:color w:val="000000"/>
          <w:sz w:val="28"/>
        </w:rPr>
        <w:t>
      9. Кадастрды жүргізетін кәсіпорынның жұмыс кестесі: еңбек заңнамасына сәйкес, демалыс және мереке күндерін қоспағанда, дүйсенбіден бастап жұманы қоса алғанда күн сайын, белгіленген жұмыс кестесіне сәйкес сағат 9-00-ден 18-00-ге дейін, түскі үзіліс сағат 13-00-ден 14-00-ге дейін.</w:t>
      </w:r>
      <w:r>
        <w:br/>
      </w:r>
      <w:r>
        <w:rPr>
          <w:rFonts w:ascii="Times New Roman"/>
          <w:b w:val="false"/>
          <w:i w:val="false"/>
          <w:color w:val="000000"/>
          <w:sz w:val="28"/>
        </w:rPr>
        <w:t>
      Орталықтарда құжаттарды қабылдау еңбек заңнамасына сәйкес, жексенбі және мереке күндерін қоспағанда, дүйсенбіден бастап сенбіні қоса алғанда күн сайын, белгіленген жұмыс кестесіне сәйкес сағат 9.00-ден 20.00-ге дейін үзіліссіз жүзеге асырылады.</w:t>
      </w:r>
      <w:r>
        <w:br/>
      </w:r>
      <w:r>
        <w:rPr>
          <w:rFonts w:ascii="Times New Roman"/>
          <w:b w:val="false"/>
          <w:i w:val="false"/>
          <w:color w:val="000000"/>
          <w:sz w:val="28"/>
        </w:rPr>
        <w:t>
      Қабылдау «электрондық кезек» тәртібімен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1) Кадастрды жүргізетін кәсіпорынның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 физикалық мүмкіндігі шектеулі адамдар үшін жағдайлар (пандус, лифт) көзделген;</w:t>
      </w:r>
      <w:r>
        <w:br/>
      </w:r>
      <w:r>
        <w:rPr>
          <w:rFonts w:ascii="Times New Roman"/>
          <w:b w:val="false"/>
          <w:i w:val="false"/>
          <w:color w:val="000000"/>
          <w:sz w:val="28"/>
        </w:rPr>
        <w:t>
      2) мемлекеттік қызмет алушының қалауы бойынша орталық ғимаратында көрсетіледі, онда мүмкіндігі шектеулі адамдар үшін жағдай қарастырылған, өртке қарсы сақтық шаралары қабылданған. Залда анықтама бюросы, күту орындары, ақпараттық стенділер орналастырылады.</w:t>
      </w:r>
    </w:p>
    <w:bookmarkEnd w:id="57"/>
    <w:bookmarkStart w:name="z870" w:id="58"/>
    <w:p>
      <w:pPr>
        <w:spacing w:after="0"/>
        <w:ind w:left="0"/>
        <w:jc w:val="left"/>
      </w:pPr>
      <w:r>
        <w:rPr>
          <w:rFonts w:ascii="Times New Roman"/>
          <w:b/>
          <w:i w:val="false"/>
          <w:color w:val="000000"/>
        </w:rPr>
        <w:t xml:space="preserve"> 
2. Мемлекеттік қызмет көрсету тәртібі</w:t>
      </w:r>
    </w:p>
    <w:bookmarkEnd w:id="58"/>
    <w:bookmarkStart w:name="z871" w:id="59"/>
    <w:p>
      <w:pPr>
        <w:spacing w:after="0"/>
        <w:ind w:left="0"/>
        <w:jc w:val="both"/>
      </w:pPr>
      <w:r>
        <w:rPr>
          <w:rFonts w:ascii="Times New Roman"/>
          <w:b w:val="false"/>
          <w:i w:val="false"/>
          <w:color w:val="000000"/>
          <w:sz w:val="28"/>
        </w:rPr>
        <w:t>
      11. Мемлекеттік қызмет алу үшін мемлекеттік қызмет алушы мыналарды ұсынады:</w:t>
      </w:r>
      <w:r>
        <w:br/>
      </w:r>
      <w:r>
        <w:rPr>
          <w:rFonts w:ascii="Times New Roman"/>
          <w:b w:val="false"/>
          <w:i w:val="false"/>
          <w:color w:val="000000"/>
          <w:sz w:val="28"/>
        </w:rPr>
        <w:t>
      Кадастрды жүргізетін кәсіпорынға:</w:t>
      </w:r>
      <w:r>
        <w:br/>
      </w:r>
      <w:r>
        <w:rPr>
          <w:rFonts w:ascii="Times New Roman"/>
          <w:b w:val="false"/>
          <w:i w:val="false"/>
          <w:color w:val="000000"/>
          <w:sz w:val="28"/>
        </w:rPr>
        <w:t>
      1) уақытша өтеулі (ұзақ мерзімді, қысқа мерзімді) жер пайдалану (жалдау) құқығын беру кезінде:</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учаскесіне уақытша өтеулі (ұзақ мерзімді, қысқа мерзімді) жер пайдалану (жалдау) құқығына актіні беруге өтініш;</w:t>
      </w:r>
      <w:r>
        <w:br/>
      </w:r>
      <w:r>
        <w:rPr>
          <w:rFonts w:ascii="Times New Roman"/>
          <w:b w:val="false"/>
          <w:i w:val="false"/>
          <w:color w:val="000000"/>
          <w:sz w:val="28"/>
        </w:rPr>
        <w:t>
      жергілікті атқарушы органның жер учаскесіне уақытша өтеулі (ұзақ мерзімді, қысқа мерзімді) жер пайдалану (жалдау) құқығын беру туралы шешімінен үзінді көшірме;</w:t>
      </w:r>
      <w:r>
        <w:br/>
      </w:r>
      <w:r>
        <w:rPr>
          <w:rFonts w:ascii="Times New Roman"/>
          <w:b w:val="false"/>
          <w:i w:val="false"/>
          <w:color w:val="000000"/>
          <w:sz w:val="28"/>
        </w:rPr>
        <w:t>
      жер қатынастары саласындағы функцияларды жүзеге асыратын облыстың (республикалық маңызы бар қаланың, астананың), ауданның (облыстық маңызы бар қаланың) жергілікті атқарушы органының (бұдан әрі – уәкілетті орган) құрылымдық бөлімшесі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жеке тұрғын үй құрылысына бөлуге арналған алаңда жер учаскелерін орналастырудың жерге орналастыру жобасы болған жағдайда, көрсетілген жұмыстарды орындаған ұйым беретін, нақты жер учаскесіне арналған жерге орналастыру жобасының бір бөлігі және оның жергілікті жердегі шекараларын белгілеу жөніндегі материалдар;</w:t>
      </w:r>
      <w:r>
        <w:br/>
      </w:r>
      <w:r>
        <w:rPr>
          <w:rFonts w:ascii="Times New Roman"/>
          <w:b w:val="false"/>
          <w:i w:val="false"/>
          <w:color w:val="000000"/>
          <w:sz w:val="28"/>
        </w:rPr>
        <w:t>
      уақытша өтеулі (ұзақ мерзімді, қысқа мерзімді) жерді пайдалану (жалдау) туралы шарт және/немесе уақытша өтеулі (ұзақ мерзімді, қысқа мерзімді) жерді пайдалану (жалдау) құқықты сатып алу шарттың көшірмесі;</w:t>
      </w:r>
      <w:r>
        <w:br/>
      </w:r>
      <w:r>
        <w:rPr>
          <w:rFonts w:ascii="Times New Roman"/>
          <w:b w:val="false"/>
          <w:i w:val="false"/>
          <w:color w:val="000000"/>
          <w:sz w:val="28"/>
        </w:rPr>
        <w:t>
      жер учаскесіне уақытша өтеулі (ұзақ мерзімді, қысқа мерзімді) жер пайдалану (жалдау) құқығына актіні дайындағаны үшін қызметтерге ақы төленгені туралы төлем құжаты (түбіртек);</w:t>
      </w:r>
      <w:r>
        <w:br/>
      </w:r>
      <w:r>
        <w:rPr>
          <w:rFonts w:ascii="Times New Roman"/>
          <w:b w:val="false"/>
          <w:i w:val="false"/>
          <w:color w:val="000000"/>
          <w:sz w:val="28"/>
        </w:rPr>
        <w:t>
      мемлекеттік қызмет алушының атынан берілген сенімхаттың көшірмесі (қажет болғанда);</w:t>
      </w:r>
      <w:r>
        <w:br/>
      </w:r>
      <w:r>
        <w:rPr>
          <w:rFonts w:ascii="Times New Roman"/>
          <w:b w:val="false"/>
          <w:i w:val="false"/>
          <w:color w:val="000000"/>
          <w:sz w:val="28"/>
        </w:rPr>
        <w:t>
      Қазақстан Республикасы азаматының не сенім білдірілген тұлғаның жеке куәлігінің немесе төлқұжатының көшірмесі;</w:t>
      </w:r>
      <w:r>
        <w:br/>
      </w:r>
      <w:r>
        <w:rPr>
          <w:rFonts w:ascii="Times New Roman"/>
          <w:b w:val="false"/>
          <w:i w:val="false"/>
          <w:color w:val="000000"/>
          <w:sz w:val="28"/>
        </w:rPr>
        <w:t>
      бизнес-сәйкестендіру нөмірі көрсетілген (БСН)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2) жер учаскесінің сәйкестендіру сипаттамалары өзгерген жағдайда:</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учаскесіне уақытша өтеулі (ұзақ мерзімді, қысқа мерзімді) жер пайдалану (жалдау) құқығына актіні беруге өтініш;</w:t>
      </w:r>
      <w:r>
        <w:br/>
      </w:r>
      <w:r>
        <w:rPr>
          <w:rFonts w:ascii="Times New Roman"/>
          <w:b w:val="false"/>
          <w:i w:val="false"/>
          <w:color w:val="000000"/>
          <w:sz w:val="28"/>
        </w:rPr>
        <w:t>
      жергілікті атқарушы органның бұрын уақытша өтеулі (ұзақ мерзімді, қысқа мерзімді) жер пайдалану (жалдау) құқығымен берiлген жер учаскесінің сәйкестендiру сипаттамаларының өзгеруі туралы шешімінен үзінді көшірме және/немесе жер учаскесiнiң сәйкестендiру сипаттамаларының өзгергенін растайтын басқа құжат;</w:t>
      </w:r>
      <w:r>
        <w:br/>
      </w:r>
      <w:r>
        <w:rPr>
          <w:rFonts w:ascii="Times New Roman"/>
          <w:b w:val="false"/>
          <w:i w:val="false"/>
          <w:color w:val="000000"/>
          <w:sz w:val="28"/>
        </w:rPr>
        <w:t>
      уәкілетті орган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уақытша өтеулі (ұзақ мерзімді, қысқа мерзімді) жерді пайдалану (жалдау) туралы шарт және/немесе уақытша өтеулі (ұзақ мерзімді, қысқа мерзімді) жерді пайдалану (жалдау) құқығын сатып алу шартының көшірмесі;</w:t>
      </w:r>
      <w:r>
        <w:br/>
      </w:r>
      <w:r>
        <w:rPr>
          <w:rFonts w:ascii="Times New Roman"/>
          <w:b w:val="false"/>
          <w:i w:val="false"/>
          <w:color w:val="000000"/>
          <w:sz w:val="28"/>
        </w:rPr>
        <w:t>
      жер учаскесіне уақытша өтеулі (ұзақ мерзімді, қысқа мерзімді) жер пайдалану (жалдау) құқығына актіні дайындағаны үшін қызметтерге ақы төленгені туралы төлем құжаты (түбіртек);</w:t>
      </w:r>
      <w:r>
        <w:br/>
      </w:r>
      <w:r>
        <w:rPr>
          <w:rFonts w:ascii="Times New Roman"/>
          <w:b w:val="false"/>
          <w:i w:val="false"/>
          <w:color w:val="000000"/>
          <w:sz w:val="28"/>
        </w:rPr>
        <w:t>
      мемлекеттік қызмет алушының атынан берілген сенімхаттың көшірмесі (қажет болғанда);</w:t>
      </w:r>
      <w:r>
        <w:br/>
      </w:r>
      <w:r>
        <w:rPr>
          <w:rFonts w:ascii="Times New Roman"/>
          <w:b w:val="false"/>
          <w:i w:val="false"/>
          <w:color w:val="000000"/>
          <w:sz w:val="28"/>
        </w:rPr>
        <w:t>
      Қазақстан Республикасы азаматының не сенім білдірілген тұлғаның жеке куәлігінің немесе төлқұжатының көшірмесі;</w:t>
      </w:r>
      <w:r>
        <w:br/>
      </w:r>
      <w:r>
        <w:rPr>
          <w:rFonts w:ascii="Times New Roman"/>
          <w:b w:val="false"/>
          <w:i w:val="false"/>
          <w:color w:val="000000"/>
          <w:sz w:val="28"/>
        </w:rPr>
        <w:t>
      бизнес-сәйкестендіру нөмірі көрсетілген (БСН)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3) жер учаскесінің сәйкестендіру сипаттамаларында өзгерістер болмаған жағдайда бұрын қолданыста болған Қазақстан Республикасының заңнамасына сәйкес уақытша өтеулі (ұзақ мерзімді, қысқа мерзімді) жер пайдалану (жалдау) құқығы актiciн ауыстыру немесе уақытша өтеулі (ұзақ мерзімді, қысқа мерзімді) жер пайдалану (жалдау) құқығы актiciнің телнұсқасын беру кезінде:</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учаскесіне уақытша өтеулі (ұзақ мерзімді, қысқа мерзімді) жер пайдалану (жалдау) құқығына актіні немесе актісінің телнұсқасын беруге өтініш;</w:t>
      </w:r>
      <w:r>
        <w:br/>
      </w:r>
      <w:r>
        <w:rPr>
          <w:rFonts w:ascii="Times New Roman"/>
          <w:b w:val="false"/>
          <w:i w:val="false"/>
          <w:color w:val="000000"/>
          <w:sz w:val="28"/>
        </w:rPr>
        <w:t>
      жер учаскесіне уақытша өтеулі (ұзақ мерзімді, қысқа мерзімді) жер пайдалану (жалдау) құқығына актіні немесе актінің телнұсқасын дайындағаны үшін қызметтерге ақы төленгені туралы төлем құжаты (түбіртек);</w:t>
      </w:r>
      <w:r>
        <w:br/>
      </w:r>
      <w:r>
        <w:rPr>
          <w:rFonts w:ascii="Times New Roman"/>
          <w:b w:val="false"/>
          <w:i w:val="false"/>
          <w:color w:val="000000"/>
          <w:sz w:val="28"/>
        </w:rPr>
        <w:t>
      мемлекеттік қызмет алушының атынан берілген сенімхаттың көшірмесі (қажет болғанда);</w:t>
      </w:r>
      <w:r>
        <w:br/>
      </w:r>
      <w:r>
        <w:rPr>
          <w:rFonts w:ascii="Times New Roman"/>
          <w:b w:val="false"/>
          <w:i w:val="false"/>
          <w:color w:val="000000"/>
          <w:sz w:val="28"/>
        </w:rPr>
        <w:t>
      Қазақстан Республикасы азаматының не сенім білдірілген тұлғаның жеке куәлігінің немесе төлқұжатының көшірмесі;</w:t>
      </w:r>
      <w:r>
        <w:br/>
      </w:r>
      <w:r>
        <w:rPr>
          <w:rFonts w:ascii="Times New Roman"/>
          <w:b w:val="false"/>
          <w:i w:val="false"/>
          <w:color w:val="000000"/>
          <w:sz w:val="28"/>
        </w:rPr>
        <w:t>
      бизнес-сәйкестендіру нөмірі көрсетілген (БСН)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Қазақстан Республикасы азаматының жеке басын куәландыратын құжат немесе паспорт;</w:t>
      </w:r>
      <w:r>
        <w:br/>
      </w:r>
      <w:r>
        <w:rPr>
          <w:rFonts w:ascii="Times New Roman"/>
          <w:b w:val="false"/>
          <w:i w:val="false"/>
          <w:color w:val="000000"/>
          <w:sz w:val="28"/>
        </w:rPr>
        <w:t>
      жер учаскесінің орналасқан жері бойынша жергілікті облыстық газеттің жер учаскесіне уақытша өтеулі (ұзақ мерзімді, қысқа мерзімді) жер пайдалану (жалдау) құқығына актінің түпнұсқасын жарамсыз деп тану туралы хабарландыру жарияланған данасы;</w:t>
      </w:r>
      <w:r>
        <w:br/>
      </w:r>
      <w:r>
        <w:rPr>
          <w:rFonts w:ascii="Times New Roman"/>
          <w:b w:val="false"/>
          <w:i w:val="false"/>
          <w:color w:val="000000"/>
          <w:sz w:val="28"/>
        </w:rPr>
        <w:t>
      заңды тұлғаны мемлекеттік тіркеу (қайта тіркеу) туралы куәліктің нотариалды расталған көшірмесі немесе заңды тұлғаның бизнес-сәйкестендіру номері көрсетілген анықтама (БСН);</w:t>
      </w:r>
      <w:r>
        <w:br/>
      </w:r>
      <w:r>
        <w:rPr>
          <w:rFonts w:ascii="Times New Roman"/>
          <w:b w:val="false"/>
          <w:i w:val="false"/>
          <w:color w:val="000000"/>
          <w:sz w:val="28"/>
        </w:rPr>
        <w:t>
      4) жер учаскесінің сәйкестендіру сипаттамаларында өзгерістер болмаған кезде жер учаскесіне құқық белгілейтін құжат өзгерген жағдайда, бұрын қолданыста болған Қазақстан Республикасының заңнамасына сәйкес жер учаскесiне уақытша өтеулі (ұзақ мерзімді, қысқа мерзімді) жер пайдалану (жалдау) құқығына берілген актiні ауыстыру кезінде:</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5-қосымшада</w:t>
      </w:r>
      <w:r>
        <w:rPr>
          <w:rFonts w:ascii="Times New Roman"/>
          <w:b w:val="false"/>
          <w:i w:val="false"/>
          <w:color w:val="000000"/>
          <w:sz w:val="28"/>
        </w:rPr>
        <w:t xml:space="preserve"> берілген нысан бойынша жер учаскесіне уақытша өтеулі (ұзақ мерзімді, қысқа мерзімді) жер пайдалану (жалдау) құқығына актінің телнұсқасын беруге өтініш;</w:t>
      </w:r>
      <w:r>
        <w:br/>
      </w:r>
      <w:r>
        <w:rPr>
          <w:rFonts w:ascii="Times New Roman"/>
          <w:b w:val="false"/>
          <w:i w:val="false"/>
          <w:color w:val="000000"/>
          <w:sz w:val="28"/>
        </w:rPr>
        <w:t>
      жер учаскесіне уақытша өтеулі (ұзақ мерзімді, қысқа мерзімді) жер пайдалану (жалдау) құқығына актінің телнұсқасын дайындағаны үшін қызметтерге ақы төленгені туралы төлем құжаты (түбіртек);</w:t>
      </w:r>
      <w:r>
        <w:br/>
      </w:r>
      <w:r>
        <w:rPr>
          <w:rFonts w:ascii="Times New Roman"/>
          <w:b w:val="false"/>
          <w:i w:val="false"/>
          <w:color w:val="000000"/>
          <w:sz w:val="28"/>
        </w:rPr>
        <w:t>
      мемлекеттік қызмет алушының атынан берілген сенімхаттың көшірмесі (қажет болғанда);</w:t>
      </w:r>
      <w:r>
        <w:br/>
      </w:r>
      <w:r>
        <w:rPr>
          <w:rFonts w:ascii="Times New Roman"/>
          <w:b w:val="false"/>
          <w:i w:val="false"/>
          <w:color w:val="000000"/>
          <w:sz w:val="28"/>
        </w:rPr>
        <w:t>
      Қазақстан Республикасы азаматының не сенім білдірілген тұлғаның жеке куәлігінің немесе төлқұжатының көшірмесі;</w:t>
      </w:r>
      <w:r>
        <w:br/>
      </w:r>
      <w:r>
        <w:rPr>
          <w:rFonts w:ascii="Times New Roman"/>
          <w:b w:val="false"/>
          <w:i w:val="false"/>
          <w:color w:val="000000"/>
          <w:sz w:val="28"/>
        </w:rPr>
        <w:t>
      бизнес-сәйкестендіру нөмірі көрсетілген (БСН)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мемлекеттік (есептік) тіркеу (қайта тіркеу) туралы куәлік заңды тұлғаның қызметі тоқтатылғанға дейін жарамды болады.</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мемлекеттік қызмет алушыға қайтарылады.</w:t>
      </w:r>
      <w:r>
        <w:br/>
      </w:r>
      <w:r>
        <w:rPr>
          <w:rFonts w:ascii="Times New Roman"/>
          <w:b w:val="false"/>
          <w:i w:val="false"/>
          <w:color w:val="000000"/>
          <w:sz w:val="28"/>
        </w:rPr>
        <w:t>
      орталыққа:</w:t>
      </w:r>
      <w:r>
        <w:br/>
      </w:r>
      <w:r>
        <w:rPr>
          <w:rFonts w:ascii="Times New Roman"/>
          <w:b w:val="false"/>
          <w:i w:val="false"/>
          <w:color w:val="000000"/>
          <w:sz w:val="28"/>
        </w:rPr>
        <w:t>
      1) уақытша өтеулі (ұзақ мерзімді, қысқа мерзімді) жер пайдалану (жалдау) құқығын беру кезінде:</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учаскесіне уақытша өтеулі (ұзақ мерзімді, қысқа мерзімді) жер пайдалану (жалдау) құқығына актіні беруге өтініш;</w:t>
      </w:r>
      <w:r>
        <w:br/>
      </w:r>
      <w:r>
        <w:rPr>
          <w:rFonts w:ascii="Times New Roman"/>
          <w:b w:val="false"/>
          <w:i w:val="false"/>
          <w:color w:val="000000"/>
          <w:sz w:val="28"/>
        </w:rPr>
        <w:t>
      жергілікті атқарушы органның жер учаскесіне уақытша өтеулі (ұзақ мерзімді, қысқа мерзімді) жер пайдалану (жалдау) құқығын беру туралы шешімінен үзінді көшірме;</w:t>
      </w:r>
      <w:r>
        <w:br/>
      </w:r>
      <w:r>
        <w:rPr>
          <w:rFonts w:ascii="Times New Roman"/>
          <w:b w:val="false"/>
          <w:i w:val="false"/>
          <w:color w:val="000000"/>
          <w:sz w:val="28"/>
        </w:rPr>
        <w:t>
      уәкілетті орган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жеке тұрғын үй құрылысына бөлуге арналған алаңда жер учаскелерін орналастырудың жерге орналастыру жобасы болған жағдайда, көрсетілген жұмыстарды орындаған ұйым беретін, нақты жер учаскесіне арналған жерге орналастыру жобасының бір бөлігі және оның жергілікті жердегі шекараларын белгілеу жөніндегі материалдар;</w:t>
      </w:r>
      <w:r>
        <w:br/>
      </w:r>
      <w:r>
        <w:rPr>
          <w:rFonts w:ascii="Times New Roman"/>
          <w:b w:val="false"/>
          <w:i w:val="false"/>
          <w:color w:val="000000"/>
          <w:sz w:val="28"/>
        </w:rPr>
        <w:t>
      уақытша өтеулі (ұзақ мерзімді, қысқа мерзімді) жерді пайдалану (жалдау) туралы шарт және/немесе уақытша өтеулі (ұзақ мерзімді, қысқа мерзімді) жерді пайдалану (жалдау) құқығын сатып алу шартының көшірмесі;</w:t>
      </w:r>
      <w:r>
        <w:br/>
      </w:r>
      <w:r>
        <w:rPr>
          <w:rFonts w:ascii="Times New Roman"/>
          <w:b w:val="false"/>
          <w:i w:val="false"/>
          <w:color w:val="000000"/>
          <w:sz w:val="28"/>
        </w:rPr>
        <w:t>
      жер учаскесіне уақытша өтеулі (ұзақ мерзімді, қысқа мерзімді) жер пайдалану (жалдау) құқығына актіні дайындағаны үшін қызметтерге ақы төленгені туралы төлем құжаты (түбіртек);</w:t>
      </w:r>
      <w:r>
        <w:br/>
      </w:r>
      <w:r>
        <w:rPr>
          <w:rFonts w:ascii="Times New Roman"/>
          <w:b w:val="false"/>
          <w:i w:val="false"/>
          <w:color w:val="000000"/>
          <w:sz w:val="28"/>
        </w:rPr>
        <w:t>
      мемлекеттік қызмет алушының атынан берілген сенімхаттың көшірмесі (қажет болғанда);</w:t>
      </w:r>
      <w:r>
        <w:br/>
      </w:r>
      <w:r>
        <w:rPr>
          <w:rFonts w:ascii="Times New Roman"/>
          <w:b w:val="false"/>
          <w:i w:val="false"/>
          <w:color w:val="000000"/>
          <w:sz w:val="28"/>
        </w:rPr>
        <w:t>
      Қазақстан Республикасы азаматының не сенім білдірілген тұлғаның жеке куәлігінің немесе төлқұжатының көшірмесі;</w:t>
      </w:r>
      <w:r>
        <w:br/>
      </w:r>
      <w:r>
        <w:rPr>
          <w:rFonts w:ascii="Times New Roman"/>
          <w:b w:val="false"/>
          <w:i w:val="false"/>
          <w:color w:val="000000"/>
          <w:sz w:val="28"/>
        </w:rPr>
        <w:t>
      бизнес-сәйкестендіру нөмірі көрсетілген (БСН)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2) жер учаскесінің сәйкестендіру сипаттамалары өзгерген жағдайда:</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учаскесіне уақытша өтеулі (ұзақ мерзімді, қысқа мерзімді) жер пайдалану (жалдау) құқығына акті беруге өтініш;</w:t>
      </w:r>
      <w:r>
        <w:br/>
      </w:r>
      <w:r>
        <w:rPr>
          <w:rFonts w:ascii="Times New Roman"/>
          <w:b w:val="false"/>
          <w:i w:val="false"/>
          <w:color w:val="000000"/>
          <w:sz w:val="28"/>
        </w:rPr>
        <w:t>
      жергілікті атқарушы органның бұрын уақытша өтеулі (ұзақ мерзімді, қысқа мерзімді) жер пайдалану (жалдау) құқығымен берiлген жер учаскесінің сәйкестендiру сипаттамаларының өзгеруі туралы шешімінен үзінді көшірме және/немесе жер учаскесiнiң сәйкестендiру сипаттамаларының өзгергенін растайтын басқа құжат;</w:t>
      </w:r>
      <w:r>
        <w:br/>
      </w:r>
      <w:r>
        <w:rPr>
          <w:rFonts w:ascii="Times New Roman"/>
          <w:b w:val="false"/>
          <w:i w:val="false"/>
          <w:color w:val="000000"/>
          <w:sz w:val="28"/>
        </w:rPr>
        <w:t>
      уәкілетті орган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уақытша өтеулі (ұзақ мерзімді, қысқа мерзімді) жерді пайдалану (жалдау) туралы шарт және/немесе уақытша өтеулі (ұзақ мерзімді, қысқа  мерзімді) жерді пайдалану (жалдау) құқығын сатып алу шартының көшірмесі;</w:t>
      </w:r>
      <w:r>
        <w:br/>
      </w:r>
      <w:r>
        <w:rPr>
          <w:rFonts w:ascii="Times New Roman"/>
          <w:b w:val="false"/>
          <w:i w:val="false"/>
          <w:color w:val="000000"/>
          <w:sz w:val="28"/>
        </w:rPr>
        <w:t>
      жер учаскесіне уақытша өтеулі (ұзақ мерзімді, қысқа мерзімді) жер пайдалану (жалдау) құқығына актіні дайындағаны үшін қызметтерге ақы төленгені туралы төлем құжаты (түбіртек);</w:t>
      </w:r>
      <w:r>
        <w:br/>
      </w:r>
      <w:r>
        <w:rPr>
          <w:rFonts w:ascii="Times New Roman"/>
          <w:b w:val="false"/>
          <w:i w:val="false"/>
          <w:color w:val="000000"/>
          <w:sz w:val="28"/>
        </w:rPr>
        <w:t>
      мемлекеттік қызмет алушының атынан берілген сенімхаттың көшірмесі (қажет болғанда);</w:t>
      </w:r>
      <w:r>
        <w:br/>
      </w:r>
      <w:r>
        <w:rPr>
          <w:rFonts w:ascii="Times New Roman"/>
          <w:b w:val="false"/>
          <w:i w:val="false"/>
          <w:color w:val="000000"/>
          <w:sz w:val="28"/>
        </w:rPr>
        <w:t>
      Қазақстан Республикасы азаматының не сенім білдірілген тұлғаның жеке куәлігінің немесе төлқұжатының көшірмесі;</w:t>
      </w:r>
      <w:r>
        <w:br/>
      </w:r>
      <w:r>
        <w:rPr>
          <w:rFonts w:ascii="Times New Roman"/>
          <w:b w:val="false"/>
          <w:i w:val="false"/>
          <w:color w:val="000000"/>
          <w:sz w:val="28"/>
        </w:rPr>
        <w:t>
      бизнес-сәйкестендіру нөмірі көрсетілген (БСН)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3) жер учаскесінің сәйкестендіру сипаттамаларында өзгерістер болмаған жағдайда бұрын қолданыста болған Қазақстан Республикасының заңнамасына сәйкес уақытша өтеулі (ұзақ мерзімді, қысқа мерзімді) жер пайдалану (жалдау) құқығы актiciн ауыстыру немесе уақытша өтеулі (ұзақ мерзімді, қысқа мерзімді) жер пайдалану (жалдау) құқығы актiciнің телнұсқасын беру кезінде:</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учаскесіне уақытша өтеулі (ұзақ мерзімді, қысқа мерзімді) жер пайдалану (жалдау) құқығына актіні немесе актінің телнұсқасын беруге өтініш;</w:t>
      </w:r>
      <w:r>
        <w:br/>
      </w:r>
      <w:r>
        <w:rPr>
          <w:rFonts w:ascii="Times New Roman"/>
          <w:b w:val="false"/>
          <w:i w:val="false"/>
          <w:color w:val="000000"/>
          <w:sz w:val="28"/>
        </w:rPr>
        <w:t>
      жер учаскесіне уақытша өтеулі (ұзақ мерзімді, қысқа мерзімді) жер пайдалану (жалдау) құқығына актіні немесе актінің телнұсқасын дайындағаны үшін қызметтерге ақы төленгені туралы төлем құжаты (түбіртек);</w:t>
      </w:r>
      <w:r>
        <w:br/>
      </w:r>
      <w:r>
        <w:rPr>
          <w:rFonts w:ascii="Times New Roman"/>
          <w:b w:val="false"/>
          <w:i w:val="false"/>
          <w:color w:val="000000"/>
          <w:sz w:val="28"/>
        </w:rPr>
        <w:t>
      жер учаскесінің орналасқан жері бойынша жергілікті облыстық газеттің жер учаскесіне уақытша өтеулі (ұзақ мерзімді, қысқа мерзімді) жер пайдалану (жалдау) құқығына актінің түпнұсқасын жарамсыз деп тану туралы хабарландыру жарияланған данасы;</w:t>
      </w:r>
      <w:r>
        <w:br/>
      </w:r>
      <w:r>
        <w:rPr>
          <w:rFonts w:ascii="Times New Roman"/>
          <w:b w:val="false"/>
          <w:i w:val="false"/>
          <w:color w:val="000000"/>
          <w:sz w:val="28"/>
        </w:rPr>
        <w:t>
      бизнес-сәйкестендіру нөмірі көрсетілген (БСН)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мемлекеттік қызмет алушының атынан берілген сенімхаттың көшірмесі (қажет болғанда);</w:t>
      </w:r>
      <w:r>
        <w:br/>
      </w:r>
      <w:r>
        <w:rPr>
          <w:rFonts w:ascii="Times New Roman"/>
          <w:b w:val="false"/>
          <w:i w:val="false"/>
          <w:color w:val="000000"/>
          <w:sz w:val="28"/>
        </w:rPr>
        <w:t>
      Қазақстан Республикасы азаматының не сенім білдірілген тұлғаның жеке куәлігінің немесе төлқұжатының көшірмесі;</w:t>
      </w:r>
      <w:r>
        <w:br/>
      </w:r>
      <w:r>
        <w:rPr>
          <w:rFonts w:ascii="Times New Roman"/>
          <w:b w:val="false"/>
          <w:i w:val="false"/>
          <w:color w:val="000000"/>
          <w:sz w:val="28"/>
        </w:rPr>
        <w:t>
      4) жер учаскесінің сәйкестендіру сипаттамаларында өзгерістер болмаған кезде жер учаскесіне құқық белгілейтін құжат өзгерген жағдайда, бұрын қолданыста болған Қазақстан Республикасының заңнамасына сәйкес жер учаскесiне уақытша өтеулі (ұзақ мерзімді, қысқа мерзімді) жер пайдалану (жалдау) құқығына берілген актiні ауыстыру кезінде:</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учаскесіне уақытша өтеулі (ұзақ мерзімді, қысқа мерзімді) жер пайдалану (жалдау) құқығына актінің телнұсқасын беруге өтініш;</w:t>
      </w:r>
      <w:r>
        <w:br/>
      </w:r>
      <w:r>
        <w:rPr>
          <w:rFonts w:ascii="Times New Roman"/>
          <w:b w:val="false"/>
          <w:i w:val="false"/>
          <w:color w:val="000000"/>
          <w:sz w:val="28"/>
        </w:rPr>
        <w:t>
      жер учаскесіне уақытша өтеулі (ұзақ мерзімді, қысқа мерзімді) жер пайдалану (жалдау) құқығына актінің телнұсқасын дайындағаны үшін қызметтерге ақы төленгені туралы төлем құжаты (түбіртек);</w:t>
      </w:r>
      <w:r>
        <w:br/>
      </w:r>
      <w:r>
        <w:rPr>
          <w:rFonts w:ascii="Times New Roman"/>
          <w:b w:val="false"/>
          <w:i w:val="false"/>
          <w:color w:val="000000"/>
          <w:sz w:val="28"/>
        </w:rPr>
        <w:t>
      бизнес-сәйкестендіру нөмірі көрсетілген (БСН)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мемлекеттік қызмет алушының атынан берілген сенімхаттың көшірмесі (қажет болғанда);</w:t>
      </w:r>
      <w:r>
        <w:br/>
      </w:r>
      <w:r>
        <w:rPr>
          <w:rFonts w:ascii="Times New Roman"/>
          <w:b w:val="false"/>
          <w:i w:val="false"/>
          <w:color w:val="000000"/>
          <w:sz w:val="28"/>
        </w:rPr>
        <w:t>
      Қазақстан Республикасы азаматының не сенім білдірілген тұлғаның жеке куәлігінің немесе төлқұжатының көшірмесі;</w:t>
      </w:r>
      <w:r>
        <w:br/>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мемлекеттік (есептік) тіркеу (қайта тіркеу) туралы куәлік заңды тұлғаның қызметі тоқтатылғанға дейін жарамды болады.</w:t>
      </w:r>
      <w:r>
        <w:br/>
      </w:r>
      <w:r>
        <w:rPr>
          <w:rFonts w:ascii="Times New Roman"/>
          <w:b w:val="false"/>
          <w:i w:val="false"/>
          <w:color w:val="000000"/>
          <w:sz w:val="28"/>
        </w:rPr>
        <w:t>
      Мемлекеттік ақпараттық ресурс болып табылатын, Қазақстан Республикасы азаматының жеке куәлігінің немесе төлқұжатының, заңды тұлғаның мемлекеттік тіркелуі (қайта тіркелуі) туралы анықтаманың мәліметтерін Орталық тиісті мемлекеттік ақпараттық жүйелерден халыққа қызмет көрсету ақпараттық жүйесі арқылы уәкілетті қызметкерлердің ЭЦҚ куәландырылған (қол қойылған) электрондық құжат нысанында алады.</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мемлекеттік қызмет алушыға қайтарылады.</w:t>
      </w:r>
      <w:r>
        <w:br/>
      </w:r>
      <w:r>
        <w:rPr>
          <w:rFonts w:ascii="Times New Roman"/>
          <w:b w:val="false"/>
          <w:i w:val="false"/>
          <w:color w:val="000000"/>
          <w:sz w:val="28"/>
        </w:rPr>
        <w:t>
      Осы тармақта көрсетілген тиісті құжаттар толық ұсынылмаған жағдайда, Кадастрды жүргізетін кәсіпорын, немесе орталық мемлекеттік қызметті алушының құжаттарды тапсырған күнінен бастап екі жұмыс күнінен аспайтын мерзімде мемлекеттік қызметті көрсетуден бас тарту себебі туралы жазбаша хабардар етеді. Одан әрі Кадастрды жүргізетін кәсіпорынның аталған негіздеме бойынша мемлекеттік қызметті көрсетуден бас тартуға құқығы жоқ.</w:t>
      </w:r>
      <w:r>
        <w:br/>
      </w:r>
      <w:r>
        <w:rPr>
          <w:rFonts w:ascii="Times New Roman"/>
          <w:b w:val="false"/>
          <w:i w:val="false"/>
          <w:color w:val="000000"/>
          <w:sz w:val="28"/>
        </w:rPr>
        <w:t>
</w:t>
      </w:r>
      <w:r>
        <w:rPr>
          <w:rFonts w:ascii="Times New Roman"/>
          <w:b w:val="false"/>
          <w:i w:val="false"/>
          <w:color w:val="000000"/>
          <w:sz w:val="28"/>
        </w:rPr>
        <w:t>
      12. Өтініштердің бланкілері анықтама бюросында болады.</w:t>
      </w:r>
      <w:r>
        <w:br/>
      </w:r>
      <w:r>
        <w:rPr>
          <w:rFonts w:ascii="Times New Roman"/>
          <w:b w:val="false"/>
          <w:i w:val="false"/>
          <w:color w:val="000000"/>
          <w:sz w:val="28"/>
        </w:rPr>
        <w:t>
      Орталықта мемлекеттік қызметті алу үшін өтініштердің бланкілері күту залындағы арнайы тағанға орналастырылады немесе орталықтың консультанттарында болады.</w:t>
      </w:r>
      <w:r>
        <w:br/>
      </w:r>
      <w:r>
        <w:rPr>
          <w:rFonts w:ascii="Times New Roman"/>
          <w:b w:val="false"/>
          <w:i w:val="false"/>
          <w:color w:val="000000"/>
          <w:sz w:val="28"/>
        </w:rPr>
        <w:t>
</w:t>
      </w:r>
      <w:r>
        <w:rPr>
          <w:rFonts w:ascii="Times New Roman"/>
          <w:b w:val="false"/>
          <w:i w:val="false"/>
          <w:color w:val="000000"/>
          <w:sz w:val="28"/>
        </w:rPr>
        <w:t>
      13. Құжаттарды қабылдауды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жер учаскесінің орналасқан орнына байланысты Кадастрды жүргізетін кәсіпорынның уәкілетті тұлғасы жүзеге асырады.</w:t>
      </w:r>
      <w:r>
        <w:br/>
      </w:r>
      <w:r>
        <w:rPr>
          <w:rFonts w:ascii="Times New Roman"/>
          <w:b w:val="false"/>
          <w:i w:val="false"/>
          <w:color w:val="000000"/>
          <w:sz w:val="28"/>
        </w:rPr>
        <w:t>
      Орталықта құжаттарды қабылдауды орталықтың қызметкерлері жүзеге асырады.</w:t>
      </w:r>
      <w:r>
        <w:br/>
      </w:r>
      <w:r>
        <w:rPr>
          <w:rFonts w:ascii="Times New Roman"/>
          <w:b w:val="false"/>
          <w:i w:val="false"/>
          <w:color w:val="000000"/>
          <w:sz w:val="28"/>
        </w:rPr>
        <w:t>
</w:t>
      </w:r>
      <w:r>
        <w:rPr>
          <w:rFonts w:ascii="Times New Roman"/>
          <w:b w:val="false"/>
          <w:i w:val="false"/>
          <w:color w:val="000000"/>
          <w:sz w:val="28"/>
        </w:rPr>
        <w:t>
      14. Кадастрды жүргізетін кәсіпорын немесе орталық мемлекеттік қызмет алушыға осы стандартқа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6) өтініш берушінің тегі, аты, әкесінің аты, уәкілетті өкілдің тегі, аты, әкесінің аты және олардың байланыс телефондары.</w:t>
      </w:r>
      <w:r>
        <w:br/>
      </w:r>
      <w:r>
        <w:rPr>
          <w:rFonts w:ascii="Times New Roman"/>
          <w:b w:val="false"/>
          <w:i w:val="false"/>
          <w:color w:val="000000"/>
          <w:sz w:val="28"/>
        </w:rPr>
        <w:t>
</w:t>
      </w:r>
      <w:r>
        <w:rPr>
          <w:rFonts w:ascii="Times New Roman"/>
          <w:b w:val="false"/>
          <w:i w:val="false"/>
          <w:color w:val="000000"/>
          <w:sz w:val="28"/>
        </w:rPr>
        <w:t>
      15. Уақытша өтеулі (ұзақ мерзімді, қысқа мерзімді) жер пайдалану (жалдау) құқығына актіні беру сенімхатты, қолхатты және мемлекеттік қызмет алушының не сенім білдірілген тұлғаның жеке басын куәландыратын құжатты ұсына отырып, мемлекеттік қызмет алушының жеке өзіне не сенім білдірілген тұлғаға жүзеге асырылады.</w:t>
      </w:r>
      <w:r>
        <w:br/>
      </w:r>
      <w:r>
        <w:rPr>
          <w:rFonts w:ascii="Times New Roman"/>
          <w:b w:val="false"/>
          <w:i w:val="false"/>
          <w:color w:val="000000"/>
          <w:sz w:val="28"/>
        </w:rPr>
        <w:t>
</w:t>
      </w:r>
      <w:r>
        <w:rPr>
          <w:rFonts w:ascii="Times New Roman"/>
          <w:b w:val="false"/>
          <w:i w:val="false"/>
          <w:color w:val="000000"/>
          <w:sz w:val="28"/>
        </w:rPr>
        <w:t>
      16. Кадастрды жүргізетін кәсіпорын мынадай жағдайда мемлекеттік қызметті көрсетуден бас тартады:</w:t>
      </w:r>
      <w:r>
        <w:br/>
      </w:r>
      <w:r>
        <w:rPr>
          <w:rFonts w:ascii="Times New Roman"/>
          <w:b w:val="false"/>
          <w:i w:val="false"/>
          <w:color w:val="000000"/>
          <w:sz w:val="28"/>
        </w:rPr>
        <w:t>
      1) аталған жер учаскесі бойынша сот шешімдерінің болуы не сот қарауы жүріп жатқаны туралы хабарламаның болуы;</w:t>
      </w:r>
      <w:r>
        <w:br/>
      </w:r>
      <w:r>
        <w:rPr>
          <w:rFonts w:ascii="Times New Roman"/>
          <w:b w:val="false"/>
          <w:i w:val="false"/>
          <w:color w:val="000000"/>
          <w:sz w:val="28"/>
        </w:rPr>
        <w:t>
      2) Қазақстан Республикасы заңнамасы нормаларының бұзылуы жойылғанға дейін прокурорлық қадағалау актісінің болуы;</w:t>
      </w:r>
      <w:r>
        <w:br/>
      </w:r>
      <w:r>
        <w:rPr>
          <w:rFonts w:ascii="Times New Roman"/>
          <w:b w:val="false"/>
          <w:i w:val="false"/>
          <w:color w:val="000000"/>
          <w:sz w:val="28"/>
        </w:rPr>
        <w:t>
      3) бір учаскеге құқықты ресімдеуге қатысты бірнеше өтініштің болуы немесе құқықты ресімдеу процесіне осы жер учаскесінің басқа да пайдаланушылары анықталған кезде.</w:t>
      </w:r>
      <w:r>
        <w:br/>
      </w:r>
      <w:r>
        <w:rPr>
          <w:rFonts w:ascii="Times New Roman"/>
          <w:b w:val="false"/>
          <w:i w:val="false"/>
          <w:color w:val="000000"/>
          <w:sz w:val="28"/>
        </w:rPr>
        <w:t>
      Жер учаскелеріне құқықтарды ресімдеуді сот шешімдері және прокурорлық қадағалау актілері бойынша тоқтата тұру ол үшін негіз болып табылған мән-жайлар анықталғанға дейінгі, ал бірнеше өтініштер түсу себебі бойынша тараптар арасында келісім орнатылғанға дейінгі не заңды күшіне енген сот шешімі ұсынылғанға дейінгі мерзімге кейінге қалдырылған деп есептеледі.</w:t>
      </w:r>
      <w:r>
        <w:br/>
      </w:r>
      <w:r>
        <w:rPr>
          <w:rFonts w:ascii="Times New Roman"/>
          <w:b w:val="false"/>
          <w:i w:val="false"/>
          <w:color w:val="000000"/>
          <w:sz w:val="28"/>
        </w:rPr>
        <w:t>
      Жер учаскелеріне құқықтарды ресімдеуді тоқтата тұру туралы мәліметтер тіркеу және есепке алу кітабына енгізіледі. Мемлекеттік қызмет алушыға жер учаскесіне уақытша өтеулі (ұзақ мерзімді, қысқа мерзімді) жер пайдалану (жалдау) құқығына актіні ресімдеуді тоқтата тұруға негіз болған құжатты және тоқтата тұру мерзімдерін көрсете отырып, ресімдеуді тоқтата тұру себептерін жою үшін мемлекеттік қызмет алушының кейінгі іс-қимылын көрсете отырып жазбаша хабарлама жолданады.</w:t>
      </w:r>
      <w:r>
        <w:br/>
      </w:r>
      <w:r>
        <w:rPr>
          <w:rFonts w:ascii="Times New Roman"/>
          <w:b w:val="false"/>
          <w:i w:val="false"/>
          <w:color w:val="000000"/>
          <w:sz w:val="28"/>
        </w:rPr>
        <w:t>
      Кадастрды жүргізетін кәсіпорын белгіленген мерзім ішінде мемлекеттік қызметті алушыға жер учаскесіне жеке меншік құқығына актіні немесе бас тарту туралы дәлелді жауапты бермеген жағдайда, оны беру күнінің мерзімі өткеннен кейін жер учаскесіне жеке меншік құқығына акті берілген болып есептеледі.</w:t>
      </w:r>
    </w:p>
    <w:bookmarkEnd w:id="59"/>
    <w:bookmarkStart w:name="z877" w:id="60"/>
    <w:p>
      <w:pPr>
        <w:spacing w:after="0"/>
        <w:ind w:left="0"/>
        <w:jc w:val="left"/>
      </w:pPr>
      <w:r>
        <w:rPr>
          <w:rFonts w:ascii="Times New Roman"/>
          <w:b/>
          <w:i w:val="false"/>
          <w:color w:val="000000"/>
        </w:rPr>
        <w:t xml:space="preserve"> 
3. Жұмыс қағидаттары</w:t>
      </w:r>
    </w:p>
    <w:bookmarkEnd w:id="60"/>
    <w:bookmarkStart w:name="z878" w:id="61"/>
    <w:p>
      <w:pPr>
        <w:spacing w:after="0"/>
        <w:ind w:left="0"/>
        <w:jc w:val="both"/>
      </w:pPr>
      <w:r>
        <w:rPr>
          <w:rFonts w:ascii="Times New Roman"/>
          <w:b w:val="false"/>
          <w:i w:val="false"/>
          <w:color w:val="000000"/>
          <w:sz w:val="28"/>
        </w:rPr>
        <w:t>
      17. Кадастрды жүргізетін кәсіпорынның және орталықтың мемлекеттік қызметті алушыға қатысты қызметі келесі қағидаттарға негізделеді:</w:t>
      </w:r>
      <w:r>
        <w:br/>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2) қызметтік борышты атқару кезінде заңдылықты сақтау;</w:t>
      </w:r>
      <w:r>
        <w:br/>
      </w:r>
      <w:r>
        <w:rPr>
          <w:rFonts w:ascii="Times New Roman"/>
          <w:b w:val="false"/>
          <w:i w:val="false"/>
          <w:color w:val="000000"/>
          <w:sz w:val="28"/>
        </w:rPr>
        <w:t>
      3) мемлекеттік қызмет алушылармен жұмыс істеген кезде сыпайылық таныту;</w:t>
      </w:r>
      <w:r>
        <w:br/>
      </w:r>
      <w:r>
        <w:rPr>
          <w:rFonts w:ascii="Times New Roman"/>
          <w:b w:val="false"/>
          <w:i w:val="false"/>
          <w:color w:val="000000"/>
          <w:sz w:val="28"/>
        </w:rPr>
        <w:t>
      4) көрсетілетін мемлекеттік қызмет туралы толық ақпарат беру;</w:t>
      </w:r>
      <w:r>
        <w:br/>
      </w:r>
      <w:r>
        <w:rPr>
          <w:rFonts w:ascii="Times New Roman"/>
          <w:b w:val="false"/>
          <w:i w:val="false"/>
          <w:color w:val="000000"/>
          <w:sz w:val="28"/>
        </w:rPr>
        <w:t>
      5) өтінішті қарау кезінде лауазымды тұлғалар қызметінің ашықтығы;</w:t>
      </w:r>
      <w:r>
        <w:br/>
      </w:r>
      <w:r>
        <w:rPr>
          <w:rFonts w:ascii="Times New Roman"/>
          <w:b w:val="false"/>
          <w:i w:val="false"/>
          <w:color w:val="000000"/>
          <w:sz w:val="28"/>
        </w:rPr>
        <w:t>
      6) мемлекеттік қызмет алушы құжаттарының сақталуын қамтамасыз ету;</w:t>
      </w:r>
      <w:r>
        <w:br/>
      </w:r>
      <w:r>
        <w:rPr>
          <w:rFonts w:ascii="Times New Roman"/>
          <w:b w:val="false"/>
          <w:i w:val="false"/>
          <w:color w:val="000000"/>
          <w:sz w:val="28"/>
        </w:rPr>
        <w:t>
      7) мемлекеттік қызмет алушы құжаттарының мазмұны жөніндегі ақпаратты қорғау және құпиялылықты сақтау.</w:t>
      </w:r>
    </w:p>
    <w:bookmarkEnd w:id="61"/>
    <w:bookmarkStart w:name="z879" w:id="62"/>
    <w:p>
      <w:pPr>
        <w:spacing w:after="0"/>
        <w:ind w:left="0"/>
        <w:jc w:val="left"/>
      </w:pPr>
      <w:r>
        <w:rPr>
          <w:rFonts w:ascii="Times New Roman"/>
          <w:b/>
          <w:i w:val="false"/>
          <w:color w:val="000000"/>
        </w:rPr>
        <w:t xml:space="preserve"> 
4. Жұмыс нәтижелері</w:t>
      </w:r>
    </w:p>
    <w:bookmarkEnd w:id="62"/>
    <w:bookmarkStart w:name="z880" w:id="63"/>
    <w:p>
      <w:pPr>
        <w:spacing w:after="0"/>
        <w:ind w:left="0"/>
        <w:jc w:val="both"/>
      </w:pPr>
      <w:r>
        <w:rPr>
          <w:rFonts w:ascii="Times New Roman"/>
          <w:b w:val="false"/>
          <w:i w:val="false"/>
          <w:color w:val="000000"/>
          <w:sz w:val="28"/>
        </w:rPr>
        <w:t>
      18. Мемлекеттік қызмет алушыларға мемлекеттік қызмет көрсету бойынша жұмыс нәтижелері 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 және тиімділік көрсеткіштерінің нысаналы мәндері жыл сайын осыған құзыреті бар Қазақстан Республикасы Өңірлік даму министрлігі басшысының бұйрығымен бекітіледі.</w:t>
      </w:r>
    </w:p>
    <w:bookmarkEnd w:id="63"/>
    <w:bookmarkStart w:name="z882" w:id="64"/>
    <w:p>
      <w:pPr>
        <w:spacing w:after="0"/>
        <w:ind w:left="0"/>
        <w:jc w:val="left"/>
      </w:pPr>
      <w:r>
        <w:rPr>
          <w:rFonts w:ascii="Times New Roman"/>
          <w:b/>
          <w:i w:val="false"/>
          <w:color w:val="000000"/>
        </w:rPr>
        <w:t xml:space="preserve"> 
5. Шағымдану тәртібі</w:t>
      </w:r>
    </w:p>
    <w:bookmarkEnd w:id="64"/>
    <w:bookmarkStart w:name="z883" w:id="65"/>
    <w:p>
      <w:pPr>
        <w:spacing w:after="0"/>
        <w:ind w:left="0"/>
        <w:jc w:val="both"/>
      </w:pPr>
      <w:r>
        <w:rPr>
          <w:rFonts w:ascii="Times New Roman"/>
          <w:b w:val="false"/>
          <w:i w:val="false"/>
          <w:color w:val="000000"/>
          <w:sz w:val="28"/>
        </w:rPr>
        <w:t>
      20. Кадастрды жүргізетін кәсіпорынның уәкілетті тұлғасының әрекетіне (әрекетсіздігіне) шағымдану тәртібін түсіндіретін және шағымдарды дайындауға жәрдем көрсететін лауазымды тұлғалардың байланыс деректері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Орталық қызметкерінің әрекетіне (әрекетсіздігіне) шағымдану тәртібі туралы ақпаратты call-орталықтың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Мемлекеттік қызметті көрсетуді ұйымдастыруға Кадастрды жүргізетін кәсіпорын жауапты болып табылады. Мемлекеттік қызмет алушы көрсетілген мемлекеттік қызметтің нәтижелерімен келіспеген жағдайда Қазақстан Республикасы Өңірлік даму министрлігінің Жер ресурстарын басқару комитетіне және мекенжайлары мен телефондары осы стандартқа 2-қосымшада көрсетілген Кадастрды жүргізетін кәсіпорынның жауапты лауазымды адамына жүгіне алады.</w:t>
      </w:r>
      <w:r>
        <w:br/>
      </w:r>
      <w:r>
        <w:rPr>
          <w:rFonts w:ascii="Times New Roman"/>
          <w:b w:val="false"/>
          <w:i w:val="false"/>
          <w:color w:val="000000"/>
          <w:sz w:val="28"/>
        </w:rPr>
        <w:t>
</w:t>
      </w:r>
      <w:r>
        <w:rPr>
          <w:rFonts w:ascii="Times New Roman"/>
          <w:b w:val="false"/>
          <w:i w:val="false"/>
          <w:color w:val="000000"/>
          <w:sz w:val="28"/>
        </w:rPr>
        <w:t>
      22. Мемлекеттік қызметті көрсету кезінде дөрекі қызмет көрсетуге шағымды мемлекеттік қызметті алушы:</w:t>
      </w:r>
      <w:r>
        <w:br/>
      </w:r>
      <w:r>
        <w:rPr>
          <w:rFonts w:ascii="Times New Roman"/>
          <w:b w:val="false"/>
          <w:i w:val="false"/>
          <w:color w:val="000000"/>
          <w:sz w:val="28"/>
        </w:rPr>
        <w:t>
      1) Кадастрды жүргізетін кәсіпорында мекенжайлары мен телефондары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Кадастрды жүргізетін кәсіпорын басшысының атына;</w:t>
      </w:r>
      <w:r>
        <w:br/>
      </w:r>
      <w:r>
        <w:rPr>
          <w:rFonts w:ascii="Times New Roman"/>
          <w:b w:val="false"/>
          <w:i w:val="false"/>
          <w:color w:val="000000"/>
          <w:sz w:val="28"/>
        </w:rPr>
        <w:t>
      2) орталықта мекенжайлары мен телефондары осы стандартқа 3-қосымшада көрсетілген орталық басшысының атына жолдайды.</w:t>
      </w:r>
      <w:r>
        <w:br/>
      </w:r>
      <w:r>
        <w:rPr>
          <w:rFonts w:ascii="Times New Roman"/>
          <w:b w:val="false"/>
          <w:i w:val="false"/>
          <w:color w:val="000000"/>
          <w:sz w:val="28"/>
        </w:rPr>
        <w:t>
</w:t>
      </w:r>
      <w:r>
        <w:rPr>
          <w:rFonts w:ascii="Times New Roman"/>
          <w:b w:val="false"/>
          <w:i w:val="false"/>
          <w:color w:val="000000"/>
          <w:sz w:val="28"/>
        </w:rPr>
        <w:t>
      23. Мемлекеттік қызмет алушы көрсетілген мемлекеттік қызмет нәтижелерімен келіспеген жағдайда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онда көрсетілген мәселелерді шешу құзыретіне кіретін субъектіге немесе лауазымды тұлғаға жолдануға тиіс.</w:t>
      </w:r>
      <w:r>
        <w:br/>
      </w:r>
      <w:r>
        <w:rPr>
          <w:rFonts w:ascii="Times New Roman"/>
          <w:b w:val="false"/>
          <w:i w:val="false"/>
          <w:color w:val="000000"/>
          <w:sz w:val="28"/>
        </w:rPr>
        <w:t>
      Шағымда тегі, аты, әкесінің аты (жеке басын куәландыратын құжатта болған жағдайда), электрондық мекенжайы, күні көрсетіледі. Шағымға мемлекеттік қызмет алушы қол қоюы тиіс. Шағым берген кезде әрекетіне шағым жасалатын субъектінің атауы немесе лауазымы, лауазымды тұлғалардың аты-жөні, шағымдану себептері мен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кіріс құжаттарын есепке алу журналында тіркеледі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 Мемлекеттік қызмет алушыға күні мен уақыты, шағымды (арызды) қабылдаған адамның тегі мен аты-жөні және берілген шағымға жауап алатын орны, шағымның қаралу барысы туралы білуге болатын лауазымды адамдардың байланыс деректері көрсетілген талон беріледі. Шағымның қаралу нәтижесі туралы өтініш иесіне жазбаша түрде пошта арқылы хабарланады.</w:t>
      </w:r>
      <w:r>
        <w:br/>
      </w:r>
      <w:r>
        <w:rPr>
          <w:rFonts w:ascii="Times New Roman"/>
          <w:b w:val="false"/>
          <w:i w:val="false"/>
          <w:color w:val="000000"/>
          <w:sz w:val="28"/>
        </w:rPr>
        <w:t>
      Азаматтардың өтініштерін қараудың белгіленген мерзімдері – күнтізбелік 30 күн, ал қосымша ақпарат алуды және зерделеуді талап етпеген жағдайда – күнтізбелік 15 күн.</w:t>
      </w:r>
      <w:r>
        <w:br/>
      </w:r>
      <w:r>
        <w:rPr>
          <w:rFonts w:ascii="Times New Roman"/>
          <w:b w:val="false"/>
          <w:i w:val="false"/>
          <w:color w:val="000000"/>
          <w:sz w:val="28"/>
        </w:rPr>
        <w:t>
      Орталықта: қолма-қол және пошта арқылы шағымдардың қабылдануының растауы оның орталықтың кеңсесінде тіркелуі (мөртабаны, кіріс нөмірі және тіркелген күні шағымның екінші данасында немесе шағымға ілеспе хатқа қойылады) болып табылады.</w:t>
      </w:r>
      <w:r>
        <w:br/>
      </w:r>
      <w:r>
        <w:rPr>
          <w:rFonts w:ascii="Times New Roman"/>
          <w:b w:val="false"/>
          <w:i w:val="false"/>
          <w:color w:val="000000"/>
          <w:sz w:val="28"/>
        </w:rPr>
        <w:t>
      Шағымды қабылдаған тұлға мемлекеттік қызмет алушыға оның шағымының қабылданғаны жөнінде талон береді, онда нөмірі, күні, шағымды қабылдаған тұлғаның тегі, аты, әкесінің аты, байланыс телефоны көрсетіледі.</w:t>
      </w:r>
      <w:r>
        <w:br/>
      </w:r>
      <w:r>
        <w:rPr>
          <w:rFonts w:ascii="Times New Roman"/>
          <w:b w:val="false"/>
          <w:i w:val="false"/>
          <w:color w:val="000000"/>
          <w:sz w:val="28"/>
        </w:rPr>
        <w:t>
</w:t>
      </w:r>
      <w:r>
        <w:rPr>
          <w:rFonts w:ascii="Times New Roman"/>
          <w:b w:val="false"/>
          <w:i w:val="false"/>
          <w:color w:val="000000"/>
          <w:sz w:val="28"/>
        </w:rPr>
        <w:t>
      26. Егер мемлекеттік қызмет алушы құжаттарды алуға мерзімінде келмеген жағдайда, Кадастрды жүргізетін кәсіпорын оларды мұрағатта сақтауды қамтамасыз етеді.</w:t>
      </w:r>
      <w:r>
        <w:br/>
      </w:r>
      <w:r>
        <w:rPr>
          <w:rFonts w:ascii="Times New Roman"/>
          <w:b w:val="false"/>
          <w:i w:val="false"/>
          <w:color w:val="000000"/>
          <w:sz w:val="28"/>
        </w:rPr>
        <w:t>
      Егер мемлекеттік қызмет алушы құжаттарды алуға мерзімінде келмеген жағдайда, орталық оларды бір ай бойы сақтауды қамтамасыз етеді, одан кейін оларды Кадастрды жүргізетін кәсіпорынға береді.</w:t>
      </w:r>
    </w:p>
    <w:bookmarkEnd w:id="65"/>
    <w:bookmarkStart w:name="z890" w:id="66"/>
    <w:p>
      <w:pPr>
        <w:spacing w:after="0"/>
        <w:ind w:left="0"/>
        <w:jc w:val="both"/>
      </w:pPr>
      <w:r>
        <w:rPr>
          <w:rFonts w:ascii="Times New Roman"/>
          <w:b w:val="false"/>
          <w:i w:val="false"/>
          <w:color w:val="000000"/>
          <w:sz w:val="28"/>
        </w:rPr>
        <w:t xml:space="preserve">
«Уақытша өтеулі       </w:t>
      </w:r>
      <w:r>
        <w:br/>
      </w:r>
      <w:r>
        <w:rPr>
          <w:rFonts w:ascii="Times New Roman"/>
          <w:b w:val="false"/>
          <w:i w:val="false"/>
          <w:color w:val="000000"/>
          <w:sz w:val="28"/>
        </w:rPr>
        <w:t>
(ұзақ мерзімді, қысқа мерзімді)</w:t>
      </w:r>
      <w:r>
        <w:br/>
      </w:r>
      <w:r>
        <w:rPr>
          <w:rFonts w:ascii="Times New Roman"/>
          <w:b w:val="false"/>
          <w:i w:val="false"/>
          <w:color w:val="000000"/>
          <w:sz w:val="28"/>
        </w:rPr>
        <w:t>
жер пайдалану (жалдау) құқығына</w:t>
      </w:r>
      <w:r>
        <w:br/>
      </w:r>
      <w:r>
        <w:rPr>
          <w:rFonts w:ascii="Times New Roman"/>
          <w:b w:val="false"/>
          <w:i w:val="false"/>
          <w:color w:val="000000"/>
          <w:sz w:val="28"/>
        </w:rPr>
        <w:t xml:space="preserve">
актілерді ресімдеу және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66"/>
    <w:bookmarkStart w:name="z891" w:id="67"/>
    <w:p>
      <w:pPr>
        <w:spacing w:after="0"/>
        <w:ind w:left="0"/>
        <w:jc w:val="left"/>
      </w:pPr>
      <w:r>
        <w:rPr>
          <w:rFonts w:ascii="Times New Roman"/>
          <w:b/>
          <w:i w:val="false"/>
          <w:color w:val="000000"/>
        </w:rPr>
        <w:t xml:space="preserve"> 
Қазақстан Республикасы Өңірлік даму министрлігі Жер ресурстарын</w:t>
      </w:r>
      <w:r>
        <w:br/>
      </w:r>
      <w:r>
        <w:rPr>
          <w:rFonts w:ascii="Times New Roman"/>
          <w:b/>
          <w:i w:val="false"/>
          <w:color w:val="000000"/>
        </w:rPr>
        <w:t>
басқару комитетінің «Жер кадастры ғылыми-өндірістік орталығы»</w:t>
      </w:r>
      <w:r>
        <w:br/>
      </w:r>
      <w:r>
        <w:rPr>
          <w:rFonts w:ascii="Times New Roman"/>
          <w:b/>
          <w:i w:val="false"/>
          <w:color w:val="000000"/>
        </w:rPr>
        <w:t>
республикалық мемлекеттік кәсіпорнының мемлекеттік қызметтер</w:t>
      </w:r>
      <w:r>
        <w:br/>
      </w:r>
      <w:r>
        <w:rPr>
          <w:rFonts w:ascii="Times New Roman"/>
          <w:b/>
          <w:i w:val="false"/>
          <w:color w:val="000000"/>
        </w:rPr>
        <w:t>
көрсету жөніндегі бөлімдері мен филиалдарының</w:t>
      </w:r>
      <w:r>
        <w:br/>
      </w:r>
      <w:r>
        <w:rPr>
          <w:rFonts w:ascii="Times New Roman"/>
          <w:b/>
          <w:i w:val="false"/>
          <w:color w:val="000000"/>
        </w:rPr>
        <w:t>
тізбесі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3221"/>
        <w:gridCol w:w="3433"/>
        <w:gridCol w:w="2538"/>
        <w:gridCol w:w="2518"/>
        <w:gridCol w:w="3144"/>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филиалдың, бөлімнің атауы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көрсетуге жауапты лауазымды адам</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кадастры ғылыми-өндірістік орталығы» республикалық мемлекеттік кәсіпорны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Желтоқсан көшесі, 25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директордың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8(7172)32-08-68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agnpz@aisgzk.kz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8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Ақмола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Абай көшесі, 89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8(7162)25-33-40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akm_01@aisgzk.kz</w:t>
            </w:r>
          </w:p>
        </w:tc>
      </w:tr>
      <w:tr>
        <w:trPr>
          <w:trHeight w:val="7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 Ақкөл ауданы, Ақкөл қаласы, Нұрмағамбетов көшесі, 81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8(71638)2-30-45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r01001@aisgzk.kz</w:t>
            </w:r>
          </w:p>
        </w:tc>
      </w:tr>
      <w:tr>
        <w:trPr>
          <w:trHeight w:val="114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 Астрахан ауданы, Астрахан ауылы, Әл-Фараби көшесі, 50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8(71641)2-27-92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r01002@aisgzk.kz</w:t>
            </w:r>
          </w:p>
        </w:tc>
      </w:tr>
      <w:tr>
        <w:trPr>
          <w:trHeight w:val="96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 Атбасар ауданы, Атбасар қаласы, Ағыбай батыр көшесі, 53а, 38-пәтер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8(71643)2-43-23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r01003@aisgzk.kz</w:t>
            </w:r>
          </w:p>
        </w:tc>
      </w:tr>
      <w:tr>
        <w:trPr>
          <w:trHeight w:val="96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 Бұланды ауданы, Макинск қаласы, Некрасов көшесі, 19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8(71646)2-18-08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r01009@aisgzk.kz</w:t>
            </w:r>
          </w:p>
        </w:tc>
      </w:tr>
      <w:tr>
        <w:trPr>
          <w:trHeight w:val="7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 Бурабай ауданы, Щучинск қаласы, Абылай хан көшесі,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8(71636)4-69-08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r01171@aisgzk.kz</w:t>
            </w:r>
          </w:p>
        </w:tc>
      </w:tr>
      <w:tr>
        <w:trPr>
          <w:trHeight w:val="7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 Егіндікөл ауданы, Егіндікөл ауылы, Жеңіс көшесі, 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8(71642)2-15-10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 Еңбекшілдер ауданы, Степняк қаласы, Біржан сал көшесі, 96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8(71639)2-20-34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 Есіл ауданы, Есіл қаласы, Д. Қонаев көшесі, 12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8(71647)2-02-40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r01284@aisgzk.kz</w:t>
            </w:r>
          </w:p>
        </w:tc>
      </w:tr>
      <w:tr>
        <w:trPr>
          <w:trHeight w:val="42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 Жақсы ауданы, Жақсы ауылы, Ленин көшесі,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8(71635)2-17-73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r01278@aisgzk.kz</w:t>
            </w:r>
          </w:p>
        </w:tc>
      </w:tr>
      <w:tr>
        <w:trPr>
          <w:trHeight w:val="94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 Жарқайың ауданы, Державин қаласы, Захаров көшесі, 31, 4-каб.</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8(71648)9-27-53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r01283@aisgzk.kz</w:t>
            </w:r>
          </w:p>
        </w:tc>
      </w:tr>
      <w:tr>
        <w:trPr>
          <w:trHeight w:val="78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 Зеренді ауданы, Зеренді ауылы, Бейбітшілік көшесі, 42\2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8(71632)2-16-97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r01160@aisgzk.kz</w:t>
            </w:r>
          </w:p>
        </w:tc>
      </w:tr>
      <w:tr>
        <w:trPr>
          <w:trHeight w:val="78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Сандықтау ауданы, Балкашино ауылы, Ленин көшесі, 119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8(71640)9-22-55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r01004@aisgzk.kz</w:t>
            </w:r>
          </w:p>
        </w:tc>
      </w:tr>
      <w:tr>
        <w:trPr>
          <w:trHeight w:val="64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 Шортанды ауданы, Шортанды кенті, Лермонтов көшесі, 13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8(71631)2-24-46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r01012@aisgzk.kz</w:t>
            </w:r>
          </w:p>
        </w:tc>
      </w:tr>
      <w:tr>
        <w:trPr>
          <w:trHeight w:val="54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Абай көшесі, 89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8(7162)25-73-13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r01174@aisgzk.kz</w:t>
            </w:r>
          </w:p>
        </w:tc>
      </w:tr>
      <w:tr>
        <w:trPr>
          <w:trHeight w:val="5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 Степногор қаласы, 4-ші шағын аудан, 32-үй, 3-пәтер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8(71645)6-34-77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көшесі, 63, 180-кеңсе</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8(7172)40-55-84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 Аршалы ауданы, Аршалы кенті, Мәншүк Мәметова көшесі, 12а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8(71644)2-16-90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r01005@aisgzk.kz</w:t>
            </w:r>
          </w:p>
        </w:tc>
      </w:tr>
      <w:tr>
        <w:trPr>
          <w:trHeight w:val="69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 Ерейментау ауданы, Ерейментау қаласы, А. Құнанбаев көшесі, 136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8(71633)2-11-61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 Қорғалжын ауданы, Қорғалжын ауылы, Болғанбаев көшесі, 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8(71637)2-15-20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64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Ақтөбе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облысы Ақтөбе қаласы, Ш. Қалдаяқов көшесі,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8(7132)54-06-94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akt_02@aisgzk.kz</w:t>
            </w:r>
          </w:p>
        </w:tc>
      </w:tr>
      <w:tr>
        <w:trPr>
          <w:trHeight w:val="67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облысы, Ақтөбе қаласы, Ш. Қалдаяқов көшесі,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8(7132)54-06-94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aktobe@aisgzk.kz</w:t>
            </w:r>
          </w:p>
        </w:tc>
      </w:tr>
      <w:tr>
        <w:trPr>
          <w:trHeight w:val="81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 Әйтеке би ауданы, Комсомол ауылы, Балдырған көшесі, 10/1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8(71339)21-7-58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r02024@aisgzk.kz</w:t>
            </w:r>
          </w:p>
        </w:tc>
      </w:tr>
      <w:tr>
        <w:trPr>
          <w:trHeight w:val="7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032000, Алға ауданы, Алға қаласы, 5-ші шағын аудан, 4, 317-кеңсе</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8(71337)4-19-13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r02022@aisgzk.kz</w:t>
            </w:r>
          </w:p>
        </w:tc>
      </w:tr>
      <w:tr>
        <w:trPr>
          <w:trHeight w:val="72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030300, Байғанин ауданы, Қарауылкелді ауылы, Д. Қонаев көшесі, 36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8(71345)23-1-56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r02023@aisgzk.kz</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Алтынсарин көшесі, 12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8(71343)21-8-35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r02025@aisgzk.kz</w:t>
            </w:r>
          </w:p>
        </w:tc>
      </w:tr>
      <w:tr>
        <w:trPr>
          <w:trHeight w:val="27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030500, Қарғалы ауданы, Бадамша ауылы, Әйтеке би көшесі, 32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8(71342)23-2-66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031000, Қобда ауданы, Астана көшесі, 26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8(71341)22-0-34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030600, Мәртөк ауданы, Мәртөк кенті, Сейфуллин көшесі, 38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8(71331)21-6-03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030700, Мұғалжар ауданы, Қандыағаш қаласы, Интернационал көшесі, 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8(71333)3-23-78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030800, Темір ауданы, Шұбарқұдық кенті, Желтоқсан көшесі,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8(71346)23-3-15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030900, Ойыл ауданы, Ойыл ауылы, Көкжар көшесі, 69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8(71332)2-12-22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r02032@aisgzk.kz</w:t>
            </w:r>
          </w:p>
        </w:tc>
      </w:tr>
      <w:tr>
        <w:trPr>
          <w:trHeight w:val="7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031100, Хромтау ауданы, Хромтау қаласы, Спорт көшесі,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8(71336)25-9-92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031200, Шалқар ауданы, Шалқар қаласы, Әйтеке би көшесі, 63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8(71335)23-4-07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Алматы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Талдықорған қаласы, Қабанбай батыр көшесі, 36/42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8(7282)24-25-31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alm@aisgzk.kz</w:t>
            </w:r>
          </w:p>
        </w:tc>
      </w:tr>
      <w:tr>
        <w:trPr>
          <w:trHeight w:val="5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040100, Ақсу ауданы, Жансүгіров кенті, Желтоқсан көшесі,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8(72832)2-23-14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040200, Алакөл ауданы, Үшарал қаласы, Қабанбай батыр көшесі, 112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8(72833)2-34-43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r03255@aisgzk.kz</w:t>
            </w:r>
          </w:p>
        </w:tc>
      </w:tr>
      <w:tr>
        <w:trPr>
          <w:trHeight w:val="102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041006, Ескелді ауданы, Қарабұлақ кенті, Қ. Сәтпаев көшесі, 35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8(72836)3-22-06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r03264@aisgzk.kz</w:t>
            </w:r>
          </w:p>
        </w:tc>
      </w:tr>
      <w:tr>
        <w:trPr>
          <w:trHeight w:val="7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041006, Қарабұлақ кенті, Қ. Сәтпаев көшесі, 35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8(72836)3-22-06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041000, Қаратал ауданы, Үштөбе қаласы, Қосмолданов көшесі, 21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8(72834)2-18-79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041100, Кербұлақ ауданы, Сарыөзек кенті, Момышұлы көшесі, ХҚК ғимараты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8(72840)3-28-48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041200, Көксу ауданы, Балпық би кенті, Қабанбай батыр көшесі, 10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8(72838)2-24-36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040300, Панфилов ауданы, Жаркент қаласы, Головацкий көшесі, 131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8(72831)5-39-41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041500, Сарқант ауданы, Сарқант қаласы, Тәуелсіздік көшесі, 115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8(72839)2-10-05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Талдықорған қаласы, Қабанбай батыр көшесі, 36/42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8(7282)39-03-89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Алматы аумақтық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Алматы қаласы, Әуезов көшесі, 107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8(727)277-99-55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almzem@aisgzk.kz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040900, Қарасай ауданы, Қаскелең ауылы, Наурызбай батыр көшесі, 31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8(72771)2-00-41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r03047@aisgzk.kz</w:t>
            </w:r>
          </w:p>
        </w:tc>
      </w:tr>
      <w:tr>
        <w:trPr>
          <w:trHeight w:val="7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040600, Жамбыл ауданы, Ұзынағаш ауылы, Қараш батыр көшесі, 117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8(72770)2-07-88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040400, Еңбекшіқазақ ауданы, Есік қаласы, Алтын адам көшесі, 140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8(72775)4-51-67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041600, Талғар ауданы, Талғар қаласы, Рысқұлов көшесі, 72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8(72774)2-41-40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040700, Іле ауданы, Өтеген батыр ауылы, Титов көшесі, 98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8(72752)2-26-91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040800, Қапшағай қаласы, Қойшыманов көшесі,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8(72772)4-16-56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041800, Ұйғыр ауданы, Шонжы ауылы, Қасымбеков көшесі, 35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8(72778)2-28-08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041400, Райымбек ауданы, Кеген ауылы, Бидайбек көшесі, 60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8(72777)2-11-10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040300, Балқаш ауданы, Бақанас ауылы, Бижанов көшесі, 21/1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8(72773)9-54-02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Алматы қалалық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Алматы қаласы, М. Әуезов көшесі, 107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8(727)375-42-16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alm_20@aisgzk.kz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Астана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Желтоқсан көшесі, 25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8(7172)32-88-84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astana@aisgzk.kz, ast_21@aisgzk.kz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40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Атырау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Атырау қаласы, Азаттық даңғылы, 96б</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8(7122)45-15-15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Атырау қаласы, Азаттық даңғылы, 96б</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8(7122)45-15-36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060700, Махамбет ауданы, Махамбет ауылы, А. Қонаев көшесі, 13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8(71236)2-10-05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060200, Индер ауданы, Индер кенті, Меңдіғалиев көшесі, 30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8(71234)2-22-46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060100, Жылыой ауданы, Құлсары қаласы, Ізтұрғанов көшесі, 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8(71237)5-23-29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r04059@aisgzk.kz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060400, Құрманғазы ауданы, Ганюшкин ауылы, Х. Есполаев көшесі, 61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8(71233)2-10-11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r04063@aisgzk.kz</w:t>
            </w:r>
          </w:p>
        </w:tc>
      </w:tr>
      <w:tr>
        <w:trPr>
          <w:trHeight w:val="6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060500, Қызылқоға ауданы, Миялы ауылы, Сәтпаев көшесі, 24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8(71238)2-14-16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r04062@aisgzk.kz</w:t>
            </w:r>
          </w:p>
        </w:tc>
      </w:tr>
      <w:tr>
        <w:trPr>
          <w:trHeight w:val="48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060600, Доссор ауданы, Мақат кенті, Мұқашев көшесі,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8(71239)3-11-07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r04064@aisgzk.kz</w:t>
            </w:r>
          </w:p>
        </w:tc>
      </w:tr>
      <w:tr>
        <w:trPr>
          <w:trHeight w:val="69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060300, Исатай ауданы, Аққыстау ауылы, Егемен Қазақстан көшесі, 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8(71231)2-13-89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28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Шығыс Қазақстан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Өскемен қаласы, Ворошилова көшесі, 152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8(7232)22-48-10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vostok@aisgzk.kz</w:t>
            </w:r>
          </w:p>
        </w:tc>
      </w:tr>
      <w:tr>
        <w:trPr>
          <w:trHeight w:val="88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Өскемен қаласы, Киев көшесі, 69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8(7232)22-18-25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r05085@aisgzk.kz</w:t>
            </w:r>
          </w:p>
        </w:tc>
      </w:tr>
      <w:tr>
        <w:trPr>
          <w:trHeight w:val="5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Аягөз ауданы, Аягөз қаласы, Дүйсенова көшесі, 100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8(72237)3-00-32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r05239@aisgzk.kz</w:t>
            </w:r>
          </w:p>
        </w:tc>
      </w:tr>
      <w:tr>
        <w:trPr>
          <w:trHeight w:val="108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070500, Глубокое ауданы, Глубокое кенті, Пирогов көшесі, 30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8(72331)7-90-44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r05068@aisgzk.kz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070700, Зайсан ауданы, Зайсан қаласы, Кондюрин көшесі,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8(72340)2-18-30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r05069@aisgzk.kz</w:t>
            </w:r>
          </w:p>
        </w:tc>
      </w:tr>
      <w:tr>
        <w:trPr>
          <w:trHeight w:val="67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070800, Зырян ауданы, Зырян қаласы, Жақсыбаев көшесі, 32-2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8(72335)6-20-92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070900, Қатон-Қарағай ауданы, Үлкен Нарын ауылы, Абылай хан көшесі, 92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8(72341)2-19-03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r05071@aisgzk.kz</w:t>
            </w:r>
          </w:p>
        </w:tc>
      </w:tr>
      <w:tr>
        <w:trPr>
          <w:trHeight w:val="12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071000, Көкпекті ауданы, Көкпекті ауылы, Аухадиев көшесі, 42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8(72348)2-15-18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071200, Күршім ауданы, Күршім кенті, Б. Момышұлы көшесі, 77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8(72339)2-11-00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r05072@aisgzk.kz</w:t>
            </w:r>
          </w:p>
        </w:tc>
      </w:tr>
      <w:tr>
        <w:trPr>
          <w:trHeight w:val="66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 Риддер қаласы, Тоқтаров көшесі, 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8(72336)4-28-15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071500, Тарбағатай ауданы, Ақсуат ауылы, Кабеков көшесі, 19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8(72346)2-23-64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r05078@aisgzk.kz</w:t>
            </w:r>
          </w:p>
        </w:tc>
      </w:tr>
      <w:tr>
        <w:trPr>
          <w:trHeight w:val="60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071600, Ұлан ауданы, Қасым Қайсенов кенті,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8(72338)2-78-49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r05079@aisgzk.kz</w:t>
            </w:r>
          </w:p>
        </w:tc>
      </w:tr>
      <w:tr>
        <w:trPr>
          <w:trHeight w:val="5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071700, Үржар ауданы, Үржар ауылы, Абылай хан даңғылы, 142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8(72230)3-52-56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r05248@aisgzk.kz</w:t>
            </w:r>
          </w:p>
        </w:tc>
      </w:tr>
      <w:tr>
        <w:trPr>
          <w:trHeight w:val="118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071800, Шемонаиха ауданы, Шемонаиха қаласы, Советская көшесі, 62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8(72332)3-17-86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r05086@aisgzk.kz</w:t>
            </w:r>
          </w:p>
        </w:tc>
      </w:tr>
      <w:tr>
        <w:trPr>
          <w:trHeight w:val="2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Семей аумақтық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071410, Семей қаласы, Байтұрсынов көшесі, 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8(7222)42-26-35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smgzk@aisgzk.kz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Абай ауданы, Қарауыл ауылы, Құнанбай көшесі, 12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8(72252)9-15-95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r05236@aisgzk.kz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070300, Бесқарағай ауданы, Бесқарағай ауылы, Сейфуллин көшесі, 146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8(72236)9-06-61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070400, Бородулиха ауданы, Бородулиха ауылы, Достық көшесі, 227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8(72351)2-20-37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070600, Жарма ауданы, Қалбатау ауылы, Мұсылманқұлов көшесі, 62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8(72347)6-55-16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Жамбыл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Тараз қаласы, Қазыбек би көшесі, 26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8(7262)43-72-20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080111, Байзақ ауданы, Сарыкемер ауылы, Байзақ батыр көшесі, 115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8(72637)2-13-21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080200, Жамбыл ауданы, Аса ауылы, Абай көшесі, 121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8(72633)2-12-13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080300, Жуалы ауданы, Бауыржан Момышұлы ауылы, Рыспек батыр көшесі, 56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8(72635)2-18-68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080400, Қордай ауданы, Қордай ауылы, Жібек жолы көшесі, 197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8(72636)2-16-04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r06090@aisgzk.kz</w:t>
            </w:r>
          </w:p>
        </w:tc>
      </w:tr>
      <w:tr>
        <w:trPr>
          <w:trHeight w:val="5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080500, Меркі ауданы, Меркі ауылы, Мұсабеков көшесі,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8(72632)2-16-09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080600, Мойынқұм ауданы, Мойынқұм ауылы, Амангелді көшесі, 68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8(72642)2-14-49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080700, Сарысу ауданы, Жаңатас қаласы, 1-ші шағын аудан, 18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8(72634)6-23-26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080800, Талас ауданы, Қаратау қаласы, Шейн көшесі, 47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8(72644)6-33-13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080900, Т. Рысқұлов атындағы аудан, Құлан ауылы, Жібек жолы көшесі, н/ж</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8(72631)2-31-74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081100, Шу ауданы, Төле би ауылы, Б. Шолақ көшесі, 189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8(72643)2-10-99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r06096@aisgzk.kz</w:t>
            </w:r>
          </w:p>
        </w:tc>
      </w:tr>
      <w:tr>
        <w:trPr>
          <w:trHeight w:val="82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Тараз қаласы, Желтоқсан көшесі, 28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8(7262)43-85-66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Батыс Қазақстан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Орал қаласы, Ә. Молдағұлова көшесі, 22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8(7112)26-99-09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zapkaz@aisgzk.kz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090100, Ақжайық ауданы, Чапаев ауылы, Әбілқайыр хан көшесі, 57/а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8(71136)9-24-62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 Бөкей ордасы ауданы, Сайқын ауылы, Т. Жароков көшесі, 27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8(71140)2-18-36, 2-11-96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090300, Бөрілі ауданы, Ақсай қаласы, Советская көшесі, 60/2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8(71133)2-19-70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090400, Жаңақала ауданы, Жаңақала ауылы, 1 мамыр көшесі, 14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r08115@aisgzk.kz</w:t>
            </w:r>
          </w:p>
        </w:tc>
      </w:tr>
      <w:tr>
        <w:trPr>
          <w:trHeight w:val="5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090500, Жәнібек ауданы, Жәнібек ауылы, Ғ. Қараш көшесі, 63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8(71135)2-20-15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090600, Зеленов ауданы, Переметное ауылы, Гагарин көшесі, 83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8(71130)2-34-46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090700, Қазталов ауданы, Қазталов ауылы, Жабаев көшесі,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8(71144)3-11-28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090800, Қаратөбе ауданы, Қаратөбе ауылы, Құрманғалиев көшесі, 19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8(71145)3-11-71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090900, Сырым ауданы, Жымпиты ауылы, Қазақстан көшесі, 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8(71134)3-12-98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091000, Тасқала ауданы, Тасқала ауылы, Абай көшесі, 19А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8(71139)2-25-09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091100, Теректі ауданы, Федеровка ауылы, Юбилейная көшесі, 20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8(71132)2-30-88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091200, Шыңғырлау ауданы, Шыңғырлау ауылы, Тайманов көшесі, 93А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8(71137)3-42-58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Орал қаласы, Ә. Молдағұлова көшесі, 22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8(71125)4-70-43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r08130@aisgzk.kz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Қарағанды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Қарағанды қаласы, Пассажирская көшесі, 15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8(7212)47-52-32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kar_09@aisgzk.kz</w:t>
            </w:r>
          </w:p>
        </w:tc>
      </w:tr>
      <w:tr>
        <w:trPr>
          <w:trHeight w:val="42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Қарағанды қаласы, Пассажирская көшесі, 15а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8(7212)47-56-66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r09142@aisgzk.kz</w:t>
            </w:r>
          </w:p>
        </w:tc>
      </w:tr>
      <w:tr>
        <w:trPr>
          <w:trHeight w:val="49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Жезқазған қаласы, Холмецкий көшесі, 80а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8(71027)2-10-50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37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Жезқазған қаласы, Холмецкий көшесі, 80а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8(71027)2-10-50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Жезқазған қаласы, Холмецкий көшесі, 80а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8(71027)2-10-50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 Теміртау қаласы, Металлургтер көшесі, 12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8(72139)1-83-57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Абай ауданы, Абай қаласы, Энгельс көшесі, 37, 24-пәтер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8(72131)4-66-67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 Ақтоғай ауданы, Ақтоғай ауылы, Ержанов көшесі, 1а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8(71037)2-15-38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Балқаш қаласы, Уәлиханов көшесі,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8(71036)4-27-26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Бұқар жырау ауданы, Ботақара кенті, Абылай хан көшесі, 38а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8(72154)2-20-94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Жаңаарқа ауданы, Атасу кенті, Тәуелсіздік даңғылы,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8(71030)2-82-50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Қарқаралы ауданы, Қарқаралы кенті, Бөкейханов көшесі, 40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8(72146)3-15-08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 Қаражал қаласы, Сары Тоқа көшесі,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8(71032)2-66-92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r09110@aisgzk.kz</w:t>
            </w:r>
          </w:p>
        </w:tc>
      </w:tr>
      <w:tr>
        <w:trPr>
          <w:trHeight w:val="43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Нұра ауданы, Киевка кенті, Д. Қонаев көшесі, 31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8(72144)2-23-92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Осакаровка ауданы, Осакаровка кенті, Октябрьская көшесі, 123/1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8(72149)4-15-74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r09137@aisgzk.kz</w:t>
            </w:r>
          </w:p>
        </w:tc>
      </w:tr>
      <w:tr>
        <w:trPr>
          <w:trHeight w:val="2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 Приозерск қаласы, Балхашская көшесі,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8(71039)5-39-87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r09111@aisgzk.kz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Саран ауданы, Саран қаласы, Ленин көшесі,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8(72137)2-30-72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 Шахтинск қаласы, Абай даңғылы, 67, 49, 50-пәтер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8(72156)5-39-80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r09146@aisgzk.kz</w:t>
            </w:r>
          </w:p>
        </w:tc>
      </w:tr>
      <w:tr>
        <w:trPr>
          <w:trHeight w:val="70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101712, Шет ауданы, Ақсу-Аюлы ауылы, Шортанбай жырау көшесі, 28/2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8(71031)2-23-57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Қостанай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Амангелді көшесі, 93А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8(7142)54-08-01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kos_12@aisgzk.kz, kos_10@aisgzk.kz</w:t>
            </w:r>
          </w:p>
        </w:tc>
      </w:tr>
      <w:tr>
        <w:trPr>
          <w:trHeight w:val="88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Амангелді көшесі, 93А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8(7142)54-08-01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kos_12@aisgzk.kz, kos_10@aisgzk.kz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110101, Алтынсарин ауданы, Обаған ауылы, Ленин көшесі,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8(71445)3-42-84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r12178@aisgzk.kz</w:t>
            </w:r>
          </w:p>
        </w:tc>
      </w:tr>
      <w:tr>
        <w:trPr>
          <w:trHeight w:val="79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110200, Амангелді ауданы, Амангелді ауылы, Майлин көшесі, 14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8(71440)2-19-73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r12272@aisgzk.kz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110300, Арқалық қаласы, Абай даңғылы, 43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8(71430)7-01-14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r12282@aisgzk.kz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110400, Әулиекөл ауданы, Әулиекөл ауылы, Целинный көшесі, 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8(71453)2-11-86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110500, Денисов ауданы, Денисов ауылы, 50 лет Октября көшесі, 29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8(71434)2-12-61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110600, Жангелді ауданы, Торғай ауылы, Алтынсарин көшесі,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8(71439)2-16-32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r121276@aisgzk.kz</w:t>
            </w:r>
          </w:p>
        </w:tc>
      </w:tr>
      <w:tr>
        <w:trPr>
          <w:trHeight w:val="2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110700, Жітіқара ауданы, Жітіқара қаласы, 6-шағын аудан, 55-үй, 205-кабинет</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8(71435)2-65-93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110800, Қамысты ауданы, Қамысты ауылы, Ленин көшесі, 22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8(71437)2-20-23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r12180@aisgzk.kz</w:t>
            </w:r>
          </w:p>
        </w:tc>
      </w:tr>
      <w:tr>
        <w:trPr>
          <w:trHeight w:val="60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 Қарабалық ауданы, Қарабалық кенті, Ленин көшесі, 16, 3-кабинет</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8(71441)3-36-51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r12182@aisgzk.kz</w:t>
            </w:r>
          </w:p>
        </w:tc>
      </w:tr>
      <w:tr>
        <w:trPr>
          <w:trHeight w:val="52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111000, Қарасу ауданы, Қарасу ауылы, Исаков көшесі, 66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8(71452)2-21-25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r12181@aisgzk.kz</w:t>
            </w:r>
          </w:p>
        </w:tc>
      </w:tr>
      <w:tr>
        <w:trPr>
          <w:trHeight w:val="69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110010, Қостанай ауданы, Затобол кенті, Терешков көшесі, 13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8(71455)2-23-34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r12183@aisgzk.kz</w:t>
            </w:r>
          </w:p>
        </w:tc>
      </w:tr>
      <w:tr>
        <w:trPr>
          <w:trHeight w:val="91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 Лисаковск қаласы, 2-шағын аудан, 13а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8(71433)3-21-42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r12184@aisgzk.kz</w:t>
            </w:r>
          </w:p>
        </w:tc>
      </w:tr>
      <w:tr>
        <w:trPr>
          <w:trHeight w:val="81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111300, Меңдіқара ауданы, Боровское ауылы, Летунов көшесі,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8(71443)2-11-58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 Наурызым ауданы, Қарамеңді ауылы, Шаяхметов көшесі,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8(71454)2-16-87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 Рудный қаласы, Космонавтар даңғылы, 12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8(71431)4-80-24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111600, Сарыкөл ауданы, Сарыкөл кенті, Ленин көшесі, 67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8(71451)2-27-06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111700, Таран ауданы, Таран ауылы, Калинин көшесі, 72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8(71436)3-63-42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r12189@aisgzk.kz</w:t>
            </w:r>
          </w:p>
        </w:tc>
      </w:tr>
      <w:tr>
        <w:trPr>
          <w:trHeight w:val="24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111800, Ұзынкөл ауданы, Ұзынкөл ауылы, Абылай хан көшесі, 38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8(71444)2-44-83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111900, Федоров ауданы, Федоров ауылы, Красноармейский көшесі, 53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8(71442)2-22-34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Қызылорда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Қызылорда қаласы, Абай Құнанбаев даңғылы, 48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8(7242)23-44-35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 Арал ауданы, Арал қаласы, Мектеп көшесі, 35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8(72433)2-45-41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120400, Қазалы ауданы, Әйтеке би кенті, Жанқожа батыр көшесі, 11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8(72438)2-38-21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r10150@aisgzk.kz</w:t>
            </w:r>
          </w:p>
        </w:tc>
      </w:tr>
      <w:tr>
        <w:trPr>
          <w:trHeight w:val="40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120500, Қармақшы ауданы, Жосалы кенті, Абай көшесі, 95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8(72437)2-29-29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120200, Жалағаш ауданы, Жалағаш кенті, М. Мырзалиев көшесі, 22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8(72431)3-11-64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120300, Жаңақорған ауданы, Жаңақорған кенті, М. Көкенов көшесі, 31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8(72435)2-11-49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120600, Сырдария ауданы, Тереңөзек кенті, Ж. Жабаев көшесі, 10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8(72436)2-15-94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120700, Шиелі ауданы, Шиелі кенті, М. Шоқай көшесі, 10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8(72432)4-25-86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Қызылорда қаласы, Абай Құнанбаев даңғылы, 25А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8(7242)23-44-35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79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Маңғыстау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Ақтау қаласы, 23-шағын аудан, 103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8(7292)33-90-70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man_13@aisgzk.kz</w:t>
            </w:r>
          </w:p>
        </w:tc>
      </w:tr>
      <w:tr>
        <w:trPr>
          <w:trHeight w:val="27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Ақтау қаласы, 23-шағын аудан, 103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8(7292)33-90-70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Қарақия ауданы, Кұрық ауылы, Досан батыр көшесі,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8(72937)2-20-92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Бейнеу ауданы, Бейнеу ауылы, Төремұрат көшесі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8(72932)5-09-51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Маңғыстау ауданы, Шетпе ауылы, Орталық қөшесі, №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8(72931)2-15-11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Түпқараған ауданы, Форт-Шевченко қаласы, Өргенішбайұлы көшесі, 14/2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8(72938)2-23-99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Жаңаөзен қаласы, Шаңырақ шағын ауданы, Мичурин көшесі, 8-барак</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8(72934)3-21-20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r13201@aisgzk.kz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Мұнайлы ауданы, Маңғыстау ауылы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8(7292)34-50-52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r13203@aisgzk.kz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Павлодар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Жеңіс даңғылы, 17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8(7182)32-07-55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pav_14@aisgzk.kz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Жеңіс даңғылы, 17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8(7182)32-22-91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141200, Екібастұз қаласы, Екібастұз қаласының 50 жылдығы көшесі, 10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8(71877)5-43-10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 Ақсу қаласы, Пушкин көшесі, 40, 16-пәтер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8(71837)6-44-14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071100, Курчатов қаласы, Тәуелсіздік көшесі,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8(71837)6-44-14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r14217@aisgzk.kz</w:t>
            </w:r>
          </w:p>
        </w:tc>
      </w:tr>
      <w:tr>
        <w:trPr>
          <w:trHeight w:val="27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140200, Ақтоғай ауданы, Ақтоғай ауылы, Абай көшесі, 77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8(71841)2-21-12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140300, Баянауыл ауданы, Баянауыл ауылы, Жарылғапберді көшесі, 12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8(71840)9-23-39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140400, Железинка ауданы, Железинка ауылы, Квитков көшесі, 13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8(71831)2-25-53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140500, Ертіс ауданы, Ертіс ауылы, Бөгенбай көшесі, 110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8(71832)2-29-27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140600, Қашыр ауданы, Тереңкөл ауылы, Тәуелсіздік көшесі, 219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8(71833)2-41-89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140700, Лебяжі ауданы, Аққу ауылы, Баймолдин көшесі,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8(71839)2-16-96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140800, Май ауданы, Көктөбе ауылы, Абылай хан көшесі, 30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8(71838)9-10-56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Жеңіс даңғылы, 17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8(7182)32-48-97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141000, Успен ауданы, Успенка ауылы, В. Терешков көшесі 3, 2-пәтер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8(71834)9-14-17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141100, Шарбақты ауданы, Шарбақты ауылы, Ленин көшесі, 36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8(71836)2-33-35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Солтүстік Қазақстан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Петропавл қаласы, Интернациональная көшесі, 70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8(7152)33-07-30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150101, Айыртау ауданы, Саумалкөл ауылы, Ш. Уәлиханов көшесі, 70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8(71533)2-02-57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r15157@aisgzk.kz</w:t>
            </w:r>
          </w:p>
        </w:tc>
      </w:tr>
      <w:tr>
        <w:trPr>
          <w:trHeight w:val="22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 Ақжар ауданы, Талшық ауылы, Целинная көшесі, 13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8(71546)2-14-20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150300, Аққайың ауданы, Смирнов ауылы, Народная көшесі, 37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8(71532)2-23-37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150402, Ғ. Мүсірепов атындағы аудан, Новоишимское ауылы, Абылай хан көшесі, 11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8(71535)2-25-28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150506, Есіл ауданы, Явленка ауылы, Ленин көшесі,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8(71543)2-16-51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150600, Жамбыл ауданы, Пресновка ауылы, Иванов көшесі, 31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8(71544)2-11-59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r15223@aisgzk.kz</w:t>
            </w:r>
          </w:p>
        </w:tc>
      </w:tr>
      <w:tr>
        <w:trPr>
          <w:trHeight w:val="79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150700, Қызылжар ауданы, Бескөл ауылы, Институтская көшесі,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8(71538)2-20-57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150801, М. Жұмабаев атындағы аудан, Булаево қаласы, Целинная көшесі, 1А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8(71531)2-00-53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150908, Мамлют ауданы, Мамлютка қаласы, Кұнанбаев көшесі,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8(71541)2-24-87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151007, Тайынша ауданы, Тайынша қаласы, Қазақстан Конституциясы көшесі, 206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8(71536)2-18-90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r15175@aisgzk.kz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151110, Тимирязев ауданы, Тимирязев ауылы, Молодежная көшесі, 31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8(71537)2-10-89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r15231@aisgzk.kz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151200, Уәлиханов ауданы, Кішкенекөл ауылы, Уәлиханов көшесі, 85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8(71542)2-24-52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r15162@aisgzk.kz</w:t>
            </w:r>
          </w:p>
        </w:tc>
      </w:tr>
      <w:tr>
        <w:trPr>
          <w:trHeight w:val="22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 Шал ақын ауданы, Сергеев қаласы, Победа көшесі, 36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8(71534)2-01-36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Петропавл қаласы, Интернациональная көшесі, 70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8(7152)33-85-99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78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Оңтүстік Қазақстан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Шымкент қаласы, М. Дулати көшесі,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8(7252)53-05-14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shim01@aisgzk.kz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160200, Бәйдібек ауданы, Шаян ауылы, Әуезов көшесі, н/ж</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8(72548)2-22-31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r286@aisgzk.kz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160100, Арыс қаласы, 1-шағын аудан, н/ж</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8(72540)2-22-54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r287@aisgzk.kz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160300, Қазығұрт ауданы, Қазығұрт ауылы, Тоғаев көшесі,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8(72539)2-26-69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r289@aisgzk.kz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160400, Кентау қаласы, Панфилов көшесі, 11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8(72536)3-07-86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r304@aisgzk.kz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160500, Мақтаарал ауданы, Жетісай қаласы, Яссауи көшесі, 69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8(72534)6-32-08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r288@aisgzk.kz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160600, Ордабасы ауданы, Темірлан ауылы, Қажымұқан көшесі, 216 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8(72530)2-22-82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r293@aisgzk.kz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160711, Отырар ауданы, Шәуілдір ауылы, Алтанбеков көшесі,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8(72544)2-24-45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r294@aisgzk.kz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161000, Созақ ауданы, Шолаққорған ауылы, Жібек жолы көшесі, 69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8(72546)4-27-54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r297@aisgzk.kz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161300, Түлкібас ауданы, Т. Рысқұлов ауылы, Т. Рысқұлов көшесі, 175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8(72538)5-15-89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r300@aisgzk.kz</w:t>
            </w:r>
          </w:p>
        </w:tc>
      </w:tr>
      <w:tr>
        <w:trPr>
          <w:trHeight w:val="19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161100, Төле би ауданы, Леңгір қаласы, Төле би көшесі, 292 Б</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8(72547)6-12-61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r298@aisgzk.kz</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161400, Шардара қаласы, Темірбеков көшесі, н/ж</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8(72535)2-17-26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r301@aisgzk.kz</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160900, Сарыағаш қаласы, Дүйсенбаев көшесі, 4 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8(72537)2-53-06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r296@aisgzk.kz</w:t>
            </w:r>
          </w:p>
        </w:tc>
      </w:tr>
      <w:tr>
        <w:trPr>
          <w:trHeight w:val="112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160800, Сайрам ауданы, Ақсукент ауылы, Қыстаубай көшесі, н/ж</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8(72531)2-01-77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r295@aisgzk.kz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161200, Түркістан қаласы, Бәйдібек көшесі, 18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8(72533)3-32-60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r307@aisgzk.kz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Шымкент қаласы, М. Дулати көшесі,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8(7252)55-00-35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r309@aisgzk.kz</w:t>
            </w:r>
          </w:p>
        </w:tc>
      </w:tr>
    </w:tbl>
    <w:bookmarkStart w:name="z892" w:id="68"/>
    <w:p>
      <w:pPr>
        <w:spacing w:after="0"/>
        <w:ind w:left="0"/>
        <w:jc w:val="both"/>
      </w:pPr>
      <w:r>
        <w:rPr>
          <w:rFonts w:ascii="Times New Roman"/>
          <w:b w:val="false"/>
          <w:i w:val="false"/>
          <w:color w:val="000000"/>
          <w:sz w:val="28"/>
        </w:rPr>
        <w:t xml:space="preserve">
«Уақытша өтеулі       </w:t>
      </w:r>
      <w:r>
        <w:br/>
      </w:r>
      <w:r>
        <w:rPr>
          <w:rFonts w:ascii="Times New Roman"/>
          <w:b w:val="false"/>
          <w:i w:val="false"/>
          <w:color w:val="000000"/>
          <w:sz w:val="28"/>
        </w:rPr>
        <w:t>
(ұзақ мерзімді, қысқа мерзімді)</w:t>
      </w:r>
      <w:r>
        <w:br/>
      </w:r>
      <w:r>
        <w:rPr>
          <w:rFonts w:ascii="Times New Roman"/>
          <w:b w:val="false"/>
          <w:i w:val="false"/>
          <w:color w:val="000000"/>
          <w:sz w:val="28"/>
        </w:rPr>
        <w:t>
жер пайдалану (жалдау) құқығына</w:t>
      </w:r>
      <w:r>
        <w:br/>
      </w:r>
      <w:r>
        <w:rPr>
          <w:rFonts w:ascii="Times New Roman"/>
          <w:b w:val="false"/>
          <w:i w:val="false"/>
          <w:color w:val="000000"/>
          <w:sz w:val="28"/>
        </w:rPr>
        <w:t xml:space="preserve">
актілерді ресімдеу және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68"/>
    <w:bookmarkStart w:name="z893" w:id="69"/>
    <w:p>
      <w:pPr>
        <w:spacing w:after="0"/>
        <w:ind w:left="0"/>
        <w:jc w:val="left"/>
      </w:pPr>
      <w:r>
        <w:rPr>
          <w:rFonts w:ascii="Times New Roman"/>
          <w:b/>
          <w:i w:val="false"/>
          <w:color w:val="000000"/>
        </w:rPr>
        <w:t xml:space="preserve"> 
Қазақстан Республикасы Көлік және коммуникация министрлігінің</w:t>
      </w:r>
      <w:r>
        <w:br/>
      </w:r>
      <w:r>
        <w:rPr>
          <w:rFonts w:ascii="Times New Roman"/>
          <w:b/>
          <w:i w:val="false"/>
          <w:color w:val="000000"/>
        </w:rPr>
        <w:t>
Мемлекеттік қызметтерді автоматтандыруды бақылау және xалыққа</w:t>
      </w:r>
      <w:r>
        <w:br/>
      </w:r>
      <w:r>
        <w:rPr>
          <w:rFonts w:ascii="Times New Roman"/>
          <w:b/>
          <w:i w:val="false"/>
          <w:color w:val="000000"/>
        </w:rPr>
        <w:t>
қызмет көрсету орталықтарының қызметін үйлестіру комитетінің</w:t>
      </w:r>
      <w:r>
        <w:br/>
      </w:r>
      <w:r>
        <w:rPr>
          <w:rFonts w:ascii="Times New Roman"/>
          <w:b/>
          <w:i w:val="false"/>
          <w:color w:val="000000"/>
        </w:rPr>
        <w:t>
«Халыққа қызмет көрсету орталығы» республикалық</w:t>
      </w:r>
      <w:r>
        <w:br/>
      </w:r>
      <w:r>
        <w:rPr>
          <w:rFonts w:ascii="Times New Roman"/>
          <w:b/>
          <w:i w:val="false"/>
          <w:color w:val="000000"/>
        </w:rPr>
        <w:t>
мемлекеттік кәсіпорындарының</w:t>
      </w:r>
      <w:r>
        <w:br/>
      </w:r>
      <w:r>
        <w:rPr>
          <w:rFonts w:ascii="Times New Roman"/>
          <w:b/>
          <w:i w:val="false"/>
          <w:color w:val="000000"/>
        </w:rPr>
        <w:t>
тізбесі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5424"/>
        <w:gridCol w:w="6152"/>
        <w:gridCol w:w="3476"/>
      </w:tblGrid>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w:t>
            </w:r>
            <w:r>
              <w:br/>
            </w:r>
            <w:r>
              <w:rPr>
                <w:rFonts w:ascii="Times New Roman"/>
                <w:b w:val="false"/>
                <w:i w:val="false"/>
                <w:color w:val="000000"/>
                <w:sz w:val="20"/>
              </w:rPr>
              <w:t>
(филиалдары, бөлімдері, секторлары)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 Мәметова көшесі, 19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Шучинск қаласы, Абылай хан көшесі, 28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кенті, Жеңіс көшесі,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75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 қаласы, Ғабдуллин көшесі, 104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Бейбітшілік көшесі, 52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көшесі, 44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4-шағын ауданы,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Безымянный тұйық көшесі, 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қаласы, 109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(Жилянка) ауылдық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(Жилянка) ауылы, Сәтпаев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кенті, Байтұрсынов көшесі, 1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шағын ауданы, 47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Әміров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58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Нұрымжанов тұйық көшесі, 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58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Бадамша ауылдық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ауданы, Жангелдин көшесі,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Әйтеке би, 63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бөлімінің Қапал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бөлімінің Қабанбай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 хан көшесі, 237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6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бөлімінің Шелек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бөлімінің Боралдай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көшесі, 6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бөлімінің Қараой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70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100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бөлімінің Тау самалы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13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бөлімінің Шамалған станциясы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6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көшесі, 22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бөлімінің Қоғалы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Бапық би кенті, Измайлов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81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аудандық бөлімінің Шеңгелді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Жамбыл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бөлімінің Лепсі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54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бөлімінің Нарынқол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бөлімінің Нұра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Октябрьская көшесі,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57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көшесі, 35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Атырау қалалық бөлім</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Баймұханов көшесі, 16а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82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Атырау қалалық бөлім</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көшесі, Байжігітов көшесі, 80а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кенті, Мендіғалиев көшесі, 30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Абай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Абай көшесі, 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Бейбітшілік көшесі, 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Центральная көшесі, 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Өскемен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Өскемен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Попович көшесі, 22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Жангелдин көшесі, 52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Стаханов көшесі, 39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 хан, 96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Момышұлы көшесі, 77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ауылы, Ақсуат ауылы, Абылай хан көшесі, 23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3-шағын аудан, 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Семей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408-орам, 21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Семей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54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Дүйсенов көшесі, 84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 хан көшесі, 116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 Қойгелді көшесі, № 158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25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Тараз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Тараз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 ауданы, 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Тараз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көшесі, 49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Исмайылов көшесі, 232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51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атындағы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қаласы, 81/2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Чапай ауылы, Ақжайық қысқа көшесі, 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Сайқын ауылы, Бергалиев көшесі, 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көшесі, Железнодорожная көшесі, 121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w:t>
            </w:r>
            <w:r>
              <w:br/>
            </w:r>
            <w:r>
              <w:rPr>
                <w:rFonts w:ascii="Times New Roman"/>
                <w:b w:val="false"/>
                <w:i w:val="false"/>
                <w:color w:val="000000"/>
                <w:sz w:val="20"/>
              </w:rPr>
              <w:t>
8-711-33-36-778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63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8-711-41-22-404</w:t>
            </w:r>
          </w:p>
        </w:tc>
      </w:tr>
      <w:tr>
        <w:trPr>
          <w:trHeight w:val="81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Иманов көшесі, 79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69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 ауылы, Лұқманов көшесі, 22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8-711-44-32-205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ауданы, Құрманғалиев көшесі, 23/1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8-711-45-31-463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Казахстанская көшесі, 11/2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8-711-34-31-447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Вокзальная көшесі, 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8-711-39-21-979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8-711-32-23-379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8-711-37-34-420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Жалпақтал ауылдық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Жалпақтал ауылы, С. Датұлы, 23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8-711-38-21-045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бөлімінің Дарьинское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8-711-31-24-082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бөлімінің Тайпақ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Шемякина, 13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бөлімінің Ақжайық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Ақжайық көшесі, 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Қарағанды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Қарағанды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Қарағанды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Қарағанды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Қарағанды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21-шағын аудан, 6/7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Қарағанды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Теміртау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Теміртау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 128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Абай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Абай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69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Шахтинск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Құнанбаев көшесі, 65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Шахтинск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кенті, 10/16 орам, 16-орам</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Осакаровка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Пристанционная көшесі, 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Осакаровка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Молодежный кенті, Абай көшесі, 13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көшесі, 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Оспанов көшесі, 40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Бұқар жырау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Ботақара кенті, Абылай хан көшесі, 37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Бұқар жырау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Бейбітшілік көшесі, 24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Ақтоғай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Ақтоғай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22-3- 39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6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кенті, Амангелді көшесі, 29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Гашек көшесі, 14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көшесі, 27/7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62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32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Советская көшесі, 13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Торай ауылы, 8 наурыз көшесі, 37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Ленин көшесі, 108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Космонавтар көшесі, 16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Комсомол көшесі, 24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 4 шағын аудан, 25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4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кенті, Шақшақ Жәнібек көшесі, 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Рудный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Космонавтар даңғылы, 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Рудный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көшесі, 76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Ленин көшесі, 104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 93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Абай көшесі, 97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66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Федоровка ауылы, Красноармейская көшесі, 56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Калинин көшесі, 53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2 Е</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Қызылорда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Амангелді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Қызылорда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Қызылорда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 ауданы, 45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Қызылорда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 ауданы, 16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Максимов көшесі, № 17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Қарасақал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55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Рысқұлов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Сығанақ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 15 шағын аудан, 67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 15 шағын аудан, 67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шағын ауданы, Оқушылар шығармашылығы үйі ғимараты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бөлімінің Боранқұл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7-ауыл, «Боранқұл мәдениеті» мемлекеттік мекемесінің ғимараты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Центральная көшесі, 15, Қазпошта ғимараты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бөлімінің Ақшүкір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Жетібай ауылдық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Жаңақұрылыс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Павлодар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49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Тургенев көшесі, 85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Тәуелсіздікке 10 жыл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72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Д. Сыздықов көшесі, 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85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Жеңіс көшесі, 67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Еңбек көшесі, 11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Горький тұйық көшесі, 10Г</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 Новоишимское ауылы, Ленин көшесі,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Институт көшесі, 1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Булаево қаласы, Юбилейная көшесі, 62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қаласы, С. Мұқанов көшесі, 11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28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ауылы, Қазақстан Конституциясы көшесі, 208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6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Тимирязев ауылы, Уәлиханов көшесі, 17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Кішкенекөл ауылы, Уәлиханов көшесі, 80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Желтоқсан көшесі, 31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Шымкент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Шымкент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Шымкент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Шымкент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Шымкент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6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көшесі, 189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10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шағын ауданы, Жанқожа батыр көшесі, 24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бөлімінің № 1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6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бөлімінің № 2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даңғылы, 53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бөлімінің № 3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Теміржолшылар кенті, Ақтасты көшесі, 20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Тілендиев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батыр даңғылы, 6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Ақжайық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 («Темірбанк» АҚ ғимараты)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Өндіріс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көшесі, 6/1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Кенесары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даңғылы, 12 («БТА-банк» АҚ ғимараты)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Жеңіс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бөлімінің № 1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даңғылы, 5/1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894" w:id="70"/>
    <w:p>
      <w:pPr>
        <w:spacing w:after="0"/>
        <w:ind w:left="0"/>
        <w:jc w:val="both"/>
      </w:pPr>
      <w:r>
        <w:rPr>
          <w:rFonts w:ascii="Times New Roman"/>
          <w:b w:val="false"/>
          <w:i w:val="false"/>
          <w:color w:val="000000"/>
          <w:sz w:val="28"/>
        </w:rPr>
        <w:t xml:space="preserve">
«Уақытша өтеулі       </w:t>
      </w:r>
      <w:r>
        <w:br/>
      </w:r>
      <w:r>
        <w:rPr>
          <w:rFonts w:ascii="Times New Roman"/>
          <w:b w:val="false"/>
          <w:i w:val="false"/>
          <w:color w:val="000000"/>
          <w:sz w:val="28"/>
        </w:rPr>
        <w:t>
(ұзақ мерзімді, қысқа мерзімді)</w:t>
      </w:r>
      <w:r>
        <w:br/>
      </w:r>
      <w:r>
        <w:rPr>
          <w:rFonts w:ascii="Times New Roman"/>
          <w:b w:val="false"/>
          <w:i w:val="false"/>
          <w:color w:val="000000"/>
          <w:sz w:val="28"/>
        </w:rPr>
        <w:t>
жер пайдалану (жалдау) құқығына</w:t>
      </w:r>
      <w:r>
        <w:br/>
      </w:r>
      <w:r>
        <w:rPr>
          <w:rFonts w:ascii="Times New Roman"/>
          <w:b w:val="false"/>
          <w:i w:val="false"/>
          <w:color w:val="000000"/>
          <w:sz w:val="28"/>
        </w:rPr>
        <w:t xml:space="preserve">
актілерді ресімдеу және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70"/>
    <w:bookmarkStart w:name="z895" w:id="71"/>
    <w:p>
      <w:pPr>
        <w:spacing w:after="0"/>
        <w:ind w:left="0"/>
        <w:jc w:val="left"/>
      </w:pPr>
      <w:r>
        <w:rPr>
          <w:rFonts w:ascii="Times New Roman"/>
          <w:b/>
          <w:i w:val="false"/>
          <w:color w:val="000000"/>
        </w:rPr>
        <w:t xml:space="preserve"> 
Уақытша өтеулі (ұзақ мерзімді, қысқа мерзімді) жер пайдалану</w:t>
      </w:r>
      <w:r>
        <w:br/>
      </w:r>
      <w:r>
        <w:rPr>
          <w:rFonts w:ascii="Times New Roman"/>
          <w:b/>
          <w:i w:val="false"/>
          <w:color w:val="000000"/>
        </w:rPr>
        <w:t>
(жалдау) құқығына актілерді дайындау жөніндегі жұмыстарының</w:t>
      </w:r>
      <w:r>
        <w:br/>
      </w:r>
      <w:r>
        <w:rPr>
          <w:rFonts w:ascii="Times New Roman"/>
          <w:b/>
          <w:i w:val="false"/>
          <w:color w:val="000000"/>
        </w:rPr>
        <w:t>
құны</w:t>
      </w:r>
    </w:p>
    <w:bookmarkEnd w:id="71"/>
    <w:p>
      <w:pPr>
        <w:spacing w:after="0"/>
        <w:ind w:left="0"/>
        <w:jc w:val="both"/>
      </w:pPr>
      <w:r>
        <w:rPr>
          <w:rFonts w:ascii="Times New Roman"/>
          <w:b w:val="false"/>
          <w:i w:val="false"/>
          <w:color w:val="000000"/>
          <w:sz w:val="28"/>
        </w:rPr>
        <w:t>      Уақытша өтеулі (ұзақ мерзімді, қысқа мерзімді) жер пайдалану (жалдау) құқығына актілерді дайындау жөніндегі жұмыстарының құны тиісті қаржы жылына арналған республикалық бюджет туралы заңда белгіленген айлық есептік көрсеткіш (бұдан әрі – АЕК) мөлшеріне байланысты есептеледі және мынаны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4542"/>
        <w:gridCol w:w="3032"/>
        <w:gridCol w:w="1571"/>
        <w:gridCol w:w="4086"/>
      </w:tblGrid>
      <w:tr>
        <w:trPr>
          <w:trHeight w:val="30" w:hRule="atLeast"/>
        </w:trPr>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алаңы,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алаңына байланысты жұмыстың құнын көтеру коэффициенті</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бағбандық және саяжай құрылысын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шаруашылықты жүргiзу үшін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vMerge/>
            <w:tcBorders>
              <w:top w:val="nil"/>
              <w:left w:val="single" w:color="cfcfcf" w:sz="5"/>
              <w:bottom w:val="single" w:color="cfcfcf" w:sz="5"/>
              <w:right w:val="single" w:color="cfcfcf" w:sz="5"/>
            </w:tcBorders>
          </w:tcP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қожалықтары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жоғары – 1,4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0,5-ке дейін</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жоғары – 1,4</w:t>
            </w:r>
          </w:p>
        </w:tc>
      </w:tr>
      <w:tr>
        <w:trPr>
          <w:trHeight w:val="84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меншiк иелерi (кондоминиумге қатысушылар)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жоғары – 1,4</w:t>
            </w:r>
          </w:p>
        </w:tc>
      </w:tr>
    </w:tbl>
    <w:bookmarkStart w:name="z896" w:id="72"/>
    <w:p>
      <w:pPr>
        <w:spacing w:after="0"/>
        <w:ind w:left="0"/>
        <w:jc w:val="both"/>
      </w:pPr>
      <w:r>
        <w:rPr>
          <w:rFonts w:ascii="Times New Roman"/>
          <w:b w:val="false"/>
          <w:i w:val="false"/>
          <w:color w:val="000000"/>
          <w:sz w:val="28"/>
        </w:rPr>
        <w:t xml:space="preserve">
«Уақытша өтеулі        </w:t>
      </w:r>
      <w:r>
        <w:br/>
      </w:r>
      <w:r>
        <w:rPr>
          <w:rFonts w:ascii="Times New Roman"/>
          <w:b w:val="false"/>
          <w:i w:val="false"/>
          <w:color w:val="000000"/>
          <w:sz w:val="28"/>
        </w:rPr>
        <w:t>
(ұзақ мерзімді, қысқа мерзімді)</w:t>
      </w:r>
      <w:r>
        <w:br/>
      </w:r>
      <w:r>
        <w:rPr>
          <w:rFonts w:ascii="Times New Roman"/>
          <w:b w:val="false"/>
          <w:i w:val="false"/>
          <w:color w:val="000000"/>
          <w:sz w:val="28"/>
        </w:rPr>
        <w:t>
жер пайдалану (жалдау) құқығына</w:t>
      </w:r>
      <w:r>
        <w:br/>
      </w:r>
      <w:r>
        <w:rPr>
          <w:rFonts w:ascii="Times New Roman"/>
          <w:b w:val="false"/>
          <w:i w:val="false"/>
          <w:color w:val="000000"/>
          <w:sz w:val="28"/>
        </w:rPr>
        <w:t xml:space="preserve">
актілерді ресімдеу және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72"/>
    <w:bookmarkStart w:name="z897" w:id="73"/>
    <w:p>
      <w:pPr>
        <w:spacing w:after="0"/>
        <w:ind w:left="0"/>
        <w:jc w:val="left"/>
      </w:pPr>
      <w:r>
        <w:rPr>
          <w:rFonts w:ascii="Times New Roman"/>
          <w:b/>
          <w:i w:val="false"/>
          <w:color w:val="000000"/>
        </w:rPr>
        <w:t xml:space="preserve"> 
Түбіртек</w:t>
      </w:r>
    </w:p>
    <w:bookmarkEnd w:id="73"/>
    <w:p>
      <w:pPr>
        <w:spacing w:after="0"/>
        <w:ind w:left="0"/>
        <w:jc w:val="both"/>
      </w:pPr>
      <w:r>
        <w:rPr>
          <w:rFonts w:ascii="Times New Roman"/>
          <w:b w:val="false"/>
          <w:i w:val="false"/>
          <w:color w:val="000000"/>
          <w:sz w:val="28"/>
        </w:rPr>
        <w:t>Ақша жіберуші _______________________________________________________</w:t>
      </w:r>
      <w:r>
        <w:br/>
      </w:r>
      <w:r>
        <w:rPr>
          <w:rFonts w:ascii="Times New Roman"/>
          <w:b w:val="false"/>
          <w:i w:val="false"/>
          <w:color w:val="000000"/>
          <w:sz w:val="28"/>
        </w:rPr>
        <w:t>
                        Тегі, аты, әкесінің аты, ЖСН/БСН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Төлемді алушы _______________________________________________________</w:t>
      </w:r>
      <w:r>
        <w:br/>
      </w:r>
      <w:r>
        <w:rPr>
          <w:rFonts w:ascii="Times New Roman"/>
          <w:b w:val="false"/>
          <w:i w:val="false"/>
          <w:color w:val="000000"/>
          <w:sz w:val="28"/>
        </w:rPr>
        <w:t>
                     мамандандырылған кәсіпорынның атауы, СТН</w:t>
      </w:r>
      <w:r>
        <w:br/>
      </w:r>
      <w:r>
        <w:rPr>
          <w:rFonts w:ascii="Times New Roman"/>
          <w:b w:val="false"/>
          <w:i w:val="false"/>
          <w:color w:val="000000"/>
          <w:sz w:val="28"/>
        </w:rPr>
        <w:t>
Делдал банк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екінші деңгейдегі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5582"/>
        <w:gridCol w:w="4518"/>
        <w:gridCol w:w="2754"/>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 үшін және мөрдің орны</w:t>
      </w:r>
    </w:p>
    <w:p>
      <w:pPr>
        <w:spacing w:after="0"/>
        <w:ind w:left="0"/>
        <w:jc w:val="both"/>
      </w:pPr>
      <w:r>
        <w:rPr>
          <w:rFonts w:ascii="Times New Roman"/>
          <w:b w:val="false"/>
          <w:i w:val="false"/>
          <w:color w:val="000000"/>
          <w:sz w:val="28"/>
        </w:rPr>
        <w:t>___________________________________  ________________________________</w:t>
      </w:r>
      <w:r>
        <w:br/>
      </w:r>
      <w:r>
        <w:rPr>
          <w:rFonts w:ascii="Times New Roman"/>
          <w:b w:val="false"/>
          <w:i w:val="false"/>
          <w:color w:val="000000"/>
          <w:sz w:val="28"/>
        </w:rPr>
        <w:t>
       ақша жіберушінің қолы          жауапты орындаушының қолы, күні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Ақша жіберуші _______________________________________________________</w:t>
      </w:r>
      <w:r>
        <w:br/>
      </w:r>
      <w:r>
        <w:rPr>
          <w:rFonts w:ascii="Times New Roman"/>
          <w:b w:val="false"/>
          <w:i w:val="false"/>
          <w:color w:val="000000"/>
          <w:sz w:val="28"/>
        </w:rPr>
        <w:t>
                         Тегі, аты, әкесінің аты, ЖСН/БСН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Төлемді алушы _______________________________________________________</w:t>
      </w:r>
      <w:r>
        <w:br/>
      </w:r>
      <w:r>
        <w:rPr>
          <w:rFonts w:ascii="Times New Roman"/>
          <w:b w:val="false"/>
          <w:i w:val="false"/>
          <w:color w:val="000000"/>
          <w:sz w:val="28"/>
        </w:rPr>
        <w:t>
                    мамандандырылған кәсіпорынның атауы, ЖСН/БСН</w:t>
      </w:r>
      <w:r>
        <w:br/>
      </w:r>
      <w:r>
        <w:rPr>
          <w:rFonts w:ascii="Times New Roman"/>
          <w:b w:val="false"/>
          <w:i w:val="false"/>
          <w:color w:val="000000"/>
          <w:sz w:val="28"/>
        </w:rPr>
        <w:t>
Делдал банк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екінші деңгейдегі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5582"/>
        <w:gridCol w:w="4518"/>
        <w:gridCol w:w="2754"/>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 үшін және мөрдің орны</w:t>
      </w:r>
    </w:p>
    <w:p>
      <w:pPr>
        <w:spacing w:after="0"/>
        <w:ind w:left="0"/>
        <w:jc w:val="both"/>
      </w:pPr>
      <w:r>
        <w:rPr>
          <w:rFonts w:ascii="Times New Roman"/>
          <w:b w:val="false"/>
          <w:i w:val="false"/>
          <w:color w:val="000000"/>
          <w:sz w:val="28"/>
        </w:rPr>
        <w:t>___________________________________  ________________________________</w:t>
      </w:r>
      <w:r>
        <w:br/>
      </w:r>
      <w:r>
        <w:rPr>
          <w:rFonts w:ascii="Times New Roman"/>
          <w:b w:val="false"/>
          <w:i w:val="false"/>
          <w:color w:val="000000"/>
          <w:sz w:val="28"/>
        </w:rPr>
        <w:t>
       ақша жіберушінің қолы          жауапты орындаушының қолы, күні</w:t>
      </w:r>
    </w:p>
    <w:bookmarkStart w:name="z898" w:id="74"/>
    <w:p>
      <w:pPr>
        <w:spacing w:after="0"/>
        <w:ind w:left="0"/>
        <w:jc w:val="both"/>
      </w:pPr>
      <w:r>
        <w:rPr>
          <w:rFonts w:ascii="Times New Roman"/>
          <w:b w:val="false"/>
          <w:i w:val="false"/>
          <w:color w:val="000000"/>
          <w:sz w:val="28"/>
        </w:rPr>
        <w:t xml:space="preserve">
«Уақытша өтеулі        </w:t>
      </w:r>
      <w:r>
        <w:br/>
      </w:r>
      <w:r>
        <w:rPr>
          <w:rFonts w:ascii="Times New Roman"/>
          <w:b w:val="false"/>
          <w:i w:val="false"/>
          <w:color w:val="000000"/>
          <w:sz w:val="28"/>
        </w:rPr>
        <w:t>
(ұзақ мерзімді, қысқа мерзімді)</w:t>
      </w:r>
      <w:r>
        <w:br/>
      </w:r>
      <w:r>
        <w:rPr>
          <w:rFonts w:ascii="Times New Roman"/>
          <w:b w:val="false"/>
          <w:i w:val="false"/>
          <w:color w:val="000000"/>
          <w:sz w:val="28"/>
        </w:rPr>
        <w:t>
жер пайдалану (жалдау) құқығына</w:t>
      </w:r>
      <w:r>
        <w:br/>
      </w:r>
      <w:r>
        <w:rPr>
          <w:rFonts w:ascii="Times New Roman"/>
          <w:b w:val="false"/>
          <w:i w:val="false"/>
          <w:color w:val="000000"/>
          <w:sz w:val="28"/>
        </w:rPr>
        <w:t xml:space="preserve">
актілерді ресімдеу және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5-қосымша           </w:t>
      </w:r>
    </w:p>
    <w:bookmarkEnd w:id="74"/>
    <w:p>
      <w:pPr>
        <w:spacing w:after="0"/>
        <w:ind w:left="0"/>
        <w:jc w:val="both"/>
      </w:pPr>
      <w:r>
        <w:rPr>
          <w:rFonts w:ascii="Times New Roman"/>
          <w:b w:val="false"/>
          <w:i w:val="false"/>
          <w:color w:val="000000"/>
          <w:sz w:val="28"/>
        </w:rPr>
        <w:t>_____________________________________________</w:t>
      </w:r>
      <w:r>
        <w:br/>
      </w:r>
      <w:r>
        <w:rPr>
          <w:rFonts w:ascii="Times New Roman"/>
          <w:b w:val="false"/>
          <w:i w:val="false"/>
          <w:color w:val="000000"/>
          <w:sz w:val="28"/>
        </w:rPr>
        <w:t xml:space="preserve">
(Кадастрды жүргізетін кәсіпорын атауы)    </w:t>
      </w:r>
      <w:r>
        <w:br/>
      </w:r>
      <w:r>
        <w:rPr>
          <w:rFonts w:ascii="Times New Roman"/>
          <w:b w:val="false"/>
          <w:i w:val="false"/>
          <w:color w:val="000000"/>
          <w:sz w:val="28"/>
        </w:rPr>
        <w:t xml:space="preserve">
филиалының директоры/бөлімшесінің бастығы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(жеке тұлғаның тегі, аты, әкесінің аты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не заңды тұлғаның толық атауы)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(жеке немесе заңды тұлғаның жеке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басын куәландыратын құжаттардың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деректемелері, байланыс телефоны,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мекенжайы)                  </w:t>
      </w:r>
    </w:p>
    <w:bookmarkStart w:name="z899" w:id="75"/>
    <w:p>
      <w:pPr>
        <w:spacing w:after="0"/>
        <w:ind w:left="0"/>
        <w:jc w:val="left"/>
      </w:pPr>
      <w:r>
        <w:rPr>
          <w:rFonts w:ascii="Times New Roman"/>
          <w:b/>
          <w:i w:val="false"/>
          <w:color w:val="000000"/>
        </w:rPr>
        <w:t xml:space="preserve"> 
Уақытша өтеулі (ұзақ мерзімді, қысқа мерзімді) жер пайдалану</w:t>
      </w:r>
      <w:r>
        <w:br/>
      </w:r>
      <w:r>
        <w:rPr>
          <w:rFonts w:ascii="Times New Roman"/>
          <w:b/>
          <w:i w:val="false"/>
          <w:color w:val="000000"/>
        </w:rPr>
        <w:t>
(жалдау) құқығына актіні беру туралы</w:t>
      </w:r>
      <w:r>
        <w:br/>
      </w:r>
      <w:r>
        <w:rPr>
          <w:rFonts w:ascii="Times New Roman"/>
          <w:b/>
          <w:i w:val="false"/>
          <w:color w:val="000000"/>
        </w:rPr>
        <w:t>
өтініш</w:t>
      </w:r>
    </w:p>
    <w:bookmarkEnd w:id="75"/>
    <w:p>
      <w:pPr>
        <w:spacing w:after="0"/>
        <w:ind w:left="0"/>
        <w:jc w:val="both"/>
      </w:pPr>
      <w:r>
        <w:rPr>
          <w:rFonts w:ascii="Times New Roman"/>
          <w:b w:val="false"/>
          <w:i w:val="false"/>
          <w:color w:val="000000"/>
          <w:sz w:val="28"/>
        </w:rPr>
        <w:t>___________________________________________________________ берілген,</w:t>
      </w:r>
      <w:r>
        <w:br/>
      </w:r>
      <w:r>
        <w:rPr>
          <w:rFonts w:ascii="Times New Roman"/>
          <w:b w:val="false"/>
          <w:i w:val="false"/>
          <w:color w:val="000000"/>
          <w:sz w:val="28"/>
        </w:rPr>
        <w:t>
             (жер учаскесінің нысаналы мақсаты)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учаскесінің (орналасқан жері) мекенжайы)</w:t>
      </w:r>
      <w:r>
        <w:br/>
      </w:r>
      <w:r>
        <w:rPr>
          <w:rFonts w:ascii="Times New Roman"/>
          <w:b w:val="false"/>
          <w:i w:val="false"/>
          <w:color w:val="000000"/>
          <w:sz w:val="28"/>
        </w:rPr>
        <w:t>
______________________________________________ бойынша орналасқан жер</w:t>
      </w:r>
      <w:r>
        <w:br/>
      </w:r>
      <w:r>
        <w:rPr>
          <w:rFonts w:ascii="Times New Roman"/>
          <w:b w:val="false"/>
          <w:i w:val="false"/>
          <w:color w:val="000000"/>
          <w:sz w:val="28"/>
        </w:rPr>
        <w:t>
учаскесіне уақытша өтеулі (ұзақ мерзімді, қысқа мерзімді) жер</w:t>
      </w:r>
      <w:r>
        <w:br/>
      </w:r>
      <w:r>
        <w:rPr>
          <w:rFonts w:ascii="Times New Roman"/>
          <w:b w:val="false"/>
          <w:i w:val="false"/>
          <w:color w:val="000000"/>
          <w:sz w:val="28"/>
        </w:rPr>
        <w:t>
пайдалану (жалдау) құқығына актіні (актінің телнұсқасын)</w:t>
      </w:r>
      <w:r>
        <w:br/>
      </w:r>
      <w:r>
        <w:rPr>
          <w:rFonts w:ascii="Times New Roman"/>
          <w:b w:val="false"/>
          <w:i w:val="false"/>
          <w:color w:val="000000"/>
          <w:sz w:val="28"/>
        </w:rPr>
        <w:t>
беруіңізді сұраймын.</w:t>
      </w:r>
    </w:p>
    <w:p>
      <w:pPr>
        <w:spacing w:after="0"/>
        <w:ind w:left="0"/>
        <w:jc w:val="both"/>
      </w:pPr>
      <w:r>
        <w:rPr>
          <w:rFonts w:ascii="Times New Roman"/>
          <w:b w:val="false"/>
          <w:i w:val="false"/>
          <w:color w:val="000000"/>
          <w:sz w:val="28"/>
        </w:rPr>
        <w:t>      Күні __________    Өтініш беруші 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w:t>
      </w:r>
      <w:r>
        <w:br/>
      </w:r>
      <w:r>
        <w:rPr>
          <w:rFonts w:ascii="Times New Roman"/>
          <w:b w:val="false"/>
          <w:i w:val="false"/>
          <w:color w:val="000000"/>
          <w:sz w:val="28"/>
        </w:rPr>
        <w:t>
                                        уәкілетті тұлғаның тегі, аты,</w:t>
      </w:r>
      <w:r>
        <w:br/>
      </w:r>
      <w:r>
        <w:rPr>
          <w:rFonts w:ascii="Times New Roman"/>
          <w:b w:val="false"/>
          <w:i w:val="false"/>
          <w:color w:val="000000"/>
          <w:sz w:val="28"/>
        </w:rPr>
        <w:t>
                                       ______________________________</w:t>
      </w:r>
      <w:r>
        <w:br/>
      </w:r>
      <w:r>
        <w:rPr>
          <w:rFonts w:ascii="Times New Roman"/>
          <w:b w:val="false"/>
          <w:i w:val="false"/>
          <w:color w:val="000000"/>
          <w:sz w:val="28"/>
        </w:rPr>
        <w:t>
                                            әкесінің аты, қолы)</w:t>
      </w:r>
    </w:p>
    <w:bookmarkStart w:name="z900" w:id="76"/>
    <w:p>
      <w:pPr>
        <w:spacing w:after="0"/>
        <w:ind w:left="0"/>
        <w:jc w:val="both"/>
      </w:pPr>
      <w:r>
        <w:rPr>
          <w:rFonts w:ascii="Times New Roman"/>
          <w:b w:val="false"/>
          <w:i w:val="false"/>
          <w:color w:val="000000"/>
          <w:sz w:val="28"/>
        </w:rPr>
        <w:t xml:space="preserve">
«Уақытша өтеулі       </w:t>
      </w:r>
      <w:r>
        <w:br/>
      </w:r>
      <w:r>
        <w:rPr>
          <w:rFonts w:ascii="Times New Roman"/>
          <w:b w:val="false"/>
          <w:i w:val="false"/>
          <w:color w:val="000000"/>
          <w:sz w:val="28"/>
        </w:rPr>
        <w:t>
(ұзақ мерзімді, қысқа мерзімді)</w:t>
      </w:r>
      <w:r>
        <w:br/>
      </w:r>
      <w:r>
        <w:rPr>
          <w:rFonts w:ascii="Times New Roman"/>
          <w:b w:val="false"/>
          <w:i w:val="false"/>
          <w:color w:val="000000"/>
          <w:sz w:val="28"/>
        </w:rPr>
        <w:t>
жер пайдалану (жалдау) құқығына</w:t>
      </w:r>
      <w:r>
        <w:br/>
      </w:r>
      <w:r>
        <w:rPr>
          <w:rFonts w:ascii="Times New Roman"/>
          <w:b w:val="false"/>
          <w:i w:val="false"/>
          <w:color w:val="000000"/>
          <w:sz w:val="28"/>
        </w:rPr>
        <w:t xml:space="preserve">
актілерді ресімдеу және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6-қосымша           </w:t>
      </w:r>
    </w:p>
    <w:bookmarkEnd w:id="76"/>
    <w:bookmarkStart w:name="z901" w:id="77"/>
    <w:p>
      <w:pPr>
        <w:spacing w:after="0"/>
        <w:ind w:left="0"/>
        <w:jc w:val="left"/>
      </w:pPr>
      <w:r>
        <w:rPr>
          <w:rFonts w:ascii="Times New Roman"/>
          <w:b/>
          <w:i w:val="false"/>
          <w:color w:val="000000"/>
        </w:rPr>
        <w:t xml:space="preserve"> 
Сапа және тиімділік көрсеткіштерінің мәні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1"/>
        <w:gridCol w:w="2942"/>
        <w:gridCol w:w="2942"/>
        <w:gridCol w:w="2665"/>
      </w:tblGrid>
      <w:tr>
        <w:trPr>
          <w:trHeight w:val="30" w:hRule="atLeast"/>
        </w:trPr>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 (үлесі)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2" w:id="78"/>
    <w:p>
      <w:pPr>
        <w:spacing w:after="0"/>
        <w:ind w:left="0"/>
        <w:jc w:val="both"/>
      </w:pPr>
      <w:r>
        <w:rPr>
          <w:rFonts w:ascii="Times New Roman"/>
          <w:b w:val="false"/>
          <w:i w:val="false"/>
          <w:color w:val="000000"/>
          <w:sz w:val="28"/>
        </w:rPr>
        <w:t xml:space="preserve">
«Уақытша өтеулі       </w:t>
      </w:r>
      <w:r>
        <w:br/>
      </w:r>
      <w:r>
        <w:rPr>
          <w:rFonts w:ascii="Times New Roman"/>
          <w:b w:val="false"/>
          <w:i w:val="false"/>
          <w:color w:val="000000"/>
          <w:sz w:val="28"/>
        </w:rPr>
        <w:t>
(ұзақ мерзімді, қысқа мерзімді)</w:t>
      </w:r>
      <w:r>
        <w:br/>
      </w:r>
      <w:r>
        <w:rPr>
          <w:rFonts w:ascii="Times New Roman"/>
          <w:b w:val="false"/>
          <w:i w:val="false"/>
          <w:color w:val="000000"/>
          <w:sz w:val="28"/>
        </w:rPr>
        <w:t>
жер пайдалану (жалдау) құқығына</w:t>
      </w:r>
      <w:r>
        <w:br/>
      </w:r>
      <w:r>
        <w:rPr>
          <w:rFonts w:ascii="Times New Roman"/>
          <w:b w:val="false"/>
          <w:i w:val="false"/>
          <w:color w:val="000000"/>
          <w:sz w:val="28"/>
        </w:rPr>
        <w:t xml:space="preserve">
актілерді ресімдеу және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7-қосымша           </w:t>
      </w:r>
    </w:p>
    <w:bookmarkEnd w:id="78"/>
    <w:bookmarkStart w:name="z903" w:id="79"/>
    <w:p>
      <w:pPr>
        <w:spacing w:after="0"/>
        <w:ind w:left="0"/>
        <w:jc w:val="left"/>
      </w:pPr>
      <w:r>
        <w:rPr>
          <w:rFonts w:ascii="Times New Roman"/>
          <w:b/>
          <w:i w:val="false"/>
          <w:color w:val="000000"/>
        </w:rPr>
        <w:t xml:space="preserve"> 
Қазақстан Республикасы Өңірлік даму министрлігі Жер ресурстарын</w:t>
      </w:r>
      <w:r>
        <w:br/>
      </w:r>
      <w:r>
        <w:rPr>
          <w:rFonts w:ascii="Times New Roman"/>
          <w:b/>
          <w:i w:val="false"/>
          <w:color w:val="000000"/>
        </w:rPr>
        <w:t>
басқару комитетінің мемлекеттік қызмет көрсетуді ұйымдастыруға</w:t>
      </w:r>
      <w:r>
        <w:br/>
      </w:r>
      <w:r>
        <w:rPr>
          <w:rFonts w:ascii="Times New Roman"/>
          <w:b/>
          <w:i w:val="false"/>
          <w:color w:val="000000"/>
        </w:rPr>
        <w:t>
жауапты «Жер кадастры ғылыми-өндірістік орталығы» республикалық</w:t>
      </w:r>
      <w:r>
        <w:br/>
      </w:r>
      <w:r>
        <w:rPr>
          <w:rFonts w:ascii="Times New Roman"/>
          <w:b/>
          <w:i w:val="false"/>
          <w:color w:val="000000"/>
        </w:rPr>
        <w:t>
мемлекеттік кәсіпорны филиалдарының</w:t>
      </w:r>
      <w:r>
        <w:br/>
      </w:r>
      <w:r>
        <w:rPr>
          <w:rFonts w:ascii="Times New Roman"/>
          <w:b/>
          <w:i w:val="false"/>
          <w:color w:val="000000"/>
        </w:rPr>
        <w:t>
тізбесі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4080"/>
        <w:gridCol w:w="3193"/>
        <w:gridCol w:w="2515"/>
        <w:gridCol w:w="2257"/>
        <w:gridCol w:w="3099"/>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филиалдар атауы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көрсетуге жауапты адам</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1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кадастры ғылыми-өндірістік орталығы» республикалық мемлекеттік кәсіпорны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Желтоқсан көшесі, 25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директордың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8(7172)32-08-68</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agnpz@aisgzk.kz</w:t>
            </w:r>
          </w:p>
        </w:tc>
      </w:tr>
      <w:tr>
        <w:trPr>
          <w:trHeight w:val="81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Ақмола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Абай көшесі, 89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8(7162)25-33-40</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akm_01@aisgzk.kz</w:t>
            </w:r>
          </w:p>
        </w:tc>
      </w:tr>
      <w:tr>
        <w:trPr>
          <w:trHeight w:val="138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Ақтөбе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облысы, Ақтөбе қаласы, Ш. Қалдаяқов көшесі, 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8(7132)54-06-94</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akt_02@aisgzk.kz, aktobe@aisgzk.kz</w:t>
            </w:r>
          </w:p>
        </w:tc>
      </w:tr>
      <w:tr>
        <w:trPr>
          <w:trHeight w:val="12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Алматы облыстық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Талдықорған қаласы, Қабанбай батыр көшесі, 36/42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8(7282)24-25-31</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alm@aisgzk.kz</w:t>
            </w:r>
          </w:p>
        </w:tc>
      </w:tr>
      <w:tr>
        <w:trPr>
          <w:trHeight w:val="106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Алматы өңірлік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Алматы қаласы, М. Әуезов көшесі, 107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8(727)277-99-55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almzem@aisgzk.kz</w:t>
            </w:r>
          </w:p>
        </w:tc>
      </w:tr>
      <w:tr>
        <w:trPr>
          <w:trHeight w:val="108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Алматы қалалық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Алматы қаласы, М. Әуезов көшесі, 107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8(727)375-42-16</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alm_20@aisgzk.kz</w:t>
            </w:r>
          </w:p>
        </w:tc>
      </w:tr>
      <w:tr>
        <w:trPr>
          <w:trHeight w:val="103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Астана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Желтоқсан көшесі, 25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8(7172)32-88-84</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astana@aisgzk.kz, ast_21@aisgzk.kz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Атырау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Атырау қаласы, Азаттық даңғылы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8(7122)45-15-15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atr_04@aisgzk.kz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Шығыс Қазақстан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Өскемен қаласы, Ворошилов көшесі, 152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8(7232)22-48-10</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vostok@aisgzk.kz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Семей өңірлік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071410, Семей қаласы, Байтұрсынов көшесі, 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8(7222)42-26-35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smgzk@aisgzk.kz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Жамбыл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Тараз қаласы, Қазыбек би көшесі, 26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8(7262)43-72-20</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Батыс Қазақстан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Орал қаласы, Ә. Молдағұлова көшесі, 22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8(7112)26-99-09</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zapkaz@aisgzk.kz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Қарағанды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Қарағанды қаласы, Пассажирская көшесі, 15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8(7212)47-52-32</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kar_09@aisgzk.kz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Қостанай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Амангелді көшесі, 93А</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8(7142)54-08-01</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kos_12@aisgzk.kz, kos_10@aisgzk.kz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Қызылорда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Қызылорда қаласы, Абай Құнанбаев даңғылы, 48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8(7242)23-44-35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priem_10@aisgzk.kz</w:t>
            </w:r>
          </w:p>
        </w:tc>
      </w:tr>
      <w:tr>
        <w:trPr>
          <w:trHeight w:val="55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Маңғыстау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Ақтау қаласы, 23-шағын аудан, 103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8(7292)33-90-70</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man_13@aisgzk.kz</w:t>
            </w:r>
          </w:p>
        </w:tc>
      </w:tr>
      <w:tr>
        <w:trPr>
          <w:trHeight w:val="103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Павлодар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Жеңіс даңғылы, 17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8(7182)32-07-55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pav_14@aisgzk.kz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Солтүстік Қазақстан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Петропавлск қаласы, Интернациональная көшесі, 70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8(7152)33-07-30</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sek_15@aisgzk.kz</w:t>
            </w:r>
          </w:p>
        </w:tc>
      </w:tr>
      <w:tr>
        <w:trPr>
          <w:trHeight w:val="64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Оңтүстік Қазақстан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Шымкент қаласы, М. Дулати көшесі, 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8(7252)53-05-14</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shim01@aisgzk.kz</w:t>
            </w:r>
          </w:p>
        </w:tc>
      </w:tr>
    </w:tbl>
    <w:bookmarkStart w:name="z1252" w:id="8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 қарашадағы </w:t>
      </w:r>
      <w:r>
        <w:br/>
      </w:r>
      <w:r>
        <w:rPr>
          <w:rFonts w:ascii="Times New Roman"/>
          <w:b w:val="false"/>
          <w:i w:val="false"/>
          <w:color w:val="000000"/>
          <w:sz w:val="28"/>
        </w:rPr>
        <w:t xml:space="preserve">
№ 1392 қаулысымен   </w:t>
      </w:r>
      <w:r>
        <w:br/>
      </w:r>
      <w:r>
        <w:rPr>
          <w:rFonts w:ascii="Times New Roman"/>
          <w:b w:val="false"/>
          <w:i w:val="false"/>
          <w:color w:val="000000"/>
          <w:sz w:val="28"/>
        </w:rPr>
        <w:t xml:space="preserve">
бекітілген      </w:t>
      </w:r>
    </w:p>
    <w:bookmarkEnd w:id="80"/>
    <w:bookmarkStart w:name="z1253" w:id="81"/>
    <w:p>
      <w:pPr>
        <w:spacing w:after="0"/>
        <w:ind w:left="0"/>
        <w:jc w:val="left"/>
      </w:pPr>
      <w:r>
        <w:rPr>
          <w:rFonts w:ascii="Times New Roman"/>
          <w:b/>
          <w:i w:val="false"/>
          <w:color w:val="000000"/>
        </w:rPr>
        <w:t xml:space="preserve"> 
«Уақытша өтеусіз жер пайдалану құқығына актілерді ресімдеу және</w:t>
      </w:r>
      <w:r>
        <w:br/>
      </w:r>
      <w:r>
        <w:rPr>
          <w:rFonts w:ascii="Times New Roman"/>
          <w:b/>
          <w:i w:val="false"/>
          <w:color w:val="000000"/>
        </w:rPr>
        <w:t>
беру» мемлекеттік қызмет стандарты</w:t>
      </w:r>
    </w:p>
    <w:bookmarkEnd w:id="81"/>
    <w:p>
      <w:pPr>
        <w:spacing w:after="0"/>
        <w:ind w:left="0"/>
        <w:jc w:val="both"/>
      </w:pPr>
      <w:r>
        <w:rPr>
          <w:rFonts w:ascii="Times New Roman"/>
          <w:b w:val="false"/>
          <w:i w:val="false"/>
          <w:color w:val="ff0000"/>
          <w:sz w:val="28"/>
        </w:rPr>
        <w:t xml:space="preserve">      Ескерту. Стандарт жаңа редакцияда - ҚР Үкіметінің 12.07.2013 </w:t>
      </w:r>
      <w:r>
        <w:rPr>
          <w:rFonts w:ascii="Times New Roman"/>
          <w:b w:val="false"/>
          <w:i w:val="false"/>
          <w:color w:val="ff0000"/>
          <w:sz w:val="28"/>
        </w:rPr>
        <w:t>№ 722</w:t>
      </w:r>
      <w:r>
        <w:rPr>
          <w:rFonts w:ascii="Times New Roman"/>
          <w:b w:val="false"/>
          <w:i w:val="false"/>
          <w:color w:val="ff0000"/>
          <w:sz w:val="28"/>
        </w:rPr>
        <w:t xml:space="preserve"> қаулысымен (алғашқы ресми жарияланған күнінен бастап күнтiзбелiк он күн өткен соң қолданысқа енгізіледі).</w:t>
      </w:r>
    </w:p>
    <w:bookmarkStart w:name="z1254" w:id="82"/>
    <w:p>
      <w:pPr>
        <w:spacing w:after="0"/>
        <w:ind w:left="0"/>
        <w:jc w:val="left"/>
      </w:pPr>
      <w:r>
        <w:rPr>
          <w:rFonts w:ascii="Times New Roman"/>
          <w:b/>
          <w:i w:val="false"/>
          <w:color w:val="000000"/>
        </w:rPr>
        <w:t xml:space="preserve"> 
1. Жалпы ережелер</w:t>
      </w:r>
    </w:p>
    <w:bookmarkEnd w:id="82"/>
    <w:bookmarkStart w:name="z1255" w:id="83"/>
    <w:p>
      <w:pPr>
        <w:spacing w:after="0"/>
        <w:ind w:left="0"/>
        <w:jc w:val="both"/>
      </w:pPr>
      <w:r>
        <w:rPr>
          <w:rFonts w:ascii="Times New Roman"/>
          <w:b w:val="false"/>
          <w:i w:val="false"/>
          <w:color w:val="000000"/>
          <w:sz w:val="28"/>
        </w:rPr>
        <w:t>
      1.  «Жер учаскесіне уақытша өтеусіз жер пайдалану құқығына актілерді ресімдеу және беру» мемлекеттік қызметін (бұдан әрі – мемлекеттік қызмет) жер учаскесінің орналасқан жері бойынша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Қазақстан Республикасы Өңірлік даму министрлігі Жер ресурстарын басқару комитетінің «Жер кадастры ғылыми-өндірістік орталығы» республикалық мемлекеттік кәсіпорны және оның филиалдары (бұдан әрі – Кадастрды жүргізетін кәсіпорын) тарапынан және мекенжайлары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Қазақстан Республикасы Көлік және коммуникация министрлігінің Мемлекеттік қызметтерді автоматтандыруды бақылау және xалыққа қызмет көрсету орталықтарының қызметін үйлестіру комитетінің «Халыққа қызмет көрсету орталығы» республикалық мемлекеттік кәсіпорнының филиалдары (бұдан әрі – орталық) арқылы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2003 жылғы 20 маусымдағы Қазақстан Республикасы Жер кодексінің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жөніндегі ақпарат:</w:t>
      </w:r>
      <w:r>
        <w:br/>
      </w:r>
      <w:r>
        <w:rPr>
          <w:rFonts w:ascii="Times New Roman"/>
          <w:b w:val="false"/>
          <w:i w:val="false"/>
          <w:color w:val="000000"/>
          <w:sz w:val="28"/>
        </w:rPr>
        <w:t>
      1) Қазақстан Республикасы Өңірлік даму министрлігінің интернет-ресурсында;</w:t>
      </w:r>
      <w:r>
        <w:br/>
      </w:r>
      <w:r>
        <w:rPr>
          <w:rFonts w:ascii="Times New Roman"/>
          <w:b w:val="false"/>
          <w:i w:val="false"/>
          <w:color w:val="000000"/>
          <w:sz w:val="28"/>
        </w:rPr>
        <w:t>
      2) Қазақстан Республикасы Өңірлік даму министрлігінің Жер ресурстарын басқару комитетінің www.kuzr.gov.kz интернет-ресурсында;</w:t>
      </w:r>
      <w:r>
        <w:br/>
      </w:r>
      <w:r>
        <w:rPr>
          <w:rFonts w:ascii="Times New Roman"/>
          <w:b w:val="false"/>
          <w:i w:val="false"/>
          <w:color w:val="000000"/>
          <w:sz w:val="28"/>
        </w:rPr>
        <w:t>
      3) Кадастрды жүргізетін кәсіпорындардың ғимараттарындағы стенділерінде;</w:t>
      </w:r>
      <w:r>
        <w:br/>
      </w:r>
      <w:r>
        <w:rPr>
          <w:rFonts w:ascii="Times New Roman"/>
          <w:b w:val="false"/>
          <w:i w:val="false"/>
          <w:color w:val="000000"/>
          <w:sz w:val="28"/>
        </w:rPr>
        <w:t>
      4) Кадастрды жүргізетін кәсіпорынның www.aisgzk.kz интернет-ресурсында;</w:t>
      </w:r>
      <w:r>
        <w:br/>
      </w:r>
      <w:r>
        <w:rPr>
          <w:rFonts w:ascii="Times New Roman"/>
          <w:b w:val="false"/>
          <w:i w:val="false"/>
          <w:color w:val="000000"/>
          <w:sz w:val="28"/>
        </w:rPr>
        <w:t>
      5) орталықтың www.con.gov.kz интернет-ресурсында;</w:t>
      </w:r>
      <w:r>
        <w:br/>
      </w:r>
      <w:r>
        <w:rPr>
          <w:rFonts w:ascii="Times New Roman"/>
          <w:b w:val="false"/>
          <w:i w:val="false"/>
          <w:color w:val="000000"/>
          <w:sz w:val="28"/>
        </w:rPr>
        <w:t>
      6) орталықтың стенділерінде орналастырылған.</w:t>
      </w:r>
      <w:r>
        <w:br/>
      </w:r>
      <w:r>
        <w:rPr>
          <w:rFonts w:ascii="Times New Roman"/>
          <w:b w:val="false"/>
          <w:i w:val="false"/>
          <w:color w:val="000000"/>
          <w:sz w:val="28"/>
        </w:rPr>
        <w:t>
      Мемлекеттік қызмет туралы ақпарат сондай-ақ call-орталығының 1414 телефоны арқылы берілуі мүмкін.</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 жер учаскесіне жеке меншік құқығына актіні немесе жер учаскесіне жеке меншік құқығына актінің телнұсқасын беру немесе мемлекеттік қызмет көрсетуден бас тарту себебі көрсетілген бас тарту туралы дәлелді жазбаша түрдегі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Кадастрды жүргізетін кәсіпорынға жүгіну сәтінен бастап:</w:t>
      </w:r>
      <w:r>
        <w:br/>
      </w:r>
      <w:r>
        <w:rPr>
          <w:rFonts w:ascii="Times New Roman"/>
          <w:b w:val="false"/>
          <w:i w:val="false"/>
          <w:color w:val="000000"/>
          <w:sz w:val="28"/>
        </w:rPr>
        <w:t>
      уақытша өтеусіз жер пайдалану құқығына арналған актіні берген кезде – 6 жұмыс күні;</w:t>
      </w:r>
      <w:r>
        <w:br/>
      </w:r>
      <w:r>
        <w:rPr>
          <w:rFonts w:ascii="Times New Roman"/>
          <w:b w:val="false"/>
          <w:i w:val="false"/>
          <w:color w:val="000000"/>
          <w:sz w:val="28"/>
        </w:rPr>
        <w:t>
      уақытша өтеусіз жер пайдалану құқығына арналған актінің телнұсқасын берген кезде – 4 жұмыс күні;</w:t>
      </w:r>
      <w:r>
        <w:br/>
      </w:r>
      <w:r>
        <w:rPr>
          <w:rFonts w:ascii="Times New Roman"/>
          <w:b w:val="false"/>
          <w:i w:val="false"/>
          <w:color w:val="000000"/>
          <w:sz w:val="28"/>
        </w:rPr>
        <w:t>
      мемлекеттік мемлекеттік қызмет алғанға дейін кезекте күтудің рұқсат берілген ең көп уақыты – 30 минуттан аспайды;</w:t>
      </w:r>
      <w:r>
        <w:br/>
      </w:r>
      <w:r>
        <w:rPr>
          <w:rFonts w:ascii="Times New Roman"/>
          <w:b w:val="false"/>
          <w:i w:val="false"/>
          <w:color w:val="000000"/>
          <w:sz w:val="28"/>
        </w:rPr>
        <w:t>
      мемлекеттік қызмет алушыға өтініш берген күні қызмет көрсетудің рұқсат берілген ең көп уақыты – 30 минуттан аспайды;</w:t>
      </w:r>
      <w:r>
        <w:br/>
      </w:r>
      <w:r>
        <w:rPr>
          <w:rFonts w:ascii="Times New Roman"/>
          <w:b w:val="false"/>
          <w:i w:val="false"/>
          <w:color w:val="000000"/>
          <w:sz w:val="28"/>
        </w:rPr>
        <w:t>
      2) орталыққа өтініш жасаған сәттен бастап:</w:t>
      </w:r>
      <w:r>
        <w:br/>
      </w:r>
      <w:r>
        <w:rPr>
          <w:rFonts w:ascii="Times New Roman"/>
          <w:b w:val="false"/>
          <w:i w:val="false"/>
          <w:color w:val="000000"/>
          <w:sz w:val="28"/>
        </w:rPr>
        <w:t>
      уақытша өтеусіз жер пайдалану құқығына арналған актіні берген кезде – 6 жұмыс күні;</w:t>
      </w:r>
      <w:r>
        <w:br/>
      </w:r>
      <w:r>
        <w:rPr>
          <w:rFonts w:ascii="Times New Roman"/>
          <w:b w:val="false"/>
          <w:i w:val="false"/>
          <w:color w:val="000000"/>
          <w:sz w:val="28"/>
        </w:rPr>
        <w:t>
      уақытша өтеусіз жер пайдалану құқығына арналған актінің телнұсқасын берген кезде – 4 жұмыс күні;</w:t>
      </w:r>
      <w:r>
        <w:br/>
      </w:r>
      <w:r>
        <w:rPr>
          <w:rFonts w:ascii="Times New Roman"/>
          <w:b w:val="false"/>
          <w:i w:val="false"/>
          <w:color w:val="000000"/>
          <w:sz w:val="28"/>
        </w:rPr>
        <w:t>
      мемлекеттік қызмет алғанға дейін кезекте күтудің рұқсат берілген ең көп уақыты – 20 минуттан аспайды;</w:t>
      </w:r>
      <w:r>
        <w:br/>
      </w:r>
      <w:r>
        <w:rPr>
          <w:rFonts w:ascii="Times New Roman"/>
          <w:b w:val="false"/>
          <w:i w:val="false"/>
          <w:color w:val="000000"/>
          <w:sz w:val="28"/>
        </w:rPr>
        <w:t>
      мемлекеттік қызмет алушыға өтініш берген күні қызмет көрсетудің рұқсат берілген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көрсетіледі.</w:t>
      </w:r>
      <w:r>
        <w:br/>
      </w:r>
      <w:r>
        <w:rPr>
          <w:rFonts w:ascii="Times New Roman"/>
          <w:b w:val="false"/>
          <w:i w:val="false"/>
          <w:color w:val="000000"/>
          <w:sz w:val="28"/>
        </w:rPr>
        <w:t>
      Уақытша өтеусіз жер пайдалану құқығына актіні дайындағаны үшін мемлекеттік қызмет құны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мөлшерде есептеп шығарылады.</w:t>
      </w:r>
      <w:r>
        <w:br/>
      </w:r>
      <w:r>
        <w:rPr>
          <w:rFonts w:ascii="Times New Roman"/>
          <w:b w:val="false"/>
          <w:i w:val="false"/>
          <w:color w:val="000000"/>
          <w:sz w:val="28"/>
        </w:rPr>
        <w:t>
      Жер учаскесіне уақытша өтеусіз жер пайдалану құқығына актіні дайындау үшін ақы төлеу қолма-қол немесе қолма-қол емес тәсілмен екінші деңгейдегі банктер арқылы Кадастрды жүргізетін кәсіпорынның есеп шотына не Кадастрды жүргізетін кәсіпорын ғимаратындағы кассаларда жүргізіледі, олар төлемнің мөлшері мен уақытын растайтын төлем құжатын (түбіртек) береді. Төлем құжатының (түбіртектің) нысаны осы стандартқа </w:t>
      </w:r>
      <w:r>
        <w:rPr>
          <w:rFonts w:ascii="Times New Roman"/>
          <w:b w:val="false"/>
          <w:i w:val="false"/>
          <w:color w:val="000000"/>
          <w:sz w:val="28"/>
        </w:rPr>
        <w:t>4-қосымшада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Кадастрды жүргізетін кәсіпорынның жұмыс кестесі: еңбек заңнамасына сәйкес, демалыс және мереке күндерін қоспағанда, дүйсенбіден бастап жұманы қоса алғанда күн сайын, белгіленген жұмыс кестесіне сәйкес сағат 9-00-ден 18-00-ге дейін, түскі үзіліс сағат 13-00-ден 14-00-ге дейін.</w:t>
      </w:r>
      <w:r>
        <w:br/>
      </w:r>
      <w:r>
        <w:rPr>
          <w:rFonts w:ascii="Times New Roman"/>
          <w:b w:val="false"/>
          <w:i w:val="false"/>
          <w:color w:val="000000"/>
          <w:sz w:val="28"/>
        </w:rPr>
        <w:t>
      Орталықтарда құжаттарды қабылдау еңбек заңнамасына сәйкес, жексенбі және мереке күндерін қоспағанда, дүйсенбіден бастап сенбіні қоса алғанда күн сайын, белгіленген жұмыс кестесіне сәйкес сағат 9.00-ден 20.00-ге дейін үзіліссіз жүзеге асырылады.</w:t>
      </w:r>
      <w:r>
        <w:br/>
      </w:r>
      <w:r>
        <w:rPr>
          <w:rFonts w:ascii="Times New Roman"/>
          <w:b w:val="false"/>
          <w:i w:val="false"/>
          <w:color w:val="000000"/>
          <w:sz w:val="28"/>
        </w:rPr>
        <w:t>
      Қабылдау «электрондық кезек» тәртібімен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1) Кадастрды жүргізетін кәсіпорынның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 физикалық мүмкіндігі шектеулі адамдар үшін жағдайлар (пандус, лифт) көзделген;</w:t>
      </w:r>
      <w:r>
        <w:br/>
      </w:r>
      <w:r>
        <w:rPr>
          <w:rFonts w:ascii="Times New Roman"/>
          <w:b w:val="false"/>
          <w:i w:val="false"/>
          <w:color w:val="000000"/>
          <w:sz w:val="28"/>
        </w:rPr>
        <w:t>
      2) мемлекеттік қызмет алушының қалауы бойынша орталық ғимаратында көрсетіледі, онда мүмкіндігі шектеулі адамдар үшін жағдай қарастырылған, өртке қарсы сақтық шаралары қабылданған. Залда анықтама бюросы, күту орындары, ақпараттық стенділер орналастырылады.</w:t>
      </w:r>
    </w:p>
    <w:bookmarkEnd w:id="83"/>
    <w:bookmarkStart w:name="z913" w:id="84"/>
    <w:p>
      <w:pPr>
        <w:spacing w:after="0"/>
        <w:ind w:left="0"/>
        <w:jc w:val="left"/>
      </w:pPr>
      <w:r>
        <w:rPr>
          <w:rFonts w:ascii="Times New Roman"/>
          <w:b/>
          <w:i w:val="false"/>
          <w:color w:val="000000"/>
        </w:rPr>
        <w:t xml:space="preserve"> 
2. Мемлекеттік қызмет көрсету тәртібі</w:t>
      </w:r>
    </w:p>
    <w:bookmarkEnd w:id="84"/>
    <w:bookmarkStart w:name="z914" w:id="85"/>
    <w:p>
      <w:pPr>
        <w:spacing w:after="0"/>
        <w:ind w:left="0"/>
        <w:jc w:val="both"/>
      </w:pPr>
      <w:r>
        <w:rPr>
          <w:rFonts w:ascii="Times New Roman"/>
          <w:b w:val="false"/>
          <w:i w:val="false"/>
          <w:color w:val="000000"/>
          <w:sz w:val="28"/>
        </w:rPr>
        <w:t>
      11. Мемлекеттік қызмет алу үшін мемлекеттік қызмет алушы мыналарды ұсынады:</w:t>
      </w:r>
      <w:r>
        <w:br/>
      </w:r>
      <w:r>
        <w:rPr>
          <w:rFonts w:ascii="Times New Roman"/>
          <w:b w:val="false"/>
          <w:i w:val="false"/>
          <w:color w:val="000000"/>
          <w:sz w:val="28"/>
        </w:rPr>
        <w:t>
      Кадастрды жүргізетін кәсіпорынға:</w:t>
      </w:r>
      <w:r>
        <w:br/>
      </w:r>
      <w:r>
        <w:rPr>
          <w:rFonts w:ascii="Times New Roman"/>
          <w:b w:val="false"/>
          <w:i w:val="false"/>
          <w:color w:val="000000"/>
          <w:sz w:val="28"/>
        </w:rPr>
        <w:t>
      1) уақытша өтеусіз жер пайдалану құқығын беру кезінде:</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учаскесіне уақытша өтеусіз жер пайдалану құқығына актіні беруге өтініш;</w:t>
      </w:r>
      <w:r>
        <w:br/>
      </w:r>
      <w:r>
        <w:rPr>
          <w:rFonts w:ascii="Times New Roman"/>
          <w:b w:val="false"/>
          <w:i w:val="false"/>
          <w:color w:val="000000"/>
          <w:sz w:val="28"/>
        </w:rPr>
        <w:t>
      жергілікті атқарушы органның жер учаскесіне уақытша өтеусіз жер пайдалану құқығын беру туралы шешімінен үзінді көшірме;</w:t>
      </w:r>
      <w:r>
        <w:br/>
      </w:r>
      <w:r>
        <w:rPr>
          <w:rFonts w:ascii="Times New Roman"/>
          <w:b w:val="false"/>
          <w:i w:val="false"/>
          <w:color w:val="000000"/>
          <w:sz w:val="28"/>
        </w:rPr>
        <w:t>
      уәкілетті орган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уақытша өтеусіз жер пайдалану құқығын беру шартының көшірмесі;</w:t>
      </w:r>
      <w:r>
        <w:br/>
      </w:r>
      <w:r>
        <w:rPr>
          <w:rFonts w:ascii="Times New Roman"/>
          <w:b w:val="false"/>
          <w:i w:val="false"/>
          <w:color w:val="000000"/>
          <w:sz w:val="28"/>
        </w:rPr>
        <w:t>
      жер учаскесіне уақытша өтеусіз жер пайдалану құқығына актіні дайындағаны үшін қызметтерге ақы төленгені туралы төлем құжаты (түбіртек);</w:t>
      </w:r>
      <w:r>
        <w:br/>
      </w:r>
      <w:r>
        <w:rPr>
          <w:rFonts w:ascii="Times New Roman"/>
          <w:b w:val="false"/>
          <w:i w:val="false"/>
          <w:color w:val="000000"/>
          <w:sz w:val="28"/>
        </w:rPr>
        <w:t>
      бизнес-сәйкестендіру нөмірі көрсетілген (БСН)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мемлекеттік қызмет алушының атынан берілген сенімхаттың көшірмесі (қажет болғанда);</w:t>
      </w:r>
      <w:r>
        <w:br/>
      </w:r>
      <w:r>
        <w:rPr>
          <w:rFonts w:ascii="Times New Roman"/>
          <w:b w:val="false"/>
          <w:i w:val="false"/>
          <w:color w:val="000000"/>
          <w:sz w:val="28"/>
        </w:rPr>
        <w:t>
      Қазақстан Республикасы азаматының не сенім білдірілген тұлғаның жеке куәлігінің немесе төлқұжатының көшірмесі;</w:t>
      </w:r>
      <w:r>
        <w:br/>
      </w:r>
      <w:r>
        <w:rPr>
          <w:rFonts w:ascii="Times New Roman"/>
          <w:b w:val="false"/>
          <w:i w:val="false"/>
          <w:color w:val="000000"/>
          <w:sz w:val="28"/>
        </w:rPr>
        <w:t>
      2) жер учаскесінің сәйкестендіру сипаттамалары өзгерген жағдайда:</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учаскесіне уақытша өтеусіз жер пайдалану құқығына актіні беруге өтініш;</w:t>
      </w:r>
      <w:r>
        <w:br/>
      </w:r>
      <w:r>
        <w:rPr>
          <w:rFonts w:ascii="Times New Roman"/>
          <w:b w:val="false"/>
          <w:i w:val="false"/>
          <w:color w:val="000000"/>
          <w:sz w:val="28"/>
        </w:rPr>
        <w:t>
      жергілікті атқарушы органның бұрын уақытша өтеусіз жер пайдалану құқығымен берiлген жер учаскесінің сәйкестендiру сипаттамаларының өзгеруі туралы шешімінен үзінді көшірме және/немесе жер учаскесiнiң сәйкестендiру сипаттамаларының өзгергенін растайтын басқа құжат;</w:t>
      </w:r>
      <w:r>
        <w:br/>
      </w:r>
      <w:r>
        <w:rPr>
          <w:rFonts w:ascii="Times New Roman"/>
          <w:b w:val="false"/>
          <w:i w:val="false"/>
          <w:color w:val="000000"/>
          <w:sz w:val="28"/>
        </w:rPr>
        <w:t>
      уәкілетті орган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жер учаскесіне уақытша өтеусіз жер пайдалану құқығына актіні дайындағаны үшін қызметтерге ақы төленгені туралы төлем құжаты (түбіртек);</w:t>
      </w:r>
      <w:r>
        <w:br/>
      </w:r>
      <w:r>
        <w:rPr>
          <w:rFonts w:ascii="Times New Roman"/>
          <w:b w:val="false"/>
          <w:i w:val="false"/>
          <w:color w:val="000000"/>
          <w:sz w:val="28"/>
        </w:rPr>
        <w:t>
      мемлекеттік қызмет алушының атынан берілген сенімхаттың көшірмесі (қажет болғанда);</w:t>
      </w:r>
      <w:r>
        <w:br/>
      </w:r>
      <w:r>
        <w:rPr>
          <w:rFonts w:ascii="Times New Roman"/>
          <w:b w:val="false"/>
          <w:i w:val="false"/>
          <w:color w:val="000000"/>
          <w:sz w:val="28"/>
        </w:rPr>
        <w:t>
      Қазақстан Республикасы азаматының не сенім білдірілген тұлғаның жеке куәлігінің немесе төлқұжатының көшірмесі;</w:t>
      </w:r>
      <w:r>
        <w:br/>
      </w:r>
      <w:r>
        <w:rPr>
          <w:rFonts w:ascii="Times New Roman"/>
          <w:b w:val="false"/>
          <w:i w:val="false"/>
          <w:color w:val="000000"/>
          <w:sz w:val="28"/>
        </w:rPr>
        <w:t>
      бизнес-сәйкестендіру нөмірі көрсетілген (БСН)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3) жер учаскесінің сәйкестендіру сипаттамаларында өзгерістер болмаған жағдайда бұрын қолданыста болған Қазақстан Республикасының заңнамасына сәйкес уақытша өтеусіз жер пайдалану құқығы актiciн ауыстыру немесе уақытша өтеусіз жер пайдалану құқығы актiciнің телнұсқасын беру кезінде:</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учаскесіне уақытша өтеусіз жер пайдалану құқығына актіні немесе актінің телнұсқасын беруге өтініш;</w:t>
      </w:r>
      <w:r>
        <w:br/>
      </w:r>
      <w:r>
        <w:rPr>
          <w:rFonts w:ascii="Times New Roman"/>
          <w:b w:val="false"/>
          <w:i w:val="false"/>
          <w:color w:val="000000"/>
          <w:sz w:val="28"/>
        </w:rPr>
        <w:t>
      жер учаскесіне уақытша өтеусіз жер пайдалану құқығына актіні немесе актінің телнұсқасын дайындағаны үшін ақы төленгені туралы төлем құжаты (түбіртек);</w:t>
      </w:r>
      <w:r>
        <w:br/>
      </w:r>
      <w:r>
        <w:rPr>
          <w:rFonts w:ascii="Times New Roman"/>
          <w:b w:val="false"/>
          <w:i w:val="false"/>
          <w:color w:val="000000"/>
          <w:sz w:val="28"/>
        </w:rPr>
        <w:t>
      жер учаскесінің орналасқан жері бойынша жергілікті облыстық газеттің жер учаскесіне уақытша өтеусіз жер пайдалану құқығына актінің түпнұсқасын жарамсыз деп тану туралы хабарландыру жарияланған данасы;</w:t>
      </w:r>
      <w:r>
        <w:br/>
      </w:r>
      <w:r>
        <w:rPr>
          <w:rFonts w:ascii="Times New Roman"/>
          <w:b w:val="false"/>
          <w:i w:val="false"/>
          <w:color w:val="000000"/>
          <w:sz w:val="28"/>
        </w:rPr>
        <w:t>
      мемлекеттік қызмет алушының атынан берілген сенімхаттың көшірмесі (қажет болғанда);</w:t>
      </w:r>
      <w:r>
        <w:br/>
      </w:r>
      <w:r>
        <w:rPr>
          <w:rFonts w:ascii="Times New Roman"/>
          <w:b w:val="false"/>
          <w:i w:val="false"/>
          <w:color w:val="000000"/>
          <w:sz w:val="28"/>
        </w:rPr>
        <w:t>
      Қазақстан Республикасы азаматының не сенім білдірілген тұлғаның жеке куәлігінің немесе төлқұжатының көшірмесі;</w:t>
      </w:r>
      <w:r>
        <w:br/>
      </w:r>
      <w:r>
        <w:rPr>
          <w:rFonts w:ascii="Times New Roman"/>
          <w:b w:val="false"/>
          <w:i w:val="false"/>
          <w:color w:val="000000"/>
          <w:sz w:val="28"/>
        </w:rPr>
        <w:t>
      бизнес-сәйкестендіру нөмірі көрсетілген (БСН)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4) жер учаскесінің сәйкестендіру сипаттамаларында өзгерістер болмаған кезде жер учаскесіне құқық белгілейтін құжат өзгерген жағдайда, бұрын қолданыста болған Қазақстан Республикасының заңнамасына сәйкес жер учаскесiне уақытша өтеусіз жер пайдалану құқығына берілген актiні ауыстыру кезінде:</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учаскесіне уақытша өтеусіз жер пайдалану құқығына актіні беруге өтініш;</w:t>
      </w:r>
      <w:r>
        <w:br/>
      </w:r>
      <w:r>
        <w:rPr>
          <w:rFonts w:ascii="Times New Roman"/>
          <w:b w:val="false"/>
          <w:i w:val="false"/>
          <w:color w:val="000000"/>
          <w:sz w:val="28"/>
        </w:rPr>
        <w:t>
      жер учаскесіне уақытша өтеусіз жер пайдалану құқығына актінің телнұсқасын дайындағаны үшін қызметтерге ақы төленгені туралы төлем құжаты (түбіртек);</w:t>
      </w:r>
      <w:r>
        <w:br/>
      </w:r>
      <w:r>
        <w:rPr>
          <w:rFonts w:ascii="Times New Roman"/>
          <w:b w:val="false"/>
          <w:i w:val="false"/>
          <w:color w:val="000000"/>
          <w:sz w:val="28"/>
        </w:rPr>
        <w:t>
      мемлекеттік қызмет алушының атынан берілген сенімхаттың көшірмесі (қажет болғанда);</w:t>
      </w:r>
      <w:r>
        <w:br/>
      </w:r>
      <w:r>
        <w:rPr>
          <w:rFonts w:ascii="Times New Roman"/>
          <w:b w:val="false"/>
          <w:i w:val="false"/>
          <w:color w:val="000000"/>
          <w:sz w:val="28"/>
        </w:rPr>
        <w:t>
      Қазақстан Республикасы азаматының не сенім білдірілген тұлғаның жеке куәлігінің немесе төлқұжатының көшірмесі;</w:t>
      </w:r>
      <w:r>
        <w:br/>
      </w:r>
      <w:r>
        <w:rPr>
          <w:rFonts w:ascii="Times New Roman"/>
          <w:b w:val="false"/>
          <w:i w:val="false"/>
          <w:color w:val="000000"/>
          <w:sz w:val="28"/>
        </w:rPr>
        <w:t>
      бизнес-сәйкестендіру нөмірі көрсетілген (БСН)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мемлекеттік (есептік) тіркеу (қайта тіркеу) туралы куәлік заңды тұлғаның қызметі тоқтатылғанға дейін жарамды болады.</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мемлекеттік қызмет алушыға қайтарылады.</w:t>
      </w:r>
      <w:r>
        <w:br/>
      </w:r>
      <w:r>
        <w:rPr>
          <w:rFonts w:ascii="Times New Roman"/>
          <w:b w:val="false"/>
          <w:i w:val="false"/>
          <w:color w:val="000000"/>
          <w:sz w:val="28"/>
        </w:rPr>
        <w:t>
      орталыққа:</w:t>
      </w:r>
      <w:r>
        <w:br/>
      </w:r>
      <w:r>
        <w:rPr>
          <w:rFonts w:ascii="Times New Roman"/>
          <w:b w:val="false"/>
          <w:i w:val="false"/>
          <w:color w:val="000000"/>
          <w:sz w:val="28"/>
        </w:rPr>
        <w:t>
      1) уақытша өтеусіз жер пайдалану құқығын берген кезде:</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учаскесіне уақытша өтеусіз жер пайдалану құқығына актіні беруге өтініш;</w:t>
      </w:r>
      <w:r>
        <w:br/>
      </w:r>
      <w:r>
        <w:rPr>
          <w:rFonts w:ascii="Times New Roman"/>
          <w:b w:val="false"/>
          <w:i w:val="false"/>
          <w:color w:val="000000"/>
          <w:sz w:val="28"/>
        </w:rPr>
        <w:t>
      жергілікті атқарушы органның жер учаскесіне уақытша өтеусіз жер пайдалану құқығын беру туралы шешімінен үзінді көшірме;</w:t>
      </w:r>
      <w:r>
        <w:br/>
      </w:r>
      <w:r>
        <w:rPr>
          <w:rFonts w:ascii="Times New Roman"/>
          <w:b w:val="false"/>
          <w:i w:val="false"/>
          <w:color w:val="000000"/>
          <w:sz w:val="28"/>
        </w:rPr>
        <w:t>
      уәкілетті орган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уақытша өтеусіз жер пайдалану құқығын беру шартының көшірмесі;</w:t>
      </w:r>
      <w:r>
        <w:br/>
      </w:r>
      <w:r>
        <w:rPr>
          <w:rFonts w:ascii="Times New Roman"/>
          <w:b w:val="false"/>
          <w:i w:val="false"/>
          <w:color w:val="000000"/>
          <w:sz w:val="28"/>
        </w:rPr>
        <w:t>
      жер учаскесіне уақытша өтеусіз жер пайдалану құқығына актіні дайындағаны үшін қызметтерге ақы төленгені туралы төлем құжаты (түбіртек);</w:t>
      </w:r>
      <w:r>
        <w:br/>
      </w:r>
      <w:r>
        <w:rPr>
          <w:rFonts w:ascii="Times New Roman"/>
          <w:b w:val="false"/>
          <w:i w:val="false"/>
          <w:color w:val="000000"/>
          <w:sz w:val="28"/>
        </w:rPr>
        <w:t>
      бизнес-сәйкестендіру нөмірі көрсетілген (БСН)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мемлекеттік қызмет алушының атынан берілген сенімхаттың көшірмесі (қажет болғанда);</w:t>
      </w:r>
      <w:r>
        <w:br/>
      </w:r>
      <w:r>
        <w:rPr>
          <w:rFonts w:ascii="Times New Roman"/>
          <w:b w:val="false"/>
          <w:i w:val="false"/>
          <w:color w:val="000000"/>
          <w:sz w:val="28"/>
        </w:rPr>
        <w:t>
      Қазақстан Республикасы азаматының не сенім білдірілген тұлғаның жеке куәлігінің немесе төлқұжатының көшірмесі;</w:t>
      </w:r>
      <w:r>
        <w:br/>
      </w:r>
      <w:r>
        <w:rPr>
          <w:rFonts w:ascii="Times New Roman"/>
          <w:b w:val="false"/>
          <w:i w:val="false"/>
          <w:color w:val="000000"/>
          <w:sz w:val="28"/>
        </w:rPr>
        <w:t>
      2) жер учаскесінің сәйкестендіру сипаттамалары өзгерген жағдайда:</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учаскесіне уақытша өтеусіз жер пайдалану құқығына актіні беруге өтініш;</w:t>
      </w:r>
      <w:r>
        <w:br/>
      </w:r>
      <w:r>
        <w:rPr>
          <w:rFonts w:ascii="Times New Roman"/>
          <w:b w:val="false"/>
          <w:i w:val="false"/>
          <w:color w:val="000000"/>
          <w:sz w:val="28"/>
        </w:rPr>
        <w:t>
      жергілікті атқарушы органның бұрын уақытша өтеусіз жер пайдалану құқығымен берiлген жер учаскесінің сәйкестендiру сипаттамаларының өзгеруі туралы шешімінен үзінді көшірме және/немесе жер учаскесiнiң сәйкестендiру сипаттамаларындағы өзгерiстерді растайтын басқа құжат;</w:t>
      </w:r>
      <w:r>
        <w:br/>
      </w:r>
      <w:r>
        <w:rPr>
          <w:rFonts w:ascii="Times New Roman"/>
          <w:b w:val="false"/>
          <w:i w:val="false"/>
          <w:color w:val="000000"/>
          <w:sz w:val="28"/>
        </w:rPr>
        <w:t>
      уәкілетті орган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уақытша өтеусіз жер пайдалану құқығын беру шартының көшірмесі;</w:t>
      </w:r>
      <w:r>
        <w:br/>
      </w:r>
      <w:r>
        <w:rPr>
          <w:rFonts w:ascii="Times New Roman"/>
          <w:b w:val="false"/>
          <w:i w:val="false"/>
          <w:color w:val="000000"/>
          <w:sz w:val="28"/>
        </w:rPr>
        <w:t>
      жер учаскесіне уақытша өтеусіз жер пайдалану құқығына актіні дайындағаны үшін қызметтерге ақы төленгені туралы төлем құжаты (түбіртек);</w:t>
      </w:r>
      <w:r>
        <w:br/>
      </w:r>
      <w:r>
        <w:rPr>
          <w:rFonts w:ascii="Times New Roman"/>
          <w:b w:val="false"/>
          <w:i w:val="false"/>
          <w:color w:val="000000"/>
          <w:sz w:val="28"/>
        </w:rPr>
        <w:t>
      мемлекеттік қызмет алушының атынан берілген сенімхаттың көшірмесі (қажет болғанда);</w:t>
      </w:r>
      <w:r>
        <w:br/>
      </w:r>
      <w:r>
        <w:rPr>
          <w:rFonts w:ascii="Times New Roman"/>
          <w:b w:val="false"/>
          <w:i w:val="false"/>
          <w:color w:val="000000"/>
          <w:sz w:val="28"/>
        </w:rPr>
        <w:t>
      Қазақстан Республикасы азаматының не сенім білдірілген тұлғаның жеке куәлігінің немесе төлқұжатының көшірмесі;</w:t>
      </w:r>
      <w:r>
        <w:br/>
      </w:r>
      <w:r>
        <w:rPr>
          <w:rFonts w:ascii="Times New Roman"/>
          <w:b w:val="false"/>
          <w:i w:val="false"/>
          <w:color w:val="000000"/>
          <w:sz w:val="28"/>
        </w:rPr>
        <w:t>
      бизнес-сәйкестендіру нөмірі көрсетілген (БСН)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3) жер учаскесінің сәйкестендіру сипаттамаларында өзгерістер болмаған жағдайда бұрын қолданыста болған Қазақстан Республикасының заңнамасына сәйкес уақытша өтеусіз жер пайдалану құқығы актiciн ауыстыру немесе уақытша өтеусіз жер пайдалану құқығы актiciнің телнұсқасын беру кезінде:</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учаскесіне уақытша өтеусіз жер пайдалану құқығына актіні немесе актінің телнұсқасын беруге өтініш;</w:t>
      </w:r>
      <w:r>
        <w:br/>
      </w:r>
      <w:r>
        <w:rPr>
          <w:rFonts w:ascii="Times New Roman"/>
          <w:b w:val="false"/>
          <w:i w:val="false"/>
          <w:color w:val="000000"/>
          <w:sz w:val="28"/>
        </w:rPr>
        <w:t>
      жер учаскесіне уақытша өтеусіз жер пайдалану құқығына актіні немесе актінің телнұсқасын дайындағаны үшін қызметтерге ақы төленгені туралы төлем құжаты (түбіртек);</w:t>
      </w:r>
      <w:r>
        <w:br/>
      </w:r>
      <w:r>
        <w:rPr>
          <w:rFonts w:ascii="Times New Roman"/>
          <w:b w:val="false"/>
          <w:i w:val="false"/>
          <w:color w:val="000000"/>
          <w:sz w:val="28"/>
        </w:rPr>
        <w:t>
      жер учаскесінің орналасқан жері бойынша жергілікті облыстық газеттің жер учаскесіне уақытша өтеусіз жер пайдалану құқығына актінің түпнұсқасын жарамсыз деп тану туралы хабарландыру жарияланған данасы;</w:t>
      </w:r>
      <w:r>
        <w:br/>
      </w:r>
      <w:r>
        <w:rPr>
          <w:rFonts w:ascii="Times New Roman"/>
          <w:b w:val="false"/>
          <w:i w:val="false"/>
          <w:color w:val="000000"/>
          <w:sz w:val="28"/>
        </w:rPr>
        <w:t>
      мемлекеттік қызмет алушының атынан берілген сенімхаттың көшірмесі (қажет болғанда);</w:t>
      </w:r>
      <w:r>
        <w:br/>
      </w:r>
      <w:r>
        <w:rPr>
          <w:rFonts w:ascii="Times New Roman"/>
          <w:b w:val="false"/>
          <w:i w:val="false"/>
          <w:color w:val="000000"/>
          <w:sz w:val="28"/>
        </w:rPr>
        <w:t>
      Қазақстан Республикасы азаматының не сенім білдірілген тұлғаның жеке куәлігінің немесе төлқұжатының көшірмесі;</w:t>
      </w:r>
      <w:r>
        <w:br/>
      </w:r>
      <w:r>
        <w:rPr>
          <w:rFonts w:ascii="Times New Roman"/>
          <w:b w:val="false"/>
          <w:i w:val="false"/>
          <w:color w:val="000000"/>
          <w:sz w:val="28"/>
        </w:rPr>
        <w:t>
      бизнес-сәйкестендіру нөмірі көрсетілген (БСН)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4) жер учаскесінің сәйкестендіру сипаттамаларында өзгерістер болмаған кезде жер учаскесіне құқық белгілейтін құжат өзгерген жағдайда, бұрын қолданыста болған Қазақстан Республикасының заңнамасына сәйкес жер учаскесiне уақытша өтеусіз жер пайдалану құқығына берілген актiні ауыстыру кезінде:</w:t>
      </w:r>
      <w:r>
        <w:br/>
      </w:r>
      <w:r>
        <w:rPr>
          <w:rFonts w:ascii="Times New Roman"/>
          <w:b w:val="false"/>
          <w:i w:val="false"/>
          <w:color w:val="000000"/>
          <w:sz w:val="28"/>
        </w:rPr>
        <w:t>
      Кадастрды жүргізетін кәсіпорынға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учаскесіне уақытша өтеусіз жер пайдалану құқығына актіні беруге өтініш;</w:t>
      </w:r>
      <w:r>
        <w:br/>
      </w:r>
      <w:r>
        <w:rPr>
          <w:rFonts w:ascii="Times New Roman"/>
          <w:b w:val="false"/>
          <w:i w:val="false"/>
          <w:color w:val="000000"/>
          <w:sz w:val="28"/>
        </w:rPr>
        <w:t>
      жер учаскесіне уақытша өтеусіз жер пайдалану құқығына актінің телнұсқасын дайындағаны үшін қызметтерге ақы төленгені туралы төлем құжаты (түбіртек);</w:t>
      </w:r>
      <w:r>
        <w:br/>
      </w:r>
      <w:r>
        <w:rPr>
          <w:rFonts w:ascii="Times New Roman"/>
          <w:b w:val="false"/>
          <w:i w:val="false"/>
          <w:color w:val="000000"/>
          <w:sz w:val="28"/>
        </w:rPr>
        <w:t>
      мемлекеттік қызмет алушының атынан берілген сенімхаттың көшірмесі (қажет болғанда);</w:t>
      </w:r>
      <w:r>
        <w:br/>
      </w:r>
      <w:r>
        <w:rPr>
          <w:rFonts w:ascii="Times New Roman"/>
          <w:b w:val="false"/>
          <w:i w:val="false"/>
          <w:color w:val="000000"/>
          <w:sz w:val="28"/>
        </w:rPr>
        <w:t>
      Қазақстан Республикасы азаматының не сенім білдірілген тұлғаның жеке куәлігінің немесе төлқұжатының көшірмесі;</w:t>
      </w:r>
      <w:r>
        <w:br/>
      </w:r>
      <w:r>
        <w:rPr>
          <w:rFonts w:ascii="Times New Roman"/>
          <w:b w:val="false"/>
          <w:i w:val="false"/>
          <w:color w:val="000000"/>
          <w:sz w:val="28"/>
        </w:rPr>
        <w:t>
      бизнес-сәйкестендіру нөмірі көрсетілген (БСН)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мемлекеттік (есептік) тіркеу (қайта тіркеу) туралы куәлік заңды тұлғаның қызметі тоқтатылғанға дейін жарамды болады.</w:t>
      </w:r>
      <w:r>
        <w:br/>
      </w:r>
      <w:r>
        <w:rPr>
          <w:rFonts w:ascii="Times New Roman"/>
          <w:b w:val="false"/>
          <w:i w:val="false"/>
          <w:color w:val="000000"/>
          <w:sz w:val="28"/>
        </w:rPr>
        <w:t>
      Мемлекеттік ақпараттық ресурс болып табылатын, Қазақстан Республикасы азаматының жеке куәлігінің немесе төлқұжатының, заңды тұлғаның мемлекеттік тіркелуі (қайта тіркелуі) туралы анықтаманың мәліметтерін Орталық тиісті мемлекеттік ақпараттық жүйелерден халыққа қызмет көрсету ақпараттық жүйесі арқылы уәкілетті қызметкерлердің ЭЦҚ куәландырылған (қол қойылған) электрондық құжат нысанында алады.</w:t>
      </w:r>
      <w:r>
        <w:br/>
      </w:r>
      <w:r>
        <w:rPr>
          <w:rFonts w:ascii="Times New Roman"/>
          <w:b w:val="false"/>
          <w:i w:val="false"/>
          <w:color w:val="000000"/>
          <w:sz w:val="28"/>
        </w:rPr>
        <w:t>
      Орталық қызметкері мемлекеттік органдардың мемлекеттік ақпараттық жүйелерінен берілген құжаттар көшірмелерінің түпнұсқамен сәйкестігін тексереді, содан кейін мемлекет қызмет алушыға түпнұсқасын қайтарып береді.</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мемлекеттік қызмет алушыға қайтарылады.</w:t>
      </w:r>
      <w:r>
        <w:br/>
      </w:r>
      <w:r>
        <w:rPr>
          <w:rFonts w:ascii="Times New Roman"/>
          <w:b w:val="false"/>
          <w:i w:val="false"/>
          <w:color w:val="000000"/>
          <w:sz w:val="28"/>
        </w:rPr>
        <w:t>
      Осы тармақта көрсетілген тиісті құжаттары толық ұсынылмаған жағдайда, Кадастрды жүргізетін кәсіпорын, немесе орталық мемлекеттік қызметті алушының құжаттарды тапсырған күнінен бастап екі жұмыс күнінен аспайтын мерзімде мемлекеттік қызметті көрсетуден бас тарту себебі туралы жазбаша хабардар етеді. Одан әрі Кадастрды жүргізетін кәсіпорынның аталған негіздеме бойынша мемлекеттік қызметті көрсетуден бас тартуға құқығы жоқ.</w:t>
      </w:r>
      <w:r>
        <w:br/>
      </w:r>
      <w:r>
        <w:rPr>
          <w:rFonts w:ascii="Times New Roman"/>
          <w:b w:val="false"/>
          <w:i w:val="false"/>
          <w:color w:val="000000"/>
          <w:sz w:val="28"/>
        </w:rPr>
        <w:t>
</w:t>
      </w:r>
      <w:r>
        <w:rPr>
          <w:rFonts w:ascii="Times New Roman"/>
          <w:b w:val="false"/>
          <w:i w:val="false"/>
          <w:color w:val="000000"/>
          <w:sz w:val="28"/>
        </w:rPr>
        <w:t>
      12. Өтініштердің бланкілері анықтама бюросында болады.</w:t>
      </w:r>
      <w:r>
        <w:br/>
      </w:r>
      <w:r>
        <w:rPr>
          <w:rFonts w:ascii="Times New Roman"/>
          <w:b w:val="false"/>
          <w:i w:val="false"/>
          <w:color w:val="000000"/>
          <w:sz w:val="28"/>
        </w:rPr>
        <w:t>
      Орталықта мемлекеттік қызметті алу үшін өтініштердің бланкілері күту залындағы арнайы тағанға орналастырылады немесе орталықтың консультанттарында болады.</w:t>
      </w:r>
      <w:r>
        <w:br/>
      </w:r>
      <w:r>
        <w:rPr>
          <w:rFonts w:ascii="Times New Roman"/>
          <w:b w:val="false"/>
          <w:i w:val="false"/>
          <w:color w:val="000000"/>
          <w:sz w:val="28"/>
        </w:rPr>
        <w:t>
</w:t>
      </w:r>
      <w:r>
        <w:rPr>
          <w:rFonts w:ascii="Times New Roman"/>
          <w:b w:val="false"/>
          <w:i w:val="false"/>
          <w:color w:val="000000"/>
          <w:sz w:val="28"/>
        </w:rPr>
        <w:t>
      13. Құжаттарды қабылдауды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жер учаскесінің орналасқан орнына байланысты Кадастрды жүргізетін кәсіпорынның уәкілетті тұлғасы жүзеге асырады.</w:t>
      </w:r>
      <w:r>
        <w:br/>
      </w:r>
      <w:r>
        <w:rPr>
          <w:rFonts w:ascii="Times New Roman"/>
          <w:b w:val="false"/>
          <w:i w:val="false"/>
          <w:color w:val="000000"/>
          <w:sz w:val="28"/>
        </w:rPr>
        <w:t>
      Орталықта құжаттарды қабылдауды орталықтың қызметкерлері жүзеге асырады.</w:t>
      </w:r>
      <w:r>
        <w:br/>
      </w:r>
      <w:r>
        <w:rPr>
          <w:rFonts w:ascii="Times New Roman"/>
          <w:b w:val="false"/>
          <w:i w:val="false"/>
          <w:color w:val="000000"/>
          <w:sz w:val="28"/>
        </w:rPr>
        <w:t>
</w:t>
      </w:r>
      <w:r>
        <w:rPr>
          <w:rFonts w:ascii="Times New Roman"/>
          <w:b w:val="false"/>
          <w:i w:val="false"/>
          <w:color w:val="000000"/>
          <w:sz w:val="28"/>
        </w:rPr>
        <w:t>
      14. Кадастрды жүргізетін кәсіпорын немесе орталық мемлекеттік қызмет алушыға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6) өтініш берушінің тегі, аты, әкесінің аты, уәкілетті өкілдің тегі, аты, әкесінің аты және олардың байланыс телефондары.</w:t>
      </w:r>
      <w:r>
        <w:br/>
      </w:r>
      <w:r>
        <w:rPr>
          <w:rFonts w:ascii="Times New Roman"/>
          <w:b w:val="false"/>
          <w:i w:val="false"/>
          <w:color w:val="000000"/>
          <w:sz w:val="28"/>
        </w:rPr>
        <w:t>
</w:t>
      </w:r>
      <w:r>
        <w:rPr>
          <w:rFonts w:ascii="Times New Roman"/>
          <w:b w:val="false"/>
          <w:i w:val="false"/>
          <w:color w:val="000000"/>
          <w:sz w:val="28"/>
        </w:rPr>
        <w:t>
      15. Уақытша өтеусіз жер пайдалану құқығына актіні беру сенімхатты, қолхатты және мемлекеттік қызмет алушының не сенім білдірілген тұлғаның жеке басын куәландыратын құжатты ұсына отырып, мемлекеттік қызмет алушының жеке өзіне не сенім білдірілген тұлғаға жүзеге асырылады.</w:t>
      </w:r>
      <w:r>
        <w:br/>
      </w:r>
      <w:r>
        <w:rPr>
          <w:rFonts w:ascii="Times New Roman"/>
          <w:b w:val="false"/>
          <w:i w:val="false"/>
          <w:color w:val="000000"/>
          <w:sz w:val="28"/>
        </w:rPr>
        <w:t>
</w:t>
      </w:r>
      <w:r>
        <w:rPr>
          <w:rFonts w:ascii="Times New Roman"/>
          <w:b w:val="false"/>
          <w:i w:val="false"/>
          <w:color w:val="000000"/>
          <w:sz w:val="28"/>
        </w:rPr>
        <w:t>
      16. Кадастрды жүргізетін кәсіпорын мынадай жағдайда мемлекеттік қызметті көрсетуден бас тартады:</w:t>
      </w:r>
      <w:r>
        <w:br/>
      </w:r>
      <w:r>
        <w:rPr>
          <w:rFonts w:ascii="Times New Roman"/>
          <w:b w:val="false"/>
          <w:i w:val="false"/>
          <w:color w:val="000000"/>
          <w:sz w:val="28"/>
        </w:rPr>
        <w:t>
      1) аталған жер учаскесі бойынша сот шешімдерінің болуы не сот қарауы жүріп жатқаны туралы хабарламаның болуы;</w:t>
      </w:r>
      <w:r>
        <w:br/>
      </w:r>
      <w:r>
        <w:rPr>
          <w:rFonts w:ascii="Times New Roman"/>
          <w:b w:val="false"/>
          <w:i w:val="false"/>
          <w:color w:val="000000"/>
          <w:sz w:val="28"/>
        </w:rPr>
        <w:t>
      2) Қазақстан Республикасы заңнамасы нормаларының бұзылуы жойылғанға дейін прокурорлық қадағалау актісінің болуы;</w:t>
      </w:r>
      <w:r>
        <w:br/>
      </w:r>
      <w:r>
        <w:rPr>
          <w:rFonts w:ascii="Times New Roman"/>
          <w:b w:val="false"/>
          <w:i w:val="false"/>
          <w:color w:val="000000"/>
          <w:sz w:val="28"/>
        </w:rPr>
        <w:t>
      3) бір учаскеге құқықты ресімдеуге қатысты бірнеше өтініштің болуы немесе құқықты ресімдеу процесіне осы жер учаскесінің басқа да пайдаланушылары анықталған кезде.</w:t>
      </w:r>
      <w:r>
        <w:br/>
      </w:r>
      <w:r>
        <w:rPr>
          <w:rFonts w:ascii="Times New Roman"/>
          <w:b w:val="false"/>
          <w:i w:val="false"/>
          <w:color w:val="000000"/>
          <w:sz w:val="28"/>
        </w:rPr>
        <w:t>
      Жер учаскелеріне құқықтарды ресімдеуді сот шешімдері және прокурорлық қадағалау актілері бойынша тоқтата тұру ол үшін негіз болып табылған мән-жайлар анықталғанға дейінгі, ал бірнеше өтініштер түсу себебі бойынша тараптар арасында келісім орнатылғанға дейінгі не заңды күшіне енген сот шешімі ұсынылғанға дейінгі мерзімге кейінге қалдырылған деп есептеледі.</w:t>
      </w:r>
      <w:r>
        <w:br/>
      </w:r>
      <w:r>
        <w:rPr>
          <w:rFonts w:ascii="Times New Roman"/>
          <w:b w:val="false"/>
          <w:i w:val="false"/>
          <w:color w:val="000000"/>
          <w:sz w:val="28"/>
        </w:rPr>
        <w:t>
      Жер учаскелеріне құқықтарды ресімдеуді тоқтата тұру туралы мәліметтер тіркеу және есепке алу кітабына енгізіледі. Мемлекеттік қызмет алушыға жер учаскесіне уақытша өтеусіз жер пайдалану құқығына актіні ресімдеуді тоқтата тұруға негіз болған құжатты және тоқтата тұру мерзімдерін көрсете отырып, ресімдеуді тоқтата тұру себептерін жою үшін мемлекеттік қызмет алушының кейінгі іс-қимылын көрсете отырып жазбаша хабарлама жолданады.</w:t>
      </w:r>
      <w:r>
        <w:br/>
      </w:r>
      <w:r>
        <w:rPr>
          <w:rFonts w:ascii="Times New Roman"/>
          <w:b w:val="false"/>
          <w:i w:val="false"/>
          <w:color w:val="000000"/>
          <w:sz w:val="28"/>
        </w:rPr>
        <w:t>
      Кадастрды жүргізетін кәсіпорын белгіленген мерзім ішінде мемлекеттік қызметті алушыға жер учаскесіне жеке меншік құқығына актіні немесе бас тарту туралы дәлелді жауапты бермеген жағдайда, оны беру күнінің мерзімі өткеннен кейін жер учаскесіне жеке меншік құқығына акті берілген болып есептеледі.</w:t>
      </w:r>
    </w:p>
    <w:bookmarkEnd w:id="85"/>
    <w:bookmarkStart w:name="z920" w:id="86"/>
    <w:p>
      <w:pPr>
        <w:spacing w:after="0"/>
        <w:ind w:left="0"/>
        <w:jc w:val="left"/>
      </w:pPr>
      <w:r>
        <w:rPr>
          <w:rFonts w:ascii="Times New Roman"/>
          <w:b/>
          <w:i w:val="false"/>
          <w:color w:val="000000"/>
        </w:rPr>
        <w:t xml:space="preserve"> 
3. Жұмыс қағидаттары</w:t>
      </w:r>
    </w:p>
    <w:bookmarkEnd w:id="86"/>
    <w:bookmarkStart w:name="z926" w:id="87"/>
    <w:p>
      <w:pPr>
        <w:spacing w:after="0"/>
        <w:ind w:left="0"/>
        <w:jc w:val="both"/>
      </w:pPr>
      <w:r>
        <w:rPr>
          <w:rFonts w:ascii="Times New Roman"/>
          <w:b w:val="false"/>
          <w:i w:val="false"/>
          <w:color w:val="000000"/>
          <w:sz w:val="28"/>
        </w:rPr>
        <w:t>
      17. Кадастрды жүргізетін кәсіпорынның және орталықтың мемлекеттік қызметті алушыға қатысты қызметі келесі қағидаттарға негізделеді:</w:t>
      </w:r>
      <w:r>
        <w:br/>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2) қызметтік борышты атқару кезінде заңдылықты сақтау;</w:t>
      </w:r>
      <w:r>
        <w:br/>
      </w:r>
      <w:r>
        <w:rPr>
          <w:rFonts w:ascii="Times New Roman"/>
          <w:b w:val="false"/>
          <w:i w:val="false"/>
          <w:color w:val="000000"/>
          <w:sz w:val="28"/>
        </w:rPr>
        <w:t>
      3) мемлекеттік қызмет алушылармен жұмыс істеген кезде сыпайылық таныту;</w:t>
      </w:r>
      <w:r>
        <w:br/>
      </w:r>
      <w:r>
        <w:rPr>
          <w:rFonts w:ascii="Times New Roman"/>
          <w:b w:val="false"/>
          <w:i w:val="false"/>
          <w:color w:val="000000"/>
          <w:sz w:val="28"/>
        </w:rPr>
        <w:t>
      4) көрсетілетін мемлекеттік қызмет туралы толық ақпарат беру;</w:t>
      </w:r>
      <w:r>
        <w:br/>
      </w:r>
      <w:r>
        <w:rPr>
          <w:rFonts w:ascii="Times New Roman"/>
          <w:b w:val="false"/>
          <w:i w:val="false"/>
          <w:color w:val="000000"/>
          <w:sz w:val="28"/>
        </w:rPr>
        <w:t>
      5) өтінішті қарау кезінде лауазымды тұлғалар қызметінің ашықтығы;</w:t>
      </w:r>
      <w:r>
        <w:br/>
      </w:r>
      <w:r>
        <w:rPr>
          <w:rFonts w:ascii="Times New Roman"/>
          <w:b w:val="false"/>
          <w:i w:val="false"/>
          <w:color w:val="000000"/>
          <w:sz w:val="28"/>
        </w:rPr>
        <w:t>
      6) мемлекеттік қызмет алушы құжаттарының сақталуын қамтамасыз ету;</w:t>
      </w:r>
      <w:r>
        <w:br/>
      </w:r>
      <w:r>
        <w:rPr>
          <w:rFonts w:ascii="Times New Roman"/>
          <w:b w:val="false"/>
          <w:i w:val="false"/>
          <w:color w:val="000000"/>
          <w:sz w:val="28"/>
        </w:rPr>
        <w:t>
      7) мемлекеттік қызмет алушы құжаттарының мазмұны жөніндегі ақпаратты қорғау және құпиялылықты сақтау.</w:t>
      </w:r>
    </w:p>
    <w:bookmarkEnd w:id="87"/>
    <w:bookmarkStart w:name="z928" w:id="88"/>
    <w:p>
      <w:pPr>
        <w:spacing w:after="0"/>
        <w:ind w:left="0"/>
        <w:jc w:val="left"/>
      </w:pPr>
      <w:r>
        <w:rPr>
          <w:rFonts w:ascii="Times New Roman"/>
          <w:b/>
          <w:i w:val="false"/>
          <w:color w:val="000000"/>
        </w:rPr>
        <w:t xml:space="preserve"> 
4. Жұмыс нәтижелері</w:t>
      </w:r>
    </w:p>
    <w:bookmarkEnd w:id="88"/>
    <w:bookmarkStart w:name="z930" w:id="89"/>
    <w:p>
      <w:pPr>
        <w:spacing w:after="0"/>
        <w:ind w:left="0"/>
        <w:jc w:val="both"/>
      </w:pPr>
      <w:r>
        <w:rPr>
          <w:rFonts w:ascii="Times New Roman"/>
          <w:b w:val="false"/>
          <w:i w:val="false"/>
          <w:color w:val="000000"/>
          <w:sz w:val="28"/>
        </w:rPr>
        <w:t>
      18. Мемлекеттік қызмет алушыларға мемлекеттік қызмет көрсету бойынша жұмыс нәтижелері 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 және тиімділік көрсеткіштерінің нысаналы мәндері жыл сайын осыған құзыреті бар Қазақстан Республикасы Өңірлік даму министрлігі басшысының бұйрығымен бекітіледі.</w:t>
      </w:r>
    </w:p>
    <w:bookmarkEnd w:id="89"/>
    <w:bookmarkStart w:name="z934" w:id="90"/>
    <w:p>
      <w:pPr>
        <w:spacing w:after="0"/>
        <w:ind w:left="0"/>
        <w:jc w:val="left"/>
      </w:pPr>
      <w:r>
        <w:rPr>
          <w:rFonts w:ascii="Times New Roman"/>
          <w:b/>
          <w:i w:val="false"/>
          <w:color w:val="000000"/>
        </w:rPr>
        <w:t xml:space="preserve"> 
5. Шағымдану тәртібі</w:t>
      </w:r>
    </w:p>
    <w:bookmarkEnd w:id="90"/>
    <w:bookmarkStart w:name="z939" w:id="91"/>
    <w:p>
      <w:pPr>
        <w:spacing w:after="0"/>
        <w:ind w:left="0"/>
        <w:jc w:val="both"/>
      </w:pPr>
      <w:r>
        <w:rPr>
          <w:rFonts w:ascii="Times New Roman"/>
          <w:b w:val="false"/>
          <w:i w:val="false"/>
          <w:color w:val="000000"/>
          <w:sz w:val="28"/>
        </w:rPr>
        <w:t>
      20. Кадастрды жүргізетін кәсіпорынның уәкілетті тұлғасының әрекетіне (әрекетсіздігіне) шағымдану тәртібін түсіндіретін және шағымдарды дайындауға жәрдем көрсететін лауазымды тұлғалардың байланыс деректері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Орталық қызметкерінің әрекетіне (әрекетсіздігіне) шағымдану тәртібі туралы ақпаратты call-орталықтың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Мемлекеттік қызметті көрсетуді ұйымдастыруға Кадастрды жүргізетін кәсіпорын жауапты болып табылады. Мемлекеттік қызмет алушы көрсетілген мемлекеттік қызметтің нәтижелерімен келіспеген жағдайда Қазақстан Республикасы Өңірлік даму министрлігінің Жер ресурстарын басқару комитетіне және мекенжайлары мен телефондары осы стандартқа 2-қосымшада көрсетілген Кадастрды жүргізетін кәсіпорынның жауапты лауазымды адамына жүгіне алады.</w:t>
      </w:r>
      <w:r>
        <w:br/>
      </w:r>
      <w:r>
        <w:rPr>
          <w:rFonts w:ascii="Times New Roman"/>
          <w:b w:val="false"/>
          <w:i w:val="false"/>
          <w:color w:val="000000"/>
          <w:sz w:val="28"/>
        </w:rPr>
        <w:t>
</w:t>
      </w:r>
      <w:r>
        <w:rPr>
          <w:rFonts w:ascii="Times New Roman"/>
          <w:b w:val="false"/>
          <w:i w:val="false"/>
          <w:color w:val="000000"/>
          <w:sz w:val="28"/>
        </w:rPr>
        <w:t>
      22. Мемлекеттік қызметті көрсету кезінде дөрекі қызмет көрсетуге шағымды мемлекеттік қызмет алушы:</w:t>
      </w:r>
      <w:r>
        <w:br/>
      </w:r>
      <w:r>
        <w:rPr>
          <w:rFonts w:ascii="Times New Roman"/>
          <w:b w:val="false"/>
          <w:i w:val="false"/>
          <w:color w:val="000000"/>
          <w:sz w:val="28"/>
        </w:rPr>
        <w:t>
      1) Кадастрды жүргізетін кәсіпорында мекенжайлары мен телефондары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Кадастрды жүргізетін кәсіпорын басшысының атына;</w:t>
      </w:r>
      <w:r>
        <w:br/>
      </w:r>
      <w:r>
        <w:rPr>
          <w:rFonts w:ascii="Times New Roman"/>
          <w:b w:val="false"/>
          <w:i w:val="false"/>
          <w:color w:val="000000"/>
          <w:sz w:val="28"/>
        </w:rPr>
        <w:t>
      2) орталықта мекенжайлары мен телефондары осы стандартқа 3-қосымшада көрсетілген орталық басшысының атына жолдайды.</w:t>
      </w:r>
      <w:r>
        <w:br/>
      </w:r>
      <w:r>
        <w:rPr>
          <w:rFonts w:ascii="Times New Roman"/>
          <w:b w:val="false"/>
          <w:i w:val="false"/>
          <w:color w:val="000000"/>
          <w:sz w:val="28"/>
        </w:rPr>
        <w:t>
</w:t>
      </w:r>
      <w:r>
        <w:rPr>
          <w:rFonts w:ascii="Times New Roman"/>
          <w:b w:val="false"/>
          <w:i w:val="false"/>
          <w:color w:val="000000"/>
          <w:sz w:val="28"/>
        </w:rPr>
        <w:t>
      23. Мемлекеттік қызмет алушы көрсетілген мемлекеттік қызмет нәтижелерімен келіспеген жағдайда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онда көрсетілген мәселелерді шешу құзыретіне кіретін субъектіге немесе лауазымды тұлғаға жолдануға тиіс.</w:t>
      </w:r>
      <w:r>
        <w:br/>
      </w:r>
      <w:r>
        <w:rPr>
          <w:rFonts w:ascii="Times New Roman"/>
          <w:b w:val="false"/>
          <w:i w:val="false"/>
          <w:color w:val="000000"/>
          <w:sz w:val="28"/>
        </w:rPr>
        <w:t>
      Шағымда тегі, аты, әкесінің аты (жеке басын куәландыратын құжатта болған жағдайда), электрондық мекенжайы, күні көрсетіледі. Шағымға мемлекеттік қызмет алушы қол қоюы тиіс. Шағым берген кезде әрекетіне шағым жасалатын субъектінің атауы немесе лауазымы, лауазымды тұлғалардың аты-жөні, шағымдану себептері мен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кіріс құжаттарын есепке алу журналында тіркеледі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 Мемлекеттік қызмет алушыға күні мен уақыты, шағымды (арызды) қабылдаған адамның тегі мен аты-жөні және берілген шағымға жауап алатын орны, шағымның қаралу барысы туралы білуге болатын лауазымды адамдардың байланыс деректері көрсетілген талон беріледі. Шағымның қаралу нәтижесі туралы өтініш иесіне жазбаша түрде пошта арқылы хабарланады.</w:t>
      </w:r>
      <w:r>
        <w:br/>
      </w:r>
      <w:r>
        <w:rPr>
          <w:rFonts w:ascii="Times New Roman"/>
          <w:b w:val="false"/>
          <w:i w:val="false"/>
          <w:color w:val="000000"/>
          <w:sz w:val="28"/>
        </w:rPr>
        <w:t>
      Азаматтардың өтініштерін қараудың белгіленген мерзімдері – күнтізбелік 30 күн, ал қосымша ақпарат алуды және зерделеуді талап етпеген жағдайда – күнтізбелік 15 күн.</w:t>
      </w:r>
      <w:r>
        <w:br/>
      </w:r>
      <w:r>
        <w:rPr>
          <w:rFonts w:ascii="Times New Roman"/>
          <w:b w:val="false"/>
          <w:i w:val="false"/>
          <w:color w:val="000000"/>
          <w:sz w:val="28"/>
        </w:rPr>
        <w:t>
      Орталықта: қолма-қол және пошта арқылы шағымдардың қабылдануының растауы оның орталықтың кеңсесінде тіркелуі (мөртабаны, кіріс нөмірі және тіркелген күні шағымның екінші данасында немесе шағымға ілеспе хатқа қойылады) болып табылады.</w:t>
      </w:r>
      <w:r>
        <w:br/>
      </w:r>
      <w:r>
        <w:rPr>
          <w:rFonts w:ascii="Times New Roman"/>
          <w:b w:val="false"/>
          <w:i w:val="false"/>
          <w:color w:val="000000"/>
          <w:sz w:val="28"/>
        </w:rPr>
        <w:t>
      Шағымды қабылдаған тұлға мемлекеттік қызмет алушыға оның шағымының қабылданғаны жөнінде талон береді, онда нөмірі, күні, шағымды қабылдаған тұлғаның тегі, аты, әкесінің аты, байланыс телефоны көрсетіледі.</w:t>
      </w:r>
      <w:r>
        <w:br/>
      </w:r>
      <w:r>
        <w:rPr>
          <w:rFonts w:ascii="Times New Roman"/>
          <w:b w:val="false"/>
          <w:i w:val="false"/>
          <w:color w:val="000000"/>
          <w:sz w:val="28"/>
        </w:rPr>
        <w:t>
</w:t>
      </w:r>
      <w:r>
        <w:rPr>
          <w:rFonts w:ascii="Times New Roman"/>
          <w:b w:val="false"/>
          <w:i w:val="false"/>
          <w:color w:val="000000"/>
          <w:sz w:val="28"/>
        </w:rPr>
        <w:t>
      26. Егер мемлекеттік қызмет алушы құжаттарды алуға мерзімінде келмеген жағдайда, Кадастрды жүргізетін кәсіпорын оларды мұрағатта сақтауды қамтамасыз етеді.</w:t>
      </w:r>
      <w:r>
        <w:br/>
      </w:r>
      <w:r>
        <w:rPr>
          <w:rFonts w:ascii="Times New Roman"/>
          <w:b w:val="false"/>
          <w:i w:val="false"/>
          <w:color w:val="000000"/>
          <w:sz w:val="28"/>
        </w:rPr>
        <w:t>
      Егер мемлекеттік қызмет алушы құжаттарды алуға мерзімінде келмеген жағдайда, орталық оларды бір ай бойы сақтауды қамтамасыз етеді, одан кейін оларды Кадастрды жүргізетін кәсіпорынға береді.</w:t>
      </w:r>
    </w:p>
    <w:bookmarkEnd w:id="91"/>
    <w:bookmarkStart w:name="z946" w:id="92"/>
    <w:p>
      <w:pPr>
        <w:spacing w:after="0"/>
        <w:ind w:left="0"/>
        <w:jc w:val="both"/>
      </w:pPr>
      <w:r>
        <w:rPr>
          <w:rFonts w:ascii="Times New Roman"/>
          <w:b w:val="false"/>
          <w:i w:val="false"/>
          <w:color w:val="000000"/>
          <w:sz w:val="28"/>
        </w:rPr>
        <w:t xml:space="preserve">
«Уақытша өтеусіз жер     </w:t>
      </w:r>
      <w:r>
        <w:br/>
      </w:r>
      <w:r>
        <w:rPr>
          <w:rFonts w:ascii="Times New Roman"/>
          <w:b w:val="false"/>
          <w:i w:val="false"/>
          <w:color w:val="000000"/>
          <w:sz w:val="28"/>
        </w:rPr>
        <w:t xml:space="preserve">
пайдалану құқығына актілерді </w:t>
      </w:r>
      <w:r>
        <w:br/>
      </w:r>
      <w:r>
        <w:rPr>
          <w:rFonts w:ascii="Times New Roman"/>
          <w:b w:val="false"/>
          <w:i w:val="false"/>
          <w:color w:val="000000"/>
          <w:sz w:val="28"/>
        </w:rPr>
        <w:t xml:space="preserve">
ресімдеу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92"/>
    <w:bookmarkStart w:name="z947" w:id="93"/>
    <w:p>
      <w:pPr>
        <w:spacing w:after="0"/>
        <w:ind w:left="0"/>
        <w:jc w:val="left"/>
      </w:pPr>
      <w:r>
        <w:rPr>
          <w:rFonts w:ascii="Times New Roman"/>
          <w:b/>
          <w:i w:val="false"/>
          <w:color w:val="000000"/>
        </w:rPr>
        <w:t xml:space="preserve"> 
Қазақстан Республикасы Өңірлік даму министрлігі Жер ресурстарын</w:t>
      </w:r>
      <w:r>
        <w:br/>
      </w:r>
      <w:r>
        <w:rPr>
          <w:rFonts w:ascii="Times New Roman"/>
          <w:b/>
          <w:i w:val="false"/>
          <w:color w:val="000000"/>
        </w:rPr>
        <w:t>
басқару комитетінің «Жер кадастры ғылыми-өндірістік орталығы»</w:t>
      </w:r>
      <w:r>
        <w:br/>
      </w:r>
      <w:r>
        <w:rPr>
          <w:rFonts w:ascii="Times New Roman"/>
          <w:b/>
          <w:i w:val="false"/>
          <w:color w:val="000000"/>
        </w:rPr>
        <w:t>
республикалық мемлекеттік кәсіпорнының мемлекеттік қызметтер</w:t>
      </w:r>
      <w:r>
        <w:br/>
      </w:r>
      <w:r>
        <w:rPr>
          <w:rFonts w:ascii="Times New Roman"/>
          <w:b/>
          <w:i w:val="false"/>
          <w:color w:val="000000"/>
        </w:rPr>
        <w:t>
көрсету жөніндегі бөлімдері мен филиалдарының</w:t>
      </w:r>
      <w:r>
        <w:br/>
      </w:r>
      <w:r>
        <w:rPr>
          <w:rFonts w:ascii="Times New Roman"/>
          <w:b/>
          <w:i w:val="false"/>
          <w:color w:val="000000"/>
        </w:rPr>
        <w:t>
тізбесі</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3221"/>
        <w:gridCol w:w="3433"/>
        <w:gridCol w:w="2538"/>
        <w:gridCol w:w="2518"/>
        <w:gridCol w:w="3144"/>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филиалдың, бөлімнің атауы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көрсетуге жауапты лауазымды адам</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кадастры ғылыми-өндірістік орталығы» республикалық мемлекеттік кәсіпорны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Желтоқсан көшесі, 25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директордың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8(7172)32-08-68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agnpz@aisgzk.kz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8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Ақмола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Абай көшесі, 89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8(7162)25-33-40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akm_01@aisgzk.kz</w:t>
            </w:r>
          </w:p>
        </w:tc>
      </w:tr>
      <w:tr>
        <w:trPr>
          <w:trHeight w:val="7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 Ақкөл ауданы, Ақкөл қаласы, Нұрмағамбетов көшесі, 81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8(71638)2-30-45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r01001@aisgzk.kz</w:t>
            </w:r>
          </w:p>
        </w:tc>
      </w:tr>
      <w:tr>
        <w:trPr>
          <w:trHeight w:val="114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 Астрахан ауданы, Астрахан ауылы, Әл-Фараби көшесі, 50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8(71641)2-27-92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r01002@aisgzk.kz</w:t>
            </w:r>
          </w:p>
        </w:tc>
      </w:tr>
      <w:tr>
        <w:trPr>
          <w:trHeight w:val="96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 Атбасар ауданы, Атбасар қаласы, Ағыбай батыр көшесі, 53а, 38-пәтер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8(71643)2-43-23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r01003@aisgzk.kz</w:t>
            </w:r>
          </w:p>
        </w:tc>
      </w:tr>
      <w:tr>
        <w:trPr>
          <w:trHeight w:val="96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 Бұланды ауданы, Макинск қаласы, Некрасов көшесі, 19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8(71646)2-18-08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r01009@aisgzk.kz</w:t>
            </w:r>
          </w:p>
        </w:tc>
      </w:tr>
      <w:tr>
        <w:trPr>
          <w:trHeight w:val="7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 Бурабай ауданы, Щучинск қаласы, Абылай хан көшесі,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8(71636)4-69-08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r01171@aisgzk.kz</w:t>
            </w:r>
          </w:p>
        </w:tc>
      </w:tr>
      <w:tr>
        <w:trPr>
          <w:trHeight w:val="7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 Егіндікөл ауданы, Егіндікөл ауылы, Жеңіс көшесі, 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8(71642)2-15-10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 Еңбекшілдер ауданы, Степняк қаласы, Біржан сал көшесі, 96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8(71639)2-20-34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 Есіл ауданы, Есіл қаласы, Д. Қонаев көшесі, 12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8(71647)2-02-40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r01284@aisgzk.kz</w:t>
            </w:r>
          </w:p>
        </w:tc>
      </w:tr>
      <w:tr>
        <w:trPr>
          <w:trHeight w:val="42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 Жақсы ауданы, Жақсы ауылы, Ленин көшесі,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8(71635)2-17-73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r01278@aisgzk.kz</w:t>
            </w:r>
          </w:p>
        </w:tc>
      </w:tr>
      <w:tr>
        <w:trPr>
          <w:trHeight w:val="94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 Жарқайың ауданы, Державин қаласы, Захаров көшесі, 31, 4-каб.</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8(71648)9-27-53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r01283@aisgzk.kz</w:t>
            </w:r>
          </w:p>
        </w:tc>
      </w:tr>
      <w:tr>
        <w:trPr>
          <w:trHeight w:val="78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 Зеренді ауданы, Зеренді ауылы, Бейбітшілік көшесі, 42\2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8(71632)2-16-97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r01160@aisgzk.kz</w:t>
            </w:r>
          </w:p>
        </w:tc>
      </w:tr>
      <w:tr>
        <w:trPr>
          <w:trHeight w:val="78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Сандықтау ауданы, Балкашино ауылы, Ленин көшесі, 119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8(71640)9-22-55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r01004@aisgzk.kz</w:t>
            </w:r>
          </w:p>
        </w:tc>
      </w:tr>
      <w:tr>
        <w:trPr>
          <w:trHeight w:val="64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 Шортанды ауданы, Шортанды кенті, Лермонтов көшесі, 13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8(71631)2-24-46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r01012@aisgzk.kz</w:t>
            </w:r>
          </w:p>
        </w:tc>
      </w:tr>
      <w:tr>
        <w:trPr>
          <w:trHeight w:val="54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Абай көшесі, 89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8(7162)25-73-13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r01174@aisgzk.kz</w:t>
            </w:r>
          </w:p>
        </w:tc>
      </w:tr>
      <w:tr>
        <w:trPr>
          <w:trHeight w:val="5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 Степногор қаласы, 4-ші шағын аудан, 32-үй, 3-пәтер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8(71645)6-34-77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көшесі, 63, 180-кеңсе</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8(7172)40-55-84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 Аршалы ауданы, Аршалы кенті, Мәншүк Мәметова көшесі, 12а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8(71644)2-16-90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r01005@aisgzk.kz</w:t>
            </w:r>
          </w:p>
        </w:tc>
      </w:tr>
      <w:tr>
        <w:trPr>
          <w:trHeight w:val="69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 Ерейментау ауданы, Ерейментау қаласы, А. Құнанбаев көшесі, 136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8(71633)2-11-61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 Қорғалжын ауданы, Қорғалжын ауылы, Болғанбаев көшесі, 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8(71637)2-15-20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64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Ақтөбе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облысы Ақтөбе қаласы, Ш. Қалдаяқов көшесі,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8(7132)54-06-94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akt_02@aisgzk.kz</w:t>
            </w:r>
          </w:p>
        </w:tc>
      </w:tr>
      <w:tr>
        <w:trPr>
          <w:trHeight w:val="67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облысы, Ақтөбе қаласы, Ш. Қалдаяқов көшесі,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8(7132)54-06-94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aktobe@aisgzk.kz</w:t>
            </w:r>
          </w:p>
        </w:tc>
      </w:tr>
      <w:tr>
        <w:trPr>
          <w:trHeight w:val="81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 Әйтеке би ауданы, Комсомол ауылы, Балдырған көшесі, 10/1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8(71339)21-7-58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r02024@aisgzk.kz</w:t>
            </w:r>
          </w:p>
        </w:tc>
      </w:tr>
      <w:tr>
        <w:trPr>
          <w:trHeight w:val="7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032000, Алға ауданы, Алға қаласы, 5-ші шағын аудан, 4, 317-кеңсе</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8(71337)4-19-13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r02022@aisgzk.kz</w:t>
            </w:r>
          </w:p>
        </w:tc>
      </w:tr>
      <w:tr>
        <w:trPr>
          <w:trHeight w:val="72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030300, Байғанин ауданы, Қарауылкелді ауылы, Д. Қонаев көшесі, 36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8(71345)23-1-56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r02023@aisgzk.kz</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Алтынсарин көшесі, 12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8(71343)21-8-35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r02025@aisgzk.kz</w:t>
            </w:r>
          </w:p>
        </w:tc>
      </w:tr>
      <w:tr>
        <w:trPr>
          <w:trHeight w:val="27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030500, Қарғалы ауданы, Бадамша ауылы, Әйтеке би көшесі, 32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8(71342)23-2-66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031000, Қобда ауданы, Астана көшесі, 26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8(71341)22-0-34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030600, Мәртөк ауданы, Мәртөк кенті, Сейфуллин көшесі, 38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8(71331)21-6-03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030700, Мұғалжар ауданы, Қандыағаш қаласы, Интернационал көшесі, 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8(71333)3-23-78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030800, Темір ауданы, Шұбарқұдық кенті, Желтоқсан көшесі,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8(71346)23-3-15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030900, Ойыл ауданы, Ойыл ауылы, Көкжар көшесі, 69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8(71332)2-12-22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r02032@aisgzk.kz</w:t>
            </w:r>
          </w:p>
        </w:tc>
      </w:tr>
      <w:tr>
        <w:trPr>
          <w:trHeight w:val="7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031100, Хромтау ауданы, Хромтау қаласы, Спорт көшесі,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8(71336)25-9-92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031200, Шалқар ауданы, Шалқар қаласы, Әйтеке би көшесі, 63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8(71335)23-4-07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Алматы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Талдықорған қаласы, Қабанбай батыр көшесі, 36/42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8(7282)24-25-31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alm@aisgzk.kz</w:t>
            </w:r>
          </w:p>
        </w:tc>
      </w:tr>
      <w:tr>
        <w:trPr>
          <w:trHeight w:val="5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040100, Ақсу ауданы, Жансүгіров кенті, Желтоқсан көшесі,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8(72832)2-23-14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040200, Алакөл ауданы, Үшарал қаласы, Қабанбай батыр көшесі, 112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8(72833)2-34-43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r03255@aisgzk.kz</w:t>
            </w:r>
          </w:p>
        </w:tc>
      </w:tr>
      <w:tr>
        <w:trPr>
          <w:trHeight w:val="102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041006, Ескелді ауданы, Қарабұлақ кенті, Қ. Сәтпаев көшесі, 35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8(72836)3-22-06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r03264@aisgzk.kz</w:t>
            </w:r>
          </w:p>
        </w:tc>
      </w:tr>
      <w:tr>
        <w:trPr>
          <w:trHeight w:val="7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041006, Қарабұлақ кенті, Қ. Сәтпаев көшесі, 35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8(72836)3-22-06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041000, Қаратал ауданы, Үштөбе қаласы, Қосмолданов көшесі, 21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8(72834)2-18-79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041100, Кербұлақ ауданы, Сарыөзек кенті, Момышұлы көшесі, ХҚК ғимараты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8(72840)3-28-48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041200, Көксу ауданы, Балпық би кенті, Қабанбай батыр көшесі, 10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8(72838)2-24-36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040300, Панфилов ауданы, Жаркент қаласы, Головацкий көшесі, 131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8(72831)5-39-41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041500, Сарқант ауданы, Сарқант қаласы, Тәуелсіздік көшесі, 115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8(72839)2-10-05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жер қатынастары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Талдықорған қаласы, Қабанбай батыр көшесі, 36/42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8(7282)39-03-89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Алматы аумақтық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Алматы қаласы, Әуезов көшесі, 107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8(727)277-99-55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almzem@aisgzk.kz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040900, Қарасай ауданы, Қаскелең ауылы, Наурызбай батыр көшесі, 31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8(72771)2-00-41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r03047@aisgzk.kz</w:t>
            </w:r>
          </w:p>
        </w:tc>
      </w:tr>
      <w:tr>
        <w:trPr>
          <w:trHeight w:val="7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040600, Жамбыл ауданы, Ұзынағаш ауылы, Қараш батыр көшесі, 117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8(72770)2-07-88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040400, Еңбекшіқазақ ауданы, Есік қаласы, Алтын адам көшесі, 140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8(72775)4-51-67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041600, Талғар ауданы, Талғар қаласы, Рысқұлов көшесі, 72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8(72774)2-41-40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040700, Іле ауданы, Өтеген батыр ауылы, Титов көшесі, 98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8(72752)2-26-91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040800, Қапшағай қаласы, Қойшыманов көшесі,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8(72772)4-16-56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041800, Ұйғыр ауданы, Шонжы ауылы, Қасымбеков көшесі, 35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8(72778)2-28-08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041400, Райымбек ауданы, Кеген ауылы, Бидайбек көшесі, 60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8(72777)2-11-10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040300, Балқаш ауданы, Бақанас ауылы, Бижанов көшесі, 21/1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8(72773)9-54-02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Алматы қалалық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Алматы қаласы, М. Әуезов көшесі, 107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8(727)375-42-16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alm_20@aisgzk.kz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Астана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Желтоқсан көшесі, 25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8(7172)32-88-84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astana@aisgzk.kz, ast_21@aisgzk.kz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40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Атырау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Атырау қаласы, Азаттық даңғылы, 96б</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8(7122)45-15-15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Атырау қаласы, Азаттық даңғылы, 96б</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8(7122)45-15-36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060700, Махамбет ауданы, Махамбет ауылы, А. Қонаев көшесі, 13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8(71236)2-10-05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060200, Индер ауданы, Индер кенті, Меңдіғалиев көшесі, 30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8(71234)2-22-46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060100, Жылыой ауданы, Құлсары қаласы, Ізтұрғанов көшесі, 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8(71237)5-23-29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r04059@aisgzk.kz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060400, Құрманғазы ауданы, Ганюшкин ауылы, Х. Есполаев көшесі, 61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8(71233)2-10-11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r04063@aisgzk.kz</w:t>
            </w:r>
          </w:p>
        </w:tc>
      </w:tr>
      <w:tr>
        <w:trPr>
          <w:trHeight w:val="6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060500, Қызылқоға ауданы, Миялы ауылы, Сәтпаев көшесі, 24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8(71238)2-14-16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r04062@aisgzk.kz</w:t>
            </w:r>
          </w:p>
        </w:tc>
      </w:tr>
      <w:tr>
        <w:trPr>
          <w:trHeight w:val="48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060600, Доссор ауданы, Мақат кенті, Мұқашев көшесі,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8(71239)3-11-07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r04064@aisgzk.kz</w:t>
            </w:r>
          </w:p>
        </w:tc>
      </w:tr>
      <w:tr>
        <w:trPr>
          <w:trHeight w:val="69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060300, Исатай ауданы, Аққыстау ауылы, Егемен Қазақстан көшесі, 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8(71231)2-13-89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28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Шығыс Қазақстан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Өскемен қаласы, Ворошилова көшесі, 152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8(7232)22-48-10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vostok@aisgzk.kz</w:t>
            </w:r>
          </w:p>
        </w:tc>
      </w:tr>
      <w:tr>
        <w:trPr>
          <w:trHeight w:val="88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Өскемен қаласы, Киев көшесі, 69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8(7232)22-18-25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r05085@aisgzk.kz</w:t>
            </w:r>
          </w:p>
        </w:tc>
      </w:tr>
      <w:tr>
        <w:trPr>
          <w:trHeight w:val="5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Аягөз ауданы, Аягөз қаласы, Дүйсенова көшесі, 100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8(72237)3-00-32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r05239@aisgzk.kz</w:t>
            </w:r>
          </w:p>
        </w:tc>
      </w:tr>
      <w:tr>
        <w:trPr>
          <w:trHeight w:val="108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070500, Глубокое ауданы, Глубокое кенті, Пирогов көшесі, 30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8(72331)7-90-44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r05068@aisgzk.kz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070700, Зайсан ауданы, Зайсан қаласы, Кондюрин көшесі,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8(72340)2-18-30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r05069@aisgzk.kz</w:t>
            </w:r>
          </w:p>
        </w:tc>
      </w:tr>
      <w:tr>
        <w:trPr>
          <w:trHeight w:val="67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070800, Зырян ауданы, Зырян қаласы, Жақсыбаев көшесі, 32-2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8(72335)6-20-92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070900, Қатон-Қарағай ауданы, Үлкен Нарын ауылы, Абылай хан көшесі, 92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8(72341)2-19-03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r05071@aisgzk.kz</w:t>
            </w:r>
          </w:p>
        </w:tc>
      </w:tr>
      <w:tr>
        <w:trPr>
          <w:trHeight w:val="12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071000, Көкпекті ауданы, Көкпекті ауылы, Аухадиев көшесі, 42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8(72348)2-15-18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071200, Күршім ауданы, Күршім кенті, Б. Момышұлы көшесі, 77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8(72339)2-11-00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r05072@aisgzk.kz</w:t>
            </w:r>
          </w:p>
        </w:tc>
      </w:tr>
      <w:tr>
        <w:trPr>
          <w:trHeight w:val="66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 Риддер қаласы, Тоқтаров көшесі, 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8(72336)4-28-15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071500, Тарбағатай ауданы, Ақсуат ауылы, Кабеков көшесі, 19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8(72346)2-23-64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r05078@aisgzk.kz</w:t>
            </w:r>
          </w:p>
        </w:tc>
      </w:tr>
      <w:tr>
        <w:trPr>
          <w:trHeight w:val="60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071600, Ұлан ауданы, Қасым Қайсенов кенті,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8(72338)2-78-49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r05079@aisgzk.kz</w:t>
            </w:r>
          </w:p>
        </w:tc>
      </w:tr>
      <w:tr>
        <w:trPr>
          <w:trHeight w:val="5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071700, Үржар ауданы, Үржар ауылы, Абылай хан даңғылы, 142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8(72230)3-52-56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r05248@aisgzk.kz</w:t>
            </w:r>
          </w:p>
        </w:tc>
      </w:tr>
      <w:tr>
        <w:trPr>
          <w:trHeight w:val="118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071800, Шемонаиха ауданы, Шемонаиха қаласы, Советская көшесі, 62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8(72332)3-17-86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r05086@aisgzk.kz</w:t>
            </w:r>
          </w:p>
        </w:tc>
      </w:tr>
      <w:tr>
        <w:trPr>
          <w:trHeight w:val="2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Семей аумақтық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071410, Семей қаласы, Байтұрсынов көшесі, 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8(7222)42-26-35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smgzk@aisgzk.kz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Абай ауданы, Қарауыл ауылы, Құнанбай көшесі, 12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8(72252)9-15-95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r05236@aisgzk.kz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070300, Бесқарағай ауданы, Бесқарағай ауылы, Сейфуллин көшесі, 146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8(72236)9-06-61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070400, Бородулиха ауданы, Бородулиха ауылы, Достық көшесі, 227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8(72351)2-20-37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070600, Жарма ауданы, Қалбатау ауылы, Мұсылманқұлов көшесі, 62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8(72347)6-55-16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Жамбыл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Тараз қаласы, Қазыбек би көшесі, 26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8(7262)43-72-20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080111, Байзақ ауданы, Сарыкемер ауылы, Байзақ батыр көшесі, 115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8(72637)2-13-21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080200, Жамбыл ауданы, Аса ауылы, Абай көшесі, 121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8(72633)2-12-13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080300, Жуалы ауданы, Бауыржан Момышұлы ауылы, Рыспек батыр көшесі, 56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8(72635)2-18-68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080400, Қордай ауданы, Қордай ауылы, Жібек жолы көшесі, 197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8(72636)2-16-04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r06090@aisgzk.kz</w:t>
            </w:r>
          </w:p>
        </w:tc>
      </w:tr>
      <w:tr>
        <w:trPr>
          <w:trHeight w:val="5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080500, Меркі ауданы, Меркі ауылы, Мұсабеков көшесі,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8(72632)2-16-09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080600, Мойынқұм ауданы, Мойынқұм ауылы, Амангелді көшесі, 68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8(72642)2-14-49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080700, Сарысу ауданы, Жаңатас қаласы, 1-ші шағын аудан, 18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8(72634)6-23-26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080800, Талас ауданы, Қаратау қаласы, Шейн көшесі, 47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8(72644)6-33-13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080900, Т. Рысқұлов атындағы аудан, Құлан ауылы, Жібек жолы көшесі, н/ж</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8(72631)2-31-74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081100, Шу ауданы, Төле би ауылы, Б. Шолақ көшесі, 189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8(72643)2-10-99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r06096@aisgzk.kz</w:t>
            </w:r>
          </w:p>
        </w:tc>
      </w:tr>
      <w:tr>
        <w:trPr>
          <w:trHeight w:val="82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Тараз қаласы, Желтоқсан көшесі, 28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8(7262)43-85-66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Батыс Қазақстан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Орал қаласы, Ә. Молдағұлова көшесі, 22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8(7112)26-99-09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zapkaz@aisgzk.kz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090100, Ақжайық ауданы, Чапаев ауылы, Әбілқайыр хан көшесі, 57/а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8(71136)9-24-62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 Бөкей ордасы ауданы, Сайқын ауылы, Т. Жароков көшесі, 27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8(71140)2-18-36, 2-11-96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090300, Бөрілі ауданы, Ақсай қаласы, Советская көшесі, 60/2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8(71133)2-19-70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090400, Жаңақала ауданы, Жаңақала ауылы, 1 мамыр көшесі, 14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r08115@aisgzk.kz</w:t>
            </w:r>
          </w:p>
        </w:tc>
      </w:tr>
      <w:tr>
        <w:trPr>
          <w:trHeight w:val="5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090500, Жәнібек ауданы, Жәнібек ауылы, Ғ. Қараш көшесі, 63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8(71135)2-20-15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090600, Зеленов ауданы, Переметное ауылы, Гагарин көшесі, 83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8(71130)2-34-46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090700, Қазталов ауданы, Қазталов ауылы, Жабаев көшесі,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8(71144)3-11-28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090800, Қаратөбе ауданы, Қаратөбе ауылы, Құрманғалиев көшесі, 19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8(71145)3-11-71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090900, Сырым ауданы, Жымпиты ауылы, Қазақстан көшесі, 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8(71134)3-12-98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091000, Тасқала ауданы, Тасқала ауылы, Абай көшесі, 19А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8(71139)2-25-09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091100, Теректі ауданы, Федеровка ауылы, Юбилейная көшесі, 20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8(71132)2-30-88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091200, Шыңғырлау ауданы, Шыңғырлау ауылы, Тайманов көшесі, 93А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8(71137)3-42-58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Орал қаласы, Ә. Молдағұлова көшесі, 22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8(71125)4-70-43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r08130@aisgzk.kz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Қарағанды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Қарағанды қаласы, Пассажирская көшесі, 15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8(7212)47-52-32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kar_09@aisgzk.kz</w:t>
            </w:r>
          </w:p>
        </w:tc>
      </w:tr>
      <w:tr>
        <w:trPr>
          <w:trHeight w:val="42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Қарағанды қаласы, Пассажирская көшесі, 15а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8(7212)47-56-66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r09142@aisgzk.kz</w:t>
            </w:r>
          </w:p>
        </w:tc>
      </w:tr>
      <w:tr>
        <w:trPr>
          <w:trHeight w:val="49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Жезқазған қаласы, Холмецкий көшесі, 80а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8(71027)2-10-50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37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Жезқазған қаласы, Холмецкий көшесі, 80а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8(71027)2-10-50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Жезқазған қаласы, Холмецкий көшесі, 80а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8(71027)2-10-50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 Теміртау қаласы, Металлургтер көшесі, 12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8(72139)1-83-57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Абай ауданы, Абай қаласы, Энгельс көшесі, 37, 24-пәтер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8(72131)4-66-67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 Ақтоғай ауданы, Ақтоғай ауылы, Ержанов көшесі, 1а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8(71037)2-15-38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Балқаш қаласы, Уәлиханов көшесі,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8(71036)4-27-26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Бұқар жырау ауданы, Ботақара кенті, Абылай хан көшесі, 38а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8(72154)2-20-94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Жаңаарқа ауданы, Атасу кенті, Тәуелсіздік даңғылы,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8(71030)2-82-50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Қарқаралы ауданы, Қарқаралы кенті, Бөкейханов көшесі, 40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8(72146)3-15-08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 Қаражал қаласы, Сары Тоқа көшесі,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8(71032)2-66-92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r09110@aisgzk.kz</w:t>
            </w:r>
          </w:p>
        </w:tc>
      </w:tr>
      <w:tr>
        <w:trPr>
          <w:trHeight w:val="43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Нұра ауданы, Киевка кенті, Д. Қонаев көшесі, 31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8(72144)2-23-92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Осакаровка ауданы, Осакаровка кенті, Октябрьская көшесі, 123/1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8(72149)4-15-74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r09137@aisgzk.kz</w:t>
            </w:r>
          </w:p>
        </w:tc>
      </w:tr>
      <w:tr>
        <w:trPr>
          <w:trHeight w:val="2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 Приозерск қаласы, Балхашская көшесі,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8(71039)5-39-87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r09111@aisgzk.kz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Саран ауданы, Саран қаласы, Ленин көшесі,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8(72137)2-30-72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 Шахтинск қаласы, Абай даңғылы, 67, 49, 50-пәтер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8(72156)5-39-80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r09146@aisgzk.kz</w:t>
            </w:r>
          </w:p>
        </w:tc>
      </w:tr>
      <w:tr>
        <w:trPr>
          <w:trHeight w:val="70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101712, Шет ауданы, Ақсу-Аюлы ауылы, Шортанбай жырау көшесі, 28/2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8(71031)2-23-57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Қостанай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Амангелді көшесі, 93А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8(7142)54-08-01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kos_12@aisgzk.kz, kos_10@aisgzk.kz</w:t>
            </w:r>
          </w:p>
        </w:tc>
      </w:tr>
      <w:tr>
        <w:trPr>
          <w:trHeight w:val="88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Амангелді көшесі, 93А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8(7142)54-08-01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kos_12@aisgzk.kz, kos_10@aisgzk.kz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110101, Алтынсарин ауданы, Обаған ауылы, Ленин көшесі,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8(71445)3-42-84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r12178@aisgzk.kz</w:t>
            </w:r>
          </w:p>
        </w:tc>
      </w:tr>
      <w:tr>
        <w:trPr>
          <w:trHeight w:val="79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110200, Амангелді ауданы, Амангелді ауылы, Майлин көшесі, 14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8(71440)2-19-73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r12272@aisgzk.kz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110300, Арқалық қаласы, Абай даңғылы, 43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8(71430)7-01-14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r12282@aisgzk.kz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110400, Әулиекөл ауданы, Әулиекөл ауылы, Целинный көшесі, 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8(71453)2-11-86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110500, Денисов ауданы, Денисов ауылы, 50 лет Октября көшесі, 29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8(71434)2-12-61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110600, Жангелді ауданы, Торғай ауылы, Алтынсарин көшесі,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8(71439)2-16-32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r121276@aisgzk.kz</w:t>
            </w:r>
          </w:p>
        </w:tc>
      </w:tr>
      <w:tr>
        <w:trPr>
          <w:trHeight w:val="2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110700, Жітіқара ауданы, Жітіқара қаласы, 6-шағын аудан, 55-үй, 205-кабинет</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8(71435)2-65-93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110800, Қамысты ауданы, Қамысты ауылы, Ленин көшесі, 22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8(71437)2-20-23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r12180@aisgzk.kz</w:t>
            </w:r>
          </w:p>
        </w:tc>
      </w:tr>
      <w:tr>
        <w:trPr>
          <w:trHeight w:val="60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 Қарабалық ауданы, Қарабалық кенті, Ленин көшесі, 16, 3-кабинет</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8(71441)3-36-51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r12182@aisgzk.kz</w:t>
            </w:r>
          </w:p>
        </w:tc>
      </w:tr>
      <w:tr>
        <w:trPr>
          <w:trHeight w:val="52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111000, Қарасу ауданы, Қарасу ауылы, Исаков көшесі, 66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8(71452)2-21-25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r12181@aisgzk.kz</w:t>
            </w:r>
          </w:p>
        </w:tc>
      </w:tr>
      <w:tr>
        <w:trPr>
          <w:trHeight w:val="69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110010, Қостанай ауданы, Затобол кенті, Терешков көшесі, 13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8(71455)2-23-34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r12183@aisgzk.kz</w:t>
            </w:r>
          </w:p>
        </w:tc>
      </w:tr>
      <w:tr>
        <w:trPr>
          <w:trHeight w:val="91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 Лисаковск қаласы, 2-шағын аудан, 13а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8(71433)3-21-42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r12184@aisgzk.kz</w:t>
            </w:r>
          </w:p>
        </w:tc>
      </w:tr>
      <w:tr>
        <w:trPr>
          <w:trHeight w:val="81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111300, Меңдіқара ауданы, Боровское ауылы, Летунов көшесі,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8(71443)2-11-58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 Наурызым ауданы, Қарамеңді ауылы, Шаяхметов көшесі,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8(71454)2-16-87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 Рудный қаласы, Космонавтар даңғылы, 12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8(71431)4-80-24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111600, Сарыкөл ауданы, Сарыкөл кенті, Ленин көшесі, 67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8(71451)2-27-06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111700, Таран ауданы, Таран ауылы, Калинин көшесі, 72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8(71436)3-63-42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r12189@aisgzk.kz</w:t>
            </w:r>
          </w:p>
        </w:tc>
      </w:tr>
      <w:tr>
        <w:trPr>
          <w:trHeight w:val="24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111800, Ұзынкөл ауданы, Ұзынкөл ауылы, Абылай хан көшесі, 38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8(71444)2-44-83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111900, Федоров ауданы, Федоров ауылы, Красноармейский көшесі, 53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8(71442)2-22-34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Қызылорда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Қызылорда қаласы, Абай Құнанбаев даңғылы, 48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8(7242)23-44-35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 Арал ауданы, Арал қаласы, Мектеп көшесі, 35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8(72433)2-45-41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120400, Қазалы ауданы, Әйтеке би кенті, Жанқожа батыр көшесі, 11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8(72438)2-38-21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r10150@aisgzk.kz</w:t>
            </w:r>
          </w:p>
        </w:tc>
      </w:tr>
      <w:tr>
        <w:trPr>
          <w:trHeight w:val="40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120500, Қармақшы ауданы, Жосалы кенті, Абай көшесі, 95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8(72437)2-29-29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120200, Жалағаш ауданы, Жалағаш кенті, М. Мырзалиев көшесі, 22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8(72431)3-11-64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120300, Жаңақорған ауданы, Жаңақорған кенті, М. Көкенов көшесі, 31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8(72435)2-11-49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120600, Сырдария ауданы, Тереңөзек кенті, Ж. Жабаев көшесі, 10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8(72436)2-15-94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120700, Шиелі ауданы, Шиелі кенті, М. Шоқай көшесі, 10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8(72432)4-25-86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Қызылорда қаласы, Абай Құнанбаев даңғылы, 25А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8(7242)23-44-35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79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Маңғыстау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Ақтау қаласы, 23-шағын аудан, 103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8(7292)33-90-70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man_13@aisgzk.kz</w:t>
            </w:r>
          </w:p>
        </w:tc>
      </w:tr>
      <w:tr>
        <w:trPr>
          <w:trHeight w:val="27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Ақтау қаласы, 23-шағын аудан, 103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8(7292)33-90-70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Қарақия ауданы, Кұрық ауылы, Досан батыр көшесі,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8(72937)2-20-92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Бейнеу ауданы, Бейнеу ауылы, Төремұрат көшесі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8(72932)5-09-51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Маңғыстау ауданы, Шетпе ауылы, Орталық қөшесі, №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8(72931)2-15-11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Түпқараған ауданы, Форт-Шевченко қаласы, Өргенішбайұлы көшесі, 14/2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8(72938)2-23-99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Жаңаөзен қаласы, Шаңырақ шағын ауданы, Мичурин көшесі, 8-барак</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8(72934)3-21-20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r13201@aisgzk.kz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Мұнайлы ауданы, Маңғыстау ауылы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8(7292)34-50-52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r13203@aisgzk.kz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Павлодар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Жеңіс даңғылы, 17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8(7182)32-07-55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pav_14@aisgzk.kz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Жеңіс даңғылы, 17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8(7182)32-22-91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141200, Екібастұз қаласы, Екібастұз қаласының 50 жылдығы көшесі, 10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8(71877)5-43-10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 Ақсу қаласы, Пушкин көшесі, 40, 16-пәтер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8(71837)6-44-14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071100, Курчатов қаласы, Тәуелсіздік көшесі,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8(71837)6-44-14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r14217@aisgzk.kz</w:t>
            </w:r>
          </w:p>
        </w:tc>
      </w:tr>
      <w:tr>
        <w:trPr>
          <w:trHeight w:val="27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140200, Ақтоғай ауданы, Ақтоғай ауылы, Абай көшесі, 77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8(71841)2-21-12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140300, Баянауыл ауданы, Баянауыл ауылы, Жарылғапберді көшесі, 12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8(71840)9-23-39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140400, Железинка ауданы, Железинка ауылы, Квитков көшесі, 13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8(71831)2-25-53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140500, Ертіс ауданы, Ертіс ауылы, Бөгенбай көшесі, 110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8(71832)2-29-27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140600, Қашыр ауданы, Тереңкөл ауылы, Тәуелсіздік көшесі, 219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8(71833)2-41-89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140700, Лебяжі ауданы, Аққу ауылы, Баймолдин көшесі,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8(71839)2-16-96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140800, Май ауданы, Көктөбе ауылы, Абылай хан көшесі, 30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8(71838)9-10-56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Жеңіс даңғылы, 17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8(7182)32-48-97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141000, Успен ауданы, Успенка ауылы, В. Терешков көшесі 3, 2-пәтер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8(71834)9-14-17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r14212@aisgzk.kz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141100, Шарбақты ауданы, Шарбақты ауылы, Ленин көшесі, 36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8(71836)2-33-35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Солтүстік Қазақстан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Петропавл қаласы, Интернациональная көшесі, 70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8(7152)33-07-30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150101, Айыртау ауданы, Саумалкөл ауылы, Ш. Уәлиханов көшесі, 70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8(71533)2-02-57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r15157@aisgzk.kz</w:t>
            </w:r>
          </w:p>
        </w:tc>
      </w:tr>
      <w:tr>
        <w:trPr>
          <w:trHeight w:val="22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 Ақжар ауданы, Талшық ауылы, Целинная көшесі, 13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8(71546)2-14-20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150300, Аққайың ауданы, Смирнов ауылы, Народная көшесі, 37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8(71532)2-23-37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150402, Ғ. Мүсірепов атындағы аудан, Новоишимское ауылы, Абылай хан көшесі, 11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8(71535)2-25-28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150506, Есіл ауданы, Явленка ауылы, Ленин көшесі,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8(71543)2-16-51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150600, Жамбыл ауданы, Пресновка ауылы, Иванов көшесі, 31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8(71544)2-11-59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r15223@aisgzk.kz</w:t>
            </w:r>
          </w:p>
        </w:tc>
      </w:tr>
      <w:tr>
        <w:trPr>
          <w:trHeight w:val="79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150700, Қызылжар ауданы, Бескөл ауылы, Институтская көшесі,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8(71538)2-20-57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r15220@aisgzk.kz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150801, М. Жұмабаев атындағы аудан, Булаево қаласы, Целинная көшесі, 1А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8(71531)2-00-53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150908, Мамлют ауданы, Мамлютка қаласы, Кұнанбаев көшесі,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8(71541)2-24-87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151007, Тайынша ауданы, Тайынша қаласы, Қазақстан Конституциясы көшесі, 206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8(71536)2-18-90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r15175@aisgzk.kz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151110, Тимирязев ауданы, Тимирязев ауылы, Молодежная көшесі, 31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8(71537)2-10-89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r15231@aisgzk.kz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151200, Уәлиханов ауданы, Кішкенекөл ауылы, Уәлиханов көшесі, 85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8(71542)2-24-52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r15162@aisgzk.kz</w:t>
            </w:r>
          </w:p>
        </w:tc>
      </w:tr>
      <w:tr>
        <w:trPr>
          <w:trHeight w:val="22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 Шал ақын ауданы, Сергеев қаласы, Победа көшесі, 36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8(71534)2-01-36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Петропавл қаласы, Интернациональная көшесі, 70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8(7152)33-85-99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78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Оңтүстік Қазақстан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Шымкент қаласы, М. Дулати көшесі,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8(7252)53-05-14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shim01@aisgzk.kz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160200, Бәйдібек ауданы, Шаян ауылы, Әуезов көшесі, н/ж</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8(72548)2-22-31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r286@aisgzk.kz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160100, Арыс қаласы, 1-шағын аудан, н/ж</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8(72540)2-22-54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r287@aisgzk.kz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160300, Қазығұрт ауданы, Қазығұрт ауылы, Тоғаев көшесі,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8(72539)2-26-69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r289@aisgzk.kz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160400, Кентау қаласы, Панфилов көшесі, 11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8(72536)3-07-86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r304@aisgzk.kz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160500, Мақтаарал ауданы, Жетісай қаласы, Яссауи көшесі, 69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8(72534)6-32-08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r288@aisgzk.kz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160600, Ордабасы ауданы, Темірлан ауылы, Қажымұқан көшесі, 216 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8(72530)2-22-82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r293@aisgzk.kz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160711, Отырар ауданы, Шәуілдір ауылы, Алтанбеков көшесі,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8(72544)2-24-45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r294@aisgzk.kz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161000, Созақ ауданы, Шолаққорған ауылы, Жібек жолы көшесі, 69</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8(72546)4-27-54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r297@aisgzk.kz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161300, Түлкібас ауданы, Т. Рысқұлов ауылы, Т. Рысқұлов көшесі, 175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8(72538)5-15-89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r300@aisgzk.kz</w:t>
            </w:r>
          </w:p>
        </w:tc>
      </w:tr>
      <w:tr>
        <w:trPr>
          <w:trHeight w:val="19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161100, Төле би ауданы, Леңгір қаласы, Төле би көшесі, 292 Б</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8(72547)6-12-61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r298@aisgzk.kz</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161400, Шардара қаласы, Темірбеков көшесі, н/ж</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8(72535)2-17-26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r301@aisgzk.kz</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160900, Сарыағаш қаласы, Дүйсенбаев көшесі, 4 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8(72537)2-53-06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r296@aisgzk.kz</w:t>
            </w:r>
          </w:p>
        </w:tc>
      </w:tr>
      <w:tr>
        <w:trPr>
          <w:trHeight w:val="112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160800, Сайрам ауданы, Ақсукент ауылы, Қыстаубай көшесі, н/ж</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8(72531)2-01-77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r295@aisgzk.kz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161200, Түркістан қаласы, Бәйдібек көшесі, 18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8(72533)3-32-60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r307@aisgzk.kz</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бөлімі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Шымкент қаласы, М. Дулати көшесі,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8(7252)55-00-35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r309@aisgzk.kz</w:t>
            </w:r>
          </w:p>
        </w:tc>
      </w:tr>
    </w:tbl>
    <w:bookmarkStart w:name="z948" w:id="94"/>
    <w:p>
      <w:pPr>
        <w:spacing w:after="0"/>
        <w:ind w:left="0"/>
        <w:jc w:val="both"/>
      </w:pPr>
      <w:r>
        <w:rPr>
          <w:rFonts w:ascii="Times New Roman"/>
          <w:b w:val="false"/>
          <w:i w:val="false"/>
          <w:color w:val="000000"/>
          <w:sz w:val="28"/>
        </w:rPr>
        <w:t xml:space="preserve">
«Уақытша өтеусіз жер     </w:t>
      </w:r>
      <w:r>
        <w:br/>
      </w:r>
      <w:r>
        <w:rPr>
          <w:rFonts w:ascii="Times New Roman"/>
          <w:b w:val="false"/>
          <w:i w:val="false"/>
          <w:color w:val="000000"/>
          <w:sz w:val="28"/>
        </w:rPr>
        <w:t xml:space="preserve">
пайдалану құқығына актілерді </w:t>
      </w:r>
      <w:r>
        <w:br/>
      </w:r>
      <w:r>
        <w:rPr>
          <w:rFonts w:ascii="Times New Roman"/>
          <w:b w:val="false"/>
          <w:i w:val="false"/>
          <w:color w:val="000000"/>
          <w:sz w:val="28"/>
        </w:rPr>
        <w:t xml:space="preserve">
ресімдеу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94"/>
    <w:bookmarkStart w:name="z949" w:id="95"/>
    <w:p>
      <w:pPr>
        <w:spacing w:after="0"/>
        <w:ind w:left="0"/>
        <w:jc w:val="left"/>
      </w:pPr>
      <w:r>
        <w:rPr>
          <w:rFonts w:ascii="Times New Roman"/>
          <w:b/>
          <w:i w:val="false"/>
          <w:color w:val="000000"/>
        </w:rPr>
        <w:t xml:space="preserve"> 
Қазақстан Республикасы Көлік және коммуникация министрлігінің</w:t>
      </w:r>
      <w:r>
        <w:br/>
      </w:r>
      <w:r>
        <w:rPr>
          <w:rFonts w:ascii="Times New Roman"/>
          <w:b/>
          <w:i w:val="false"/>
          <w:color w:val="000000"/>
        </w:rPr>
        <w:t>
Мемлекеттік қызметтерді автоматтандыруды бақылау және xалыққа</w:t>
      </w:r>
      <w:r>
        <w:br/>
      </w:r>
      <w:r>
        <w:rPr>
          <w:rFonts w:ascii="Times New Roman"/>
          <w:b/>
          <w:i w:val="false"/>
          <w:color w:val="000000"/>
        </w:rPr>
        <w:t>
қызмет көрсету орталықтарының қызметін үйлестіру комитетінің</w:t>
      </w:r>
      <w:r>
        <w:br/>
      </w:r>
      <w:r>
        <w:rPr>
          <w:rFonts w:ascii="Times New Roman"/>
          <w:b/>
          <w:i w:val="false"/>
          <w:color w:val="000000"/>
        </w:rPr>
        <w:t>
«Халыққа қызмет көрсету орталығы» республикалық</w:t>
      </w:r>
      <w:r>
        <w:br/>
      </w:r>
      <w:r>
        <w:rPr>
          <w:rFonts w:ascii="Times New Roman"/>
          <w:b/>
          <w:i w:val="false"/>
          <w:color w:val="000000"/>
        </w:rPr>
        <w:t>
мемлекеттік кәсіпорындарының</w:t>
      </w:r>
      <w:r>
        <w:br/>
      </w:r>
      <w:r>
        <w:rPr>
          <w:rFonts w:ascii="Times New Roman"/>
          <w:b/>
          <w:i w:val="false"/>
          <w:color w:val="000000"/>
        </w:rPr>
        <w:t>
тізбесі</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5424"/>
        <w:gridCol w:w="6152"/>
        <w:gridCol w:w="3476"/>
      </w:tblGrid>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w:t>
            </w:r>
            <w:r>
              <w:br/>
            </w:r>
            <w:r>
              <w:rPr>
                <w:rFonts w:ascii="Times New Roman"/>
                <w:b w:val="false"/>
                <w:i w:val="false"/>
                <w:color w:val="000000"/>
                <w:sz w:val="20"/>
              </w:rPr>
              <w:t>
(филиалдары, бөлімдері, секторлары)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 Мәметова көшесі, 19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Шучинск қаласы, Абылай хан көшесі, 28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кенті, Жеңіс көшесі,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75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 қаласы, Ғабдуллин көшесі, 104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Бейбітшілік көшесі, 52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көшесі, 44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4-шағын ауданы,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Безымянный тұйық көшесі, 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қаласы, 109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(Жилянка) ауылдық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(Жилянка) ауылы, Сәтпаев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кенті, Байтұрсынов көшесі, 1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шағын ауданы, 47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Әміров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58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Нұрымжанов тұйық көшесі, 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58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Бадамша ауылдық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ауданы, Жангелдин көшесі,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Әйтеке би, 63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бөлімінің Қапал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бөлімінің Қабанбай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 хан көшесі, 237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6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бөлімінің Шелек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бөлімінің Боралдай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көшесі, 6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бөлімінің Қараой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70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100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бөлімінің Тау самалы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13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бөлімінің Шамалған станциясы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6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көшесі, 22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бөлімінің Қоғалы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Бапық би кенті, Измайлов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81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аудандық бөлімінің Шеңгелді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Жамбыл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бөлімінің Лепсі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54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бөлімінің Нарынқол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бөлімінің Нұра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Октябрьская көшесі,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57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көшесі, 35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Атырау қалалық бөлім</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Баймұханов көшесі, 16а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82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Атырау қалалық бөлім</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көшесі, Байжігітов көшесі, 80а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кенті, Мендіғалиев көшесі, 30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Абай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Абай көшесі, 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Бейбітшілік көшесі, 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Центральная көшесі, 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Өскемен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Өскемен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Попович көшесі, 22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Жангелдин көшесі, 52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Стаханов көшесі, 39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 хан, 96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Момышұлы көшесі, 77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ауылы, Ақсуат ауылы, Абылай хан көшесі, 23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3-шағын аудан, 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Семей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408-орам, 21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Семей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54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Дүйсенов көшесі, 84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 хан көшесі, 116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 Қойгелді көшесі, № 158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25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Тараз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Тараз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 ауданы, 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Тараз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көшесі, 49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Исмайылов көшесі, 232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51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атындағы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қаласы, 81/2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Чапай ауылы, Ақжайық қысқа көшесі, 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Сайқын ауылы, Бергалиев көшесі, 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көшесі, Железнодорожная көшесі, 121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w:t>
            </w:r>
            <w:r>
              <w:br/>
            </w:r>
            <w:r>
              <w:rPr>
                <w:rFonts w:ascii="Times New Roman"/>
                <w:b w:val="false"/>
                <w:i w:val="false"/>
                <w:color w:val="000000"/>
                <w:sz w:val="20"/>
              </w:rPr>
              <w:t>
8-711-33-36-778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63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8-711-41-22-404</w:t>
            </w:r>
          </w:p>
        </w:tc>
      </w:tr>
      <w:tr>
        <w:trPr>
          <w:trHeight w:val="81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Иманов көшесі, 79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69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 ауылы, Лұқманов көшесі, 22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8-711-44-32-205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ауданы, Құрманғалиев көшесі, 23/1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8-711-45-31-463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Казахстанская көшесі, 11/2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8-711-34-31-447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Вокзальная көшесі, 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8-711-39-21-979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8-711-32-23-379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8-711-37-34-420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Жалпақтал ауылдық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Жалпақтал ауылы, С. Датұлы, 23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8-711-38-21-045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бөлімінің Дарьинское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8-711-31-24-082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бөлімінің Тайпақ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Шемякина, 13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бөлімінің Ақжайық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Ақжайық көшесі, 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Қарағанды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Қарағанды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Қарағанды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Қарағанды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Қарағанды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21-шағын аудан, 6/7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Қарағанды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Теміртау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Теміртау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 128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Абай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Абай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69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Шахтинск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Құнанбаев көшесі, 65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Шахтинск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кенті, 10/16 орам, 16-орам</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Осакаровка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Пристанционная көшесі, 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Осакаровка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Молодежный кенті, Абай көшесі, 13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көшесі, 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Оспанов көшесі, 40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Бұқар жырау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Ботақара кенті, Абылай хан көшесі, 37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Бұқар жырау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Бейбітшілік көшесі, 24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Ақтоғай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Ақтоғай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22-3- 39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6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кенті, Амангелді көшесі, 29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Гашек көшесі, 14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көшесі, 27/7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62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32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Советская көшесі, 13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Торай ауылы, 8 наурыз көшесі, 37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Ленин көшесі, 108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Космонавтар көшесі, 16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Комсомол көшесі, 24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 4 шағын аудан, 25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4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кенті, Шақшақ Жәнібек көшесі, 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Рудный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Космонавтар даңғылы, 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Рудный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көшесі, 76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Ленин көшесі, 104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 93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Абай көшесі, 97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66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Федоровка ауылы, Красноармейская көшесі, 56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Калинин көшесі, 53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2 Е</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Қызылорда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Амангелді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Қызылорда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Қызылорда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 ауданы, 45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Қызылорда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 ауданы, 16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Максимов көшесі, № 17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Қарасақал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55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Рысқұлов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Сығанақ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 15 шағын аудан, 67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 15 шағын аудан, 67 б</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шағын ауданы, Оқушылар шығармашылығы үйі ғимараты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бөлімінің Боранқұл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7-ауыл, «Боранқұл мәдениеті» мемлекеттік мекемесінің ғимараты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Центральная көшесі, 15, Қазпошта ғимараты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бөлімінің Ақшүкір ауылдық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Жетібай ауылдық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Жаңақұрылыс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Павлодар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49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Тургенев көшесі, 85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Тәуелсіздікке 10 жыл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72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Д. Сыздықов көшесі, 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85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Жеңіс көшесі, 67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Еңбек көшесі, 11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Горький тұйық көшесі, 10Г</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 Новоишимское ауылы, Ленин көшесі,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Институт көшесі, 1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Булаево қаласы, Юбилейная көшесі, 62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қаласы, С. Мұқанов көшесі, 11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28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ауылы, Қазақстан Конституциясы көшесі, 208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6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Тимирязев ауылы, Уәлиханов көшесі, 17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Кішкенекөл ауылы, Уәлиханов көшесі, 80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Желтоқсан көшесі, 31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Шымкент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Шымкент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Шымкент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Шымкент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Шымкент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6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көшесі, 189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көшесі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10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шағын ауданы, Жанқожа батыр көшесі, 24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филиалы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бөлімінің № 1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6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бөлімінің № 2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даңғылы, 53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бөлімінің № 3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Теміржолшылар кенті, Ақтасты көшесі, 20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Тілендиев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батыр даңғылы, 6 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Ақжайық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 («Темірбанк» АҚ ғимараты)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Өндіріс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көшесі, 6/1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Кенесары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даңғылы, 12 («БТА-банк» АҚ ғимараты)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Жеңіс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бөлімінің № 1 секторы</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даңғылы, 5/1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950" w:id="96"/>
    <w:p>
      <w:pPr>
        <w:spacing w:after="0"/>
        <w:ind w:left="0"/>
        <w:jc w:val="both"/>
      </w:pPr>
      <w:r>
        <w:rPr>
          <w:rFonts w:ascii="Times New Roman"/>
          <w:b w:val="false"/>
          <w:i w:val="false"/>
          <w:color w:val="000000"/>
          <w:sz w:val="28"/>
        </w:rPr>
        <w:t xml:space="preserve">
«Уақытша өтеусіз жер     </w:t>
      </w:r>
      <w:r>
        <w:br/>
      </w:r>
      <w:r>
        <w:rPr>
          <w:rFonts w:ascii="Times New Roman"/>
          <w:b w:val="false"/>
          <w:i w:val="false"/>
          <w:color w:val="000000"/>
          <w:sz w:val="28"/>
        </w:rPr>
        <w:t xml:space="preserve">
пайдалану құқығына актілерді </w:t>
      </w:r>
      <w:r>
        <w:br/>
      </w:r>
      <w:r>
        <w:rPr>
          <w:rFonts w:ascii="Times New Roman"/>
          <w:b w:val="false"/>
          <w:i w:val="false"/>
          <w:color w:val="000000"/>
          <w:sz w:val="28"/>
        </w:rPr>
        <w:t xml:space="preserve">
ресімдеу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3-қосымша           </w:t>
      </w:r>
      <w:r>
        <w:br/>
      </w:r>
      <w:r>
        <w:rPr>
          <w:rFonts w:ascii="Times New Roman"/>
          <w:b w:val="false"/>
          <w:i w:val="false"/>
          <w:color w:val="000000"/>
          <w:sz w:val="28"/>
        </w:rPr>
        <w:t>
 </w:t>
      </w:r>
    </w:p>
    <w:bookmarkEnd w:id="96"/>
    <w:bookmarkStart w:name="z951" w:id="97"/>
    <w:p>
      <w:pPr>
        <w:spacing w:after="0"/>
        <w:ind w:left="0"/>
        <w:jc w:val="left"/>
      </w:pPr>
      <w:r>
        <w:rPr>
          <w:rFonts w:ascii="Times New Roman"/>
          <w:b/>
          <w:i w:val="false"/>
          <w:color w:val="000000"/>
        </w:rPr>
        <w:t xml:space="preserve"> 
Уақытша өтеусіз жер пайдалану құқығына актілерді дайындау</w:t>
      </w:r>
      <w:r>
        <w:br/>
      </w:r>
      <w:r>
        <w:rPr>
          <w:rFonts w:ascii="Times New Roman"/>
          <w:b/>
          <w:i w:val="false"/>
          <w:color w:val="000000"/>
        </w:rPr>
        <w:t>
жөніндегі жұмыстардың құны</w:t>
      </w:r>
    </w:p>
    <w:bookmarkEnd w:id="97"/>
    <w:p>
      <w:pPr>
        <w:spacing w:after="0"/>
        <w:ind w:left="0"/>
        <w:jc w:val="both"/>
      </w:pPr>
      <w:r>
        <w:rPr>
          <w:rFonts w:ascii="Times New Roman"/>
          <w:b w:val="false"/>
          <w:i w:val="false"/>
          <w:color w:val="000000"/>
          <w:sz w:val="28"/>
        </w:rPr>
        <w:t>      Уақытша өтеусіз жер пайдалану құқығына актілерді дайындау жөніндегі жұмыстарының құны тиісті қаржы жылына арналған республикалық бюджет туралы заңда белгіленген айлық есептік көрсеткіш (бұдан әрі – АЕК) мөлшеріне байланысты есептеледі және мынаны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4542"/>
        <w:gridCol w:w="3032"/>
        <w:gridCol w:w="1571"/>
        <w:gridCol w:w="4086"/>
      </w:tblGrid>
      <w:tr>
        <w:trPr>
          <w:trHeight w:val="30" w:hRule="atLeast"/>
        </w:trPr>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алаңы,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алаңына байланысты жұмыстың құнын көтеру коэффициенті</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бағбандық және саяжай құрылысын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шаруашылықты жүргiзу үшін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vMerge/>
            <w:tcBorders>
              <w:top w:val="nil"/>
              <w:left w:val="single" w:color="cfcfcf" w:sz="5"/>
              <w:bottom w:val="single" w:color="cfcfcf" w:sz="5"/>
              <w:right w:val="single" w:color="cfcfcf" w:sz="5"/>
            </w:tcBorders>
          </w:tcP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қожалықтары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жоғары – 1,4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0,5-ке дейін</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жоғары – 1,4</w:t>
            </w:r>
          </w:p>
        </w:tc>
      </w:tr>
      <w:tr>
        <w:trPr>
          <w:trHeight w:val="84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меншiк иелерi (кондоминиумге қатысушылар)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жоғары – 1,4</w:t>
            </w:r>
          </w:p>
        </w:tc>
      </w:tr>
    </w:tbl>
    <w:bookmarkStart w:name="z952" w:id="98"/>
    <w:p>
      <w:pPr>
        <w:spacing w:after="0"/>
        <w:ind w:left="0"/>
        <w:jc w:val="both"/>
      </w:pPr>
      <w:r>
        <w:rPr>
          <w:rFonts w:ascii="Times New Roman"/>
          <w:b w:val="false"/>
          <w:i w:val="false"/>
          <w:color w:val="000000"/>
          <w:sz w:val="28"/>
        </w:rPr>
        <w:t xml:space="preserve">
«Уақытша өтеусіз жер    </w:t>
      </w:r>
      <w:r>
        <w:br/>
      </w:r>
      <w:r>
        <w:rPr>
          <w:rFonts w:ascii="Times New Roman"/>
          <w:b w:val="false"/>
          <w:i w:val="false"/>
          <w:color w:val="000000"/>
          <w:sz w:val="28"/>
        </w:rPr>
        <w:t xml:space="preserve">
пайдалану құқығына актілерді </w:t>
      </w:r>
      <w:r>
        <w:br/>
      </w:r>
      <w:r>
        <w:rPr>
          <w:rFonts w:ascii="Times New Roman"/>
          <w:b w:val="false"/>
          <w:i w:val="false"/>
          <w:color w:val="000000"/>
          <w:sz w:val="28"/>
        </w:rPr>
        <w:t xml:space="preserve">
ресімдеу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4-қосымша           </w:t>
      </w:r>
    </w:p>
    <w:bookmarkEnd w:id="98"/>
    <w:bookmarkStart w:name="z953" w:id="99"/>
    <w:p>
      <w:pPr>
        <w:spacing w:after="0"/>
        <w:ind w:left="0"/>
        <w:jc w:val="left"/>
      </w:pPr>
      <w:r>
        <w:rPr>
          <w:rFonts w:ascii="Times New Roman"/>
          <w:b/>
          <w:i w:val="false"/>
          <w:color w:val="000000"/>
        </w:rPr>
        <w:t xml:space="preserve"> 
Түбіртек</w:t>
      </w:r>
    </w:p>
    <w:bookmarkEnd w:id="99"/>
    <w:p>
      <w:pPr>
        <w:spacing w:after="0"/>
        <w:ind w:left="0"/>
        <w:jc w:val="both"/>
      </w:pPr>
      <w:r>
        <w:rPr>
          <w:rFonts w:ascii="Times New Roman"/>
          <w:b w:val="false"/>
          <w:i w:val="false"/>
          <w:color w:val="000000"/>
          <w:sz w:val="28"/>
        </w:rPr>
        <w:t>Ақша жіберуші _______________________________________________________</w:t>
      </w:r>
      <w:r>
        <w:br/>
      </w:r>
      <w:r>
        <w:rPr>
          <w:rFonts w:ascii="Times New Roman"/>
          <w:b w:val="false"/>
          <w:i w:val="false"/>
          <w:color w:val="000000"/>
          <w:sz w:val="28"/>
        </w:rPr>
        <w:t>
                        Тегі, аты, әкесінің аты, ЖСН/БСН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Төлемді алушы _______________________________________________________</w:t>
      </w:r>
      <w:r>
        <w:br/>
      </w:r>
      <w:r>
        <w:rPr>
          <w:rFonts w:ascii="Times New Roman"/>
          <w:b w:val="false"/>
          <w:i w:val="false"/>
          <w:color w:val="000000"/>
          <w:sz w:val="28"/>
        </w:rPr>
        <w:t>
                     мамандандырылған кәсіпорынның атауы, СТН</w:t>
      </w:r>
      <w:r>
        <w:br/>
      </w:r>
      <w:r>
        <w:rPr>
          <w:rFonts w:ascii="Times New Roman"/>
          <w:b w:val="false"/>
          <w:i w:val="false"/>
          <w:color w:val="000000"/>
          <w:sz w:val="28"/>
        </w:rPr>
        <w:t>
Делдал банк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екінші деңгейдегі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5582"/>
        <w:gridCol w:w="4518"/>
        <w:gridCol w:w="2754"/>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 үшін және мөрдің орны</w:t>
      </w:r>
    </w:p>
    <w:p>
      <w:pPr>
        <w:spacing w:after="0"/>
        <w:ind w:left="0"/>
        <w:jc w:val="both"/>
      </w:pPr>
      <w:r>
        <w:rPr>
          <w:rFonts w:ascii="Times New Roman"/>
          <w:b w:val="false"/>
          <w:i w:val="false"/>
          <w:color w:val="000000"/>
          <w:sz w:val="28"/>
        </w:rPr>
        <w:t>___________________________________  ________________________________</w:t>
      </w:r>
      <w:r>
        <w:br/>
      </w:r>
      <w:r>
        <w:rPr>
          <w:rFonts w:ascii="Times New Roman"/>
          <w:b w:val="false"/>
          <w:i w:val="false"/>
          <w:color w:val="000000"/>
          <w:sz w:val="28"/>
        </w:rPr>
        <w:t>
       ақша жіберушінің қолы          жауапты орындаушының қолы, күні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Ақша жіберуші _______________________________________________________</w:t>
      </w:r>
      <w:r>
        <w:br/>
      </w:r>
      <w:r>
        <w:rPr>
          <w:rFonts w:ascii="Times New Roman"/>
          <w:b w:val="false"/>
          <w:i w:val="false"/>
          <w:color w:val="000000"/>
          <w:sz w:val="28"/>
        </w:rPr>
        <w:t>
                         Тегі, аты, әкесінің аты, ЖСН/БСН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Төлемді алушы _______________________________________________________</w:t>
      </w:r>
      <w:r>
        <w:br/>
      </w:r>
      <w:r>
        <w:rPr>
          <w:rFonts w:ascii="Times New Roman"/>
          <w:b w:val="false"/>
          <w:i w:val="false"/>
          <w:color w:val="000000"/>
          <w:sz w:val="28"/>
        </w:rPr>
        <w:t>
                    мамандандырылған кәсіпорынның атауы, ЖСН/БСН</w:t>
      </w:r>
      <w:r>
        <w:br/>
      </w:r>
      <w:r>
        <w:rPr>
          <w:rFonts w:ascii="Times New Roman"/>
          <w:b w:val="false"/>
          <w:i w:val="false"/>
          <w:color w:val="000000"/>
          <w:sz w:val="28"/>
        </w:rPr>
        <w:t>
Делдал банк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екінші деңгейдегі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5582"/>
        <w:gridCol w:w="4518"/>
        <w:gridCol w:w="2754"/>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 үшін және мөрдің орны</w:t>
      </w:r>
    </w:p>
    <w:p>
      <w:pPr>
        <w:spacing w:after="0"/>
        <w:ind w:left="0"/>
        <w:jc w:val="both"/>
      </w:pPr>
      <w:r>
        <w:rPr>
          <w:rFonts w:ascii="Times New Roman"/>
          <w:b w:val="false"/>
          <w:i w:val="false"/>
          <w:color w:val="000000"/>
          <w:sz w:val="28"/>
        </w:rPr>
        <w:t>___________________________________  ________________________________</w:t>
      </w:r>
      <w:r>
        <w:br/>
      </w:r>
      <w:r>
        <w:rPr>
          <w:rFonts w:ascii="Times New Roman"/>
          <w:b w:val="false"/>
          <w:i w:val="false"/>
          <w:color w:val="000000"/>
          <w:sz w:val="28"/>
        </w:rPr>
        <w:t>
       ақша жіберушінің қолы          жауапты орындаушының қолы, күні</w:t>
      </w:r>
    </w:p>
    <w:bookmarkStart w:name="z954" w:id="100"/>
    <w:p>
      <w:pPr>
        <w:spacing w:after="0"/>
        <w:ind w:left="0"/>
        <w:jc w:val="both"/>
      </w:pPr>
      <w:r>
        <w:rPr>
          <w:rFonts w:ascii="Times New Roman"/>
          <w:b w:val="false"/>
          <w:i w:val="false"/>
          <w:color w:val="000000"/>
          <w:sz w:val="28"/>
        </w:rPr>
        <w:t xml:space="preserve">
«Уақытша өтеусіз жер    </w:t>
      </w:r>
      <w:r>
        <w:br/>
      </w:r>
      <w:r>
        <w:rPr>
          <w:rFonts w:ascii="Times New Roman"/>
          <w:b w:val="false"/>
          <w:i w:val="false"/>
          <w:color w:val="000000"/>
          <w:sz w:val="28"/>
        </w:rPr>
        <w:t xml:space="preserve">
пайдалану құқығына актілерді </w:t>
      </w:r>
      <w:r>
        <w:br/>
      </w:r>
      <w:r>
        <w:rPr>
          <w:rFonts w:ascii="Times New Roman"/>
          <w:b w:val="false"/>
          <w:i w:val="false"/>
          <w:color w:val="000000"/>
          <w:sz w:val="28"/>
        </w:rPr>
        <w:t xml:space="preserve">
ресімдеу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5-қосымша           </w:t>
      </w:r>
    </w:p>
    <w:bookmarkEnd w:id="100"/>
    <w:p>
      <w:pPr>
        <w:spacing w:after="0"/>
        <w:ind w:left="0"/>
        <w:jc w:val="both"/>
      </w:pPr>
      <w:r>
        <w:rPr>
          <w:rFonts w:ascii="Times New Roman"/>
          <w:b w:val="false"/>
          <w:i w:val="false"/>
          <w:color w:val="000000"/>
          <w:sz w:val="28"/>
        </w:rPr>
        <w:t>_____________________________________________</w:t>
      </w:r>
      <w:r>
        <w:br/>
      </w:r>
      <w:r>
        <w:rPr>
          <w:rFonts w:ascii="Times New Roman"/>
          <w:b w:val="false"/>
          <w:i w:val="false"/>
          <w:color w:val="000000"/>
          <w:sz w:val="28"/>
        </w:rPr>
        <w:t xml:space="preserve">
(Кадастрды жүргізетін кәсіпорын атауы)    </w:t>
      </w:r>
      <w:r>
        <w:br/>
      </w:r>
      <w:r>
        <w:rPr>
          <w:rFonts w:ascii="Times New Roman"/>
          <w:b w:val="false"/>
          <w:i w:val="false"/>
          <w:color w:val="000000"/>
          <w:sz w:val="28"/>
        </w:rPr>
        <w:t xml:space="preserve">
филиалының директоры/бөлімшесінің бастығы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(жеке тұлғаның тегі, аты, әкесінің аты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не заңды тұлғаның толық атауы)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(жеке немесе заңды тұлғаның жеке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басын куәландыратын құжаттардың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деректемелері, байланыс телефоны,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мекенжайы)                  </w:t>
      </w:r>
    </w:p>
    <w:bookmarkStart w:name="z955" w:id="101"/>
    <w:p>
      <w:pPr>
        <w:spacing w:after="0"/>
        <w:ind w:left="0"/>
        <w:jc w:val="left"/>
      </w:pPr>
      <w:r>
        <w:rPr>
          <w:rFonts w:ascii="Times New Roman"/>
          <w:b/>
          <w:i w:val="false"/>
          <w:color w:val="000000"/>
        </w:rPr>
        <w:t xml:space="preserve"> 
Уақытша өтеусіз жер пайдалану құқығына актіні беру туралы</w:t>
      </w:r>
      <w:r>
        <w:br/>
      </w:r>
      <w:r>
        <w:rPr>
          <w:rFonts w:ascii="Times New Roman"/>
          <w:b/>
          <w:i w:val="false"/>
          <w:color w:val="000000"/>
        </w:rPr>
        <w:t>
өтініш</w:t>
      </w:r>
    </w:p>
    <w:bookmarkEnd w:id="101"/>
    <w:p>
      <w:pPr>
        <w:spacing w:after="0"/>
        <w:ind w:left="0"/>
        <w:jc w:val="both"/>
      </w:pPr>
      <w:r>
        <w:rPr>
          <w:rFonts w:ascii="Times New Roman"/>
          <w:b w:val="false"/>
          <w:i w:val="false"/>
          <w:color w:val="000000"/>
          <w:sz w:val="28"/>
        </w:rPr>
        <w:t>___________________________________________________________ берілген,</w:t>
      </w:r>
      <w:r>
        <w:br/>
      </w:r>
      <w:r>
        <w:rPr>
          <w:rFonts w:ascii="Times New Roman"/>
          <w:b w:val="false"/>
          <w:i w:val="false"/>
          <w:color w:val="000000"/>
          <w:sz w:val="28"/>
        </w:rPr>
        <w:t>
             (жер учаскесінің нысаналы мақсаты)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учаскесінің (орналасқан жері) мекенжайы)</w:t>
      </w:r>
      <w:r>
        <w:br/>
      </w:r>
      <w:r>
        <w:rPr>
          <w:rFonts w:ascii="Times New Roman"/>
          <w:b w:val="false"/>
          <w:i w:val="false"/>
          <w:color w:val="000000"/>
          <w:sz w:val="28"/>
        </w:rPr>
        <w:t>
______________________________________________ бойынша орналасқан жер</w:t>
      </w:r>
      <w:r>
        <w:br/>
      </w:r>
      <w:r>
        <w:rPr>
          <w:rFonts w:ascii="Times New Roman"/>
          <w:b w:val="false"/>
          <w:i w:val="false"/>
          <w:color w:val="000000"/>
          <w:sz w:val="28"/>
        </w:rPr>
        <w:t>
учаскесіне уақытша өтеусіз жер пайдалану құқығына актіні (актінің</w:t>
      </w:r>
      <w:r>
        <w:br/>
      </w:r>
      <w:r>
        <w:rPr>
          <w:rFonts w:ascii="Times New Roman"/>
          <w:b w:val="false"/>
          <w:i w:val="false"/>
          <w:color w:val="000000"/>
          <w:sz w:val="28"/>
        </w:rPr>
        <w:t>
телнұсқасын) беруіңізді сұраймын.</w:t>
      </w:r>
    </w:p>
    <w:p>
      <w:pPr>
        <w:spacing w:after="0"/>
        <w:ind w:left="0"/>
        <w:jc w:val="both"/>
      </w:pPr>
      <w:r>
        <w:rPr>
          <w:rFonts w:ascii="Times New Roman"/>
          <w:b w:val="false"/>
          <w:i w:val="false"/>
          <w:color w:val="000000"/>
          <w:sz w:val="28"/>
        </w:rPr>
        <w:t>      Күні __________    Өтініш беруші 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w:t>
      </w:r>
      <w:r>
        <w:br/>
      </w:r>
      <w:r>
        <w:rPr>
          <w:rFonts w:ascii="Times New Roman"/>
          <w:b w:val="false"/>
          <w:i w:val="false"/>
          <w:color w:val="000000"/>
          <w:sz w:val="28"/>
        </w:rPr>
        <w:t>
                                        уәкілетті тұлғаның тегі, аты,</w:t>
      </w:r>
      <w:r>
        <w:br/>
      </w:r>
      <w:r>
        <w:rPr>
          <w:rFonts w:ascii="Times New Roman"/>
          <w:b w:val="false"/>
          <w:i w:val="false"/>
          <w:color w:val="000000"/>
          <w:sz w:val="28"/>
        </w:rPr>
        <w:t>
                                       ______________________________</w:t>
      </w:r>
      <w:r>
        <w:br/>
      </w:r>
      <w:r>
        <w:rPr>
          <w:rFonts w:ascii="Times New Roman"/>
          <w:b w:val="false"/>
          <w:i w:val="false"/>
          <w:color w:val="000000"/>
          <w:sz w:val="28"/>
        </w:rPr>
        <w:t>
                                            әкесінің аты, қолы)</w:t>
      </w:r>
    </w:p>
    <w:bookmarkStart w:name="z956" w:id="102"/>
    <w:p>
      <w:pPr>
        <w:spacing w:after="0"/>
        <w:ind w:left="0"/>
        <w:jc w:val="both"/>
      </w:pPr>
      <w:r>
        <w:rPr>
          <w:rFonts w:ascii="Times New Roman"/>
          <w:b w:val="false"/>
          <w:i w:val="false"/>
          <w:color w:val="000000"/>
          <w:sz w:val="28"/>
        </w:rPr>
        <w:t xml:space="preserve">
«Уақытша өтеусіз жер    </w:t>
      </w:r>
      <w:r>
        <w:br/>
      </w:r>
      <w:r>
        <w:rPr>
          <w:rFonts w:ascii="Times New Roman"/>
          <w:b w:val="false"/>
          <w:i w:val="false"/>
          <w:color w:val="000000"/>
          <w:sz w:val="28"/>
        </w:rPr>
        <w:t xml:space="preserve">
пайдалану құқығына актілерді </w:t>
      </w:r>
      <w:r>
        <w:br/>
      </w:r>
      <w:r>
        <w:rPr>
          <w:rFonts w:ascii="Times New Roman"/>
          <w:b w:val="false"/>
          <w:i w:val="false"/>
          <w:color w:val="000000"/>
          <w:sz w:val="28"/>
        </w:rPr>
        <w:t xml:space="preserve">
ресімдеу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6-қосымша          </w:t>
      </w:r>
    </w:p>
    <w:bookmarkEnd w:id="102"/>
    <w:bookmarkStart w:name="z957" w:id="103"/>
    <w:p>
      <w:pPr>
        <w:spacing w:after="0"/>
        <w:ind w:left="0"/>
        <w:jc w:val="left"/>
      </w:pPr>
      <w:r>
        <w:rPr>
          <w:rFonts w:ascii="Times New Roman"/>
          <w:b/>
          <w:i w:val="false"/>
          <w:color w:val="000000"/>
        </w:rPr>
        <w:t xml:space="preserve"> 
Сапа және тиімділік көрсеткіштерінің мәні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1"/>
        <w:gridCol w:w="2942"/>
        <w:gridCol w:w="2942"/>
        <w:gridCol w:w="2665"/>
      </w:tblGrid>
      <w:tr>
        <w:trPr>
          <w:trHeight w:val="30" w:hRule="atLeast"/>
        </w:trPr>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 (үлесі)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8" w:id="104"/>
    <w:p>
      <w:pPr>
        <w:spacing w:after="0"/>
        <w:ind w:left="0"/>
        <w:jc w:val="both"/>
      </w:pPr>
      <w:r>
        <w:rPr>
          <w:rFonts w:ascii="Times New Roman"/>
          <w:b w:val="false"/>
          <w:i w:val="false"/>
          <w:color w:val="000000"/>
          <w:sz w:val="28"/>
        </w:rPr>
        <w:t xml:space="preserve">
«Уақытша өтеусіз жер    </w:t>
      </w:r>
      <w:r>
        <w:br/>
      </w:r>
      <w:r>
        <w:rPr>
          <w:rFonts w:ascii="Times New Roman"/>
          <w:b w:val="false"/>
          <w:i w:val="false"/>
          <w:color w:val="000000"/>
          <w:sz w:val="28"/>
        </w:rPr>
        <w:t xml:space="preserve">
пайдалану құқығына актілерді </w:t>
      </w:r>
      <w:r>
        <w:br/>
      </w:r>
      <w:r>
        <w:rPr>
          <w:rFonts w:ascii="Times New Roman"/>
          <w:b w:val="false"/>
          <w:i w:val="false"/>
          <w:color w:val="000000"/>
          <w:sz w:val="28"/>
        </w:rPr>
        <w:t xml:space="preserve">
ресімдеу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7-қосымша           </w:t>
      </w:r>
    </w:p>
    <w:bookmarkEnd w:id="104"/>
    <w:bookmarkStart w:name="z959" w:id="105"/>
    <w:p>
      <w:pPr>
        <w:spacing w:after="0"/>
        <w:ind w:left="0"/>
        <w:jc w:val="left"/>
      </w:pPr>
      <w:r>
        <w:rPr>
          <w:rFonts w:ascii="Times New Roman"/>
          <w:b/>
          <w:i w:val="false"/>
          <w:color w:val="000000"/>
        </w:rPr>
        <w:t xml:space="preserve"> 
Мемлекеттік қызмет көрсетуді ұйымдастыруға жауапты «Жер</w:t>
      </w:r>
      <w:r>
        <w:br/>
      </w:r>
      <w:r>
        <w:rPr>
          <w:rFonts w:ascii="Times New Roman"/>
          <w:b/>
          <w:i w:val="false"/>
          <w:color w:val="000000"/>
        </w:rPr>
        <w:t>
кадастры ғылыми-өндірістік орталығы» республикалық</w:t>
      </w:r>
      <w:r>
        <w:br/>
      </w:r>
      <w:r>
        <w:rPr>
          <w:rFonts w:ascii="Times New Roman"/>
          <w:b/>
          <w:i w:val="false"/>
          <w:color w:val="000000"/>
        </w:rPr>
        <w:t>
мемлекеттік кәсіпорны филиалдарының</w:t>
      </w:r>
      <w:r>
        <w:br/>
      </w:r>
      <w:r>
        <w:rPr>
          <w:rFonts w:ascii="Times New Roman"/>
          <w:b/>
          <w:i w:val="false"/>
          <w:color w:val="000000"/>
        </w:rPr>
        <w:t>
тізбесі</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4080"/>
        <w:gridCol w:w="3193"/>
        <w:gridCol w:w="2515"/>
        <w:gridCol w:w="2257"/>
        <w:gridCol w:w="3099"/>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филиалдар атауы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көрсетуге жауапты адам</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1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кадастры ғылыми-өндірістік орталығы» республикалық мемлекеттік кәсіпорны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Желтоқсан көшесі, 25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директордың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8(7172)32-08-68</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agnpz@aisgzk.kz</w:t>
            </w:r>
          </w:p>
        </w:tc>
      </w:tr>
      <w:tr>
        <w:trPr>
          <w:trHeight w:val="81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Ақмола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Абай көшесі, 89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8(7162)25-33-40</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akm_01@aisgzk.kz</w:t>
            </w:r>
          </w:p>
        </w:tc>
      </w:tr>
      <w:tr>
        <w:trPr>
          <w:trHeight w:val="138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Ақтөбе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облысы, Ақтөбе қаласы, Ш. Қалдаяқов көшесі, 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8(7132)54-06-94</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akt_02@aisgzk.kz, aktobe@aisgzk.kz</w:t>
            </w:r>
          </w:p>
        </w:tc>
      </w:tr>
      <w:tr>
        <w:trPr>
          <w:trHeight w:val="12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Алматы облыстық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Талдықорған қаласы, Қабанбай батыр көшесі, 36/42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8(7282)24-25-31</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alm@aisgzk.kz</w:t>
            </w:r>
          </w:p>
        </w:tc>
      </w:tr>
      <w:tr>
        <w:trPr>
          <w:trHeight w:val="106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Алматы өңірлік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Алматы қаласы, М. Әуезов көшесі, 107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8(727)277-99-55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almzem@aisgzk.kz</w:t>
            </w:r>
          </w:p>
        </w:tc>
      </w:tr>
      <w:tr>
        <w:trPr>
          <w:trHeight w:val="108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Алматы қалалық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Алматы қаласы, М. Әуезов көшесі, 107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8(727)375-42-16</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alm_20@aisgzk.kz</w:t>
            </w:r>
          </w:p>
        </w:tc>
      </w:tr>
      <w:tr>
        <w:trPr>
          <w:trHeight w:val="103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Астана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Желтоқсан көшесі, 25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8(7172)32-88-84</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astana@aisgzk.kz, ast_21@aisgzk.kz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Атырау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Атырау қаласы, Азаттық даңғылы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8(7122)45-15-15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atr_04@aisgzk.kz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Шығыс Қазақстан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Өскемен қаласы, Ворошилов көшесі, 152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8(7232)22-48-10</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vostok@aisgzk.kz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Семей өңірлік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071410, Семей қаласы, Байтұрсынов көшесі, 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8(7222)42-26-35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smgzk@aisgzk.kz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Жамбыл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Тараз қаласы, Қазыбек би көшесі, 26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8(7262)43-72-20</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Батыс Қазақстан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Орал қаласы, Ә. Молдағұлова көшесі, 22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8(7112)26-99-09</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zapkaz@aisgzk.kz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Қарағанды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Қарағанды қаласы, Пассажирская көшесі, 15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8(7212)47-52-32</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kar_09@aisgzk.kz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Қостанай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Амангелді көшесі, 93А</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8(7142)54-08-01</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kos_12@aisgzk.kz, kos_10@aisgzk.kz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Қызылорда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Қызылорда қаласы, Абай Құнанбаев даңғылы, 48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8(7242)23-44-35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priem_10@aisgzk.kz</w:t>
            </w:r>
          </w:p>
        </w:tc>
      </w:tr>
      <w:tr>
        <w:trPr>
          <w:trHeight w:val="55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Маңғыстау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Ақтау қаласы, 23-шағын аудан, 103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8(7292)33-90-70</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man_13@aisgzk.kz</w:t>
            </w:r>
          </w:p>
        </w:tc>
      </w:tr>
      <w:tr>
        <w:trPr>
          <w:trHeight w:val="103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Павлодар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Жеңіс даңғылы, 17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8(7182)32-07-55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pav_14@aisgzk.kz</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Солтүстік Қазақстан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Петропавлск қаласы, Интернациональная көшесі, 70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8(7152)33-07-30</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sek_15@aisgzk.kz</w:t>
            </w:r>
          </w:p>
        </w:tc>
      </w:tr>
      <w:tr>
        <w:trPr>
          <w:trHeight w:val="64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«ЖерҒӨО» РМК Оңтүстік Қазақстан филиалы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Шымкент қаласы, М. Дулати көшесі, 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8(7252)53-05-14</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shim01@aisgzk.kz</w:t>
            </w:r>
          </w:p>
        </w:tc>
      </w:tr>
    </w:tbl>
    <w:bookmarkStart w:name="z1411" w:id="10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 қарашадағы</w:t>
      </w:r>
      <w:r>
        <w:br/>
      </w:r>
      <w:r>
        <w:rPr>
          <w:rFonts w:ascii="Times New Roman"/>
          <w:b w:val="false"/>
          <w:i w:val="false"/>
          <w:color w:val="000000"/>
          <w:sz w:val="28"/>
        </w:rPr>
        <w:t xml:space="preserve">
№ 1392 қаулысымен   </w:t>
      </w:r>
      <w:r>
        <w:br/>
      </w:r>
      <w:r>
        <w:rPr>
          <w:rFonts w:ascii="Times New Roman"/>
          <w:b w:val="false"/>
          <w:i w:val="false"/>
          <w:color w:val="000000"/>
          <w:sz w:val="28"/>
        </w:rPr>
        <w:t xml:space="preserve">
бекітілген      </w:t>
      </w:r>
    </w:p>
    <w:bookmarkEnd w:id="106"/>
    <w:bookmarkStart w:name="z2" w:id="107"/>
    <w:p>
      <w:pPr>
        <w:spacing w:after="0"/>
        <w:ind w:left="0"/>
        <w:jc w:val="left"/>
      </w:pPr>
      <w:r>
        <w:rPr>
          <w:rFonts w:ascii="Times New Roman"/>
          <w:b/>
          <w:i w:val="false"/>
          <w:color w:val="000000"/>
        </w:rPr>
        <w:t xml:space="preserve"> 
«Аэротүсірілім жұмыстарын жүргізуге рұқсат беру» мемлекеттік</w:t>
      </w:r>
      <w:r>
        <w:br/>
      </w:r>
      <w:r>
        <w:rPr>
          <w:rFonts w:ascii="Times New Roman"/>
          <w:b/>
          <w:i w:val="false"/>
          <w:color w:val="000000"/>
        </w:rPr>
        <w:t>
қызмет стандарты</w:t>
      </w:r>
    </w:p>
    <w:bookmarkEnd w:id="107"/>
    <w:bookmarkStart w:name="z3" w:id="108"/>
    <w:p>
      <w:pPr>
        <w:spacing w:after="0"/>
        <w:ind w:left="0"/>
        <w:jc w:val="left"/>
      </w:pPr>
      <w:r>
        <w:rPr>
          <w:rFonts w:ascii="Times New Roman"/>
          <w:b/>
          <w:i w:val="false"/>
          <w:color w:val="000000"/>
        </w:rPr>
        <w:t xml:space="preserve"> 
1. Жалпы ережелер</w:t>
      </w:r>
    </w:p>
    <w:bookmarkEnd w:id="108"/>
    <w:bookmarkStart w:name="z4" w:id="109"/>
    <w:p>
      <w:pPr>
        <w:spacing w:after="0"/>
        <w:ind w:left="0"/>
        <w:jc w:val="both"/>
      </w:pPr>
      <w:r>
        <w:rPr>
          <w:rFonts w:ascii="Times New Roman"/>
          <w:b w:val="false"/>
          <w:i w:val="false"/>
          <w:color w:val="000000"/>
          <w:sz w:val="28"/>
        </w:rPr>
        <w:t>
      1. «Аэротүсірілім жұмыстарын жүргізуге рұқсат беру» мемлекеттік қызметін (бұдан әрі – мемлекеттік қызмет) Қазақстан Республикасы Жер ресурстарын басқару агенттігі (бұдан әрі – Агенттік) мына мекенжай бойынша: Астана қаласы, Есіл ауданы, Орынбор көшесі, 10-үй, 12-кіреберіс, № 510 кабинет, тел: 8 (7172) 74-24-40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«Геодезия және картография туралы» Қазақстан Республикасының 2002 жылғы 3 шілдедегі Заңының 6-бабы </w:t>
      </w:r>
      <w:r>
        <w:rPr>
          <w:rFonts w:ascii="Times New Roman"/>
          <w:b w:val="false"/>
          <w:i w:val="false"/>
          <w:color w:val="000000"/>
          <w:sz w:val="28"/>
        </w:rPr>
        <w:t>8) тармақшасының</w:t>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9-1-бабының</w:t>
      </w:r>
      <w:r>
        <w:rPr>
          <w:rFonts w:ascii="Times New Roman"/>
          <w:b w:val="false"/>
          <w:i w:val="false"/>
          <w:color w:val="000000"/>
          <w:sz w:val="28"/>
        </w:rPr>
        <w:t>, «Аэротүсірілім жұмыстарын жүргізуге рұқсаттарды тіркеу, есепке алу және беру ережесін бекіту туралы» Қазақстан Республикасы Үкіметінің 2003 жылғы 4 маусымдағы № 530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тәртібі туралы толық ақпарат Агенттіктің www.auzr.kz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қағаз тасығышта аэротүсірілім жұмыстарын жүргізуге рұқсат (бұдан әрі – рұқсат) немесе жазбаша түрде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немесе заңды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күннен бастап 25 (жиырма бес) жұмыс күнінен кешіктірмей;</w:t>
      </w:r>
      <w:r>
        <w:br/>
      </w:r>
      <w:r>
        <w:rPr>
          <w:rFonts w:ascii="Times New Roman"/>
          <w:b w:val="false"/>
          <w:i w:val="false"/>
          <w:color w:val="000000"/>
          <w:sz w:val="28"/>
        </w:rPr>
        <w:t>
</w:t>
      </w:r>
      <w:r>
        <w:rPr>
          <w:rFonts w:ascii="Times New Roman"/>
          <w:b w:val="false"/>
          <w:i w:val="false"/>
          <w:color w:val="000000"/>
          <w:sz w:val="28"/>
        </w:rPr>
        <w:t>
      2) құжаттарды тапсырған кезде кезекте күтудің рұқсат берілген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алған кезде кезекте күтудің рұқсат берілген ең көп уақыты – 15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Агенттіктің жұмыс кестесі: сағат 9.00-ден 18.30-ға дейін, түскі үзіліс сағат 13.00-ден 14.30-ға дейін, демалыс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күндерінен басқа.</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 қызмет көрсетусіз,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Агенттіктің ғимаратында көрсетіледі: ғимаратқа кіру жеке кіреберісі бар рұқсаттама бюросы жеке тұлғаны куәландыратын құжатты көрсеткен жағдайда беретін бір реттік рұқсаттама бойынша жүзеге асырылады. Ғимаратта құқықтық тәртіпті қолдау үшін тәулік бойы күзет бекеті, өртке қарсы қауіпсіздік сигнализациялары бар. Ғимарат физикалық мүмкіндіктері шектеулі адамдардың кіруіне арналған пандустары бар кіреберіспен жабдықталған.</w:t>
      </w:r>
    </w:p>
    <w:bookmarkEnd w:id="109"/>
    <w:bookmarkStart w:name="z18" w:id="110"/>
    <w:p>
      <w:pPr>
        <w:spacing w:after="0"/>
        <w:ind w:left="0"/>
        <w:jc w:val="left"/>
      </w:pPr>
      <w:r>
        <w:rPr>
          <w:rFonts w:ascii="Times New Roman"/>
          <w:b/>
          <w:i w:val="false"/>
          <w:color w:val="000000"/>
        </w:rPr>
        <w:t xml:space="preserve"> 
2. Мемлекеттік қызмет көрсету тәртібі</w:t>
      </w:r>
    </w:p>
    <w:bookmarkEnd w:id="110"/>
    <w:bookmarkStart w:name="z19" w:id="111"/>
    <w:p>
      <w:pPr>
        <w:spacing w:after="0"/>
        <w:ind w:left="0"/>
        <w:jc w:val="both"/>
      </w:pPr>
      <w:r>
        <w:rPr>
          <w:rFonts w:ascii="Times New Roman"/>
          <w:b w:val="false"/>
          <w:i w:val="false"/>
          <w:color w:val="000000"/>
          <w:sz w:val="28"/>
        </w:rPr>
        <w:t>
      11. Мемлекеттік қызметті алу үшін қажетті құжаттар тізімі:</w:t>
      </w:r>
      <w:r>
        <w:br/>
      </w:r>
      <w:r>
        <w:rPr>
          <w:rFonts w:ascii="Times New Roman"/>
          <w:b w:val="false"/>
          <w:i w:val="false"/>
          <w:color w:val="000000"/>
          <w:sz w:val="28"/>
        </w:rPr>
        <w:t>
</w:t>
      </w:r>
      <w:r>
        <w:rPr>
          <w:rFonts w:ascii="Times New Roman"/>
          <w:b w:val="false"/>
          <w:i w:val="false"/>
          <w:color w:val="000000"/>
          <w:sz w:val="28"/>
        </w:rPr>
        <w:t>
      1) мемлекеттік қызмет алушы қол қойған еркін нысандағы өтінім. Өтінімде аэротүсірілім шарттары және уақыты, түсірілім объектілерінің аумақтық орналасуы, олардың ауданы, аэротүсірілімнің мақсаты және техникалық шарттары көрсетілуі тиіс;</w:t>
      </w:r>
      <w:r>
        <w:br/>
      </w:r>
      <w:r>
        <w:rPr>
          <w:rFonts w:ascii="Times New Roman"/>
          <w:b w:val="false"/>
          <w:i w:val="false"/>
          <w:color w:val="000000"/>
          <w:sz w:val="28"/>
        </w:rPr>
        <w:t>
</w:t>
      </w:r>
      <w:r>
        <w:rPr>
          <w:rFonts w:ascii="Times New Roman"/>
          <w:b w:val="false"/>
          <w:i w:val="false"/>
          <w:color w:val="000000"/>
          <w:sz w:val="28"/>
        </w:rPr>
        <w:t>
      2) азаматтық әуе кемесімен аэротүсірілім жұмыстарының қызметтерін көрсетуге арналған шарттың көшірмесі (мемлекеттік қызмет алушы құжаттардың нотариалды куәландырылған көшірмелерін немесе салыстырып тексеру үшін түпнұсқаларын ұсынады);</w:t>
      </w:r>
      <w:r>
        <w:br/>
      </w:r>
      <w:r>
        <w:rPr>
          <w:rFonts w:ascii="Times New Roman"/>
          <w:b w:val="false"/>
          <w:i w:val="false"/>
          <w:color w:val="000000"/>
          <w:sz w:val="28"/>
        </w:rPr>
        <w:t>
</w:t>
      </w:r>
      <w:r>
        <w:rPr>
          <w:rFonts w:ascii="Times New Roman"/>
          <w:b w:val="false"/>
          <w:i w:val="false"/>
          <w:color w:val="000000"/>
          <w:sz w:val="28"/>
        </w:rPr>
        <w:t>
      3) географиялық координаталарын көрсете отырып, аэротүсірілім жұмыстарын жүргізу жоспарланып отырған аумақтың картограммасы, төрт данада;</w:t>
      </w:r>
      <w:r>
        <w:br/>
      </w:r>
      <w:r>
        <w:rPr>
          <w:rFonts w:ascii="Times New Roman"/>
          <w:b w:val="false"/>
          <w:i w:val="false"/>
          <w:color w:val="000000"/>
          <w:sz w:val="28"/>
        </w:rPr>
        <w:t>
</w:t>
      </w:r>
      <w:r>
        <w:rPr>
          <w:rFonts w:ascii="Times New Roman"/>
          <w:b w:val="false"/>
          <w:i w:val="false"/>
          <w:color w:val="000000"/>
          <w:sz w:val="28"/>
        </w:rPr>
        <w:t>
      4) жоспарланып отырған аэротүсірілім жұмыстарының техникалық жобалары (немесе техникалық тапсырмалары), екі данада.</w:t>
      </w:r>
      <w:r>
        <w:br/>
      </w:r>
      <w:r>
        <w:rPr>
          <w:rFonts w:ascii="Times New Roman"/>
          <w:b w:val="false"/>
          <w:i w:val="false"/>
          <w:color w:val="000000"/>
          <w:sz w:val="28"/>
        </w:rPr>
        <w:t>
</w:t>
      </w:r>
      <w:r>
        <w:rPr>
          <w:rFonts w:ascii="Times New Roman"/>
          <w:b w:val="false"/>
          <w:i w:val="false"/>
          <w:color w:val="000000"/>
          <w:sz w:val="28"/>
        </w:rPr>
        <w:t>
      Құжаттардың толық тізбесі ұсынылмаған жағдайда, құжаттарды тапсырған сәттен бастап екі жұмыс күнінен аспайтын мерзімде Агенттіктің уәкілетті қызметкері мемлекеттік қызмет алушыға мемлекеттік қызметті көрсетуден бас тарту туралы жазбаша түрде хабарлайды.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өтініш бланкілерін толтыру талап етілмейді.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құжаттарды Агенттік кеңсесінің уәкілетті қызметкері мына мекенжай бойынша қабылдайды: Астана қаласы, Есіл ауданы, Орынбор көшесі, 10-үй, 12-кіреберіс, № 510 кабинет, тел: 8 (7172) 74-24-40.</w:t>
      </w:r>
      <w:r>
        <w:br/>
      </w:r>
      <w:r>
        <w:rPr>
          <w:rFonts w:ascii="Times New Roman"/>
          <w:b w:val="false"/>
          <w:i w:val="false"/>
          <w:color w:val="000000"/>
          <w:sz w:val="28"/>
        </w:rPr>
        <w:t>
</w:t>
      </w:r>
      <w:r>
        <w:rPr>
          <w:rFonts w:ascii="Times New Roman"/>
          <w:b w:val="false"/>
          <w:i w:val="false"/>
          <w:color w:val="000000"/>
          <w:sz w:val="28"/>
        </w:rPr>
        <w:t>
      14. Агенттікке тікелей жазбаша өтініш берген мемлекеттік қызмет алушыға тиісті құжаттардың қабылдағаны туралы қолхат беріледі, онда:</w:t>
      </w:r>
      <w:r>
        <w:br/>
      </w:r>
      <w:r>
        <w:rPr>
          <w:rFonts w:ascii="Times New Roman"/>
          <w:b w:val="false"/>
          <w:i w:val="false"/>
          <w:color w:val="000000"/>
          <w:sz w:val="28"/>
        </w:rPr>
        <w:t>
</w:t>
      </w:r>
      <w:r>
        <w:rPr>
          <w:rFonts w:ascii="Times New Roman"/>
          <w:b w:val="false"/>
          <w:i w:val="false"/>
          <w:color w:val="000000"/>
          <w:sz w:val="28"/>
        </w:rPr>
        <w:t>
      1) өтінішті қабылдау нөмірі мен күні;</w:t>
      </w:r>
      <w:r>
        <w:br/>
      </w:r>
      <w:r>
        <w:rPr>
          <w:rFonts w:ascii="Times New Roman"/>
          <w:b w:val="false"/>
          <w:i w:val="false"/>
          <w:color w:val="000000"/>
          <w:sz w:val="28"/>
        </w:rPr>
        <w:t>
</w:t>
      </w:r>
      <w:r>
        <w:rPr>
          <w:rFonts w:ascii="Times New Roman"/>
          <w:b w:val="false"/>
          <w:i w:val="false"/>
          <w:color w:val="000000"/>
          <w:sz w:val="28"/>
        </w:rPr>
        <w:t>
      2) мемлекеттің қызметтің сұралатын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мемлекеттік қызмет алушының жеке өзі келген жағдайда қолма-қол мемлекеттік қызметті алатын күні мен орны көрсетіледі.</w:t>
      </w:r>
      <w:r>
        <w:br/>
      </w:r>
      <w:r>
        <w:rPr>
          <w:rFonts w:ascii="Times New Roman"/>
          <w:b w:val="false"/>
          <w:i w:val="false"/>
          <w:color w:val="000000"/>
          <w:sz w:val="28"/>
        </w:rPr>
        <w:t>
</w:t>
      </w:r>
      <w:r>
        <w:rPr>
          <w:rFonts w:ascii="Times New Roman"/>
          <w:b w:val="false"/>
          <w:i w:val="false"/>
          <w:color w:val="000000"/>
          <w:sz w:val="28"/>
        </w:rPr>
        <w:t>
      15. Рұқсатты беруді мемлекеттік қызмет алушы немесе сенімхат бойынша оның уәкілетті өкілі жеке өзі келген жағдайда Агенттік кеңсесінің уәкілетті қызметкері мына мекенжай бойынша жүзеге асырады: Астана қаласы, Есіл ауданы, Орынбор көшесі, 10-үй, 12-кіреберіс, № 510 кабинет, тел: 8 (7172) 74-24-40 немесе пошта арқылы жолданады.</w:t>
      </w:r>
      <w:r>
        <w:br/>
      </w:r>
      <w:r>
        <w:rPr>
          <w:rFonts w:ascii="Times New Roman"/>
          <w:b w:val="false"/>
          <w:i w:val="false"/>
          <w:color w:val="000000"/>
          <w:sz w:val="28"/>
        </w:rPr>
        <w:t>
</w:t>
      </w:r>
      <w:r>
        <w:rPr>
          <w:rFonts w:ascii="Times New Roman"/>
          <w:b w:val="false"/>
          <w:i w:val="false"/>
          <w:color w:val="000000"/>
          <w:sz w:val="28"/>
        </w:rPr>
        <w:t>
      16. Агенттік мынадай жағдайларда рұқсат беруден бас тартылады:</w:t>
      </w:r>
      <w:r>
        <w:br/>
      </w:r>
      <w:r>
        <w:rPr>
          <w:rFonts w:ascii="Times New Roman"/>
          <w:b w:val="false"/>
          <w:i w:val="false"/>
          <w:color w:val="000000"/>
          <w:sz w:val="28"/>
        </w:rPr>
        <w:t>
</w:t>
      </w:r>
      <w:r>
        <w:rPr>
          <w:rFonts w:ascii="Times New Roman"/>
          <w:b w:val="false"/>
          <w:i w:val="false"/>
          <w:color w:val="000000"/>
          <w:sz w:val="28"/>
        </w:rPr>
        <w:t>
      1) өтінім берілген жұмыстар, бұрын мемлекеттік бюджеттен қаржыландырылған аэротүсірілім жұмыстарын қайталайтыны анықталған жағдайда. Мұндай жағдайда, уәкілетті орган екі жұмыс күні ішінде мемлекеттік қызмет алушыны хабардар етеді. Бұл ретте мемлекеттік қызмет алушы бұрын жасалған аэротүсірілім материалдары мен деректерін пайдаланады;</w:t>
      </w:r>
      <w:r>
        <w:br/>
      </w:r>
      <w:r>
        <w:rPr>
          <w:rFonts w:ascii="Times New Roman"/>
          <w:b w:val="false"/>
          <w:i w:val="false"/>
          <w:color w:val="000000"/>
          <w:sz w:val="28"/>
        </w:rPr>
        <w:t>
</w:t>
      </w:r>
      <w:r>
        <w:rPr>
          <w:rFonts w:ascii="Times New Roman"/>
          <w:b w:val="false"/>
          <w:i w:val="false"/>
          <w:color w:val="000000"/>
          <w:sz w:val="28"/>
        </w:rPr>
        <w:t>
      2) Қазақстан Республикасы Қорғаныс министрлігі және (немесе) олардың құзыреті шегінде өзге де мемлекеттік органдар қоса берілген құжаттары бар өтінім бойынша ескертулер берген жағдайда. Мұндай жағдайда уәкілетті орган дәлелді негіздеме көрсетумен ескертулерді жою туралы хат жолдайды және мемлекеттік органдардың ескертулерін алған күннен бастап үш жұмыс күні ішінде қоса берілген құжаттары бар өтінімді мемлекеттік қызмет алушыға жолдайды немесе береді.</w:t>
      </w:r>
      <w:r>
        <w:br/>
      </w:r>
      <w:r>
        <w:rPr>
          <w:rFonts w:ascii="Times New Roman"/>
          <w:b w:val="false"/>
          <w:i w:val="false"/>
          <w:color w:val="000000"/>
          <w:sz w:val="28"/>
        </w:rPr>
        <w:t>
</w:t>
      </w:r>
      <w:r>
        <w:rPr>
          <w:rFonts w:ascii="Times New Roman"/>
          <w:b w:val="false"/>
          <w:i w:val="false"/>
          <w:color w:val="000000"/>
          <w:sz w:val="28"/>
        </w:rPr>
        <w:t>
      Агенттік осы стандартта белгіленген мерзім ішінде мемлекеттік қызмет алушыға рұқсат немесе бас тарту туралы дәлелді жауапты жазбаша түрде бермеген жағдайда, оны беру күнінің мерзімі өткеннен кейін рұқсат берілген болып есептеледі.</w:t>
      </w:r>
    </w:p>
    <w:bookmarkEnd w:id="111"/>
    <w:bookmarkStart w:name="z37" w:id="112"/>
    <w:p>
      <w:pPr>
        <w:spacing w:after="0"/>
        <w:ind w:left="0"/>
        <w:jc w:val="left"/>
      </w:pPr>
      <w:r>
        <w:rPr>
          <w:rFonts w:ascii="Times New Roman"/>
          <w:b/>
          <w:i w:val="false"/>
          <w:color w:val="000000"/>
        </w:rPr>
        <w:t xml:space="preserve"> 
3. Жұмыс қағидаттары</w:t>
      </w:r>
    </w:p>
    <w:bookmarkEnd w:id="112"/>
    <w:bookmarkStart w:name="z38" w:id="113"/>
    <w:p>
      <w:pPr>
        <w:spacing w:after="0"/>
        <w:ind w:left="0"/>
        <w:jc w:val="both"/>
      </w:pPr>
      <w:r>
        <w:rPr>
          <w:rFonts w:ascii="Times New Roman"/>
          <w:b w:val="false"/>
          <w:i w:val="false"/>
          <w:color w:val="000000"/>
          <w:sz w:val="28"/>
        </w:rPr>
        <w:t>
      17. Уәкілетті органның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атқару кезінде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түпкілікті және толық ақпаратты беру;</w:t>
      </w:r>
      <w:r>
        <w:br/>
      </w:r>
      <w:r>
        <w:rPr>
          <w:rFonts w:ascii="Times New Roman"/>
          <w:b w:val="false"/>
          <w:i w:val="false"/>
          <w:color w:val="000000"/>
          <w:sz w:val="28"/>
        </w:rPr>
        <w:t>
</w:t>
      </w:r>
      <w:r>
        <w:rPr>
          <w:rFonts w:ascii="Times New Roman"/>
          <w:b w:val="false"/>
          <w:i w:val="false"/>
          <w:color w:val="000000"/>
          <w:sz w:val="28"/>
        </w:rPr>
        <w:t>
      5) ақпараттың қорғалуын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6) мемлекеттік қызмет алушы белгіленген мерзімде алмаған құжаттардың сақталуын қамтамасыз ету.</w:t>
      </w:r>
    </w:p>
    <w:bookmarkEnd w:id="113"/>
    <w:bookmarkStart w:name="z45" w:id="114"/>
    <w:p>
      <w:pPr>
        <w:spacing w:after="0"/>
        <w:ind w:left="0"/>
        <w:jc w:val="left"/>
      </w:pPr>
      <w:r>
        <w:rPr>
          <w:rFonts w:ascii="Times New Roman"/>
          <w:b/>
          <w:i w:val="false"/>
          <w:color w:val="000000"/>
        </w:rPr>
        <w:t xml:space="preserve"> 
4. Жұмыс нәтижелері</w:t>
      </w:r>
    </w:p>
    <w:bookmarkEnd w:id="114"/>
    <w:bookmarkStart w:name="z46" w:id="115"/>
    <w:p>
      <w:pPr>
        <w:spacing w:after="0"/>
        <w:ind w:left="0"/>
        <w:jc w:val="both"/>
      </w:pPr>
      <w:r>
        <w:rPr>
          <w:rFonts w:ascii="Times New Roman"/>
          <w:b w:val="false"/>
          <w:i w:val="false"/>
          <w:color w:val="000000"/>
          <w:sz w:val="28"/>
        </w:rPr>
        <w:t>
      18. Мемлекеттік қызмет алушыға мемлекеттік қызметті көрсету нәтижелері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 және тиімділік көрсеткіштерінің нысаналы мәндері жыл сайын Агенттік төрағасының бұйрығымен бекітіледі.</w:t>
      </w:r>
    </w:p>
    <w:bookmarkEnd w:id="115"/>
    <w:bookmarkStart w:name="z48" w:id="116"/>
    <w:p>
      <w:pPr>
        <w:spacing w:after="0"/>
        <w:ind w:left="0"/>
        <w:jc w:val="left"/>
      </w:pPr>
      <w:r>
        <w:rPr>
          <w:rFonts w:ascii="Times New Roman"/>
          <w:b/>
          <w:i w:val="false"/>
          <w:color w:val="000000"/>
        </w:rPr>
        <w:t xml:space="preserve"> 
5. Шағымдану тәртібі</w:t>
      </w:r>
    </w:p>
    <w:bookmarkEnd w:id="116"/>
    <w:bookmarkStart w:name="z49" w:id="117"/>
    <w:p>
      <w:pPr>
        <w:spacing w:after="0"/>
        <w:ind w:left="0"/>
        <w:jc w:val="both"/>
      </w:pPr>
      <w:r>
        <w:rPr>
          <w:rFonts w:ascii="Times New Roman"/>
          <w:b w:val="false"/>
          <w:i w:val="false"/>
          <w:color w:val="000000"/>
          <w:sz w:val="28"/>
        </w:rPr>
        <w:t>
      20. Агенттік қызметкерлерінің мемлекеттік қызметті көрсету үдерісіндегі әрекетіне (әрекетсіздігіне) шағымдану тәртібі № 510 кабинетте, тел: 8 (7172) 74-24-40 бойынша түсіндіріледі.</w:t>
      </w:r>
      <w:r>
        <w:br/>
      </w:r>
      <w:r>
        <w:rPr>
          <w:rFonts w:ascii="Times New Roman"/>
          <w:b w:val="false"/>
          <w:i w:val="false"/>
          <w:color w:val="000000"/>
          <w:sz w:val="28"/>
        </w:rPr>
        <w:t>
</w:t>
      </w:r>
      <w:r>
        <w:rPr>
          <w:rFonts w:ascii="Times New Roman"/>
          <w:b w:val="false"/>
          <w:i w:val="false"/>
          <w:color w:val="000000"/>
          <w:sz w:val="28"/>
        </w:rPr>
        <w:t>
      21. Агенттік мемлекеттік қызметті көрсетуді ұйымдастыруға жауапты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қызметті көрсету нәтижелерімен келіспеген жағдайда шағымдар мемлекеттік қызмет алушының таңдауы бойынша:</w:t>
      </w:r>
      <w:r>
        <w:br/>
      </w:r>
      <w:r>
        <w:rPr>
          <w:rFonts w:ascii="Times New Roman"/>
          <w:b w:val="false"/>
          <w:i w:val="false"/>
          <w:color w:val="000000"/>
          <w:sz w:val="28"/>
        </w:rPr>
        <w:t>
</w:t>
      </w:r>
      <w:r>
        <w:rPr>
          <w:rFonts w:ascii="Times New Roman"/>
          <w:b w:val="false"/>
          <w:i w:val="false"/>
          <w:color w:val="000000"/>
          <w:sz w:val="28"/>
        </w:rPr>
        <w:t>
      1) тікелей Агенттік төрағасына немесе оның орынбасарларына. Басшылардың азаматтарды қабылдау кестесі Агенттіктің порталында мына мекенжай бойынша www.auzr.kz орналастырылған;</w:t>
      </w:r>
      <w:r>
        <w:br/>
      </w:r>
      <w:r>
        <w:rPr>
          <w:rFonts w:ascii="Times New Roman"/>
          <w:b w:val="false"/>
          <w:i w:val="false"/>
          <w:color w:val="000000"/>
          <w:sz w:val="28"/>
        </w:rPr>
        <w:t>
</w:t>
      </w:r>
      <w:r>
        <w:rPr>
          <w:rFonts w:ascii="Times New Roman"/>
          <w:b w:val="false"/>
          <w:i w:val="false"/>
          <w:color w:val="000000"/>
          <w:sz w:val="28"/>
        </w:rPr>
        <w:t>
      2) Агенттік төрағасының блогына (Агенттіктің интернет-ресурсындағы www.auzr.kz мекенжайы бойынша «Агенттік төрағасының блогы» беті);</w:t>
      </w:r>
      <w:r>
        <w:br/>
      </w:r>
      <w:r>
        <w:rPr>
          <w:rFonts w:ascii="Times New Roman"/>
          <w:b w:val="false"/>
          <w:i w:val="false"/>
          <w:color w:val="000000"/>
          <w:sz w:val="28"/>
        </w:rPr>
        <w:t>
</w:t>
      </w:r>
      <w:r>
        <w:rPr>
          <w:rFonts w:ascii="Times New Roman"/>
          <w:b w:val="false"/>
          <w:i w:val="false"/>
          <w:color w:val="000000"/>
          <w:sz w:val="28"/>
        </w:rPr>
        <w:t>
      3) жазбаша шағыммен Агенттіктің кеңсесіне мына мекенжай бойынша: Астана қаласы, Есіл ауданы, Орынбор көшесі, 10-үй, 12-кіреберіс, № 510 кабинет, тел: 8 (7172) 74-24-40 шағымдана алады.</w:t>
      </w:r>
      <w:r>
        <w:br/>
      </w:r>
      <w:r>
        <w:rPr>
          <w:rFonts w:ascii="Times New Roman"/>
          <w:b w:val="false"/>
          <w:i w:val="false"/>
          <w:color w:val="000000"/>
          <w:sz w:val="28"/>
        </w:rPr>
        <w:t>
</w:t>
      </w:r>
      <w:r>
        <w:rPr>
          <w:rFonts w:ascii="Times New Roman"/>
          <w:b w:val="false"/>
          <w:i w:val="false"/>
          <w:color w:val="000000"/>
          <w:sz w:val="28"/>
        </w:rPr>
        <w:t>
      22. Мемлекеттік қызметті көрсету кезінде әдептілік сақталмаған жағдайдағы шағымды мемлекеттік қызмет алушы Агенттік төрағасына мына мекенжай бойынша: Астана қаласы, Есіл ауданы, Орынбор көшесі, 10-үй, 12-кіреберіс, № 510 кабинет, тел: 8 (7172) 74-24-40 жібереді.</w:t>
      </w:r>
      <w:r>
        <w:br/>
      </w:r>
      <w:r>
        <w:rPr>
          <w:rFonts w:ascii="Times New Roman"/>
          <w:b w:val="false"/>
          <w:i w:val="false"/>
          <w:color w:val="000000"/>
          <w:sz w:val="28"/>
        </w:rPr>
        <w:t>
</w:t>
      </w:r>
      <w:r>
        <w:rPr>
          <w:rFonts w:ascii="Times New Roman"/>
          <w:b w:val="false"/>
          <w:i w:val="false"/>
          <w:color w:val="000000"/>
          <w:sz w:val="28"/>
        </w:rPr>
        <w:t>
      Агенттіктің жұмыс кестесі: сағат 9.00-ден 18.30-ға дейін, түскі үзіліс сағат 13.00-ден 14.30-ға дейін, демалыс және «Қазақстан Республикасының мерекелер туралы» Қазақстан Республикасының 2001 жылғы 13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күндерінен басқа.</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 алушы заңнамада белгіленген тәртіппен сотқа шағымдануға құқылы.</w:t>
      </w:r>
      <w:r>
        <w:br/>
      </w:r>
      <w:r>
        <w:rPr>
          <w:rFonts w:ascii="Times New Roman"/>
          <w:b w:val="false"/>
          <w:i w:val="false"/>
          <w:color w:val="000000"/>
          <w:sz w:val="28"/>
        </w:rPr>
        <w:t>
</w:t>
      </w:r>
      <w:r>
        <w:rPr>
          <w:rFonts w:ascii="Times New Roman"/>
          <w:b w:val="false"/>
          <w:i w:val="false"/>
          <w:color w:val="000000"/>
          <w:sz w:val="28"/>
        </w:rPr>
        <w:t>
      24. Шағым еркін нысанда жасалады. Қажет болған жағдайда шағымға мемлекеттік қызмет алушы сілтеме жасайтын жағдайларды растайтын құжаттар қоса беріледі.</w:t>
      </w:r>
      <w:r>
        <w:br/>
      </w:r>
      <w:r>
        <w:rPr>
          <w:rFonts w:ascii="Times New Roman"/>
          <w:b w:val="false"/>
          <w:i w:val="false"/>
          <w:color w:val="000000"/>
          <w:sz w:val="28"/>
        </w:rPr>
        <w:t>
</w:t>
      </w:r>
      <w:r>
        <w:rPr>
          <w:rFonts w:ascii="Times New Roman"/>
          <w:b w:val="false"/>
          <w:i w:val="false"/>
          <w:color w:val="000000"/>
          <w:sz w:val="28"/>
        </w:rPr>
        <w:t>
      25. Шағымды қабылдау кезінде мемлекеттік қызмет алушыға күні мен уақыты, өтінішті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
      Берілген шағымға жауапты не шағымның қаралу барысы туралы ақпаратты мемлекеттік қызмет алушы мына мекенжай бойынша алады: Астана қаласы, Есіл ауданы, Орынбор көшесі, 10-үй, 12-кіреберіс, № 510 кабинет, тел: 8 (7172) 74-24-40.</w:t>
      </w:r>
    </w:p>
    <w:bookmarkEnd w:id="117"/>
    <w:bookmarkStart w:name="z62" w:id="118"/>
    <w:p>
      <w:pPr>
        <w:spacing w:after="0"/>
        <w:ind w:left="0"/>
        <w:jc w:val="both"/>
      </w:pPr>
      <w:r>
        <w:rPr>
          <w:rFonts w:ascii="Times New Roman"/>
          <w:b w:val="false"/>
          <w:i w:val="false"/>
          <w:color w:val="000000"/>
          <w:sz w:val="28"/>
        </w:rPr>
        <w:t xml:space="preserve">
«Аэротүсірілім жұмыстарын   </w:t>
      </w:r>
      <w:r>
        <w:br/>
      </w:r>
      <w:r>
        <w:rPr>
          <w:rFonts w:ascii="Times New Roman"/>
          <w:b w:val="false"/>
          <w:i w:val="false"/>
          <w:color w:val="000000"/>
          <w:sz w:val="28"/>
        </w:rPr>
        <w:t xml:space="preserve">
жүргізуге рұқсат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қосымша           </w:t>
      </w:r>
    </w:p>
    <w:bookmarkEnd w:id="118"/>
    <w:bookmarkStart w:name="z63" w:id="119"/>
    <w:p>
      <w:pPr>
        <w:spacing w:after="0"/>
        <w:ind w:left="0"/>
        <w:jc w:val="left"/>
      </w:pPr>
      <w:r>
        <w:rPr>
          <w:rFonts w:ascii="Times New Roman"/>
          <w:b/>
          <w:i w:val="false"/>
          <w:color w:val="000000"/>
        </w:rPr>
        <w:t xml:space="preserve"> 
Сапа және тиімділік көрсеткіштерінің мәні</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3"/>
        <w:gridCol w:w="2893"/>
        <w:gridCol w:w="2493"/>
        <w:gridCol w:w="2493"/>
      </w:tblGrid>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Алушылардың %-ы (үлесі)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Алушылардың %-ы (үлесі)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Алушылардың %-ы (үлесі)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1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 қарашадағы</w:t>
      </w:r>
      <w:r>
        <w:br/>
      </w:r>
      <w:r>
        <w:rPr>
          <w:rFonts w:ascii="Times New Roman"/>
          <w:b w:val="false"/>
          <w:i w:val="false"/>
          <w:color w:val="000000"/>
          <w:sz w:val="28"/>
        </w:rPr>
        <w:t xml:space="preserve">
№ 1392 қаулысымен   </w:t>
      </w:r>
      <w:r>
        <w:br/>
      </w:r>
      <w:r>
        <w:rPr>
          <w:rFonts w:ascii="Times New Roman"/>
          <w:b w:val="false"/>
          <w:i w:val="false"/>
          <w:color w:val="000000"/>
          <w:sz w:val="28"/>
        </w:rPr>
        <w:t xml:space="preserve">
бекітілген      </w:t>
      </w:r>
    </w:p>
    <w:bookmarkEnd w:id="120"/>
    <w:bookmarkStart w:name="z65" w:id="121"/>
    <w:p>
      <w:pPr>
        <w:spacing w:after="0"/>
        <w:ind w:left="0"/>
        <w:jc w:val="left"/>
      </w:pPr>
      <w:r>
        <w:rPr>
          <w:rFonts w:ascii="Times New Roman"/>
          <w:b/>
          <w:i w:val="false"/>
          <w:color w:val="000000"/>
        </w:rPr>
        <w:t xml:space="preserve"> 
«Геодезиялық пункттердi бұзуға немесе қайта салуға (ауыстыруға)</w:t>
      </w:r>
      <w:r>
        <w:br/>
      </w:r>
      <w:r>
        <w:rPr>
          <w:rFonts w:ascii="Times New Roman"/>
          <w:b/>
          <w:i w:val="false"/>
          <w:color w:val="000000"/>
        </w:rPr>
        <w:t>
рұқсат беру» мемлекеттік қызмет стандарты</w:t>
      </w:r>
    </w:p>
    <w:bookmarkEnd w:id="121"/>
    <w:bookmarkStart w:name="z66" w:id="122"/>
    <w:p>
      <w:pPr>
        <w:spacing w:after="0"/>
        <w:ind w:left="0"/>
        <w:jc w:val="left"/>
      </w:pPr>
      <w:r>
        <w:rPr>
          <w:rFonts w:ascii="Times New Roman"/>
          <w:b/>
          <w:i w:val="false"/>
          <w:color w:val="000000"/>
        </w:rPr>
        <w:t xml:space="preserve"> 
1. Жалпы ережелер</w:t>
      </w:r>
    </w:p>
    <w:bookmarkEnd w:id="122"/>
    <w:bookmarkStart w:name="z67" w:id="123"/>
    <w:p>
      <w:pPr>
        <w:spacing w:after="0"/>
        <w:ind w:left="0"/>
        <w:jc w:val="both"/>
      </w:pPr>
      <w:r>
        <w:rPr>
          <w:rFonts w:ascii="Times New Roman"/>
          <w:b w:val="false"/>
          <w:i w:val="false"/>
          <w:color w:val="000000"/>
          <w:sz w:val="28"/>
        </w:rPr>
        <w:t>
      1. «Геодезиялық пункттердi бұзуға немесе қайта салуға (ауыстыруға) рұқсат беру» мемлекеттік қызметін (бұдан әрі – мемлекеттік қызмет) Қазақстан Республикасы Жер ресурстарын басқару агенттігі (бұдан әрі – Агенттік) мына мекенжай бойынша: Астана қаласы, Есіл ауданы, Орынбор көшесі, 10-үй, 12-кіреберіс, № 510 кабинет, тел: 8 (7172) 74-24-40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«Геодезия және картография туралы» Қазақстан Республикасының 2002 жылғы 3 шілдедегі Заңының </w:t>
      </w:r>
      <w:r>
        <w:rPr>
          <w:rFonts w:ascii="Times New Roman"/>
          <w:b w:val="false"/>
          <w:i w:val="false"/>
          <w:color w:val="000000"/>
          <w:sz w:val="28"/>
        </w:rPr>
        <w:t>16-бабының</w:t>
      </w:r>
      <w:r>
        <w:rPr>
          <w:rFonts w:ascii="Times New Roman"/>
          <w:b w:val="false"/>
          <w:i w:val="false"/>
          <w:color w:val="000000"/>
          <w:sz w:val="28"/>
        </w:rPr>
        <w:t>, «Геодезиялық және картографиялық қызмет саласындағы мемлекеттiк қадағалауды жүзеге асыру ережесiн, Қазақстан Республикасы Ұлттық картографиялық-геодезиялық қорының құжаттарын қалыптастыру, жинау, сақтау және пайдалану ережесiн, Геодезиялық пункттерді қорғау туралы ереженi бекiту туралы» Қазақстан Республикасы Үкіметінің 2003 жылғы 23 маусымдағы № 593 </w:t>
      </w:r>
      <w:r>
        <w:rPr>
          <w:rFonts w:ascii="Times New Roman"/>
          <w:b w:val="false"/>
          <w:i w:val="false"/>
          <w:color w:val="000000"/>
          <w:sz w:val="28"/>
        </w:rPr>
        <w:t>қаулысының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тәртібі туралы толық ақпарат Агенттіктің www.auzr.kz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қағаз тасығышта геодезиялық пункттердi бұзуға немесе қайта салуға (ауыстыруға) рұқсат (бұдан әрі – рұқсат) немесе жазбаша түрде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күнінен бастап күнтізбелік 30 (отыз) күнінен кешіктірмей;</w:t>
      </w:r>
      <w:r>
        <w:br/>
      </w:r>
      <w:r>
        <w:rPr>
          <w:rFonts w:ascii="Times New Roman"/>
          <w:b w:val="false"/>
          <w:i w:val="false"/>
          <w:color w:val="000000"/>
          <w:sz w:val="28"/>
        </w:rPr>
        <w:t>
</w:t>
      </w:r>
      <w:r>
        <w:rPr>
          <w:rFonts w:ascii="Times New Roman"/>
          <w:b w:val="false"/>
          <w:i w:val="false"/>
          <w:color w:val="000000"/>
          <w:sz w:val="28"/>
        </w:rPr>
        <w:t>
      2) құжаттарды тапсырған кезде кезекте күтудің рұқсат берілген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алған кезде кезекте күтудің рұқсат берілген ең көп уақыты – 15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Агенттіктің жұмыс кестесі: сағат 9.00-ден 18.30-ға дейін, түскі үзіліс сағат 13.00-ден 14.30-ға дейін, демалыс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күндерінен басқа.</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 қызмет көрсетусіз,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Агенттіктің ғимаратында көрсетіледі: ғимаратқа кіру жеке кіреберісі бар рұқсаттама бюросы жеке тұлғаны куәландыратын құжатты көрсеткен жағдайда беретін бір реттік рұқсаттама бойынша жүзеге асырылады. Ғимаратта құқықтық тәртіпті қолдау үшін тәулік бойы күзет бекеті, өртке қарсы қауіпсіздік сигнализациялары бар. Ғимарат физикалық мүмкіндіктері шектеулі адамдардың кіруіне арналған пандустары бар кіреберіспен жабдықталған.</w:t>
      </w:r>
    </w:p>
    <w:bookmarkEnd w:id="123"/>
    <w:bookmarkStart w:name="z81" w:id="124"/>
    <w:p>
      <w:pPr>
        <w:spacing w:after="0"/>
        <w:ind w:left="0"/>
        <w:jc w:val="left"/>
      </w:pPr>
      <w:r>
        <w:rPr>
          <w:rFonts w:ascii="Times New Roman"/>
          <w:b/>
          <w:i w:val="false"/>
          <w:color w:val="000000"/>
        </w:rPr>
        <w:t xml:space="preserve"> 
2. Мемлекеттік қызмет көрсету тәртібі</w:t>
      </w:r>
    </w:p>
    <w:bookmarkEnd w:id="124"/>
    <w:bookmarkStart w:name="z82" w:id="125"/>
    <w:p>
      <w:pPr>
        <w:spacing w:after="0"/>
        <w:ind w:left="0"/>
        <w:jc w:val="both"/>
      </w:pPr>
      <w:r>
        <w:rPr>
          <w:rFonts w:ascii="Times New Roman"/>
          <w:b w:val="false"/>
          <w:i w:val="false"/>
          <w:color w:val="000000"/>
          <w:sz w:val="28"/>
        </w:rPr>
        <w:t>
      11. Мемлекеттік қызметті алу үшін қажетті құжаттар тізбесі:</w:t>
      </w:r>
      <w:r>
        <w:br/>
      </w:r>
      <w:r>
        <w:rPr>
          <w:rFonts w:ascii="Times New Roman"/>
          <w:b w:val="false"/>
          <w:i w:val="false"/>
          <w:color w:val="000000"/>
          <w:sz w:val="28"/>
        </w:rPr>
        <w:t>
</w:t>
      </w:r>
      <w:r>
        <w:rPr>
          <w:rFonts w:ascii="Times New Roman"/>
          <w:b w:val="false"/>
          <w:i w:val="false"/>
          <w:color w:val="000000"/>
          <w:sz w:val="28"/>
        </w:rPr>
        <w:t>
      1) еркін нысандағы өтініш;</w:t>
      </w:r>
      <w:r>
        <w:br/>
      </w:r>
      <w:r>
        <w:rPr>
          <w:rFonts w:ascii="Times New Roman"/>
          <w:b w:val="false"/>
          <w:i w:val="false"/>
          <w:color w:val="000000"/>
          <w:sz w:val="28"/>
        </w:rPr>
        <w:t>
</w:t>
      </w:r>
      <w:r>
        <w:rPr>
          <w:rFonts w:ascii="Times New Roman"/>
          <w:b w:val="false"/>
          <w:i w:val="false"/>
          <w:color w:val="000000"/>
          <w:sz w:val="28"/>
        </w:rPr>
        <w:t>
      2) заңды тұлға үшін – жарғының және өтініш берушінің заңды тұлға ретінде мемлекеттік тіркелгені туралы куәліктің (салыстырып тексеру үшін түпнұсқалары берілмеген жағдайда нотариат куәландырған) көшірмелері;</w:t>
      </w:r>
      <w:r>
        <w:br/>
      </w:r>
      <w:r>
        <w:rPr>
          <w:rFonts w:ascii="Times New Roman"/>
          <w:b w:val="false"/>
          <w:i w:val="false"/>
          <w:color w:val="000000"/>
          <w:sz w:val="28"/>
        </w:rPr>
        <w:t>
</w:t>
      </w:r>
      <w:r>
        <w:rPr>
          <w:rFonts w:ascii="Times New Roman"/>
          <w:b w:val="false"/>
          <w:i w:val="false"/>
          <w:color w:val="000000"/>
          <w:sz w:val="28"/>
        </w:rPr>
        <w:t>
      3) жеке тұлға үшін –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4) мемлекеттік қызмет алушының құрылыс жұмыстарын, карьерлерді әзірлеу, құрылыстарды көтеру немесе бұзу және тиісті геодезиялық пункттер орналасқан аумақта басқа да жұмыстарды жүзеге асыруының заңдылығы туралы куәландыратын басқа құжаттардың көшірмесі;</w:t>
      </w:r>
      <w:r>
        <w:br/>
      </w:r>
      <w:r>
        <w:rPr>
          <w:rFonts w:ascii="Times New Roman"/>
          <w:b w:val="false"/>
          <w:i w:val="false"/>
          <w:color w:val="000000"/>
          <w:sz w:val="28"/>
        </w:rPr>
        <w:t>
</w:t>
      </w:r>
      <w:r>
        <w:rPr>
          <w:rFonts w:ascii="Times New Roman"/>
          <w:b w:val="false"/>
          <w:i w:val="false"/>
          <w:color w:val="000000"/>
          <w:sz w:val="28"/>
        </w:rPr>
        <w:t>
      Құжаттардың толық тізбесі ұсынылмаған жағдайда, құжаттарды тапсырған сәттен бастап екі жұмыс күнінен аспайтын мерзімде Агенттіктің уәкілетті қызметкері мемлекеттік қызмет алушыға мемлекеттік қызметті көрсетуден бас тарту туралы жазбаша түрде хабарлайды.</w:t>
      </w:r>
      <w:r>
        <w:br/>
      </w:r>
      <w:r>
        <w:rPr>
          <w:rFonts w:ascii="Times New Roman"/>
          <w:b w:val="false"/>
          <w:i w:val="false"/>
          <w:color w:val="000000"/>
          <w:sz w:val="28"/>
        </w:rPr>
        <w:t>
</w:t>
      </w:r>
      <w:r>
        <w:rPr>
          <w:rFonts w:ascii="Times New Roman"/>
          <w:b w:val="false"/>
          <w:i w:val="false"/>
          <w:color w:val="000000"/>
          <w:sz w:val="28"/>
        </w:rPr>
        <w:t>
      12. Бланкілер, өтініш нысандарын толтыру талап етілмейді.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құжаттарды Агенттік кеңсесінің уәкілетті қызметкері мына мекенжай бойынша қабылдайды: Астана қаласы, Есіл ауданы, Орынбор көшесі, 10-үй, 12-кіреберіс, № 510 кабинет, тел: 8 (7172) 74-24-40.</w:t>
      </w:r>
      <w:r>
        <w:br/>
      </w:r>
      <w:r>
        <w:rPr>
          <w:rFonts w:ascii="Times New Roman"/>
          <w:b w:val="false"/>
          <w:i w:val="false"/>
          <w:color w:val="000000"/>
          <w:sz w:val="28"/>
        </w:rPr>
        <w:t>
</w:t>
      </w:r>
      <w:r>
        <w:rPr>
          <w:rFonts w:ascii="Times New Roman"/>
          <w:b w:val="false"/>
          <w:i w:val="false"/>
          <w:color w:val="000000"/>
          <w:sz w:val="28"/>
        </w:rPr>
        <w:t>
      14. Агенттікке тікелей өтініш берген мемлекеттік қызмет алушыға тиісті құжаттардың қабылдағаны туралы қолхат беріледі, онда:</w:t>
      </w:r>
      <w:r>
        <w:br/>
      </w:r>
      <w:r>
        <w:rPr>
          <w:rFonts w:ascii="Times New Roman"/>
          <w:b w:val="false"/>
          <w:i w:val="false"/>
          <w:color w:val="000000"/>
          <w:sz w:val="28"/>
        </w:rPr>
        <w:t>
</w:t>
      </w:r>
      <w:r>
        <w:rPr>
          <w:rFonts w:ascii="Times New Roman"/>
          <w:b w:val="false"/>
          <w:i w:val="false"/>
          <w:color w:val="000000"/>
          <w:sz w:val="28"/>
        </w:rPr>
        <w:t>
      1) өтінішті қабылдау нөмірі мен күні;</w:t>
      </w:r>
      <w:r>
        <w:br/>
      </w:r>
      <w:r>
        <w:rPr>
          <w:rFonts w:ascii="Times New Roman"/>
          <w:b w:val="false"/>
          <w:i w:val="false"/>
          <w:color w:val="000000"/>
          <w:sz w:val="28"/>
        </w:rPr>
        <w:t>
</w:t>
      </w:r>
      <w:r>
        <w:rPr>
          <w:rFonts w:ascii="Times New Roman"/>
          <w:b w:val="false"/>
          <w:i w:val="false"/>
          <w:color w:val="000000"/>
          <w:sz w:val="28"/>
        </w:rPr>
        <w:t>
      2) мемлекеттің қызметтің сұралатын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мемлекеттік қызмет алушының жеке өзі келген жағдайда қолма-қол мемлекеттік қызметті алатын күні мен орны көрсетіледі.</w:t>
      </w:r>
      <w:r>
        <w:br/>
      </w:r>
      <w:r>
        <w:rPr>
          <w:rFonts w:ascii="Times New Roman"/>
          <w:b w:val="false"/>
          <w:i w:val="false"/>
          <w:color w:val="000000"/>
          <w:sz w:val="28"/>
        </w:rPr>
        <w:t>
</w:t>
      </w:r>
      <w:r>
        <w:rPr>
          <w:rFonts w:ascii="Times New Roman"/>
          <w:b w:val="false"/>
          <w:i w:val="false"/>
          <w:color w:val="000000"/>
          <w:sz w:val="28"/>
        </w:rPr>
        <w:t>
      15. Рұқсатты беруді мемлекеттік қызмет алушы немесе сенімхат бойынша оның уәкілетті өкілі жеке өзі келген жағдайда Агенттік кеңсесінің уәкілетті қызметкері мына мекенжай бойынша жүзеге асырады: Астана қаласы, Есіл ауданы, Орынбор көшесі, 10-үй, 12-кіреберіс, № 510 кабинет, тел: 8 (7172) 74-24-40 немесе пошта арқылы жолданады.</w:t>
      </w:r>
      <w:r>
        <w:br/>
      </w:r>
      <w:r>
        <w:rPr>
          <w:rFonts w:ascii="Times New Roman"/>
          <w:b w:val="false"/>
          <w:i w:val="false"/>
          <w:color w:val="000000"/>
          <w:sz w:val="28"/>
        </w:rPr>
        <w:t>
</w:t>
      </w:r>
      <w:r>
        <w:rPr>
          <w:rFonts w:ascii="Times New Roman"/>
          <w:b w:val="false"/>
          <w:i w:val="false"/>
          <w:color w:val="000000"/>
          <w:sz w:val="28"/>
        </w:rPr>
        <w:t>
      16. Агенттік мынадай негіздердің біреуі болған жағдайда мемлекеттік қызметті көрсетуден бас тартады (екі жұмыс күнінен аспайтын мерзімде):</w:t>
      </w:r>
      <w:r>
        <w:br/>
      </w:r>
      <w:r>
        <w:rPr>
          <w:rFonts w:ascii="Times New Roman"/>
          <w:b w:val="false"/>
          <w:i w:val="false"/>
          <w:color w:val="000000"/>
          <w:sz w:val="28"/>
        </w:rPr>
        <w:t>
</w:t>
      </w:r>
      <w:r>
        <w:rPr>
          <w:rFonts w:ascii="Times New Roman"/>
          <w:b w:val="false"/>
          <w:i w:val="false"/>
          <w:color w:val="000000"/>
          <w:sz w:val="28"/>
        </w:rPr>
        <w:t>
      1) осы алаңдағы геодезиялық пункттердің қажетті санының жоқ болуы;</w:t>
      </w:r>
      <w:r>
        <w:br/>
      </w:r>
      <w:r>
        <w:rPr>
          <w:rFonts w:ascii="Times New Roman"/>
          <w:b w:val="false"/>
          <w:i w:val="false"/>
          <w:color w:val="000000"/>
          <w:sz w:val="28"/>
        </w:rPr>
        <w:t>
</w:t>
      </w:r>
      <w:r>
        <w:rPr>
          <w:rFonts w:ascii="Times New Roman"/>
          <w:b w:val="false"/>
          <w:i w:val="false"/>
          <w:color w:val="000000"/>
          <w:sz w:val="28"/>
        </w:rPr>
        <w:t>
      2) қолда бар геодезиялық желiлердi дамыту және жаңарту перспективаларының болуы;</w:t>
      </w:r>
      <w:r>
        <w:br/>
      </w:r>
      <w:r>
        <w:rPr>
          <w:rFonts w:ascii="Times New Roman"/>
          <w:b w:val="false"/>
          <w:i w:val="false"/>
          <w:color w:val="000000"/>
          <w:sz w:val="28"/>
        </w:rPr>
        <w:t>
</w:t>
      </w:r>
      <w:r>
        <w:rPr>
          <w:rFonts w:ascii="Times New Roman"/>
          <w:b w:val="false"/>
          <w:i w:val="false"/>
          <w:color w:val="000000"/>
          <w:sz w:val="28"/>
        </w:rPr>
        <w:t>
      3) геодезиялық пункттерді орнатуға арналған орынның болмауы.</w:t>
      </w:r>
      <w:r>
        <w:br/>
      </w:r>
      <w:r>
        <w:rPr>
          <w:rFonts w:ascii="Times New Roman"/>
          <w:b w:val="false"/>
          <w:i w:val="false"/>
          <w:color w:val="000000"/>
          <w:sz w:val="28"/>
        </w:rPr>
        <w:t>
</w:t>
      </w:r>
      <w:r>
        <w:rPr>
          <w:rFonts w:ascii="Times New Roman"/>
          <w:b w:val="false"/>
          <w:i w:val="false"/>
          <w:color w:val="000000"/>
          <w:sz w:val="28"/>
        </w:rPr>
        <w:t>
      Агенттік осы стандартта белгіленген мерзім ішінде мемлекеттік қызмет алушыға рұқсат немесе бас тарту туралы дәлелді жауапты жазбаша түрде бермеген жағдайда, оны беру күнінің мерзімі өткеннен кейін рұқсат берілген болып есептеледі.</w:t>
      </w:r>
    </w:p>
    <w:bookmarkEnd w:id="125"/>
    <w:bookmarkStart w:name="z101" w:id="126"/>
    <w:p>
      <w:pPr>
        <w:spacing w:after="0"/>
        <w:ind w:left="0"/>
        <w:jc w:val="left"/>
      </w:pPr>
      <w:r>
        <w:rPr>
          <w:rFonts w:ascii="Times New Roman"/>
          <w:b/>
          <w:i w:val="false"/>
          <w:color w:val="000000"/>
        </w:rPr>
        <w:t xml:space="preserve"> 
3. Жұмыс қағидаттары</w:t>
      </w:r>
    </w:p>
    <w:bookmarkEnd w:id="126"/>
    <w:bookmarkStart w:name="z102" w:id="127"/>
    <w:p>
      <w:pPr>
        <w:spacing w:after="0"/>
        <w:ind w:left="0"/>
        <w:jc w:val="both"/>
      </w:pPr>
      <w:r>
        <w:rPr>
          <w:rFonts w:ascii="Times New Roman"/>
          <w:b w:val="false"/>
          <w:i w:val="false"/>
          <w:color w:val="000000"/>
          <w:sz w:val="28"/>
        </w:rPr>
        <w:t>
      17. Агенттіктің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атқару кезінде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түпкілікті және толық ақпаратты беру;</w:t>
      </w:r>
      <w:r>
        <w:br/>
      </w:r>
      <w:r>
        <w:rPr>
          <w:rFonts w:ascii="Times New Roman"/>
          <w:b w:val="false"/>
          <w:i w:val="false"/>
          <w:color w:val="000000"/>
          <w:sz w:val="28"/>
        </w:rPr>
        <w:t>
</w:t>
      </w:r>
      <w:r>
        <w:rPr>
          <w:rFonts w:ascii="Times New Roman"/>
          <w:b w:val="false"/>
          <w:i w:val="false"/>
          <w:color w:val="000000"/>
          <w:sz w:val="28"/>
        </w:rPr>
        <w:t>
      5) ақпараттың қорғалуын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6) мемлекеттік қызмет алушы белгіленген мерзімде алмаған құжаттардың сақталуын қамтамасыз ету.</w:t>
      </w:r>
    </w:p>
    <w:bookmarkEnd w:id="127"/>
    <w:bookmarkStart w:name="z109" w:id="128"/>
    <w:p>
      <w:pPr>
        <w:spacing w:after="0"/>
        <w:ind w:left="0"/>
        <w:jc w:val="left"/>
      </w:pPr>
      <w:r>
        <w:rPr>
          <w:rFonts w:ascii="Times New Roman"/>
          <w:b/>
          <w:i w:val="false"/>
          <w:color w:val="000000"/>
        </w:rPr>
        <w:t xml:space="preserve"> 
4. Жұмыс нәтижелері</w:t>
      </w:r>
    </w:p>
    <w:bookmarkEnd w:id="128"/>
    <w:bookmarkStart w:name="z110" w:id="129"/>
    <w:p>
      <w:pPr>
        <w:spacing w:after="0"/>
        <w:ind w:left="0"/>
        <w:jc w:val="both"/>
      </w:pPr>
      <w:r>
        <w:rPr>
          <w:rFonts w:ascii="Times New Roman"/>
          <w:b w:val="false"/>
          <w:i w:val="false"/>
          <w:color w:val="000000"/>
          <w:sz w:val="28"/>
        </w:rPr>
        <w:t>
      18. Мемлекеттік қызмет алушыға мемлекеттік қызмет көрсету нәтижелері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 және тиімділік көрсеткіштерінің нысаналы мәндері жыл сайын Агенттік төрағасының бұйрығымен бекітіледі.</w:t>
      </w:r>
    </w:p>
    <w:bookmarkEnd w:id="129"/>
    <w:bookmarkStart w:name="z112" w:id="130"/>
    <w:p>
      <w:pPr>
        <w:spacing w:after="0"/>
        <w:ind w:left="0"/>
        <w:jc w:val="left"/>
      </w:pPr>
      <w:r>
        <w:rPr>
          <w:rFonts w:ascii="Times New Roman"/>
          <w:b/>
          <w:i w:val="false"/>
          <w:color w:val="000000"/>
        </w:rPr>
        <w:t xml:space="preserve"> 
5. Шағымдану тәртібі</w:t>
      </w:r>
    </w:p>
    <w:bookmarkEnd w:id="130"/>
    <w:bookmarkStart w:name="z113" w:id="131"/>
    <w:p>
      <w:pPr>
        <w:spacing w:after="0"/>
        <w:ind w:left="0"/>
        <w:jc w:val="both"/>
      </w:pPr>
      <w:r>
        <w:rPr>
          <w:rFonts w:ascii="Times New Roman"/>
          <w:b w:val="false"/>
          <w:i w:val="false"/>
          <w:color w:val="000000"/>
          <w:sz w:val="28"/>
        </w:rPr>
        <w:t>
      20. Агенттік қызметкерлерінің мемлекеттік қызметті көрсету үдерісіндегі әрекетіне (әрекетсіздігіне) шағымдану тәртібі № 510 кабинетте, тел: 8 (7172) 74-24-40 бойынша түсіндіріледі.</w:t>
      </w:r>
      <w:r>
        <w:br/>
      </w:r>
      <w:r>
        <w:rPr>
          <w:rFonts w:ascii="Times New Roman"/>
          <w:b w:val="false"/>
          <w:i w:val="false"/>
          <w:color w:val="000000"/>
          <w:sz w:val="28"/>
        </w:rPr>
        <w:t>
</w:t>
      </w:r>
      <w:r>
        <w:rPr>
          <w:rFonts w:ascii="Times New Roman"/>
          <w:b w:val="false"/>
          <w:i w:val="false"/>
          <w:color w:val="000000"/>
          <w:sz w:val="28"/>
        </w:rPr>
        <w:t>
      21. Агенттік мемлекеттік қызметті көрсетуді ұйымдастыруға жауапты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қызметті көрсету нәтижелерімен келіспеген жағдайда шағымдар мемлекеттік қызмет алушының таңдауы бойынша:</w:t>
      </w:r>
      <w:r>
        <w:br/>
      </w:r>
      <w:r>
        <w:rPr>
          <w:rFonts w:ascii="Times New Roman"/>
          <w:b w:val="false"/>
          <w:i w:val="false"/>
          <w:color w:val="000000"/>
          <w:sz w:val="28"/>
        </w:rPr>
        <w:t>
</w:t>
      </w:r>
      <w:r>
        <w:rPr>
          <w:rFonts w:ascii="Times New Roman"/>
          <w:b w:val="false"/>
          <w:i w:val="false"/>
          <w:color w:val="000000"/>
          <w:sz w:val="28"/>
        </w:rPr>
        <w:t>
      1) тікелей Агенттік төрағасына немесе оның орынбасарларына. Басшылардың азаматтарды қабылдау кестесі Агенттіктің порталында мына мекенжай бойынша www.auzr.kz орналастырылған;</w:t>
      </w:r>
      <w:r>
        <w:br/>
      </w:r>
      <w:r>
        <w:rPr>
          <w:rFonts w:ascii="Times New Roman"/>
          <w:b w:val="false"/>
          <w:i w:val="false"/>
          <w:color w:val="000000"/>
          <w:sz w:val="28"/>
        </w:rPr>
        <w:t>
</w:t>
      </w:r>
      <w:r>
        <w:rPr>
          <w:rFonts w:ascii="Times New Roman"/>
          <w:b w:val="false"/>
          <w:i w:val="false"/>
          <w:color w:val="000000"/>
          <w:sz w:val="28"/>
        </w:rPr>
        <w:t>
      2) Агенттік төрағасының блогына (Агенттіктің интернет-ресурсындағы www.auzr.kz мекенжайы бойынша «Агенттік төрағасының блогы» беті);</w:t>
      </w:r>
      <w:r>
        <w:br/>
      </w:r>
      <w:r>
        <w:rPr>
          <w:rFonts w:ascii="Times New Roman"/>
          <w:b w:val="false"/>
          <w:i w:val="false"/>
          <w:color w:val="000000"/>
          <w:sz w:val="28"/>
        </w:rPr>
        <w:t>
</w:t>
      </w:r>
      <w:r>
        <w:rPr>
          <w:rFonts w:ascii="Times New Roman"/>
          <w:b w:val="false"/>
          <w:i w:val="false"/>
          <w:color w:val="000000"/>
          <w:sz w:val="28"/>
        </w:rPr>
        <w:t>
      3) жазбаша шағыммен Агенттіктің кеңсесіне мына мекенжай бойынша: Астана қаласы, Есіл ауданы, Орынбор көшесі, 10-үй, 12-кіреберіс, № 510 кабинет, тел: 8 (7172) 74-24-40 шағымдана алады.</w:t>
      </w:r>
      <w:r>
        <w:br/>
      </w:r>
      <w:r>
        <w:rPr>
          <w:rFonts w:ascii="Times New Roman"/>
          <w:b w:val="false"/>
          <w:i w:val="false"/>
          <w:color w:val="000000"/>
          <w:sz w:val="28"/>
        </w:rPr>
        <w:t>
</w:t>
      </w:r>
      <w:r>
        <w:rPr>
          <w:rFonts w:ascii="Times New Roman"/>
          <w:b w:val="false"/>
          <w:i w:val="false"/>
          <w:color w:val="000000"/>
          <w:sz w:val="28"/>
        </w:rPr>
        <w:t>
      22. Мемлекеттік қызметті көрсету кезінде әдептілік сақталмаған жағдайдағы шағымды мемлекеттік қызмет алушы Агенттік төрағасына мына мекенжай бойынша: Астана қаласы, Есіл ауданы, Орынбор көшесі, 10-үй, 12-кіреберіс, № 510 кабинет, тел: 8 (7172) 74-24-40 жібереді.</w:t>
      </w:r>
      <w:r>
        <w:br/>
      </w:r>
      <w:r>
        <w:rPr>
          <w:rFonts w:ascii="Times New Roman"/>
          <w:b w:val="false"/>
          <w:i w:val="false"/>
          <w:color w:val="000000"/>
          <w:sz w:val="28"/>
        </w:rPr>
        <w:t>
</w:t>
      </w:r>
      <w:r>
        <w:rPr>
          <w:rFonts w:ascii="Times New Roman"/>
          <w:b w:val="false"/>
          <w:i w:val="false"/>
          <w:color w:val="000000"/>
          <w:sz w:val="28"/>
        </w:rPr>
        <w:t>
      Агенттіктің жұмыс кестесі: сағат 9.00-ден 18.30-ға дейін, түскі үзіліс сағат 13.00-ден 14.30-ға дейін, демалыс және «Қазақстан Республикасының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күндерінен басқа.</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 алушы заңнамада белгіленген тәртіппен сотқа шағымдануға құқылы.</w:t>
      </w:r>
      <w:r>
        <w:br/>
      </w:r>
      <w:r>
        <w:rPr>
          <w:rFonts w:ascii="Times New Roman"/>
          <w:b w:val="false"/>
          <w:i w:val="false"/>
          <w:color w:val="000000"/>
          <w:sz w:val="28"/>
        </w:rPr>
        <w:t>
</w:t>
      </w:r>
      <w:r>
        <w:rPr>
          <w:rFonts w:ascii="Times New Roman"/>
          <w:b w:val="false"/>
          <w:i w:val="false"/>
          <w:color w:val="000000"/>
          <w:sz w:val="28"/>
        </w:rPr>
        <w:t>
      24. Шағым еркін нысанда жасалады. Қажет болған жағдайда шағымға мемлекеттік қызмет алушы сілтеме жасайтын жағдайларды растайтын құжаттар қоса беріледі.</w:t>
      </w:r>
      <w:r>
        <w:br/>
      </w:r>
      <w:r>
        <w:rPr>
          <w:rFonts w:ascii="Times New Roman"/>
          <w:b w:val="false"/>
          <w:i w:val="false"/>
          <w:color w:val="000000"/>
          <w:sz w:val="28"/>
        </w:rPr>
        <w:t>
</w:t>
      </w:r>
      <w:r>
        <w:rPr>
          <w:rFonts w:ascii="Times New Roman"/>
          <w:b w:val="false"/>
          <w:i w:val="false"/>
          <w:color w:val="000000"/>
          <w:sz w:val="28"/>
        </w:rPr>
        <w:t>
      25. Шағымды қабылдау кезінде мемлекеттік қызмет алушыға күні мен уақыты, өтінішті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
      Берілген шағымға жауапты не шағымның қаралу барысы туралы ақпаратты мемлекеттік қызмет алушы мына мекенжай бойынша алады: Астана қаласы, Есіл ауданы, Орынбор көшесі, 10-үй, 12-кіреберіс, № 510 кабинет, тел: 8 (7172) 74-24-40.</w:t>
      </w:r>
    </w:p>
    <w:bookmarkEnd w:id="131"/>
    <w:bookmarkStart w:name="z126" w:id="132"/>
    <w:p>
      <w:pPr>
        <w:spacing w:after="0"/>
        <w:ind w:left="0"/>
        <w:jc w:val="both"/>
      </w:pPr>
      <w:r>
        <w:rPr>
          <w:rFonts w:ascii="Times New Roman"/>
          <w:b w:val="false"/>
          <w:i w:val="false"/>
          <w:color w:val="000000"/>
          <w:sz w:val="28"/>
        </w:rPr>
        <w:t xml:space="preserve">
«Геодезиялық пункттердi бұзуға </w:t>
      </w:r>
      <w:r>
        <w:br/>
      </w:r>
      <w:r>
        <w:rPr>
          <w:rFonts w:ascii="Times New Roman"/>
          <w:b w:val="false"/>
          <w:i w:val="false"/>
          <w:color w:val="000000"/>
          <w:sz w:val="28"/>
        </w:rPr>
        <w:t>
немесе қайта салуға (ауыстыруға)</w:t>
      </w:r>
      <w:r>
        <w:br/>
      </w:r>
      <w:r>
        <w:rPr>
          <w:rFonts w:ascii="Times New Roman"/>
          <w:b w:val="false"/>
          <w:i w:val="false"/>
          <w:color w:val="000000"/>
          <w:sz w:val="28"/>
        </w:rPr>
        <w:t xml:space="preserve">
рұқсат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қосымша             </w:t>
      </w:r>
    </w:p>
    <w:bookmarkEnd w:id="132"/>
    <w:bookmarkStart w:name="z127" w:id="133"/>
    <w:p>
      <w:pPr>
        <w:spacing w:after="0"/>
        <w:ind w:left="0"/>
        <w:jc w:val="left"/>
      </w:pPr>
      <w:r>
        <w:rPr>
          <w:rFonts w:ascii="Times New Roman"/>
          <w:b/>
          <w:i w:val="false"/>
          <w:color w:val="000000"/>
        </w:rPr>
        <w:t xml:space="preserve"> 
Сапа және тиімділік көрсеткіштерінің мәні</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1"/>
        <w:gridCol w:w="2952"/>
        <w:gridCol w:w="2479"/>
        <w:gridCol w:w="2538"/>
      </w:tblGrid>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Алушылардың %-ы (үлесі)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Алушылардың %-ы (үлесі)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Алушылардың %-ы (үлесі)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1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 қарашадағы</w:t>
      </w:r>
      <w:r>
        <w:br/>
      </w:r>
      <w:r>
        <w:rPr>
          <w:rFonts w:ascii="Times New Roman"/>
          <w:b w:val="false"/>
          <w:i w:val="false"/>
          <w:color w:val="000000"/>
          <w:sz w:val="28"/>
        </w:rPr>
        <w:t xml:space="preserve">
№ 1392 қаулысымен   </w:t>
      </w:r>
      <w:r>
        <w:br/>
      </w:r>
      <w:r>
        <w:rPr>
          <w:rFonts w:ascii="Times New Roman"/>
          <w:b w:val="false"/>
          <w:i w:val="false"/>
          <w:color w:val="000000"/>
          <w:sz w:val="28"/>
        </w:rPr>
        <w:t xml:space="preserve">
бекітілген      </w:t>
      </w:r>
    </w:p>
    <w:bookmarkEnd w:id="134"/>
    <w:bookmarkStart w:name="z129" w:id="135"/>
    <w:p>
      <w:pPr>
        <w:spacing w:after="0"/>
        <w:ind w:left="0"/>
        <w:jc w:val="left"/>
      </w:pPr>
      <w:r>
        <w:rPr>
          <w:rFonts w:ascii="Times New Roman"/>
          <w:b/>
          <w:i w:val="false"/>
          <w:color w:val="000000"/>
        </w:rPr>
        <w:t xml:space="preserve"> 
«Жер учаскесінің тиесілілігі туралы ақпарат беру» мемлекеттік</w:t>
      </w:r>
      <w:r>
        <w:br/>
      </w:r>
      <w:r>
        <w:rPr>
          <w:rFonts w:ascii="Times New Roman"/>
          <w:b/>
          <w:i w:val="false"/>
          <w:color w:val="000000"/>
        </w:rPr>
        <w:t>
қызмет стандарты</w:t>
      </w:r>
    </w:p>
    <w:bookmarkEnd w:id="135"/>
    <w:bookmarkStart w:name="z130" w:id="136"/>
    <w:p>
      <w:pPr>
        <w:spacing w:after="0"/>
        <w:ind w:left="0"/>
        <w:jc w:val="left"/>
      </w:pPr>
      <w:r>
        <w:rPr>
          <w:rFonts w:ascii="Times New Roman"/>
          <w:b/>
          <w:i w:val="false"/>
          <w:color w:val="000000"/>
        </w:rPr>
        <w:t xml:space="preserve"> 
1. Жалпы ережелер</w:t>
      </w:r>
    </w:p>
    <w:bookmarkEnd w:id="136"/>
    <w:bookmarkStart w:name="z131" w:id="137"/>
    <w:p>
      <w:pPr>
        <w:spacing w:after="0"/>
        <w:ind w:left="0"/>
        <w:jc w:val="both"/>
      </w:pPr>
      <w:r>
        <w:rPr>
          <w:rFonts w:ascii="Times New Roman"/>
          <w:b w:val="false"/>
          <w:i w:val="false"/>
          <w:color w:val="000000"/>
          <w:sz w:val="28"/>
        </w:rPr>
        <w:t>
      1. «Жер учаскесінің тиесілілігі туралы ақпарат беру» мемлекеттік қызметін (бұдан әрі – мемлекеттік қызмет) Қазақстан Республикасы Жер ресурстарын басқару агенттігінің «Жер кадастры ғылыми-өндiрiстiк орталығы» республикалық мемлекеттік кәсіпорны (бұдан әрі – мамандандырылған кәсіпорын) электрондық цифрлық қолтаңба (бұдан әрі – ЭЦҚ) болған жағдайда мемлекеттік жер кадастрының автоматтандырылған ақпараттық жүйесі арқылы www.egov.kz «электрондық үкімет» веб-порталы арқылы (бұдан әрі – портал), сондай-ақ мекенжайлары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филиалдары (бұдан әрі – орталық)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Мемлекеттік қызметтердің шалғайдағы елді мекендер тұрғындарына қолжетімділігін қамтамасыз ету үшін мемлекеттік қызметтерді көрсету мобильдік орталықтар арқылы жүргізіледі.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толық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2003 жылғы 20 маусымдағы Жер кодексінің </w:t>
      </w:r>
      <w:r>
        <w:rPr>
          <w:rFonts w:ascii="Times New Roman"/>
          <w:b w:val="false"/>
          <w:i w:val="false"/>
          <w:color w:val="000000"/>
          <w:sz w:val="28"/>
        </w:rPr>
        <w:t>158-бабының</w:t>
      </w:r>
      <w:r>
        <w:rPr>
          <w:rFonts w:ascii="Times New Roman"/>
          <w:b w:val="false"/>
          <w:i w:val="false"/>
          <w:color w:val="000000"/>
          <w:sz w:val="28"/>
        </w:rPr>
        <w:t>, «Ақпараттандыру туралы» 2007 жылғы 11 қаңтардағы Қазақстан Республикасының Заңының </w:t>
      </w:r>
      <w:r>
        <w:rPr>
          <w:rFonts w:ascii="Times New Roman"/>
          <w:b w:val="false"/>
          <w:i w:val="false"/>
          <w:color w:val="000000"/>
          <w:sz w:val="28"/>
        </w:rPr>
        <w:t>29-бабының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Жер ресурстарын басқару агенттігінің (бұдан әрі – Агенттік) www.auzr.kz интернет-ресурсында;</w:t>
      </w:r>
      <w:r>
        <w:br/>
      </w:r>
      <w:r>
        <w:rPr>
          <w:rFonts w:ascii="Times New Roman"/>
          <w:b w:val="false"/>
          <w:i w:val="false"/>
          <w:color w:val="000000"/>
          <w:sz w:val="28"/>
        </w:rPr>
        <w:t>
</w:t>
      </w:r>
      <w:r>
        <w:rPr>
          <w:rFonts w:ascii="Times New Roman"/>
          <w:b w:val="false"/>
          <w:i w:val="false"/>
          <w:color w:val="000000"/>
          <w:sz w:val="28"/>
        </w:rPr>
        <w:t>
      2) мамандандырылған кәсіпорынның www.aisgzk.kz интернет-ресурсында;</w:t>
      </w:r>
      <w:r>
        <w:br/>
      </w:r>
      <w:r>
        <w:rPr>
          <w:rFonts w:ascii="Times New Roman"/>
          <w:b w:val="false"/>
          <w:i w:val="false"/>
          <w:color w:val="000000"/>
          <w:sz w:val="28"/>
        </w:rPr>
        <w:t>
</w:t>
      </w:r>
      <w:r>
        <w:rPr>
          <w:rFonts w:ascii="Times New Roman"/>
          <w:b w:val="false"/>
          <w:i w:val="false"/>
          <w:color w:val="000000"/>
          <w:sz w:val="28"/>
        </w:rPr>
        <w:t>
      3) орталықтың www.con.gov.kz интернет-ресурсында;</w:t>
      </w:r>
      <w:r>
        <w:br/>
      </w:r>
      <w:r>
        <w:rPr>
          <w:rFonts w:ascii="Times New Roman"/>
          <w:b w:val="false"/>
          <w:i w:val="false"/>
          <w:color w:val="000000"/>
          <w:sz w:val="28"/>
        </w:rPr>
        <w:t>
</w:t>
      </w:r>
      <w:r>
        <w:rPr>
          <w:rFonts w:ascii="Times New Roman"/>
          <w:b w:val="false"/>
          <w:i w:val="false"/>
          <w:color w:val="000000"/>
          <w:sz w:val="28"/>
        </w:rPr>
        <w:t>
      4) орталықтардың стенділерінде;</w:t>
      </w:r>
      <w:r>
        <w:br/>
      </w:r>
      <w:r>
        <w:rPr>
          <w:rFonts w:ascii="Times New Roman"/>
          <w:b w:val="false"/>
          <w:i w:val="false"/>
          <w:color w:val="000000"/>
          <w:sz w:val="28"/>
        </w:rPr>
        <w:t>
</w:t>
      </w:r>
      <w:r>
        <w:rPr>
          <w:rFonts w:ascii="Times New Roman"/>
          <w:b w:val="false"/>
          <w:i w:val="false"/>
          <w:color w:val="000000"/>
          <w:sz w:val="28"/>
        </w:rPr>
        <w:t>
      5) порталда орналастырылған.</w:t>
      </w:r>
      <w:r>
        <w:br/>
      </w:r>
      <w:r>
        <w:rPr>
          <w:rFonts w:ascii="Times New Roman"/>
          <w:b w:val="false"/>
          <w:i w:val="false"/>
          <w:color w:val="000000"/>
          <w:sz w:val="28"/>
        </w:rPr>
        <w:t>
</w:t>
      </w:r>
      <w:r>
        <w:rPr>
          <w:rFonts w:ascii="Times New Roman"/>
          <w:b w:val="false"/>
          <w:i w:val="false"/>
          <w:color w:val="000000"/>
          <w:sz w:val="28"/>
        </w:rPr>
        <w:t>
      Сонымен бірге мемлекеттік қызмет туралы ақпарат call-орталықтың 1414 телефон нөмірі арқылы беріледі.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(уәкілетті тұлғаның электрондық цифрлық қолтаңбасымен куәландырылған (қол қойылған) электронды және/немесе қағаз түрдегі жер учаскесінің тиесілілігі туралы ақпарат беру немесе мемлекеттік қызметті көрсетуден бас тарту туралы дәлелді жауабы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орталыққа немесе порталға жүгінген сәттен бастап – 20 минуттан аспайды;</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кезекте күтудің рұқсат берілген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орталықтарда – күн сайын, дүйсенбіден бастап сенбіні қоса алғанда, демалыс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күндерін қоспағанда, белгіленген жұмыс кестесіне сәйкес үзіліссіз сағат 9.00-ден 20.00-ге дейін.</w:t>
      </w:r>
      <w:r>
        <w:br/>
      </w:r>
      <w:r>
        <w:rPr>
          <w:rFonts w:ascii="Times New Roman"/>
          <w:b w:val="false"/>
          <w:i w:val="false"/>
          <w:color w:val="000000"/>
          <w:sz w:val="28"/>
        </w:rPr>
        <w:t>
</w:t>
      </w:r>
      <w:r>
        <w:rPr>
          <w:rFonts w:ascii="Times New Roman"/>
          <w:b w:val="false"/>
          <w:i w:val="false"/>
          <w:color w:val="000000"/>
          <w:sz w:val="28"/>
        </w:rPr>
        <w:t>
      Қабылдау «электрондық» кезек тәртібімен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Мобильдік орталықтар құжат қабылдауды орталық бекіткен кестеге сәйкес, алайда бір елді мекенде аптасына кемінде алты сағат жұмыс уақытымен жүргізеді;</w:t>
      </w:r>
      <w:r>
        <w:br/>
      </w:r>
      <w:r>
        <w:rPr>
          <w:rFonts w:ascii="Times New Roman"/>
          <w:b w:val="false"/>
          <w:i w:val="false"/>
          <w:color w:val="000000"/>
          <w:sz w:val="28"/>
        </w:rPr>
        <w:t>
</w:t>
      </w:r>
      <w:r>
        <w:rPr>
          <w:rFonts w:ascii="Times New Roman"/>
          <w:b w:val="false"/>
          <w:i w:val="false"/>
          <w:color w:val="000000"/>
          <w:sz w:val="28"/>
        </w:rPr>
        <w:t>
      2)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мүмкіндігі шектеулі мемлекеттік қызметті алушыларға қызмет көрсету үшін жағдайлар көзделген, өртке қарсы қауіпсіздік шаралары қабылданған орталық ғимаратында көрсетіледі. Ғимаратта анықтама бюросы, күту креслолары, ақпараттық стенділер орналастырылады;</w:t>
      </w:r>
      <w:r>
        <w:br/>
      </w:r>
      <w:r>
        <w:rPr>
          <w:rFonts w:ascii="Times New Roman"/>
          <w:b w:val="false"/>
          <w:i w:val="false"/>
          <w:color w:val="000000"/>
          <w:sz w:val="28"/>
        </w:rPr>
        <w:t>
</w:t>
      </w:r>
      <w:r>
        <w:rPr>
          <w:rFonts w:ascii="Times New Roman"/>
          <w:b w:val="false"/>
          <w:i w:val="false"/>
          <w:color w:val="000000"/>
          <w:sz w:val="28"/>
        </w:rPr>
        <w:t>
      2) порталда – «жеке кабинет» арқылы жүзеге асырылады.</w:t>
      </w:r>
    </w:p>
    <w:bookmarkEnd w:id="137"/>
    <w:bookmarkStart w:name="z156" w:id="138"/>
    <w:p>
      <w:pPr>
        <w:spacing w:after="0"/>
        <w:ind w:left="0"/>
        <w:jc w:val="left"/>
      </w:pPr>
      <w:r>
        <w:rPr>
          <w:rFonts w:ascii="Times New Roman"/>
          <w:b/>
          <w:i w:val="false"/>
          <w:color w:val="000000"/>
        </w:rPr>
        <w:t xml:space="preserve"> 
2. Мемлекеттік қызметті көрсету тәртібі</w:t>
      </w:r>
    </w:p>
    <w:bookmarkEnd w:id="138"/>
    <w:bookmarkStart w:name="z157" w:id="139"/>
    <w:p>
      <w:pPr>
        <w:spacing w:after="0"/>
        <w:ind w:left="0"/>
        <w:jc w:val="both"/>
      </w:pPr>
      <w:r>
        <w:rPr>
          <w:rFonts w:ascii="Times New Roman"/>
          <w:b w:val="false"/>
          <w:i w:val="false"/>
          <w:color w:val="000000"/>
          <w:sz w:val="28"/>
        </w:rPr>
        <w:t>
      11. Мемлекеттік қызметті алушы немесе оның өкілі (сенімхат бойынша) мынадай құжаттарды тапсырады:</w:t>
      </w:r>
      <w:r>
        <w:br/>
      </w:r>
      <w:r>
        <w:rPr>
          <w:rFonts w:ascii="Times New Roman"/>
          <w:b w:val="false"/>
          <w:i w:val="false"/>
          <w:color w:val="000000"/>
          <w:sz w:val="28"/>
        </w:rPr>
        <w:t>
</w:t>
      </w:r>
      <w:r>
        <w:rPr>
          <w:rFonts w:ascii="Times New Roman"/>
          <w:b w:val="false"/>
          <w:i w:val="false"/>
          <w:color w:val="000000"/>
          <w:sz w:val="28"/>
        </w:rPr>
        <w:t>
      орталықта:</w:t>
      </w:r>
      <w:r>
        <w:br/>
      </w:r>
      <w:r>
        <w:rPr>
          <w:rFonts w:ascii="Times New Roman"/>
          <w:b w:val="false"/>
          <w:i w:val="false"/>
          <w:color w:val="000000"/>
          <w:sz w:val="28"/>
        </w:rPr>
        <w:t>
</w:t>
      </w:r>
      <w:r>
        <w:rPr>
          <w:rFonts w:ascii="Times New Roman"/>
          <w:b w:val="false"/>
          <w:i w:val="false"/>
          <w:color w:val="000000"/>
          <w:sz w:val="28"/>
        </w:rPr>
        <w:t>
      1) жеке тұлғалар үшін –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2) заңды тұлғалар үшін – заңды тұлғаны мемлекеттік тіркеу туралы куәліктің мәліметтері (БСН).</w:t>
      </w:r>
      <w:r>
        <w:br/>
      </w:r>
      <w:r>
        <w:rPr>
          <w:rFonts w:ascii="Times New Roman"/>
          <w:b w:val="false"/>
          <w:i w:val="false"/>
          <w:color w:val="000000"/>
          <w:sz w:val="28"/>
        </w:rPr>
        <w:t>
</w:t>
      </w:r>
      <w:r>
        <w:rPr>
          <w:rFonts w:ascii="Times New Roman"/>
          <w:b w:val="false"/>
          <w:i w:val="false"/>
          <w:color w:val="000000"/>
          <w:sz w:val="28"/>
        </w:rPr>
        <w:t>
      Орталық мемлекеттік электрондық ақпараттық ресурс болып табылатын мәліметтерді тиісті мемлекеттік ақпараттық жүйелерден халыққа қызмет көрсету орталықтарының ақпараттық жүйесі арқылы уәкілетті тұлғаның ЭЦҚ куәландырылған (қол қойылған) электронды құжат түрінде алады.</w:t>
      </w:r>
      <w:r>
        <w:br/>
      </w:r>
      <w:r>
        <w:rPr>
          <w:rFonts w:ascii="Times New Roman"/>
          <w:b w:val="false"/>
          <w:i w:val="false"/>
          <w:color w:val="000000"/>
          <w:sz w:val="28"/>
        </w:rPr>
        <w:t>
</w:t>
      </w:r>
      <w:r>
        <w:rPr>
          <w:rFonts w:ascii="Times New Roman"/>
          <w:b w:val="false"/>
          <w:i w:val="false"/>
          <w:color w:val="000000"/>
          <w:sz w:val="28"/>
        </w:rPr>
        <w:t>
      Орталық қызметкері құжаттар түпнұсқалылығын мемлекеттік органдардың мемлекеттік ақпараттық жүйелерінен ұсынылған мәліметтермен салыстырып, түпнұсқаларды мемлекеттік қызметті алушыға қайтарады;</w:t>
      </w:r>
      <w:r>
        <w:br/>
      </w:r>
      <w:r>
        <w:rPr>
          <w:rFonts w:ascii="Times New Roman"/>
          <w:b w:val="false"/>
          <w:i w:val="false"/>
          <w:color w:val="000000"/>
          <w:sz w:val="28"/>
        </w:rPr>
        <w:t>
</w:t>
      </w:r>
      <w:r>
        <w:rPr>
          <w:rFonts w:ascii="Times New Roman"/>
          <w:b w:val="false"/>
          <w:i w:val="false"/>
          <w:color w:val="000000"/>
          <w:sz w:val="28"/>
        </w:rPr>
        <w:t>
      порталда: мемлекеттік қызметті алушының ЭЦҚ куәландырылған (қол қойылған) электронды құжат нысанында сұраныс ұсынылады.</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 болып табылатын мәліметтерді уәкілетті орган тиісті мемлекеттік ақпараттық жүйелерден халыққа қызмет көрсету орталықтарының ақпараттық жүйесі арқылы уәкілетті тұлғаның ЭЦҚ куәландырылған (қол қойылған) электронды құжат түрінде алады.</w:t>
      </w:r>
      <w:r>
        <w:br/>
      </w:r>
      <w:r>
        <w:rPr>
          <w:rFonts w:ascii="Times New Roman"/>
          <w:b w:val="false"/>
          <w:i w:val="false"/>
          <w:color w:val="000000"/>
          <w:sz w:val="28"/>
        </w:rPr>
        <w:t>
</w:t>
      </w:r>
      <w:r>
        <w:rPr>
          <w:rFonts w:ascii="Times New Roman"/>
          <w:b w:val="false"/>
          <w:i w:val="false"/>
          <w:color w:val="000000"/>
          <w:sz w:val="28"/>
        </w:rPr>
        <w:t>
      12. Орталықта мемлекеттік қызметті алу үшін өтініш бланкілерін толтыру талап етілмейді.</w:t>
      </w:r>
      <w:r>
        <w:br/>
      </w:r>
      <w:r>
        <w:rPr>
          <w:rFonts w:ascii="Times New Roman"/>
          <w:b w:val="false"/>
          <w:i w:val="false"/>
          <w:color w:val="000000"/>
          <w:sz w:val="28"/>
        </w:rPr>
        <w:t>
</w:t>
      </w:r>
      <w:r>
        <w:rPr>
          <w:rFonts w:ascii="Times New Roman"/>
          <w:b w:val="false"/>
          <w:i w:val="false"/>
          <w:color w:val="000000"/>
          <w:sz w:val="28"/>
        </w:rPr>
        <w:t>
      Портал арқылы мемлекеттік қызметті алу үшін мемлекеттік қызметті алушы электрондық сұраныс нысанының қажетті жолдарын толтырады.</w:t>
      </w:r>
      <w:r>
        <w:br/>
      </w:r>
      <w:r>
        <w:rPr>
          <w:rFonts w:ascii="Times New Roman"/>
          <w:b w:val="false"/>
          <w:i w:val="false"/>
          <w:color w:val="000000"/>
          <w:sz w:val="28"/>
        </w:rPr>
        <w:t>
</w:t>
      </w:r>
      <w:r>
        <w:rPr>
          <w:rFonts w:ascii="Times New Roman"/>
          <w:b w:val="false"/>
          <w:i w:val="false"/>
          <w:color w:val="000000"/>
          <w:sz w:val="28"/>
        </w:rPr>
        <w:t>
      13. Орталықта құжаттарды қабылдауды орталықтың қызметкерлері жүзеге асырады.</w:t>
      </w:r>
      <w:r>
        <w:br/>
      </w:r>
      <w:r>
        <w:rPr>
          <w:rFonts w:ascii="Times New Roman"/>
          <w:b w:val="false"/>
          <w:i w:val="false"/>
          <w:color w:val="000000"/>
          <w:sz w:val="28"/>
        </w:rPr>
        <w:t>
</w:t>
      </w:r>
      <w:r>
        <w:rPr>
          <w:rFonts w:ascii="Times New Roman"/>
          <w:b w:val="false"/>
          <w:i w:val="false"/>
          <w:color w:val="000000"/>
          <w:sz w:val="28"/>
        </w:rPr>
        <w:t>
      Порталда электрондық сұранысты қабылдау мемлекеттік қызметті алушының «жеке кабинетінде» жүзеге асырылады.</w:t>
      </w:r>
      <w:r>
        <w:br/>
      </w:r>
      <w:r>
        <w:rPr>
          <w:rFonts w:ascii="Times New Roman"/>
          <w:b w:val="false"/>
          <w:i w:val="false"/>
          <w:color w:val="000000"/>
          <w:sz w:val="28"/>
        </w:rPr>
        <w:t>
</w:t>
      </w:r>
      <w:r>
        <w:rPr>
          <w:rFonts w:ascii="Times New Roman"/>
          <w:b w:val="false"/>
          <w:i w:val="false"/>
          <w:color w:val="000000"/>
          <w:sz w:val="28"/>
        </w:rPr>
        <w:t>
      14. Құжаттарды орталық арқылы қабылдағанда, орталық қызметкері халыққа қызмет көрсету орталықтарының ақпараттық жүйесінде тиісті жазба жасайды.</w:t>
      </w:r>
      <w:r>
        <w:br/>
      </w:r>
      <w:r>
        <w:rPr>
          <w:rFonts w:ascii="Times New Roman"/>
          <w:b w:val="false"/>
          <w:i w:val="false"/>
          <w:color w:val="000000"/>
          <w:sz w:val="28"/>
        </w:rPr>
        <w:t>
</w:t>
      </w:r>
      <w:r>
        <w:rPr>
          <w:rFonts w:ascii="Times New Roman"/>
          <w:b w:val="false"/>
          <w:i w:val="false"/>
          <w:color w:val="000000"/>
          <w:sz w:val="28"/>
        </w:rPr>
        <w:t>
      Портал арқылы жүгінген жағдайда мемлекеттік қызметті алушының «жеке кабинетіне» мемлекеттік қызметтің нәтижесін алу күні мен уақытын көрсете отырып, мемлекеттік қызметті көрсету үшін сұраныстың қабылданғаны туралы хабарлама-есеп жолданады.</w:t>
      </w:r>
      <w:r>
        <w:br/>
      </w:r>
      <w:r>
        <w:rPr>
          <w:rFonts w:ascii="Times New Roman"/>
          <w:b w:val="false"/>
          <w:i w:val="false"/>
          <w:color w:val="000000"/>
          <w:sz w:val="28"/>
        </w:rPr>
        <w:t>
</w:t>
      </w:r>
      <w:r>
        <w:rPr>
          <w:rFonts w:ascii="Times New Roman"/>
          <w:b w:val="false"/>
          <w:i w:val="false"/>
          <w:color w:val="000000"/>
          <w:sz w:val="28"/>
        </w:rPr>
        <w:t>
      15.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орталықта – қолма-қол;</w:t>
      </w:r>
      <w:r>
        <w:br/>
      </w:r>
      <w:r>
        <w:rPr>
          <w:rFonts w:ascii="Times New Roman"/>
          <w:b w:val="false"/>
          <w:i w:val="false"/>
          <w:color w:val="000000"/>
          <w:sz w:val="28"/>
        </w:rPr>
        <w:t>
</w:t>
      </w:r>
      <w:r>
        <w:rPr>
          <w:rFonts w:ascii="Times New Roman"/>
          <w:b w:val="false"/>
          <w:i w:val="false"/>
          <w:color w:val="000000"/>
          <w:sz w:val="28"/>
        </w:rPr>
        <w:t>
      2) порталда – «жеке кабинетте» ұсынылады.</w:t>
      </w:r>
      <w:r>
        <w:br/>
      </w:r>
      <w:r>
        <w:rPr>
          <w:rFonts w:ascii="Times New Roman"/>
          <w:b w:val="false"/>
          <w:i w:val="false"/>
          <w:color w:val="000000"/>
          <w:sz w:val="28"/>
        </w:rPr>
        <w:t>
</w:t>
      </w:r>
      <w:r>
        <w:rPr>
          <w:rFonts w:ascii="Times New Roman"/>
          <w:b w:val="false"/>
          <w:i w:val="false"/>
          <w:color w:val="000000"/>
          <w:sz w:val="28"/>
        </w:rPr>
        <w:t>
      16. Орталықта және порталда мемлекеттік қызметті көрсетуден бас тарту қарастырылмаған.</w:t>
      </w:r>
    </w:p>
    <w:bookmarkEnd w:id="139"/>
    <w:bookmarkStart w:name="z175" w:id="140"/>
    <w:p>
      <w:pPr>
        <w:spacing w:after="0"/>
        <w:ind w:left="0"/>
        <w:jc w:val="left"/>
      </w:pPr>
      <w:r>
        <w:rPr>
          <w:rFonts w:ascii="Times New Roman"/>
          <w:b/>
          <w:i w:val="false"/>
          <w:color w:val="000000"/>
        </w:rPr>
        <w:t xml:space="preserve"> 
3. Жұмыс қағидаттары</w:t>
      </w:r>
    </w:p>
    <w:bookmarkEnd w:id="140"/>
    <w:bookmarkStart w:name="z176" w:id="141"/>
    <w:p>
      <w:pPr>
        <w:spacing w:after="0"/>
        <w:ind w:left="0"/>
        <w:jc w:val="both"/>
      </w:pPr>
      <w:r>
        <w:rPr>
          <w:rFonts w:ascii="Times New Roman"/>
          <w:b w:val="false"/>
          <w:i w:val="false"/>
          <w:color w:val="000000"/>
          <w:sz w:val="28"/>
        </w:rPr>
        <w:t>
      17. Орталықтың мемлекеттік қызметті алушыға қатысты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құқықтарын және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атқару кезінде заңдылықты сақтау;</w:t>
      </w:r>
      <w:r>
        <w:br/>
      </w:r>
      <w:r>
        <w:rPr>
          <w:rFonts w:ascii="Times New Roman"/>
          <w:b w:val="false"/>
          <w:i w:val="false"/>
          <w:color w:val="000000"/>
          <w:sz w:val="28"/>
        </w:rPr>
        <w:t>
</w:t>
      </w:r>
      <w:r>
        <w:rPr>
          <w:rFonts w:ascii="Times New Roman"/>
          <w:b w:val="false"/>
          <w:i w:val="false"/>
          <w:color w:val="000000"/>
          <w:sz w:val="28"/>
        </w:rPr>
        <w:t>
      3) мемлекеттік қызметті алушымен жұмыс істеген кезде сыпайылық таныту;</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толық ақпарат беру;</w:t>
      </w:r>
      <w:r>
        <w:br/>
      </w:r>
      <w:r>
        <w:rPr>
          <w:rFonts w:ascii="Times New Roman"/>
          <w:b w:val="false"/>
          <w:i w:val="false"/>
          <w:color w:val="000000"/>
          <w:sz w:val="28"/>
        </w:rPr>
        <w:t>
</w:t>
      </w:r>
      <w:r>
        <w:rPr>
          <w:rFonts w:ascii="Times New Roman"/>
          <w:b w:val="false"/>
          <w:i w:val="false"/>
          <w:color w:val="000000"/>
          <w:sz w:val="28"/>
        </w:rPr>
        <w:t>
      5) өтініштерді қарастырғанда лауазымды тұлғалар қызметінің ашықтығы;</w:t>
      </w:r>
      <w:r>
        <w:br/>
      </w:r>
      <w:r>
        <w:rPr>
          <w:rFonts w:ascii="Times New Roman"/>
          <w:b w:val="false"/>
          <w:i w:val="false"/>
          <w:color w:val="000000"/>
          <w:sz w:val="28"/>
        </w:rPr>
        <w:t>
</w:t>
      </w:r>
      <w:r>
        <w:rPr>
          <w:rFonts w:ascii="Times New Roman"/>
          <w:b w:val="false"/>
          <w:i w:val="false"/>
          <w:color w:val="000000"/>
          <w:sz w:val="28"/>
        </w:rPr>
        <w:t>
      6) мемлекеттік қызметті алушы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7) мемлекеттік қызметті алушы құжаттарының мазмұны бойынша ақпаратты қорғау және құпиялылығын сақтау.</w:t>
      </w:r>
    </w:p>
    <w:bookmarkEnd w:id="141"/>
    <w:bookmarkStart w:name="z184" w:id="142"/>
    <w:p>
      <w:pPr>
        <w:spacing w:after="0"/>
        <w:ind w:left="0"/>
        <w:jc w:val="left"/>
      </w:pPr>
      <w:r>
        <w:rPr>
          <w:rFonts w:ascii="Times New Roman"/>
          <w:b/>
          <w:i w:val="false"/>
          <w:color w:val="000000"/>
        </w:rPr>
        <w:t xml:space="preserve"> 
4. Жұмыс нәтижелері</w:t>
      </w:r>
    </w:p>
    <w:bookmarkEnd w:id="142"/>
    <w:bookmarkStart w:name="z185" w:id="143"/>
    <w:p>
      <w:pPr>
        <w:spacing w:after="0"/>
        <w:ind w:left="0"/>
        <w:jc w:val="both"/>
      </w:pPr>
      <w:r>
        <w:rPr>
          <w:rFonts w:ascii="Times New Roman"/>
          <w:b w:val="false"/>
          <w:i w:val="false"/>
          <w:color w:val="000000"/>
          <w:sz w:val="28"/>
        </w:rPr>
        <w:t>
      18. Мемлекеттік қызметті алушыларға мемлекеттік қызметті көрсету бойынша жұмыс нәтижелері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Мамандандырылған кәсіпорынның құрылымдық бөлімшелерінің жұмысы бағаланатын мемлекеттік қызметтің сапасы мен тиімділік көрсеткіштерінің нысаналы мәндері Агенттік төрағасының бұйрығымен жыл сайын бекітіледі.</w:t>
      </w:r>
    </w:p>
    <w:bookmarkEnd w:id="143"/>
    <w:bookmarkStart w:name="z187" w:id="144"/>
    <w:p>
      <w:pPr>
        <w:spacing w:after="0"/>
        <w:ind w:left="0"/>
        <w:jc w:val="left"/>
      </w:pPr>
      <w:r>
        <w:rPr>
          <w:rFonts w:ascii="Times New Roman"/>
          <w:b/>
          <w:i w:val="false"/>
          <w:color w:val="000000"/>
        </w:rPr>
        <w:t xml:space="preserve"> 
5. Шағымдану тәртібі</w:t>
      </w:r>
    </w:p>
    <w:bookmarkEnd w:id="144"/>
    <w:bookmarkStart w:name="z188" w:id="145"/>
    <w:p>
      <w:pPr>
        <w:spacing w:after="0"/>
        <w:ind w:left="0"/>
        <w:jc w:val="both"/>
      </w:pPr>
      <w:r>
        <w:rPr>
          <w:rFonts w:ascii="Times New Roman"/>
          <w:b w:val="false"/>
          <w:i w:val="false"/>
          <w:color w:val="000000"/>
          <w:sz w:val="28"/>
        </w:rPr>
        <w:t>
      20. Лауазымды қызметкерлердің әрекетіне (әрекетсіздігіне) шағымдану тәртібін түсіндіруді, сондай-ақ шағым дайындауға жәрдемдесуді: Астана қаласы, «Сарыарқа» ауданы, Желтоқсан көшесі, 25 (41) мекенжайы бойынша мамандандырылған кәсіпорынның уәкілетті мамандары жүзеге асырады.</w:t>
      </w:r>
      <w:r>
        <w:br/>
      </w:r>
      <w:r>
        <w:rPr>
          <w:rFonts w:ascii="Times New Roman"/>
          <w:b w:val="false"/>
          <w:i w:val="false"/>
          <w:color w:val="000000"/>
          <w:sz w:val="28"/>
        </w:rPr>
        <w:t>
</w:t>
      </w:r>
      <w:r>
        <w:rPr>
          <w:rFonts w:ascii="Times New Roman"/>
          <w:b w:val="false"/>
          <w:i w:val="false"/>
          <w:color w:val="000000"/>
          <w:sz w:val="28"/>
        </w:rPr>
        <w:t>
      Орталық қызметкерінің әрекетіне (әрекетсіздігіне) шағымдану тәртібі туралы ақпаратты саll-орталығының 1414 телефон нөмірі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қызметтердің нәтижелерімен келіспеген жағдайда шағымдар мемлекеттік қызметті алушының таңдауы бойынша:</w:t>
      </w:r>
      <w:r>
        <w:br/>
      </w:r>
      <w:r>
        <w:rPr>
          <w:rFonts w:ascii="Times New Roman"/>
          <w:b w:val="false"/>
          <w:i w:val="false"/>
          <w:color w:val="000000"/>
          <w:sz w:val="28"/>
        </w:rPr>
        <w:t>
</w:t>
      </w:r>
      <w:r>
        <w:rPr>
          <w:rFonts w:ascii="Times New Roman"/>
          <w:b w:val="false"/>
          <w:i w:val="false"/>
          <w:color w:val="000000"/>
          <w:sz w:val="28"/>
        </w:rPr>
        <w:t>
      1) мамандандырылған кәсіпорын басшысына немесе оның орынбасарларына жазылады. Мамандандырылған кәсіпорын басшыларының азаматтарды қабылдау кестесі www.aisgzk.kz интернет-ресурсында, сондай-ақ Агенттіктің www.auzr.kz. порталында көрсетілген;</w:t>
      </w:r>
      <w:r>
        <w:br/>
      </w:r>
      <w:r>
        <w:rPr>
          <w:rFonts w:ascii="Times New Roman"/>
          <w:b w:val="false"/>
          <w:i w:val="false"/>
          <w:color w:val="000000"/>
          <w:sz w:val="28"/>
        </w:rPr>
        <w:t>
</w:t>
      </w:r>
      <w:r>
        <w:rPr>
          <w:rFonts w:ascii="Times New Roman"/>
          <w:b w:val="false"/>
          <w:i w:val="false"/>
          <w:color w:val="000000"/>
          <w:sz w:val="28"/>
        </w:rPr>
        <w:t>
      2) Агенттіктің интернет-ресурсының www.auzr.kz. мекенжайы бойынша Агенттік төрағасының блогына («Агенттік төрағасының блогы» беті);</w:t>
      </w:r>
      <w:r>
        <w:br/>
      </w:r>
      <w:r>
        <w:rPr>
          <w:rFonts w:ascii="Times New Roman"/>
          <w:b w:val="false"/>
          <w:i w:val="false"/>
          <w:color w:val="000000"/>
          <w:sz w:val="28"/>
        </w:rPr>
        <w:t>
</w:t>
      </w:r>
      <w:r>
        <w:rPr>
          <w:rFonts w:ascii="Times New Roman"/>
          <w:b w:val="false"/>
          <w:i w:val="false"/>
          <w:color w:val="000000"/>
          <w:sz w:val="28"/>
        </w:rPr>
        <w:t>
      3) Астана қаласы, «Сарыарқа» ауданы, Желтоқсан көшесі, 25 (41) мекенжайында орналасқан телефоны 8 (7172) 32-02-11 мамандандырылған кәсіпорынның немесе Астана қаласы Орынбор көшесі, 10, № 12 кіреберіс мекенжайында орналасқан телефоны 8 (7172) 74-24-40 Агенттіктің кеңселеріне беру жолымен жүргізіледі.</w:t>
      </w:r>
      <w:r>
        <w:br/>
      </w:r>
      <w:r>
        <w:rPr>
          <w:rFonts w:ascii="Times New Roman"/>
          <w:b w:val="false"/>
          <w:i w:val="false"/>
          <w:color w:val="000000"/>
          <w:sz w:val="28"/>
        </w:rPr>
        <w:t>
</w:t>
      </w:r>
      <w:r>
        <w:rPr>
          <w:rFonts w:ascii="Times New Roman"/>
          <w:b w:val="false"/>
          <w:i w:val="false"/>
          <w:color w:val="000000"/>
          <w:sz w:val="28"/>
        </w:rPr>
        <w:t>
      22. Мемлекеттік қызметті әдепсіз көрсеткен кезде шағымдарды:</w:t>
      </w:r>
      <w:r>
        <w:br/>
      </w:r>
      <w:r>
        <w:rPr>
          <w:rFonts w:ascii="Times New Roman"/>
          <w:b w:val="false"/>
          <w:i w:val="false"/>
          <w:color w:val="000000"/>
          <w:sz w:val="28"/>
        </w:rPr>
        <w:t>
</w:t>
      </w:r>
      <w:r>
        <w:rPr>
          <w:rFonts w:ascii="Times New Roman"/>
          <w:b w:val="false"/>
          <w:i w:val="false"/>
          <w:color w:val="000000"/>
          <w:sz w:val="28"/>
        </w:rPr>
        <w:t>
      1) Астана қаласы, «Сарыарқа» ауданы, Желтоқсан көшесі, 25 (41), телефоны 8 (7172) 32-02-28 мекенжайы бойынша мамандандырылған кәсіпорын басшысының атына;</w:t>
      </w:r>
      <w:r>
        <w:br/>
      </w:r>
      <w:r>
        <w:rPr>
          <w:rFonts w:ascii="Times New Roman"/>
          <w:b w:val="false"/>
          <w:i w:val="false"/>
          <w:color w:val="000000"/>
          <w:sz w:val="28"/>
        </w:rPr>
        <w:t>
</w:t>
      </w:r>
      <w:r>
        <w:rPr>
          <w:rFonts w:ascii="Times New Roman"/>
          <w:b w:val="false"/>
          <w:i w:val="false"/>
          <w:color w:val="000000"/>
          <w:sz w:val="28"/>
        </w:rPr>
        <w:t>
      2) Астана қаласы, Республика даңғылы, 43А үй, телефоны 8 (7172) 94-99-95 мекенжайы бойынша орталық басшысының атына;</w:t>
      </w:r>
      <w:r>
        <w:br/>
      </w:r>
      <w:r>
        <w:rPr>
          <w:rFonts w:ascii="Times New Roman"/>
          <w:b w:val="false"/>
          <w:i w:val="false"/>
          <w:color w:val="000000"/>
          <w:sz w:val="28"/>
        </w:rPr>
        <w:t>
</w:t>
      </w:r>
      <w:r>
        <w:rPr>
          <w:rFonts w:ascii="Times New Roman"/>
          <w:b w:val="false"/>
          <w:i w:val="false"/>
          <w:color w:val="000000"/>
          <w:sz w:val="28"/>
        </w:rPr>
        <w:t>
      3) порталдағы – «кері байланыс» сілтемесі арқылы;</w:t>
      </w:r>
      <w:r>
        <w:br/>
      </w:r>
      <w:r>
        <w:rPr>
          <w:rFonts w:ascii="Times New Roman"/>
          <w:b w:val="false"/>
          <w:i w:val="false"/>
          <w:color w:val="000000"/>
          <w:sz w:val="28"/>
        </w:rPr>
        <w:t>
</w:t>
      </w:r>
      <w:r>
        <w:rPr>
          <w:rFonts w:ascii="Times New Roman"/>
          <w:b w:val="false"/>
          <w:i w:val="false"/>
          <w:color w:val="000000"/>
          <w:sz w:val="28"/>
        </w:rPr>
        <w:t>
      4) саll-орталықтың 1414 телефон нөмірі бойынша жолдайды.</w:t>
      </w:r>
      <w:r>
        <w:br/>
      </w:r>
      <w:r>
        <w:rPr>
          <w:rFonts w:ascii="Times New Roman"/>
          <w:b w:val="false"/>
          <w:i w:val="false"/>
          <w:color w:val="000000"/>
          <w:sz w:val="28"/>
        </w:rPr>
        <w:t>
</w:t>
      </w:r>
      <w:r>
        <w:rPr>
          <w:rFonts w:ascii="Times New Roman"/>
          <w:b w:val="false"/>
          <w:i w:val="false"/>
          <w:color w:val="000000"/>
          <w:sz w:val="28"/>
        </w:rPr>
        <w:t>
      23. Мемлекеттік қызмет алушы көрсетілген мемлекеттік қызмет нәтижелерімен келіспеген жағдайда заңнамада белгіленген тәртіппен сотқа шағымдануға құқылы.</w:t>
      </w:r>
      <w:r>
        <w:br/>
      </w:r>
      <w:r>
        <w:rPr>
          <w:rFonts w:ascii="Times New Roman"/>
          <w:b w:val="false"/>
          <w:i w:val="false"/>
          <w:color w:val="000000"/>
          <w:sz w:val="28"/>
        </w:rPr>
        <w:t>
</w:t>
      </w:r>
      <w:r>
        <w:rPr>
          <w:rFonts w:ascii="Times New Roman"/>
          <w:b w:val="false"/>
          <w:i w:val="false"/>
          <w:color w:val="000000"/>
          <w:sz w:val="28"/>
        </w:rPr>
        <w:t>
      24. Шағым онда көрсетілген мәселелерді шешу құзыретіне кіретін лауазымды тұлғаға жолдануға тиіс.</w:t>
      </w:r>
      <w:r>
        <w:br/>
      </w:r>
      <w:r>
        <w:rPr>
          <w:rFonts w:ascii="Times New Roman"/>
          <w:b w:val="false"/>
          <w:i w:val="false"/>
          <w:color w:val="000000"/>
          <w:sz w:val="28"/>
        </w:rPr>
        <w:t>
</w:t>
      </w:r>
      <w:r>
        <w:rPr>
          <w:rFonts w:ascii="Times New Roman"/>
          <w:b w:val="false"/>
          <w:i w:val="false"/>
          <w:color w:val="000000"/>
          <w:sz w:val="28"/>
        </w:rPr>
        <w:t>
      Шағымда тегі, аты, әкесінің аты, электрондық мекенжайы және күні, сонымен қатар әрекетіне шағым жасалатын лауазымды тұлғалардың аты-жөні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w:t>
      </w:r>
      <w:r>
        <w:br/>
      </w:r>
      <w:r>
        <w:rPr>
          <w:rFonts w:ascii="Times New Roman"/>
          <w:b w:val="false"/>
          <w:i w:val="false"/>
          <w:color w:val="000000"/>
          <w:sz w:val="28"/>
        </w:rPr>
        <w:t>
</w:t>
      </w:r>
      <w:r>
        <w:rPr>
          <w:rFonts w:ascii="Times New Roman"/>
          <w:b w:val="false"/>
          <w:i w:val="false"/>
          <w:color w:val="000000"/>
          <w:sz w:val="28"/>
        </w:rPr>
        <w:t>
      1) мамандандырылған кәсіпорынның немесе Агенттіктің ақпаратты есепке алу журналында;</w:t>
      </w:r>
      <w:r>
        <w:br/>
      </w:r>
      <w:r>
        <w:rPr>
          <w:rFonts w:ascii="Times New Roman"/>
          <w:b w:val="false"/>
          <w:i w:val="false"/>
          <w:color w:val="000000"/>
          <w:sz w:val="28"/>
        </w:rPr>
        <w:t>
</w:t>
      </w:r>
      <w:r>
        <w:rPr>
          <w:rFonts w:ascii="Times New Roman"/>
          <w:b w:val="false"/>
          <w:i w:val="false"/>
          <w:color w:val="000000"/>
          <w:sz w:val="28"/>
        </w:rPr>
        <w:t>
      2) орталықтық кеңсесінде;</w:t>
      </w:r>
      <w:r>
        <w:br/>
      </w:r>
      <w:r>
        <w:rPr>
          <w:rFonts w:ascii="Times New Roman"/>
          <w:b w:val="false"/>
          <w:i w:val="false"/>
          <w:color w:val="000000"/>
          <w:sz w:val="28"/>
        </w:rPr>
        <w:t>
</w:t>
      </w:r>
      <w:r>
        <w:rPr>
          <w:rFonts w:ascii="Times New Roman"/>
          <w:b w:val="false"/>
          <w:i w:val="false"/>
          <w:color w:val="000000"/>
          <w:sz w:val="28"/>
        </w:rPr>
        <w:t>
      3) порталдағы «жеке кабинетте» тіркеледі.</w:t>
      </w:r>
      <w:r>
        <w:br/>
      </w:r>
      <w:r>
        <w:rPr>
          <w:rFonts w:ascii="Times New Roman"/>
          <w:b w:val="false"/>
          <w:i w:val="false"/>
          <w:color w:val="000000"/>
          <w:sz w:val="28"/>
        </w:rPr>
        <w:t>
</w:t>
      </w:r>
      <w:r>
        <w:rPr>
          <w:rFonts w:ascii="Times New Roman"/>
          <w:b w:val="false"/>
          <w:i w:val="false"/>
          <w:color w:val="000000"/>
          <w:sz w:val="28"/>
        </w:rPr>
        <w:t>
      Мемлекеттік қызмет алушыға күні мен уақыты, шағымды (арызды) қабылдаған тұлғаның аты-жөні және берілген шағымға жауап алатын орны, шағымның қаралу барысы туралы білуге болатын лауазымды адамдардың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Шағымның қаралу нәтижесі туралы өтініш иесіне жазбаша түрде пошта арқылы хабарланады.</w:t>
      </w:r>
      <w:r>
        <w:br/>
      </w:r>
      <w:r>
        <w:rPr>
          <w:rFonts w:ascii="Times New Roman"/>
          <w:b w:val="false"/>
          <w:i w:val="false"/>
          <w:color w:val="000000"/>
          <w:sz w:val="28"/>
        </w:rPr>
        <w:t>
</w:t>
      </w:r>
      <w:r>
        <w:rPr>
          <w:rFonts w:ascii="Times New Roman"/>
          <w:b w:val="false"/>
          <w:i w:val="false"/>
          <w:color w:val="000000"/>
          <w:sz w:val="28"/>
        </w:rPr>
        <w:t>
      Мемлекеттік қызмет алушы порталдағы «жеке кабинеттен» электрондық өтініш жолдаған кезде мамандандырылған кәсіпорындардың өтінішті өңдеуі барысында жаңартылатын өтініш туралы (өтініштің жеткендігі туралы белгі, тіркелуі, орындалуы, қаралғандығы туралы немесе қараудан бас тарту туралы) ақпарат қолжетімді болады.</w:t>
      </w:r>
    </w:p>
    <w:bookmarkEnd w:id="145"/>
    <w:bookmarkStart w:name="z209" w:id="146"/>
    <w:p>
      <w:pPr>
        <w:spacing w:after="0"/>
        <w:ind w:left="0"/>
        <w:jc w:val="both"/>
      </w:pPr>
      <w:r>
        <w:rPr>
          <w:rFonts w:ascii="Times New Roman"/>
          <w:b w:val="false"/>
          <w:i w:val="false"/>
          <w:color w:val="000000"/>
          <w:sz w:val="28"/>
        </w:rPr>
        <w:t xml:space="preserve">
«Жер учаскесінің тиесілілігі </w:t>
      </w:r>
      <w:r>
        <w:br/>
      </w:r>
      <w:r>
        <w:rPr>
          <w:rFonts w:ascii="Times New Roman"/>
          <w:b w:val="false"/>
          <w:i w:val="false"/>
          <w:color w:val="000000"/>
          <w:sz w:val="28"/>
        </w:rPr>
        <w:t xml:space="preserve">
туралы ақпарат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146"/>
    <w:bookmarkStart w:name="z210" w:id="147"/>
    <w:p>
      <w:pPr>
        <w:spacing w:after="0"/>
        <w:ind w:left="0"/>
        <w:jc w:val="left"/>
      </w:pPr>
      <w:r>
        <w:rPr>
          <w:rFonts w:ascii="Times New Roman"/>
          <w:b/>
          <w:i w:val="false"/>
          <w:color w:val="000000"/>
        </w:rPr>
        <w:t xml:space="preserve"> 
Қазақстан Республикасы Көлік және коммуникация министрлігінің</w:t>
      </w:r>
      <w:r>
        <w:br/>
      </w:r>
      <w:r>
        <w:rPr>
          <w:rFonts w:ascii="Times New Roman"/>
          <w:b/>
          <w:i w:val="false"/>
          <w:color w:val="000000"/>
        </w:rPr>
        <w:t>
Мемлекеттік қызметтерді автоматтандыруды бақылау және xалыққа</w:t>
      </w:r>
      <w:r>
        <w:br/>
      </w:r>
      <w:r>
        <w:rPr>
          <w:rFonts w:ascii="Times New Roman"/>
          <w:b/>
          <w:i w:val="false"/>
          <w:color w:val="000000"/>
        </w:rPr>
        <w:t>
қызмет көрсету орталықтарының қызметін үйлестіру комитетінің</w:t>
      </w:r>
      <w:r>
        <w:br/>
      </w:r>
      <w:r>
        <w:rPr>
          <w:rFonts w:ascii="Times New Roman"/>
          <w:b/>
          <w:i w:val="false"/>
          <w:color w:val="000000"/>
        </w:rPr>
        <w:t>
«Халыққа қызмет көрсету орталықтары» республикалық мемлекеттік</w:t>
      </w:r>
      <w:r>
        <w:br/>
      </w:r>
      <w:r>
        <w:rPr>
          <w:rFonts w:ascii="Times New Roman"/>
          <w:b/>
          <w:i w:val="false"/>
          <w:color w:val="000000"/>
        </w:rPr>
        <w:t>
кәсіпорындарының тізбесі</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0"/>
        <w:gridCol w:w="5160"/>
        <w:gridCol w:w="3290"/>
      </w:tblGrid>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 атауы (филиалдары, бөлімдері, секторлары)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жерінің мекенжайы</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 Мәметова көшесі, 19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18б</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Щучье қаласы, Абылай хан көшесі, 28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кенті, Жеңіс көшесі, 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 қаласы, Ғабдуллин көшесі, 104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Бейбітшілік көшесі, 52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көшесі, 44а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 шағын ауданы, 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Безымянный тұйық көшесі, 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қаласы, 109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(Жилянка) ауылдық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(Жилянка) ауылы, Сәтпаев көшесі,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кенті, Байтұрсынов көшесі, 1«Б»</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шағын ауданы, 47Б</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Әміров көшесі,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Нұрымжанов тұйық көшесі, 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Бадамша ауылдық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ауданы, Жангелдин көшесі, 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Әйтеке би, 63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қаласы,Тәуелсіздік көшесі, 67Б</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бөлімінің Қапал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март көшесі, 63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бөлімінің Қабанбай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 хан көшесі, 237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бөлімінің Шелек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бөлімінің Боралдай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көшесі, 6А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бөлімінің Қараой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бөлімінің Тау самалы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бөлімінің Шамалған станциясы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1В</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көшесі, 22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бөлімінің Қоғалы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Бапық би кенті, Измайлов көшесі,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аудандық бөлімінің Шенгелді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Шенгелді ауылы, Сейфуллин көшесі, 34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Жамбыл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бөлімінің Лепсі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бөлімінің Нарынкөл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Нарынкөл ауылы, Райымбек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бөлімінің Нұра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Октябрьская көшесі, 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көшесі, 35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Атырау қалалық бөлім</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Баймұханов көшесі, 16а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Атырау қалалық бөлім</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көшесі, Байжігітов көшесі, 80а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кенті, Мендіғалиев көшесі, 30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Абай көшесі,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Абай көшесі, 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Күлсары қаласы, Бейбітшілік көшесі, 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Центральная көшесі, 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Өскемен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Өскемен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ауданы, Глубокое кенті, Попович көшесі, 22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Жангелдин көшесі, 52а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Стаханов көшесі, 39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Үлкен-Нарын ауылы, Абылай хан, 96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Момышұлы көшесі, 77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ауылы, Ақсуат ауылы, Абылай хан көшесі, 23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3 шағын аудан, 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Семей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Семей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Дүйсенов көшесі, 84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 хан көшесі, 116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 Қойгелді көшесі, № 158а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255"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Тараз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1б</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Тараз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 ауданы, 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Тараз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көшесі, 49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Исмайылов көшесі, 232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4-42-54 </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51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атындағы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қаласы, 81/2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Чапай ауылы, Ақжайық қысқа көшесі, 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облысы, Сайхин ауданы, Бергалиев көшесі, 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көшесі, Железнодорожная көшесі, 121А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63А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Иманов көшесі, 79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69Б</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ауданы, Казталовка ауылы, Лұқманов көшесі, 22А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ауданы, Құрманғалиев көшесі, 23/1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Казахстанская көшесі, 11/2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Вокзальная көшесі, 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ауданының Жалпақтал ауылдық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ауданы, Жалпақтал ауылы, С. Датұлы, 23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бөлімінің Дарьинский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бөлімінің Тайпақ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Шемякина, 13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бөлімінің Ақжайық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Ақжайық көшесі, 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Қарағанды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Қарағанды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Қарағанды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Қарағанды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Қарағанды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 шағын ауданы, 6/7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Қарағанды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Теміртау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Теміртау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 128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Абай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Абай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Шахтинск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Құнанбаев көшесі, 65Б</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Шахтинск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Квартал кенті, 10/16, 16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Осакаровка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Пристанционная көшесі, 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Осакаровка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Молодежный кенті, Абай көшесі, 13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Жапаков көшесі, 23/1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көшесі, 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Оспанов көшесі, 40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Бұқар жырау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Ботақара кенті, Абылай хан көшесі, 37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Бұқар жырау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Бейбітшілік көшесі, 24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Ақтоғай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Ақтоғай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кенті, Амангелді көшесі, 29а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Гашек көшесі, 14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көшесі, 27/7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62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32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Советская көшесі, 13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Торай ауылы, 8 наурыз көшесі, 37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Ленин көшесі, 108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Космонавтар көшесі, 16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Комсомол көшесі, 24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 4 шағын аудан, 25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4А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кенті, Шақшақ Жәнібек көшесі, 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Рудный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Космонавтов даңғылы, 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Рудный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көшесі, 76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Ленин көшесі, 104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қаласы, 93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Абай көшесі, 97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ауданы,Федоровка ауылы, Красноармейская көшесі, 56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Калинин көшесі, 53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2Е</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Қызылорда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Амангелді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Қызылорда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көшесі, Жанқожа батыр көшесі, 82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Қызылорда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Шұғыла шағын ауданы, 45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Қызылорда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 ауданы, 16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Максимов көшесі, № 17а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Қарасақал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55«а»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Рысқұлов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Сығанақ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 15 шағын аудан, 67б</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 15 шағын аудан, 67б</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шағын ауданы, Оқушылар шығармашылығы үйі ғимараты</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ғимараттары</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бөлімінің Боранқұл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 мәдениеті» мемлекеттік мекемесінің ғимараты</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Центральная көшесі, 15, Қазпошта ғимараты</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бөлімінің Ақшүкір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Жетібай ауылдық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 көшесі,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Павлодар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49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Тургенев көшесі, 85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Лебяже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Тәуелсіздікке 10 жыл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72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Д. Сыздықов көшесі, 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Жеңіс көшесі, 67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Еңбек көшесі, 11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Горький тұйық көшесі, 10Г</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ауданы, Новоишимское ауылы, Ленин көшесі, 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Институт көшесі, 1А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ауданы, Булаево қаласы, Юбилейная көшесі, 62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қаласы, С. Мұқанов көшесі, 11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ауылы, Қазақстан Конституциясы көшесі, 208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Тимирязев ауылы, Уәлиханов көшесі, 17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Кішкенекөл ауылы, Уәлиханов көшесі, 80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Желтоқсан көшесі, 31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Шымкент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Шымкент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Шымкент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Шымкент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Шымкент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6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көшесі, 189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тұйығы</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шағын ауданы, Жанқожа батыр көшесі, 24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Түріксіб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бөлімінің № 1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бөлімінің № 2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даңғылы, 53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бөлімінің № 3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Теміржолшылар кенті, Ақтасты көшесі, 20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Тілендиев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батыр даңғылы, 6а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Ақжайық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 («Темірбанк» АҚ ғимараты)</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Өндіріс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көшесі, 6/1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Кенесары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даңғылы, 12 («БТА-банк» АҚ ғимараты)</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Жеңіс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бөлімінің № 1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даңғылы, 5/1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211" w:id="148"/>
    <w:p>
      <w:pPr>
        <w:spacing w:after="0"/>
        <w:ind w:left="0"/>
        <w:jc w:val="both"/>
      </w:pPr>
      <w:r>
        <w:rPr>
          <w:rFonts w:ascii="Times New Roman"/>
          <w:b w:val="false"/>
          <w:i w:val="false"/>
          <w:color w:val="000000"/>
          <w:sz w:val="28"/>
        </w:rPr>
        <w:t xml:space="preserve">
«Жер учаскесінің тиесілілігі </w:t>
      </w:r>
      <w:r>
        <w:br/>
      </w:r>
      <w:r>
        <w:rPr>
          <w:rFonts w:ascii="Times New Roman"/>
          <w:b w:val="false"/>
          <w:i w:val="false"/>
          <w:color w:val="000000"/>
          <w:sz w:val="28"/>
        </w:rPr>
        <w:t xml:space="preserve">
туралы ақпарат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148"/>
    <w:bookmarkStart w:name="z212" w:id="149"/>
    <w:p>
      <w:pPr>
        <w:spacing w:after="0"/>
        <w:ind w:left="0"/>
        <w:jc w:val="left"/>
      </w:pPr>
      <w:r>
        <w:rPr>
          <w:rFonts w:ascii="Times New Roman"/>
          <w:b/>
          <w:i w:val="false"/>
          <w:color w:val="000000"/>
        </w:rPr>
        <w:t xml:space="preserve"> 
Сапа және тиімділік көрсеткіштерінің мәні</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2"/>
        <w:gridCol w:w="2552"/>
        <w:gridCol w:w="2310"/>
        <w:gridCol w:w="2310"/>
      </w:tblGrid>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алдағы жылдағы мақсатты мәні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Уақыттылығы</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тапсырған сәттен бастап қызметті белгіленген мерзімде ұсыну жағдайларының %-ы (үлесі)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9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Қызмет көрсету үдерісінің сапасына қанағаттанған тұтынушылардың %-ы (үлесі)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Қызмет көрсету сапасына және оның тәртібі туралы ақпаратқа қанағаттанған тұтынушылардың %-ы (үлесі)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Ақпаратқа электрондық форматта қолжетімділік болатын қызметтердің %-ы (үлесі)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Шағымданудың қолданыстағы тәртібіне қанағаттанған тұтынушылардың %-ы (үлесі)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Персоналдың сыпайылығына қанағаттанған тұтынушылардың %-ы (үлесі)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3" w:id="15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 қарашадағы</w:t>
      </w:r>
      <w:r>
        <w:br/>
      </w:r>
      <w:r>
        <w:rPr>
          <w:rFonts w:ascii="Times New Roman"/>
          <w:b w:val="false"/>
          <w:i w:val="false"/>
          <w:color w:val="000000"/>
          <w:sz w:val="28"/>
        </w:rPr>
        <w:t xml:space="preserve">
№ 1392 қаулысымен   </w:t>
      </w:r>
      <w:r>
        <w:br/>
      </w:r>
      <w:r>
        <w:rPr>
          <w:rFonts w:ascii="Times New Roman"/>
          <w:b w:val="false"/>
          <w:i w:val="false"/>
          <w:color w:val="000000"/>
          <w:sz w:val="28"/>
        </w:rPr>
        <w:t xml:space="preserve">
бекітілген      </w:t>
      </w:r>
    </w:p>
    <w:bookmarkEnd w:id="150"/>
    <w:bookmarkStart w:name="z214" w:id="151"/>
    <w:p>
      <w:pPr>
        <w:spacing w:after="0"/>
        <w:ind w:left="0"/>
        <w:jc w:val="left"/>
      </w:pPr>
      <w:r>
        <w:rPr>
          <w:rFonts w:ascii="Times New Roman"/>
          <w:b/>
          <w:i w:val="false"/>
          <w:color w:val="000000"/>
        </w:rPr>
        <w:t xml:space="preserve"> 
«Жер учаскесіне кадастрлық ақпарат беру» мемлекеттік қызмет</w:t>
      </w:r>
      <w:r>
        <w:br/>
      </w:r>
      <w:r>
        <w:rPr>
          <w:rFonts w:ascii="Times New Roman"/>
          <w:b/>
          <w:i w:val="false"/>
          <w:color w:val="000000"/>
        </w:rPr>
        <w:t>
стандарты</w:t>
      </w:r>
    </w:p>
    <w:bookmarkEnd w:id="151"/>
    <w:bookmarkStart w:name="z215" w:id="152"/>
    <w:p>
      <w:pPr>
        <w:spacing w:after="0"/>
        <w:ind w:left="0"/>
        <w:jc w:val="left"/>
      </w:pPr>
      <w:r>
        <w:rPr>
          <w:rFonts w:ascii="Times New Roman"/>
          <w:b/>
          <w:i w:val="false"/>
          <w:color w:val="000000"/>
        </w:rPr>
        <w:t xml:space="preserve"> 
1. Жалпы ережелер</w:t>
      </w:r>
    </w:p>
    <w:bookmarkEnd w:id="152"/>
    <w:bookmarkStart w:name="z216" w:id="153"/>
    <w:p>
      <w:pPr>
        <w:spacing w:after="0"/>
        <w:ind w:left="0"/>
        <w:jc w:val="both"/>
      </w:pPr>
      <w:r>
        <w:rPr>
          <w:rFonts w:ascii="Times New Roman"/>
          <w:b w:val="false"/>
          <w:i w:val="false"/>
          <w:color w:val="000000"/>
          <w:sz w:val="28"/>
        </w:rPr>
        <w:t>
      1. «Жер учаскесіне кадастрлық ақпарат беру» мемлекеттік қызметін (бұдан әрі – мемлекеттік қызмет) Қазақстан Республикасы Жер ресурстарын басқару агенттігінің «Жер кадастры ғылыми-өндiрiстiк орталығы» республикалық мемлекеттік кәсіпорны (бұдан әрі – мамандандырылған кәсіпорын) электрондық цифрлық қолтаңба (бұдан әрі – ЭЦҚ) болған жағдайда мемлекеттік жер кадастрының автоматтандырылған ақпараттық жүйесі арқылы www.egov.kz «электрондық үкімет» веб-порталы арқылы (бұдан әрі – портал), сондай-ақ мекенжайлары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филиалдары (бұдан әрі - орталық)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Мемлекеттік қызметтердің шалғайдағы елді мекендер тұрғындарына қолжетімділігін қамтамасыз ету үшін мемлекеттік қызметтерді көрсету мобильдік орталықтар арқылы жүргізіледі.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толық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2003 жылғы 20 маусымдағы Жер кодексінің </w:t>
      </w:r>
      <w:r>
        <w:rPr>
          <w:rFonts w:ascii="Times New Roman"/>
          <w:b w:val="false"/>
          <w:i w:val="false"/>
          <w:color w:val="000000"/>
          <w:sz w:val="28"/>
        </w:rPr>
        <w:t>158-бабының</w:t>
      </w:r>
      <w:r>
        <w:rPr>
          <w:rFonts w:ascii="Times New Roman"/>
          <w:b w:val="false"/>
          <w:i w:val="false"/>
          <w:color w:val="000000"/>
          <w:sz w:val="28"/>
        </w:rPr>
        <w:t>, «Ақпараттандыру туралы» 2007 жылғы 11 қаңтардағы Қазақстан Республикасының Заңы </w:t>
      </w:r>
      <w:r>
        <w:rPr>
          <w:rFonts w:ascii="Times New Roman"/>
          <w:b w:val="false"/>
          <w:i w:val="false"/>
          <w:color w:val="000000"/>
          <w:sz w:val="28"/>
        </w:rPr>
        <w:t>29-бабының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Жер ресурстарын басқару агенттігінің (бұдан әрі – Агенттік) www.auzr.kz интернет-ресурсында;</w:t>
      </w:r>
      <w:r>
        <w:br/>
      </w:r>
      <w:r>
        <w:rPr>
          <w:rFonts w:ascii="Times New Roman"/>
          <w:b w:val="false"/>
          <w:i w:val="false"/>
          <w:color w:val="000000"/>
          <w:sz w:val="28"/>
        </w:rPr>
        <w:t>
</w:t>
      </w:r>
      <w:r>
        <w:rPr>
          <w:rFonts w:ascii="Times New Roman"/>
          <w:b w:val="false"/>
          <w:i w:val="false"/>
          <w:color w:val="000000"/>
          <w:sz w:val="28"/>
        </w:rPr>
        <w:t>
      2) мамандандырылған кәсіпорынның www.aisgzk.kz интернет-ресурсында;</w:t>
      </w:r>
      <w:r>
        <w:br/>
      </w:r>
      <w:r>
        <w:rPr>
          <w:rFonts w:ascii="Times New Roman"/>
          <w:b w:val="false"/>
          <w:i w:val="false"/>
          <w:color w:val="000000"/>
          <w:sz w:val="28"/>
        </w:rPr>
        <w:t>
</w:t>
      </w:r>
      <w:r>
        <w:rPr>
          <w:rFonts w:ascii="Times New Roman"/>
          <w:b w:val="false"/>
          <w:i w:val="false"/>
          <w:color w:val="000000"/>
          <w:sz w:val="28"/>
        </w:rPr>
        <w:t>
      3) орталықтың www.con.gov.kz интернет-ресурсында;</w:t>
      </w:r>
      <w:r>
        <w:br/>
      </w:r>
      <w:r>
        <w:rPr>
          <w:rFonts w:ascii="Times New Roman"/>
          <w:b w:val="false"/>
          <w:i w:val="false"/>
          <w:color w:val="000000"/>
          <w:sz w:val="28"/>
        </w:rPr>
        <w:t>
</w:t>
      </w:r>
      <w:r>
        <w:rPr>
          <w:rFonts w:ascii="Times New Roman"/>
          <w:b w:val="false"/>
          <w:i w:val="false"/>
          <w:color w:val="000000"/>
          <w:sz w:val="28"/>
        </w:rPr>
        <w:t>
      4) орталықтардың стенділерінде;</w:t>
      </w:r>
      <w:r>
        <w:br/>
      </w:r>
      <w:r>
        <w:rPr>
          <w:rFonts w:ascii="Times New Roman"/>
          <w:b w:val="false"/>
          <w:i w:val="false"/>
          <w:color w:val="000000"/>
          <w:sz w:val="28"/>
        </w:rPr>
        <w:t>
</w:t>
      </w:r>
      <w:r>
        <w:rPr>
          <w:rFonts w:ascii="Times New Roman"/>
          <w:b w:val="false"/>
          <w:i w:val="false"/>
          <w:color w:val="000000"/>
          <w:sz w:val="28"/>
        </w:rPr>
        <w:t>
      5) порталда орналастырылған.</w:t>
      </w:r>
      <w:r>
        <w:br/>
      </w:r>
      <w:r>
        <w:rPr>
          <w:rFonts w:ascii="Times New Roman"/>
          <w:b w:val="false"/>
          <w:i w:val="false"/>
          <w:color w:val="000000"/>
          <w:sz w:val="28"/>
        </w:rPr>
        <w:t>
</w:t>
      </w:r>
      <w:r>
        <w:rPr>
          <w:rFonts w:ascii="Times New Roman"/>
          <w:b w:val="false"/>
          <w:i w:val="false"/>
          <w:color w:val="000000"/>
          <w:sz w:val="28"/>
        </w:rPr>
        <w:t>
      Сонымен бірге мемлекеттік қызмет туралы ақпарат call-орталықтың 1414 телефон нөмірі арқылы беріледі.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(уәкілетті тұлғаның электрондық цифрлық қолтаңбасымен куәландырылған (қол қойылған) электронды және/немесе қағаз түрдегі жер учаскесіне кадастрлық ақпарат беру немесе мемлекеттік қызметті көрсетуден бас тарту туралы дәлелді жауабы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орталыққа немесе порталға жүгінген сәттен бастап – 20 минуттан аспайды;</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кезекте күтудің рұқсат берілген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орталықтарда – күн сайын, дүйсенбіден бастап сенбіні қоса алғанда, демалыс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күндерін қоспағанда, белгіленген жұмыс кестесіне сәйкес үзіліссіз сағат 9.00-ден 20.00-ге дейін.</w:t>
      </w:r>
      <w:r>
        <w:br/>
      </w:r>
      <w:r>
        <w:rPr>
          <w:rFonts w:ascii="Times New Roman"/>
          <w:b w:val="false"/>
          <w:i w:val="false"/>
          <w:color w:val="000000"/>
          <w:sz w:val="28"/>
        </w:rPr>
        <w:t>
</w:t>
      </w:r>
      <w:r>
        <w:rPr>
          <w:rFonts w:ascii="Times New Roman"/>
          <w:b w:val="false"/>
          <w:i w:val="false"/>
          <w:color w:val="000000"/>
          <w:sz w:val="28"/>
        </w:rPr>
        <w:t>
      Қабылдау «электрондық» кезек тәртібімен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Мобильдік орталықтар құжат қабылдауды орталық бекіткен кестеге сәйкес, алайда бір елді мекенде аптасына кемінде алты сағат жұмыс уақытымен жүргізеді;</w:t>
      </w:r>
      <w:r>
        <w:br/>
      </w:r>
      <w:r>
        <w:rPr>
          <w:rFonts w:ascii="Times New Roman"/>
          <w:b w:val="false"/>
          <w:i w:val="false"/>
          <w:color w:val="000000"/>
          <w:sz w:val="28"/>
        </w:rPr>
        <w:t>
</w:t>
      </w:r>
      <w:r>
        <w:rPr>
          <w:rFonts w:ascii="Times New Roman"/>
          <w:b w:val="false"/>
          <w:i w:val="false"/>
          <w:color w:val="000000"/>
          <w:sz w:val="28"/>
        </w:rPr>
        <w:t>
      2)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мүмкіндігі шектеулі мемлекеттік қызметті алушыларға қызмет көрсету үшін жағдайлар көзделген, өртке қарсы қауіпсіздік шаралары қабылданған орталық ғимаратында көрсетіледі. Ғимаратта анықтама бюросы, күту креслолары, ақпараттық стенділер орналастырылады;</w:t>
      </w:r>
      <w:r>
        <w:br/>
      </w:r>
      <w:r>
        <w:rPr>
          <w:rFonts w:ascii="Times New Roman"/>
          <w:b w:val="false"/>
          <w:i w:val="false"/>
          <w:color w:val="000000"/>
          <w:sz w:val="28"/>
        </w:rPr>
        <w:t>
</w:t>
      </w:r>
      <w:r>
        <w:rPr>
          <w:rFonts w:ascii="Times New Roman"/>
          <w:b w:val="false"/>
          <w:i w:val="false"/>
          <w:color w:val="000000"/>
          <w:sz w:val="28"/>
        </w:rPr>
        <w:t>
      2) порталда – «жеке кабинет» арқылы жүзеге асырылады.</w:t>
      </w:r>
    </w:p>
    <w:bookmarkEnd w:id="153"/>
    <w:bookmarkStart w:name="z241" w:id="154"/>
    <w:p>
      <w:pPr>
        <w:spacing w:after="0"/>
        <w:ind w:left="0"/>
        <w:jc w:val="left"/>
      </w:pPr>
      <w:r>
        <w:rPr>
          <w:rFonts w:ascii="Times New Roman"/>
          <w:b/>
          <w:i w:val="false"/>
          <w:color w:val="000000"/>
        </w:rPr>
        <w:t xml:space="preserve"> 
2. Мемлекеттік қызметті көрсету тәртібі</w:t>
      </w:r>
    </w:p>
    <w:bookmarkEnd w:id="154"/>
    <w:bookmarkStart w:name="z242" w:id="155"/>
    <w:p>
      <w:pPr>
        <w:spacing w:after="0"/>
        <w:ind w:left="0"/>
        <w:jc w:val="both"/>
      </w:pPr>
      <w:r>
        <w:rPr>
          <w:rFonts w:ascii="Times New Roman"/>
          <w:b w:val="false"/>
          <w:i w:val="false"/>
          <w:color w:val="000000"/>
          <w:sz w:val="28"/>
        </w:rPr>
        <w:t>
      11. Мемлекеттік қызметті алушы немесе оның өкілі (сенімхат бойынша) мынадай құжаттарды тапсырады:</w:t>
      </w:r>
      <w:r>
        <w:br/>
      </w:r>
      <w:r>
        <w:rPr>
          <w:rFonts w:ascii="Times New Roman"/>
          <w:b w:val="false"/>
          <w:i w:val="false"/>
          <w:color w:val="000000"/>
          <w:sz w:val="28"/>
        </w:rPr>
        <w:t>
</w:t>
      </w:r>
      <w:r>
        <w:rPr>
          <w:rFonts w:ascii="Times New Roman"/>
          <w:b w:val="false"/>
          <w:i w:val="false"/>
          <w:color w:val="000000"/>
          <w:sz w:val="28"/>
        </w:rPr>
        <w:t>
      орталықта:</w:t>
      </w:r>
      <w:r>
        <w:br/>
      </w:r>
      <w:r>
        <w:rPr>
          <w:rFonts w:ascii="Times New Roman"/>
          <w:b w:val="false"/>
          <w:i w:val="false"/>
          <w:color w:val="000000"/>
          <w:sz w:val="28"/>
        </w:rPr>
        <w:t>
</w:t>
      </w:r>
      <w:r>
        <w:rPr>
          <w:rFonts w:ascii="Times New Roman"/>
          <w:b w:val="false"/>
          <w:i w:val="false"/>
          <w:color w:val="000000"/>
          <w:sz w:val="28"/>
        </w:rPr>
        <w:t>
      1) жеке тұлғалар үшін –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2) заңды тұлғалар үшін – заңды тұлғаны мемлекеттік тіркеу туралы куәліктің мәліметтері (БСН).</w:t>
      </w:r>
      <w:r>
        <w:br/>
      </w:r>
      <w:r>
        <w:rPr>
          <w:rFonts w:ascii="Times New Roman"/>
          <w:b w:val="false"/>
          <w:i w:val="false"/>
          <w:color w:val="000000"/>
          <w:sz w:val="28"/>
        </w:rPr>
        <w:t>
</w:t>
      </w:r>
      <w:r>
        <w:rPr>
          <w:rFonts w:ascii="Times New Roman"/>
          <w:b w:val="false"/>
          <w:i w:val="false"/>
          <w:color w:val="000000"/>
          <w:sz w:val="28"/>
        </w:rPr>
        <w:t>
      Орталық мемлекеттік электрондық ақпараттық ресурс болып табылатын мәліметтерді тиісті мемлекеттік ақпараттық жүйелерден халыққа қызмет көрсету орталықтарының ақпараттық жүйесі арқылы уәкілетті тұлғаның ЭЦҚ куәландырылған (қол қойылған) электронды құжат түрінде алады.</w:t>
      </w:r>
      <w:r>
        <w:br/>
      </w:r>
      <w:r>
        <w:rPr>
          <w:rFonts w:ascii="Times New Roman"/>
          <w:b w:val="false"/>
          <w:i w:val="false"/>
          <w:color w:val="000000"/>
          <w:sz w:val="28"/>
        </w:rPr>
        <w:t>
</w:t>
      </w:r>
      <w:r>
        <w:rPr>
          <w:rFonts w:ascii="Times New Roman"/>
          <w:b w:val="false"/>
          <w:i w:val="false"/>
          <w:color w:val="000000"/>
          <w:sz w:val="28"/>
        </w:rPr>
        <w:t>
      Орталық қызметкері құжаттардың түпнұсқалылығын мемлекеттік органдардың мемлекеттік ақпараттық жүйелерінен ұсынылған мәліметтермен салыстырып, түпнұсқаларды мемлекеттік қызметті алушыға қайтарады;</w:t>
      </w:r>
      <w:r>
        <w:br/>
      </w:r>
      <w:r>
        <w:rPr>
          <w:rFonts w:ascii="Times New Roman"/>
          <w:b w:val="false"/>
          <w:i w:val="false"/>
          <w:color w:val="000000"/>
          <w:sz w:val="28"/>
        </w:rPr>
        <w:t>
</w:t>
      </w:r>
      <w:r>
        <w:rPr>
          <w:rFonts w:ascii="Times New Roman"/>
          <w:b w:val="false"/>
          <w:i w:val="false"/>
          <w:color w:val="000000"/>
          <w:sz w:val="28"/>
        </w:rPr>
        <w:t>
      порталда: мемлекеттік қызметті алушының ЭЦҚ куәландырылған (қол қойылған) электронды құжат нысанында сұраныс ұсынылады.</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 болып табылатын мәліметтерді уәкілетті орган тиісті мемлекеттік ақпараттық жүйелерден халыққа қызмет көрсету орталықтарының ақпараттық жүйесі арқылы уәкілетті тұлғаның ЭЦҚ куәландырылған (қол қойылған) электронды құжат түрінде алады.</w:t>
      </w:r>
      <w:r>
        <w:br/>
      </w:r>
      <w:r>
        <w:rPr>
          <w:rFonts w:ascii="Times New Roman"/>
          <w:b w:val="false"/>
          <w:i w:val="false"/>
          <w:color w:val="000000"/>
          <w:sz w:val="28"/>
        </w:rPr>
        <w:t>
</w:t>
      </w:r>
      <w:r>
        <w:rPr>
          <w:rFonts w:ascii="Times New Roman"/>
          <w:b w:val="false"/>
          <w:i w:val="false"/>
          <w:color w:val="000000"/>
          <w:sz w:val="28"/>
        </w:rPr>
        <w:t>
      12. Орталықта мемлекеттік қызметті алу үшін өтініш бланкілерін толтыру талап етілмейді.</w:t>
      </w:r>
      <w:r>
        <w:br/>
      </w:r>
      <w:r>
        <w:rPr>
          <w:rFonts w:ascii="Times New Roman"/>
          <w:b w:val="false"/>
          <w:i w:val="false"/>
          <w:color w:val="000000"/>
          <w:sz w:val="28"/>
        </w:rPr>
        <w:t>
</w:t>
      </w:r>
      <w:r>
        <w:rPr>
          <w:rFonts w:ascii="Times New Roman"/>
          <w:b w:val="false"/>
          <w:i w:val="false"/>
          <w:color w:val="000000"/>
          <w:sz w:val="28"/>
        </w:rPr>
        <w:t>
      Портал арқылы мемлекеттік қызметті алу үшін мемлекеттік қызметті алушы электрондық сұраныс нысанының қажетті жолдарын толтырады.</w:t>
      </w:r>
      <w:r>
        <w:br/>
      </w:r>
      <w:r>
        <w:rPr>
          <w:rFonts w:ascii="Times New Roman"/>
          <w:b w:val="false"/>
          <w:i w:val="false"/>
          <w:color w:val="000000"/>
          <w:sz w:val="28"/>
        </w:rPr>
        <w:t>
</w:t>
      </w:r>
      <w:r>
        <w:rPr>
          <w:rFonts w:ascii="Times New Roman"/>
          <w:b w:val="false"/>
          <w:i w:val="false"/>
          <w:color w:val="000000"/>
          <w:sz w:val="28"/>
        </w:rPr>
        <w:t>
      13. Орталықта құжаттарды қабылдауды орталықтың қызметкерлері жүзеге асырады.</w:t>
      </w:r>
      <w:r>
        <w:br/>
      </w:r>
      <w:r>
        <w:rPr>
          <w:rFonts w:ascii="Times New Roman"/>
          <w:b w:val="false"/>
          <w:i w:val="false"/>
          <w:color w:val="000000"/>
          <w:sz w:val="28"/>
        </w:rPr>
        <w:t>
</w:t>
      </w:r>
      <w:r>
        <w:rPr>
          <w:rFonts w:ascii="Times New Roman"/>
          <w:b w:val="false"/>
          <w:i w:val="false"/>
          <w:color w:val="000000"/>
          <w:sz w:val="28"/>
        </w:rPr>
        <w:t>
      Порталда электрондық сұранысты қабылдау мемлекеттік қызметті алушының «жеке кабинетінде» жүзеге асырылады.</w:t>
      </w:r>
      <w:r>
        <w:br/>
      </w:r>
      <w:r>
        <w:rPr>
          <w:rFonts w:ascii="Times New Roman"/>
          <w:b w:val="false"/>
          <w:i w:val="false"/>
          <w:color w:val="000000"/>
          <w:sz w:val="28"/>
        </w:rPr>
        <w:t>
</w:t>
      </w:r>
      <w:r>
        <w:rPr>
          <w:rFonts w:ascii="Times New Roman"/>
          <w:b w:val="false"/>
          <w:i w:val="false"/>
          <w:color w:val="000000"/>
          <w:sz w:val="28"/>
        </w:rPr>
        <w:t>
      14. Құжаттарды орталық арқылы қабылдағанда, орталық қызметкері халыққа қызмет көрсету орталықтарының ақпараттық жүйесінде тиісті жазба жасайды.</w:t>
      </w:r>
      <w:r>
        <w:br/>
      </w:r>
      <w:r>
        <w:rPr>
          <w:rFonts w:ascii="Times New Roman"/>
          <w:b w:val="false"/>
          <w:i w:val="false"/>
          <w:color w:val="000000"/>
          <w:sz w:val="28"/>
        </w:rPr>
        <w:t>
</w:t>
      </w:r>
      <w:r>
        <w:rPr>
          <w:rFonts w:ascii="Times New Roman"/>
          <w:b w:val="false"/>
          <w:i w:val="false"/>
          <w:color w:val="000000"/>
          <w:sz w:val="28"/>
        </w:rPr>
        <w:t>
      Портал арқылы жүгінген жағдайда мемлекеттік қызметті алушының «жеке кабинетіне» мемлекеттік қызметтің нәтижесін алу күні мен уақытын көрсете отырып, мемлекеттік қызметті көрсету үшін сұраныстың қабылданғаны туралы хабарлама-есеп жолданады.</w:t>
      </w:r>
      <w:r>
        <w:br/>
      </w:r>
      <w:r>
        <w:rPr>
          <w:rFonts w:ascii="Times New Roman"/>
          <w:b w:val="false"/>
          <w:i w:val="false"/>
          <w:color w:val="000000"/>
          <w:sz w:val="28"/>
        </w:rPr>
        <w:t>
</w:t>
      </w:r>
      <w:r>
        <w:rPr>
          <w:rFonts w:ascii="Times New Roman"/>
          <w:b w:val="false"/>
          <w:i w:val="false"/>
          <w:color w:val="000000"/>
          <w:sz w:val="28"/>
        </w:rPr>
        <w:t>
      15.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орталықта – қолма-қол;</w:t>
      </w:r>
      <w:r>
        <w:br/>
      </w:r>
      <w:r>
        <w:rPr>
          <w:rFonts w:ascii="Times New Roman"/>
          <w:b w:val="false"/>
          <w:i w:val="false"/>
          <w:color w:val="000000"/>
          <w:sz w:val="28"/>
        </w:rPr>
        <w:t>
</w:t>
      </w:r>
      <w:r>
        <w:rPr>
          <w:rFonts w:ascii="Times New Roman"/>
          <w:b w:val="false"/>
          <w:i w:val="false"/>
          <w:color w:val="000000"/>
          <w:sz w:val="28"/>
        </w:rPr>
        <w:t>
      2) порталда – «жеке кабинетте» ұсынылады.</w:t>
      </w:r>
      <w:r>
        <w:br/>
      </w:r>
      <w:r>
        <w:rPr>
          <w:rFonts w:ascii="Times New Roman"/>
          <w:b w:val="false"/>
          <w:i w:val="false"/>
          <w:color w:val="000000"/>
          <w:sz w:val="28"/>
        </w:rPr>
        <w:t>
</w:t>
      </w:r>
      <w:r>
        <w:rPr>
          <w:rFonts w:ascii="Times New Roman"/>
          <w:b w:val="false"/>
          <w:i w:val="false"/>
          <w:color w:val="000000"/>
          <w:sz w:val="28"/>
        </w:rPr>
        <w:t>
      16. Орталықта және порталда мемлекеттік қызметті көрсетуден бас тарту қарастырылмаған.</w:t>
      </w:r>
    </w:p>
    <w:bookmarkEnd w:id="155"/>
    <w:bookmarkStart w:name="z260" w:id="156"/>
    <w:p>
      <w:pPr>
        <w:spacing w:after="0"/>
        <w:ind w:left="0"/>
        <w:jc w:val="left"/>
      </w:pPr>
      <w:r>
        <w:rPr>
          <w:rFonts w:ascii="Times New Roman"/>
          <w:b/>
          <w:i w:val="false"/>
          <w:color w:val="000000"/>
        </w:rPr>
        <w:t xml:space="preserve"> 
3. Жұмыс қағидаттары</w:t>
      </w:r>
    </w:p>
    <w:bookmarkEnd w:id="156"/>
    <w:bookmarkStart w:name="z261" w:id="157"/>
    <w:p>
      <w:pPr>
        <w:spacing w:after="0"/>
        <w:ind w:left="0"/>
        <w:jc w:val="both"/>
      </w:pPr>
      <w:r>
        <w:rPr>
          <w:rFonts w:ascii="Times New Roman"/>
          <w:b w:val="false"/>
          <w:i w:val="false"/>
          <w:color w:val="000000"/>
          <w:sz w:val="28"/>
        </w:rPr>
        <w:t>
      17. Орталықтың мемлекеттік қызметті алушыға қатысты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құқықтарын және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атқару кезінде заңдылықты сақтау;</w:t>
      </w:r>
      <w:r>
        <w:br/>
      </w:r>
      <w:r>
        <w:rPr>
          <w:rFonts w:ascii="Times New Roman"/>
          <w:b w:val="false"/>
          <w:i w:val="false"/>
          <w:color w:val="000000"/>
          <w:sz w:val="28"/>
        </w:rPr>
        <w:t>
</w:t>
      </w:r>
      <w:r>
        <w:rPr>
          <w:rFonts w:ascii="Times New Roman"/>
          <w:b w:val="false"/>
          <w:i w:val="false"/>
          <w:color w:val="000000"/>
          <w:sz w:val="28"/>
        </w:rPr>
        <w:t>
      3) мемлекеттік қызметті алушымен жұмыс істеген кезде сыпайылық таныту;</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толық ақпарат беру;</w:t>
      </w:r>
      <w:r>
        <w:br/>
      </w:r>
      <w:r>
        <w:rPr>
          <w:rFonts w:ascii="Times New Roman"/>
          <w:b w:val="false"/>
          <w:i w:val="false"/>
          <w:color w:val="000000"/>
          <w:sz w:val="28"/>
        </w:rPr>
        <w:t>
</w:t>
      </w:r>
      <w:r>
        <w:rPr>
          <w:rFonts w:ascii="Times New Roman"/>
          <w:b w:val="false"/>
          <w:i w:val="false"/>
          <w:color w:val="000000"/>
          <w:sz w:val="28"/>
        </w:rPr>
        <w:t>
      5) өтініштерді қарастырғанда лауазымды тұлғалар қызметінің ашықтығы;</w:t>
      </w:r>
      <w:r>
        <w:br/>
      </w:r>
      <w:r>
        <w:rPr>
          <w:rFonts w:ascii="Times New Roman"/>
          <w:b w:val="false"/>
          <w:i w:val="false"/>
          <w:color w:val="000000"/>
          <w:sz w:val="28"/>
        </w:rPr>
        <w:t>
</w:t>
      </w:r>
      <w:r>
        <w:rPr>
          <w:rFonts w:ascii="Times New Roman"/>
          <w:b w:val="false"/>
          <w:i w:val="false"/>
          <w:color w:val="000000"/>
          <w:sz w:val="28"/>
        </w:rPr>
        <w:t>
      6) мемлекеттік қызметті алушы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7) мемлекеттік қызметті алушы құжаттарының мазмұны бойынша ақпаратты қорғау және құпиялылығын сақтау.</w:t>
      </w:r>
    </w:p>
    <w:bookmarkEnd w:id="157"/>
    <w:bookmarkStart w:name="z269" w:id="158"/>
    <w:p>
      <w:pPr>
        <w:spacing w:after="0"/>
        <w:ind w:left="0"/>
        <w:jc w:val="left"/>
      </w:pPr>
      <w:r>
        <w:rPr>
          <w:rFonts w:ascii="Times New Roman"/>
          <w:b/>
          <w:i w:val="false"/>
          <w:color w:val="000000"/>
        </w:rPr>
        <w:t xml:space="preserve"> 
4. Жұмыс нәтижелері</w:t>
      </w:r>
    </w:p>
    <w:bookmarkEnd w:id="158"/>
    <w:bookmarkStart w:name="z270" w:id="159"/>
    <w:p>
      <w:pPr>
        <w:spacing w:after="0"/>
        <w:ind w:left="0"/>
        <w:jc w:val="both"/>
      </w:pPr>
      <w:r>
        <w:rPr>
          <w:rFonts w:ascii="Times New Roman"/>
          <w:b w:val="false"/>
          <w:i w:val="false"/>
          <w:color w:val="000000"/>
          <w:sz w:val="28"/>
        </w:rPr>
        <w:t>
      18. Мемлекеттік қызметті алушыларға мемлекеттік қызметті көрсету бойынша жұмыс нәтижелері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Мамандандырылған кәсіпорынның құрылымдық бөлімшелерінің жұмысы бағаланатын мемлекеттік қызметтің сапасы мен тиімділік көрсеткіштерінің нысаналы мәндері Агенттік төрағасының бұйрығымен жыл сайын бекітіледі.</w:t>
      </w:r>
    </w:p>
    <w:bookmarkEnd w:id="159"/>
    <w:bookmarkStart w:name="z272" w:id="160"/>
    <w:p>
      <w:pPr>
        <w:spacing w:after="0"/>
        <w:ind w:left="0"/>
        <w:jc w:val="left"/>
      </w:pPr>
      <w:r>
        <w:rPr>
          <w:rFonts w:ascii="Times New Roman"/>
          <w:b/>
          <w:i w:val="false"/>
          <w:color w:val="000000"/>
        </w:rPr>
        <w:t xml:space="preserve"> 
5. Шағымдану тәртібі</w:t>
      </w:r>
    </w:p>
    <w:bookmarkEnd w:id="160"/>
    <w:bookmarkStart w:name="z273" w:id="161"/>
    <w:p>
      <w:pPr>
        <w:spacing w:after="0"/>
        <w:ind w:left="0"/>
        <w:jc w:val="both"/>
      </w:pPr>
      <w:r>
        <w:rPr>
          <w:rFonts w:ascii="Times New Roman"/>
          <w:b w:val="false"/>
          <w:i w:val="false"/>
          <w:color w:val="000000"/>
          <w:sz w:val="28"/>
        </w:rPr>
        <w:t>
      20. Лауазымды қызметкерлердің әрекетіне (әрекетсіздігіне) шағымдану тәртібін түсіндіруді, сондай-ақ шағым дайындауға жәрдемдесуді: Астана қаласы, «Сарыарқа» ауданы, Желтоқсан көшесі, 25 (41) мекенжайы бойынша мамандандырылған кәсіпорынның уәкілетті мамандары жүзеге асырады.</w:t>
      </w:r>
      <w:r>
        <w:br/>
      </w:r>
      <w:r>
        <w:rPr>
          <w:rFonts w:ascii="Times New Roman"/>
          <w:b w:val="false"/>
          <w:i w:val="false"/>
          <w:color w:val="000000"/>
          <w:sz w:val="28"/>
        </w:rPr>
        <w:t>
</w:t>
      </w:r>
      <w:r>
        <w:rPr>
          <w:rFonts w:ascii="Times New Roman"/>
          <w:b w:val="false"/>
          <w:i w:val="false"/>
          <w:color w:val="000000"/>
          <w:sz w:val="28"/>
        </w:rPr>
        <w:t>
      Орталық қызметкерінің әрекетіне (әрекетсіздігіне) шағымдану тәртібі туралы ақпаратты саll-орталығының 1414 телефон нөмірі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қызметтердің нәтижелерімен келіспеген жағдайда шағымдар мемлекеттік қызметті алушының таңдауы бойынша:</w:t>
      </w:r>
      <w:r>
        <w:br/>
      </w:r>
      <w:r>
        <w:rPr>
          <w:rFonts w:ascii="Times New Roman"/>
          <w:b w:val="false"/>
          <w:i w:val="false"/>
          <w:color w:val="000000"/>
          <w:sz w:val="28"/>
        </w:rPr>
        <w:t>
</w:t>
      </w:r>
      <w:r>
        <w:rPr>
          <w:rFonts w:ascii="Times New Roman"/>
          <w:b w:val="false"/>
          <w:i w:val="false"/>
          <w:color w:val="000000"/>
          <w:sz w:val="28"/>
        </w:rPr>
        <w:t>
      1) мамандандырылған кәсіпорын басшысына немесе оның орынбасарларына жазылады. Мамандандырылған кәсіпорын басшыларының азаматтарды қабылдау кестесі www.aisgzk.kz интернет-ресурсында, сондай-ақ Агенттіктің www.auzr.kz. порталында көрсетілген;</w:t>
      </w:r>
      <w:r>
        <w:br/>
      </w:r>
      <w:r>
        <w:rPr>
          <w:rFonts w:ascii="Times New Roman"/>
          <w:b w:val="false"/>
          <w:i w:val="false"/>
          <w:color w:val="000000"/>
          <w:sz w:val="28"/>
        </w:rPr>
        <w:t>
</w:t>
      </w:r>
      <w:r>
        <w:rPr>
          <w:rFonts w:ascii="Times New Roman"/>
          <w:b w:val="false"/>
          <w:i w:val="false"/>
          <w:color w:val="000000"/>
          <w:sz w:val="28"/>
        </w:rPr>
        <w:t>
      2) Агенттіктің интернет-ресурсының www.auzr.kz. мекенжайы бойынша Агенттік төрағасының блогына («Агенттік төрағасының блогы» беті);</w:t>
      </w:r>
      <w:r>
        <w:br/>
      </w:r>
      <w:r>
        <w:rPr>
          <w:rFonts w:ascii="Times New Roman"/>
          <w:b w:val="false"/>
          <w:i w:val="false"/>
          <w:color w:val="000000"/>
          <w:sz w:val="28"/>
        </w:rPr>
        <w:t>
</w:t>
      </w:r>
      <w:r>
        <w:rPr>
          <w:rFonts w:ascii="Times New Roman"/>
          <w:b w:val="false"/>
          <w:i w:val="false"/>
          <w:color w:val="000000"/>
          <w:sz w:val="28"/>
        </w:rPr>
        <w:t>
      3) Астана қаласы, «Сарыарқа» ауданы, Желтоқсан көшесі, 25 (41) мекенжайында орналасқан телефоны 8 (7172) 32-02-11 мамандандырылған кәсіпорынның немесе Астана қаласы Орынбор көшесі, 10, № 12 кіреберіс мекенжайында орналасқан телефоны 8 (7172) 74-24-40 Агенттіктің кеңселеріне беру жолымен жүргізіледі.</w:t>
      </w:r>
      <w:r>
        <w:br/>
      </w:r>
      <w:r>
        <w:rPr>
          <w:rFonts w:ascii="Times New Roman"/>
          <w:b w:val="false"/>
          <w:i w:val="false"/>
          <w:color w:val="000000"/>
          <w:sz w:val="28"/>
        </w:rPr>
        <w:t>
</w:t>
      </w:r>
      <w:r>
        <w:rPr>
          <w:rFonts w:ascii="Times New Roman"/>
          <w:b w:val="false"/>
          <w:i w:val="false"/>
          <w:color w:val="000000"/>
          <w:sz w:val="28"/>
        </w:rPr>
        <w:t>
      22. Мемлекеттік қызметті әдепсіз көрсеткен кезде шағымдарды:</w:t>
      </w:r>
      <w:r>
        <w:br/>
      </w:r>
      <w:r>
        <w:rPr>
          <w:rFonts w:ascii="Times New Roman"/>
          <w:b w:val="false"/>
          <w:i w:val="false"/>
          <w:color w:val="000000"/>
          <w:sz w:val="28"/>
        </w:rPr>
        <w:t>
</w:t>
      </w:r>
      <w:r>
        <w:rPr>
          <w:rFonts w:ascii="Times New Roman"/>
          <w:b w:val="false"/>
          <w:i w:val="false"/>
          <w:color w:val="000000"/>
          <w:sz w:val="28"/>
        </w:rPr>
        <w:t>
      1) Астана қаласы, «Сарыарқа» ауданы, Желтоқсан көшесі, 25 (41), телефоны 8 (7172) 32-02-28 мекенжайы бойынша мамандандырылған кәсіпорын басшысының атына;</w:t>
      </w:r>
      <w:r>
        <w:br/>
      </w:r>
      <w:r>
        <w:rPr>
          <w:rFonts w:ascii="Times New Roman"/>
          <w:b w:val="false"/>
          <w:i w:val="false"/>
          <w:color w:val="000000"/>
          <w:sz w:val="28"/>
        </w:rPr>
        <w:t>
</w:t>
      </w:r>
      <w:r>
        <w:rPr>
          <w:rFonts w:ascii="Times New Roman"/>
          <w:b w:val="false"/>
          <w:i w:val="false"/>
          <w:color w:val="000000"/>
          <w:sz w:val="28"/>
        </w:rPr>
        <w:t>
      2) Астана қаласы, Республика даңғылы, 43А үй, телефоны 8 (7172) 94-99-95 мекенжайы бойынша орталық басшысының атына;</w:t>
      </w:r>
      <w:r>
        <w:br/>
      </w:r>
      <w:r>
        <w:rPr>
          <w:rFonts w:ascii="Times New Roman"/>
          <w:b w:val="false"/>
          <w:i w:val="false"/>
          <w:color w:val="000000"/>
          <w:sz w:val="28"/>
        </w:rPr>
        <w:t>
</w:t>
      </w:r>
      <w:r>
        <w:rPr>
          <w:rFonts w:ascii="Times New Roman"/>
          <w:b w:val="false"/>
          <w:i w:val="false"/>
          <w:color w:val="000000"/>
          <w:sz w:val="28"/>
        </w:rPr>
        <w:t>
      3) порталдағы – «кері байланыс» сілтемесі арқылы;</w:t>
      </w:r>
      <w:r>
        <w:br/>
      </w:r>
      <w:r>
        <w:rPr>
          <w:rFonts w:ascii="Times New Roman"/>
          <w:b w:val="false"/>
          <w:i w:val="false"/>
          <w:color w:val="000000"/>
          <w:sz w:val="28"/>
        </w:rPr>
        <w:t>
</w:t>
      </w:r>
      <w:r>
        <w:rPr>
          <w:rFonts w:ascii="Times New Roman"/>
          <w:b w:val="false"/>
          <w:i w:val="false"/>
          <w:color w:val="000000"/>
          <w:sz w:val="28"/>
        </w:rPr>
        <w:t>
      4) саll-орталықтың 1414 телефон нөмірі бойынша жолдайды.</w:t>
      </w:r>
      <w:r>
        <w:br/>
      </w:r>
      <w:r>
        <w:rPr>
          <w:rFonts w:ascii="Times New Roman"/>
          <w:b w:val="false"/>
          <w:i w:val="false"/>
          <w:color w:val="000000"/>
          <w:sz w:val="28"/>
        </w:rPr>
        <w:t>
</w:t>
      </w:r>
      <w:r>
        <w:rPr>
          <w:rFonts w:ascii="Times New Roman"/>
          <w:b w:val="false"/>
          <w:i w:val="false"/>
          <w:color w:val="000000"/>
          <w:sz w:val="28"/>
        </w:rPr>
        <w:t>
      23. Мемлекеттік қызмет алушы көрсетілген мемлекеттік қызмет нәтижелерімен келіспеген жағдайда заңнамада белгіленген тәртіппен сотқа шағымдануға құқылы.</w:t>
      </w:r>
      <w:r>
        <w:br/>
      </w:r>
      <w:r>
        <w:rPr>
          <w:rFonts w:ascii="Times New Roman"/>
          <w:b w:val="false"/>
          <w:i w:val="false"/>
          <w:color w:val="000000"/>
          <w:sz w:val="28"/>
        </w:rPr>
        <w:t>
</w:t>
      </w:r>
      <w:r>
        <w:rPr>
          <w:rFonts w:ascii="Times New Roman"/>
          <w:b w:val="false"/>
          <w:i w:val="false"/>
          <w:color w:val="000000"/>
          <w:sz w:val="28"/>
        </w:rPr>
        <w:t>
      24. Шағым онда көрсетілген мәселелерді шешу құзыретіне кіретін лауазымды тұлғаға жолдануға тиіс.</w:t>
      </w:r>
      <w:r>
        <w:br/>
      </w:r>
      <w:r>
        <w:rPr>
          <w:rFonts w:ascii="Times New Roman"/>
          <w:b w:val="false"/>
          <w:i w:val="false"/>
          <w:color w:val="000000"/>
          <w:sz w:val="28"/>
        </w:rPr>
        <w:t>
</w:t>
      </w:r>
      <w:r>
        <w:rPr>
          <w:rFonts w:ascii="Times New Roman"/>
          <w:b w:val="false"/>
          <w:i w:val="false"/>
          <w:color w:val="000000"/>
          <w:sz w:val="28"/>
        </w:rPr>
        <w:t>
      Шағымда тегі, аты, әкесінің аты, электрондық мекенжайы және күні, сонымен қатар әрекетіне шағым жасалатын лауазымды тұлғалардың аты-жөні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w:t>
      </w:r>
      <w:r>
        <w:br/>
      </w:r>
      <w:r>
        <w:rPr>
          <w:rFonts w:ascii="Times New Roman"/>
          <w:b w:val="false"/>
          <w:i w:val="false"/>
          <w:color w:val="000000"/>
          <w:sz w:val="28"/>
        </w:rPr>
        <w:t>
</w:t>
      </w:r>
      <w:r>
        <w:rPr>
          <w:rFonts w:ascii="Times New Roman"/>
          <w:b w:val="false"/>
          <w:i w:val="false"/>
          <w:color w:val="000000"/>
          <w:sz w:val="28"/>
        </w:rPr>
        <w:t>
      1) мамандандырылған кәсіпорынның немесе Агенттіктің ақпаратты есепке алу журналында;</w:t>
      </w:r>
      <w:r>
        <w:br/>
      </w:r>
      <w:r>
        <w:rPr>
          <w:rFonts w:ascii="Times New Roman"/>
          <w:b w:val="false"/>
          <w:i w:val="false"/>
          <w:color w:val="000000"/>
          <w:sz w:val="28"/>
        </w:rPr>
        <w:t>
</w:t>
      </w:r>
      <w:r>
        <w:rPr>
          <w:rFonts w:ascii="Times New Roman"/>
          <w:b w:val="false"/>
          <w:i w:val="false"/>
          <w:color w:val="000000"/>
          <w:sz w:val="28"/>
        </w:rPr>
        <w:t>
      2) орталықтық кеңсесінде;</w:t>
      </w:r>
      <w:r>
        <w:br/>
      </w:r>
      <w:r>
        <w:rPr>
          <w:rFonts w:ascii="Times New Roman"/>
          <w:b w:val="false"/>
          <w:i w:val="false"/>
          <w:color w:val="000000"/>
          <w:sz w:val="28"/>
        </w:rPr>
        <w:t>
</w:t>
      </w:r>
      <w:r>
        <w:rPr>
          <w:rFonts w:ascii="Times New Roman"/>
          <w:b w:val="false"/>
          <w:i w:val="false"/>
          <w:color w:val="000000"/>
          <w:sz w:val="28"/>
        </w:rPr>
        <w:t>
      3) порталдағы «жеке кабинетте» тіркеледі.</w:t>
      </w:r>
      <w:r>
        <w:br/>
      </w:r>
      <w:r>
        <w:rPr>
          <w:rFonts w:ascii="Times New Roman"/>
          <w:b w:val="false"/>
          <w:i w:val="false"/>
          <w:color w:val="000000"/>
          <w:sz w:val="28"/>
        </w:rPr>
        <w:t>
</w:t>
      </w:r>
      <w:r>
        <w:rPr>
          <w:rFonts w:ascii="Times New Roman"/>
          <w:b w:val="false"/>
          <w:i w:val="false"/>
          <w:color w:val="000000"/>
          <w:sz w:val="28"/>
        </w:rPr>
        <w:t>
      Мемлекеттік қызмет алушыға күні мен уақыты, шағымды (арызды) қабылдаған тұлғаның аты-жөні және берілген шағымға жауап алатын орны, шағымның қаралу барысы туралы білуге болатын лауазымды адамдардың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Шағымның қаралу нәтижесі туралы өтініш иесіне жазбаша түрде пошта арқылы хабарланады.</w:t>
      </w:r>
      <w:r>
        <w:br/>
      </w:r>
      <w:r>
        <w:rPr>
          <w:rFonts w:ascii="Times New Roman"/>
          <w:b w:val="false"/>
          <w:i w:val="false"/>
          <w:color w:val="000000"/>
          <w:sz w:val="28"/>
        </w:rPr>
        <w:t>
</w:t>
      </w:r>
      <w:r>
        <w:rPr>
          <w:rFonts w:ascii="Times New Roman"/>
          <w:b w:val="false"/>
          <w:i w:val="false"/>
          <w:color w:val="000000"/>
          <w:sz w:val="28"/>
        </w:rPr>
        <w:t>
      Мемлекеттік қызмет алушы порталдағы «жеке кабинеттен» электрондық өтініш жолдаған кезде мамандандырылған кәсіпорындардың өтінішті өңдеуі барысында жаңартылатын өтініш туралы (өтініштің жеткендігі туралы белгі, тіркелуі, орындалуы, қаралғандығы туралы немесе қараудан бас тарту туралы) ақпарат қолжетімді болады.</w:t>
      </w:r>
    </w:p>
    <w:bookmarkEnd w:id="161"/>
    <w:bookmarkStart w:name="z294" w:id="162"/>
    <w:p>
      <w:pPr>
        <w:spacing w:after="0"/>
        <w:ind w:left="0"/>
        <w:jc w:val="both"/>
      </w:pPr>
      <w:r>
        <w:rPr>
          <w:rFonts w:ascii="Times New Roman"/>
          <w:b w:val="false"/>
          <w:i w:val="false"/>
          <w:color w:val="000000"/>
          <w:sz w:val="28"/>
        </w:rPr>
        <w:t xml:space="preserve">
«Жер учаскесіне кадастрлық  </w:t>
      </w:r>
      <w:r>
        <w:br/>
      </w:r>
      <w:r>
        <w:rPr>
          <w:rFonts w:ascii="Times New Roman"/>
          <w:b w:val="false"/>
          <w:i w:val="false"/>
          <w:color w:val="000000"/>
          <w:sz w:val="28"/>
        </w:rPr>
        <w:t xml:space="preserve">
ақпарат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162"/>
    <w:bookmarkStart w:name="z295" w:id="163"/>
    <w:p>
      <w:pPr>
        <w:spacing w:after="0"/>
        <w:ind w:left="0"/>
        <w:jc w:val="left"/>
      </w:pPr>
      <w:r>
        <w:rPr>
          <w:rFonts w:ascii="Times New Roman"/>
          <w:b/>
          <w:i w:val="false"/>
          <w:color w:val="000000"/>
        </w:rPr>
        <w:t xml:space="preserve"> 
Қазақстан Республикасы Көлік және коммуникация министрлігінің</w:t>
      </w:r>
      <w:r>
        <w:br/>
      </w:r>
      <w:r>
        <w:rPr>
          <w:rFonts w:ascii="Times New Roman"/>
          <w:b/>
          <w:i w:val="false"/>
          <w:color w:val="000000"/>
        </w:rPr>
        <w:t>
Мемлекеттік қызметтерді автоматтандыруды бақылау және xалыққа</w:t>
      </w:r>
      <w:r>
        <w:br/>
      </w:r>
      <w:r>
        <w:rPr>
          <w:rFonts w:ascii="Times New Roman"/>
          <w:b/>
          <w:i w:val="false"/>
          <w:color w:val="000000"/>
        </w:rPr>
        <w:t>
қызмет көрсету орталықтарының қызметін үйлестіру комитетінің</w:t>
      </w:r>
      <w:r>
        <w:br/>
      </w:r>
      <w:r>
        <w:rPr>
          <w:rFonts w:ascii="Times New Roman"/>
          <w:b/>
          <w:i w:val="false"/>
          <w:color w:val="000000"/>
        </w:rPr>
        <w:t>
«Халыққа қызмет көрсету орталықтары» республикалық мемлекеттік</w:t>
      </w:r>
      <w:r>
        <w:br/>
      </w:r>
      <w:r>
        <w:rPr>
          <w:rFonts w:ascii="Times New Roman"/>
          <w:b/>
          <w:i w:val="false"/>
          <w:color w:val="000000"/>
        </w:rPr>
        <w:t>
кәсіпорындарының тізбесі</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0"/>
        <w:gridCol w:w="5160"/>
        <w:gridCol w:w="3290"/>
      </w:tblGrid>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 атауы (филиалдары, бөлімдері, секторлары)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жерінің мекенжайы</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 Мәметова көшесі, 19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18б</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Щучье қаласы, Абылай хан көшесі, 28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кенті, Жеңіс көшесі, 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 қаласы, Ғабдуллин көшесі, 104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Бейбітшілік көшесі, 52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көшесі, 44а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 шағын ауданы, 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Безымянный тұйық көшесі, 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қаласы, 109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(Жилянка) ауылдық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(Жилянка) ауылы, Сәтпаев көшесі,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кенті, Байтұрсынов көшесі, 1«Б»</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шағын ауданы, 47Б</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Әміров көшесі,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Нұрымжанов тұйық көшесі, 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Бадамша ауылдық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ауданы, Жангелдин көшесі, 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Әйтеке би, 63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қаласы,Тәуелсіздік көшесі, 67Б</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бөлімінің Қапал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март көшесі, 63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бөлімінің Қабанбай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 хан көшесі, 237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бөлімінің Шелек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бөлімінің Боралдай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көшесі, 6А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бөлімінің Қараой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бөлімінің Тау самалы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бөлімінің Шамалған станциясы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1В</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көшесі, 22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бөлімінің Қоғалы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Бапық би кенті, Измайлов көшесі,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аудандық бөлімінің Шенгелді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Шенгелді ауылы, Сейфуллин көшесі, 34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Жамбыл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бөлімінің Лепсі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бөлімінің Нарынкөл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Нарынкөл ауылы, Райымбек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бөлімінің Нұра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Октябрьская көшесі, 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көшесі, 35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Атырау қалалық бөлім</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Баймұханов көшесі, 16а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Атырау қалалық бөлім</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көшесі, Байжігітов көшесі, 80а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кенті, Мендіғалиев көшесі, 30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Абай көшесі,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Абай көшесі, 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Күлсары қаласы, Бейбітшілік көшесі, 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Центральная көшесі, 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Өскемен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Өскемен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ауданы, Глубокое кенті, Попович көшесі, 22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Жангелдин көшесі, 52а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Стаханов көшесі, 39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Үлкен-Нарын ауылы, Абылай хан, 96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Момышұлы көшесі, 77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ауылы, Ақсуат ауылы, Абылай хан көшесі, 23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3 шағын аудан, 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Семей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Семей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Дүйсенов көшесі, 84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 хан көшесі, 116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 Қойгелді көшесі, № 158а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255"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Тараз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1б</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Тараз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 ауданы, 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Тараз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көшесі, 49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Исмайылов көшесі, 232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51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атындағы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қаласы, 81/2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Чапай ауылы, Ақжайық қысқа көшесі, 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облысы, Сайхин ауданы, Бергалиев көшесі, 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көшесі, Железнодорожная көшесі, 121А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63А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Иманов көшесі, 79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69Б</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ауданы, Казталовка ауылы, Лұқманов көшесі, 22А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ауданы, Құрманғалиев көшесі, 23/1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Казахстанская көшесі, 11/2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Вокзальная көшесі, 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ауданының Жалпақтал ауылдық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ауданы, Жалпақтал ауылы, С. Датұлы, 23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бөлімінің Дарьинский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бөлімінің Тайпақ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Шемякина, 13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бөлімінің Ақжайық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Ақжайық көшесі, 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Қарағанды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Қарағанды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Қарағанды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Қарағанды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Қарағанды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 шағын ауданы, 6/7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Қарағанды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Теміртау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Теміртау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 128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Абай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Абай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Шахтинск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Құнанбаев көшесі, 65Б</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Шахтинск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Квартал кенті, 10/16, 16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Осакаровка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Пристанционная көшесі, 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Осакаровка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Молодежный кенті, Абай көшесі, 13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Жапаков көшесі, 23/1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көшесі, 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Оспанов көшесі, 40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Бұқар жырау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Ботақара кенті, Абылай хан көшесі, 37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Бұқар жырау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Бейбітшілік көшесі, 24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Ақтоғай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Ақтоғай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кенті, Амангелді көшесі, 29а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Гашек көшесі, 14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көшесі, 27/7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62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32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Советская көшесі, 13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Торай ауылы, 8 наурыз көшесі, 37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Ленин көшесі, 108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Космонавтар көшесі, 16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Комсомол көшесі, 24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 4 шағын аудан, 25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4А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кенті, Шақшақ Жәнібек көшесі, 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Рудный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Космонавтов даңғылы, 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Рудный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көшесі, 76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Ленин көшесі, 104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қаласы, 93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Абай көшесі, 97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ауданы,Федоровка ауылы, Красноармейская көшесі, 56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Калинин көшесі, 53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2Е</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Қызылорда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Амангелді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Қызылорда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көшесі, Жанқожа батыр көшесі, 82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Қызылорда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Шұғыла шағын ауданы, 45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Қызылорда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 ауданы, 16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Максимов көшесі, № 17а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Қарасақал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55«а»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Рысқұлов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Сығанақ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 15 шағын аудан, 67б</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 15 шағын аудан, 67б</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шағын ауданы, Оқушылар шығармашылығы үйі ғимараты</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ғимараттары</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бөлімінің Боранқұл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 мәдениеті» мемлекеттік мекемесінің ғимараты</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Центральная көшесі, 15, Қазпошта ғимараты</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бөлімінің Ақшүкір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Жетібай ауылдық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 көшесі,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Павлодар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49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Тургенев көшесі, 85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Лебяже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Тәуелсіздікке 10 жыл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72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Д. Сыздықов көшесі, 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Жеңіс көшесі, 67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Еңбек көшесі, 11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Горький тұйық көшесі, 10Г</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ауданы, Новоишимское ауылы, Ленин көшесі, 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Институт көшесі, 1А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ауданы, Булаево қаласы, Юбилейная көшесі, 62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қаласы, С. Мұқанов көшесі, 11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ауылы, Қазақстан Конституциясы көшесі, 208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Тимирязев ауылы, Уәлиханов көшесі, 17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Кішкенекөл ауылы, Уәлиханов көшесі, 80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Желтоқсан көшесі, 31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Шымкент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Шымкент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Шымкент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Шымкент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Шымкент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6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көшесі, 189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тұйығы</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шағын ауданы, Жанқожа батыр көшесі, 24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Түріксіб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бөлімінің № 1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бөлімінің № 2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даңғылы, 53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бөлімінің № 3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Теміржолшылар кенті, Ақтасты көшесі, 20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Тілендиев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батыр даңғылы, 6а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Ақжайық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 («Темірбанк» АҚ ғимараты)</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Өндіріс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көшесі, 6/1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Кенесары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даңғылы, 12 («БТА-банк» АҚ ғимараты)</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Жеңіс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бөлімінің № 1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даңғылы, 5/1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296" w:id="164"/>
    <w:p>
      <w:pPr>
        <w:spacing w:after="0"/>
        <w:ind w:left="0"/>
        <w:jc w:val="both"/>
      </w:pPr>
      <w:r>
        <w:rPr>
          <w:rFonts w:ascii="Times New Roman"/>
          <w:b w:val="false"/>
          <w:i w:val="false"/>
          <w:color w:val="000000"/>
          <w:sz w:val="28"/>
        </w:rPr>
        <w:t xml:space="preserve">
«Жер учаскесіне кадастрлық  </w:t>
      </w:r>
      <w:r>
        <w:br/>
      </w:r>
      <w:r>
        <w:rPr>
          <w:rFonts w:ascii="Times New Roman"/>
          <w:b w:val="false"/>
          <w:i w:val="false"/>
          <w:color w:val="000000"/>
          <w:sz w:val="28"/>
        </w:rPr>
        <w:t xml:space="preserve">
ақпарат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164"/>
    <w:bookmarkStart w:name="z297" w:id="165"/>
    <w:p>
      <w:pPr>
        <w:spacing w:after="0"/>
        <w:ind w:left="0"/>
        <w:jc w:val="left"/>
      </w:pPr>
      <w:r>
        <w:rPr>
          <w:rFonts w:ascii="Times New Roman"/>
          <w:b/>
          <w:i w:val="false"/>
          <w:color w:val="000000"/>
        </w:rPr>
        <w:t xml:space="preserve"> 
Сапа және тиімділік көрсеткіштерінің мәні</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3"/>
        <w:gridCol w:w="2311"/>
        <w:gridCol w:w="2189"/>
        <w:gridCol w:w="2311"/>
      </w:tblGrid>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алдағы жылдағы мақсатты мәні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Уақыттылығы</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тапсырған сәттен бастап қызметті белгіленген мерзімде ұсыну жағдайларының %-ы (үлесі)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Қызмет көрсету үдерісінің сапасына қанағаттанған тұтынушылардың %-ы (үлесі)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Қызмет көрсету сапасына және оның тәртібі туралы ақпаратқа қанағаттанған тұтынушылардың %-ы (үлесі)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Ақпаратқа электрондық форматта қолжетімділік болатын қызметтердің %-ы (үлесі)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Шағымданудың қолданыстағы тәртібіне қанағаттанған тұтынушылардың %-ы (үлесі)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Персоналдың сыпайылығына қанағаттанған тұтынушылардың %-ы (үлесі)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8" w:id="16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 қарашадағы</w:t>
      </w:r>
      <w:r>
        <w:br/>
      </w:r>
      <w:r>
        <w:rPr>
          <w:rFonts w:ascii="Times New Roman"/>
          <w:b w:val="false"/>
          <w:i w:val="false"/>
          <w:color w:val="000000"/>
          <w:sz w:val="28"/>
        </w:rPr>
        <w:t xml:space="preserve">
№ 1392 қаулысымен   </w:t>
      </w:r>
      <w:r>
        <w:br/>
      </w:r>
      <w:r>
        <w:rPr>
          <w:rFonts w:ascii="Times New Roman"/>
          <w:b w:val="false"/>
          <w:i w:val="false"/>
          <w:color w:val="000000"/>
          <w:sz w:val="28"/>
        </w:rPr>
        <w:t xml:space="preserve">
бекітілген      </w:t>
      </w:r>
    </w:p>
    <w:bookmarkEnd w:id="166"/>
    <w:bookmarkStart w:name="z299" w:id="167"/>
    <w:p>
      <w:pPr>
        <w:spacing w:after="0"/>
        <w:ind w:left="0"/>
        <w:jc w:val="left"/>
      </w:pPr>
      <w:r>
        <w:rPr>
          <w:rFonts w:ascii="Times New Roman"/>
          <w:b/>
          <w:i w:val="false"/>
          <w:color w:val="000000"/>
        </w:rPr>
        <w:t xml:space="preserve"> 
«Жер учаскесіне сәйкестендіру құжатын дайындау туралы ақпарат</w:t>
      </w:r>
      <w:r>
        <w:br/>
      </w:r>
      <w:r>
        <w:rPr>
          <w:rFonts w:ascii="Times New Roman"/>
          <w:b/>
          <w:i w:val="false"/>
          <w:color w:val="000000"/>
        </w:rPr>
        <w:t>
беру» мемлекеттік қызмет стандарты</w:t>
      </w:r>
    </w:p>
    <w:bookmarkEnd w:id="167"/>
    <w:bookmarkStart w:name="z300" w:id="168"/>
    <w:p>
      <w:pPr>
        <w:spacing w:after="0"/>
        <w:ind w:left="0"/>
        <w:jc w:val="left"/>
      </w:pPr>
      <w:r>
        <w:rPr>
          <w:rFonts w:ascii="Times New Roman"/>
          <w:b/>
          <w:i w:val="false"/>
          <w:color w:val="000000"/>
        </w:rPr>
        <w:t xml:space="preserve"> 
1. Жалпы ережелер</w:t>
      </w:r>
    </w:p>
    <w:bookmarkEnd w:id="168"/>
    <w:bookmarkStart w:name="z301" w:id="169"/>
    <w:p>
      <w:pPr>
        <w:spacing w:after="0"/>
        <w:ind w:left="0"/>
        <w:jc w:val="both"/>
      </w:pPr>
      <w:r>
        <w:rPr>
          <w:rFonts w:ascii="Times New Roman"/>
          <w:b w:val="false"/>
          <w:i w:val="false"/>
          <w:color w:val="000000"/>
          <w:sz w:val="28"/>
        </w:rPr>
        <w:t>
      1. «Жер учаскесіне сәйкестендіру құжатын дайындау туралы ақпарат беру» мемлекеттік қызметін (бұдан әрі – мемлекеттік қызмет) Қазақстан Республикасы Жер ресурстарын басқару агенттігінің «Жер кадастры ғылыми-өндiрiстiк орталығы» республикалық мемлекеттік кәсіпорны (бұдан әрі – мамандандырылған кәсіпорын) электрондық цифрлық қолтаңба (бұдан әрі – ЭЦҚ) болған жағдайда мемлекеттік жер кадастрының автоматтандырылған ақпараттық жүйесі арқылы www.egov.kz «электрондық үкімет» веб-порталы арқылы (бұдан әрі – портал), сондай-ақ мекенжайлары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филиалдары (бұдан әрі - орталық)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Мемлекеттік қызметтердің шалғайдағы елді мекендер тұрғындарына қолжетімділігін қамтамасыз ету үшін мемлекеттік қызметтерді көрсету мобильдік орталықтар арқылы жүргізіледі.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толық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2003 жылғы 20 маусымдағы Жер кодексінің </w:t>
      </w:r>
      <w:r>
        <w:rPr>
          <w:rFonts w:ascii="Times New Roman"/>
          <w:b w:val="false"/>
          <w:i w:val="false"/>
          <w:color w:val="000000"/>
          <w:sz w:val="28"/>
        </w:rPr>
        <w:t>158-бабының</w:t>
      </w:r>
      <w:r>
        <w:rPr>
          <w:rFonts w:ascii="Times New Roman"/>
          <w:b w:val="false"/>
          <w:i w:val="false"/>
          <w:color w:val="000000"/>
          <w:sz w:val="28"/>
        </w:rPr>
        <w:t>, «Ақпараттандыру туралы» 2007 жылғы 11 қаңтардағы Қазақстан Республикасының Заңының </w:t>
      </w:r>
      <w:r>
        <w:rPr>
          <w:rFonts w:ascii="Times New Roman"/>
          <w:b w:val="false"/>
          <w:i w:val="false"/>
          <w:color w:val="000000"/>
          <w:sz w:val="28"/>
        </w:rPr>
        <w:t>29-бабының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Жер ресурстарын басқару агенттігінің (бұдан әрі – Агенттік) www.auzr.kz интернет-ресурсында;</w:t>
      </w:r>
      <w:r>
        <w:br/>
      </w:r>
      <w:r>
        <w:rPr>
          <w:rFonts w:ascii="Times New Roman"/>
          <w:b w:val="false"/>
          <w:i w:val="false"/>
          <w:color w:val="000000"/>
          <w:sz w:val="28"/>
        </w:rPr>
        <w:t>
</w:t>
      </w:r>
      <w:r>
        <w:rPr>
          <w:rFonts w:ascii="Times New Roman"/>
          <w:b w:val="false"/>
          <w:i w:val="false"/>
          <w:color w:val="000000"/>
          <w:sz w:val="28"/>
        </w:rPr>
        <w:t>
      2) мамандандырылған кәсіпорынның www.aisgzk.kz интернет-ресурсында;</w:t>
      </w:r>
      <w:r>
        <w:br/>
      </w:r>
      <w:r>
        <w:rPr>
          <w:rFonts w:ascii="Times New Roman"/>
          <w:b w:val="false"/>
          <w:i w:val="false"/>
          <w:color w:val="000000"/>
          <w:sz w:val="28"/>
        </w:rPr>
        <w:t>
</w:t>
      </w:r>
      <w:r>
        <w:rPr>
          <w:rFonts w:ascii="Times New Roman"/>
          <w:b w:val="false"/>
          <w:i w:val="false"/>
          <w:color w:val="000000"/>
          <w:sz w:val="28"/>
        </w:rPr>
        <w:t>
      3) орталықтың www.con.gov.kz интернет-ресурсында;</w:t>
      </w:r>
      <w:r>
        <w:br/>
      </w:r>
      <w:r>
        <w:rPr>
          <w:rFonts w:ascii="Times New Roman"/>
          <w:b w:val="false"/>
          <w:i w:val="false"/>
          <w:color w:val="000000"/>
          <w:sz w:val="28"/>
        </w:rPr>
        <w:t>
</w:t>
      </w:r>
      <w:r>
        <w:rPr>
          <w:rFonts w:ascii="Times New Roman"/>
          <w:b w:val="false"/>
          <w:i w:val="false"/>
          <w:color w:val="000000"/>
          <w:sz w:val="28"/>
        </w:rPr>
        <w:t>
      4) орталықтардың стенділерінде;</w:t>
      </w:r>
      <w:r>
        <w:br/>
      </w:r>
      <w:r>
        <w:rPr>
          <w:rFonts w:ascii="Times New Roman"/>
          <w:b w:val="false"/>
          <w:i w:val="false"/>
          <w:color w:val="000000"/>
          <w:sz w:val="28"/>
        </w:rPr>
        <w:t>
</w:t>
      </w:r>
      <w:r>
        <w:rPr>
          <w:rFonts w:ascii="Times New Roman"/>
          <w:b w:val="false"/>
          <w:i w:val="false"/>
          <w:color w:val="000000"/>
          <w:sz w:val="28"/>
        </w:rPr>
        <w:t>
      5) порталда орналастырылған.</w:t>
      </w:r>
      <w:r>
        <w:br/>
      </w:r>
      <w:r>
        <w:rPr>
          <w:rFonts w:ascii="Times New Roman"/>
          <w:b w:val="false"/>
          <w:i w:val="false"/>
          <w:color w:val="000000"/>
          <w:sz w:val="28"/>
        </w:rPr>
        <w:t>
</w:t>
      </w:r>
      <w:r>
        <w:rPr>
          <w:rFonts w:ascii="Times New Roman"/>
          <w:b w:val="false"/>
          <w:i w:val="false"/>
          <w:color w:val="000000"/>
          <w:sz w:val="28"/>
        </w:rPr>
        <w:t>
      Сонымен бірге мемлекеттік қызмет туралы ақпарат call-орталықтың 1414 телефон нөмірі арқылы беріледі.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(уәкілетті тұлғаның электрондық цифрлық қолтаңбасымен куәландырылған (қол қойылған) электронды және/немесе қағаз түрдегі жер учаскесіне сәйкестендіру құжатын дайындау туралы ақпарат беру немесе мемлекеттік қызметті көрсетуден бас тарту туралы дәлелді жауабы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орталыққа немесе порталға жүгінген сәттен бастап – 20 минуттан аспайды;</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кезекте күтудің рұқсат берілген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орталықтарда – күн сайын, дүйсенбіден бастап сенбіні қоса алғанда, демалыс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күндерін қоспағанда, белгіленген жұмыс кестесіне сәйкес үзіліссіз сағат 9.00-ден 20.00-ге дейін.</w:t>
      </w:r>
      <w:r>
        <w:br/>
      </w:r>
      <w:r>
        <w:rPr>
          <w:rFonts w:ascii="Times New Roman"/>
          <w:b w:val="false"/>
          <w:i w:val="false"/>
          <w:color w:val="000000"/>
          <w:sz w:val="28"/>
        </w:rPr>
        <w:t>
</w:t>
      </w:r>
      <w:r>
        <w:rPr>
          <w:rFonts w:ascii="Times New Roman"/>
          <w:b w:val="false"/>
          <w:i w:val="false"/>
          <w:color w:val="000000"/>
          <w:sz w:val="28"/>
        </w:rPr>
        <w:t>
      Қабылдау «электрондық» кезек тәртібімен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Мобильдік орталықтар құжат қабылдауды орталық бекіткен кестеге сәйкес, алайда бір елді мекенде аптасына кемінде алты сағат жұмыс уақытымен жүргізеді;</w:t>
      </w:r>
      <w:r>
        <w:br/>
      </w:r>
      <w:r>
        <w:rPr>
          <w:rFonts w:ascii="Times New Roman"/>
          <w:b w:val="false"/>
          <w:i w:val="false"/>
          <w:color w:val="000000"/>
          <w:sz w:val="28"/>
        </w:rPr>
        <w:t>
</w:t>
      </w:r>
      <w:r>
        <w:rPr>
          <w:rFonts w:ascii="Times New Roman"/>
          <w:b w:val="false"/>
          <w:i w:val="false"/>
          <w:color w:val="000000"/>
          <w:sz w:val="28"/>
        </w:rPr>
        <w:t>
      2)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мүмкіндігі шектеулі мемлекеттік қызметті алушыларға қызмет көрсету үшін жағдайлар көзделген, өртке қарсы қауіпсіздік шаралары қабылданған орталық ғимаратында көрсетіледі. Ғимаратта анықтама бюросы, күту креслолары, ақпараттық стенділер орналастырылады;</w:t>
      </w:r>
      <w:r>
        <w:br/>
      </w:r>
      <w:r>
        <w:rPr>
          <w:rFonts w:ascii="Times New Roman"/>
          <w:b w:val="false"/>
          <w:i w:val="false"/>
          <w:color w:val="000000"/>
          <w:sz w:val="28"/>
        </w:rPr>
        <w:t>
</w:t>
      </w:r>
      <w:r>
        <w:rPr>
          <w:rFonts w:ascii="Times New Roman"/>
          <w:b w:val="false"/>
          <w:i w:val="false"/>
          <w:color w:val="000000"/>
          <w:sz w:val="28"/>
        </w:rPr>
        <w:t>
      2) порталда – «жеке кабинет» арқылы жүзеге асырылады.</w:t>
      </w:r>
    </w:p>
    <w:bookmarkEnd w:id="169"/>
    <w:bookmarkStart w:name="z326" w:id="170"/>
    <w:p>
      <w:pPr>
        <w:spacing w:after="0"/>
        <w:ind w:left="0"/>
        <w:jc w:val="left"/>
      </w:pPr>
      <w:r>
        <w:rPr>
          <w:rFonts w:ascii="Times New Roman"/>
          <w:b/>
          <w:i w:val="false"/>
          <w:color w:val="000000"/>
        </w:rPr>
        <w:t xml:space="preserve"> 
2. Мемлекеттік қызметті көрсету тәртібі</w:t>
      </w:r>
    </w:p>
    <w:bookmarkEnd w:id="170"/>
    <w:bookmarkStart w:name="z327" w:id="171"/>
    <w:p>
      <w:pPr>
        <w:spacing w:after="0"/>
        <w:ind w:left="0"/>
        <w:jc w:val="both"/>
      </w:pPr>
      <w:r>
        <w:rPr>
          <w:rFonts w:ascii="Times New Roman"/>
          <w:b w:val="false"/>
          <w:i w:val="false"/>
          <w:color w:val="000000"/>
          <w:sz w:val="28"/>
        </w:rPr>
        <w:t>
      11. Мемлекеттік қызметті алушы немесе оның өкілі (сенімхат бойынша) мынадай құжаттарды тапсырады:</w:t>
      </w:r>
      <w:r>
        <w:br/>
      </w:r>
      <w:r>
        <w:rPr>
          <w:rFonts w:ascii="Times New Roman"/>
          <w:b w:val="false"/>
          <w:i w:val="false"/>
          <w:color w:val="000000"/>
          <w:sz w:val="28"/>
        </w:rPr>
        <w:t>
</w:t>
      </w:r>
      <w:r>
        <w:rPr>
          <w:rFonts w:ascii="Times New Roman"/>
          <w:b w:val="false"/>
          <w:i w:val="false"/>
          <w:color w:val="000000"/>
          <w:sz w:val="28"/>
        </w:rPr>
        <w:t>
      орталықта:</w:t>
      </w:r>
      <w:r>
        <w:br/>
      </w:r>
      <w:r>
        <w:rPr>
          <w:rFonts w:ascii="Times New Roman"/>
          <w:b w:val="false"/>
          <w:i w:val="false"/>
          <w:color w:val="000000"/>
          <w:sz w:val="28"/>
        </w:rPr>
        <w:t>
</w:t>
      </w:r>
      <w:r>
        <w:rPr>
          <w:rFonts w:ascii="Times New Roman"/>
          <w:b w:val="false"/>
          <w:i w:val="false"/>
          <w:color w:val="000000"/>
          <w:sz w:val="28"/>
        </w:rPr>
        <w:t>
      1) жеке тұлғалар үшін –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2) заңды тұлғалар үшін – заңды тұлғаны мемлекеттік тіркеу туралы куәліктің мәліметтері (БСН).</w:t>
      </w:r>
      <w:r>
        <w:br/>
      </w:r>
      <w:r>
        <w:rPr>
          <w:rFonts w:ascii="Times New Roman"/>
          <w:b w:val="false"/>
          <w:i w:val="false"/>
          <w:color w:val="000000"/>
          <w:sz w:val="28"/>
        </w:rPr>
        <w:t>
</w:t>
      </w:r>
      <w:r>
        <w:rPr>
          <w:rFonts w:ascii="Times New Roman"/>
          <w:b w:val="false"/>
          <w:i w:val="false"/>
          <w:color w:val="000000"/>
          <w:sz w:val="28"/>
        </w:rPr>
        <w:t>
      Орталық мемлекеттік электрондық ақпараттық ресурс болып табылатын мәліметтерді тиісті мемлекеттік ақпараттық жүйелерден халыққа қызмет көрсету орталықтарының ақпараттық жүйесі арқылы уәкілетті тұлғаның ЭЦҚ куәландырылған (қол қойылған) электронды құжат түрінде алады.</w:t>
      </w:r>
      <w:r>
        <w:br/>
      </w:r>
      <w:r>
        <w:rPr>
          <w:rFonts w:ascii="Times New Roman"/>
          <w:b w:val="false"/>
          <w:i w:val="false"/>
          <w:color w:val="000000"/>
          <w:sz w:val="28"/>
        </w:rPr>
        <w:t>
</w:t>
      </w:r>
      <w:r>
        <w:rPr>
          <w:rFonts w:ascii="Times New Roman"/>
          <w:b w:val="false"/>
          <w:i w:val="false"/>
          <w:color w:val="000000"/>
          <w:sz w:val="28"/>
        </w:rPr>
        <w:t>
      Орталық қызметкері құжаттар түпнұсқалылығын мемлекеттік органдардың мемлекеттік ақпараттық жүйелерінен ұсынылған мәліметтермен салыстырып, түпнұсқаларды мемлекеттік қызметті алушыға қайтарады;</w:t>
      </w:r>
      <w:r>
        <w:br/>
      </w:r>
      <w:r>
        <w:rPr>
          <w:rFonts w:ascii="Times New Roman"/>
          <w:b w:val="false"/>
          <w:i w:val="false"/>
          <w:color w:val="000000"/>
          <w:sz w:val="28"/>
        </w:rPr>
        <w:t>
</w:t>
      </w:r>
      <w:r>
        <w:rPr>
          <w:rFonts w:ascii="Times New Roman"/>
          <w:b w:val="false"/>
          <w:i w:val="false"/>
          <w:color w:val="000000"/>
          <w:sz w:val="28"/>
        </w:rPr>
        <w:t>
      порталда: мемлекеттік қызметті алушының ЭЦҚ куәландырылған (қол қойылған) электронды құжат нысанында сұраныс ұсынылады.</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 болып табылатын мәліметтерді уәкілетті орган тиісті мемлекеттік ақпараттық жүйелерден халыққа қызмет көрсету орталықтарының ақпараттық жүйесі арқылы уәкілетті тұлғаның ЭЦҚ куәландырылған (қол қойылған) электронды құжат түрінде алады.</w:t>
      </w:r>
      <w:r>
        <w:br/>
      </w:r>
      <w:r>
        <w:rPr>
          <w:rFonts w:ascii="Times New Roman"/>
          <w:b w:val="false"/>
          <w:i w:val="false"/>
          <w:color w:val="000000"/>
          <w:sz w:val="28"/>
        </w:rPr>
        <w:t>
</w:t>
      </w:r>
      <w:r>
        <w:rPr>
          <w:rFonts w:ascii="Times New Roman"/>
          <w:b w:val="false"/>
          <w:i w:val="false"/>
          <w:color w:val="000000"/>
          <w:sz w:val="28"/>
        </w:rPr>
        <w:t>
      12. Орталықта мемлекеттік қызметті алу үшін өтініш бланкілерін толтыру талап етілмейді.</w:t>
      </w:r>
      <w:r>
        <w:br/>
      </w:r>
      <w:r>
        <w:rPr>
          <w:rFonts w:ascii="Times New Roman"/>
          <w:b w:val="false"/>
          <w:i w:val="false"/>
          <w:color w:val="000000"/>
          <w:sz w:val="28"/>
        </w:rPr>
        <w:t>
</w:t>
      </w:r>
      <w:r>
        <w:rPr>
          <w:rFonts w:ascii="Times New Roman"/>
          <w:b w:val="false"/>
          <w:i w:val="false"/>
          <w:color w:val="000000"/>
          <w:sz w:val="28"/>
        </w:rPr>
        <w:t>
      Портал арқылы мемлекеттік қызметті алу үшін мемлекеттік қызметті алушы электрондық сұраныс нысанының қажетті жолдарын толтырады.</w:t>
      </w:r>
      <w:r>
        <w:br/>
      </w:r>
      <w:r>
        <w:rPr>
          <w:rFonts w:ascii="Times New Roman"/>
          <w:b w:val="false"/>
          <w:i w:val="false"/>
          <w:color w:val="000000"/>
          <w:sz w:val="28"/>
        </w:rPr>
        <w:t>
</w:t>
      </w:r>
      <w:r>
        <w:rPr>
          <w:rFonts w:ascii="Times New Roman"/>
          <w:b w:val="false"/>
          <w:i w:val="false"/>
          <w:color w:val="000000"/>
          <w:sz w:val="28"/>
        </w:rPr>
        <w:t>
      13. Орталықта құжаттарды қабылдауды орталықтың қызметкерлері жүзеге асырады.</w:t>
      </w:r>
      <w:r>
        <w:br/>
      </w:r>
      <w:r>
        <w:rPr>
          <w:rFonts w:ascii="Times New Roman"/>
          <w:b w:val="false"/>
          <w:i w:val="false"/>
          <w:color w:val="000000"/>
          <w:sz w:val="28"/>
        </w:rPr>
        <w:t>
</w:t>
      </w:r>
      <w:r>
        <w:rPr>
          <w:rFonts w:ascii="Times New Roman"/>
          <w:b w:val="false"/>
          <w:i w:val="false"/>
          <w:color w:val="000000"/>
          <w:sz w:val="28"/>
        </w:rPr>
        <w:t>
      Порталда электрондық сұранысты қабылдау мемлекеттік қызметті алушының «жеке кабинетінде» жүзеге асырылады.</w:t>
      </w:r>
      <w:r>
        <w:br/>
      </w:r>
      <w:r>
        <w:rPr>
          <w:rFonts w:ascii="Times New Roman"/>
          <w:b w:val="false"/>
          <w:i w:val="false"/>
          <w:color w:val="000000"/>
          <w:sz w:val="28"/>
        </w:rPr>
        <w:t>
</w:t>
      </w:r>
      <w:r>
        <w:rPr>
          <w:rFonts w:ascii="Times New Roman"/>
          <w:b w:val="false"/>
          <w:i w:val="false"/>
          <w:color w:val="000000"/>
          <w:sz w:val="28"/>
        </w:rPr>
        <w:t>
      14. Құжаттарды орталық арқылы қабылдағанда, орталық қызметкері халыққа қызмет көрсету орталықтарының ақпараттық жүйесінде тиісті жазба жасайды.</w:t>
      </w:r>
      <w:r>
        <w:br/>
      </w:r>
      <w:r>
        <w:rPr>
          <w:rFonts w:ascii="Times New Roman"/>
          <w:b w:val="false"/>
          <w:i w:val="false"/>
          <w:color w:val="000000"/>
          <w:sz w:val="28"/>
        </w:rPr>
        <w:t>
</w:t>
      </w:r>
      <w:r>
        <w:rPr>
          <w:rFonts w:ascii="Times New Roman"/>
          <w:b w:val="false"/>
          <w:i w:val="false"/>
          <w:color w:val="000000"/>
          <w:sz w:val="28"/>
        </w:rPr>
        <w:t>
      Портал арқылы жүгінген жағдайда мемлекеттік қызметті алушының «жеке кабинетіне» мемлекеттік қызметтің нәтижесін алу күні мен уақытын көрсете отырып, мемлекеттік қызметті көрсету үшін сұраныстың қабылданғаны туралы хабарлама-есеп жолданады.</w:t>
      </w:r>
      <w:r>
        <w:br/>
      </w:r>
      <w:r>
        <w:rPr>
          <w:rFonts w:ascii="Times New Roman"/>
          <w:b w:val="false"/>
          <w:i w:val="false"/>
          <w:color w:val="000000"/>
          <w:sz w:val="28"/>
        </w:rPr>
        <w:t>
</w:t>
      </w:r>
      <w:r>
        <w:rPr>
          <w:rFonts w:ascii="Times New Roman"/>
          <w:b w:val="false"/>
          <w:i w:val="false"/>
          <w:color w:val="000000"/>
          <w:sz w:val="28"/>
        </w:rPr>
        <w:t>
      15.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орталықта – қолма-қол;</w:t>
      </w:r>
      <w:r>
        <w:br/>
      </w:r>
      <w:r>
        <w:rPr>
          <w:rFonts w:ascii="Times New Roman"/>
          <w:b w:val="false"/>
          <w:i w:val="false"/>
          <w:color w:val="000000"/>
          <w:sz w:val="28"/>
        </w:rPr>
        <w:t>
</w:t>
      </w:r>
      <w:r>
        <w:rPr>
          <w:rFonts w:ascii="Times New Roman"/>
          <w:b w:val="false"/>
          <w:i w:val="false"/>
          <w:color w:val="000000"/>
          <w:sz w:val="28"/>
        </w:rPr>
        <w:t>
      2) порталда – «жеке кабинетте» ұсынылады.</w:t>
      </w:r>
      <w:r>
        <w:br/>
      </w:r>
      <w:r>
        <w:rPr>
          <w:rFonts w:ascii="Times New Roman"/>
          <w:b w:val="false"/>
          <w:i w:val="false"/>
          <w:color w:val="000000"/>
          <w:sz w:val="28"/>
        </w:rPr>
        <w:t>
</w:t>
      </w:r>
      <w:r>
        <w:rPr>
          <w:rFonts w:ascii="Times New Roman"/>
          <w:b w:val="false"/>
          <w:i w:val="false"/>
          <w:color w:val="000000"/>
          <w:sz w:val="28"/>
        </w:rPr>
        <w:t>
      16. Орталықта және порталда мемлекеттік қызметті көрсетуден бас тарту қарастырылмаған.</w:t>
      </w:r>
    </w:p>
    <w:bookmarkEnd w:id="171"/>
    <w:bookmarkStart w:name="z345" w:id="172"/>
    <w:p>
      <w:pPr>
        <w:spacing w:after="0"/>
        <w:ind w:left="0"/>
        <w:jc w:val="left"/>
      </w:pPr>
      <w:r>
        <w:rPr>
          <w:rFonts w:ascii="Times New Roman"/>
          <w:b/>
          <w:i w:val="false"/>
          <w:color w:val="000000"/>
        </w:rPr>
        <w:t xml:space="preserve"> 
3. Жұмыс қағидаттары</w:t>
      </w:r>
    </w:p>
    <w:bookmarkEnd w:id="172"/>
    <w:bookmarkStart w:name="z346" w:id="173"/>
    <w:p>
      <w:pPr>
        <w:spacing w:after="0"/>
        <w:ind w:left="0"/>
        <w:jc w:val="both"/>
      </w:pPr>
      <w:r>
        <w:rPr>
          <w:rFonts w:ascii="Times New Roman"/>
          <w:b w:val="false"/>
          <w:i w:val="false"/>
          <w:color w:val="000000"/>
          <w:sz w:val="28"/>
        </w:rPr>
        <w:t>
      17. Орталықтың мемлекеттік қызметті алушыға қатысты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құқықтарын және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атқару кезінде заңдылықты сақтау;</w:t>
      </w:r>
      <w:r>
        <w:br/>
      </w:r>
      <w:r>
        <w:rPr>
          <w:rFonts w:ascii="Times New Roman"/>
          <w:b w:val="false"/>
          <w:i w:val="false"/>
          <w:color w:val="000000"/>
          <w:sz w:val="28"/>
        </w:rPr>
        <w:t>
</w:t>
      </w:r>
      <w:r>
        <w:rPr>
          <w:rFonts w:ascii="Times New Roman"/>
          <w:b w:val="false"/>
          <w:i w:val="false"/>
          <w:color w:val="000000"/>
          <w:sz w:val="28"/>
        </w:rPr>
        <w:t>
      3) мемлекеттік қызметті алушымен жұмыс істеген кезде сыпайылық таныту;</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толық ақпарат беру;</w:t>
      </w:r>
      <w:r>
        <w:br/>
      </w:r>
      <w:r>
        <w:rPr>
          <w:rFonts w:ascii="Times New Roman"/>
          <w:b w:val="false"/>
          <w:i w:val="false"/>
          <w:color w:val="000000"/>
          <w:sz w:val="28"/>
        </w:rPr>
        <w:t>
</w:t>
      </w:r>
      <w:r>
        <w:rPr>
          <w:rFonts w:ascii="Times New Roman"/>
          <w:b w:val="false"/>
          <w:i w:val="false"/>
          <w:color w:val="000000"/>
          <w:sz w:val="28"/>
        </w:rPr>
        <w:t>
      5) өтініштерді қарастырғанда лауазымды тұлғалар қызметінің ашықтығы;</w:t>
      </w:r>
      <w:r>
        <w:br/>
      </w:r>
      <w:r>
        <w:rPr>
          <w:rFonts w:ascii="Times New Roman"/>
          <w:b w:val="false"/>
          <w:i w:val="false"/>
          <w:color w:val="000000"/>
          <w:sz w:val="28"/>
        </w:rPr>
        <w:t>
</w:t>
      </w:r>
      <w:r>
        <w:rPr>
          <w:rFonts w:ascii="Times New Roman"/>
          <w:b w:val="false"/>
          <w:i w:val="false"/>
          <w:color w:val="000000"/>
          <w:sz w:val="28"/>
        </w:rPr>
        <w:t>
      6) мемлекеттік қызметті алушы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7) мемлекеттік қызметті алушы құжаттарының мазмұны бойынша ақпаратты қорғау және құпиялылығын сақтау.</w:t>
      </w:r>
    </w:p>
    <w:bookmarkEnd w:id="173"/>
    <w:bookmarkStart w:name="z354" w:id="174"/>
    <w:p>
      <w:pPr>
        <w:spacing w:after="0"/>
        <w:ind w:left="0"/>
        <w:jc w:val="left"/>
      </w:pPr>
      <w:r>
        <w:rPr>
          <w:rFonts w:ascii="Times New Roman"/>
          <w:b/>
          <w:i w:val="false"/>
          <w:color w:val="000000"/>
        </w:rPr>
        <w:t xml:space="preserve"> 
4. Жұмыс нәтижелері</w:t>
      </w:r>
    </w:p>
    <w:bookmarkEnd w:id="174"/>
    <w:bookmarkStart w:name="z355" w:id="175"/>
    <w:p>
      <w:pPr>
        <w:spacing w:after="0"/>
        <w:ind w:left="0"/>
        <w:jc w:val="both"/>
      </w:pPr>
      <w:r>
        <w:rPr>
          <w:rFonts w:ascii="Times New Roman"/>
          <w:b w:val="false"/>
          <w:i w:val="false"/>
          <w:color w:val="000000"/>
          <w:sz w:val="28"/>
        </w:rPr>
        <w:t>
      18. Мемлекеттік қызметті алушыларға мемлекеттік қызметті көрсету бойынша жұмыс нәтижелері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Мамандандырылған кәсіпорынның құрылымдық бөлімшелерінің жұмысы бағаланатын мемлекеттік қызметтің сапасы мен тиімділік көрсеткіштерінің нысаналы мәндері Агенттік төрағасының бұйрығымен жыл сайын бекітіледі.</w:t>
      </w:r>
    </w:p>
    <w:bookmarkEnd w:id="175"/>
    <w:bookmarkStart w:name="z357" w:id="176"/>
    <w:p>
      <w:pPr>
        <w:spacing w:after="0"/>
        <w:ind w:left="0"/>
        <w:jc w:val="left"/>
      </w:pPr>
      <w:r>
        <w:rPr>
          <w:rFonts w:ascii="Times New Roman"/>
          <w:b/>
          <w:i w:val="false"/>
          <w:color w:val="000000"/>
        </w:rPr>
        <w:t xml:space="preserve"> 
5. Шағымдану тәртібі</w:t>
      </w:r>
    </w:p>
    <w:bookmarkEnd w:id="176"/>
    <w:bookmarkStart w:name="z358" w:id="177"/>
    <w:p>
      <w:pPr>
        <w:spacing w:after="0"/>
        <w:ind w:left="0"/>
        <w:jc w:val="both"/>
      </w:pPr>
      <w:r>
        <w:rPr>
          <w:rFonts w:ascii="Times New Roman"/>
          <w:b w:val="false"/>
          <w:i w:val="false"/>
          <w:color w:val="000000"/>
          <w:sz w:val="28"/>
        </w:rPr>
        <w:t>
      20. Лауазымды қызметкерлердің әрекетіне (әрекетсіздігіне) шағымдану тәртібін түсіндіруді, сондай-ақ шағым дайындауға жәрдемдесуді: Астана қаласы, «Сарыарқа» ауданы, Желтоқсан көшесі, 25 (41) мекенжайы бойынша мамандандырылған кәсіпорынның уәкілетті мамандары жүзеге асырады.</w:t>
      </w:r>
      <w:r>
        <w:br/>
      </w:r>
      <w:r>
        <w:rPr>
          <w:rFonts w:ascii="Times New Roman"/>
          <w:b w:val="false"/>
          <w:i w:val="false"/>
          <w:color w:val="000000"/>
          <w:sz w:val="28"/>
        </w:rPr>
        <w:t>
</w:t>
      </w:r>
      <w:r>
        <w:rPr>
          <w:rFonts w:ascii="Times New Roman"/>
          <w:b w:val="false"/>
          <w:i w:val="false"/>
          <w:color w:val="000000"/>
          <w:sz w:val="28"/>
        </w:rPr>
        <w:t>
      Орталық қызметкерінің әрекетіне (әрекетсіздігіне) шағымдану тәртібі туралы ақпаратты саll-орталығының 1414 телефон нөмірі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қызметтердің нәтижелерімен келіспеген жағдайда шағымдар мемлекеттік қызметті алушының таңдауы бойынша:</w:t>
      </w:r>
      <w:r>
        <w:br/>
      </w:r>
      <w:r>
        <w:rPr>
          <w:rFonts w:ascii="Times New Roman"/>
          <w:b w:val="false"/>
          <w:i w:val="false"/>
          <w:color w:val="000000"/>
          <w:sz w:val="28"/>
        </w:rPr>
        <w:t>
</w:t>
      </w:r>
      <w:r>
        <w:rPr>
          <w:rFonts w:ascii="Times New Roman"/>
          <w:b w:val="false"/>
          <w:i w:val="false"/>
          <w:color w:val="000000"/>
          <w:sz w:val="28"/>
        </w:rPr>
        <w:t>
      1) мамандандырылған кәсіпорын басшысына немесе оның орынбасарларына жазылады. Мамандандырылған кәсіпорын басшыларының азаматтарды қабылдау кестесі www.aisgzk.kz интернет-ресурсында, сондай-ақ Агенттіктің www.auzr.kz. порталында көрсетілген;</w:t>
      </w:r>
      <w:r>
        <w:br/>
      </w:r>
      <w:r>
        <w:rPr>
          <w:rFonts w:ascii="Times New Roman"/>
          <w:b w:val="false"/>
          <w:i w:val="false"/>
          <w:color w:val="000000"/>
          <w:sz w:val="28"/>
        </w:rPr>
        <w:t>
</w:t>
      </w:r>
      <w:r>
        <w:rPr>
          <w:rFonts w:ascii="Times New Roman"/>
          <w:b w:val="false"/>
          <w:i w:val="false"/>
          <w:color w:val="000000"/>
          <w:sz w:val="28"/>
        </w:rPr>
        <w:t>
      2) Агенттіктің интернет-ресурсының www.auzr.kz. мекенжайы бойынша Агенттік төрағасының блогына («Агенттік төрағасының блогы» беті);</w:t>
      </w:r>
      <w:r>
        <w:br/>
      </w:r>
      <w:r>
        <w:rPr>
          <w:rFonts w:ascii="Times New Roman"/>
          <w:b w:val="false"/>
          <w:i w:val="false"/>
          <w:color w:val="000000"/>
          <w:sz w:val="28"/>
        </w:rPr>
        <w:t>
</w:t>
      </w:r>
      <w:r>
        <w:rPr>
          <w:rFonts w:ascii="Times New Roman"/>
          <w:b w:val="false"/>
          <w:i w:val="false"/>
          <w:color w:val="000000"/>
          <w:sz w:val="28"/>
        </w:rPr>
        <w:t>
      3) Астана қаласы, «Сарыарқа» ауданы, Желтоқсан көшесі, 25 (41) мекенжайында орналасқан телефоны 8 (7172) 32-02-11 мамандандырылған кәсіпорынның немесе Астана қаласы Орынбор көшесі, 10, № 12 кіреберіс мекенжайында орналасқан телефоны 8 (7172) 74-24-40 Агенттіктің кеңселеріне беру жолымен жүргізіледі.</w:t>
      </w:r>
      <w:r>
        <w:br/>
      </w:r>
      <w:r>
        <w:rPr>
          <w:rFonts w:ascii="Times New Roman"/>
          <w:b w:val="false"/>
          <w:i w:val="false"/>
          <w:color w:val="000000"/>
          <w:sz w:val="28"/>
        </w:rPr>
        <w:t>
</w:t>
      </w:r>
      <w:r>
        <w:rPr>
          <w:rFonts w:ascii="Times New Roman"/>
          <w:b w:val="false"/>
          <w:i w:val="false"/>
          <w:color w:val="000000"/>
          <w:sz w:val="28"/>
        </w:rPr>
        <w:t>
      22. Мемлекеттік қызметті әдепсіз көрсеткен кезде шағымдарды:</w:t>
      </w:r>
      <w:r>
        <w:br/>
      </w:r>
      <w:r>
        <w:rPr>
          <w:rFonts w:ascii="Times New Roman"/>
          <w:b w:val="false"/>
          <w:i w:val="false"/>
          <w:color w:val="000000"/>
          <w:sz w:val="28"/>
        </w:rPr>
        <w:t>
</w:t>
      </w:r>
      <w:r>
        <w:rPr>
          <w:rFonts w:ascii="Times New Roman"/>
          <w:b w:val="false"/>
          <w:i w:val="false"/>
          <w:color w:val="000000"/>
          <w:sz w:val="28"/>
        </w:rPr>
        <w:t>
      1) Астана қаласы, «Сарыарқа» ауданы, Желтоқсан көшесі, 25 (41), телефоны 8 (7172) 32-02-28 мекенжайы бойынша мамандандырылған кәсіпорын басшысының атына;</w:t>
      </w:r>
      <w:r>
        <w:br/>
      </w:r>
      <w:r>
        <w:rPr>
          <w:rFonts w:ascii="Times New Roman"/>
          <w:b w:val="false"/>
          <w:i w:val="false"/>
          <w:color w:val="000000"/>
          <w:sz w:val="28"/>
        </w:rPr>
        <w:t>
</w:t>
      </w:r>
      <w:r>
        <w:rPr>
          <w:rFonts w:ascii="Times New Roman"/>
          <w:b w:val="false"/>
          <w:i w:val="false"/>
          <w:color w:val="000000"/>
          <w:sz w:val="28"/>
        </w:rPr>
        <w:t>
      2) Астана қаласы, Республика даңғылы, 43А үй, телефоны 8 (7172) 94-99-95 мекенжайы бойынша орталық басшысының атына;</w:t>
      </w:r>
      <w:r>
        <w:br/>
      </w:r>
      <w:r>
        <w:rPr>
          <w:rFonts w:ascii="Times New Roman"/>
          <w:b w:val="false"/>
          <w:i w:val="false"/>
          <w:color w:val="000000"/>
          <w:sz w:val="28"/>
        </w:rPr>
        <w:t>
</w:t>
      </w:r>
      <w:r>
        <w:rPr>
          <w:rFonts w:ascii="Times New Roman"/>
          <w:b w:val="false"/>
          <w:i w:val="false"/>
          <w:color w:val="000000"/>
          <w:sz w:val="28"/>
        </w:rPr>
        <w:t>
      3) порталдағы – «кері байланыс» сілтемесі арқылы;</w:t>
      </w:r>
      <w:r>
        <w:br/>
      </w:r>
      <w:r>
        <w:rPr>
          <w:rFonts w:ascii="Times New Roman"/>
          <w:b w:val="false"/>
          <w:i w:val="false"/>
          <w:color w:val="000000"/>
          <w:sz w:val="28"/>
        </w:rPr>
        <w:t>
</w:t>
      </w:r>
      <w:r>
        <w:rPr>
          <w:rFonts w:ascii="Times New Roman"/>
          <w:b w:val="false"/>
          <w:i w:val="false"/>
          <w:color w:val="000000"/>
          <w:sz w:val="28"/>
        </w:rPr>
        <w:t>
      4) саll-орталықтың 1414 телефон нөмірі бойынша жолдайды.</w:t>
      </w:r>
      <w:r>
        <w:br/>
      </w:r>
      <w:r>
        <w:rPr>
          <w:rFonts w:ascii="Times New Roman"/>
          <w:b w:val="false"/>
          <w:i w:val="false"/>
          <w:color w:val="000000"/>
          <w:sz w:val="28"/>
        </w:rPr>
        <w:t>
</w:t>
      </w:r>
      <w:r>
        <w:rPr>
          <w:rFonts w:ascii="Times New Roman"/>
          <w:b w:val="false"/>
          <w:i w:val="false"/>
          <w:color w:val="000000"/>
          <w:sz w:val="28"/>
        </w:rPr>
        <w:t>
      23. Мемлекеттік қызмет алушы көрсетілген мемлекеттік қызмет нәтижелерімен келіспеген жағдайда заңнамада белгіленген тәртіппен сотқа шағымдануға құқылы.</w:t>
      </w:r>
      <w:r>
        <w:br/>
      </w:r>
      <w:r>
        <w:rPr>
          <w:rFonts w:ascii="Times New Roman"/>
          <w:b w:val="false"/>
          <w:i w:val="false"/>
          <w:color w:val="000000"/>
          <w:sz w:val="28"/>
        </w:rPr>
        <w:t>
</w:t>
      </w:r>
      <w:r>
        <w:rPr>
          <w:rFonts w:ascii="Times New Roman"/>
          <w:b w:val="false"/>
          <w:i w:val="false"/>
          <w:color w:val="000000"/>
          <w:sz w:val="28"/>
        </w:rPr>
        <w:t>
      24. Шағым онда көрсетілген мәселелерді шешу құзыретіне кіретін лауазымды тұлғаға жолдануға тиіс.</w:t>
      </w:r>
      <w:r>
        <w:br/>
      </w:r>
      <w:r>
        <w:rPr>
          <w:rFonts w:ascii="Times New Roman"/>
          <w:b w:val="false"/>
          <w:i w:val="false"/>
          <w:color w:val="000000"/>
          <w:sz w:val="28"/>
        </w:rPr>
        <w:t>
</w:t>
      </w:r>
      <w:r>
        <w:rPr>
          <w:rFonts w:ascii="Times New Roman"/>
          <w:b w:val="false"/>
          <w:i w:val="false"/>
          <w:color w:val="000000"/>
          <w:sz w:val="28"/>
        </w:rPr>
        <w:t>
      Шағымда тегі, аты, әкесінің аты, электрондық мекенжайы және күні, сонымен қатар әрекетіне шағым жасалатын лауазымды тұлғалардың аты-жөні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w:t>
      </w:r>
      <w:r>
        <w:br/>
      </w:r>
      <w:r>
        <w:rPr>
          <w:rFonts w:ascii="Times New Roman"/>
          <w:b w:val="false"/>
          <w:i w:val="false"/>
          <w:color w:val="000000"/>
          <w:sz w:val="28"/>
        </w:rPr>
        <w:t>
</w:t>
      </w:r>
      <w:r>
        <w:rPr>
          <w:rFonts w:ascii="Times New Roman"/>
          <w:b w:val="false"/>
          <w:i w:val="false"/>
          <w:color w:val="000000"/>
          <w:sz w:val="28"/>
        </w:rPr>
        <w:t>
      1) мамандандырылған кәсіпорынның немесе Агенттіктің ақпаратты есепке алу журналында;</w:t>
      </w:r>
      <w:r>
        <w:br/>
      </w:r>
      <w:r>
        <w:rPr>
          <w:rFonts w:ascii="Times New Roman"/>
          <w:b w:val="false"/>
          <w:i w:val="false"/>
          <w:color w:val="000000"/>
          <w:sz w:val="28"/>
        </w:rPr>
        <w:t>
</w:t>
      </w:r>
      <w:r>
        <w:rPr>
          <w:rFonts w:ascii="Times New Roman"/>
          <w:b w:val="false"/>
          <w:i w:val="false"/>
          <w:color w:val="000000"/>
          <w:sz w:val="28"/>
        </w:rPr>
        <w:t>
      2) орталықтық кеңсесінде;</w:t>
      </w:r>
      <w:r>
        <w:br/>
      </w:r>
      <w:r>
        <w:rPr>
          <w:rFonts w:ascii="Times New Roman"/>
          <w:b w:val="false"/>
          <w:i w:val="false"/>
          <w:color w:val="000000"/>
          <w:sz w:val="28"/>
        </w:rPr>
        <w:t>
</w:t>
      </w:r>
      <w:r>
        <w:rPr>
          <w:rFonts w:ascii="Times New Roman"/>
          <w:b w:val="false"/>
          <w:i w:val="false"/>
          <w:color w:val="000000"/>
          <w:sz w:val="28"/>
        </w:rPr>
        <w:t>
      3) порталдағы «жеке кабинетте» тіркеледі.</w:t>
      </w:r>
      <w:r>
        <w:br/>
      </w:r>
      <w:r>
        <w:rPr>
          <w:rFonts w:ascii="Times New Roman"/>
          <w:b w:val="false"/>
          <w:i w:val="false"/>
          <w:color w:val="000000"/>
          <w:sz w:val="28"/>
        </w:rPr>
        <w:t>
</w:t>
      </w:r>
      <w:r>
        <w:rPr>
          <w:rFonts w:ascii="Times New Roman"/>
          <w:b w:val="false"/>
          <w:i w:val="false"/>
          <w:color w:val="000000"/>
          <w:sz w:val="28"/>
        </w:rPr>
        <w:t>
      Мемлекеттік қызмет алушыға күні мен уақыты, шағымды (арызды) қабылдаған тұлғаның аты-жөні және берілген шағымға жауап алатын орны, шағымның қаралу барысы туралы білуге болатын лауазымды адамдардың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Шағымның қаралу нәтижесі туралы өтініш иесіне жазбаша түрде пошта арқылы хабарланады.</w:t>
      </w:r>
      <w:r>
        <w:br/>
      </w:r>
      <w:r>
        <w:rPr>
          <w:rFonts w:ascii="Times New Roman"/>
          <w:b w:val="false"/>
          <w:i w:val="false"/>
          <w:color w:val="000000"/>
          <w:sz w:val="28"/>
        </w:rPr>
        <w:t>
</w:t>
      </w:r>
      <w:r>
        <w:rPr>
          <w:rFonts w:ascii="Times New Roman"/>
          <w:b w:val="false"/>
          <w:i w:val="false"/>
          <w:color w:val="000000"/>
          <w:sz w:val="28"/>
        </w:rPr>
        <w:t>
      Мемлекеттік қызмет алушы порталдағы «жеке кабинеттен» электрондық өтініш жолдаған кезде мамандандырылған кәсіпорындардың өтінішті өңдеуі барысында жаңартылатын өтініш туралы (өтініштің жеткендігі туралы белгі, тіркелуі, орындалуы, қаралғандығы туралы немесе қараудан бас тарту туралы) ақпарат қолжетімді болады.</w:t>
      </w:r>
    </w:p>
    <w:bookmarkEnd w:id="177"/>
    <w:bookmarkStart w:name="z379" w:id="178"/>
    <w:p>
      <w:pPr>
        <w:spacing w:after="0"/>
        <w:ind w:left="0"/>
        <w:jc w:val="both"/>
      </w:pPr>
      <w:r>
        <w:rPr>
          <w:rFonts w:ascii="Times New Roman"/>
          <w:b w:val="false"/>
          <w:i w:val="false"/>
          <w:color w:val="000000"/>
          <w:sz w:val="28"/>
        </w:rPr>
        <w:t xml:space="preserve">
«Жер учаскесіне сәйкестендіру </w:t>
      </w:r>
      <w:r>
        <w:br/>
      </w:r>
      <w:r>
        <w:rPr>
          <w:rFonts w:ascii="Times New Roman"/>
          <w:b w:val="false"/>
          <w:i w:val="false"/>
          <w:color w:val="000000"/>
          <w:sz w:val="28"/>
        </w:rPr>
        <w:t xml:space="preserve">
құжатын дайындау туралы    </w:t>
      </w:r>
      <w:r>
        <w:br/>
      </w:r>
      <w:r>
        <w:rPr>
          <w:rFonts w:ascii="Times New Roman"/>
          <w:b w:val="false"/>
          <w:i w:val="false"/>
          <w:color w:val="000000"/>
          <w:sz w:val="28"/>
        </w:rPr>
        <w:t xml:space="preserve">
ақпарат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178"/>
    <w:bookmarkStart w:name="z380" w:id="179"/>
    <w:p>
      <w:pPr>
        <w:spacing w:after="0"/>
        <w:ind w:left="0"/>
        <w:jc w:val="left"/>
      </w:pPr>
      <w:r>
        <w:rPr>
          <w:rFonts w:ascii="Times New Roman"/>
          <w:b/>
          <w:i w:val="false"/>
          <w:color w:val="000000"/>
        </w:rPr>
        <w:t xml:space="preserve"> 
Қазақстан Республикасы Көлік және коммуникация министрлігінің</w:t>
      </w:r>
      <w:r>
        <w:br/>
      </w:r>
      <w:r>
        <w:rPr>
          <w:rFonts w:ascii="Times New Roman"/>
          <w:b/>
          <w:i w:val="false"/>
          <w:color w:val="000000"/>
        </w:rPr>
        <w:t>
Мемлекеттік қызметтерді автоматтандыруды бақылау және xалыққа</w:t>
      </w:r>
      <w:r>
        <w:br/>
      </w:r>
      <w:r>
        <w:rPr>
          <w:rFonts w:ascii="Times New Roman"/>
          <w:b/>
          <w:i w:val="false"/>
          <w:color w:val="000000"/>
        </w:rPr>
        <w:t>
қызмет көрсету орталықтарының қызметін үйлестіру комитетінің</w:t>
      </w:r>
      <w:r>
        <w:br/>
      </w:r>
      <w:r>
        <w:rPr>
          <w:rFonts w:ascii="Times New Roman"/>
          <w:b/>
          <w:i w:val="false"/>
          <w:color w:val="000000"/>
        </w:rPr>
        <w:t>
«Халыққа қызмет көрсету орталықтары» республикалық мемлекеттік</w:t>
      </w:r>
      <w:r>
        <w:br/>
      </w:r>
      <w:r>
        <w:rPr>
          <w:rFonts w:ascii="Times New Roman"/>
          <w:b/>
          <w:i w:val="false"/>
          <w:color w:val="000000"/>
        </w:rPr>
        <w:t>
кәсіпорындарының тізбесі</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0"/>
        <w:gridCol w:w="5160"/>
        <w:gridCol w:w="3290"/>
      </w:tblGrid>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 атауы (филиалдары, бөлімдері, секторлары)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жерінің мекенжайы</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 Мәметова көшесі, 19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18б</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Щучье қаласы, Абылай хан көшесі, 28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кенті, Жеңіс көшесі, 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 қаласы, Ғабдуллин көшесі, 104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Бейбітшілік көшесі, 52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көшесі, 44а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 шағын ауданы, 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Безымянный тұйық көшесі, 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қаласы, 109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(Жилянка) ауылдық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(Жилянка) ауылы, Сәтпаев көшесі,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кенті, Байтұрсынов көшесі, 1«Б»</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шағын ауданы, 47Б</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Әміров көшесі,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Нұрымжанов тұйық көшесі, 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Бадамша ауылдық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ауданы, Жангелдин көшесі, 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Әйтеке би, 63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қаласы,Тәуелсіздік көшесі, 67Б</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бөлімінің Қапал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март көшесі, 63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бөлімінің Қабанбай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 хан көшесі, 237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бөлімінің Шелек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бөлімінің Боралдай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көшесі, 6А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бөлімінің Қараой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бөлімінің Тау самалы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бөлімінің Шамалған станциясы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1В</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көшесі, 22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бөлімінің Қоғалы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Бапық би кенті, Измайлов көшесі,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аудандық бөлімінің Шенгелді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Шенгелді ауылы, Сейфуллин көшесі, 34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Жамбыл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бөлімінің Лепсі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бөлімінің Нарынкөл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Нарынкөл ауылы, Райымбек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бөлімінің Нұра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Октябрьская көшесі, 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көшесі, 35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Атырау қалалық бөлім</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Баймұханов көшесі, 16а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Атырау қалалық бөлім</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көшесі, Байжігітов көшесі, 80а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кенті, Мендіғалиев көшесі, 30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Абай көшесі,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Абай көшесі, 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Күлсары қаласы, Бейбітшілік көшесі, 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Центральная көшесі, 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Өскемен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Өскемен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ауданы, Глубокое кенті, Попович көшесі, 22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Жангелдин көшесі, 52а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Стаханов көшесі, 39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Үлкен-Нарын ауылы, Абылай хан, 96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Момышұлы көшесі, 77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ауылы, Ақсуат ауылы, Абылай хан көшесі, 23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3 шағын аудан, 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Семей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Семей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Дүйсенов көшесі, 84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 хан көшесі, 116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 Қойгелді көшесі, № 158а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255"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Тараз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1б</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Тараз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 ауданы, 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Тараз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көшесі, 49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Исмайылов көшесі, 232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51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атындағы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қаласы, 81/2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Чапай ауылы, Ақжайық қысқа көшесі, 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облысы, Сайхин ауданы, Бергалиев көшесі, 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көшесі, Железнодорожная көшесі, 121А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63А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Иманов көшесі, 79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69Б</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ауданы, Казталовка ауылы, Лұқманов көшесі, 22А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ауданы, Құрманғалиев көшесі, 23/1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Казахстанская көшесі, 11/2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Вокзальная көшесі, 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ауданының Жалпақтал ауылдық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ауданы, Жалпақтал ауылы, С. Датұлы, 23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бөлімінің Дарьинский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бөлімінің Тайпақ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Шемякина, 13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бөлімінің Ақжайық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Ақжайық көшесі, 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Қарағанды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Қарағанды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Қарағанды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Қарағанды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Қарағанды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 шағын ауданы, 6/7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Қарағанды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Теміртау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Теміртау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 128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Абай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Абай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Шахтинск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Құнанбаев көшесі, 65Б</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Шахтинск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Квартал кенті, 10/16, 16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Осакаровка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Пристанционная көшесі, 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Осакаровка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Молодежный кенті, Абай көшесі, 13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Жапаков көшесі, 23/1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көшесі, 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Оспанов көшесі, 40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Бұқар жырау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Ботақара кенті, Абылай хан көшесі, 37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Бұқар жырау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Бейбітшілік көшесі, 24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Ақтоғай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Ақтоғай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кенті, Амангелді көшесі, 29а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Гашек көшесі, 14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көшесі, 27/7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62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32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Советская көшесі, 13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Торай ауылы, 8 наурыз көшесі, 37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Ленин көшесі, 108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Космонавтар көшесі, 16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Комсомол көшесі, 24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 4 шағын аудан, 25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4А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кенті, Шақшақ Жәнібек көшесі, 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Рудный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Космонавтов даңғылы, 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Рудный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көшесі, 76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Ленин көшесі, 104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қаласы, 93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Абай көшесі, 97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ауданы,Федоровка ауылы, Красноармейская көшесі, 56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Калинин көшесі, 53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2Е</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Қызылорда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Амангелді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Қызылорда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көшесі, Жанқожа батыр көшесі, 82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Қызылорда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Шұғыла шағын ауданы, 45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Қызылорда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 ауданы, 16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Максимов көшесі, № 17а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Қарасақал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55«а»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Рысқұлов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Сығанақ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 15 шағын аудан, 67б</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 15 шағын аудан, 67б</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шағын ауданы, Оқушылар шығармашылығы үйі ғимараты</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ғимараттары</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бөлімінің Боранқұл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 мәдениеті» мемлекеттік мекемесінің ғимараты</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Центральная көшесі, 15, Қазпошта ғимараты</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бөлімінің Ақшүкір ауылдық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Жетібай ауылдық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 көшесі,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Павлодар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49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Тургенев көшесі, 85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Лебяже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Тәуелсіздікке 10 жыл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72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Д. Сыздықов көшесі, 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Жеңіс көшесі, 67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Еңбек көшесі, 11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Горький тұйық көшесі, 10Г</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ауданы, Новоишимское ауылы, Ленин көшесі, 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Институт көшесі, 1А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ауданы, Булаево қаласы, Юбилейная көшесі, 62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қаласы, С. Мұқанов көшесі, 11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ауылы, Қазақстан Конституциясы көшесі, 208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Тимирязев ауылы, Уәлиханов көшесі, 17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Кішкенекөл ауылы, Уәлиханов көшесі, 80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Желтоқсан көшесі, 31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Шымкент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Шымкент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Шымкент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Шымкент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Шымкент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6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көшесі, 189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көшесі,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тұйығы</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шағын ауданы, Жанқожа батыр көшесі, 24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Түріксіб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филиалы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бөлімінің № 1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бөлімінің № 2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даңғылы, 53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бөлімінің № 3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Теміржолшылар кенті, Ақтасты көшесі, 20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Тілендиев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батыр даңғылы, 6а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Ақжайық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 («Темірбанк» АҚ ғимараты)</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Өндіріс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көшесі, 6/1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Кенесары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даңғылы, 12 («БТА-банк» АҚ ғимараты)</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Жеңіс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бөлімінің № 1 секторы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даңғылы, 5/1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2169" w:id="180"/>
    <w:p>
      <w:pPr>
        <w:spacing w:after="0"/>
        <w:ind w:left="0"/>
        <w:jc w:val="both"/>
      </w:pPr>
      <w:r>
        <w:rPr>
          <w:rFonts w:ascii="Times New Roman"/>
          <w:b w:val="false"/>
          <w:i w:val="false"/>
          <w:color w:val="000000"/>
          <w:sz w:val="28"/>
        </w:rPr>
        <w:t xml:space="preserve">       
«Жер учаскесіне сәйкестендіру </w:t>
      </w:r>
      <w:r>
        <w:br/>
      </w:r>
      <w:r>
        <w:rPr>
          <w:rFonts w:ascii="Times New Roman"/>
          <w:b w:val="false"/>
          <w:i w:val="false"/>
          <w:color w:val="000000"/>
          <w:sz w:val="28"/>
        </w:rPr>
        <w:t xml:space="preserve">
құжатын дайындау туралы    </w:t>
      </w:r>
      <w:r>
        <w:br/>
      </w:r>
      <w:r>
        <w:rPr>
          <w:rFonts w:ascii="Times New Roman"/>
          <w:b w:val="false"/>
          <w:i w:val="false"/>
          <w:color w:val="000000"/>
          <w:sz w:val="28"/>
        </w:rPr>
        <w:t xml:space="preserve">
ақпарат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180"/>
    <w:bookmarkStart w:name="z2168" w:id="181"/>
    <w:p>
      <w:pPr>
        <w:spacing w:after="0"/>
        <w:ind w:left="0"/>
        <w:jc w:val="left"/>
      </w:pPr>
      <w:r>
        <w:rPr>
          <w:rFonts w:ascii="Times New Roman"/>
          <w:b/>
          <w:i w:val="false"/>
          <w:color w:val="000000"/>
        </w:rPr>
        <w:t xml:space="preserve"> 
Сапа және тиімділік көрсеткіштерінің мәні</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3"/>
        <w:gridCol w:w="2311"/>
        <w:gridCol w:w="2189"/>
        <w:gridCol w:w="2311"/>
      </w:tblGrid>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алдағы жылдағы мақсатты мәні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Уақыттылығы</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тапсырған сәттен бастап қызметті белгіленген мерзімде ұсыну жағдайларының %-ы (үлесі)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Қызмет көрсету үдерісінің сапасына қанағаттанған тұтынушылардың %-ы (үлесі)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Қызмет көрсету сапасына және оның тәртібі туралы ақпаратқа қанағаттанған тұтынушылардың %-ы (үлесі)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Ақпаратқа электрондық форматта қолжетімділік болатын қызметтердің %-ы (үлесі)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Шағымданудың қолданыстағы тәртібіне қанағаттанған тұтынушылардың %-ы (үлесі)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Персоналдың сыпайылығына қанағаттанған тұтынушылардың %-ы (үлесі)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1" w:id="18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 қарашадағы</w:t>
      </w:r>
      <w:r>
        <w:br/>
      </w:r>
      <w:r>
        <w:rPr>
          <w:rFonts w:ascii="Times New Roman"/>
          <w:b w:val="false"/>
          <w:i w:val="false"/>
          <w:color w:val="000000"/>
          <w:sz w:val="28"/>
        </w:rPr>
        <w:t xml:space="preserve">
№ 1392 қаулысымен </w:t>
      </w:r>
      <w:r>
        <w:br/>
      </w:r>
      <w:r>
        <w:rPr>
          <w:rFonts w:ascii="Times New Roman"/>
          <w:b w:val="false"/>
          <w:i w:val="false"/>
          <w:color w:val="000000"/>
          <w:sz w:val="28"/>
        </w:rPr>
        <w:t xml:space="preserve">
бекітілген      </w:t>
      </w:r>
    </w:p>
    <w:bookmarkEnd w:id="182"/>
    <w:bookmarkStart w:name="z382" w:id="183"/>
    <w:p>
      <w:pPr>
        <w:spacing w:after="0"/>
        <w:ind w:left="0"/>
        <w:jc w:val="left"/>
      </w:pPr>
      <w:r>
        <w:rPr>
          <w:rFonts w:ascii="Times New Roman"/>
          <w:b/>
          <w:i w:val="false"/>
          <w:color w:val="000000"/>
        </w:rPr>
        <w:t xml:space="preserve"> 
«Жер учаскесіне құқықтың алғаш берілуінің құқық белгілеуші</w:t>
      </w:r>
      <w:r>
        <w:br/>
      </w:r>
      <w:r>
        <w:rPr>
          <w:rFonts w:ascii="Times New Roman"/>
          <w:b/>
          <w:i w:val="false"/>
          <w:color w:val="000000"/>
        </w:rPr>
        <w:t>
құжаты туралы ақпарат беру» мемлекеттік қызмет стандарты</w:t>
      </w:r>
    </w:p>
    <w:bookmarkEnd w:id="183"/>
    <w:bookmarkStart w:name="z383" w:id="184"/>
    <w:p>
      <w:pPr>
        <w:spacing w:after="0"/>
        <w:ind w:left="0"/>
        <w:jc w:val="left"/>
      </w:pPr>
      <w:r>
        <w:rPr>
          <w:rFonts w:ascii="Times New Roman"/>
          <w:b/>
          <w:i w:val="false"/>
          <w:color w:val="000000"/>
        </w:rPr>
        <w:t xml:space="preserve"> 
1. Жалпы ережелер</w:t>
      </w:r>
    </w:p>
    <w:bookmarkEnd w:id="184"/>
    <w:bookmarkStart w:name="z384" w:id="185"/>
    <w:p>
      <w:pPr>
        <w:spacing w:after="0"/>
        <w:ind w:left="0"/>
        <w:jc w:val="both"/>
      </w:pPr>
      <w:r>
        <w:rPr>
          <w:rFonts w:ascii="Times New Roman"/>
          <w:b w:val="false"/>
          <w:i w:val="false"/>
          <w:color w:val="000000"/>
          <w:sz w:val="28"/>
        </w:rPr>
        <w:t>
      1. «Жер учаскесіне құқықтың алғаш берілуінің құқық белгілеуші құжаты туралы ақпарат беру» мемлекеттік қызметін (бұдан әрі – мемлекеттік қызмет) Қазақстан Республикасы Жер ресурстарын басқару агенттігінің «Жер кадастры ғылыми-өндiрiстiк орталығы» республикалық мемлекеттік кәсіпорны (бұдан әрі – мамандандырылған кәсіпорын) электрондық цифрлық қолтаңба (бұдан әрі – ЭЦК) болған жағдайда мемлекеттік жер кадастрының автоматтандырылған ақпараттық жүйесі арқылы www.egov.kz «электрондық үкімет» веб-порталы арқылы (бұдан әрі – портал), сондай-ақ мекенжайлары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филиалдары (бұдан әрі – орталық)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Мемлекеттік қызметтердің шалғайдағы елді мекендер тұрғындарына қолжетімділігін қамтамасыз ету үшін мемлекеттік қызметтерді көрсету мобильдік орталықтар арқылы жүргізіледі.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толық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2003 жылғы 20 маусымдағы Жер кодексінің </w:t>
      </w:r>
      <w:r>
        <w:rPr>
          <w:rFonts w:ascii="Times New Roman"/>
          <w:b w:val="false"/>
          <w:i w:val="false"/>
          <w:color w:val="000000"/>
          <w:sz w:val="28"/>
        </w:rPr>
        <w:t>158-бабының</w:t>
      </w:r>
      <w:r>
        <w:rPr>
          <w:rFonts w:ascii="Times New Roman"/>
          <w:b w:val="false"/>
          <w:i w:val="false"/>
          <w:color w:val="000000"/>
          <w:sz w:val="28"/>
        </w:rPr>
        <w:t>, «Ақпараттандыру туралы» 2007 жылғы 11 қаңтардағы Қазақстан Республикасының Заңының </w:t>
      </w:r>
      <w:r>
        <w:rPr>
          <w:rFonts w:ascii="Times New Roman"/>
          <w:b w:val="false"/>
          <w:i w:val="false"/>
          <w:color w:val="000000"/>
          <w:sz w:val="28"/>
        </w:rPr>
        <w:t>29-бабының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Жер ресурстарын басқару агенттігінің (бұдан әрі – Агенттік) www.auzr.kz интернет-ресурсында;</w:t>
      </w:r>
      <w:r>
        <w:br/>
      </w:r>
      <w:r>
        <w:rPr>
          <w:rFonts w:ascii="Times New Roman"/>
          <w:b w:val="false"/>
          <w:i w:val="false"/>
          <w:color w:val="000000"/>
          <w:sz w:val="28"/>
        </w:rPr>
        <w:t>
</w:t>
      </w:r>
      <w:r>
        <w:rPr>
          <w:rFonts w:ascii="Times New Roman"/>
          <w:b w:val="false"/>
          <w:i w:val="false"/>
          <w:color w:val="000000"/>
          <w:sz w:val="28"/>
        </w:rPr>
        <w:t>
      2) мамандандырылған кәсіпорынның www.aisgzk.kz интернет-ресурсында;</w:t>
      </w:r>
      <w:r>
        <w:br/>
      </w:r>
      <w:r>
        <w:rPr>
          <w:rFonts w:ascii="Times New Roman"/>
          <w:b w:val="false"/>
          <w:i w:val="false"/>
          <w:color w:val="000000"/>
          <w:sz w:val="28"/>
        </w:rPr>
        <w:t>
</w:t>
      </w:r>
      <w:r>
        <w:rPr>
          <w:rFonts w:ascii="Times New Roman"/>
          <w:b w:val="false"/>
          <w:i w:val="false"/>
          <w:color w:val="000000"/>
          <w:sz w:val="28"/>
        </w:rPr>
        <w:t>
      4) орталықтың www.con.gov.kz интернет-ресурсында;</w:t>
      </w:r>
      <w:r>
        <w:br/>
      </w:r>
      <w:r>
        <w:rPr>
          <w:rFonts w:ascii="Times New Roman"/>
          <w:b w:val="false"/>
          <w:i w:val="false"/>
          <w:color w:val="000000"/>
          <w:sz w:val="28"/>
        </w:rPr>
        <w:t>
</w:t>
      </w:r>
      <w:r>
        <w:rPr>
          <w:rFonts w:ascii="Times New Roman"/>
          <w:b w:val="false"/>
          <w:i w:val="false"/>
          <w:color w:val="000000"/>
          <w:sz w:val="28"/>
        </w:rPr>
        <w:t>
      5) орталықтардың стенділерінде;</w:t>
      </w:r>
      <w:r>
        <w:br/>
      </w:r>
      <w:r>
        <w:rPr>
          <w:rFonts w:ascii="Times New Roman"/>
          <w:b w:val="false"/>
          <w:i w:val="false"/>
          <w:color w:val="000000"/>
          <w:sz w:val="28"/>
        </w:rPr>
        <w:t>
</w:t>
      </w:r>
      <w:r>
        <w:rPr>
          <w:rFonts w:ascii="Times New Roman"/>
          <w:b w:val="false"/>
          <w:i w:val="false"/>
          <w:color w:val="000000"/>
          <w:sz w:val="28"/>
        </w:rPr>
        <w:t>
      4) порталда орналастырылған.</w:t>
      </w:r>
      <w:r>
        <w:br/>
      </w:r>
      <w:r>
        <w:rPr>
          <w:rFonts w:ascii="Times New Roman"/>
          <w:b w:val="false"/>
          <w:i w:val="false"/>
          <w:color w:val="000000"/>
          <w:sz w:val="28"/>
        </w:rPr>
        <w:t>
</w:t>
      </w:r>
      <w:r>
        <w:rPr>
          <w:rFonts w:ascii="Times New Roman"/>
          <w:b w:val="false"/>
          <w:i w:val="false"/>
          <w:color w:val="000000"/>
          <w:sz w:val="28"/>
        </w:rPr>
        <w:t>
      Сонымен бірге мемлекеттік қызмет туралы ақпарат call-орталықтың 1414 телефон нөмірі арқылы беріледі.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(уәкілетті тұлғаның электрондық цифрлық қолтаңбасымен куәландырылған (қол қойылған) электронды және/немесе қағаз түрдегі жер учаскесіне құқықтың алғаш берілуінің құқық белгілеуші құжаты туралы ақпарат беру немесе мемлекеттік қызметті көрсетуден бас тарту туралы дәлелді жауабы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орталыққа немесе порталға жүгінген сәттен бастап – 20 минуттан аспайды;</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кезекте күтудің рұқсат берілген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орталықтарда – күн сайын, дүйсенбіден бастап сенбіні қоса алғанда, демалыс және «Қазақстан Республикасындағы мерекелер туралы» 2001 жылғы 13 желтоқсандағы Қазақстан Республикасының Заңына сәйкес мереке күндерін қоспағанда, белгіленген жұмыс кестесіне сәйкес үзіліссіз сағат 9.00-ден 20.00-ге дейін.</w:t>
      </w:r>
      <w:r>
        <w:br/>
      </w:r>
      <w:r>
        <w:rPr>
          <w:rFonts w:ascii="Times New Roman"/>
          <w:b w:val="false"/>
          <w:i w:val="false"/>
          <w:color w:val="000000"/>
          <w:sz w:val="28"/>
        </w:rPr>
        <w:t>
</w:t>
      </w:r>
      <w:r>
        <w:rPr>
          <w:rFonts w:ascii="Times New Roman"/>
          <w:b w:val="false"/>
          <w:i w:val="false"/>
          <w:color w:val="000000"/>
          <w:sz w:val="28"/>
        </w:rPr>
        <w:t>
      Қабылдау «электрондық» кезек тәртібімен жедел қызмет көрсетусіз жүзеге асырылады.</w:t>
      </w:r>
      <w:r>
        <w:br/>
      </w:r>
      <w:r>
        <w:rPr>
          <w:rFonts w:ascii="Times New Roman"/>
          <w:b w:val="false"/>
          <w:i w:val="false"/>
          <w:color w:val="000000"/>
          <w:sz w:val="28"/>
        </w:rPr>
        <w:t>
      Мобильдік орталықтар құжат қабылдауды орталық бекіткен кестеге сәйкес, алайда бір елді мекенде аптасына кемінде алты сағат жұмыс уақытымен жүргізеді;</w:t>
      </w:r>
      <w:r>
        <w:br/>
      </w:r>
      <w:r>
        <w:rPr>
          <w:rFonts w:ascii="Times New Roman"/>
          <w:b w:val="false"/>
          <w:i w:val="false"/>
          <w:color w:val="000000"/>
          <w:sz w:val="28"/>
        </w:rPr>
        <w:t>
</w:t>
      </w:r>
      <w:r>
        <w:rPr>
          <w:rFonts w:ascii="Times New Roman"/>
          <w:b w:val="false"/>
          <w:i w:val="false"/>
          <w:color w:val="000000"/>
          <w:sz w:val="28"/>
        </w:rPr>
        <w:t>
      2)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мүмкіндігі шектеулі мемлекеттік қызметті алушыларға қызмет көрсету үшін жағдайлар көзделген, өртке қарсы қауіпсіздік шаралары қабылданған орталық ғимаратында көрсетіледі. Ғимаратта анықтама бюросы, күту креслолары, ақпараттық стенділер орналастырылады;</w:t>
      </w:r>
      <w:r>
        <w:br/>
      </w:r>
      <w:r>
        <w:rPr>
          <w:rFonts w:ascii="Times New Roman"/>
          <w:b w:val="false"/>
          <w:i w:val="false"/>
          <w:color w:val="000000"/>
          <w:sz w:val="28"/>
        </w:rPr>
        <w:t>
</w:t>
      </w:r>
      <w:r>
        <w:rPr>
          <w:rFonts w:ascii="Times New Roman"/>
          <w:b w:val="false"/>
          <w:i w:val="false"/>
          <w:color w:val="000000"/>
          <w:sz w:val="28"/>
        </w:rPr>
        <w:t>
      2) порталда – «жеке кабинет» арқылы жүзеге асырылады.</w:t>
      </w:r>
    </w:p>
    <w:bookmarkEnd w:id="185"/>
    <w:bookmarkStart w:name="z408" w:id="186"/>
    <w:p>
      <w:pPr>
        <w:spacing w:after="0"/>
        <w:ind w:left="0"/>
        <w:jc w:val="left"/>
      </w:pPr>
      <w:r>
        <w:rPr>
          <w:rFonts w:ascii="Times New Roman"/>
          <w:b/>
          <w:i w:val="false"/>
          <w:color w:val="000000"/>
        </w:rPr>
        <w:t xml:space="preserve"> 
2. Мемлекеттік қызметті көрсету тәртібі</w:t>
      </w:r>
    </w:p>
    <w:bookmarkEnd w:id="186"/>
    <w:bookmarkStart w:name="z409" w:id="187"/>
    <w:p>
      <w:pPr>
        <w:spacing w:after="0"/>
        <w:ind w:left="0"/>
        <w:jc w:val="both"/>
      </w:pPr>
      <w:r>
        <w:rPr>
          <w:rFonts w:ascii="Times New Roman"/>
          <w:b w:val="false"/>
          <w:i w:val="false"/>
          <w:color w:val="000000"/>
          <w:sz w:val="28"/>
        </w:rPr>
        <w:t>
      11. Мемлекеттік қызметті алушы немесе оның өкілі (сенімхат бойынша) мынадай құжаттарды тапсырады:</w:t>
      </w:r>
      <w:r>
        <w:br/>
      </w:r>
      <w:r>
        <w:rPr>
          <w:rFonts w:ascii="Times New Roman"/>
          <w:b w:val="false"/>
          <w:i w:val="false"/>
          <w:color w:val="000000"/>
          <w:sz w:val="28"/>
        </w:rPr>
        <w:t>
      орталықта:</w:t>
      </w:r>
      <w:r>
        <w:br/>
      </w:r>
      <w:r>
        <w:rPr>
          <w:rFonts w:ascii="Times New Roman"/>
          <w:b w:val="false"/>
          <w:i w:val="false"/>
          <w:color w:val="000000"/>
          <w:sz w:val="28"/>
        </w:rPr>
        <w:t>
</w:t>
      </w:r>
      <w:r>
        <w:rPr>
          <w:rFonts w:ascii="Times New Roman"/>
          <w:b w:val="false"/>
          <w:i w:val="false"/>
          <w:color w:val="000000"/>
          <w:sz w:val="28"/>
        </w:rPr>
        <w:t>
      1) жеке тұлғалар үшін –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2) заңды тұлғалар үшін – заңды тұлғаны мемлекеттік тіркеу туралы куәліктің мәліметтері (БСН).</w:t>
      </w:r>
      <w:r>
        <w:br/>
      </w:r>
      <w:r>
        <w:rPr>
          <w:rFonts w:ascii="Times New Roman"/>
          <w:b w:val="false"/>
          <w:i w:val="false"/>
          <w:color w:val="000000"/>
          <w:sz w:val="28"/>
        </w:rPr>
        <w:t>
</w:t>
      </w:r>
      <w:r>
        <w:rPr>
          <w:rFonts w:ascii="Times New Roman"/>
          <w:b w:val="false"/>
          <w:i w:val="false"/>
          <w:color w:val="000000"/>
          <w:sz w:val="28"/>
        </w:rPr>
        <w:t>
      Орталық мемлекеттік электрондық ақпараттық ресурс болып табылатын мәліметтерді тиісті мемлекеттік ақпараттық жүйелерден халыққа қызмет көрсету орталықтарының ақпараттық жүйесі арқылы уәкілетті тұлғаның ЭЦҚ куәландырылған (қол қойылған) электронды құжат түрінде алады.</w:t>
      </w:r>
      <w:r>
        <w:br/>
      </w:r>
      <w:r>
        <w:rPr>
          <w:rFonts w:ascii="Times New Roman"/>
          <w:b w:val="false"/>
          <w:i w:val="false"/>
          <w:color w:val="000000"/>
          <w:sz w:val="28"/>
        </w:rPr>
        <w:t>
</w:t>
      </w:r>
      <w:r>
        <w:rPr>
          <w:rFonts w:ascii="Times New Roman"/>
          <w:b w:val="false"/>
          <w:i w:val="false"/>
          <w:color w:val="000000"/>
          <w:sz w:val="28"/>
        </w:rPr>
        <w:t>
      Орталық қызметкері құжаттар түпнұсқалылығын мемлекеттік органдардың мемлекеттік ақпараттық жүйелерінен ұсынылған мәліметтермен салыстырып, түпнұсқаларды мемлекеттік қыметті алушыға қайтарады;</w:t>
      </w:r>
      <w:r>
        <w:br/>
      </w:r>
      <w:r>
        <w:rPr>
          <w:rFonts w:ascii="Times New Roman"/>
          <w:b w:val="false"/>
          <w:i w:val="false"/>
          <w:color w:val="000000"/>
          <w:sz w:val="28"/>
        </w:rPr>
        <w:t>
</w:t>
      </w:r>
      <w:r>
        <w:rPr>
          <w:rFonts w:ascii="Times New Roman"/>
          <w:b w:val="false"/>
          <w:i w:val="false"/>
          <w:color w:val="000000"/>
          <w:sz w:val="28"/>
        </w:rPr>
        <w:t>
      порталда: мемлекеттік қызметті алушының ЭЦҚ куәландырылған (қол қойылған) электронды құжат нысанында сұраныс ұсынылады.</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 болып табылатын мәліметтерді уәкілетті орган тиісті мемлекеттік ақпараттық жүйелерден халыққа қызмет көрсету орталықтарының ақпараттық жүйесі арқылы уәкілетті тұлғаның ЭЦҚ куәландырылған (қол қойылған) электронды құжат түрінде алады.</w:t>
      </w:r>
      <w:r>
        <w:br/>
      </w:r>
      <w:r>
        <w:rPr>
          <w:rFonts w:ascii="Times New Roman"/>
          <w:b w:val="false"/>
          <w:i w:val="false"/>
          <w:color w:val="000000"/>
          <w:sz w:val="28"/>
        </w:rPr>
        <w:t>
</w:t>
      </w:r>
      <w:r>
        <w:rPr>
          <w:rFonts w:ascii="Times New Roman"/>
          <w:b w:val="false"/>
          <w:i w:val="false"/>
          <w:color w:val="000000"/>
          <w:sz w:val="28"/>
        </w:rPr>
        <w:t>
      12. Орталықта мемлекеттік қызметті алу үшін өтініш бланкілерін толтыру талап етілмейді.</w:t>
      </w:r>
      <w:r>
        <w:br/>
      </w:r>
      <w:r>
        <w:rPr>
          <w:rFonts w:ascii="Times New Roman"/>
          <w:b w:val="false"/>
          <w:i w:val="false"/>
          <w:color w:val="000000"/>
          <w:sz w:val="28"/>
        </w:rPr>
        <w:t>
</w:t>
      </w:r>
      <w:r>
        <w:rPr>
          <w:rFonts w:ascii="Times New Roman"/>
          <w:b w:val="false"/>
          <w:i w:val="false"/>
          <w:color w:val="000000"/>
          <w:sz w:val="28"/>
        </w:rPr>
        <w:t>
      Портал арқылы мемлекеттік қызметті алу үшін мемлекеттік қызметті алушы электрондық сұраныс нысанының қажетті жолдарын толтырады.</w:t>
      </w:r>
      <w:r>
        <w:br/>
      </w:r>
      <w:r>
        <w:rPr>
          <w:rFonts w:ascii="Times New Roman"/>
          <w:b w:val="false"/>
          <w:i w:val="false"/>
          <w:color w:val="000000"/>
          <w:sz w:val="28"/>
        </w:rPr>
        <w:t>
</w:t>
      </w:r>
      <w:r>
        <w:rPr>
          <w:rFonts w:ascii="Times New Roman"/>
          <w:b w:val="false"/>
          <w:i w:val="false"/>
          <w:color w:val="000000"/>
          <w:sz w:val="28"/>
        </w:rPr>
        <w:t>
      13. Орталықта құжаттарды қабылдауды орталықтың қызметкерлері жүзеге асырады.</w:t>
      </w:r>
      <w:r>
        <w:br/>
      </w:r>
      <w:r>
        <w:rPr>
          <w:rFonts w:ascii="Times New Roman"/>
          <w:b w:val="false"/>
          <w:i w:val="false"/>
          <w:color w:val="000000"/>
          <w:sz w:val="28"/>
        </w:rPr>
        <w:t>
</w:t>
      </w:r>
      <w:r>
        <w:rPr>
          <w:rFonts w:ascii="Times New Roman"/>
          <w:b w:val="false"/>
          <w:i w:val="false"/>
          <w:color w:val="000000"/>
          <w:sz w:val="28"/>
        </w:rPr>
        <w:t>
      Порталда электрондық сұранысты қабылдау мемлекеттік қызметті алушының «жеке кабинетінде» жүзеге асырылады.</w:t>
      </w:r>
      <w:r>
        <w:br/>
      </w:r>
      <w:r>
        <w:rPr>
          <w:rFonts w:ascii="Times New Roman"/>
          <w:b w:val="false"/>
          <w:i w:val="false"/>
          <w:color w:val="000000"/>
          <w:sz w:val="28"/>
        </w:rPr>
        <w:t>
</w:t>
      </w:r>
      <w:r>
        <w:rPr>
          <w:rFonts w:ascii="Times New Roman"/>
          <w:b w:val="false"/>
          <w:i w:val="false"/>
          <w:color w:val="000000"/>
          <w:sz w:val="28"/>
        </w:rPr>
        <w:t>
      14. Құжаттарды орталық арқылы қабылдағанда, орталық қызметкері халыққа қызмет көрсету орталықтарының ақпараттық жүйесінде тиісті жазба жасайды.</w:t>
      </w:r>
      <w:r>
        <w:br/>
      </w:r>
      <w:r>
        <w:rPr>
          <w:rFonts w:ascii="Times New Roman"/>
          <w:b w:val="false"/>
          <w:i w:val="false"/>
          <w:color w:val="000000"/>
          <w:sz w:val="28"/>
        </w:rPr>
        <w:t>
</w:t>
      </w:r>
      <w:r>
        <w:rPr>
          <w:rFonts w:ascii="Times New Roman"/>
          <w:b w:val="false"/>
          <w:i w:val="false"/>
          <w:color w:val="000000"/>
          <w:sz w:val="28"/>
        </w:rPr>
        <w:t>
      Портал арқылы жүгінген жағдайда мемлекеттік қызметті алушының «жеке кабинетіне» мемлекеттік қызметтің нәтижесін алу күні мен уақытын көрсете отырып, мемлекеттік қызметті көрсету үшін сұраныстың қабылданғаны туралы хабарлама-есеп жолданады.</w:t>
      </w:r>
      <w:r>
        <w:br/>
      </w:r>
      <w:r>
        <w:rPr>
          <w:rFonts w:ascii="Times New Roman"/>
          <w:b w:val="false"/>
          <w:i w:val="false"/>
          <w:color w:val="000000"/>
          <w:sz w:val="28"/>
        </w:rPr>
        <w:t>
</w:t>
      </w:r>
      <w:r>
        <w:rPr>
          <w:rFonts w:ascii="Times New Roman"/>
          <w:b w:val="false"/>
          <w:i w:val="false"/>
          <w:color w:val="000000"/>
          <w:sz w:val="28"/>
        </w:rPr>
        <w:t>
      15.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орталықта – қолма-қол;</w:t>
      </w:r>
      <w:r>
        <w:br/>
      </w:r>
      <w:r>
        <w:rPr>
          <w:rFonts w:ascii="Times New Roman"/>
          <w:b w:val="false"/>
          <w:i w:val="false"/>
          <w:color w:val="000000"/>
          <w:sz w:val="28"/>
        </w:rPr>
        <w:t>
</w:t>
      </w:r>
      <w:r>
        <w:rPr>
          <w:rFonts w:ascii="Times New Roman"/>
          <w:b w:val="false"/>
          <w:i w:val="false"/>
          <w:color w:val="000000"/>
          <w:sz w:val="28"/>
        </w:rPr>
        <w:t>
      2) порталда – «жеке кабинетте» ұсынылады.</w:t>
      </w:r>
      <w:r>
        <w:br/>
      </w:r>
      <w:r>
        <w:rPr>
          <w:rFonts w:ascii="Times New Roman"/>
          <w:b w:val="false"/>
          <w:i w:val="false"/>
          <w:color w:val="000000"/>
          <w:sz w:val="28"/>
        </w:rPr>
        <w:t>
</w:t>
      </w:r>
      <w:r>
        <w:rPr>
          <w:rFonts w:ascii="Times New Roman"/>
          <w:b w:val="false"/>
          <w:i w:val="false"/>
          <w:color w:val="000000"/>
          <w:sz w:val="28"/>
        </w:rPr>
        <w:t>
      16. Орталықта және порталда мемлекеттік қызметті көрсетуден бас тарту қарастырылмаған.</w:t>
      </w:r>
    </w:p>
    <w:bookmarkEnd w:id="187"/>
    <w:bookmarkStart w:name="z426" w:id="188"/>
    <w:p>
      <w:pPr>
        <w:spacing w:after="0"/>
        <w:ind w:left="0"/>
        <w:jc w:val="left"/>
      </w:pPr>
      <w:r>
        <w:rPr>
          <w:rFonts w:ascii="Times New Roman"/>
          <w:b/>
          <w:i w:val="false"/>
          <w:color w:val="000000"/>
        </w:rPr>
        <w:t xml:space="preserve"> 
3. Жұмыс қағидаттары</w:t>
      </w:r>
    </w:p>
    <w:bookmarkEnd w:id="188"/>
    <w:bookmarkStart w:name="z427" w:id="189"/>
    <w:p>
      <w:pPr>
        <w:spacing w:after="0"/>
        <w:ind w:left="0"/>
        <w:jc w:val="both"/>
      </w:pPr>
      <w:r>
        <w:rPr>
          <w:rFonts w:ascii="Times New Roman"/>
          <w:b w:val="false"/>
          <w:i w:val="false"/>
          <w:color w:val="000000"/>
          <w:sz w:val="28"/>
        </w:rPr>
        <w:t>
      17. Орталықтың мемлекеттік қызметті алушыға қатысты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құқықтарын және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атқару кезінде заңдылықты сақтау;</w:t>
      </w:r>
      <w:r>
        <w:br/>
      </w:r>
      <w:r>
        <w:rPr>
          <w:rFonts w:ascii="Times New Roman"/>
          <w:b w:val="false"/>
          <w:i w:val="false"/>
          <w:color w:val="000000"/>
          <w:sz w:val="28"/>
        </w:rPr>
        <w:t>
</w:t>
      </w:r>
      <w:r>
        <w:rPr>
          <w:rFonts w:ascii="Times New Roman"/>
          <w:b w:val="false"/>
          <w:i w:val="false"/>
          <w:color w:val="000000"/>
          <w:sz w:val="28"/>
        </w:rPr>
        <w:t>
      3) мемлекеттік қызметті алушымен жұмыс істеген кезде сыпайылық таныту;</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толық ақпарат беру;</w:t>
      </w:r>
      <w:r>
        <w:br/>
      </w:r>
      <w:r>
        <w:rPr>
          <w:rFonts w:ascii="Times New Roman"/>
          <w:b w:val="false"/>
          <w:i w:val="false"/>
          <w:color w:val="000000"/>
          <w:sz w:val="28"/>
        </w:rPr>
        <w:t>
</w:t>
      </w:r>
      <w:r>
        <w:rPr>
          <w:rFonts w:ascii="Times New Roman"/>
          <w:b w:val="false"/>
          <w:i w:val="false"/>
          <w:color w:val="000000"/>
          <w:sz w:val="28"/>
        </w:rPr>
        <w:t>
      5) өтініштерді қарастырғанда лауазымды тұлғалар қызметінің ашықтығы;</w:t>
      </w:r>
      <w:r>
        <w:br/>
      </w:r>
      <w:r>
        <w:rPr>
          <w:rFonts w:ascii="Times New Roman"/>
          <w:b w:val="false"/>
          <w:i w:val="false"/>
          <w:color w:val="000000"/>
          <w:sz w:val="28"/>
        </w:rPr>
        <w:t>
</w:t>
      </w:r>
      <w:r>
        <w:rPr>
          <w:rFonts w:ascii="Times New Roman"/>
          <w:b w:val="false"/>
          <w:i w:val="false"/>
          <w:color w:val="000000"/>
          <w:sz w:val="28"/>
        </w:rPr>
        <w:t>
      6) мемлекеттік қызметті алушы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7) мемлекеттік қызметті алушы құжаттарының мазмұны бойынша ақпаратты қорғау және құпиялылығын сақтау.</w:t>
      </w:r>
    </w:p>
    <w:bookmarkEnd w:id="189"/>
    <w:bookmarkStart w:name="z435" w:id="190"/>
    <w:p>
      <w:pPr>
        <w:spacing w:after="0"/>
        <w:ind w:left="0"/>
        <w:jc w:val="left"/>
      </w:pPr>
      <w:r>
        <w:rPr>
          <w:rFonts w:ascii="Times New Roman"/>
          <w:b/>
          <w:i w:val="false"/>
          <w:color w:val="000000"/>
        </w:rPr>
        <w:t xml:space="preserve"> 
4. Жұмыс нәтижелері</w:t>
      </w:r>
    </w:p>
    <w:bookmarkEnd w:id="190"/>
    <w:bookmarkStart w:name="z436" w:id="191"/>
    <w:p>
      <w:pPr>
        <w:spacing w:after="0"/>
        <w:ind w:left="0"/>
        <w:jc w:val="both"/>
      </w:pPr>
      <w:r>
        <w:rPr>
          <w:rFonts w:ascii="Times New Roman"/>
          <w:b w:val="false"/>
          <w:i w:val="false"/>
          <w:color w:val="000000"/>
          <w:sz w:val="28"/>
        </w:rPr>
        <w:t>
      18. Мемлекеттік қызметті алушыларға мемлекеттік қызметті көрсету бойынша жұмыс нәтижелері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Мамандандырылған кәсіпорынның құрылымдық бөлімшелерінің жұмысы бағаланатын мемлекеттік қызметтің сапасы мен тиімділік көрсеткіштерінің нысаналы мәндері Агенттік төрағасының бұйрығымен жыл сайын бекітіледі.</w:t>
      </w:r>
    </w:p>
    <w:bookmarkEnd w:id="191"/>
    <w:bookmarkStart w:name="z438" w:id="192"/>
    <w:p>
      <w:pPr>
        <w:spacing w:after="0"/>
        <w:ind w:left="0"/>
        <w:jc w:val="left"/>
      </w:pPr>
      <w:r>
        <w:rPr>
          <w:rFonts w:ascii="Times New Roman"/>
          <w:b/>
          <w:i w:val="false"/>
          <w:color w:val="000000"/>
        </w:rPr>
        <w:t xml:space="preserve"> 
5. Шағымдану тәртібі</w:t>
      </w:r>
    </w:p>
    <w:bookmarkEnd w:id="192"/>
    <w:bookmarkStart w:name="z439" w:id="193"/>
    <w:p>
      <w:pPr>
        <w:spacing w:after="0"/>
        <w:ind w:left="0"/>
        <w:jc w:val="both"/>
      </w:pPr>
      <w:r>
        <w:rPr>
          <w:rFonts w:ascii="Times New Roman"/>
          <w:b w:val="false"/>
          <w:i w:val="false"/>
          <w:color w:val="000000"/>
          <w:sz w:val="28"/>
        </w:rPr>
        <w:t>
      20. Лауазымды қызметкерлердің әрекетіне (әрекетсіздігіне) шағымдану тәртібін түсіндіруді, сондай-ақ шағым дайындауға жәрдемдесуді: Астана қаласы, «Сарыарқа» ауданы, Желтоқсан көшесі, 25 (41) мекенжайы бойынша мамандандырылған кәсіпорынның уәкілетті мамандары жүзеге асырады.</w:t>
      </w:r>
      <w:r>
        <w:br/>
      </w:r>
      <w:r>
        <w:rPr>
          <w:rFonts w:ascii="Times New Roman"/>
          <w:b w:val="false"/>
          <w:i w:val="false"/>
          <w:color w:val="000000"/>
          <w:sz w:val="28"/>
        </w:rPr>
        <w:t>
</w:t>
      </w:r>
      <w:r>
        <w:rPr>
          <w:rFonts w:ascii="Times New Roman"/>
          <w:b w:val="false"/>
          <w:i w:val="false"/>
          <w:color w:val="000000"/>
          <w:sz w:val="28"/>
        </w:rPr>
        <w:t>
      Орталық қызметкерінің әрекетіне (әрекетсіздігіне) шағымдану тәртібі туралы ақпаратты саll-орталығының 1414 телефон нөмірі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қызметтердің нәтижелерімен келіспеген жағдайда шағымдар мемлекеттік қызметті алушының таңдауы бойынша:</w:t>
      </w:r>
      <w:r>
        <w:br/>
      </w:r>
      <w:r>
        <w:rPr>
          <w:rFonts w:ascii="Times New Roman"/>
          <w:b w:val="false"/>
          <w:i w:val="false"/>
          <w:color w:val="000000"/>
          <w:sz w:val="28"/>
        </w:rPr>
        <w:t>
</w:t>
      </w:r>
      <w:r>
        <w:rPr>
          <w:rFonts w:ascii="Times New Roman"/>
          <w:b w:val="false"/>
          <w:i w:val="false"/>
          <w:color w:val="000000"/>
          <w:sz w:val="28"/>
        </w:rPr>
        <w:t>
      1) мамандандырылған кәсіпорын басшысына немесе оның орынбасарларына жазылады. Мамандандырылған кәсіпорын басшыларының азаматтарды қабылдау кестесі www.aisgzk.kz интернет-ресурсында, сондай-ақ Агенттіктің www.auzr.kz. порталында көрсетілген;</w:t>
      </w:r>
      <w:r>
        <w:br/>
      </w:r>
      <w:r>
        <w:rPr>
          <w:rFonts w:ascii="Times New Roman"/>
          <w:b w:val="false"/>
          <w:i w:val="false"/>
          <w:color w:val="000000"/>
          <w:sz w:val="28"/>
        </w:rPr>
        <w:t>
</w:t>
      </w:r>
      <w:r>
        <w:rPr>
          <w:rFonts w:ascii="Times New Roman"/>
          <w:b w:val="false"/>
          <w:i w:val="false"/>
          <w:color w:val="000000"/>
          <w:sz w:val="28"/>
        </w:rPr>
        <w:t>
      2) Агенттіктің интернет-ресурсының www.auzr.kz. мекенжайы бойынша Агенттік төрағасының блогына («Агенттік төрағасының блогы» беті);</w:t>
      </w:r>
      <w:r>
        <w:br/>
      </w:r>
      <w:r>
        <w:rPr>
          <w:rFonts w:ascii="Times New Roman"/>
          <w:b w:val="false"/>
          <w:i w:val="false"/>
          <w:color w:val="000000"/>
          <w:sz w:val="28"/>
        </w:rPr>
        <w:t>
</w:t>
      </w:r>
      <w:r>
        <w:rPr>
          <w:rFonts w:ascii="Times New Roman"/>
          <w:b w:val="false"/>
          <w:i w:val="false"/>
          <w:color w:val="000000"/>
          <w:sz w:val="28"/>
        </w:rPr>
        <w:t>
      3) Астана қаласы, «Сарыарқа» ауданы, Желтоқсан көшесі, 25 (41) мекенжайында орналасқан телефоны 8 (7172) 32-02-11 мамандандырылған кәсіпорынның немесе Астана қаласы Орынбор көшесі, 10, № 12 кіреберіс мекенжайында орналасқан телефоны 8 (7172) 74-24-40 Агенттіктің кеңселеріне беру жолымен жүргізіледі.</w:t>
      </w:r>
      <w:r>
        <w:br/>
      </w:r>
      <w:r>
        <w:rPr>
          <w:rFonts w:ascii="Times New Roman"/>
          <w:b w:val="false"/>
          <w:i w:val="false"/>
          <w:color w:val="000000"/>
          <w:sz w:val="28"/>
        </w:rPr>
        <w:t>
</w:t>
      </w:r>
      <w:r>
        <w:rPr>
          <w:rFonts w:ascii="Times New Roman"/>
          <w:b w:val="false"/>
          <w:i w:val="false"/>
          <w:color w:val="000000"/>
          <w:sz w:val="28"/>
        </w:rPr>
        <w:t>
      22. Мемлекеттік қызметті әдепсіз көрсеткен кезде шағымдарды:</w:t>
      </w:r>
      <w:r>
        <w:br/>
      </w:r>
      <w:r>
        <w:rPr>
          <w:rFonts w:ascii="Times New Roman"/>
          <w:b w:val="false"/>
          <w:i w:val="false"/>
          <w:color w:val="000000"/>
          <w:sz w:val="28"/>
        </w:rPr>
        <w:t>
</w:t>
      </w:r>
      <w:r>
        <w:rPr>
          <w:rFonts w:ascii="Times New Roman"/>
          <w:b w:val="false"/>
          <w:i w:val="false"/>
          <w:color w:val="000000"/>
          <w:sz w:val="28"/>
        </w:rPr>
        <w:t>
      1) Астана қаласы, «Сарыарқа» ауданы, Желтоқсан көшесі, 25 (41), телефоны 8 (7172) 32-02-28 мекенжайы бойынша мамандандырылған кәсіпорын басшысының атына;</w:t>
      </w:r>
      <w:r>
        <w:br/>
      </w:r>
      <w:r>
        <w:rPr>
          <w:rFonts w:ascii="Times New Roman"/>
          <w:b w:val="false"/>
          <w:i w:val="false"/>
          <w:color w:val="000000"/>
          <w:sz w:val="28"/>
        </w:rPr>
        <w:t>
</w:t>
      </w:r>
      <w:r>
        <w:rPr>
          <w:rFonts w:ascii="Times New Roman"/>
          <w:b w:val="false"/>
          <w:i w:val="false"/>
          <w:color w:val="000000"/>
          <w:sz w:val="28"/>
        </w:rPr>
        <w:t>
      2) Астана қаласы, Республика даңғылы, 43А үй, телефоны 8 (7172) 94-99-95 мекенжайы бойынша орталық басшысының атына;</w:t>
      </w:r>
      <w:r>
        <w:br/>
      </w:r>
      <w:r>
        <w:rPr>
          <w:rFonts w:ascii="Times New Roman"/>
          <w:b w:val="false"/>
          <w:i w:val="false"/>
          <w:color w:val="000000"/>
          <w:sz w:val="28"/>
        </w:rPr>
        <w:t>
</w:t>
      </w:r>
      <w:r>
        <w:rPr>
          <w:rFonts w:ascii="Times New Roman"/>
          <w:b w:val="false"/>
          <w:i w:val="false"/>
          <w:color w:val="000000"/>
          <w:sz w:val="28"/>
        </w:rPr>
        <w:t>
      3) порталдағы – «кері байланыс» сілтемесі арқылы;</w:t>
      </w:r>
      <w:r>
        <w:br/>
      </w:r>
      <w:r>
        <w:rPr>
          <w:rFonts w:ascii="Times New Roman"/>
          <w:b w:val="false"/>
          <w:i w:val="false"/>
          <w:color w:val="000000"/>
          <w:sz w:val="28"/>
        </w:rPr>
        <w:t>
</w:t>
      </w:r>
      <w:r>
        <w:rPr>
          <w:rFonts w:ascii="Times New Roman"/>
          <w:b w:val="false"/>
          <w:i w:val="false"/>
          <w:color w:val="000000"/>
          <w:sz w:val="28"/>
        </w:rPr>
        <w:t>
      4) саll-орталықтың 1414 телефон нөмірі бойынша жолдайды.</w:t>
      </w:r>
      <w:r>
        <w:br/>
      </w:r>
      <w:r>
        <w:rPr>
          <w:rFonts w:ascii="Times New Roman"/>
          <w:b w:val="false"/>
          <w:i w:val="false"/>
          <w:color w:val="000000"/>
          <w:sz w:val="28"/>
        </w:rPr>
        <w:t>
</w:t>
      </w:r>
      <w:r>
        <w:rPr>
          <w:rFonts w:ascii="Times New Roman"/>
          <w:b w:val="false"/>
          <w:i w:val="false"/>
          <w:color w:val="000000"/>
          <w:sz w:val="28"/>
        </w:rPr>
        <w:t>
      23. Мемлекеттік қызмет алушы көрсетілген мемлекеттік қызмет нәтижелерімен келіспеген жағдайда заңнамада белгіленген тәртіппен сотқа шағымдануға құқылы.</w:t>
      </w:r>
      <w:r>
        <w:br/>
      </w:r>
      <w:r>
        <w:rPr>
          <w:rFonts w:ascii="Times New Roman"/>
          <w:b w:val="false"/>
          <w:i w:val="false"/>
          <w:color w:val="000000"/>
          <w:sz w:val="28"/>
        </w:rPr>
        <w:t>
</w:t>
      </w:r>
      <w:r>
        <w:rPr>
          <w:rFonts w:ascii="Times New Roman"/>
          <w:b w:val="false"/>
          <w:i w:val="false"/>
          <w:color w:val="000000"/>
          <w:sz w:val="28"/>
        </w:rPr>
        <w:t>
      24. Шағым онда көрсетілген мәселелерді шешу құзыретіне кіретін лауазымды тұлғаға жолдануға тиіс.</w:t>
      </w:r>
      <w:r>
        <w:br/>
      </w:r>
      <w:r>
        <w:rPr>
          <w:rFonts w:ascii="Times New Roman"/>
          <w:b w:val="false"/>
          <w:i w:val="false"/>
          <w:color w:val="000000"/>
          <w:sz w:val="28"/>
        </w:rPr>
        <w:t>
</w:t>
      </w:r>
      <w:r>
        <w:rPr>
          <w:rFonts w:ascii="Times New Roman"/>
          <w:b w:val="false"/>
          <w:i w:val="false"/>
          <w:color w:val="000000"/>
          <w:sz w:val="28"/>
        </w:rPr>
        <w:t>
      Шағымда тегі, аты, әкесінің аты, электрондық мекенжайы және күні, сонымен қатар әрекетіне шағым жасалатын лауазымды тұлғалардың аты-жөні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w:t>
      </w:r>
      <w:r>
        <w:br/>
      </w:r>
      <w:r>
        <w:rPr>
          <w:rFonts w:ascii="Times New Roman"/>
          <w:b w:val="false"/>
          <w:i w:val="false"/>
          <w:color w:val="000000"/>
          <w:sz w:val="28"/>
        </w:rPr>
        <w:t>
</w:t>
      </w:r>
      <w:r>
        <w:rPr>
          <w:rFonts w:ascii="Times New Roman"/>
          <w:b w:val="false"/>
          <w:i w:val="false"/>
          <w:color w:val="000000"/>
          <w:sz w:val="28"/>
        </w:rPr>
        <w:t>
      1) мамандандырылған кәсіпорынның немесе Агенттіктің ақпаратты есепке алу журналында;</w:t>
      </w:r>
      <w:r>
        <w:br/>
      </w:r>
      <w:r>
        <w:rPr>
          <w:rFonts w:ascii="Times New Roman"/>
          <w:b w:val="false"/>
          <w:i w:val="false"/>
          <w:color w:val="000000"/>
          <w:sz w:val="28"/>
        </w:rPr>
        <w:t>
</w:t>
      </w:r>
      <w:r>
        <w:rPr>
          <w:rFonts w:ascii="Times New Roman"/>
          <w:b w:val="false"/>
          <w:i w:val="false"/>
          <w:color w:val="000000"/>
          <w:sz w:val="28"/>
        </w:rPr>
        <w:t>
      2) орталықтық кеңсесінде;</w:t>
      </w:r>
      <w:r>
        <w:br/>
      </w:r>
      <w:r>
        <w:rPr>
          <w:rFonts w:ascii="Times New Roman"/>
          <w:b w:val="false"/>
          <w:i w:val="false"/>
          <w:color w:val="000000"/>
          <w:sz w:val="28"/>
        </w:rPr>
        <w:t>
</w:t>
      </w:r>
      <w:r>
        <w:rPr>
          <w:rFonts w:ascii="Times New Roman"/>
          <w:b w:val="false"/>
          <w:i w:val="false"/>
          <w:color w:val="000000"/>
          <w:sz w:val="28"/>
        </w:rPr>
        <w:t>
      3) порталдағы «жеке кабинетте» тіркеледі.</w:t>
      </w:r>
      <w:r>
        <w:br/>
      </w:r>
      <w:r>
        <w:rPr>
          <w:rFonts w:ascii="Times New Roman"/>
          <w:b w:val="false"/>
          <w:i w:val="false"/>
          <w:color w:val="000000"/>
          <w:sz w:val="28"/>
        </w:rPr>
        <w:t>
</w:t>
      </w:r>
      <w:r>
        <w:rPr>
          <w:rFonts w:ascii="Times New Roman"/>
          <w:b w:val="false"/>
          <w:i w:val="false"/>
          <w:color w:val="000000"/>
          <w:sz w:val="28"/>
        </w:rPr>
        <w:t>
      Мемлекеттік қызмет алушыға күні мен уақыты, шағымды (арызды) қабылдаған тұлғаның аты-жөні және берілген шағымға жауап алатын орны, шағымның қаралу барысы туралы білуге болатын лауазымды адамдардың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Шағымның қаралу нәжижесі туралы өтініш иесіне жазбаша түрде пошта арқылы хабарланады.</w:t>
      </w:r>
      <w:r>
        <w:br/>
      </w:r>
      <w:r>
        <w:rPr>
          <w:rFonts w:ascii="Times New Roman"/>
          <w:b w:val="false"/>
          <w:i w:val="false"/>
          <w:color w:val="000000"/>
          <w:sz w:val="28"/>
        </w:rPr>
        <w:t>
</w:t>
      </w:r>
      <w:r>
        <w:rPr>
          <w:rFonts w:ascii="Times New Roman"/>
          <w:b w:val="false"/>
          <w:i w:val="false"/>
          <w:color w:val="000000"/>
          <w:sz w:val="28"/>
        </w:rPr>
        <w:t>
      Мемлекеттік қызмет алушы порталдағы «жеке кабинеттен» электрондық өтініш жолдаған кезде мамандандырылған кәсіпорындардың өтінішті өңдеуі барысында жаңартылатын өтініш туралы (өтініштің жеткендігі туралы белгі, тіркелуі, орындалуы, қаралғандығы туралы немесе қараудан бас тарту туралы) ақпарат қолжетімді болады.</w:t>
      </w:r>
    </w:p>
    <w:bookmarkEnd w:id="193"/>
    <w:bookmarkStart w:name="z460" w:id="194"/>
    <w:p>
      <w:pPr>
        <w:spacing w:after="0"/>
        <w:ind w:left="0"/>
        <w:jc w:val="both"/>
      </w:pPr>
      <w:r>
        <w:rPr>
          <w:rFonts w:ascii="Times New Roman"/>
          <w:b w:val="false"/>
          <w:i w:val="false"/>
          <w:color w:val="000000"/>
          <w:sz w:val="28"/>
        </w:rPr>
        <w:t xml:space="preserve">
«Жер учаскесіне құқықтың    </w:t>
      </w:r>
      <w:r>
        <w:br/>
      </w:r>
      <w:r>
        <w:rPr>
          <w:rFonts w:ascii="Times New Roman"/>
          <w:b w:val="false"/>
          <w:i w:val="false"/>
          <w:color w:val="000000"/>
          <w:sz w:val="28"/>
        </w:rPr>
        <w:t>
алғаш берілуінің құқық белгілеуші</w:t>
      </w:r>
      <w:r>
        <w:br/>
      </w:r>
      <w:r>
        <w:rPr>
          <w:rFonts w:ascii="Times New Roman"/>
          <w:b w:val="false"/>
          <w:i w:val="false"/>
          <w:color w:val="000000"/>
          <w:sz w:val="28"/>
        </w:rPr>
        <w:t xml:space="preserve">
құжаты туралы ақпарат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194"/>
    <w:bookmarkStart w:name="z461" w:id="195"/>
    <w:p>
      <w:pPr>
        <w:spacing w:after="0"/>
        <w:ind w:left="0"/>
        <w:jc w:val="left"/>
      </w:pPr>
      <w:r>
        <w:rPr>
          <w:rFonts w:ascii="Times New Roman"/>
          <w:b/>
          <w:i w:val="false"/>
          <w:color w:val="000000"/>
        </w:rPr>
        <w:t xml:space="preserve"> 
Қазақстан Республикасы Көлік және коммуникация министрлігінің</w:t>
      </w:r>
      <w:r>
        <w:br/>
      </w:r>
      <w:r>
        <w:rPr>
          <w:rFonts w:ascii="Times New Roman"/>
          <w:b/>
          <w:i w:val="false"/>
          <w:color w:val="000000"/>
        </w:rPr>
        <w:t>
Мемлекеттік қызметтерді автоматтандыруды бақылау және</w:t>
      </w:r>
      <w:r>
        <w:br/>
      </w:r>
      <w:r>
        <w:rPr>
          <w:rFonts w:ascii="Times New Roman"/>
          <w:b/>
          <w:i w:val="false"/>
          <w:color w:val="000000"/>
        </w:rPr>
        <w:t>
xалыққа қызмет көрсету орталықтарының қызметін үйлестіру</w:t>
      </w:r>
      <w:r>
        <w:br/>
      </w:r>
      <w:r>
        <w:rPr>
          <w:rFonts w:ascii="Times New Roman"/>
          <w:b/>
          <w:i w:val="false"/>
          <w:color w:val="000000"/>
        </w:rPr>
        <w:t>
комитетінің «Халыққа қызмет көрсету орталықтары»</w:t>
      </w:r>
      <w:r>
        <w:br/>
      </w:r>
      <w:r>
        <w:rPr>
          <w:rFonts w:ascii="Times New Roman"/>
          <w:b/>
          <w:i w:val="false"/>
          <w:color w:val="000000"/>
        </w:rPr>
        <w:t>
республикалық мемлекеттік кәсіпорындарының тізбесі</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3"/>
        <w:gridCol w:w="5197"/>
        <w:gridCol w:w="3190"/>
      </w:tblGrid>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 атауы (филиалдары, бөлімдері, секторлары)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жерінің мекенжайы</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465"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қызмет көрсету орталығы» республикалық мемлекеттік кәсіпорны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 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филиалы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М.Мәметова көшесі, 19</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 б</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Шучье қаласы, Абылай хан көшесі, 28</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кенті, Жеңіс көшесі, 7</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 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 қаласы, Ғабдуллин көшесі, 104</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Бейбітшілік көшесі,52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көшесі, 44 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p>
          <w:p>
            <w:pPr>
              <w:spacing w:after="20"/>
              <w:ind w:left="20"/>
              <w:jc w:val="both"/>
            </w:pPr>
            <w:r>
              <w:rPr>
                <w:rFonts w:ascii="Times New Roman"/>
                <w:b w:val="false"/>
                <w:i w:val="false"/>
                <w:color w:val="000000"/>
                <w:sz w:val="20"/>
              </w:rPr>
              <w:t>8 (71637)2-20-36</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 шағын ауданы, 7</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119</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Безымянный тұйық көшесі, 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филиалы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қаласы, 109</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(Жилянка) ауылдық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(Жилянка) ауылы, Сәтпаев көшесі, 10</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кенті, Байтұрсынов көшесі, 1 «Б»</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шағын ауданы, 47 Б</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Әміров көшесі, 10</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 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Нұрымжанов тұйық көшесі, 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(71341) 22-1-38</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Бадамша ауылдық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ауданы, Жангелдин көшесі, 7</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Әйтеке би, 63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филиалы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қаласы,Тәуелсіздік көшесі, 67 Б</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Жансүгіров кенті, Қабанбай батыр көшесі, 20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аудандық бөлімінің Қапал ауылдық секторы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март көшесі, 63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аудандық бөлімінің Қабанбай ауылдық секторы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 хан көшесі, 237</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Еңбекшіқазақ аудандық бөлімінің Шелек ауылдық секторы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 аудандық бөлімінің Боралдай секторы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көшесі, 6 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бөлімінің Қараой ауылдық секторы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бөлімінің Тау самалы ауылдық секторы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бөлімінің Шамалған станциясы секторы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көшесі, 22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бөлімінің Қоғалы ауылдық секторы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Бапық би кенті, Измайлов көшесі, 10</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аудандық бөлімінің Шенгелді ауылдық секторы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Шенгелді ауылы, Сейфуллин көшесі, 34</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Жамбыл көшесі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бөлімінің Лепсі ауылдық секторы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бөлімінің Нарынкөл ауылдық секторы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Нарынкөл ауылы, Райымбек көшесі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бөлімінің Нұра ауылдық секторы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Октябрьская көшесі, 7</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көшесі, 35</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филиалы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қалалық бөлімі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Атырау қалалық бөлім</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Баймұханов көшесі, 16а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Атырау қалалық бөлім</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көшесі, Байжігітов көшесі, 80а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кенті, Мендіғалиев көшесі, 30</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Абай көшесі, 10</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Абай көшесі, 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Күлсары қаласы, Бейбітшілік көшесі, 8</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Центральная көшесі, 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филиалы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Өскемен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Өскемен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ауданы, Глубокое кенті, Попович көшесі, 22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Жангелдин көшесі, 52 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Стаханов көшесі, 39</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Үлкен-Нарын ауылы, Абылай хан, 96</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Күршім ауданы, Күршім ауылы, Момышұлы көшесі, 77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ауылы, Ақсуат ауылы, Абылай хан көшесі,23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9</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3 шағын аудан, 12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Семей қалалық бөлімі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p>
          <w:p>
            <w:pPr>
              <w:spacing w:after="20"/>
              <w:ind w:left="20"/>
              <w:jc w:val="both"/>
            </w:pPr>
            <w:r>
              <w:rPr>
                <w:rFonts w:ascii="Times New Roman"/>
                <w:b w:val="false"/>
                <w:i w:val="false"/>
                <w:color w:val="000000"/>
                <w:sz w:val="20"/>
              </w:rPr>
              <w:t>8 (7222) 33-55-93</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Семей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Дүйсенов көшесі, 84</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қаласы, Абай көшесі, 12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 хан көшесі, 116</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филиалы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 Қойгелді көшесі, №158 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255"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Тараз қалалық бөлімі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Тараз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 ауданы, 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Тараз қалалық бөлімі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көшесі, 49</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ауылы, Исмайылов көшесі, 232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4-42-54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51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атындағы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филиалы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Чапай ауылы, Ақжайық қысқа көшесі, 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облысы, Сайхин ауданы, Бергалиев көшесі, 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көшесі, Железнодорожная көшесі, 121 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63 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Иманов көшесі, 79</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69 Б</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ауданы, Казталовка ауылы, Лұқманов көшесі, 22 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ауданы, Құрманғалиев көшесі, 23/1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Казахстанская көшесі, 11/2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Вокзальная көшесі, 6</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Шыңғырлау ауданы, Шыңғырлау ауылы, Тайманов көщесі, 95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ауданының Жалпақтал ауылдық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ауданы, Жалпактал ауылы, С. Датұлы, 23,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бөлімінің Дарьинский ауылдық секторы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бөлімінің Тайпақ ауылдық секторы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Шемякина, 13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бөлімінің Акжайық ауылдық секторы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Ақжайық көшесі, 5</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филиалы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Қарағанды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Қарағанды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Қарағанды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Қарағанды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Қарағанды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 шағын ауданы, 6/7</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Қарағанды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Теміртау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Теміртау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 128</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Абай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Абай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Шахтинск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Құнанбаев көшесі, 65 Б</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Шахтинск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Квартал кенті, 10/16, 16</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Осакаровка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Пристанционная көшесі, 12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(72149) 4-32-62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Осакаровка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Молодежный кенті, Абай көшесі, 13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Жапаков көшесі, 23/1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w:t>
            </w:r>
          </w:p>
          <w:p>
            <w:pPr>
              <w:spacing w:after="20"/>
              <w:ind w:left="20"/>
              <w:jc w:val="both"/>
            </w:pPr>
            <w:r>
              <w:rPr>
                <w:rFonts w:ascii="Times New Roman"/>
                <w:b w:val="false"/>
                <w:i w:val="false"/>
                <w:color w:val="000000"/>
                <w:sz w:val="20"/>
              </w:rPr>
              <w:t>Б. Момышұлы көшесі, 9</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Оспанов көшесі, 40</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Бұқар жырау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Ботақара кенті, Абылай хан көшесі, 37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Бұқар жырау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Бейбітшілік көшесі, 24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Ақтоғай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Ақтоғай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кенті, Амангелді көшесі, 29 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филиалы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Гашек көшесі, 14</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көшесі, 27/7</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62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32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Советская көшесі, 13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Торай ауылы, 8 наурыз көшесі, 37</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Ленин көшесі, 108</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66</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Космонавтар көшесі, 16</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Комсомол көшесі, 24</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 4 шағын аудан, 25</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4 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кенті, Шақшақ Жәнібек көшесі, 5</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Рудный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Космонавтов даңғылы, 12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Рудный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көшесі, 76</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Ленин көшесі, 104</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қаласы, 93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Абай көшесі, 97</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ауданы,Федоровка ауылы, Красноармейская көшесі, 56</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Калинин көшесі, 53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филиалы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2 Е</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Қызылорда қалалық бөлімі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Амангелді көшесі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Қызылорда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көшесі, Жанқожа батыр көшесі, 82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Қызылорда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Қызыорда облысы, Шұғыла шағын ауданы, 45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Қызылорда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 ауданы, 16</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Максимов көшесі, №17 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Қарасақал көшесі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көшесі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Тереңөзек кенті, Амангелді көшесі, 55 «а»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Рысқұлов көшесі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кенті, Сығанақ көшесі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филиалы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 15 шағын аудан, 67 б</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 15 шағын аудан, 67 б</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шағын ауданы, Оқушылар шығармашылығы үйі ғимараты</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ғимараттары</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аудандық бөлімінің Боранқұл ауылдық секторы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 мәдениеті» мемлекеттік мекемесінің ғимараты</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Центральная көшесі, 15, Қазпошта ғимараты</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бөлімінің Ақшүкір ауылдық секторы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Жетібай ауылдық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 көшесі, 10</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филиалы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Павлодар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қалалық бөлімі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49</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ауылы, Торайғыров көшесі, 58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Тургенев көшесі, 85</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Лебяже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Тәуелсіздікке 10 жыл көшесі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филиалы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72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Д. Сыздықов көшесі, 4</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Жеңіс көшесі, 67</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Еңбек көшесі, 11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6</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Горький тұйық көшесі, 10 Г</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ауданы, Новоишимское ауылы, Ленин көшесі, 7</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Институт көшесі, 1 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ауданы, Булаево қаласы, Юбилейная көшесі, 62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қаласы, С. Мұқанов көшесі, 11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ауылы, Қазақстан Конституциясы көшесі, 208</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Тимирязев ауылы, Уәлиханов көшесі, 17</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Кішкенекөл ауылы, Уәлиханов көшесі, 80</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Желтоқсан көшесі, 31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филиалы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Шымкент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Шымкент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Шымкент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Шымкент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Шымкент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6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10</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көшесі, 189</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көшесі,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тұйығы</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филиалы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шағын ауданы, Жанқожа батыр көшесі, 24</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 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Түріксіб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филиалы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аудандық бөлімінің № 1 секторы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бөлімінің № 2 секторы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даңғылы, 53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бөлімінің № 3 секторы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Теміржолшылар кенті, Ақтасты көшесі, 20</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Сарыарқа аудандық бөлімінің Тілендиев секторы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батыр даңғылы, 6 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Сарыарқа аудандық бөлімінің Ақжайық секторы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 («Темірбанк» АҚ ғимараты)</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Сарыарқа аудандық бөлімінің Өндіріс секторы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көшесі, 6/1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бөлімінің Кенесары секторы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даңғылы, 12 («БТА-банк» АҚ ғимараты)</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Сарыарқа аудандық бөлімінің Жеңіс секторы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аудандық бөлімінің № 1 секторы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даңғылы, 5/1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462" w:id="196"/>
    <w:p>
      <w:pPr>
        <w:spacing w:after="0"/>
        <w:ind w:left="0"/>
        <w:jc w:val="both"/>
      </w:pPr>
      <w:r>
        <w:rPr>
          <w:rFonts w:ascii="Times New Roman"/>
          <w:b w:val="false"/>
          <w:i w:val="false"/>
          <w:color w:val="000000"/>
          <w:sz w:val="28"/>
        </w:rPr>
        <w:t xml:space="preserve">
«Жер учаскесіне құқықтың   </w:t>
      </w:r>
      <w:r>
        <w:br/>
      </w:r>
      <w:r>
        <w:rPr>
          <w:rFonts w:ascii="Times New Roman"/>
          <w:b w:val="false"/>
          <w:i w:val="false"/>
          <w:color w:val="000000"/>
          <w:sz w:val="28"/>
        </w:rPr>
        <w:t>
алғаш берілуінің құқық белгілеуші</w:t>
      </w:r>
      <w:r>
        <w:br/>
      </w:r>
      <w:r>
        <w:rPr>
          <w:rFonts w:ascii="Times New Roman"/>
          <w:b w:val="false"/>
          <w:i w:val="false"/>
          <w:color w:val="000000"/>
          <w:sz w:val="28"/>
        </w:rPr>
        <w:t>
құжаты туралы ақпарат беру»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196"/>
    <w:bookmarkStart w:name="z463" w:id="197"/>
    <w:p>
      <w:pPr>
        <w:spacing w:after="0"/>
        <w:ind w:left="0"/>
        <w:jc w:val="left"/>
      </w:pPr>
      <w:r>
        <w:rPr>
          <w:rFonts w:ascii="Times New Roman"/>
          <w:b/>
          <w:i w:val="false"/>
          <w:color w:val="000000"/>
        </w:rPr>
        <w:t xml:space="preserve"> 
Сапа және тиімділік көрсеткіштерінің мәні</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1"/>
        <w:gridCol w:w="2135"/>
        <w:gridCol w:w="2268"/>
        <w:gridCol w:w="1736"/>
      </w:tblGrid>
      <w:tr>
        <w:trPr>
          <w:trHeight w:val="30" w:hRule="atLeast"/>
        </w:trPr>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алдағы жылдағы мақсатты мәні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Уақытылығы</w:t>
            </w:r>
          </w:p>
        </w:tc>
      </w:tr>
      <w:tr>
        <w:trPr>
          <w:trHeight w:val="30" w:hRule="atLeast"/>
        </w:trPr>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тапсырған сәттен бастап қызметті белгіленген мерзімде ұсыну жағдайларының %-ы (үлесі)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Қызмет көрсету үдерісінің сапасына қанағаттанған тұтынушылардың %-ы (үлесі)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Қызмет көрсету сапасына және оның тәртібі туралы ақпаратқа қанағаттанған тұтынушылардың %-ы (үлесі)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Ақпаратқа электрондық форматта қолжетімділік болатын қызметтердің %-ы (үлесі)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Шағымданудың қолданыстағы тәртібіне қанағаттанған тұтынушылардың %-ы (үлесі)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Персоналдың сыпайылығына қанағаттанған тұтынушылардың %-ы (үлесі)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464" w:id="19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 қарашадағы</w:t>
      </w:r>
      <w:r>
        <w:br/>
      </w:r>
      <w:r>
        <w:rPr>
          <w:rFonts w:ascii="Times New Roman"/>
          <w:b w:val="false"/>
          <w:i w:val="false"/>
          <w:color w:val="000000"/>
          <w:sz w:val="28"/>
        </w:rPr>
        <w:t xml:space="preserve">
№ 1392 қаулысымен </w:t>
      </w:r>
      <w:r>
        <w:br/>
      </w:r>
      <w:r>
        <w:rPr>
          <w:rFonts w:ascii="Times New Roman"/>
          <w:b w:val="false"/>
          <w:i w:val="false"/>
          <w:color w:val="000000"/>
          <w:sz w:val="28"/>
        </w:rPr>
        <w:t xml:space="preserve">
бекітілген      </w:t>
      </w:r>
    </w:p>
    <w:bookmarkEnd w:id="198"/>
    <w:bookmarkStart w:name="z465" w:id="199"/>
    <w:p>
      <w:pPr>
        <w:spacing w:after="0"/>
        <w:ind w:left="0"/>
        <w:jc w:val="left"/>
      </w:pPr>
      <w:r>
        <w:rPr>
          <w:rFonts w:ascii="Times New Roman"/>
          <w:b/>
          <w:i w:val="false"/>
          <w:color w:val="000000"/>
        </w:rPr>
        <w:t xml:space="preserve"> 
«Мемлекет жеке меншікке сататын нақты жер учаскелерінің</w:t>
      </w:r>
      <w:r>
        <w:br/>
      </w:r>
      <w:r>
        <w:rPr>
          <w:rFonts w:ascii="Times New Roman"/>
          <w:b/>
          <w:i w:val="false"/>
          <w:color w:val="000000"/>
        </w:rPr>
        <w:t>
кадастрлық (бағалау) құнын бекіту» мемлекеттік қызмет стандарты</w:t>
      </w:r>
    </w:p>
    <w:bookmarkEnd w:id="199"/>
    <w:bookmarkStart w:name="z466" w:id="200"/>
    <w:p>
      <w:pPr>
        <w:spacing w:after="0"/>
        <w:ind w:left="0"/>
        <w:jc w:val="left"/>
      </w:pPr>
      <w:r>
        <w:rPr>
          <w:rFonts w:ascii="Times New Roman"/>
          <w:b/>
          <w:i w:val="false"/>
          <w:color w:val="000000"/>
        </w:rPr>
        <w:t xml:space="preserve"> 
1. Жалпы ережелер</w:t>
      </w:r>
    </w:p>
    <w:bookmarkEnd w:id="200"/>
    <w:bookmarkStart w:name="z467" w:id="201"/>
    <w:p>
      <w:pPr>
        <w:spacing w:after="0"/>
        <w:ind w:left="0"/>
        <w:jc w:val="both"/>
      </w:pPr>
      <w:r>
        <w:rPr>
          <w:rFonts w:ascii="Times New Roman"/>
          <w:b w:val="false"/>
          <w:i w:val="false"/>
          <w:color w:val="000000"/>
          <w:sz w:val="28"/>
        </w:rPr>
        <w:t>
      1. «Мемлекет жеке меншікке сататын нақты жер учаскелерінің кадастрлық (бағалау) құнын бекіту» мемлекеттік қызметін (бұдан әрі – мемлекеттік қызмет) жер учаскелерінің орналасқан жері бойынша, жер қатынастары саласындағы функцияларды жүзеге асыратын, осы стандарттың  </w:t>
      </w:r>
      <w:r>
        <w:rPr>
          <w:rFonts w:ascii="Times New Roman"/>
          <w:b w:val="false"/>
          <w:i w:val="false"/>
          <w:color w:val="000000"/>
          <w:sz w:val="28"/>
        </w:rPr>
        <w:t>1-қосымшасында</w:t>
      </w:r>
      <w:r>
        <w:rPr>
          <w:rFonts w:ascii="Times New Roman"/>
          <w:b w:val="false"/>
          <w:i w:val="false"/>
          <w:color w:val="000000"/>
          <w:sz w:val="28"/>
        </w:rPr>
        <w:t>көрсетілген облыстардың (республикалық маңызы бар қаланың, астананың), ауданның (облыстық маңызы бар қаланың) жергілікті атқарушы органдарының құрылымдық бөлімшелері (бұдан әрі – уәкілетті орган)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2003 жылғы 20 маусымдағы Жер кодексінің </w:t>
      </w:r>
      <w:r>
        <w:rPr>
          <w:rFonts w:ascii="Times New Roman"/>
          <w:b w:val="false"/>
          <w:i w:val="false"/>
          <w:color w:val="000000"/>
          <w:sz w:val="28"/>
        </w:rPr>
        <w:t>14-1-бабының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уәкілетті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w:t>
      </w:r>
      <w:r>
        <w:rPr>
          <w:rFonts w:ascii="Times New Roman"/>
          <w:b w:val="false"/>
          <w:i w:val="false"/>
          <w:color w:val="000000"/>
          <w:sz w:val="28"/>
        </w:rPr>
        <w:t>
      2) Қазақстан Республикасы Жер ресурстарын басқару агенттігінің (бұдан әрі – Агенттік) www.auzr.kz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бекiтілген жер учаскесінің кадастрлық (бағалау) құны актісі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тапсырған сәттен бастап – 3 жұмыс күні;</w:t>
      </w:r>
      <w:r>
        <w:br/>
      </w:r>
      <w:r>
        <w:rPr>
          <w:rFonts w:ascii="Times New Roman"/>
          <w:b w:val="false"/>
          <w:i w:val="false"/>
          <w:color w:val="000000"/>
          <w:sz w:val="28"/>
        </w:rPr>
        <w:t>
</w:t>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Уәкілетті органның жұмыс кестесі: күнделікті, дүйсенбіден жұма күнін қоса алғанда, сағат 13-00-ден 14-00-ге дейінгі түскі үзіліспен сағат 9-00-ден 18-00-ге дейін көрсетіледі, демалыс күндері: сенбі, жексенбі және «Қазақстан Республикасындағы мерекелер туралы» 2001 жылғы 13 желтоқсандағы Қазақстан Республикасының Заңына сәйкес мереке күндері.</w:t>
      </w:r>
      <w:r>
        <w:br/>
      </w:r>
      <w:r>
        <w:rPr>
          <w:rFonts w:ascii="Times New Roman"/>
          <w:b w:val="false"/>
          <w:i w:val="false"/>
          <w:color w:val="000000"/>
          <w:sz w:val="28"/>
        </w:rPr>
        <w:t>
</w:t>
      </w:r>
      <w:r>
        <w:rPr>
          <w:rFonts w:ascii="Times New Roman"/>
          <w:b w:val="false"/>
          <w:i w:val="false"/>
          <w:color w:val="000000"/>
          <w:sz w:val="28"/>
        </w:rPr>
        <w:t>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уәкілетті органның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 физикалық мүмкіндігі шектеулі адамдар үшін жағдайлар (пандус, лифт) көзделген.</w:t>
      </w:r>
    </w:p>
    <w:bookmarkEnd w:id="201"/>
    <w:bookmarkStart w:name="z483" w:id="202"/>
    <w:p>
      <w:pPr>
        <w:spacing w:after="0"/>
        <w:ind w:left="0"/>
        <w:jc w:val="left"/>
      </w:pPr>
      <w:r>
        <w:rPr>
          <w:rFonts w:ascii="Times New Roman"/>
          <w:b/>
          <w:i w:val="false"/>
          <w:color w:val="000000"/>
        </w:rPr>
        <w:t xml:space="preserve"> 
2. Мемлекеттік қызмет көрсету тәртібі</w:t>
      </w:r>
    </w:p>
    <w:bookmarkEnd w:id="202"/>
    <w:bookmarkStart w:name="z484" w:id="203"/>
    <w:p>
      <w:pPr>
        <w:spacing w:after="0"/>
        <w:ind w:left="0"/>
        <w:jc w:val="both"/>
      </w:pPr>
      <w:r>
        <w:rPr>
          <w:rFonts w:ascii="Times New Roman"/>
          <w:b w:val="false"/>
          <w:i w:val="false"/>
          <w:color w:val="000000"/>
          <w:sz w:val="28"/>
        </w:rPr>
        <w:t>
      11. Мемлекеттік қызметті алу үшін мынадай құжаттарды ұсыну қажет:</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мемлекеттік қызметті алушының жеке басын куәландыратын құжаттың көшірмесі не мемлекеттік қызметті алушының атынан берілген сенімхаттың және сенім білдірілген тұлғаның жеке басын куәландыратын құжаттың көшірмесі – жеке тұлғалар үшін;</w:t>
      </w:r>
      <w:r>
        <w:br/>
      </w:r>
      <w:r>
        <w:rPr>
          <w:rFonts w:ascii="Times New Roman"/>
          <w:b w:val="false"/>
          <w:i w:val="false"/>
          <w:color w:val="000000"/>
          <w:sz w:val="28"/>
        </w:rPr>
        <w:t>
</w:t>
      </w:r>
      <w:r>
        <w:rPr>
          <w:rFonts w:ascii="Times New Roman"/>
          <w:b w:val="false"/>
          <w:i w:val="false"/>
          <w:color w:val="000000"/>
          <w:sz w:val="28"/>
        </w:rPr>
        <w:t>
      3) заңды тұлғаны мемлекеттік тіркеу туралы куәлік, заңды тұлға өкілінің өкілеттігін растайтын құжат және мемлекеттік қызметті алушының жеке басын куәландыратын құжат көшірмесі – заңды тұлғалар үшін;</w:t>
      </w:r>
      <w:r>
        <w:br/>
      </w:r>
      <w:r>
        <w:rPr>
          <w:rFonts w:ascii="Times New Roman"/>
          <w:b w:val="false"/>
          <w:i w:val="false"/>
          <w:color w:val="000000"/>
          <w:sz w:val="28"/>
        </w:rPr>
        <w:t>
</w:t>
      </w:r>
      <w:r>
        <w:rPr>
          <w:rFonts w:ascii="Times New Roman"/>
          <w:b w:val="false"/>
          <w:i w:val="false"/>
          <w:color w:val="000000"/>
          <w:sz w:val="28"/>
        </w:rPr>
        <w:t>
      4)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жер кадастрын жүргізетін мемлекеттік кәсіпорынмен есептелген жер учаскесінің бағалау құнын айқындау актісі;</w:t>
      </w:r>
      <w:r>
        <w:br/>
      </w:r>
      <w:r>
        <w:rPr>
          <w:rFonts w:ascii="Times New Roman"/>
          <w:b w:val="false"/>
          <w:i w:val="false"/>
          <w:color w:val="000000"/>
          <w:sz w:val="28"/>
        </w:rPr>
        <w:t>
</w:t>
      </w:r>
      <w:r>
        <w:rPr>
          <w:rFonts w:ascii="Times New Roman"/>
          <w:b w:val="false"/>
          <w:i w:val="false"/>
          <w:color w:val="000000"/>
          <w:sz w:val="28"/>
        </w:rPr>
        <w:t>
      5) тиісті жергілікті атқарушы органдармен құрылған жер учаскесіне құқық беру туралы жер комиссиясының оң қорытындысының көшірмесі.</w:t>
      </w:r>
      <w:r>
        <w:br/>
      </w:r>
      <w:r>
        <w:rPr>
          <w:rFonts w:ascii="Times New Roman"/>
          <w:b w:val="false"/>
          <w:i w:val="false"/>
          <w:color w:val="000000"/>
          <w:sz w:val="28"/>
        </w:rPr>
        <w:t>
</w:t>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w:t>
      </w:r>
      <w:r>
        <w:rPr>
          <w:rFonts w:ascii="Times New Roman"/>
          <w:b w:val="false"/>
          <w:i w:val="false"/>
          <w:color w:val="000000"/>
          <w:sz w:val="28"/>
        </w:rPr>
        <w:t>
      12. Өтініш бланкілері уәкілетті органның кеңсе қызметкерлерімен беріледі.</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уәкілетті органның уәкілетті қызметкері жүзеге асырады.</w:t>
      </w:r>
      <w:r>
        <w:br/>
      </w:r>
      <w:r>
        <w:rPr>
          <w:rFonts w:ascii="Times New Roman"/>
          <w:b w:val="false"/>
          <w:i w:val="false"/>
          <w:color w:val="000000"/>
          <w:sz w:val="28"/>
        </w:rPr>
        <w:t>
</w:t>
      </w:r>
      <w:r>
        <w:rPr>
          <w:rFonts w:ascii="Times New Roman"/>
          <w:b w:val="false"/>
          <w:i w:val="false"/>
          <w:color w:val="000000"/>
          <w:sz w:val="28"/>
        </w:rPr>
        <w:t>
      14. Уәкілетті орган мемлекеттік қызмет алушыға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w:t>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үшін өтінішті қабылдаған тұлғаның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15. Бекiтілген жер учаскесінің кадастрлық (бағалау) құны актісі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w:t>
      </w:r>
      <w:r>
        <w:rPr>
          <w:rFonts w:ascii="Times New Roman"/>
          <w:b w:val="false"/>
          <w:i w:val="false"/>
          <w:color w:val="000000"/>
          <w:sz w:val="28"/>
        </w:rPr>
        <w:t>
      16. Мемлекеттік қызмет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табыс етпеген жағдайда,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Мемлекеттік қызмет алушыға көрсетілген өтінім келіп түскен күнінен бастап бір күн ішінде жер учаскесінің кадастрлық (бағалау) құны актісін бекітуді тоқтатуға себеп болған құжатты, рәсімдеудің тоқтатылуын жоюға мемлекеттік қызмет алушының қажетті іс-әрекетерін көрсете отырып және оның мерзімі туралы жазбаша хабардар етеді.</w:t>
      </w:r>
      <w:r>
        <w:br/>
      </w:r>
      <w:r>
        <w:rPr>
          <w:rFonts w:ascii="Times New Roman"/>
          <w:b w:val="false"/>
          <w:i w:val="false"/>
          <w:color w:val="000000"/>
          <w:sz w:val="28"/>
        </w:rPr>
        <w:t>
</w:t>
      </w:r>
      <w:r>
        <w:rPr>
          <w:rFonts w:ascii="Times New Roman"/>
          <w:b w:val="false"/>
          <w:i w:val="false"/>
          <w:color w:val="000000"/>
          <w:sz w:val="28"/>
        </w:rPr>
        <w:t>
      Уәкілетті орган белгіленген мерзімде мемлекеттік қызмет алушыға бекiтілген жер учаскесінің кадастрлық (бағалау) құны актісін немесе қызмет беруден бас тарту туралы уәжделген жауап бермеген жағдайда, онда беру мерзімінің өткен күнінен бастап жер учаскесінің кадастрлық (бағалау) құны актісі бекітілді деп есептеледі.</w:t>
      </w:r>
    </w:p>
    <w:bookmarkEnd w:id="203"/>
    <w:bookmarkStart w:name="z503" w:id="204"/>
    <w:p>
      <w:pPr>
        <w:spacing w:after="0"/>
        <w:ind w:left="0"/>
        <w:jc w:val="left"/>
      </w:pPr>
      <w:r>
        <w:rPr>
          <w:rFonts w:ascii="Times New Roman"/>
          <w:b/>
          <w:i w:val="false"/>
          <w:color w:val="000000"/>
        </w:rPr>
        <w:t xml:space="preserve"> 
3. Жұмыс қағидаттары</w:t>
      </w:r>
    </w:p>
    <w:bookmarkEnd w:id="204"/>
    <w:bookmarkStart w:name="z504" w:id="205"/>
    <w:p>
      <w:pPr>
        <w:spacing w:after="0"/>
        <w:ind w:left="0"/>
        <w:jc w:val="both"/>
      </w:pPr>
      <w:r>
        <w:rPr>
          <w:rFonts w:ascii="Times New Roman"/>
          <w:b w:val="false"/>
          <w:i w:val="false"/>
          <w:color w:val="000000"/>
          <w:sz w:val="28"/>
        </w:rPr>
        <w:t>
      17. Уәкілетті органның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құқықтарын және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атқару кезінде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толық ақпарат беру;</w:t>
      </w:r>
      <w:r>
        <w:br/>
      </w:r>
      <w:r>
        <w:rPr>
          <w:rFonts w:ascii="Times New Roman"/>
          <w:b w:val="false"/>
          <w:i w:val="false"/>
          <w:color w:val="000000"/>
          <w:sz w:val="28"/>
        </w:rPr>
        <w:t>
</w:t>
      </w:r>
      <w:r>
        <w:rPr>
          <w:rFonts w:ascii="Times New Roman"/>
          <w:b w:val="false"/>
          <w:i w:val="false"/>
          <w:color w:val="000000"/>
          <w:sz w:val="28"/>
        </w:rPr>
        <w:t>
      5) өтініштерді қарау кезінде лауазымды тұлғалар қызметінің ашықтығы;</w:t>
      </w:r>
      <w:r>
        <w:br/>
      </w:r>
      <w:r>
        <w:rPr>
          <w:rFonts w:ascii="Times New Roman"/>
          <w:b w:val="false"/>
          <w:i w:val="false"/>
          <w:color w:val="000000"/>
          <w:sz w:val="28"/>
        </w:rPr>
        <w:t>
</w:t>
      </w:r>
      <w:r>
        <w:rPr>
          <w:rFonts w:ascii="Times New Roman"/>
          <w:b w:val="false"/>
          <w:i w:val="false"/>
          <w:color w:val="000000"/>
          <w:sz w:val="28"/>
        </w:rPr>
        <w:t>
      6) мемлекеттік қызмет алушы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7) мемлекеттік қызмет алушының құжатарының мазмұны бойынша ақпараттардың жабықтығын және құпиялылығын сақтау.</w:t>
      </w:r>
    </w:p>
    <w:bookmarkEnd w:id="205"/>
    <w:bookmarkStart w:name="z512" w:id="206"/>
    <w:p>
      <w:pPr>
        <w:spacing w:after="0"/>
        <w:ind w:left="0"/>
        <w:jc w:val="left"/>
      </w:pPr>
      <w:r>
        <w:rPr>
          <w:rFonts w:ascii="Times New Roman"/>
          <w:b/>
          <w:i w:val="false"/>
          <w:color w:val="000000"/>
        </w:rPr>
        <w:t xml:space="preserve"> 
4. Жұмыс нәтижелері</w:t>
      </w:r>
    </w:p>
    <w:bookmarkEnd w:id="206"/>
    <w:bookmarkStart w:name="z513" w:id="207"/>
    <w:p>
      <w:pPr>
        <w:spacing w:after="0"/>
        <w:ind w:left="0"/>
        <w:jc w:val="both"/>
      </w:pPr>
      <w:r>
        <w:rPr>
          <w:rFonts w:ascii="Times New Roman"/>
          <w:b w:val="false"/>
          <w:i w:val="false"/>
          <w:color w:val="000000"/>
          <w:sz w:val="28"/>
        </w:rPr>
        <w:t>
      18. Мемлекеттік қызмет алушыларға мемлекеттік қызмет көрсету бойынша жұмыс нәтижелері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сапасы мен тиімділік көрсеткіштерінің нысаналы мәндері жыл сайын Агенттік төрағасының тиісті бұйрығымен бекітіледі.</w:t>
      </w:r>
    </w:p>
    <w:bookmarkEnd w:id="207"/>
    <w:bookmarkStart w:name="z515" w:id="208"/>
    <w:p>
      <w:pPr>
        <w:spacing w:after="0"/>
        <w:ind w:left="0"/>
        <w:jc w:val="left"/>
      </w:pPr>
      <w:r>
        <w:rPr>
          <w:rFonts w:ascii="Times New Roman"/>
          <w:b/>
          <w:i w:val="false"/>
          <w:color w:val="000000"/>
        </w:rPr>
        <w:t xml:space="preserve"> 
5. Шағымдану тәртібі</w:t>
      </w:r>
    </w:p>
    <w:bookmarkEnd w:id="208"/>
    <w:bookmarkStart w:name="z516" w:id="209"/>
    <w:p>
      <w:pPr>
        <w:spacing w:after="0"/>
        <w:ind w:left="0"/>
        <w:jc w:val="both"/>
      </w:pPr>
      <w:r>
        <w:rPr>
          <w:rFonts w:ascii="Times New Roman"/>
          <w:b w:val="false"/>
          <w:i w:val="false"/>
          <w:color w:val="000000"/>
          <w:sz w:val="28"/>
        </w:rPr>
        <w:t>
      20. Уәкілетті орган қызметкерлерінің әрекетіне (әрекетсіздігіне) шағымдану тәртібін түсіндіру және шағым дайындауға жәрдемдесу үшін мемлекеттік қызмет алушы мекенжайлары мен телефондары осы стандарттың </w:t>
      </w:r>
      <w:r>
        <w:rPr>
          <w:rFonts w:ascii="Times New Roman"/>
          <w:b w:val="false"/>
          <w:i w:val="false"/>
          <w:color w:val="000000"/>
          <w:sz w:val="28"/>
        </w:rPr>
        <w:t>1-қосымшасындағы</w:t>
      </w:r>
      <w:r>
        <w:rPr>
          <w:rFonts w:ascii="Times New Roman"/>
          <w:b w:val="false"/>
          <w:i w:val="false"/>
          <w:color w:val="000000"/>
          <w:sz w:val="28"/>
        </w:rPr>
        <w:t xml:space="preserve"> тиісті уәкілетті органмен белгіленген жауапты лауазымды тұлғаға жүгіне алады.</w:t>
      </w:r>
      <w:r>
        <w:br/>
      </w:r>
      <w:r>
        <w:rPr>
          <w:rFonts w:ascii="Times New Roman"/>
          <w:b w:val="false"/>
          <w:i w:val="false"/>
          <w:color w:val="000000"/>
          <w:sz w:val="28"/>
        </w:rPr>
        <w:t>
</w:t>
      </w:r>
      <w:r>
        <w:rPr>
          <w:rFonts w:ascii="Times New Roman"/>
          <w:b w:val="false"/>
          <w:i w:val="false"/>
          <w:color w:val="000000"/>
          <w:sz w:val="28"/>
        </w:rPr>
        <w:t>
      21. Мемлекеттік қызмет көрсету нәтижесімен келіспеген жағдайда, мекенжайлары мен телефондары осы стандарттың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 тиісті облыстың (республикалық маңызы бар қала, астана), ауданның (облыстық маңызы бар қала) жергілікті атқарушы органының жауапты лауазымды тұлғасына жүгінуі арқылы асырады.</w:t>
      </w:r>
      <w:r>
        <w:br/>
      </w:r>
      <w:r>
        <w:rPr>
          <w:rFonts w:ascii="Times New Roman"/>
          <w:b w:val="false"/>
          <w:i w:val="false"/>
          <w:color w:val="000000"/>
          <w:sz w:val="28"/>
        </w:rPr>
        <w:t>
</w:t>
      </w:r>
      <w:r>
        <w:rPr>
          <w:rFonts w:ascii="Times New Roman"/>
          <w:b w:val="false"/>
          <w:i w:val="false"/>
          <w:color w:val="000000"/>
          <w:sz w:val="28"/>
        </w:rPr>
        <w:t>
      22. Мемлекеттік қызметті әдепсіз көрсеткен жағдайда, шағым мекенжайлары мен телефондары осы стандарттың 5-қосымшасында көрсетілген тиісті жергілікті атқарушы органның аппарат басшысының атына жолданады.</w:t>
      </w:r>
      <w:r>
        <w:br/>
      </w:r>
      <w:r>
        <w:rPr>
          <w:rFonts w:ascii="Times New Roman"/>
          <w:b w:val="false"/>
          <w:i w:val="false"/>
          <w:color w:val="000000"/>
          <w:sz w:val="28"/>
        </w:rPr>
        <w:t>
</w:t>
      </w:r>
      <w:r>
        <w:rPr>
          <w:rFonts w:ascii="Times New Roman"/>
          <w:b w:val="false"/>
          <w:i w:val="false"/>
          <w:color w:val="000000"/>
          <w:sz w:val="28"/>
        </w:rPr>
        <w:t>
      23. Мемлекеттік қызмет алушы көрсетілген мемлекеттік қызмет нәтижелерімен келіспеген жағдайда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пошта арқылы электрондық мекенжай арқылы (қолданыстағы Қазақстан Республикасының заңнамасында қарастырылған жағдайларда), немесе қолма-қол жазбаша нысанда қабылданады.</w:t>
      </w:r>
      <w:r>
        <w:br/>
      </w:r>
      <w:r>
        <w:rPr>
          <w:rFonts w:ascii="Times New Roman"/>
          <w:b w:val="false"/>
          <w:i w:val="false"/>
          <w:color w:val="000000"/>
          <w:sz w:val="28"/>
        </w:rPr>
        <w:t>
</w:t>
      </w:r>
      <w:r>
        <w:rPr>
          <w:rFonts w:ascii="Times New Roman"/>
          <w:b w:val="false"/>
          <w:i w:val="false"/>
          <w:color w:val="000000"/>
          <w:sz w:val="28"/>
        </w:rPr>
        <w:t>
      25. Қабылданған шағым жергілікті атқарушы орнанның жауапты кеңсе қызметкерімен кіріс құжаттарын тіркеу журналында тіркеледі. Мемлекеттік қызмет алушыға күні мен уақыты, шағымды (арызды) қабылдаған тұлғаның аты-жөні және берілген шағымға жауап алатын орны, шағымның қаралу барысы туралы білуге болатын лауазымды адамдардың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Жеке және заңды тұлғалардың өтініштерін қараудың белгіленген мерзімдері – күнтізбелік 30 күн, ал қосымша ақпарат алуды және зерделеуді талап етпеген жағдайда – күнтізбелік 15 күн.</w:t>
      </w:r>
      <w:r>
        <w:br/>
      </w:r>
      <w:r>
        <w:rPr>
          <w:rFonts w:ascii="Times New Roman"/>
          <w:b w:val="false"/>
          <w:i w:val="false"/>
          <w:color w:val="000000"/>
          <w:sz w:val="28"/>
        </w:rPr>
        <w:t>
</w:t>
      </w:r>
      <w:r>
        <w:rPr>
          <w:rFonts w:ascii="Times New Roman"/>
          <w:b w:val="false"/>
          <w:i w:val="false"/>
          <w:color w:val="000000"/>
          <w:sz w:val="28"/>
        </w:rPr>
        <w:t>
      Мемлекеттік қызмет алушы өзімен берілген шағымға жауапты жеке қатысуымен алады немесе шағымда көрсетілген мекенжай бойынша поштаға немесе электрондық поштаға жолданады.</w:t>
      </w:r>
      <w:r>
        <w:br/>
      </w:r>
      <w:r>
        <w:rPr>
          <w:rFonts w:ascii="Times New Roman"/>
          <w:b w:val="false"/>
          <w:i w:val="false"/>
          <w:color w:val="000000"/>
          <w:sz w:val="28"/>
        </w:rPr>
        <w:t>
</w:t>
      </w:r>
      <w:r>
        <w:rPr>
          <w:rFonts w:ascii="Times New Roman"/>
          <w:b w:val="false"/>
          <w:i w:val="false"/>
          <w:color w:val="000000"/>
          <w:sz w:val="28"/>
        </w:rPr>
        <w:t>
      26. Егер мемлекеттік қызмет алушы құжаттарды алуға мерзімінде келмеген жағдайда, уәкілетті орган оларды 6 ай бойы сақтауды қамтамасыз етеді.</w:t>
      </w:r>
    </w:p>
    <w:bookmarkEnd w:id="209"/>
    <w:bookmarkStart w:name="z525" w:id="210"/>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xml:space="preserve">
нақты жер учаскелерінің     </w:t>
      </w:r>
      <w:r>
        <w:br/>
      </w:r>
      <w:r>
        <w:rPr>
          <w:rFonts w:ascii="Times New Roman"/>
          <w:b w:val="false"/>
          <w:i w:val="false"/>
          <w:color w:val="000000"/>
          <w:sz w:val="28"/>
        </w:rPr>
        <w:t>
кадастрлық (бағалау) құнын бекіту»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210"/>
    <w:bookmarkStart w:name="z526" w:id="211"/>
    <w:p>
      <w:pPr>
        <w:spacing w:after="0"/>
        <w:ind w:left="0"/>
        <w:jc w:val="left"/>
      </w:pPr>
      <w:r>
        <w:rPr>
          <w:rFonts w:ascii="Times New Roman"/>
          <w:b/>
          <w:i w:val="false"/>
          <w:color w:val="000000"/>
        </w:rPr>
        <w:t xml:space="preserve"> 
Мемлекеттік қызмет көрсету жөніндегі уәкілетті</w:t>
      </w:r>
      <w:r>
        <w:br/>
      </w:r>
      <w:r>
        <w:rPr>
          <w:rFonts w:ascii="Times New Roman"/>
          <w:b/>
          <w:i w:val="false"/>
          <w:color w:val="000000"/>
        </w:rPr>
        <w:t>
органдардың тізбесі</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5"/>
        <w:gridCol w:w="1720"/>
        <w:gridCol w:w="1198"/>
        <w:gridCol w:w="2021"/>
        <w:gridCol w:w="5336"/>
      </w:tblGrid>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ауданның (облыстық маңызы бар қаланың) жер қатынастары саласындағы функцияларды жүзеге асыратын жергілікті атқарушы органдарының құрылымдық бөлімшелерінің атауы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көрсетуге жауапты адам</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w:t>
            </w:r>
          </w:p>
          <w:p>
            <w:pPr>
              <w:spacing w:after="20"/>
              <w:ind w:left="20"/>
              <w:jc w:val="both"/>
            </w:pPr>
            <w:r>
              <w:rPr>
                <w:rFonts w:ascii="Times New Roman"/>
                <w:b w:val="false"/>
                <w:i w:val="false"/>
                <w:color w:val="000000"/>
                <w:sz w:val="20"/>
              </w:rPr>
              <w:t>дық мекен</w:t>
            </w:r>
          </w:p>
          <w:p>
            <w:pPr>
              <w:spacing w:after="20"/>
              <w:ind w:left="20"/>
              <w:jc w:val="both"/>
            </w:pPr>
            <w:r>
              <w:rPr>
                <w:rFonts w:ascii="Times New Roman"/>
                <w:b w:val="false"/>
                <w:i w:val="false"/>
                <w:color w:val="000000"/>
                <w:sz w:val="20"/>
              </w:rPr>
              <w:t xml:space="preserve">жайы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жер қатынастары басқармасы» мемлекеттік мекемесі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Сәтпаев көшесі, 1 Б</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25-00-96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uzo_akm@mail.ru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ауыл шаруашылығы және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81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2-25-48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zem_akkol@ 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ауыл шаруашылығы және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Ташенов көшесі, 47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2-13-56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 archaly@ 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ауыл шаруашылығы және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ауылы, Әл-Фараби көшесі, 50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2-38-65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astrshan_zem@ 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ауыл шаруашылығы және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2-13-45, 2-43-71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atbasar_ozo@ 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ауыл шаруашылығы және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көшесі, 19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2-38-15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zem-bul@ 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ауыл шаруашылығы және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2-15-10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otdelzemotnegin@ 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ауыл шаруашылығы және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Ленин көшесі, 109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2-14-73 2-22-83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uzoenbek@ 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ауыл шаруашылығы және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А. Құнанбаев көшесі, 136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2-12-74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eremenzem@ 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Есіл қаласы, Д.Қонаев көшесі, 13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2-16-47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Esil_zemcom@ 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ауыл шаруашылығы және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32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2-20-11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bota_99_29_@ 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ауыл шаруашылығы және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 қаласы, Захаров көшесі, 16/4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9-23-87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otzemot@ kokshetau.online.kz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ауыл шаруашылығы және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Бейбітшілік көшесі, 81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21-9-91 21-1-87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OZO_ZER@ 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ауыл шаруашылығы және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Болғанбаев көшесі,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2-16-21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Zemkorg@ 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ауыл шаруашылығы және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Абылайхан көшесі, 119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9-13-56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zand_zem_@ 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ауыл шаруашылығы және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3-11-24 3-11-64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Zimcom73@ 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ауыл шаруашылығы және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Лермонтов көшесі, 13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2-26-40 2-18-80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zemshort@ 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ауыл шаруашылығы және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Щучье қаласы, Абылайхан көшесі, 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4-22-89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OZOHR@ 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қаласы, 4-ші шағын аудан, 1-ші ғимарат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6-25-12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zem_step@ 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25-35-56 25-46-79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жер қатынастары басқармасы»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Әбілхайыр хан даңғылы, 40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56-03-55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zem_otnosh@mail.kz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2-15-72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Zemotdel_Aitek@mail.ru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5-ші шағын аудан,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3-10-37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Alga-zem@ 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Д. Қонаев көшесі, 36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2-25-57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Baiganin_zemotno@mail.ru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Әбілхайыр хан көшесі, 28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2-10-61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irgizzem@kz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32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2-27-66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Kargalazem@kz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Желтоқсан көшесі, 26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2-16-34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hobdazem@ 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кенті, Сейфуллин көшесі, 38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2-11-10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Martukzher@mail.ru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Гагарин көшесі,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36-5-29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Mur.zemotdel@mail.ru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Желтоқсан көшесі,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2-21-22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Zem_otnoh@mail.kz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2-18-80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Zem_komytet@mail.ru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Әйтеке би көшесі, 63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2-13-29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Zhalkar-gkb @mail.ru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Спорт көшесі,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2-51-47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Khromtau zem @mail.ru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Алтынсарин көшесі,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21-25-56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zem.komytet@mail.ru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жер қатынастары басқармасы» мемлекеттік мекемесі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қаласы, Қабанбай батыр көшесі, 36/42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27-01-25, ф. 24-16-70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yprzo@mail.ru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2-21-26 2-16-60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zemotdelaks@megaline.kz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Үшарал қаласы, Қабанбай батыр көшесі, 91 г</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2-33-33 2-22-08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akimat_Alako@mail.ru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9-12-15 9-16-82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bagi_88@mail.ru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Тоқатаев көшесі, 53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4-54-07 4-57-77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Beiseuov Busashevieh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Сәтпаев көшесі, 65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3-00-66 3-17-68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otdel_zhkh @mail.ru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Қараш батыр көшесі, 117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2-29-51 2-07-44 2-15-11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Umirzakova Saruar</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ауылы, Абай көшесі, 23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2-26-91 2-09-78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IIiiorgodel08. @mail.ru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ауылы, Гаражная көшесі, 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2-00-41 2-58-41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karasay_akimat @ram bler.ru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Қосмолданов көшесі, 21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2-10-45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org_karatal @mail.ru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Момышұлы көшесі, ХҚК ғимараты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2-16-01 3-22-53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kerbakimbux @mail.ru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Мырзабекұлы көшесі, 38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2-08-61 2-03-07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fkimat-koksu @mail.ru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Головацк көшесі, 131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5-11-36 5-01-19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js_rima @bk.ru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Әзімжанов көшесі,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2-15-69 2-15-24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raimbek_akimat @mail.ru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Сарқант қаласы, Тынышбаев көшесі,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2-17-93 2-32-79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sarkand-2009 @mail.ru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Рысқұлов көшесі, 98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88-16-71 88-16-72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talgar-akimat @rambler.ru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Кентал Исламов көшесі, 70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2-16-50 2-16-96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www.uigur-akimat.kz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Қойшыманов көшесі,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4-07-75 4-14-04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O_sholpan_67 @mail.ru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Абылайхан көшесі, 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4-27-96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akimat_tekeliforever.kz ozeo @mail.ru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көшесі, 36/42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24-01-45 24-19-76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zemotdelaks@mtgaline.kz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жер қатынастары басқармасы» мемлекеттік мекемесі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Абай көшесі, 10 А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35-46-00, 35-44-06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Atyrau_uzo@mail.kz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Махамбет даңғылы,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5-09-01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zemkom_kulsary@mail.ru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 кенті, Меңдіғалиев көшесі, 30/12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2-17-96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InderRZO@mail.ru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Ынтымақ көшесі, 23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2-01-59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Isatai_Zem.com@mail.ru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ауылы, Көшекбаев көшесі, 25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2-14-47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Z_o_kurmangazy@mail.ru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Сәтпаев көшесі, 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2-15-18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Suindik_k@mail.ru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Орталық алаң көшесі,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3-22-04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rafaell 81 @mail.ru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Абай көшесі, 13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2-19-45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Zhukovg1950@mail.ru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көшесі, 94 Б</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45-14-82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Atyraugorzem_@mail.ru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жер қатынастары басқармасы»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 К. Либкнехт көшесі, 19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25-36-81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gzivko@mail.ru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9-12-18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abayzem@mail.kz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Ақанаев көшесі, 63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3-25-87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zemkom_ayagoz@mail.ru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Сейфуллин көшесі, 144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9-07-26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zemkaragay@yandex.ru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Ленин көшесі, 227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2-10-63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Boroduliha.zem@mail.ru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ауданы, Глубокий кенті, Попович көшесі, 11 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2-16-41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kancil@akimglubokoe.kz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6-58-01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Zharma_zemkom@mail.ru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2-72-11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акимат- zsnakim@mail.ru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Советская көшесі, 18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6-21-22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zem_zyryan@mail.ru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Амангелді көшесі, 73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2-19-06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ozo_katon@mail.ru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Абылайхан көшесі, 17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2-12-94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кенті, Б. Момышұлы көшесі, 77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2-15-93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zem_kurchum@mail.ru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Тарбағатай ауданы, Ақсуат ауылы, Абылайхан көшесі, 11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2-24-66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tarb_ray_akimat@mail.ru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2-72-76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ulan_zem@mail.ru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даңғылы, 122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3-34-98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tasaryk75@mail.ru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Советская көшесі, 61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3-19-57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Otdelzemelotnash@mail.ru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Тоқтаров көшесі,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4-27-55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Ozo_ridder@mail.ru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көшесі,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52-23-33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Chancellerryzemotnoshenie@akimsemey.gov.kz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Киров көшесі, 33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26-34-64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Zem_vko@mail.ru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жер қатынастары басқармасы»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Қазыбек би 2-ші бұрылыс, 26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43-58-87, ф. 43-58-89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gzivko@mail.ru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Сарыкемер ауылы, Сыздықов көшесі, 1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2-28-20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zemkombaizak@mail.ru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Аса ауылы, Абай көшесі, 123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2-13-53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otd_zem_otn_asa@mail.ru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Бауыржан ауылы, Қонаев көшесі,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2-18-82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zem_jua@mail.ru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Төле би көшесі, 102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2-27-95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raszem.@mail.ru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Мерке ауылы, Смайылов көшесі, 169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2-12-77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merke_esen@mail.ru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Мойынқұм ауылы, Амангелді көшесі, 141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2-48-38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moinkum.zher@mail.ru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атындағы ауданының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атындағы аудан, Құлан ауылы, Жібек жолы көшесі, 75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2-21-84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kulan_jer@mail.ru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 Щейн көшесі, 47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6-04-53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jer_talas@mail.ru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Шу қаласы, Төле би көшесі, 240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3-18-53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shu_ger@mail.ru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1/25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6-39-39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sarisu@mail.ru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28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43-77-98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taraz_gorzem@ok.kz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жер қатынастары басқармасы»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 Достық даңғылы, 215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50-66-46, ф. 50-05- 61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UZOZKO@nursat.kz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 73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9-13-01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akimakzhaik@mail.kz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Сайқын ауылы, Бергалиев көшесі,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2-11-96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akimat_B@mail.ru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қаласы, Советская көшесі, 60/2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2-19-60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SES1983@mail.ru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2-18-92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akimjangala@mail.ru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 Жәнібек ауылы, Ғ.Қараш көшесі, 35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2-13-61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akimzhanibek@rambler.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137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2-23-96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akimzelenov@mail.ru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 ауылы, Жабаев көшесі,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3-15-95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zemkomkazt@mail.ru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Құрманғалиев көшесі, 19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3-11-71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akimkaratoba@mail.kz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3-11-14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akim_sirim@mail.ru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Абай көшесі, 23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2-11-66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akimtaskala@mail.kz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Федеровка ауылы, Юбилейная көшесі, 20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2-14-84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terekta@rambler.ru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Қылышев көшесі, 93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3-33-44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Akimchingirlau@mail.ru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даңғылы, 182/1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50-39-82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Akimat@pochta.ru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жер қатынастары басқармасы»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Гоголь көшісі, 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8-721-2 56-08-99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uzo_kanc@krg.gov.kz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Абай қаласы, Курчатов көшесі, 43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4-16-43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www.abay-akimat-karaganda.kz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Бөкейхан көшесі,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2-13-83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Абылай хан көшесі, 38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2-18-32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www.ozo.bukhar-zhiray.kz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Тәуелсіздік даңғылы,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7-710-30-2-64-59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ZherZhanaarka@mail.ru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Қарқаралы кенті, Бөкейханов көшесі, 40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3-14-04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karkar_orgotdel@mail.ru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кенті, Сейфуллин көшесі, 34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2-11-95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www.nurinsk.kz.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Осакаровка кенті, Новая көшесі, 36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4-20-84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osak_izbirkom@mail.kz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Абай көшесі, 23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2-13-22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zem_kom82@mail.ru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ауылы, Шортанбай жырау көшесі, 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2-12-00 2-12-70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akimshet@mail.ru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 алаңы,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77-33-18 77-34-32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zhez_zemkom@krg.gor.kz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4-97-53 4-10-59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www.zemlya.balkhas.rz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Сары тоқа көшесі,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2-71-97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Karazhal-zem@ 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Космонавттар көшесі,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5-41-90 5-30-92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prio_zo@krg.gor.kz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4-44-03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www.ozo.saran.kz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108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3-84-69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satp_ztm@krg.gor.kz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Металлургтер көшесі, 12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91-75-73 92-01-92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zemcom.temirtau.kz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Московская көшесі, 29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5-57-55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zemljash@mail.ru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Бұхар жырау көшесі,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42-03-07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akimat07@mail.ru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жер қатынастары басқармасы»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Павшие борцы көшесі, 88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56-89-02, 56-88-86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uzo@kostanay.kz, www.e-kostanai.kz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ауданы жер қатынастары бөлімі» мемлекеттік мекемесі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ауылы, Ленин көшесі,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3-42-35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ozo_altyn@mail.ru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ауданы жер қатынастары бөлімі» мемлекеттік мекемесі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ауданы, Амангелді ауылы, Майлин көшесі, 14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2-12-76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Amanzher@mail.ru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ауданы жер қатынастары бөлімі» мемлекеттік мекемесі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Целинный көшесі,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2-11-63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ayliekoljer@mail.ru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Калинин көшесі,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9-26-73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Den_zemotdel@kostanay.kz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Торғай ауылы, Алтынсарин көшесі,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2-16-35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JangeldyGer@mail.ru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Жітіқара қаласы, Асанбаев көшесі, 51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2-22-96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jitzem@mail.ru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Космонавттар көшесі,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3-21-08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Kar_zemot@mail.ru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Калинин көшесі, 66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2-26-83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zemotdelkst@mail.ru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2-21-82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zem-kamysty@yande[.ru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Исаков көшесі, 66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2-17-71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karasuzem@mail.ru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2-15-78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mendzemkom@mail.ru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Наурызым ауданы, Қараменді ауылы, Шақшақ Жәнібек көшесі, 1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2-15-26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naurzhe@mail.kz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Ленин көшесі, 76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2-18-49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ozo@krcc.kz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 60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3-64-51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Zemly_taran@mail.kz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Мүсірепов көшесі, 14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2-15-47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 ауылы, Красноармейский көшесі,57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2-18-76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Fed_zem@mail.ru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29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7-23-52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Zem.ark@mail.kz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3-32-34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Terra_lsk@mail.kz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Космонавттар даңғылы, 12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4-09-73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zemotd@mail.kz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қаласының жер қатынастары бөлімі» мемлекеттік мекемесі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Амангелді көшесі, 93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57-57-44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gorzem@mail.ru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жер қатынастары басқармасы» мемлекеттік мекемесі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Абай даңғылы, 27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8-724- 2- 23-98-67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UZO_KZ@mail.ru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Мектеп көшесі, 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 2-15-43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rusaral@mail.ru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 Жалағаш кенті, М.Мырзалиев көшесі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3-19-78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zhalsemotn@mail.ru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Жанақорған кенті, М. Көкенов көшесі, 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2-12-78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pozakim@mail.ru org_acim@mail.ru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Пірімова көшесі,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2-16-47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baidenesova_A@mail.ru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Абай көшесі, 95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2-18-08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karmakshizher@mail.ru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Абай көшесі, 21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2-17-96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Sirdaria_zemkom@mail.ru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Жақаев көшесі,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4-20-82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Zemkom_shieli@mail.ru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Амангелді көшесі, 102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23-11-51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Alisha_zher@mail.ru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жер қатынастары басқармасы»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23-ші шағын аудан, 100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p>
          <w:p>
            <w:pPr>
              <w:spacing w:after="20"/>
              <w:ind w:left="20"/>
              <w:jc w:val="both"/>
            </w:pPr>
            <w:r>
              <w:rPr>
                <w:rFonts w:ascii="Times New Roman"/>
                <w:b w:val="false"/>
                <w:i w:val="false"/>
                <w:color w:val="000000"/>
                <w:sz w:val="20"/>
              </w:rPr>
              <w:t>43-13-39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Aktau_UZO@mail.ru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Д.Тәжиев көшесі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2-20-84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Karakuman@mail.ru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Кұрық ауылы, Досан батыр көшесі,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2-18-00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karakia_zemcom@mail.ru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Шетпе ауылы, Орталық көшесі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2-24-11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mroz@mail.ru o</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8-729-2 75-03-52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munailyzem@mail.ru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ауданы, Форт-Шевченко қаласы, Ш.Еркеғұлов көшесі, 1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2-25-88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Fort_akyman@mail.ru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Сәтпаев көшесі,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3-44-45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Zem_uzen@mail.ru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4-ші шағын аудан, 72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33-67-37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www.Aktau_info.kz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облысының жер қатынастары басқармасы» мемлекеттік мекемесі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 Жеңіс даңғылы, 17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32-49-57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kense.uzo@pavlodar.gov.kz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жер қатынастары бөлімі» мемлекеттік мекемесі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Абай көшесі, 77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2-14-25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 Aktjgai @mail.ru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Баянауыл ауылы, Сәтпаев көшесі, 55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9-13-43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kense.abr@pavlodar.gov.kz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 Железинка ауылы, Квитков көшесі,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2-12-56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semotdelselesinka@rambler.ru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Бөгенбай көшесі, 97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2-15-46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irtadm@pavlakimat.kzirtadm@ 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Қашыр ауданы, Тереңкөл ауылы, Тургенев көшесі, 85 А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2-11-78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OZO.kach@rambler.ru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«Лебяже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Лебяже ауданы, Аққу ауылы, Бейбітшілік көшесі,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2-10-03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Shakirov.alr@pavlodar.gov.kz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Абылайхан көшесі, 30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9-13-77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Kense.arm</w:t>
            </w:r>
            <w:r>
              <w:rPr>
                <w:rFonts w:ascii="Times New Roman"/>
                <w:b w:val="false"/>
                <w:i w:val="false"/>
                <w:color w:val="000000"/>
                <w:sz w:val="20"/>
                <w:u w:val="single"/>
              </w:rPr>
              <w:t>@</w:t>
            </w:r>
            <w:r>
              <w:rPr>
                <w:rFonts w:ascii="Times New Roman"/>
                <w:b w:val="false"/>
                <w:i w:val="false"/>
                <w:color w:val="000000"/>
                <w:sz w:val="20"/>
              </w:rPr>
              <w:t>Pavlodar.gov.kz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Павлодар қаласы, Толстой көшесі, 22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32-32-36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Kense.arm@pavlodar.gov.kz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Успенка ауылы, Ленин көшесі, 70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9-17-30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Ozouspen. 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Шарбақты ауылы, Советтер көшесі, 49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2-16-51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Sherb_OZO@mail.ru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Пушкин көшесі, 42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6-22-46 5-01-25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kokin.aa@pavlodar.gov.kz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Екібастұз қаласының 50 жылдығы көшесі, 10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 5-43-00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co.zemres@mail.ru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Жеңіс алаңы көшесі, 17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32-48-27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Cityd@nursat.kz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облысының жер қатынастары басқармасы» мемлекеттік мекемесі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С. Мұқанов көшесі, 58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46-98-83 ф. 42-24-72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oblzem@sko.kz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Озерная көшесі,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2-28-05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sazeml@mail.ru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Целинная көшесі,15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2-13-44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zemelni_2009@mail.ru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Народная көшесі,37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2-14-86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akkaiynozo@mail.ru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 Новоишимское ауылы, Школьная көшесі, 19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2-14-74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ozo-gm @mail.ru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10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2-26-15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Ishim-vesti @mail.ru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Дружба көшесі,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2-28-11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zemgam78@mail.ru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Гагарин көшесі, 11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2-01-77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Zemotdish@mail.kz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Булаево қаласы, Целинная көшесі,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2-01-72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Dshl l @mail.kz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қаласы, Кұнанбаев көшесі,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2-27-47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mamlzem@mail.ru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қаласы, Қазақстан Конституциясы көшесі, 206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2-21-85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tainsha-otd-zem-otn@yandex.ru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Тимирязев ауылы, Уәлиханов көшесі, 1/101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2-02-03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Timiryazevo-akimat@sko.kz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Кішкенекөл ауылы, Уәлиханов көшесі, 85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2-18-99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ual_zem@mail, online.kz</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 қаласы, Победа көшесі, 35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2-02-30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gisemcom@mail.ru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46-02-06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zempetr@mail.ru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жер қатынастары басқармасы»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Тоқаев көшесі, 17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54-06-56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zem.otnosh.uko@mail.ru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Әл-Фараби көшесі,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2-22-53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ordotdel-arys @mail.ru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ауданы, Шаян ауылы, Спатаев көшесі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2-23-55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temir74@mail.ru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ауданы, Жетісай қаласы, Қалыбеков көшесі, 21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6-29-94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Jer.kz@mail.ru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Тоғаев көшесі,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2-32-86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akim_kazgurt@mail.ru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ауданы, Темірлан ауылы, Қазыбек би көшесі,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2-13-17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ordabasy_org@mail.ru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көшесі, 37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2-24-50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otrar-akimat@mail.ru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Қыстаубай көшесі, н/ж</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2-24-45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cairam@mail.ru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Ысмайыл көшесі, н/ж</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2-28-32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sariagachakim@mail.ru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Жібек жолы көшесі, н/ж</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4-17-69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uzo_sosak@mail.ru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Леңгір қаласы, Әйтеке би көшесі, 28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6-03-37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tolebi.akim@mail.ru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Жантұров көшесі, 17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5-25-95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trko@mail.ru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Төле би көшесі, н/ж</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2-25-53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shar_zem_ot@mail.ru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Панфилов көшесі, 11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3-41-71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Abai_baitu@mail.ru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Ғ. Мүсірепов көшесі,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3-22-81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tur-akiman @mail.ru</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жер қатынастары бөлімі»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Түркістан көшесі, 11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8-725-52 53-56-58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Shimkent.gov. @mail.kz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жер қатынастары басқармасы»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Төле би көшесі, 155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8-727 278-46-81 278-46-67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uzoalmata@mail.ru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жер қатынастары басқармасы» мемлекеттік мекемесі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Иманов көшесі, 19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78-72-53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ulpanUZO @mail.ru</w:t>
            </w:r>
          </w:p>
        </w:tc>
      </w:tr>
    </w:tbl>
    <w:bookmarkStart w:name="z527" w:id="212"/>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xml:space="preserve">
(бағалау) құнын бекіту»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212"/>
    <w:p>
      <w:pPr>
        <w:spacing w:after="0"/>
        <w:ind w:left="0"/>
        <w:jc w:val="both"/>
      </w:pPr>
      <w:r>
        <w:rPr>
          <w:rFonts w:ascii="Times New Roman"/>
          <w:b w:val="false"/>
          <w:i w:val="false"/>
          <w:color w:val="000000"/>
          <w:sz w:val="28"/>
        </w:rPr>
        <w:t>_________________________________________</w:t>
      </w:r>
      <w:r>
        <w:br/>
      </w:r>
      <w:r>
        <w:rPr>
          <w:rFonts w:ascii="Times New Roman"/>
          <w:b w:val="false"/>
          <w:i w:val="false"/>
          <w:color w:val="000000"/>
          <w:sz w:val="28"/>
        </w:rPr>
        <w:t xml:space="preserve">
(уәкілетті органның атауы)       </w:t>
      </w:r>
      <w:r>
        <w:br/>
      </w:r>
      <w:r>
        <w:rPr>
          <w:rFonts w:ascii="Times New Roman"/>
          <w:b w:val="false"/>
          <w:i w:val="false"/>
          <w:color w:val="000000"/>
          <w:sz w:val="28"/>
        </w:rPr>
        <w:t>
жер қатынастары бойынша уәкілетті органның</w:t>
      </w:r>
      <w:r>
        <w:br/>
      </w:r>
      <w:r>
        <w:rPr>
          <w:rFonts w:ascii="Times New Roman"/>
          <w:b w:val="false"/>
          <w:i w:val="false"/>
          <w:color w:val="000000"/>
          <w:sz w:val="28"/>
        </w:rPr>
        <w:t>
бастығы _________________________________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(жеке тұлғаның тегі, аты, әкесінің аты </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не заңды тұлғаның толық атауы)    </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(жеке немесе заңды тұлғаның жеке     </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басын куәландыратын құжаттардың     </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деректемелері, байланыс телефоны,     </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мекенжайы)                </w:t>
      </w:r>
    </w:p>
    <w:bookmarkStart w:name="z528" w:id="213"/>
    <w:p>
      <w:pPr>
        <w:spacing w:after="0"/>
        <w:ind w:left="0"/>
        <w:jc w:val="left"/>
      </w:pPr>
      <w:r>
        <w:rPr>
          <w:rFonts w:ascii="Times New Roman"/>
          <w:b/>
          <w:i w:val="false"/>
          <w:color w:val="000000"/>
        </w:rPr>
        <w:t xml:space="preserve"> 
Өтініш</w:t>
      </w:r>
    </w:p>
    <w:bookmarkEnd w:id="213"/>
    <w:p>
      <w:pPr>
        <w:spacing w:after="0"/>
        <w:ind w:left="0"/>
        <w:jc w:val="both"/>
      </w:pPr>
      <w:r>
        <w:rPr>
          <w:rFonts w:ascii="Times New Roman"/>
          <w:b w:val="false"/>
          <w:i w:val="false"/>
          <w:color w:val="000000"/>
          <w:sz w:val="28"/>
        </w:rPr>
        <w:t>________________________________________________________ мекенжайында</w:t>
      </w:r>
      <w:r>
        <w:br/>
      </w:r>
      <w:r>
        <w:rPr>
          <w:rFonts w:ascii="Times New Roman"/>
          <w:b w:val="false"/>
          <w:i w:val="false"/>
          <w:color w:val="000000"/>
          <w:sz w:val="28"/>
        </w:rPr>
        <w:t>
            (жер учаскесінің орналасқан жері)</w:t>
      </w:r>
      <w:r>
        <w:br/>
      </w:r>
      <w:r>
        <w:rPr>
          <w:rFonts w:ascii="Times New Roman"/>
          <w:b w:val="false"/>
          <w:i w:val="false"/>
          <w:color w:val="000000"/>
          <w:sz w:val="28"/>
        </w:rPr>
        <w:t>
орналасқан жер учаскесінің кадастрлық (бағалау) құны актісін бекітуіңізді сұраймын.</w:t>
      </w:r>
    </w:p>
    <w:p>
      <w:pPr>
        <w:spacing w:after="0"/>
        <w:ind w:left="0"/>
        <w:jc w:val="both"/>
      </w:pPr>
      <w:r>
        <w:rPr>
          <w:rFonts w:ascii="Times New Roman"/>
          <w:b w:val="false"/>
          <w:i w:val="false"/>
          <w:color w:val="000000"/>
          <w:sz w:val="28"/>
        </w:rPr>
        <w:t>Күні ________            Өтініш беруші 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___________________________________</w:t>
      </w:r>
      <w:r>
        <w:br/>
      </w:r>
      <w:r>
        <w:rPr>
          <w:rFonts w:ascii="Times New Roman"/>
          <w:b w:val="false"/>
          <w:i w:val="false"/>
          <w:color w:val="000000"/>
          <w:sz w:val="28"/>
        </w:rPr>
        <w:t>
                                      уәкілетті тұлғаның тегі, аты,</w:t>
      </w:r>
      <w:r>
        <w:br/>
      </w:r>
      <w:r>
        <w:rPr>
          <w:rFonts w:ascii="Times New Roman"/>
          <w:b w:val="false"/>
          <w:i w:val="false"/>
          <w:color w:val="000000"/>
          <w:sz w:val="28"/>
        </w:rPr>
        <w:t>
                                    _________________________________</w:t>
      </w:r>
      <w:r>
        <w:br/>
      </w:r>
      <w:r>
        <w:rPr>
          <w:rFonts w:ascii="Times New Roman"/>
          <w:b w:val="false"/>
          <w:i w:val="false"/>
          <w:color w:val="000000"/>
          <w:sz w:val="28"/>
        </w:rPr>
        <w:t>
                                             әкесінің аты, қолы)</w:t>
      </w:r>
    </w:p>
    <w:bookmarkStart w:name="z529" w:id="214"/>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xml:space="preserve">
(бағалау) құнын бекіту»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3-қосымша         </w:t>
      </w:r>
    </w:p>
    <w:bookmarkEnd w:id="214"/>
    <w:bookmarkStart w:name="z530" w:id="215"/>
    <w:p>
      <w:pPr>
        <w:spacing w:after="0"/>
        <w:ind w:left="0"/>
        <w:jc w:val="left"/>
      </w:pPr>
      <w:r>
        <w:rPr>
          <w:rFonts w:ascii="Times New Roman"/>
          <w:b/>
          <w:i w:val="false"/>
          <w:color w:val="000000"/>
        </w:rPr>
        <w:t xml:space="preserve"> 
Жер учаскесінің кадастрлық (бағалау) құнын айқындау актісі</w:t>
      </w:r>
    </w:p>
    <w:bookmarkEnd w:id="215"/>
    <w:p>
      <w:pPr>
        <w:spacing w:after="0"/>
        <w:ind w:left="0"/>
        <w:jc w:val="both"/>
      </w:pPr>
      <w:r>
        <w:rPr>
          <w:rFonts w:ascii="Times New Roman"/>
          <w:b w:val="false"/>
          <w:i w:val="false"/>
          <w:color w:val="000000"/>
          <w:sz w:val="28"/>
        </w:rPr>
        <w:t>      1. Акті азамат (ша) өтінімі негізінде жасалды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заңды тұлғаның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атауы)</w:t>
      </w:r>
      <w:r>
        <w:br/>
      </w:r>
      <w:r>
        <w:rPr>
          <w:rFonts w:ascii="Times New Roman"/>
          <w:b w:val="false"/>
          <w:i w:val="false"/>
          <w:color w:val="000000"/>
          <w:sz w:val="28"/>
        </w:rPr>
        <w:t>
_____________________________________________________________________ жер учаскесін бағалауға байланысты өтінімі негізінде жасалады.</w:t>
      </w:r>
      <w:r>
        <w:br/>
      </w:r>
      <w:r>
        <w:rPr>
          <w:rFonts w:ascii="Times New Roman"/>
          <w:b w:val="false"/>
          <w:i w:val="false"/>
          <w:color w:val="000000"/>
          <w:sz w:val="28"/>
        </w:rPr>
        <w:t>
2. Жер учаскесінің пайдалану мақсаты: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Жер учаскесінің орналасқан жері: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Жер учаскесінің бағалау құнының есебі (жер пайдалану құқығы)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0"/>
        <w:gridCol w:w="2150"/>
        <w:gridCol w:w="3056"/>
        <w:gridCol w:w="2622"/>
        <w:gridCol w:w="2622"/>
      </w:tblGrid>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нөмірі (елді мекен жерлеріне), алқап түрлері, топырақтың үлгісі (ауыл шаруашылығы мақсатындағы жерлерге)</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ставкасы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коэффициенті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құны</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Жер учаскесінің кадастрлық (бағалау) құны</w:t>
      </w:r>
      <w:r>
        <w:br/>
      </w:r>
      <w:r>
        <w:rPr>
          <w:rFonts w:ascii="Times New Roman"/>
          <w:b w:val="false"/>
          <w:i w:val="false"/>
          <w:color w:val="000000"/>
          <w:sz w:val="28"/>
        </w:rPr>
        <w:t>
__________________________________________________________ құрайды.</w:t>
      </w:r>
      <w:r>
        <w:br/>
      </w:r>
      <w:r>
        <w:rPr>
          <w:rFonts w:ascii="Times New Roman"/>
          <w:b w:val="false"/>
          <w:i w:val="false"/>
          <w:color w:val="000000"/>
          <w:sz w:val="28"/>
        </w:rPr>
        <w:t>
                     (жазбаша сомасы)</w:t>
      </w:r>
      <w:r>
        <w:br/>
      </w:r>
      <w:r>
        <w:rPr>
          <w:rFonts w:ascii="Times New Roman"/>
          <w:b w:val="false"/>
          <w:i w:val="false"/>
          <w:color w:val="000000"/>
          <w:sz w:val="28"/>
        </w:rPr>
        <w:t>
Осы акт анықталды ___________________________________________________</w:t>
      </w:r>
      <w:r>
        <w:br/>
      </w:r>
      <w:r>
        <w:rPr>
          <w:rFonts w:ascii="Times New Roman"/>
          <w:b w:val="false"/>
          <w:i w:val="false"/>
          <w:color w:val="000000"/>
          <w:sz w:val="28"/>
        </w:rPr>
        <w:t>
                    (жер кадастрын жүргізетін кәсіпорынның атауы)</w:t>
      </w:r>
      <w:r>
        <w:br/>
      </w:r>
      <w:r>
        <w:rPr>
          <w:rFonts w:ascii="Times New Roman"/>
          <w:b w:val="false"/>
          <w:i w:val="false"/>
          <w:color w:val="000000"/>
          <w:sz w:val="28"/>
        </w:rPr>
        <w:t>
М.О. ______________ _________________________________________________</w:t>
      </w:r>
      <w:r>
        <w:br/>
      </w:r>
      <w:r>
        <w:rPr>
          <w:rFonts w:ascii="Times New Roman"/>
          <w:b w:val="false"/>
          <w:i w:val="false"/>
          <w:color w:val="000000"/>
          <w:sz w:val="28"/>
        </w:rPr>
        <w:t>
         (қолы)              (басшының тегі, аты, әкесінің аты)</w:t>
      </w:r>
      <w:r>
        <w:br/>
      </w:r>
      <w:r>
        <w:rPr>
          <w:rFonts w:ascii="Times New Roman"/>
          <w:b w:val="false"/>
          <w:i w:val="false"/>
          <w:color w:val="000000"/>
          <w:sz w:val="28"/>
        </w:rPr>
        <w:t>
М.О. ____________ ___________________________________________________</w:t>
      </w:r>
      <w:r>
        <w:br/>
      </w:r>
      <w:r>
        <w:rPr>
          <w:rFonts w:ascii="Times New Roman"/>
          <w:b w:val="false"/>
          <w:i w:val="false"/>
          <w:color w:val="000000"/>
          <w:sz w:val="28"/>
        </w:rPr>
        <w:t>
         (қолы )  (уәкілеті орган бастығының тегі, аты, әкесінің аты)</w:t>
      </w:r>
      <w:r>
        <w:br/>
      </w:r>
      <w:r>
        <w:rPr>
          <w:rFonts w:ascii="Times New Roman"/>
          <w:b w:val="false"/>
          <w:i w:val="false"/>
          <w:color w:val="000000"/>
          <w:sz w:val="28"/>
        </w:rPr>
        <w:t>
Күні «____» ____________</w:t>
      </w:r>
    </w:p>
    <w:bookmarkStart w:name="z531" w:id="216"/>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xml:space="preserve">
(бағалау) құнын бекіту»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4-қосымша         </w:t>
      </w:r>
    </w:p>
    <w:bookmarkEnd w:id="216"/>
    <w:bookmarkStart w:name="z532" w:id="217"/>
    <w:p>
      <w:pPr>
        <w:spacing w:after="0"/>
        <w:ind w:left="0"/>
        <w:jc w:val="left"/>
      </w:pPr>
      <w:r>
        <w:rPr>
          <w:rFonts w:ascii="Times New Roman"/>
          <w:b/>
          <w:i w:val="false"/>
          <w:color w:val="000000"/>
        </w:rPr>
        <w:t xml:space="preserve"> 
Сапа және тиімділік көрсеткіштерінің мәні</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1"/>
        <w:gridCol w:w="2135"/>
        <w:gridCol w:w="2268"/>
        <w:gridCol w:w="1736"/>
      </w:tblGrid>
      <w:tr>
        <w:trPr>
          <w:trHeight w:val="30" w:hRule="atLeast"/>
        </w:trPr>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алдағы жылдағы мақсатты мәні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Уақытылығы</w:t>
            </w:r>
          </w:p>
        </w:tc>
      </w:tr>
      <w:tr>
        <w:trPr>
          <w:trHeight w:val="30" w:hRule="atLeast"/>
        </w:trPr>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тапсырған сәттен бастап қызметті белгіленген мерзімде ұсыну жағдайларының %-ы (үлесі)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Қызмет көрсету үдерісінің сапасына қанағаттанған тұтынушылардың %-ы (үлесі)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Қызмет көрсету сапасына және оның тәртібі туралы ақпаратқа қанағаттанған тұтынушылардың %-ы (үлесі)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Ақпаратқа электрондық форматта қолжетімділік болатын қызметтердің %-ы (үлесі)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Шағымданудың қолданыстағы тәртібіне қанағаттанған тұтынушылардың %-ы (үлесі)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Персоналдың сыпайылығына қанағаттанған тұтынушылардың %-ы (үлесі)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3" w:id="218"/>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xml:space="preserve">
(бағалау) құнын бекіту»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5-қосымша         </w:t>
      </w:r>
    </w:p>
    <w:bookmarkEnd w:id="218"/>
    <w:bookmarkStart w:name="z534" w:id="219"/>
    <w:p>
      <w:pPr>
        <w:spacing w:after="0"/>
        <w:ind w:left="0"/>
        <w:jc w:val="left"/>
      </w:pPr>
      <w:r>
        <w:rPr>
          <w:rFonts w:ascii="Times New Roman"/>
          <w:b/>
          <w:i w:val="false"/>
          <w:color w:val="000000"/>
        </w:rPr>
        <w:t xml:space="preserve"> 
Мемлекеттік қызмет көрсетуді ұйымдастыруға жауапты</w:t>
      </w:r>
      <w:r>
        <w:br/>
      </w:r>
      <w:r>
        <w:rPr>
          <w:rFonts w:ascii="Times New Roman"/>
          <w:b/>
          <w:i w:val="false"/>
          <w:color w:val="000000"/>
        </w:rPr>
        <w:t>
жергілікті атқарушы органдардың тізбесі</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0"/>
        <w:gridCol w:w="2310"/>
        <w:gridCol w:w="2094"/>
        <w:gridCol w:w="1"/>
        <w:gridCol w:w="1540"/>
        <w:gridCol w:w="3905"/>
      </w:tblGrid>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ауданның (облыстық маңызы бар қаланың) жер қатынастары саласындағы уәкілетті органның қызметін ұйымдастыруға жауапты мемлекеттік мекемесінің атауы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көрсетуге жауапты тұлға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ұсынуды талдау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25-74-26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Kanz_akim@akmo.kz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94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2-01-84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akkol_orgotdel@mail.ru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Тәшенов көшесі, 47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2-14-65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arshaly_org83@mail.ru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ауылы, Әл-Фараби көшесі, 50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2-22-35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otdel.DO.ast@mail.ru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2-43-02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Atbasar_OORA@mail.ru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көшесі, 19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2-23-44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Bulakimat@mail.ru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Щучье қаласы, Абылай хан көшесі, 32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4-59-02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lieve@kokshetau.online.kz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Победа көшесі, 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2-17-10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egin_akm@mail.ru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Біржан сал көшесі, 23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2-11-45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enbek21@rambler.ru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Құнанбаев көшесі, 121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2-37-22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orqotd_erem@mail.ru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Есіл қаласы, Қонаев көшесі, 6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2-13-49 2-15-65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esilirina@mail.ru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Достық көшесі, 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2-13-01 2-10-01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jaksakimat@mail.ru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Ленин көшесі, 34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9-16-50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akm-jarkain@bk.ru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көшесі, Бейбітшілік көшесі, 67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2-12-80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akim_zer@kokshetau.online/kz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Болғанбаев көшесі,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2-15-79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Akimat.korg@mail.ru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9-14-76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sandakimat@mail.ru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apparat-07@mail.ru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Абылайхан көшесі, 20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2-10-69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shortakim@mail.ru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141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25-10-96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Akimat_kokshetay@mail.ru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шағын аудан, 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6-21-35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step.akmol.kz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Әбілқайыр хан даңғылы, 40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93-20-34, 56-42-66, 93-20-67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mail@akimataktobe.kz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Жүргенов көшесі, 45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2-22-39, 2-16-71, 2-13-65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atekebi_akimat@mail.ru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 ауданы, Алға қаласы, 5-ші шағын аудан, 4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3-11-90, 3-17-57, 3-20-00, 3-21-00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alga_apparat@mail.ru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Қонаев көшесі, 36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2-22-48, 2-29-65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baiganin_apparat@mail.ru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Алтынсарин көшесі, 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2-16-08, 2-13-11, 2-18-65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irgiznal@taxaktub.mgd.kz</w:t>
            </w:r>
          </w:p>
          <w:p>
            <w:pPr>
              <w:spacing w:after="20"/>
              <w:ind w:left="20"/>
              <w:jc w:val="both"/>
            </w:pPr>
            <w:r>
              <w:rPr>
                <w:rFonts w:ascii="Times New Roman"/>
                <w:b w:val="false"/>
                <w:i w:val="false"/>
                <w:color w:val="000000"/>
                <w:sz w:val="20"/>
              </w:rPr>
              <w:t>020201@rups.kazpost.kz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кенті, Әйтеке би көшесі, 32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2-11-85, 2-21-84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kargala@mail.ru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Астана көшесі, 48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2-12-35, 2-14-51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kobdaakimat@rambler.ru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кенті, Сейфуллин көшесі, 36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2-20-06, 2-19-82, 2-15-55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martuk_ra@mail.ru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Гагарин көшесі, 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3-74-54, 3-60-00, 3-61-40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raiakimat.60@mail.ru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Желтоқсан көшесі, 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2-22-61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temirakim@mail.ru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Құрманғазы көшесі, 43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2-15-95, 2-17-11, 2-14-87, 2-17-24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uil.akimat@mail.ru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Горький көшесі,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2-22-79, 2-75-68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hromtau_akimat@rambler.ru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Есет Көтібарұлы көшесі, 33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2-14-23, 2-14-35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akimat_shalkar@mail.ru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Ахтанов көшесі, 50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22-12-11, 21-04-24, 21-00-14, 21-14-48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ak_aktobe@mail.ru</w:t>
            </w:r>
          </w:p>
          <w:p>
            <w:pPr>
              <w:spacing w:after="20"/>
              <w:ind w:left="20"/>
              <w:jc w:val="both"/>
            </w:pPr>
            <w:r>
              <w:rPr>
                <w:rFonts w:ascii="Times New Roman"/>
                <w:b w:val="false"/>
                <w:i w:val="false"/>
                <w:color w:val="000000"/>
                <w:sz w:val="20"/>
              </w:rPr>
              <w:t>iao_aktobe@mail.ru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Мемлекеттік-құқықтық жұмысы, әкімшілік және мемлекеттік қызметтер сапасын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27-08-22 27-16-41, 27-37-22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tkooblakimat@globl.kz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74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2-14-35, 2-15-75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Akimat_alakol@mail.ru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2-25-51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aksu-akimat@mail.ru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9-16-30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balhash_akimat@mail.ru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Жамбыл даңғылы, 21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4-57-04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Enbekshikazah@mail.ru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Оразбеков көшесі, 67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eckeldi_akimat@mail.ru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ауданы,Ұзынағаш ауылы, Абай көшесі, 56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2-13-25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zhambulakimat@mail.ru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кенті, З.Батталханов көшесі, 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2-09-88, 8-727-2 51-79-76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ile-tanu@nur.kz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Б. Момышұлы көшесі, 12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3-12-00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kerbakimbux@mail.ru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Мырзабекұлы көшесі, 40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2-00-09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Akimat-Koksu@mail.ru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қаласы, Абылайхан көшесі, 213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2-11-42, 8-727-2 98-38-30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Karasay-akimat@Lenta.ru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Қонаев даңғылы,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2-18-85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Ort_karatal@mail.ru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Головацкий көшесі, 129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5-35-60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JC_curbanow@bk.ru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Б.Момышұлы көшесі,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2-14-53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Raimbek-akimat@mail.ru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Сарқан қаласы, Тәуелсіздік көшесі, 111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sarkand-akimat@mail.ru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Қонаев көшесі, 65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95-64-58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talgar-akimat@rambler.ru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Раджибаев көшесі, 73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2-10-62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Uigurski@mail.ru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Абылайхан көшесі, 34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4-26-77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Akimat_tekeli@mail.ru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256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27-07-29, 27-27-42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akimattld@mail.ru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Жамбыл көшесі, 13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4-45-51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ocx040800@mail.ru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35-45-32, 27-09-12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muksiev@global.kz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Махамбет даңғылы,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5-15-09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 кенті, Қонаев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2-12-13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Akimat.inder@mail.ru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Ақыстау ауылы, Егемен Қазақстан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2-03-48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Isatai_raiakimat@mail.ru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Көшекбаев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2-12-92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Amantai55@mail.ru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Абай көшесі,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2-14-80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Kizilkoga_akimat@mail.ru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Орталық алаң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3-03-99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Абай көшесі,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2-22-56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Kurmanbaevar@mail.ru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35-41-53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 atyray@mail.online.kz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Горький көшесі,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Ақпараттық технологиялар және мемлекеттік қызметтер мониторингі бөлімінің меңгерушісі</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26-42-48 26-89-20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GPinchuk@akimvko.gov.kz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9-18-55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akim@abay.vko.gov.kz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Абай бульвары,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3-17-38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akim.ayaguz@mail.ru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Сейфуллин көшесі,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9-14-47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kancelyariyarayakimat@rambler.ru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Тәуелсіздік көшесі,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2-14-75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boroduliha@mail.kz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ауданы, Глубокое кенті, Попович көшесі, 11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2-28-25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Kancil@glubokoe.gov.kz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6-57-66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Zharma_akimat@mail.kz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көшесі,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2-72-11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zsnakim@mail.kz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Советская көшесі,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6-16-66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akimat_zyr@mail.kz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Қатон-Қарағай ауданы әкімінің аппараты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Абылайхан көшесі,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2-12-30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Katon_rayakimat@mail.kz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Фахрудинов көшесі, 44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2-72-30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Kokpekty_akimat@mail.ru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көшесі, Ибежанов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2-21-05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Kurchumakimat@rambler.ru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Төлегетай баба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2-12-00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tarb_ray_akimat@mail.ru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2-79-84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Administrator85_@mail.ru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3-37-78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Urdzhar@mail.kz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Советская көшесі,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3-24-00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ApparatAkimaShem@mail.ru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Семенова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4-45-20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akimat@ridder.kz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52-01-83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Chancellery@akimsemey.gov.kz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Пермитин көшесі,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26-12-15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Prakima@oskemen.kz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көшесі, 125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көрсету сапасын жетілдіру мониторингі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43-38-90, 43-34-54, 43-36-95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Сарыкемер ауылы, Байзақ батыр көшесі, 101 «д»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2-24-63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Zemkombaizak@mail.ru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Аса ауылы, Абай көшесі, 27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2-13-53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Б.Момышұлы ауылы, Қонаев көшесі, 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2-15-39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Кенесары көшесі, 151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4-51-81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Raszem@mail.ru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Мерке ауылы, Смайылов көшесі, 169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2-12-77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Мойынқұм ауылы, Амангелді көшесі, 147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2-48-38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 Құлан ауылы, Жібек жолы көшесі, 75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2-21-84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1 шағын ауданы, 25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8-726-23 46-31-39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sarysu_zher@mail.ru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 Щейн көшесі, 47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6-04-53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Jer_talas@mail.ru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Шу қаласы, Төле би көшесі, 240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3-18-53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JerB@bk.ru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28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43-54-77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tarazgorzem2009@mail.ru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даңғылы, 179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 қызметтерді экономикалық талдау, ішкі бақылау және мониторинг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50-66-46, 50-88-49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UZOZKO@nursat.kz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 73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91-3-01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akimakzhaik@inbox. 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Сайқын ауылы, Берғалиев көшесі, 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21-1-96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akimat_B@mail.ru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қаласы, Советская көшесі,60/2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21-9-60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SESI1983@mail.ru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21-8-92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Jangala-rozo@mail.ru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Ғ. Қараш көшесі, 35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21-3-61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akimzhanibek@rambler.</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137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22-3-96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akimzelenov@mail.ru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 ауылы, Жабаев көшесі, 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31-5-95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zemkomkazt@mail.ru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Ғ. Құрманғалиев көшесі, 19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31-1-71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akimkaratoba@mail.ru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31-1-14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akim_sirim@mail.ru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Абай көшесі, 23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21-1-66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akimtaskala@mail.kz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21-4-84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terekta@rambler.ru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Л. Қылышев көшесі, 93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Akimchingirlau@mail.ru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даңғылы, 182/1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50-39-82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Akimat@pochta.ru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Бейбітшілік бульвары, 39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 қызметтер сапасының мониторингі және ақпараттық технологияларды дамыту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42-10-80 42-10-90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kancelyaria@krg.gov.kz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Абай қаласы, Жеңіс данғылы, 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olga_akimat23@mail.</w:t>
            </w:r>
          </w:p>
          <w:p>
            <w:pPr>
              <w:spacing w:after="20"/>
              <w:ind w:left="20"/>
              <w:jc w:val="both"/>
            </w:pPr>
            <w:r>
              <w:rPr>
                <w:rFonts w:ascii="Times New Roman"/>
                <w:b w:val="false"/>
                <w:i w:val="false"/>
                <w:color w:val="000000"/>
                <w:sz w:val="20"/>
              </w:rPr>
              <w:t>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 хан даңғылы, 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2-10-74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Ботақара селосы, Абылайхан көшесі, 39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gasik@topmail.kz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Тәуелсіздік даңғылы, 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43-40-66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zhanaarka_akimat@mail.ru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Т. Әубәкіров көшесі, 23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karkaraly_ra@mail.ru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ауылы, Мыңбаев көшесі, 44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43-23-62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Yerlan_nura@mail.ru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Осакаровка ауылы, Новая көшесі, 33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osak_izbirkom@mail.kz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Абай көшесі, 27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2-13-39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ulytauakim@mail.krg. gov.kz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ауылы, Шортанбай Жырау көшесі, 24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2-15-09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shet_org@krg.gov.kz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Бұқар жырау даңғылы, 16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42-02-20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akimat07@mail.ru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4-20-61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inform_kont@krg.</w:t>
            </w:r>
          </w:p>
          <w:p>
            <w:pPr>
              <w:spacing w:after="20"/>
              <w:ind w:left="20"/>
              <w:jc w:val="both"/>
            </w:pPr>
            <w:r>
              <w:rPr>
                <w:rFonts w:ascii="Times New Roman"/>
                <w:b w:val="false"/>
                <w:i w:val="false"/>
                <w:color w:val="000000"/>
                <w:sz w:val="20"/>
              </w:rPr>
              <w:t>gov.kz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 даңғылы, 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43-65-94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mokeevaon@mail.ru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көшесі,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43-40-70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karajal_akimat@</w:t>
            </w:r>
          </w:p>
          <w:p>
            <w:pPr>
              <w:spacing w:after="20"/>
              <w:ind w:left="20"/>
              <w:jc w:val="both"/>
            </w:pPr>
            <w:r>
              <w:rPr>
                <w:rFonts w:ascii="Times New Roman"/>
                <w:b w:val="false"/>
                <w:i w:val="false"/>
                <w:color w:val="000000"/>
                <w:sz w:val="20"/>
              </w:rPr>
              <w:t>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Пушкин көшесі, 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5-40-48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makisheva_shb@</w:t>
            </w:r>
          </w:p>
          <w:p>
            <w:pPr>
              <w:spacing w:after="20"/>
              <w:ind w:left="20"/>
              <w:jc w:val="both"/>
            </w:pPr>
            <w:r>
              <w:rPr>
                <w:rFonts w:ascii="Times New Roman"/>
                <w:b w:val="false"/>
                <w:i w:val="false"/>
                <w:color w:val="000000"/>
                <w:sz w:val="20"/>
              </w:rPr>
              <w:t>krg.gov.kz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43-70-79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borodina@mail.kz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К.Сәтпаев даңғылы, 108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3-36-36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masenov_ak@krg.</w:t>
            </w:r>
          </w:p>
          <w:p>
            <w:pPr>
              <w:spacing w:after="20"/>
              <w:ind w:left="20"/>
              <w:jc w:val="both"/>
            </w:pPr>
            <w:r>
              <w:rPr>
                <w:rFonts w:ascii="Times New Roman"/>
                <w:b w:val="false"/>
                <w:i w:val="false"/>
                <w:color w:val="000000"/>
                <w:sz w:val="20"/>
              </w:rPr>
              <w:t>gov.kz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Тәуелсіздік бульвары, 12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43-06-46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akimat.temirtau@</w:t>
            </w:r>
          </w:p>
          <w:p>
            <w:pPr>
              <w:spacing w:after="20"/>
              <w:ind w:left="20"/>
              <w:jc w:val="both"/>
            </w:pPr>
            <w:r>
              <w:rPr>
                <w:rFonts w:ascii="Times New Roman"/>
                <w:b w:val="false"/>
                <w:i w:val="false"/>
                <w:color w:val="000000"/>
                <w:sz w:val="20"/>
              </w:rPr>
              <w:t>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Абай даңғылы, 50 а</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43-06-46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Shahtinsk_cancel@krg.gov.kz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Әл-Фараби көшесі, 66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Құқықтық сараптама және мемлекеттік қызметтер мониторингі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p>
          <w:p>
            <w:pPr>
              <w:spacing w:after="20"/>
              <w:ind w:left="20"/>
              <w:jc w:val="both"/>
            </w:pPr>
            <w:r>
              <w:rPr>
                <w:rFonts w:ascii="Times New Roman"/>
                <w:b w:val="false"/>
                <w:i w:val="false"/>
                <w:color w:val="000000"/>
                <w:sz w:val="20"/>
              </w:rPr>
              <w:t>57-50-10 57-50-43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akim@kostanay.kz, abenov@kostanay.kz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ауылы, Ленин көшесі, 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 53-41-77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altynsar@kostanay.kz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Амангелді ауылы, Майлин көшесі, 14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2-13-00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amangeldy@kostanay.kz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1 май көшесі, 44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2-10-03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auliekol@kostanay.kz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Калинин көшесі, 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2-11-49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denisovka@kostanay.kz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Торғай ауылы, Алтынсарин көшесі, 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2-15-01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jangeldy@kostanay.kz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Жітіқара қаласы, 6 шағын аудан, 65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2-00-04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zhitikara@kostanay.kz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2-16-45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kamysty@kostanay.kz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Космонавттар көшесі, 31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3-35-70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karabalyk@kostanay/kz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А. Исақов көшесі, 73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2-13-63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karasu@kostanay.kz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Калинин көшесі,65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2-20-35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kost_region@kostanay.kz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2-15-71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mendikara@kostanay.kz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ауылы, Шақшақ Жәнібек көшесі, 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2-19-38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naurzum@kostanay.kz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Ленин көшесі, 72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2-12-76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sarykol@kostanay.kz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 60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3-63-73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taranovka@kostanay.kz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Мүсірепов көшесі, 14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2-42-90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uzunkol@kostanay.kz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 ауылы, Красноармейский көшесі, 53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2-13-04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fedorovka@kostanay.kz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Пушкин көшесі, 98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57-57-11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gorakimat@kostanay.kz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29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7-01-42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arkalyk@kostanay.kz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3-36-39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lisakovsk@kostanay.kz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көшесі, 95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4-55-20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rudnu@kostanay.kz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Ы.Жақаев көшесі, 76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басшысының орынбасары, Мемлекеттік қызметтер көрсетудің сапасын сақтауды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p>
          <w:p>
            <w:pPr>
              <w:spacing w:after="20"/>
              <w:ind w:left="20"/>
              <w:jc w:val="both"/>
            </w:pPr>
            <w:r>
              <w:rPr>
                <w:rFonts w:ascii="Times New Roman"/>
                <w:b w:val="false"/>
                <w:i w:val="false"/>
                <w:color w:val="000000"/>
                <w:sz w:val="20"/>
              </w:rPr>
              <w:t>26-13-09, 26-19-28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oblKorda@nursat.kz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Арал қаласы, Школьная көшесі, 33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2-13-80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Aralkalasy@mail.ru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Әйтеке би көшесі, 12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Әкімнің орынбасары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3-17-77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kma_1977@mail.ru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Жаңақорған кенті,М. Көкенов көшесі, 37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2-24-01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E-mailorg-akim@mail.ru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Қорқыт Ата көшесі, 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2-13-54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karmakchi@mail.ru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Әйтеке би көшесі, 60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2-11-14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Kazaly_akimat@mail.ru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Абай көшесі, 17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2-25-89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yerjan zan @mail.ru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Т. Рысқұлов көшесі, 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4-23-54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Akimat_shieli@mail.ru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Ә.Бөкейхан көшесі, н/ж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23-70-78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gor.akimat_kz.list.ru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14 шағын аудан, 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 қызметтер көрсетудің сапасын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p>
          <w:p>
            <w:pPr>
              <w:spacing w:after="20"/>
              <w:ind w:left="20"/>
              <w:jc w:val="both"/>
            </w:pPr>
            <w:r>
              <w:rPr>
                <w:rFonts w:ascii="Times New Roman"/>
                <w:b w:val="false"/>
                <w:i w:val="false"/>
                <w:color w:val="000000"/>
                <w:sz w:val="20"/>
              </w:rPr>
              <w:t>31-45-32, 42-74-70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Standart_414@mail.ru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Құрық ауылы, Досан батыр көшесі,8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2-23-60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Akimat_karaya@mail.ru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Маңғыстау ауылы, Орталық көшесі, 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2-14-51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Lazym81@mail.ru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Форт-Шевченко қаласы, Д. Тәжіұлы көшесі, н/ж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Fort_akimat.mail.ru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Д. Тәжиев көшесі, н/ж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Apparat_beineu@mail.ru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н/ж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46-62-35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Cufa-pip@mail.ru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каласы, Сәтпаев көшесі, 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5-04-55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Akimat_uzen@mail.ru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4 шағын ауданы, 72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33-65-11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Aktau_apparat@mail.ru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Академик Сәтбаев көшесі, 49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әкімшілік-қаржылық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32-25-67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kense.ao@pavlodar.gov.kz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Абай көшесі, 75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2-11-97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kense.aakr@pavlodar.gov.kz.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Баянаул ауылы, Сәтпаев көшесі, 45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9-19-24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kense.abr@pavlodar.gov.kz.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Железинка ауылы, М. Әуезов көшесі, 19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kense.azhr@pavlodar.gov.kz.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Қажымұқан көшесі, 118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2-13-53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kense.aer@pavlodar.gov.kz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Тереңкөл ауылы, Елгин көшесі, 172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2-13-00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kense.akr@pavlodar.gov.kz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Лебяже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Лебяже ауданы, Аққу ауылы, Иванов көшесі, 92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2-10-21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kense.alr@pavlodar.gov.kz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Абылайхан көшесі, 34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9-13-41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kense.amr@pavlodar.gov.kz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Павлодар қаласы, Қайырбаев көшесі, 32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32-30-98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kense.apr@pavlodar.gov.kz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Успенка ауылы, Ленин көшесі, 71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9-17-33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kense.aur@pavlodar.gov.kz.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Шарбақты ауылы, Советтер көшесі, 51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2-14-23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kense.ashr@pavlodar.gov.kz.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32-25-18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kense.ao@pavlodar.gov.kz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 Жүсіп көшесі, 45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 4-06-28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kense.aе@pavlodar.gov.kz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Астана көшесі, 52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5-09-07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 aa@pavlodar.gov.kz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58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электрондық мемлекеттік қызметтер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46-24-52, 46-72-65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EMahmetov@SKO.kz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Ш. Уәлиханов көшесі, 44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2-12-67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airtay\-akimat@sko.kz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Целинная көшесі, 15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2-17-08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akzhar\-akimat@sko.kz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Народная көшесі, 50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2-28-05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akkain\-akimat@sko.kz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10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2-11-42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esil\-akimat@sko.kz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Дружба көшесі, 10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2-15-32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zhambil\-akimat@sko.kz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Булаево қаласы, Юбилейная көшесі, 56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2-21-94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mzhumabaeva\-akimat@sko.kz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Гагарин көшесі, 11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2-13-03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kyzylzhar\-akimat@sko.kz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ауданы, Мамлютка қаласы, С. Мұқанов көшесі, 12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2-14-72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maml\-akimat@sko.kz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Новоишимское ауылы, Абылайхан көшесі, 28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2-13-34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gmusrepova\-akimat@sko.kz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ауылы, Қазақстан Конституциясы көшесі, 197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2-29-81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tainsha\-akimat@sko.kz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Тимирязев ауылы, Ш.Уәлиханов көшесі, 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2-12-40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Timiryazevo\-akimat@sko.kz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Кішкенекөл ауылы, Ш.Уәлиханов көшесі, 85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2-18-63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ualihan\-akimat@sko.kz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Победа көшесі, 35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2-12-64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shalakyn\-akimat@sko.kz</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46-46-85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petropavlovsk@sko.kz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Тәуке хан даңғылы, 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 мемлекеттік қызметтер көрсетудің сапасын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53-53-78, 55-12-39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O_kontrol@mail.ru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Есімхан көшесі, 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4-12-51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Tur_akimat@mail.ru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Бәйдібек көшесі, 69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6-15-96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Jazilbek_kz@mail.ru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Қонаев көшесі, 95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2-13-71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Akim_kazgurt@mail.ru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ауданы, Жетісай қаласы, Әуезов көшесі, 20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2-24-49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Timur_kz78@mail.ru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Т. Рысқұлов көшесі, 14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2-10-12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Ordabasy_org@mail.ru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көшесі, 25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2-16-34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Otrar_akimat@mail.ru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 ауылы, Жібек Жолы көшесі, 95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2-22-44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Sairam-adm@mail.ru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Исмайылов көшесі, 37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2-34-63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Saryagash_akimat@mail.ru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Жібек жолы көшесі, н/ж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4-11-69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Sozak-akim@mail.ru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Леңгір қаласы, Әйтеке би, 28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6-15-18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Tolebiorgotdel@mail.ru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Т. Рысқұлов көшесі, 201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5-24-96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Tulkubas7975@mail.ru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Төлеби көшесі, 41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2-24-49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Baha1980_80@mail.ru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Әл-Фараби көшесі, 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3-58-57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Orgotdel-arys@mail.ru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Яссауи көшесі, 87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3-58-57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Akimat_kentau@mail.ru</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Тыныбаев көшесі, 49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53-00-00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32_52@mail.ru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Республика алаңы, 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72-24-02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Almaty_con@mail.ru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55-64-54, 55-64-41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r.beseev@astana.kz</w:t>
            </w:r>
          </w:p>
        </w:tc>
      </w:tr>
    </w:tbl>
    <w:bookmarkStart w:name="z535" w:id="2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 қарашадағы     </w:t>
      </w:r>
      <w:r>
        <w:br/>
      </w:r>
      <w:r>
        <w:rPr>
          <w:rFonts w:ascii="Times New Roman"/>
          <w:b w:val="false"/>
          <w:i w:val="false"/>
          <w:color w:val="000000"/>
          <w:sz w:val="28"/>
        </w:rPr>
        <w:t xml:space="preserve">
№ 1392 қаулысымен       </w:t>
      </w:r>
      <w:r>
        <w:br/>
      </w:r>
      <w:r>
        <w:rPr>
          <w:rFonts w:ascii="Times New Roman"/>
          <w:b w:val="false"/>
          <w:i w:val="false"/>
          <w:color w:val="000000"/>
          <w:sz w:val="28"/>
        </w:rPr>
        <w:t xml:space="preserve">
бекітілген          </w:t>
      </w:r>
    </w:p>
    <w:bookmarkEnd w:id="220"/>
    <w:bookmarkStart w:name="z536" w:id="221"/>
    <w:p>
      <w:pPr>
        <w:spacing w:after="0"/>
        <w:ind w:left="0"/>
        <w:jc w:val="left"/>
      </w:pPr>
      <w:r>
        <w:rPr>
          <w:rFonts w:ascii="Times New Roman"/>
          <w:b/>
          <w:i w:val="false"/>
          <w:color w:val="000000"/>
        </w:rPr>
        <w:t xml:space="preserve"> 
«Жер учаскелерін қалыптастыру жөніндегі жерге орналастыру жобаларын бекiту» мемлекеттік қызмет стандарты</w:t>
      </w:r>
    </w:p>
    <w:bookmarkEnd w:id="221"/>
    <w:bookmarkStart w:name="z537" w:id="222"/>
    <w:p>
      <w:pPr>
        <w:spacing w:after="0"/>
        <w:ind w:left="0"/>
        <w:jc w:val="left"/>
      </w:pPr>
      <w:r>
        <w:rPr>
          <w:rFonts w:ascii="Times New Roman"/>
          <w:b/>
          <w:i w:val="false"/>
          <w:color w:val="000000"/>
        </w:rPr>
        <w:t xml:space="preserve"> 
1. Жалпы ережелер</w:t>
      </w:r>
    </w:p>
    <w:bookmarkEnd w:id="222"/>
    <w:bookmarkStart w:name="z538" w:id="223"/>
    <w:p>
      <w:pPr>
        <w:spacing w:after="0"/>
        <w:ind w:left="0"/>
        <w:jc w:val="both"/>
      </w:pPr>
      <w:r>
        <w:rPr>
          <w:rFonts w:ascii="Times New Roman"/>
          <w:b w:val="false"/>
          <w:i w:val="false"/>
          <w:color w:val="000000"/>
          <w:sz w:val="28"/>
        </w:rPr>
        <w:t>
      1. «Жер учаскелерін қалыптастыру жөніндегі жерге орналастыру жобаларын бекiту» мемлекеттік қызметін (бұдан әрі – мемлекеттік қызмет) жер учаскесінің орналасқан жері бойынша жер қатынастары саласындағы функцияларды жүзеге асыратын,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облыстардың (республикалық маңызы бар қаланың, астананың), ауданның (облыстық маңызы бар қаланың) жергілікті атқарушы органдарының құрылымдық бөлімшелері (бұдан әрі – уәкілетті орган)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2003 жылғы 20 маусымдағы Жер кодексінің </w:t>
      </w:r>
      <w:r>
        <w:rPr>
          <w:rFonts w:ascii="Times New Roman"/>
          <w:b w:val="false"/>
          <w:i w:val="false"/>
          <w:color w:val="000000"/>
          <w:sz w:val="28"/>
        </w:rPr>
        <w:t>14-1</w:t>
      </w:r>
      <w:r>
        <w:rPr>
          <w:rFonts w:ascii="Times New Roman"/>
          <w:b w:val="false"/>
          <w:i w:val="false"/>
          <w:color w:val="000000"/>
          <w:sz w:val="28"/>
        </w:rPr>
        <w:t xml:space="preserve"> және </w:t>
      </w:r>
      <w:r>
        <w:rPr>
          <w:rFonts w:ascii="Times New Roman"/>
          <w:b w:val="false"/>
          <w:i w:val="false"/>
          <w:color w:val="000000"/>
          <w:sz w:val="28"/>
        </w:rPr>
        <w:t>150-баптарына</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жөніндегі ақпарат:</w:t>
      </w:r>
      <w:r>
        <w:br/>
      </w:r>
      <w:r>
        <w:rPr>
          <w:rFonts w:ascii="Times New Roman"/>
          <w:b w:val="false"/>
          <w:i w:val="false"/>
          <w:color w:val="000000"/>
          <w:sz w:val="28"/>
        </w:rPr>
        <w:t>
</w:t>
      </w:r>
      <w:r>
        <w:rPr>
          <w:rFonts w:ascii="Times New Roman"/>
          <w:b w:val="false"/>
          <w:i w:val="false"/>
          <w:color w:val="000000"/>
          <w:sz w:val="28"/>
        </w:rPr>
        <w:t>
      1) уәкілетті органның арнайы ақпараттық стенділерінде орналастырылады және бұқаралық ақпарат құралдарында мемлекеттік және орыс тілдерінде жарияланады;</w:t>
      </w:r>
      <w:r>
        <w:br/>
      </w:r>
      <w:r>
        <w:rPr>
          <w:rFonts w:ascii="Times New Roman"/>
          <w:b w:val="false"/>
          <w:i w:val="false"/>
          <w:color w:val="000000"/>
          <w:sz w:val="28"/>
        </w:rPr>
        <w:t>
</w:t>
      </w:r>
      <w:r>
        <w:rPr>
          <w:rFonts w:ascii="Times New Roman"/>
          <w:b w:val="false"/>
          <w:i w:val="false"/>
          <w:color w:val="000000"/>
          <w:sz w:val="28"/>
        </w:rPr>
        <w:t>
      2) Қазақстан Республикасы Жер ресурстарын басқару агенттігінің www.auzr.kz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жер учаскесін қалыптастыру жөніндегі бекiтілген жерге орналастыру жобасы (бұдан әрі – жерге орналастыру жобасы)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тапсырған сәттен бастап – 7 жұмыс күні;</w:t>
      </w:r>
      <w:r>
        <w:br/>
      </w:r>
      <w:r>
        <w:rPr>
          <w:rFonts w:ascii="Times New Roman"/>
          <w:b w:val="false"/>
          <w:i w:val="false"/>
          <w:color w:val="000000"/>
          <w:sz w:val="28"/>
        </w:rPr>
        <w:t>
</w:t>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Уәкілетті органның жұмыс кестесі: күнделікті, дүйсенбіден жұма күнін қоса алғанда, сағат 13-00-ден 14-00-ге дейінгі түскі үзіліспен сағат 9-00-ден 18-00-ге дейін көрсетіледі,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w:t>
      </w:r>
      <w:r>
        <w:rPr>
          <w:rFonts w:ascii="Times New Roman"/>
          <w:b w:val="false"/>
          <w:i w:val="false"/>
          <w:color w:val="000000"/>
          <w:sz w:val="28"/>
        </w:rPr>
        <w:t>
      Құжаттарды қабылдау кезекке тұру тәртібімен алдын ала жазылусыз және жедел қызмет көрсетусіз жүзеге асырады.</w:t>
      </w:r>
      <w:r>
        <w:br/>
      </w:r>
      <w:r>
        <w:rPr>
          <w:rFonts w:ascii="Times New Roman"/>
          <w:b w:val="false"/>
          <w:i w:val="false"/>
          <w:color w:val="000000"/>
          <w:sz w:val="28"/>
        </w:rPr>
        <w:t>
</w:t>
      </w:r>
      <w:r>
        <w:rPr>
          <w:rFonts w:ascii="Times New Roman"/>
          <w:b w:val="false"/>
          <w:i w:val="false"/>
          <w:color w:val="000000"/>
          <w:sz w:val="28"/>
        </w:rPr>
        <w:t>
      10. Мемлекеттік қызмет уәкілетті органның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 физикалық мүмкіндігі шектеулі адамдар үшін жағдайлар (пандус, лифт) көзделген.</w:t>
      </w:r>
    </w:p>
    <w:bookmarkEnd w:id="223"/>
    <w:bookmarkStart w:name="z554" w:id="224"/>
    <w:p>
      <w:pPr>
        <w:spacing w:after="0"/>
        <w:ind w:left="0"/>
        <w:jc w:val="left"/>
      </w:pPr>
      <w:r>
        <w:rPr>
          <w:rFonts w:ascii="Times New Roman"/>
          <w:b/>
          <w:i w:val="false"/>
          <w:color w:val="000000"/>
        </w:rPr>
        <w:t xml:space="preserve"> 
2. Мемлекеттік қызмет көрсету тәртібі</w:t>
      </w:r>
    </w:p>
    <w:bookmarkEnd w:id="224"/>
    <w:bookmarkStart w:name="z555" w:id="225"/>
    <w:p>
      <w:pPr>
        <w:spacing w:after="0"/>
        <w:ind w:left="0"/>
        <w:jc w:val="both"/>
      </w:pPr>
      <w:r>
        <w:rPr>
          <w:rFonts w:ascii="Times New Roman"/>
          <w:b w:val="false"/>
          <w:i w:val="false"/>
          <w:color w:val="000000"/>
          <w:sz w:val="28"/>
        </w:rPr>
        <w:t>
      11. Мемлекеттік қызметті алу үшін мынадай құжаттарды ұсыну қажет:</w:t>
      </w:r>
      <w:r>
        <w:br/>
      </w:r>
      <w:r>
        <w:rPr>
          <w:rFonts w:ascii="Times New Roman"/>
          <w:b w:val="false"/>
          <w:i w:val="false"/>
          <w:color w:val="000000"/>
          <w:sz w:val="28"/>
        </w:rPr>
        <w:t>
</w:t>
      </w:r>
      <w:r>
        <w:rPr>
          <w:rFonts w:ascii="Times New Roman"/>
          <w:b w:val="false"/>
          <w:i w:val="false"/>
          <w:color w:val="000000"/>
          <w:sz w:val="28"/>
        </w:rPr>
        <w:t>
      1) мемлекет жер учаскесіне жеке меншік құқығын немесе жер пайдалану құқығын берген кезде:</w:t>
      </w:r>
      <w:r>
        <w:br/>
      </w:r>
      <w:r>
        <w:rPr>
          <w:rFonts w:ascii="Times New Roman"/>
          <w:b w:val="false"/>
          <w:i w:val="false"/>
          <w:color w:val="000000"/>
          <w:sz w:val="28"/>
        </w:rPr>
        <w:t>
</w:t>
      </w:r>
      <w:r>
        <w:rPr>
          <w:rFonts w:ascii="Times New Roman"/>
          <w:b w:val="false"/>
          <w:i w:val="false"/>
          <w:color w:val="000000"/>
          <w:sz w:val="28"/>
        </w:rPr>
        <w:t>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нысандағы жерге орналастыру жобасын бекітуге өтініш;</w:t>
      </w:r>
      <w:r>
        <w:br/>
      </w:r>
      <w:r>
        <w:rPr>
          <w:rFonts w:ascii="Times New Roman"/>
          <w:b w:val="false"/>
          <w:i w:val="false"/>
          <w:color w:val="000000"/>
          <w:sz w:val="28"/>
        </w:rPr>
        <w:t>
</w:t>
      </w:r>
      <w:r>
        <w:rPr>
          <w:rFonts w:ascii="Times New Roman"/>
          <w:b w:val="false"/>
          <w:i w:val="false"/>
          <w:color w:val="000000"/>
          <w:sz w:val="28"/>
        </w:rPr>
        <w:t>
      тиісті жергілікті атқарушы органдармен құрылған жер учаскелерін жеке меншікке беру бойынша жер комиссиясының оң қорытындысының көшірмесі;</w:t>
      </w:r>
      <w:r>
        <w:br/>
      </w:r>
      <w:r>
        <w:rPr>
          <w:rFonts w:ascii="Times New Roman"/>
          <w:b w:val="false"/>
          <w:i w:val="false"/>
          <w:color w:val="000000"/>
          <w:sz w:val="28"/>
        </w:rPr>
        <w:t>
</w:t>
      </w:r>
      <w:r>
        <w:rPr>
          <w:rFonts w:ascii="Times New Roman"/>
          <w:b w:val="false"/>
          <w:i w:val="false"/>
          <w:color w:val="000000"/>
          <w:sz w:val="28"/>
        </w:rPr>
        <w:t>
      жобаланып отырған учаскенің орналасу орнының (жерге орналастыру объектісінің шекарсы мен олардын координаттары) мемлекеттік жер кадастрының автоматтандырылған ақпараттық жүйесіндегі графикалық мәліметтерге сәйкестігі бойынша мемлекеттік жер кадастрын жүргізетін кәсіпорынмен келісілген жерге орналастыру жобасы;</w:t>
      </w:r>
      <w:r>
        <w:br/>
      </w:r>
      <w:r>
        <w:rPr>
          <w:rFonts w:ascii="Times New Roman"/>
          <w:b w:val="false"/>
          <w:i w:val="false"/>
          <w:color w:val="000000"/>
          <w:sz w:val="28"/>
        </w:rPr>
        <w:t>
</w:t>
      </w:r>
      <w:r>
        <w:rPr>
          <w:rFonts w:ascii="Times New Roman"/>
          <w:b w:val="false"/>
          <w:i w:val="false"/>
          <w:color w:val="000000"/>
          <w:sz w:val="28"/>
        </w:rPr>
        <w:t>
      жер учаскесінің кадастрлық (бағалау) құнын айқындау актісі (қажет болғанда);</w:t>
      </w:r>
      <w:r>
        <w:br/>
      </w:r>
      <w:r>
        <w:rPr>
          <w:rFonts w:ascii="Times New Roman"/>
          <w:b w:val="false"/>
          <w:i w:val="false"/>
          <w:color w:val="000000"/>
          <w:sz w:val="28"/>
        </w:rPr>
        <w:t>
</w:t>
      </w:r>
      <w:r>
        <w:rPr>
          <w:rFonts w:ascii="Times New Roman"/>
          <w:b w:val="false"/>
          <w:i w:val="false"/>
          <w:color w:val="000000"/>
          <w:sz w:val="28"/>
        </w:rPr>
        <w:t>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 үшін;</w:t>
      </w:r>
      <w:r>
        <w:br/>
      </w:r>
      <w:r>
        <w:rPr>
          <w:rFonts w:ascii="Times New Roman"/>
          <w:b w:val="false"/>
          <w:i w:val="false"/>
          <w:color w:val="000000"/>
          <w:sz w:val="28"/>
        </w:rPr>
        <w:t>
</w:t>
      </w:r>
      <w:r>
        <w:rPr>
          <w:rFonts w:ascii="Times New Roman"/>
          <w:b w:val="false"/>
          <w:i w:val="false"/>
          <w:color w:val="000000"/>
          <w:sz w:val="28"/>
        </w:rPr>
        <w:t>
      заңды тұлғанын мемлекеттік тіркеліуі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 үшін;</w:t>
      </w:r>
      <w:r>
        <w:br/>
      </w:r>
      <w:r>
        <w:rPr>
          <w:rFonts w:ascii="Times New Roman"/>
          <w:b w:val="false"/>
          <w:i w:val="false"/>
          <w:color w:val="000000"/>
          <w:sz w:val="28"/>
        </w:rPr>
        <w:t>
</w:t>
      </w:r>
      <w:r>
        <w:rPr>
          <w:rFonts w:ascii="Times New Roman"/>
          <w:b w:val="false"/>
          <w:i w:val="false"/>
          <w:color w:val="000000"/>
          <w:sz w:val="28"/>
        </w:rPr>
        <w:t>
      2) жер учаскесінің сәйкестендіру сипаттамалары өзгерген жағдайда:</w:t>
      </w:r>
      <w:r>
        <w:br/>
      </w:r>
      <w:r>
        <w:rPr>
          <w:rFonts w:ascii="Times New Roman"/>
          <w:b w:val="false"/>
          <w:i w:val="false"/>
          <w:color w:val="000000"/>
          <w:sz w:val="28"/>
        </w:rPr>
        <w:t>
</w:t>
      </w:r>
      <w:r>
        <w:rPr>
          <w:rFonts w:ascii="Times New Roman"/>
          <w:b w:val="false"/>
          <w:i w:val="false"/>
          <w:color w:val="000000"/>
          <w:sz w:val="28"/>
        </w:rPr>
        <w:t>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нысандағы жерге орналастыру жобасын бекітуге өтініш;</w:t>
      </w:r>
      <w:r>
        <w:br/>
      </w:r>
      <w:r>
        <w:rPr>
          <w:rFonts w:ascii="Times New Roman"/>
          <w:b w:val="false"/>
          <w:i w:val="false"/>
          <w:color w:val="000000"/>
          <w:sz w:val="28"/>
        </w:rPr>
        <w:t>
</w:t>
      </w:r>
      <w:r>
        <w:rPr>
          <w:rFonts w:ascii="Times New Roman"/>
          <w:b w:val="false"/>
          <w:i w:val="false"/>
          <w:color w:val="000000"/>
          <w:sz w:val="28"/>
        </w:rPr>
        <w:t>
      мемлекеттік жер кадастрын жүргізетін мемлекеттік кәсіпорынмен мемлекеттік жер кадастрының автоматтандырылған ақпараттық жүйесінде жобаланып отырған учаскенің орналасу орынының сәйкестігі жөнінде келісілген, жерге орналастыру жобасы;</w:t>
      </w:r>
      <w:r>
        <w:br/>
      </w:r>
      <w:r>
        <w:rPr>
          <w:rFonts w:ascii="Times New Roman"/>
          <w:b w:val="false"/>
          <w:i w:val="false"/>
          <w:color w:val="000000"/>
          <w:sz w:val="28"/>
        </w:rPr>
        <w:t>
</w:t>
      </w:r>
      <w:r>
        <w:rPr>
          <w:rFonts w:ascii="Times New Roman"/>
          <w:b w:val="false"/>
          <w:i w:val="false"/>
          <w:color w:val="000000"/>
          <w:sz w:val="28"/>
        </w:rPr>
        <w:t>
      жер учаскесінің кадастрлық (бағалау) құнын айқындау актісі (қажет болғанда);</w:t>
      </w:r>
      <w:r>
        <w:br/>
      </w:r>
      <w:r>
        <w:rPr>
          <w:rFonts w:ascii="Times New Roman"/>
          <w:b w:val="false"/>
          <w:i w:val="false"/>
          <w:color w:val="000000"/>
          <w:sz w:val="28"/>
        </w:rPr>
        <w:t>
</w:t>
      </w:r>
      <w:r>
        <w:rPr>
          <w:rFonts w:ascii="Times New Roman"/>
          <w:b w:val="false"/>
          <w:i w:val="false"/>
          <w:color w:val="000000"/>
          <w:sz w:val="28"/>
        </w:rPr>
        <w:t>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 үшін;</w:t>
      </w:r>
      <w:r>
        <w:br/>
      </w:r>
      <w:r>
        <w:rPr>
          <w:rFonts w:ascii="Times New Roman"/>
          <w:b w:val="false"/>
          <w:i w:val="false"/>
          <w:color w:val="000000"/>
          <w:sz w:val="28"/>
        </w:rPr>
        <w:t>
</w:t>
      </w:r>
      <w:r>
        <w:rPr>
          <w:rFonts w:ascii="Times New Roman"/>
          <w:b w:val="false"/>
          <w:i w:val="false"/>
          <w:color w:val="000000"/>
          <w:sz w:val="28"/>
        </w:rPr>
        <w:t>
      заңды тұлғанын мемлекеттік тіркеліуі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 үшін.</w:t>
      </w:r>
      <w:r>
        <w:br/>
      </w:r>
      <w:r>
        <w:rPr>
          <w:rFonts w:ascii="Times New Roman"/>
          <w:b w:val="false"/>
          <w:i w:val="false"/>
          <w:color w:val="000000"/>
          <w:sz w:val="28"/>
        </w:rPr>
        <w:t>
</w:t>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w:t>
      </w:r>
      <w:r>
        <w:rPr>
          <w:rFonts w:ascii="Times New Roman"/>
          <w:b w:val="false"/>
          <w:i w:val="false"/>
          <w:color w:val="000000"/>
          <w:sz w:val="28"/>
        </w:rPr>
        <w:t>
      12. Өтініш бланкілері мекенжайлары және телефондары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органның кеңсе қызметкерлерімен беріледі.</w:t>
      </w:r>
      <w:r>
        <w:br/>
      </w:r>
      <w:r>
        <w:rPr>
          <w:rFonts w:ascii="Times New Roman"/>
          <w:b w:val="false"/>
          <w:i w:val="false"/>
          <w:color w:val="000000"/>
          <w:sz w:val="28"/>
        </w:rPr>
        <w:t>
</w:t>
      </w:r>
      <w:r>
        <w:rPr>
          <w:rFonts w:ascii="Times New Roman"/>
          <w:b w:val="false"/>
          <w:i w:val="false"/>
          <w:color w:val="000000"/>
          <w:sz w:val="28"/>
        </w:rPr>
        <w:t>
      13. Құжаттарды қабылдау жер учаскесінің орналасқан орнына байланысты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органның уәкілетті тұлғасымен жүзеге асырылады.</w:t>
      </w:r>
      <w:r>
        <w:br/>
      </w:r>
      <w:r>
        <w:rPr>
          <w:rFonts w:ascii="Times New Roman"/>
          <w:b w:val="false"/>
          <w:i w:val="false"/>
          <w:color w:val="000000"/>
          <w:sz w:val="28"/>
        </w:rPr>
        <w:t>
</w:t>
      </w:r>
      <w:r>
        <w:rPr>
          <w:rFonts w:ascii="Times New Roman"/>
          <w:b w:val="false"/>
          <w:i w:val="false"/>
          <w:color w:val="000000"/>
          <w:sz w:val="28"/>
        </w:rPr>
        <w:t>
      14. Уәкілетті орган мемлекеттік қызмет алушыға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w:t>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15. Бекiтілген жер учаскелерін қалыптастыру жөніндегі жерге орналастыру жобасы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көрсетуден бас тартылады, егер құрастырылған жерге орналастыру жобасы:</w:t>
      </w:r>
      <w:r>
        <w:br/>
      </w:r>
      <w:r>
        <w:rPr>
          <w:rFonts w:ascii="Times New Roman"/>
          <w:b w:val="false"/>
          <w:i w:val="false"/>
          <w:color w:val="000000"/>
          <w:sz w:val="28"/>
        </w:rPr>
        <w:t>
</w:t>
      </w:r>
      <w:r>
        <w:rPr>
          <w:rFonts w:ascii="Times New Roman"/>
          <w:b w:val="false"/>
          <w:i w:val="false"/>
          <w:color w:val="000000"/>
          <w:sz w:val="28"/>
        </w:rPr>
        <w:t>
      1) Қазақстан Республикасының Жер кодексінің талаптарына және нормаларына;</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2003 жылғы 20 қыркүйектегі № 958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мемлекеттiк жер кадастрын жүргiзудiң ережесiне сәйкес болмаған жағдайда.</w:t>
      </w:r>
      <w:r>
        <w:br/>
      </w:r>
      <w:r>
        <w:rPr>
          <w:rFonts w:ascii="Times New Roman"/>
          <w:b w:val="false"/>
          <w:i w:val="false"/>
          <w:color w:val="000000"/>
          <w:sz w:val="28"/>
        </w:rPr>
        <w:t>
</w:t>
      </w:r>
      <w:r>
        <w:rPr>
          <w:rFonts w:ascii="Times New Roman"/>
          <w:b w:val="false"/>
          <w:i w:val="false"/>
          <w:color w:val="000000"/>
          <w:sz w:val="28"/>
        </w:rPr>
        <w:t>
      Мемлекеттік қызмет алушыға жер учаскелерін қалыптастыру жөнінде жерге орналастыру жобасын бекiтуді тоқтатуға себеп болған құжатты көрсете отырып және бекітпеу себептерін жою үшін мемлекеттік қызмет алушының кейінгі іс-қимылын көрсететін жазбаша хабарлама жолданады.</w:t>
      </w:r>
      <w:r>
        <w:br/>
      </w:r>
      <w:r>
        <w:rPr>
          <w:rFonts w:ascii="Times New Roman"/>
          <w:b w:val="false"/>
          <w:i w:val="false"/>
          <w:color w:val="000000"/>
          <w:sz w:val="28"/>
        </w:rPr>
        <w:t>
</w:t>
      </w:r>
      <w:r>
        <w:rPr>
          <w:rFonts w:ascii="Times New Roman"/>
          <w:b w:val="false"/>
          <w:i w:val="false"/>
          <w:color w:val="000000"/>
          <w:sz w:val="28"/>
        </w:rPr>
        <w:t>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w:t>
      </w:r>
      <w:r>
        <w:br/>
      </w:r>
      <w:r>
        <w:rPr>
          <w:rFonts w:ascii="Times New Roman"/>
          <w:b w:val="false"/>
          <w:i w:val="false"/>
          <w:color w:val="000000"/>
          <w:sz w:val="28"/>
        </w:rPr>
        <w:t>
</w:t>
      </w:r>
      <w:r>
        <w:rPr>
          <w:rFonts w:ascii="Times New Roman"/>
          <w:b w:val="false"/>
          <w:i w:val="false"/>
          <w:color w:val="000000"/>
          <w:sz w:val="28"/>
        </w:rPr>
        <w:t>
      Уәкілетті орган белгіленген мерзімде мемлекеттік қызмет алушыға бекiтілген жерге орналастыру жобасын немесе қызмет көрсетуден бас тарту туралы уәжделген жауап бермеген жағдайда, онда беру мерзімінің өткен күнінен бастап жерге орналастыру жобасы бекітілді деп есептеледі.</w:t>
      </w:r>
    </w:p>
    <w:bookmarkEnd w:id="225"/>
    <w:bookmarkStart w:name="z585" w:id="226"/>
    <w:p>
      <w:pPr>
        <w:spacing w:after="0"/>
        <w:ind w:left="0"/>
        <w:jc w:val="left"/>
      </w:pPr>
      <w:r>
        <w:rPr>
          <w:rFonts w:ascii="Times New Roman"/>
          <w:b/>
          <w:i w:val="false"/>
          <w:color w:val="000000"/>
        </w:rPr>
        <w:t xml:space="preserve"> 
3. Жұмыс қағидаттары</w:t>
      </w:r>
    </w:p>
    <w:bookmarkEnd w:id="226"/>
    <w:bookmarkStart w:name="z586" w:id="227"/>
    <w:p>
      <w:pPr>
        <w:spacing w:after="0"/>
        <w:ind w:left="0"/>
        <w:jc w:val="both"/>
      </w:pPr>
      <w:r>
        <w:rPr>
          <w:rFonts w:ascii="Times New Roman"/>
          <w:b w:val="false"/>
          <w:i w:val="false"/>
          <w:color w:val="000000"/>
          <w:sz w:val="28"/>
        </w:rPr>
        <w:t>
      17. Уәкілетті органның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міндеттерді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түбегейлі және толық ақпарат беру;</w:t>
      </w:r>
      <w:r>
        <w:br/>
      </w:r>
      <w:r>
        <w:rPr>
          <w:rFonts w:ascii="Times New Roman"/>
          <w:b w:val="false"/>
          <w:i w:val="false"/>
          <w:color w:val="000000"/>
          <w:sz w:val="28"/>
        </w:rPr>
        <w:t>
</w:t>
      </w:r>
      <w:r>
        <w:rPr>
          <w:rFonts w:ascii="Times New Roman"/>
          <w:b w:val="false"/>
          <w:i w:val="false"/>
          <w:color w:val="000000"/>
          <w:sz w:val="28"/>
        </w:rPr>
        <w:t>
      5) ақпаратты қорғау және құпиялылықты сақтау;</w:t>
      </w:r>
      <w:r>
        <w:br/>
      </w:r>
      <w:r>
        <w:rPr>
          <w:rFonts w:ascii="Times New Roman"/>
          <w:b w:val="false"/>
          <w:i w:val="false"/>
          <w:color w:val="000000"/>
          <w:sz w:val="28"/>
        </w:rPr>
        <w:t>
</w:t>
      </w:r>
      <w:r>
        <w:rPr>
          <w:rFonts w:ascii="Times New Roman"/>
          <w:b w:val="false"/>
          <w:i w:val="false"/>
          <w:color w:val="000000"/>
          <w:sz w:val="28"/>
        </w:rPr>
        <w:t>
      6) белгіленген мерзімде мемлекеттік қызмет алушы алмаған құжаттардың сақталуын қамтамасыз ету.</w:t>
      </w:r>
    </w:p>
    <w:bookmarkEnd w:id="227"/>
    <w:bookmarkStart w:name="z593" w:id="228"/>
    <w:p>
      <w:pPr>
        <w:spacing w:after="0"/>
        <w:ind w:left="0"/>
        <w:jc w:val="left"/>
      </w:pPr>
      <w:r>
        <w:rPr>
          <w:rFonts w:ascii="Times New Roman"/>
          <w:b/>
          <w:i w:val="false"/>
          <w:color w:val="000000"/>
        </w:rPr>
        <w:t xml:space="preserve"> 
4. Жұмыс нәтижелері</w:t>
      </w:r>
    </w:p>
    <w:bookmarkEnd w:id="228"/>
    <w:bookmarkStart w:name="z594" w:id="229"/>
    <w:p>
      <w:pPr>
        <w:spacing w:after="0"/>
        <w:ind w:left="0"/>
        <w:jc w:val="both"/>
      </w:pPr>
      <w:r>
        <w:rPr>
          <w:rFonts w:ascii="Times New Roman"/>
          <w:b w:val="false"/>
          <w:i w:val="false"/>
          <w:color w:val="000000"/>
          <w:sz w:val="28"/>
        </w:rPr>
        <w:t>
      18. Мемлекеттік қызмет алушыларға мемлекеттік қызмет көрсету бойынша жұмыс нәтижелері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сапасы мен тиімділік көрсеткіштерінің нысаналы мәндері жыл сайын Агенттік төрағасының тиісті бұйрығымен бекітіледі.</w:t>
      </w:r>
    </w:p>
    <w:bookmarkEnd w:id="229"/>
    <w:bookmarkStart w:name="z596" w:id="230"/>
    <w:p>
      <w:pPr>
        <w:spacing w:after="0"/>
        <w:ind w:left="0"/>
        <w:jc w:val="left"/>
      </w:pPr>
      <w:r>
        <w:rPr>
          <w:rFonts w:ascii="Times New Roman"/>
          <w:b/>
          <w:i w:val="false"/>
          <w:color w:val="000000"/>
        </w:rPr>
        <w:t xml:space="preserve"> 
5. Шағымдану тәртібі</w:t>
      </w:r>
    </w:p>
    <w:bookmarkEnd w:id="230"/>
    <w:bookmarkStart w:name="z597" w:id="231"/>
    <w:p>
      <w:pPr>
        <w:spacing w:after="0"/>
        <w:ind w:left="0"/>
        <w:jc w:val="both"/>
      </w:pPr>
      <w:r>
        <w:rPr>
          <w:rFonts w:ascii="Times New Roman"/>
          <w:b w:val="false"/>
          <w:i w:val="false"/>
          <w:color w:val="000000"/>
          <w:sz w:val="28"/>
        </w:rPr>
        <w:t>
      20. Уәкілетті орган қызметкерлерінің әрекетіне (әрекетсіздігіне) шағымдану тәртібін түсіндіру және шағым дайындауға жәрдемдесу үшін мемлекеттік қызмет алушы мекенжайлары мен телефондары осы стандарттың </w:t>
      </w:r>
      <w:r>
        <w:rPr>
          <w:rFonts w:ascii="Times New Roman"/>
          <w:b w:val="false"/>
          <w:i w:val="false"/>
          <w:color w:val="000000"/>
          <w:sz w:val="28"/>
        </w:rPr>
        <w:t>1-қосымшасындағы</w:t>
      </w:r>
      <w:r>
        <w:rPr>
          <w:rFonts w:ascii="Times New Roman"/>
          <w:b w:val="false"/>
          <w:i w:val="false"/>
          <w:color w:val="000000"/>
          <w:sz w:val="28"/>
        </w:rPr>
        <w:t xml:space="preserve"> тиісті уәкілетті органмен белгіленген жауапты лауазымды тұлғаға жүгіне алады.</w:t>
      </w:r>
      <w:r>
        <w:br/>
      </w:r>
      <w:r>
        <w:rPr>
          <w:rFonts w:ascii="Times New Roman"/>
          <w:b w:val="false"/>
          <w:i w:val="false"/>
          <w:color w:val="000000"/>
          <w:sz w:val="28"/>
        </w:rPr>
        <w:t>
</w:t>
      </w:r>
      <w:r>
        <w:rPr>
          <w:rFonts w:ascii="Times New Roman"/>
          <w:b w:val="false"/>
          <w:i w:val="false"/>
          <w:color w:val="000000"/>
          <w:sz w:val="28"/>
        </w:rPr>
        <w:t>
      21. Мемлекеттік қызмет көрсету нәтижесімен келіспеген жағдайда, мекенжайлары мен телефондары осы стандарттың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тиісті облыстың (республикалық маңызы бар қала, астана), ауданның (облыстық маңызы бар қала) жергілікті атқарушы органының жауапты лауазымды тұлғасына жүгінуі арқылы асырады.</w:t>
      </w:r>
      <w:r>
        <w:br/>
      </w:r>
      <w:r>
        <w:rPr>
          <w:rFonts w:ascii="Times New Roman"/>
          <w:b w:val="false"/>
          <w:i w:val="false"/>
          <w:color w:val="000000"/>
          <w:sz w:val="28"/>
        </w:rPr>
        <w:t>
</w:t>
      </w:r>
      <w:r>
        <w:rPr>
          <w:rFonts w:ascii="Times New Roman"/>
          <w:b w:val="false"/>
          <w:i w:val="false"/>
          <w:color w:val="000000"/>
          <w:sz w:val="28"/>
        </w:rPr>
        <w:t>
      22. Мемлекеттік қызметті әдепсіз көрсеткен жағдайда, шағым мекенжайлары мен телефондары осы стандарттың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және жергілікті атқарушы органның үй-жайларында орналасқан стенділерде көрсетілген тиісті жергілікті атқарушы органның аппарат басшысының атына жолданады.</w:t>
      </w:r>
      <w:r>
        <w:br/>
      </w:r>
      <w:r>
        <w:rPr>
          <w:rFonts w:ascii="Times New Roman"/>
          <w:b w:val="false"/>
          <w:i w:val="false"/>
          <w:color w:val="000000"/>
          <w:sz w:val="28"/>
        </w:rPr>
        <w:t>
</w:t>
      </w:r>
      <w:r>
        <w:rPr>
          <w:rFonts w:ascii="Times New Roman"/>
          <w:b w:val="false"/>
          <w:i w:val="false"/>
          <w:color w:val="000000"/>
          <w:sz w:val="28"/>
        </w:rPr>
        <w:t>
      23. Мемлекеттік қызмет алушы көрсетілген мемлекеттік қызмет нәтижелерімен келіспеген жағдайда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пошта арқылы электрондық мекенжай арқылы (қолданыстағы Қазақстан Республикасының заңнамасында қарастырылған жағдайларда), немесе қолма-қол жазбаша нысанда қабылданады.</w:t>
      </w:r>
      <w:r>
        <w:br/>
      </w:r>
      <w:r>
        <w:rPr>
          <w:rFonts w:ascii="Times New Roman"/>
          <w:b w:val="false"/>
          <w:i w:val="false"/>
          <w:color w:val="000000"/>
          <w:sz w:val="28"/>
        </w:rPr>
        <w:t>
</w:t>
      </w:r>
      <w:r>
        <w:rPr>
          <w:rFonts w:ascii="Times New Roman"/>
          <w:b w:val="false"/>
          <w:i w:val="false"/>
          <w:color w:val="000000"/>
          <w:sz w:val="28"/>
        </w:rPr>
        <w:t>
      25. Қабылданған шағым жауапты кеңсе қызметкерімен кіріс құжаттарын тіркеу журналында тіркеледі. Мемлекеттік қызмет алушыға күні мен уақыты, шағымды (арызды) қабылдаған тұлғаның аты-жөні және берілген шағымға жауап алатын орны, шағымның қаралу барысы туралы білуге болатын лауазымды адамдардың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Жеке және заңды тұлғалардың өтініштерін қараудың белгіленген мерзімдері – күнтізбелік 30 күн, ал қосымша ақпарат алуды және зерделеуді талап етпеген жағдайда – күнтізбелік 15 күн.</w:t>
      </w:r>
      <w:r>
        <w:br/>
      </w:r>
      <w:r>
        <w:rPr>
          <w:rFonts w:ascii="Times New Roman"/>
          <w:b w:val="false"/>
          <w:i w:val="false"/>
          <w:color w:val="000000"/>
          <w:sz w:val="28"/>
        </w:rPr>
        <w:t>
</w:t>
      </w:r>
      <w:r>
        <w:rPr>
          <w:rFonts w:ascii="Times New Roman"/>
          <w:b w:val="false"/>
          <w:i w:val="false"/>
          <w:color w:val="000000"/>
          <w:sz w:val="28"/>
        </w:rPr>
        <w:t>
      Шағымды қарау нәтижелері жазбаша түрде пошта арқылы хабардар етіледі.</w:t>
      </w:r>
      <w:r>
        <w:br/>
      </w:r>
      <w:r>
        <w:rPr>
          <w:rFonts w:ascii="Times New Roman"/>
          <w:b w:val="false"/>
          <w:i w:val="false"/>
          <w:color w:val="000000"/>
          <w:sz w:val="28"/>
        </w:rPr>
        <w:t>
</w:t>
      </w:r>
      <w:r>
        <w:rPr>
          <w:rFonts w:ascii="Times New Roman"/>
          <w:b w:val="false"/>
          <w:i w:val="false"/>
          <w:color w:val="000000"/>
          <w:sz w:val="28"/>
        </w:rPr>
        <w:t>
      26. Егер мемлекеттік қызмет алушы құжаттарды алуға мерзімінде келмеген жағдайда, уәкілетті орган оларды 6 ай бойы сақтауды қамтамасыз етеді.</w:t>
      </w:r>
    </w:p>
    <w:bookmarkEnd w:id="231"/>
    <w:bookmarkStart w:name="z606" w:id="232"/>
    <w:p>
      <w:pPr>
        <w:spacing w:after="0"/>
        <w:ind w:left="0"/>
        <w:jc w:val="both"/>
      </w:pPr>
      <w:r>
        <w:rPr>
          <w:rFonts w:ascii="Times New Roman"/>
          <w:b w:val="false"/>
          <w:i w:val="false"/>
          <w:color w:val="000000"/>
          <w:sz w:val="28"/>
        </w:rPr>
        <w:t>
«Жер учаскелерін қалыптастырус</w:t>
      </w:r>
      <w:r>
        <w:br/>
      </w:r>
      <w:r>
        <w:rPr>
          <w:rFonts w:ascii="Times New Roman"/>
          <w:b w:val="false"/>
          <w:i w:val="false"/>
          <w:color w:val="000000"/>
          <w:sz w:val="28"/>
        </w:rPr>
        <w:t xml:space="preserve">
жөнінде жерге орналастырус    </w:t>
      </w:r>
      <w:r>
        <w:br/>
      </w:r>
      <w:r>
        <w:rPr>
          <w:rFonts w:ascii="Times New Roman"/>
          <w:b w:val="false"/>
          <w:i w:val="false"/>
          <w:color w:val="000000"/>
          <w:sz w:val="28"/>
        </w:rPr>
        <w:t xml:space="preserve">
жобаларын бекiту»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232"/>
    <w:bookmarkStart w:name="z607" w:id="233"/>
    <w:p>
      <w:pPr>
        <w:spacing w:after="0"/>
        <w:ind w:left="0"/>
        <w:jc w:val="left"/>
      </w:pPr>
      <w:r>
        <w:rPr>
          <w:rFonts w:ascii="Times New Roman"/>
          <w:b/>
          <w:i w:val="false"/>
          <w:color w:val="000000"/>
        </w:rPr>
        <w:t xml:space="preserve"> 
Мемлекеттік қызмет көрсету жөніндегі уәкілетті органдардың тізбесі</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1"/>
        <w:gridCol w:w="2177"/>
        <w:gridCol w:w="1671"/>
        <w:gridCol w:w="2125"/>
        <w:gridCol w:w="5336"/>
      </w:tblGrid>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ауданның (облыстық маңызы бар қаланың) жер қатынастары саласындағы функцияларды жүзеге асыратын жергілікті атқарушы органдарының құрылымдық бөлімшелерінің атауы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көрсетуге жауапты адам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 дық мекен жайы</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жер қатынастары басқармасы»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Сәтпаев көшесі, 1 Б</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25-00-96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uzo_akm@ma 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ауыл шаруашылығы және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81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2-25-48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zem_akkol@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ауыл шаруашылығы және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Ташенов көшесі, 47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2-13-56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 archaly@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ауыл шаруашылығы және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ауылы, Әл-Фараби көшесі, 50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2-38-65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astrshan_zem@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ауыл шаруашылығы және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2-13-45, 2-43-71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atbasar_ozo@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ауыл шаруашылығы және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көшесі, 19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2-38-15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zem-bul@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ауыл шаруашылығы және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2-15-10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otdelzemot negin@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ауыл шаруашылығы және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Ленин көшесі, 109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2-14-73 2-22-83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uzoenbek@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ауыл шаруашылығы және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А. Құнанбаев көшесі, 136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2-12-74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eremenzem@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Д.Қонаев көшесі, 13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2-16-47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Esil_zemcom@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ауыл шаруашылығы және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32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2-20-11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bota_99_29_@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ауыл шаруашылығы және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 қаласы, Захаров көшесі, 16/4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9-23-87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otzemot@ kokshetau.online.kz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ауыл шаруашылығы және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Бейбітшілік көшесі, 81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21-9-91 21-1-87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OZO_ZER@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ауыл шаруашылығы және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Болғанбаев көшесі, 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2-16-21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Zemkorg@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ауыл шаруашылығы және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Абылайхан көшесі, 119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9-13-56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zand_zem_@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ауыл шаруашылығы және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3-11-24 3-11-64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Zimcom73@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ауыл шаруашылығы және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Лермонтов көшесі, 13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2-26-40 2-18-80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zemshort@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ауыл шаруашылығы және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Щучье қаласы, Абылайхан көшесі, 34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4-22-89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OZOHR@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қаласы, 4-ші шағын аудан, 1-ші ғимарат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6-25-12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zem_step@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25-35-56 25-46-79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жер қатынастары басқармасы»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даңғылы, 40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56-03-55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zem_otnosh @mail.kz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2-15-72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Zemotdel_Aitek@mail.ru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5-ші шағын аудан, 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3-10-37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Alga-zem@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Д. Қонаев көшесі, 36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2-25-57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Baiganin_zemotno@mail.ru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Әбілхайыр хан көшесі, 28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2-10-61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irgizzem@kz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32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2-27-66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Kargalazem@kz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Желтоқсан көшесі, 26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2-16-34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hobdazem@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кенті, Сейфуллин көшесі, 38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2-11-10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Martukzher@mail.ru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Гагарин көшесі, 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36-5-29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Mur.zemotdel@mail.ru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Желтоқсан көшесі, 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2-21-22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Zem_otnoh@mail.kz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2-18-80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Zem_komytet@mail.ru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Әйтеке би көшесі, 63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2-13-29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Zhalkar-gkb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Спорт көшесі, 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2-51-47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Khromtau zem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Алтынсарин көшесі, 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21-25-56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zem.komytet@mail.ru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жер қатынастары басқармасы»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көшесі, 36/42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27-01-25, ф. 24-16-70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yprzo@mail.ru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2-21-26 2-16-60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zemotdelaks@megaline.kz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Үшарал қаласы, Қабанбай батыр көшесі, 91 г</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2-33-33 2-22-08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akimat_Alako@mail.ru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9-12-15 9-16-82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bagi_88@mail.ru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Тоқатаев көшесі, 53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4-54-07 4-57-77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Beiseuov Busashevieh</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Сәтпаев көшесі, 65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3-00-66 3-17-68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otdel_zhkh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Қараш батыр көшесі, 117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2-29-51 2-07-44 2-15-11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Umirzakova Saruar</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ауылы, Абай көшесі, 23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2-26-91 2-09-78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IIiiorgodel08.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ауылы, Гаражная көшесі, 34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2-00-41 2-58-41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karasay_akimat @ram bler.ru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Қосмолданов көшесі, 21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2-10-45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org_karatal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Момышұлы көшесі, ХҚК ғимараты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2-16-01 3-22-53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kerbakimbux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Мырзабекұлы көшесі, 38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2-08-61 2-03-07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fkimat-koksu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Головацк көшесі, 131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5-11-36 5-01-19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js_rima @bk.ru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Әзімжанов көшесі, 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2-15-69 2-15-24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raimbek_akimat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Сарқант қаласы, Тынышбаев көшесі, 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2-17-93 2-32-79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sarkand-2009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Рысқұлов көшесі, 98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88-16-71 88-16-72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talgar-akimat @rambler.ru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Кентал Исламов көшесі, 70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2-16-50 2-16-96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www.uigur-akimat.kz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Қойшыманов көшесі, 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4-07-75 4-14-04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O_sholpan_67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Абылайхан көшесі, 34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4-27-96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akimat_tekeliforever.kz ozeo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көшесі, 36/42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24-01-45 24-19-76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zemotdelaks@mtgaline.kz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жер қатынастары басқармасы»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Абай көшесі, 10 А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35-46-00, 35-44-06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Atyrau_uzo@mail.kz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Махамбет даңғылы, 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5-09-01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zemkom_kulsary@mail.ru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 кенті, Меңдіғалиев көшесі, 30/12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2-17-96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InderRZO@mail.ru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Ынтымақ көшесі, 23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2-01-59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Isatai_Zem.com@mail.ru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ауылы, Көшекбаев көшесі, 25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2-14-47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Z_o_kurmangazy@mail.ru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Сәтпаев көшесі, 24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2-15-18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Suindik_k@mail.ru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Орталық алаң көшесі, 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3-22-04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rafaell 81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Абай көшесі, 13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2-19-45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Zhukovg1950@mail.ru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көшесі, 94 Б</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45-14-82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Atyraugorzem_@mail.ru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жер қатынастары басқармасы»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 Либкнехт көшесі, 19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25-36-81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gzivko@mail.ru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9-12-18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abayzem@mail.kz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Ақанаев көшесі, 63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3-25-87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zemkom_ayagoz@mail.ru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Сейфуллин көшесі, 144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9-07-26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zemkaragay@yandex.ru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Ленин көшесі, 227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2-10-63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Boroduliha.zem@mail.ru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ауданы, Глубокий кенті, Попович көшесі, 11 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2-16-41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kancil@akimglubokoe.kz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6-58-01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Zharma_zemkom@mail.ru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2-72-11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zsnakim@mail.ru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Советская көшесі, 18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6-21-22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zem_zyryan@mail.ru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Амангелді көшесі, 73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2-19-06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ozo_katon@mail.ru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Абылайхан көшесі, 17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2-12-94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кенті, Б. Момышұлы көшесі, 77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2-15-93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zem_kurchum@mail.ru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11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2-24-66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tarb_ray_akimat@mail.ru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2-72-76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ulan_zem@mail.ru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даңғылы, 122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3-34-98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tasaryk75@mail.ru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Советская көшесі, 61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3-19-57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Otdelzemelotnash@mail.ru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Тоқтаров көшесі, 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4-27-55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Ozo_ridder@mail.ru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көшесі, 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52-23-33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Chancellerryzemotnoshenie@akimsemey.gov.kz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Киров көшесі, 33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26-34-64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Zem_vko@mail.ru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жер қатынастары басқармасы»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Қазыбек би 2-ші бұрылыс, 26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43-58-87, ф. 43-58-89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gzivko@mail.ru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Сарыкемер ауылы, Сыздықов көшесі, 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2-28-20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zemkombaizak@mail.ru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Аса ауылы, Абай көшесі, 123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2-13-53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otd_zem_otn_asa@mail.ru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Бауыржан ауылы, Қонаев көшесі, 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2-18-82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zem_jua@mail.ru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Төле би көшесі, 102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2-27-95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raszem.@mail.ru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Мерке ауылы, Смайылов көшесі, 169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2-12-77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merke_esen@mail.ru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Мойынқұм ауылы, Амангелді көшесі, 141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2-48-38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moinkum.zher@mail.ru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атындағы ауданының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атындағы аудан, Құлан ауылы, Жібек жолы көшесі, 75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2-21-84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kulan_jer@mail.ru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 Щейн көшесі, 47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6-04-53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jer_talas@mail.ru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Шу қаласы, Төле би көшесі, 240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3-18-53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shu_ger@mail.ru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1/25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6-39-39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sarisu@mail.ru </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28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43-77-98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taraz_gorzem@ok.kz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жер қатынастары басқармасы»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даңғылы, 215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50-66-46, ф. 50-05- 61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UZOZKO@nursat.kz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 73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9-13-01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akimakzhaik@mail.kz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Сайқын ауылы, Бергалиев көшесі, 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2-11-96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akimat_B@mail.ru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қаласы, Советская көшесі, 60/2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2-19-60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SES1983@mail.ru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2-18-92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akimjangala@mail.ru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Ғ.Қараш көшесі, 35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2-13-61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akimzhanibek@rambler.</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137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2-23-96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akimzelenov@mail.ru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 ауылы, Жабаев көшесі, 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3-15-95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zemkomkazt@mail.ru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Құрманғалиев көшесі, 19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3-11-71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akimkaratoba@mail.kz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3-11-14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akim_sirim@mail.ru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Абай көшесі, 23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2-11-66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akimtaskala@mail.kz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Федеровка ауылы, Юбилейная көшесі, 20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2-14-84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terekta@rambler.ru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Қылышев көшесі, 93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3-33-44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Akimchingirlau@mail.ru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даңғылы, 182/1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50-39-82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Akimat@pochta.ru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жер қатынастары басқармасы»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Гоголь көшісі, 34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56-08-99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uzo_kanc@krg.gov.kz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Абай қаласы, Курчатов көшесі, 43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4-16-43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www.abay-akimat-karaganda.kz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Бөкейхан көшесі, 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2-13-83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Абылай хан көшесі, 38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2-18-32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www.ozo.bukhar-zhiray.kz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Тәуелсіздік даңғылы, 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7-710-30-2-64-59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ZherZhanaarka@mail.ru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Қарқаралы кенті, Бөкейханов көшесі, 40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3-14-04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karkar_orgotdel@mail.ru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кенті, Сейфуллин көшесі, 34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2-11-95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www.nurinsk.kz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Осакаровка кенті, Новая көшесі, 36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4-20-84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osak_izbirkom@mail.kz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Абай көшесі, 23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2-13-22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zem_kom82@mail.ru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ауылы, Шортанбай жырау көшесі, 24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2-12-00 2-12-70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akimshet@mail.ru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 алаңы, 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77-33-18 77-34-32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zhez_zemkom@krg.gor.kz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4-97-53 4-10-59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www.zemlya.balkhas.rz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Сары тоқа көшесі, 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2-71-97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Karazhal-zem@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Космонавттар көшесі, 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5-41-90 5-30-92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prio_zo@krg.gor.kz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4-44-03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www.ozo.saran.kz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108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3-84-69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satp_ztm@krg.gor.kz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Металлургтер көшесі, 12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91-75-73 92-01-92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zemcom.temirtau.kz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Московская көшесі, 29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5-57-55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zemljash@mail.ru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Бұхар жырау көшесі, 16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42-03-07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akimat07@mail.ru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жер қатынастары басқармасы»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Павшие борцы көшесі, 88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56-89-02, 56-88-86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uzo@kostanay.kz, www.e-kostanai.kz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ауылы, Ленин көшесі, 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3-42-35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ozo_altyn@mail.ru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Амангелді ауылы, Майлин көшесі, 14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2-12-76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Amanzher@mail.ru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Целинный көшесі, 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2-11-63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ayliekoljer@mail.ru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Калинин көшесі, 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9-26-73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Den_zemotdel@kostanay.kz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Торғай ауылы, Алтынсарин көшесі, 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2-16-35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JangeldyGer@mail.ru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Жітіқара қаласы, Асанбаев көшесі, 51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2-22-96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jitzem@mail.ru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Космонавттар көшесі, 16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3-21-08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Kar_zemot@mail.ru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Калинин көшесі, 66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2-26-83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zemotdelkst@mail.ru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2-21-82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zem-kamysty@yande[.ru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Исаков көшесі, 66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2-17-71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karasuzem@mail.ru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2-15-78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mendzemkom@mail.ru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Қараменді ауылы, Шақшақ Жәнібек көшесі, 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2-15-26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naurzhe@mail.kz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Ленин көшесі, 76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2-18-49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ozo@krcc.kz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 60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3-64-51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Zemly_taran@mail.kz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Мүсірепов көшесі, 14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2-15-47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 ауылы, Красноармейский көшесі,57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2-18-76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Fed_zem@mail.ru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29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7-23-52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Zem.ark@mail.kz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3-32-34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Terra_lsk@mail.kz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Космонавттар даңғылы, 12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4-09-73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zemotd@mail.kz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қаласының жер қатынастары бөлімі» мемлекеттік мекемесі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Амангелді көшесі, 93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57-57-44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gorzem@mail.ru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жер қатынастары басқармасы»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Абай даңғылы, 27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8-724- 2- 23-98-67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UZO_KZ@mail.ru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Мектеп көшесі, 35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 2-15-43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rusaral@mail.ru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М.Мырзалиев көшесі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3-19-78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zhalsemotn@mail.ru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Жанақорған кенті, М. Көкенов көшесі, 35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2-12-78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pozakim@mai l.ru org_acim@ma 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Пірімова көшесі, 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2-16-47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baidenesova_A@mail.ru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Абай көшесі, 95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2-18-08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karmakshizher@mail.ru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Абай көшесі, 21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2-17-96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Sirdaria_zemkom@mail.ru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Жақаев көшесі, 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4-20-82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Zemkom_shieli@mail.ru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Амангелді көшесі, 102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23-11-51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Alisha_zher@mail.ru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жер қатынастары басқармасы»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23-ші шағын аудан, 100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p>
          <w:p>
            <w:pPr>
              <w:spacing w:after="20"/>
              <w:ind w:left="20"/>
              <w:jc w:val="both"/>
            </w:pPr>
            <w:r>
              <w:rPr>
                <w:rFonts w:ascii="Times New Roman"/>
                <w:b w:val="false"/>
                <w:i w:val="false"/>
                <w:color w:val="000000"/>
                <w:sz w:val="20"/>
              </w:rPr>
              <w:t>43-13-39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Aktau_UZO@mail.ru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Д.Тәжиев көшесі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2-20-84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Karakuman@mail.ru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Кұрық ауылы, Досан батыр көшесі, 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2-18-00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karakia_zemcom@mail.ru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Шетпе ауылы, Орталық көшесі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2-24-11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mroz@mail.ru o</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8-729-2 75-03-52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munailyzem@mail.ru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Форт-Шевченко қаласы, Ш.Еркеғұлов көшесі, 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2-25-88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Fort_akyman@mail.ru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Сәтпаев көшесі, 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3-44-45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Zem_uzen@mail.ru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4-ші шағын аудан, 72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33-67-37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www.Aktau_info.kz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жер қатынастары басқармасы»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Жеңіс даңғылы, 17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32-49-57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kense.uzo@pavlodar.gov.kz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Абай көшесі, 77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2-14-25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 Aktjgai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Баянауыл ауылы, Сәтпаев көшесі, 55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9-13-43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kense.abr@pavlodar.gov.kz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 Железинка ауылы, Квитков көшесі, 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2-12-56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semotdelselesinka@rambler.ru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Бөгенбай көшесі, 97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2-15-46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irtadm@pavlakimat.kzirtadm@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Тереңкөл ауылы, Тургенев көшесі, 85 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2-11-78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OZO.kach@rambler.ru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«Лебяже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Лебяже ауданы, Аққу ауылы, Бейбітшілік көшесі, 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2-10-03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Shakirov.alr@pavlodar.gov.kz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Абылайхан көшесі, 30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9-13-77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Kense.arm@Pavlodar.gov.kz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Павлодар қаласы, Толстой көшесі, 22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32-32-36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Kense.arm@pavlodar.gov.kz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Успенка ауылы, Ленин көшесі, 70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9-17-30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Ozouspen. 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Шарбақты ауылы, Советтер көшесі, 49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2-16-51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Sherb_OZO@mail.ru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Пушкин көшесі, 42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6-22-46 5-01-25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kokin.aa@pavlodar.gov.kz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Екібастұз қаласының 50 жылдығы көшесі, 10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 5-43-00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co.zemres@mail.ru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Жеңіс алаңы көшесі, 17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32-48-27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Cityd@nursat.kz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жер қатынастары басқармасы»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С. Мұқанов көшесі, 58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46-98-83 ф. 42-24-72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oblzem@sko.kz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Озерная көшесі, 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2-28-05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sazeml@mail.ru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Целинная көшесі,15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2-13-44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zemelni_2009@mail.ru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Народная көшесі,37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2-14-86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akkaiynozo@mail.ru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 Новоишимское ауылы, Школьная көшесі, 19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2-14-74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ozo-gm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10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2-26-15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Ishim-vesti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Дружба көшесі, 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2-28-11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zemgam78@mail.ru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Гагарин көшесі, 11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2-01-77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Zemotdish@mail.kz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Булаево қаласы, Целинная көшесі, 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2-01-72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Dshl l @mail.kz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қаласы, Кұнанбаев көшесі, 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2-27-47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mamlzem@mail.ru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қаласы, Қазақстан Конституциясы көшесі, 206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2-21-85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tainsha-otd-zem-otn@yandex.ru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Тимирязев ауылы, Уәлиханов көшесі, 1/101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2-02-03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Timiryazevo-akimat@sko.kz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Кішкенекөл ауылы, Уәлиханов көшесі, 85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2-18-99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ual_zem@mail, online.kz</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 қаласы, Победа көшесі, 35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2-02-30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gisemcom@mail.ru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46-02-06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zempetr@mail.ru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жер қатынастары басқармасы»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Тоқаев көшесі, 17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54-06-56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zem.otnosh.uko@mail.ru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Әл-Фараби көшесі, 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2-22-53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ordotdel-arys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Спатаев көшесі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2-23-55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temir74@mail.ru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Қалыбеков көшесі, 21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6-29-94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Jer.kz@mail.ru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Тоғаев көшесі, 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2-32-86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akim_kazgurt@mail.ru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Қазыбек би көшесі,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2-13-17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ordabasy_org@mail.ru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көшесі, 37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2-24-50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otrar-akimat@mail.ru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Қыстаубай көшесі, н/ж</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2-24-45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cairam@mail.ru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Ысмайыл көшесі, н/ж</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2-28-32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sariagachakim@mail.ru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Жібек жолы көшесі, н/ж</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4-17-69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uzo_sosak@mail.ru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Леңгір қаласы, Әйтеке би көшесі, 28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6-03-37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tolebi.akim@mail.ru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Жантұров көшесі, 17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5-25-95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trko@mail.ru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Төле би көшесі, н/ж</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2-25-53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shar_zem_ot@mail.ru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Панфилов көшесі, 11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3-41-71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Abai_baitu@mail.ru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Ғ. Мүсірепов көшесі, 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3-22-81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tur-akiman @mail.ru</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жер қатынастары бөлімі»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Түркістан көшесі, 11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8-725-52 53-56-58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Shimkent.gov. @mail.kz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жер қатынастары басқармасы»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Төле би көшесі, 155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8-727 278-46-81 278-46-67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uzoalmata@mail.ru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жер қатынастары басқармасы»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Иманов көшесі, 19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78-72-53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ulpanUZO @mail.ru</w:t>
            </w:r>
          </w:p>
        </w:tc>
      </w:tr>
    </w:tbl>
    <w:bookmarkStart w:name="z608" w:id="234"/>
    <w:p>
      <w:pPr>
        <w:spacing w:after="0"/>
        <w:ind w:left="0"/>
        <w:jc w:val="both"/>
      </w:pPr>
      <w:r>
        <w:rPr>
          <w:rFonts w:ascii="Times New Roman"/>
          <w:b w:val="false"/>
          <w:i w:val="false"/>
          <w:color w:val="000000"/>
          <w:sz w:val="28"/>
        </w:rPr>
        <w:t xml:space="preserve">
«Жер учаскелерін қалыптастыру </w:t>
      </w:r>
      <w:r>
        <w:br/>
      </w:r>
      <w:r>
        <w:rPr>
          <w:rFonts w:ascii="Times New Roman"/>
          <w:b w:val="false"/>
          <w:i w:val="false"/>
          <w:color w:val="000000"/>
          <w:sz w:val="28"/>
        </w:rPr>
        <w:t xml:space="preserve">
жөнінде жерге орналастыру   </w:t>
      </w:r>
      <w:r>
        <w:br/>
      </w:r>
      <w:r>
        <w:rPr>
          <w:rFonts w:ascii="Times New Roman"/>
          <w:b w:val="false"/>
          <w:i w:val="false"/>
          <w:color w:val="000000"/>
          <w:sz w:val="28"/>
        </w:rPr>
        <w:t xml:space="preserve">
жобаларын бекiту»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234"/>
    <w:p>
      <w:pPr>
        <w:spacing w:after="0"/>
        <w:ind w:left="0"/>
        <w:jc w:val="both"/>
      </w:pPr>
      <w:r>
        <w:rPr>
          <w:rFonts w:ascii="Times New Roman"/>
          <w:b w:val="false"/>
          <w:i w:val="false"/>
          <w:color w:val="000000"/>
          <w:sz w:val="28"/>
        </w:rPr>
        <w:t>__________________________________________________</w:t>
      </w:r>
      <w:r>
        <w:br/>
      </w:r>
      <w:r>
        <w:rPr>
          <w:rFonts w:ascii="Times New Roman"/>
          <w:b w:val="false"/>
          <w:i w:val="false"/>
          <w:color w:val="000000"/>
          <w:sz w:val="28"/>
        </w:rPr>
        <w:t xml:space="preserve">
(уәкілетті органның атауы)          </w:t>
      </w:r>
      <w:r>
        <w:br/>
      </w:r>
      <w:r>
        <w:rPr>
          <w:rFonts w:ascii="Times New Roman"/>
          <w:b w:val="false"/>
          <w:i w:val="false"/>
          <w:color w:val="000000"/>
          <w:sz w:val="28"/>
        </w:rPr>
        <w:t>
жер қатынастары бойынша уәкілетті органның бастығы</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xml:space="preserve">
(жеке тұлғаның тегі, аты, әкесінің аты   </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xml:space="preserve">
не заңды тұлғаның толық атауы)        </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xml:space="preserve">
(жеке немесе заңды тұлғаның жеке       </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xml:space="preserve">
басын куәландыратын құжаттардың         </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xml:space="preserve">
деректемелері, байланыс телефоны,       </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xml:space="preserve">
мекенжайы)                     </w:t>
      </w:r>
    </w:p>
    <w:bookmarkStart w:name="z609" w:id="235"/>
    <w:p>
      <w:pPr>
        <w:spacing w:after="0"/>
        <w:ind w:left="0"/>
        <w:jc w:val="left"/>
      </w:pPr>
      <w:r>
        <w:rPr>
          <w:rFonts w:ascii="Times New Roman"/>
          <w:b/>
          <w:i w:val="false"/>
          <w:color w:val="000000"/>
        </w:rPr>
        <w:t xml:space="preserve"> 
Жер учаскелерін қалыптастыру жөнінде жерге орналастыру жобаларын</w:t>
      </w:r>
      <w:r>
        <w:br/>
      </w:r>
      <w:r>
        <w:rPr>
          <w:rFonts w:ascii="Times New Roman"/>
          <w:b/>
          <w:i w:val="false"/>
          <w:color w:val="000000"/>
        </w:rPr>
        <w:t>
бекiтуге өтініш</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7"/>
        <w:gridCol w:w="2582"/>
        <w:gridCol w:w="2154"/>
        <w:gridCol w:w="2069"/>
        <w:gridCol w:w="1876"/>
        <w:gridCol w:w="2262"/>
      </w:tblGrid>
      <w:tr>
        <w:trPr>
          <w:trHeight w:val="114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 құрастырушы - тегі, аты, әкесінің аты немесе заңды тұлғаның толық атауы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құқық беруге өтініш білдірушіні ң тегі, аты, әкесінің аты немесе заңды тұлғаның атауы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жобасының атауы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мекенжайы(орналасқан орны)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сұралу мақсаты және алаңы, га</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жобасының данасының саны</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Жерге орналастыру жобасы әзірленді: мемлекет жер учаскесіне жеке меншік құқығын немесе жер пайдалану құқығын берген кезде, жер учаскесінің сәйкестендіру сипаттамалары өзгерген жағдайда (қажеттісін сызу)</w:t>
      </w:r>
    </w:p>
    <w:p>
      <w:pPr>
        <w:spacing w:after="0"/>
        <w:ind w:left="0"/>
        <w:jc w:val="both"/>
      </w:pPr>
      <w:r>
        <w:rPr>
          <w:rFonts w:ascii="Times New Roman"/>
          <w:b w:val="false"/>
          <w:i w:val="false"/>
          <w:color w:val="000000"/>
          <w:sz w:val="28"/>
        </w:rPr>
        <w:t>      Күні __________       Өтініш беруші____________________________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w:t>
      </w:r>
      <w:r>
        <w:br/>
      </w:r>
      <w:r>
        <w:rPr>
          <w:rFonts w:ascii="Times New Roman"/>
          <w:b w:val="false"/>
          <w:i w:val="false"/>
          <w:color w:val="000000"/>
          <w:sz w:val="28"/>
        </w:rPr>
        <w:t>
                          уәкілетті тұлғаның тегі, аты, әкесінің аты,</w:t>
      </w:r>
      <w:r>
        <w:br/>
      </w:r>
      <w:r>
        <w:rPr>
          <w:rFonts w:ascii="Times New Roman"/>
          <w:b w:val="false"/>
          <w:i w:val="false"/>
          <w:color w:val="000000"/>
          <w:sz w:val="28"/>
        </w:rPr>
        <w:t>
                                    _________________________________</w:t>
      </w:r>
      <w:r>
        <w:br/>
      </w:r>
      <w:r>
        <w:rPr>
          <w:rFonts w:ascii="Times New Roman"/>
          <w:b w:val="false"/>
          <w:i w:val="false"/>
          <w:color w:val="000000"/>
          <w:sz w:val="28"/>
        </w:rPr>
        <w:t>
                                                 қолы)</w:t>
      </w:r>
    </w:p>
    <w:bookmarkStart w:name="z610" w:id="236"/>
    <w:p>
      <w:pPr>
        <w:spacing w:after="0"/>
        <w:ind w:left="0"/>
        <w:jc w:val="both"/>
      </w:pPr>
      <w:r>
        <w:rPr>
          <w:rFonts w:ascii="Times New Roman"/>
          <w:b w:val="false"/>
          <w:i w:val="false"/>
          <w:color w:val="000000"/>
          <w:sz w:val="28"/>
        </w:rPr>
        <w:t xml:space="preserve">
«Жер учаскелерін қалыптастыру </w:t>
      </w:r>
      <w:r>
        <w:br/>
      </w:r>
      <w:r>
        <w:rPr>
          <w:rFonts w:ascii="Times New Roman"/>
          <w:b w:val="false"/>
          <w:i w:val="false"/>
          <w:color w:val="000000"/>
          <w:sz w:val="28"/>
        </w:rPr>
        <w:t xml:space="preserve">
жөнінде жерге орналастыру   </w:t>
      </w:r>
      <w:r>
        <w:br/>
      </w:r>
      <w:r>
        <w:rPr>
          <w:rFonts w:ascii="Times New Roman"/>
          <w:b w:val="false"/>
          <w:i w:val="false"/>
          <w:color w:val="000000"/>
          <w:sz w:val="28"/>
        </w:rPr>
        <w:t xml:space="preserve">
жобаларын бекiту»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236"/>
    <w:bookmarkStart w:name="z611" w:id="237"/>
    <w:p>
      <w:pPr>
        <w:spacing w:after="0"/>
        <w:ind w:left="0"/>
        <w:jc w:val="left"/>
      </w:pPr>
      <w:r>
        <w:rPr>
          <w:rFonts w:ascii="Times New Roman"/>
          <w:b/>
          <w:i w:val="false"/>
          <w:color w:val="000000"/>
        </w:rPr>
        <w:t xml:space="preserve"> 
Сапа және тиімділік көрсеткіштерінің мәні</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4"/>
        <w:gridCol w:w="2619"/>
        <w:gridCol w:w="2620"/>
        <w:gridCol w:w="3407"/>
      </w:tblGrid>
      <w:tr>
        <w:trPr>
          <w:trHeight w:val="30" w:hRule="atLeast"/>
        </w:trPr>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 (үлесі)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%-ы (үлесі)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2" w:id="238"/>
    <w:p>
      <w:pPr>
        <w:spacing w:after="0"/>
        <w:ind w:left="0"/>
        <w:jc w:val="both"/>
      </w:pPr>
      <w:r>
        <w:rPr>
          <w:rFonts w:ascii="Times New Roman"/>
          <w:b w:val="false"/>
          <w:i w:val="false"/>
          <w:color w:val="000000"/>
          <w:sz w:val="28"/>
        </w:rPr>
        <w:t xml:space="preserve">
«Жер учаскелерін қалыптастыру </w:t>
      </w:r>
      <w:r>
        <w:br/>
      </w:r>
      <w:r>
        <w:rPr>
          <w:rFonts w:ascii="Times New Roman"/>
          <w:b w:val="false"/>
          <w:i w:val="false"/>
          <w:color w:val="000000"/>
          <w:sz w:val="28"/>
        </w:rPr>
        <w:t xml:space="preserve">
жөнінде жерге орналастыру   </w:t>
      </w:r>
      <w:r>
        <w:br/>
      </w:r>
      <w:r>
        <w:rPr>
          <w:rFonts w:ascii="Times New Roman"/>
          <w:b w:val="false"/>
          <w:i w:val="false"/>
          <w:color w:val="000000"/>
          <w:sz w:val="28"/>
        </w:rPr>
        <w:t xml:space="preserve">
жобаларын бекiту»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238"/>
    <w:bookmarkStart w:name="z613" w:id="239"/>
    <w:p>
      <w:pPr>
        <w:spacing w:after="0"/>
        <w:ind w:left="0"/>
        <w:jc w:val="left"/>
      </w:pPr>
      <w:r>
        <w:rPr>
          <w:rFonts w:ascii="Times New Roman"/>
          <w:b/>
          <w:i w:val="false"/>
          <w:color w:val="000000"/>
        </w:rPr>
        <w:t xml:space="preserve"> 
Мемлекеттік қызмет көрсетуді ұйымдастыруға жауапты жергілікті атқарушы органдардың тізбесі</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6"/>
        <w:gridCol w:w="2582"/>
        <w:gridCol w:w="2141"/>
        <w:gridCol w:w="1"/>
        <w:gridCol w:w="2135"/>
        <w:gridCol w:w="3905"/>
      </w:tblGrid>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ауданның (облыстық маңызы бар қаланың) жер қатынастары саласындағы уәкілетті органның қызметін ұйымдастыруға жауапты мемлекеттік мекемесінің атауы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көрсетуге жауапты тұлға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ұсынуды талдау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25-74-26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Kanz_akim@akmo.kz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94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2-01-84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akkol_orgotdel@mail.ru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Тәшенов көшесі, 47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2-14-65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arshaly_org83@mail.ru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ауылы, Әл-Фараби көшесі, 50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2-22-35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otdel.DO.ast@mail.ru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2-43-02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Atbasar_OORA@mail.ru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көшесі, 19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2-23-44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Bulakimat@mail.ru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Щучье қаласы, Абылай хан көшесі, 32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4-59-02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lieve@kokshetau.online.kz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Победа көшесі, 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2-17-10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egin_akm@mail.ru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Біржан сал көшесі, 23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2-11-45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enbek21@rambler.ru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Құнанбаев көшесі, 121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2-37-22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orqotd_erem@mail.ru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Қонаев көшесі, 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2-13-49 2-15-65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esilirina@mail.ru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Достық көшесі, 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2-13-01 2-10-01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jaksakimat@mail.ru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Ленин көшесі, 34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9-16-50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akm-jarkain@bk.ru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көшесі, Бейбітшілік көшесі, 67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2-12-80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akim_zer@kokshetau.online/kz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Болғанбаев көшесі, 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2-15-79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Akimat.korg@mail.ru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9-14-76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sandakimat@mail.ru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apparat-07@mail.ru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Абылайхан көшесі, 20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2-10-69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shortakim@mail.ru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141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25-10-96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Akimat_kokshetay@mail.ru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шағын аудан, 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6-21-35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step.akmol.kz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Әбілқайыр хан даңғылы, 40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93-20-34, 56-42-66, 93-20-67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mail@akimataktobe.kz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Жүргенов көшесі, 45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2-22-39, 2-16-71, 2-13-65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atekebi_akimat@mail.ru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 ауданы, Алға қаласы, 5-ші шағын аудан, 4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3-11-90, 3-17-57, 3-20-00, 3-21-00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alga_apparat@mail.ru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Қонаев көшесі, 36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2-22-48, 2-29-65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baiganin_apparat@mail.ru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Алтынсарин көшесі, 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2-16-08, 2-13-11, 2-18-65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irgiznal@taxaktub.mgd.kz</w:t>
            </w:r>
          </w:p>
          <w:p>
            <w:pPr>
              <w:spacing w:after="20"/>
              <w:ind w:left="20"/>
              <w:jc w:val="both"/>
            </w:pPr>
            <w:r>
              <w:rPr>
                <w:rFonts w:ascii="Times New Roman"/>
                <w:b w:val="false"/>
                <w:i w:val="false"/>
                <w:color w:val="000000"/>
                <w:sz w:val="20"/>
              </w:rPr>
              <w:t>020201@rups.kazpost.kz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кенті, Әйтеке би көшесі, 32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2-11-85, 2-21-84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kargala@mail.ru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Астана көшесі, 48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2-12-35, 2-14-51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kobdaakimat@rambler.ru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кенті, Сейфуллин көшесі, 36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2-20-06, 2-19-82, 2-15-55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martuk_ra@mail.ru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Гагарин көшесі, 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3-74-54, 3-60-00, 3-61-40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raiakimat.60@mail.ru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Желтоқсан көшесі, 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2-22-61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temirakim@mail.ru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Құрманғазы көшесі, 43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2-15-95, 2-17-11, 2-14-87, 2-17-24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uil.akimat@mail.ru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Горький көшесі, 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2-22-79, 2-75-68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hromtau_akimat@rambler.ru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әкімініңаппараты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Есет Көтібарұлы көшесі, 33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2-14-23, 2-14-35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akimat_shalkar@mail.ru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Ахтанов көшесі, 50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22-12-11, 21-04-24, 21-00-14, 21-14-48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ak_aktobe@mail.ru</w:t>
            </w:r>
          </w:p>
          <w:p>
            <w:pPr>
              <w:spacing w:after="20"/>
              <w:ind w:left="20"/>
              <w:jc w:val="both"/>
            </w:pPr>
            <w:r>
              <w:rPr>
                <w:rFonts w:ascii="Times New Roman"/>
                <w:b w:val="false"/>
                <w:i w:val="false"/>
                <w:color w:val="000000"/>
                <w:sz w:val="20"/>
              </w:rPr>
              <w:t>iao_aktobe@mail.ru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Мемлекеттік-құқықтық жұмысы, әкімшілік және мемлекеттік қызметтер сапасын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27-08-22 27-16-41, 27-37-22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tkooblakimat@globl.kz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74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2-14-35, 2-15-75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Akimat_alakol@mail.ru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2-25-51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aksu-akimat@mail.ru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9-16-30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balhash_akimat@mail.ru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Жамбыл даңғылы, 21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4-57-04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Enbekshikazah@mail.ru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Оразбеков көшесі, 67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eckeldi_akimat@mail.ru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ауданы,Ұзынағаш ауылы, Абай көшесі, 56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2-13-25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zhambulakimat@mail.ru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кенті, З.Батталханов көшесі, 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2-09-88, 8-727-2 51-79-76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ile-tanu@nur.kz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Б. Момышұлы көшесі, 12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3-12-00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kerbakimbux@mail.ru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Мырзабекұлы көшесі, 40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2-00-09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Akimat-Koksu@mail.ru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қаласы, Абылайхан көшесі, 213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2-11-42, 8-727-2 98-38-30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Karasay-akimat@Lenta.ru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Қонаев даңғылы, 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2-18-85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Ort_karatal@mail.ru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Головацкий көшесі, 129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5-35-60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JC_curbanow@bk.ru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Б.Момышұлы көшесі, 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2-14-53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Raimbek-akimat@mail.ru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Сарқан қаласы, Тәуелсіздік көшесі, 111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sarkand-akimat@mail.ru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Қонаев көшесі, 65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95-64-58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talgar-akimat@rambler.ru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Раджибаев көшесі, 73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2-10-62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Uigurski@mail.ru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Абылайхан көшесі, 34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4-26-77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Akimat_tekeli@mail.ru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256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27-07-29, 27-27-42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akimattld@mail.ru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Жамбыл көшесі, 13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4-45-51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ocx040800@mail.ru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35-45-32, 27-09-12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muksiev@global.kz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Махамбет даңғылы,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5-15-09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 кенті, Қонаев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2-12-13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Akimat.inder@mail.ru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Ақыстау ауылы, Егемен Қазақстан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2-03-48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Isatai_raiakimat@mail.ru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Көшекбаев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2-12-92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Amantai55@mail.ru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Абай көшесі,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2-14-80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Kizilkoga_akimat@mail.ru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Орталық алаң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3-03-99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Абай көшесі,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2-22-56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Kurmanbaevar@mail.ru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35-41-53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 atyray@mail.online.kz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Горький көшесі,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Ақпараттық технологиялар және мемлекеттік қызметтер мониторингі бөлімінің меңгерушісі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26-42-48 26-89-20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GPinchuk@akimvko.gov.kz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9-18-55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akim@abay.vko.gov.kz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Абай бульвары,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3-17-38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akim.ayaguz@mail.ru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Сейфуллин көшесі,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9-14-47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kancelyariyarayakimat@rambler.ru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Тәуелсіздік көшесі,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2-14-75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boroduliha@mail.kz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ауданы, Глубокое кенті, Попович көшесі, 11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2-28-25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Kancil@glubokoe.gov.kz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6-57-66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Zharma_akimat@mail.kz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көшесі,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2-72-11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zsnakim@mail.kz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Советская көшесі,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6-16-66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akimat_zyr@mail.kz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Абылайхан көшесі,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2-12-30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Katon_rayakimat@mail.kz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Фахрудинов көшесі, 44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2-72-30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Kokpekty_akimat@mail.ru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көшесі, Ибежанов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2-21-05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Kurchumakimat@rambler.ru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Төлегетай баба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2-12-00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tarb_ray_akimat@mail.ru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2-79-84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Administrator85_@mail.ru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3-37-78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Urdzhar@mail.kz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Советская көшесі,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3-24-00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ApparatAkimaShem@mail.ru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Семенова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4-45-20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akimat@ridder.kz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52-01-83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Chancellery@akimsemey.gov.kz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Пермитин көшесі,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26-12-15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Prakima@oskemen.kz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көшесі, 125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көрсету сапасын жетілдіру мониторингі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43-38-90, 43-34-54, 43-36-95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Сарыкемер ауылы, Байзақ батыр көшесі, 101 «д»</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2-24-63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Zemkombaizak@mail.ru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Аса ауылы, Абай көшесі, 27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2-13-53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Б.Момышұлы ауылы, Қонаев көшесі, 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2-15-39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Кенесары көшесі, 151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4-51-81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Raszem@mail.ru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Мерке ауылы, Смайылов көшесі, 169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2-12-77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Мойынқұм ауылы, Амангелді көшесі, 147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2-48-38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 Құлан ауылы, Жібек жолы көшесі, 75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2-21-84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1 шағын ауданы, 25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8-726-23 46-31-39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sarysu_zher@mail.ru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 Щейн көшесі, 47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6-04-53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Jer_talas@mail.ru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Шу қаласы, Төле би көшесі, 240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3-18-53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JerB@bk.ru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28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43-54-77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tarazgorzem2009@mail.ru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даңғылы, 179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 қызметтерді экономикалық талдау, ішкі бақылау және мониторинг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50-66-46, 50-88-49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UZOZKO@nursat.kz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 73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91-3-01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akimakzhaik@inbox. 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Сайқын ауылы, Берғалиев көшесі, 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21-1-96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akimat_B@mail.ru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қаласы, Советская көшесі,60/2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21-9-60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SESI1983@mail.ru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21-8-92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Jangala-rozo@mail.ru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Ғ. Қараш көшесі, 35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21-3-61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akimzhanibek@rambler.</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137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22-3-96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akimzelenov@mail.ru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 ауылы, Жабаев көшесі, 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31-5-95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zemkomkazt@mail.ru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Ғ. Құрманғалиев көшесі, 19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31-1-71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akimkaratoba@mail.ru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31-1-14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akim_sirim@mail.ru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Абай көшесі, 23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21-1-66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akimtaskala@mail.kz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21-4-84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terekta@rambler.ru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Л. Қылышев көшесі, 93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Akimchingirlau@mail.ru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даңғылы, 182/1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50-39-82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Akimat@pochta.ru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Бейбітшілік бульвары, 39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 қызметтер сапасының мониторингі және ақпараттық технологияларды дамыту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42-10-80 42-10-90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kancelyaria@krg.gov.kz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Абай қаласы, Жеңіс данғылы, 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olga_akimat23@mail. 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 хан даңғылы, 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2-10-74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Ботақара селосы, Абылайхан көшесі, 39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gasik@topmail.kz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Тәуелсіздік даңғылы, 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43-40-66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zhanaarka_akimat@mail.ru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Т. Әубәкіров көшесі, 23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karkaraly_ra@mail.ru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ауылы, Мыңбаев көшесі, 44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43-23-62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Yerlan_nura@mail.ru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Осакаровка ауылы, Новая көшесі, 33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osak_izbirkom@mail.kz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Абай көшесі, 27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2-13-39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ulytauakim@mail.krg. gov.kz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ауылы, Шортанбай Жырау көшесі, 24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2-15-09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shet_org@krg.gov.kz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Бұқар жырау даңғылы, 16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42-02-20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akimat07@mail.ru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4-20-61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inform_kont@krg . gov.kz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 даңғылы, 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43-65-94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mokeevaon@mail.ru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көшесі, 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43-40-70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karajal_akimat@ 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Пушкин көшесі, 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5-40-48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makisheva_shb@ krg.gov.kz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43-70-79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borodina@mail.kz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К.Сәтпаев даңғылы, 108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3-36-36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masenov_ak@krg. gov.kz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Тәуелсіздік бульвары, 12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43-06-46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akimat.temirtau@</w:t>
            </w:r>
          </w:p>
          <w:p>
            <w:pPr>
              <w:spacing w:after="20"/>
              <w:ind w:left="20"/>
              <w:jc w:val="both"/>
            </w:pPr>
            <w:r>
              <w:rPr>
                <w:rFonts w:ascii="Times New Roman"/>
                <w:b w:val="false"/>
                <w:i w:val="false"/>
                <w:color w:val="000000"/>
                <w:sz w:val="20"/>
              </w:rPr>
              <w:t>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Абай даңғылы, 50 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43-06-46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Shahtinsk_cancel@krg.gov.kz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Әл-Фараби көшесі, 66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Құқықтық сараптама және мемлекеттік қызметтер мониторингі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57-50-10 57-50-43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akim@kostanay.kz, abenov@kostanay.kz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ауылы, Ленин көшесі, 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 53-41-77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altynsar@kostanay.kz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Амангелді ауылы, Майлин көшесі, 14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2-13-00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amangeldy@kostanay.kz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1 май көшесі, 44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2-10-03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auliekol@kostanay.kz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Калинин көшесі, 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2-11-49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denisovka@kostanay.kz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Торғай ауылы, Алтынсарин көшесі, 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2-15-01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jangeldy@kostanay.kz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Жітіқара қаласы, 6 шағын аудан, 65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2-00-04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zhitikara@kostanay.kz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2-16-45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kamysty@kostanay.kz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Космонавттар көшесі, 31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3-35-70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karabalyk@kostanay/kz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А. Исақов көшесі, 73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2-13-63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karasu@kostanay.kz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Калинин көшесі,65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2-20-35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kost_region@kostanay.kz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2-15-71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mendikara@kostanay.kz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ауылы, Шақшақ Жәнібек көшесі, 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2-19-38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naurzum@kostanay.kz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Ленин көшесі, 72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2-12-76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sarykol@kostanay.kz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 60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3-63-73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taranovka@kostanay.kz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Мүсірепов көшесі, 14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2-42-90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uzunkol@kostanay.kz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 ауылы, Красноармейский көшесі, 53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2-13-04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fedorovka@kostanay.kz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Пушкин көшесі, 98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57-57-11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gorakimat@kostanay.kz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29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7-01-42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arkalyk@kostanay.kz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3-36-39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lisakovsk@kostanay.kz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көшесі, 95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4-55-20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rudnu@kostanay.kz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Ы.Жақаев көшесі, 76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басшысының орынбасары, Мемлекеттік қызметтер көрсетудің сапасын сақтауды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26-13-09, 26-19-28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oblKorda@nursat.kz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Арал қаласы, Школьная көшесі, 33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2-13-80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Aralkalasy@mail.ru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Әйтеке би көшесі, 12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Әкімнің орынбасары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3-17-77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kma_1977@mail.ru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Жаңақорған кенті,М. Көкенов көшесі, 37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2-24-01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E-mailorg-akim@mail.ru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Қорқыт Ата көшесі, 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2-13-54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karmakchi@mail.ru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Әйтеке би көшесі, 60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2-11-14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Kazaly_akimat@mail.ru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Абай көшесі, 17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2-25-89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yerjan zan @mail.ru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Т. Рысқұлов көшесі, 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4-23-54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Akimat_shieli@mail.ru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Ә.Бөкейхан көшесі, н/ж</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23-70-78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gor.akimat_kz.list.ru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14 шағын аудан, 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мемлекеттікқызметтер көрсетудің сапасын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31-45-32, 42-74-70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Standart_414@mail.ru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Құрық ауылы, Досан батыр көшесі,8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2-23-60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Akimat_karaya@mail.ru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Маңғыстау ауылы, Орталық көшесі, 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2-14-51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Lazym81@mail.ru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Форт-Шевченко қаласы, Д. Тәжіұлы көшесі, н/ж</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Fort_akimat.mail.ru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Д. Тәжиев көшесі, н/ж</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Apparat_beineu@mail.ru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н/ж</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46-62-35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Cufa-pip@mail.ru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каласы, Сәтпаев көшесі, 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5-04-55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Akimat_uzen@mail.ru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4 шағын ауданы, 72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33-65-11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Aktau_apparat@mail.ru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Академик Сәтбаев көшесі, 49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әкімшілік-қаржылық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32-25-67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kense.ao@pavlodar.gov.kz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Абай көшесі, 75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2-11-97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kense.aakr@pavlodar.gov.kz.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Баянаул ауылы, Сәтпаев көшесі, 45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9-19-24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kense.abr@pavlodar.gov.kz.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Железинка ауылы, М. Әуезов көшесі, 19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kense.azhr@pavlodar.gov.kz.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Қажымұқан көшесі, 118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2-13-53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kense.aer@pavlodar.gov.kz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Тереңкөл ауылы, Елгин көшесі, 172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2-13-00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kense.akr@pavlodar.gov.kz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Лебяже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Лебяже ауданы, Аққу ауылы, Иванов көшесі, 92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2-10-21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kense.alr@pavlodar.gov.kz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Абылайхан көшесі, 34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9-13-41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kense.amr@pavlodar.gov.kz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Павлодар қаласы, Қайырбаев көшесі, 32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32-30-98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kense.apr@pavlodar.gov.kz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Успенка ауылы, Ленин көшесі, 71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9-17-33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kense.aur@pavlodar.gov.kz.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Шарбақты ауылы, Советтер көшесі, 51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2-14-23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kense.ashr@pavlodar.gov.kz.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32-25-18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kense.ao@pavlod ar.gov.kz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 Жүсіп көшесі, 45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 4-06-28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kense.aе@pavlodar.gov.kz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Астана көшесі, 52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5-09-07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 aa@pavlodar.gov.kz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58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электрондық мемлекеттік қызметтер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46-24-52, 46-72-65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EMahmetov@SKO.kz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Ш. Уәлиханов көшесі, 44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2-12-67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airtay\-akimat@sko.kz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Целинная көшесі, 15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2-17-08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akzhar\-akimat@sko.kz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Народная көшесі, 50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2-28-05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akkain\-akimat@sko.kz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10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2-11-42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esil\-akimat@sko.kz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Дружба көшесі, 10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2-15-32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zhambil\-akimat@sko.kz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Булаево қаласы, Юбилейная көшесі, 56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2-21-94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mzhumabaeva\-akimat@sko.kz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Гагарин көшесі, 11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2-13-03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kyzylzhar\-akimat@sko.kz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ауданы, Мамлютка қаласы, С. Мұқанов көшесі, 12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2-14-72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maml\-akimat@sko.kz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Новоишимское ауылы, Абылайхан көшесі, 28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2-13-34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gmusrepova\-akimat@sko.kz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ауылы, Қазақстан Конституциясы көшесі, 197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2-29-81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tainsha\-akimat@sko.kz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Тимирязев ауылы, Ш.Уәлиханов көшесі, 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2-12-40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Timiryazevo\-akimat@sko.kz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Кішкенекөл ауылы, Ш.Уәлиханов көшесі, 85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2-18-63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ualihan\-akimat@sko.kz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Победа көшесі, 35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2-12-64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shalakyn\-akimat@sko.kz</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46-46-85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petropavlovsk@sko.kz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Тәуке хан даңғылы, 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 мемлекеттік қызметтер көрсетудің сапасын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53-53-78, 55-12-39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O_kontrol@mail.ru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Есімхан көшесі, 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4-12-51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Tur_akimat@mail.ru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Бәйдібек көшесі, 69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6-15-96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Jazilbek_kz@mail.ru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Қонаев көшесі, 95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2-13-71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Akim_kazgurt@mail.ru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ауданы, Жетісай қаласы, Әуезов көшесі, 20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2-24-49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Timur_kz78@mail.ru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Т. Рысқұлов көшесі, 14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2-10-12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Ordabasy_org@mail.ru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көшесі, 25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2-16-34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Otrar_akimat@mail.ru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 ауылы, Жібек Жолы көшесі, 95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2-22-44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Sairam-adm@mail.ru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Исмайылов көшесі, 37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2-34-63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Saryagash_akimat@mail.ru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Жібек жолы көшесі, н/ж</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4-11-69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Sozak-akim@mail.ru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Леңгір қаласы, Әйтеке би, 28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6-15-18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Tolebiorgotdel@mail.ru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Т. Рысқұлов көшесі, 201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5-24-96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Tulkubas7975@mail.ru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Төлеби көшесі, 41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2-24-49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Baha1980_80@mail.ru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Әл-Фараби көшесі, 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3-58-57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Orgotdel-arys@mail.ru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Яссауи көшесі, 87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3-58-57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Akimat_kentau@mail.ru</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Тыныбаев көшесі, 49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53-00-00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32_52@mail.ru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Республика алаңы, 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72-24-02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Almaty_con@mail.ru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55-64-54, 55-64-41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r.beseev@astana.kz</w:t>
            </w:r>
          </w:p>
        </w:tc>
      </w:tr>
    </w:tbl>
    <w:bookmarkStart w:name="z614" w:id="2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 қарашадағы     </w:t>
      </w:r>
      <w:r>
        <w:br/>
      </w:r>
      <w:r>
        <w:rPr>
          <w:rFonts w:ascii="Times New Roman"/>
          <w:b w:val="false"/>
          <w:i w:val="false"/>
          <w:color w:val="000000"/>
          <w:sz w:val="28"/>
        </w:rPr>
        <w:t xml:space="preserve">
№ 1392 қаулысымен       </w:t>
      </w:r>
      <w:r>
        <w:br/>
      </w:r>
      <w:r>
        <w:rPr>
          <w:rFonts w:ascii="Times New Roman"/>
          <w:b w:val="false"/>
          <w:i w:val="false"/>
          <w:color w:val="000000"/>
          <w:sz w:val="28"/>
        </w:rPr>
        <w:t xml:space="preserve">
бекітілген          </w:t>
      </w:r>
    </w:p>
    <w:bookmarkEnd w:id="240"/>
    <w:bookmarkStart w:name="z615" w:id="241"/>
    <w:p>
      <w:pPr>
        <w:spacing w:after="0"/>
        <w:ind w:left="0"/>
        <w:jc w:val="left"/>
      </w:pPr>
      <w:r>
        <w:rPr>
          <w:rFonts w:ascii="Times New Roman"/>
          <w:b/>
          <w:i w:val="false"/>
          <w:color w:val="000000"/>
        </w:rPr>
        <w:t xml:space="preserve"> 
«Жер учаскесінің нысаналы мақсатын өзгертуге шешім беру»</w:t>
      </w:r>
      <w:r>
        <w:br/>
      </w:r>
      <w:r>
        <w:rPr>
          <w:rFonts w:ascii="Times New Roman"/>
          <w:b/>
          <w:i w:val="false"/>
          <w:color w:val="000000"/>
        </w:rPr>
        <w:t>
мемлекеттік қызмет стандарты</w:t>
      </w:r>
    </w:p>
    <w:bookmarkEnd w:id="241"/>
    <w:bookmarkStart w:name="z616" w:id="242"/>
    <w:p>
      <w:pPr>
        <w:spacing w:after="0"/>
        <w:ind w:left="0"/>
        <w:jc w:val="left"/>
      </w:pPr>
      <w:r>
        <w:rPr>
          <w:rFonts w:ascii="Times New Roman"/>
          <w:b/>
          <w:i w:val="false"/>
          <w:color w:val="000000"/>
        </w:rPr>
        <w:t xml:space="preserve"> 
1. Жалпы ережелер</w:t>
      </w:r>
    </w:p>
    <w:bookmarkEnd w:id="242"/>
    <w:bookmarkStart w:name="z617" w:id="243"/>
    <w:p>
      <w:pPr>
        <w:spacing w:after="0"/>
        <w:ind w:left="0"/>
        <w:jc w:val="both"/>
      </w:pPr>
      <w:r>
        <w:rPr>
          <w:rFonts w:ascii="Times New Roman"/>
          <w:b w:val="false"/>
          <w:i w:val="false"/>
          <w:color w:val="000000"/>
          <w:sz w:val="28"/>
        </w:rPr>
        <w:t>
      1. «Жер учаскесінің нысаналы мақсатын өзгертуге шешім беру» мемлекеттік қызметін (бұдан әрі – мемлекеттік қызмет) жер учаскесінің орналасқан жері бойынша жер қатынастары саласындағы функцияларды жүзеге асыратын,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облыстардың (республикалық маңызы бар қаланың, астананың), ауданның (облыстық маңызы бар қаланың) жергілікті атқарушы органдары (бұдан әрі – жергілікті атқарушы орган)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2003 жылғы 20 маусымдағы Жер кодексінің </w:t>
      </w:r>
      <w:r>
        <w:rPr>
          <w:rFonts w:ascii="Times New Roman"/>
          <w:b w:val="false"/>
          <w:i w:val="false"/>
          <w:color w:val="000000"/>
          <w:sz w:val="28"/>
        </w:rPr>
        <w:t>49-1-бабының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жергілікті атқарушы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w:t>
      </w:r>
      <w:r>
        <w:rPr>
          <w:rFonts w:ascii="Times New Roman"/>
          <w:b w:val="false"/>
          <w:i w:val="false"/>
          <w:color w:val="000000"/>
          <w:sz w:val="28"/>
        </w:rPr>
        <w:t>
      2) Қазақстан Республикасы Жер ресурстарын басқару агенттігінің (бұдан әрі – Агенттік) www.auzr.kz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жер учаскесінің пайдалану мақсатын өзгертуге шешім (бұдан әрі – шешім) немесе бас тарту себебтерін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тапсырған сәттен бастап күнтізбелік – 37 күн;</w:t>
      </w:r>
      <w:r>
        <w:br/>
      </w:r>
      <w:r>
        <w:rPr>
          <w:rFonts w:ascii="Times New Roman"/>
          <w:b w:val="false"/>
          <w:i w:val="false"/>
          <w:color w:val="000000"/>
          <w:sz w:val="28"/>
        </w:rPr>
        <w:t>
</w:t>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Жергілікті атқарушы органның жұмыс кестесі: күнделікті, дүйсенбіден жұма күнін қоса алғанда, сағат 13-00-ден 14-00-ге дейінгі түскі үзіліспен сағат 9-00-ден 18-00-ге дейін көрсетіледі,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w:t>
      </w:r>
      <w:r>
        <w:rPr>
          <w:rFonts w:ascii="Times New Roman"/>
          <w:b w:val="false"/>
          <w:i w:val="false"/>
          <w:color w:val="000000"/>
          <w:sz w:val="28"/>
        </w:rPr>
        <w:t>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жергілікті атқарушы органның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 физикалық мүмкіндігі шектеулі адамдар үшін жағдайлар (пандус, лифт) көзделген.</w:t>
      </w:r>
    </w:p>
    <w:bookmarkEnd w:id="243"/>
    <w:bookmarkStart w:name="z633" w:id="244"/>
    <w:p>
      <w:pPr>
        <w:spacing w:after="0"/>
        <w:ind w:left="0"/>
        <w:jc w:val="left"/>
      </w:pPr>
      <w:r>
        <w:rPr>
          <w:rFonts w:ascii="Times New Roman"/>
          <w:b/>
          <w:i w:val="false"/>
          <w:color w:val="000000"/>
        </w:rPr>
        <w:t xml:space="preserve"> 
Мемлекеттік қызметті көрсету тәртібі</w:t>
      </w:r>
    </w:p>
    <w:bookmarkEnd w:id="244"/>
    <w:bookmarkStart w:name="z634" w:id="245"/>
    <w:p>
      <w:pPr>
        <w:spacing w:after="0"/>
        <w:ind w:left="0"/>
        <w:jc w:val="both"/>
      </w:pPr>
      <w:r>
        <w:rPr>
          <w:rFonts w:ascii="Times New Roman"/>
          <w:b w:val="false"/>
          <w:i w:val="false"/>
          <w:color w:val="000000"/>
          <w:sz w:val="28"/>
        </w:rPr>
        <w:t>
      11. Мемлекеттік қызметті алу үшін мынадай құжаттарды ұсыну қажет:</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жер учаскесіне құқықты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3) жер учаскесіне сәйкестендіру құжатының көшірмесі;</w:t>
      </w:r>
      <w:r>
        <w:br/>
      </w:r>
      <w:r>
        <w:rPr>
          <w:rFonts w:ascii="Times New Roman"/>
          <w:b w:val="false"/>
          <w:i w:val="false"/>
          <w:color w:val="000000"/>
          <w:sz w:val="28"/>
        </w:rPr>
        <w:t>
</w:t>
      </w:r>
      <w:r>
        <w:rPr>
          <w:rFonts w:ascii="Times New Roman"/>
          <w:b w:val="false"/>
          <w:i w:val="false"/>
          <w:color w:val="000000"/>
          <w:sz w:val="28"/>
        </w:rPr>
        <w:t>
      4) салықтық қарыздың жоқтығы туралы салық органдарынан анықтама;</w:t>
      </w:r>
      <w:r>
        <w:br/>
      </w:r>
      <w:r>
        <w:rPr>
          <w:rFonts w:ascii="Times New Roman"/>
          <w:b w:val="false"/>
          <w:i w:val="false"/>
          <w:color w:val="000000"/>
          <w:sz w:val="28"/>
        </w:rPr>
        <w:t>
</w:t>
      </w:r>
      <w:r>
        <w:rPr>
          <w:rFonts w:ascii="Times New Roman"/>
          <w:b w:val="false"/>
          <w:i w:val="false"/>
          <w:color w:val="000000"/>
          <w:sz w:val="28"/>
        </w:rPr>
        <w:t>
      5) жер учаскесіне ауыртпалықтардың жоқтығы туралы әділет органдарынан анықтама;</w:t>
      </w:r>
      <w:r>
        <w:br/>
      </w:r>
      <w:r>
        <w:rPr>
          <w:rFonts w:ascii="Times New Roman"/>
          <w:b w:val="false"/>
          <w:i w:val="false"/>
          <w:color w:val="000000"/>
          <w:sz w:val="28"/>
        </w:rPr>
        <w:t>
</w:t>
      </w:r>
      <w:r>
        <w:rPr>
          <w:rFonts w:ascii="Times New Roman"/>
          <w:b w:val="false"/>
          <w:i w:val="false"/>
          <w:color w:val="000000"/>
          <w:sz w:val="28"/>
        </w:rPr>
        <w:t>
      6) жер учаскесінің кадастрлық (бағалау) құнын анықтау актісі (қажет болғанда);</w:t>
      </w:r>
      <w:r>
        <w:br/>
      </w:r>
      <w:r>
        <w:rPr>
          <w:rFonts w:ascii="Times New Roman"/>
          <w:b w:val="false"/>
          <w:i w:val="false"/>
          <w:color w:val="000000"/>
          <w:sz w:val="28"/>
        </w:rPr>
        <w:t>
</w:t>
      </w:r>
      <w:r>
        <w:rPr>
          <w:rFonts w:ascii="Times New Roman"/>
          <w:b w:val="false"/>
          <w:i w:val="false"/>
          <w:color w:val="000000"/>
          <w:sz w:val="28"/>
        </w:rPr>
        <w:t>
      7) елді мекеннің бас жоспарына сәйкес құрылыс объектілерін салған жағдайда, жылжымайтын мүліктердін әр бұрынғы меншік иесімен жер учаскесін сатып алу бойынша жасалған келісім шарттың көшірмелері (қажет болғанда);</w:t>
      </w:r>
      <w:r>
        <w:br/>
      </w:r>
      <w:r>
        <w:rPr>
          <w:rFonts w:ascii="Times New Roman"/>
          <w:b w:val="false"/>
          <w:i w:val="false"/>
          <w:color w:val="000000"/>
          <w:sz w:val="28"/>
        </w:rPr>
        <w:t>
</w:t>
      </w:r>
      <w:r>
        <w:rPr>
          <w:rFonts w:ascii="Times New Roman"/>
          <w:b w:val="false"/>
          <w:i w:val="false"/>
          <w:color w:val="000000"/>
          <w:sz w:val="28"/>
        </w:rPr>
        <w:t>
      8) жылжымайтын мүлік объектісіне құқықты куәландыратын құжаттың көшірмесі (қажет болғанда);</w:t>
      </w:r>
      <w:r>
        <w:br/>
      </w:r>
      <w:r>
        <w:rPr>
          <w:rFonts w:ascii="Times New Roman"/>
          <w:b w:val="false"/>
          <w:i w:val="false"/>
          <w:color w:val="000000"/>
          <w:sz w:val="28"/>
        </w:rPr>
        <w:t>
</w:t>
      </w:r>
      <w:r>
        <w:rPr>
          <w:rFonts w:ascii="Times New Roman"/>
          <w:b w:val="false"/>
          <w:i w:val="false"/>
          <w:color w:val="000000"/>
          <w:sz w:val="28"/>
        </w:rPr>
        <w:t>
      9) жылжымайтын мүлік объектісінің техникалық төлқұжаты (қажет болғанда);</w:t>
      </w:r>
      <w:r>
        <w:br/>
      </w:r>
      <w:r>
        <w:rPr>
          <w:rFonts w:ascii="Times New Roman"/>
          <w:b w:val="false"/>
          <w:i w:val="false"/>
          <w:color w:val="000000"/>
          <w:sz w:val="28"/>
        </w:rPr>
        <w:t>
</w:t>
      </w:r>
      <w:r>
        <w:rPr>
          <w:rFonts w:ascii="Times New Roman"/>
          <w:b w:val="false"/>
          <w:i w:val="false"/>
          <w:color w:val="000000"/>
          <w:sz w:val="28"/>
        </w:rPr>
        <w:t>
      10)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тұлғаға;</w:t>
      </w:r>
      <w:r>
        <w:br/>
      </w:r>
      <w:r>
        <w:rPr>
          <w:rFonts w:ascii="Times New Roman"/>
          <w:b w:val="false"/>
          <w:i w:val="false"/>
          <w:color w:val="000000"/>
          <w:sz w:val="28"/>
        </w:rPr>
        <w:t>
</w:t>
      </w:r>
      <w:r>
        <w:rPr>
          <w:rFonts w:ascii="Times New Roman"/>
          <w:b w:val="false"/>
          <w:i w:val="false"/>
          <w:color w:val="000000"/>
          <w:sz w:val="28"/>
        </w:rPr>
        <w:t>
      11) заңды тұлғанын мемлекеттік тіркеліуі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тұлғаларға;</w:t>
      </w:r>
      <w:r>
        <w:br/>
      </w:r>
      <w:r>
        <w:rPr>
          <w:rFonts w:ascii="Times New Roman"/>
          <w:b w:val="false"/>
          <w:i w:val="false"/>
          <w:color w:val="000000"/>
          <w:sz w:val="28"/>
        </w:rPr>
        <w:t>
</w:t>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w:t>
      </w:r>
      <w:r>
        <w:rPr>
          <w:rFonts w:ascii="Times New Roman"/>
          <w:b w:val="false"/>
          <w:i w:val="false"/>
          <w:color w:val="000000"/>
          <w:sz w:val="28"/>
        </w:rPr>
        <w:t>
      12. Өтініш бланкілері мекенжайлары және телефондары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жергілікті атқарушы органның кеңсе қызметкерлерімен беріледі.</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мекенжайлары бойынша жергілікті атқарушы органның уәкілетті тұлғасымен жүзеге асырылады.</w:t>
      </w:r>
      <w:r>
        <w:br/>
      </w:r>
      <w:r>
        <w:rPr>
          <w:rFonts w:ascii="Times New Roman"/>
          <w:b w:val="false"/>
          <w:i w:val="false"/>
          <w:color w:val="000000"/>
          <w:sz w:val="28"/>
        </w:rPr>
        <w:t>
</w:t>
      </w:r>
      <w:r>
        <w:rPr>
          <w:rFonts w:ascii="Times New Roman"/>
          <w:b w:val="false"/>
          <w:i w:val="false"/>
          <w:color w:val="000000"/>
          <w:sz w:val="28"/>
        </w:rPr>
        <w:t>
      14. Жергілікті атқарушы органның кеңсе қызметкерімен мемлекеттік қызмет алушыға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қабылдағаны туралы қолхат беріледі, онда:</w:t>
      </w:r>
      <w:r>
        <w:br/>
      </w:r>
      <w:r>
        <w:rPr>
          <w:rFonts w:ascii="Times New Roman"/>
          <w:b w:val="false"/>
          <w:i w:val="false"/>
          <w:color w:val="000000"/>
          <w:sz w:val="28"/>
        </w:rPr>
        <w:t>
</w:t>
      </w:r>
      <w:r>
        <w:rPr>
          <w:rFonts w:ascii="Times New Roman"/>
          <w:b w:val="false"/>
          <w:i w:val="false"/>
          <w:color w:val="000000"/>
          <w:sz w:val="28"/>
        </w:rPr>
        <w:t>
      1) өтініштің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үшін өтінішті қабылдаған тұлғаның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15. Шешім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w:t>
      </w:r>
      <w:r>
        <w:rPr>
          <w:rFonts w:ascii="Times New Roman"/>
          <w:b w:val="false"/>
          <w:i w:val="false"/>
          <w:color w:val="000000"/>
          <w:sz w:val="28"/>
        </w:rPr>
        <w:t>
      16. Құқықтық режимі, жер учаскесінің санатқа тиесілігі және жерді аймақтарға бөлуге сәйкес рұқсат етілген пайдалану негізінде нысаналы мақсатын өзгертуге рұқсат беру мүмкін емес болған жағдайда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тиісті құжаттар толық ұсынылмаған жағдайда жергілікті атқарушы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w:t>
      </w:r>
      <w:r>
        <w:br/>
      </w:r>
      <w:r>
        <w:rPr>
          <w:rFonts w:ascii="Times New Roman"/>
          <w:b w:val="false"/>
          <w:i w:val="false"/>
          <w:color w:val="000000"/>
          <w:sz w:val="28"/>
        </w:rPr>
        <w:t>
</w:t>
      </w:r>
      <w:r>
        <w:rPr>
          <w:rFonts w:ascii="Times New Roman"/>
          <w:b w:val="false"/>
          <w:i w:val="false"/>
          <w:color w:val="000000"/>
          <w:sz w:val="28"/>
        </w:rPr>
        <w:t>
      Жергілікті атқарушы орган белгіленген мерзімде мемлекеттік қызмет алушыға бекiтілген шешім немесе қызмет беруден бас тарту туралы уәжделген жауап бермеген жағдайда, онда беру мерзімінің өткен күнінен бастап шешім берілді деп есептеледі.</w:t>
      </w:r>
    </w:p>
    <w:bookmarkEnd w:id="245"/>
    <w:bookmarkStart w:name="z659" w:id="246"/>
    <w:p>
      <w:pPr>
        <w:spacing w:after="0"/>
        <w:ind w:left="0"/>
        <w:jc w:val="left"/>
      </w:pPr>
      <w:r>
        <w:rPr>
          <w:rFonts w:ascii="Times New Roman"/>
          <w:b/>
          <w:i w:val="false"/>
          <w:color w:val="000000"/>
        </w:rPr>
        <w:t xml:space="preserve"> 
3. Жұмыс қағидаттары</w:t>
      </w:r>
    </w:p>
    <w:bookmarkEnd w:id="246"/>
    <w:bookmarkStart w:name="z660" w:id="247"/>
    <w:p>
      <w:pPr>
        <w:spacing w:after="0"/>
        <w:ind w:left="0"/>
        <w:jc w:val="both"/>
      </w:pPr>
      <w:r>
        <w:rPr>
          <w:rFonts w:ascii="Times New Roman"/>
          <w:b w:val="false"/>
          <w:i w:val="false"/>
          <w:color w:val="000000"/>
          <w:sz w:val="28"/>
        </w:rPr>
        <w:t>
      17. Жергілікті атқарушы органның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құқықтарын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атқару кезінде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түбегейлі және толық ақпарат беру;</w:t>
      </w:r>
      <w:r>
        <w:br/>
      </w:r>
      <w:r>
        <w:rPr>
          <w:rFonts w:ascii="Times New Roman"/>
          <w:b w:val="false"/>
          <w:i w:val="false"/>
          <w:color w:val="000000"/>
          <w:sz w:val="28"/>
        </w:rPr>
        <w:t>
</w:t>
      </w:r>
      <w:r>
        <w:rPr>
          <w:rFonts w:ascii="Times New Roman"/>
          <w:b w:val="false"/>
          <w:i w:val="false"/>
          <w:color w:val="000000"/>
          <w:sz w:val="28"/>
        </w:rPr>
        <w:t>
      5) ақпаратты қорғау және құпиялылықты сақтау;</w:t>
      </w:r>
      <w:r>
        <w:br/>
      </w:r>
      <w:r>
        <w:rPr>
          <w:rFonts w:ascii="Times New Roman"/>
          <w:b w:val="false"/>
          <w:i w:val="false"/>
          <w:color w:val="000000"/>
          <w:sz w:val="28"/>
        </w:rPr>
        <w:t>
</w:t>
      </w:r>
      <w:r>
        <w:rPr>
          <w:rFonts w:ascii="Times New Roman"/>
          <w:b w:val="false"/>
          <w:i w:val="false"/>
          <w:color w:val="000000"/>
          <w:sz w:val="28"/>
        </w:rPr>
        <w:t>
      6) белгіленген мерзімде мемлекеттік қызмет алушы алмаған құжаттардың сақталуын қамтамасыз ету.</w:t>
      </w:r>
    </w:p>
    <w:bookmarkEnd w:id="247"/>
    <w:bookmarkStart w:name="z667" w:id="248"/>
    <w:p>
      <w:pPr>
        <w:spacing w:after="0"/>
        <w:ind w:left="0"/>
        <w:jc w:val="left"/>
      </w:pPr>
      <w:r>
        <w:rPr>
          <w:rFonts w:ascii="Times New Roman"/>
          <w:b/>
          <w:i w:val="false"/>
          <w:color w:val="000000"/>
        </w:rPr>
        <w:t xml:space="preserve"> 
4. Жұмыс нәтижелері</w:t>
      </w:r>
    </w:p>
    <w:bookmarkEnd w:id="248"/>
    <w:bookmarkStart w:name="z668" w:id="249"/>
    <w:p>
      <w:pPr>
        <w:spacing w:after="0"/>
        <w:ind w:left="0"/>
        <w:jc w:val="both"/>
      </w:pPr>
      <w:r>
        <w:rPr>
          <w:rFonts w:ascii="Times New Roman"/>
          <w:b w:val="false"/>
          <w:i w:val="false"/>
          <w:color w:val="000000"/>
          <w:sz w:val="28"/>
        </w:rPr>
        <w:t>
      18. Мемлекеттік қызмет алушыларға мемлекеттік қызмет көрсету бойынша жұмыс нәтижелері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сапасы мен тиімділік көрсеткіштерінің нысаналы мәндері жыл сайын Агенттігі Төрағасының тиісті бұйрығымен бекітіледі.</w:t>
      </w:r>
    </w:p>
    <w:bookmarkEnd w:id="249"/>
    <w:bookmarkStart w:name="z670" w:id="250"/>
    <w:p>
      <w:pPr>
        <w:spacing w:after="0"/>
        <w:ind w:left="0"/>
        <w:jc w:val="left"/>
      </w:pPr>
      <w:r>
        <w:rPr>
          <w:rFonts w:ascii="Times New Roman"/>
          <w:b/>
          <w:i w:val="false"/>
          <w:color w:val="000000"/>
        </w:rPr>
        <w:t xml:space="preserve"> 
5. Шағымдану тәртібі</w:t>
      </w:r>
    </w:p>
    <w:bookmarkEnd w:id="250"/>
    <w:bookmarkStart w:name="z671" w:id="251"/>
    <w:p>
      <w:pPr>
        <w:spacing w:after="0"/>
        <w:ind w:left="0"/>
        <w:jc w:val="both"/>
      </w:pPr>
      <w:r>
        <w:rPr>
          <w:rFonts w:ascii="Times New Roman"/>
          <w:b w:val="false"/>
          <w:i w:val="false"/>
          <w:color w:val="000000"/>
          <w:sz w:val="28"/>
        </w:rPr>
        <w:t>
      20. Жергілікті атқарушы орган қызметкерлерінің әрекетіне (әрекетсіздігіне) шағымдану тәртібін түсіндіру және шағым дайындауға жәрдемдесу үшін мемлекеттік қызмет алушы мекенжайлары мен телефондары осы стандарттың </w:t>
      </w:r>
      <w:r>
        <w:rPr>
          <w:rFonts w:ascii="Times New Roman"/>
          <w:b w:val="false"/>
          <w:i w:val="false"/>
          <w:color w:val="000000"/>
          <w:sz w:val="28"/>
        </w:rPr>
        <w:t>1-қосымшасындағы</w:t>
      </w:r>
      <w:r>
        <w:rPr>
          <w:rFonts w:ascii="Times New Roman"/>
          <w:b w:val="false"/>
          <w:i w:val="false"/>
          <w:color w:val="000000"/>
          <w:sz w:val="28"/>
        </w:rPr>
        <w:t xml:space="preserve"> тиісті жергілікті атқарушы органмен белгіленген жауапты лауазымды тұлғаға жүгіне алады.</w:t>
      </w:r>
      <w:r>
        <w:br/>
      </w:r>
      <w:r>
        <w:rPr>
          <w:rFonts w:ascii="Times New Roman"/>
          <w:b w:val="false"/>
          <w:i w:val="false"/>
          <w:color w:val="000000"/>
          <w:sz w:val="28"/>
        </w:rPr>
        <w:t>
</w:t>
      </w:r>
      <w:r>
        <w:rPr>
          <w:rFonts w:ascii="Times New Roman"/>
          <w:b w:val="false"/>
          <w:i w:val="false"/>
          <w:color w:val="000000"/>
          <w:sz w:val="28"/>
        </w:rPr>
        <w:t>
      21. Мемлекеттік қызмет көрсету нәтижесімен келіспеген жағдайда, мекенжайлары мен телефондары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тиісті облыстың (республикалық маңызы бар қала, астана), ауданның (облыстық маңызы бар қала) жергілікті атқарушы органының жауапты лауазымды тұлғасына жүгінуі арқылы асырылады.</w:t>
      </w:r>
      <w:r>
        <w:br/>
      </w:r>
      <w:r>
        <w:rPr>
          <w:rFonts w:ascii="Times New Roman"/>
          <w:b w:val="false"/>
          <w:i w:val="false"/>
          <w:color w:val="000000"/>
          <w:sz w:val="28"/>
        </w:rPr>
        <w:t>
</w:t>
      </w:r>
      <w:r>
        <w:rPr>
          <w:rFonts w:ascii="Times New Roman"/>
          <w:b w:val="false"/>
          <w:i w:val="false"/>
          <w:color w:val="000000"/>
          <w:sz w:val="28"/>
        </w:rPr>
        <w:t>
      22. Мемлекеттік қызметті әдепсіз көрсеткен жағдайда, шағым мекенжайлары мен телефондары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және жергілікті атқарушы органның үй-жайларында орналасқан стенділерде көрсетілген тиісті жергілікті атқарушы органның аппарат басшысының атына жолданады.</w:t>
      </w:r>
      <w:r>
        <w:br/>
      </w:r>
      <w:r>
        <w:rPr>
          <w:rFonts w:ascii="Times New Roman"/>
          <w:b w:val="false"/>
          <w:i w:val="false"/>
          <w:color w:val="000000"/>
          <w:sz w:val="28"/>
        </w:rPr>
        <w:t>
</w:t>
      </w:r>
      <w:r>
        <w:rPr>
          <w:rFonts w:ascii="Times New Roman"/>
          <w:b w:val="false"/>
          <w:i w:val="false"/>
          <w:color w:val="000000"/>
          <w:sz w:val="28"/>
        </w:rPr>
        <w:t>
      23. Мемлекеттік қызмет алушы көрсетілген мемлекеттік қызмет нәтижелерімен келіспеген жағдайда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пошта арқылы электрондық мекенжай арқылы (қолданыстағы Қазақстан Республикасының заңнамасында қарастырылған жағдайларда), немесе қолма-қол жазбаша нысанда қабылданады.</w:t>
      </w:r>
      <w:r>
        <w:br/>
      </w:r>
      <w:r>
        <w:rPr>
          <w:rFonts w:ascii="Times New Roman"/>
          <w:b w:val="false"/>
          <w:i w:val="false"/>
          <w:color w:val="000000"/>
          <w:sz w:val="28"/>
        </w:rPr>
        <w:t>
</w:t>
      </w:r>
      <w:r>
        <w:rPr>
          <w:rFonts w:ascii="Times New Roman"/>
          <w:b w:val="false"/>
          <w:i w:val="false"/>
          <w:color w:val="000000"/>
          <w:sz w:val="28"/>
        </w:rPr>
        <w:t>
      25. Қабылданған шағым жауапты кеңсе қызметкерімен кіріс құжаттарын тіркеу журналында тіркеледі. Мемлекеттік қызмет алушыға күні мен уақыты, шағымды (арызды) қабылдаған тұлғаның аты-жөні және берілген шағымға жауап алатын орны, шағымның қаралу барысы туралы білуге болатын лауазымды адамдардың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Жеке және заңды тұлғалардың өтініштерін қараудың белгіленген мерзімдері – күнтізбелік 30 күн, ал қосымша ақпарат алуды және зерделеуді талап етпеген жағдайда – күнтізбелік 15 күн.</w:t>
      </w:r>
      <w:r>
        <w:br/>
      </w:r>
      <w:r>
        <w:rPr>
          <w:rFonts w:ascii="Times New Roman"/>
          <w:b w:val="false"/>
          <w:i w:val="false"/>
          <w:color w:val="000000"/>
          <w:sz w:val="28"/>
        </w:rPr>
        <w:t>
</w:t>
      </w:r>
      <w:r>
        <w:rPr>
          <w:rFonts w:ascii="Times New Roman"/>
          <w:b w:val="false"/>
          <w:i w:val="false"/>
          <w:color w:val="000000"/>
          <w:sz w:val="28"/>
        </w:rPr>
        <w:t>
      Шағымды қарау нәтижелері жазбаша түрде пошта арқылы хабардар етіледі.</w:t>
      </w:r>
      <w:r>
        <w:br/>
      </w:r>
      <w:r>
        <w:rPr>
          <w:rFonts w:ascii="Times New Roman"/>
          <w:b w:val="false"/>
          <w:i w:val="false"/>
          <w:color w:val="000000"/>
          <w:sz w:val="28"/>
        </w:rPr>
        <w:t>
</w:t>
      </w:r>
      <w:r>
        <w:rPr>
          <w:rFonts w:ascii="Times New Roman"/>
          <w:b w:val="false"/>
          <w:i w:val="false"/>
          <w:color w:val="000000"/>
          <w:sz w:val="28"/>
        </w:rPr>
        <w:t>
      26. Егер мемлекеттік қызмет алушы құжаттарды алуға мерзімінде келмеген жағдайда, жергілікті атқарушы орган оларды 6 ай бойы сақтауды қамтамасыз етеді.</w:t>
      </w:r>
    </w:p>
    <w:bookmarkEnd w:id="251"/>
    <w:bookmarkStart w:name="z680" w:id="252"/>
    <w:p>
      <w:pPr>
        <w:spacing w:after="0"/>
        <w:ind w:left="0"/>
        <w:jc w:val="both"/>
      </w:pPr>
      <w:r>
        <w:rPr>
          <w:rFonts w:ascii="Times New Roman"/>
          <w:b w:val="false"/>
          <w:i w:val="false"/>
          <w:color w:val="000000"/>
          <w:sz w:val="28"/>
        </w:rPr>
        <w:t xml:space="preserve">
«Жер учаскесінің нысаналы   </w:t>
      </w:r>
      <w:r>
        <w:br/>
      </w:r>
      <w:r>
        <w:rPr>
          <w:rFonts w:ascii="Times New Roman"/>
          <w:b w:val="false"/>
          <w:i w:val="false"/>
          <w:color w:val="000000"/>
          <w:sz w:val="28"/>
        </w:rPr>
        <w:t xml:space="preserve">
мақсатын өзгертуге шешім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252"/>
    <w:bookmarkStart w:name="z681" w:id="253"/>
    <w:p>
      <w:pPr>
        <w:spacing w:after="0"/>
        <w:ind w:left="0"/>
        <w:jc w:val="left"/>
      </w:pPr>
      <w:r>
        <w:rPr>
          <w:rFonts w:ascii="Times New Roman"/>
          <w:b/>
          <w:i w:val="false"/>
          <w:color w:val="000000"/>
        </w:rPr>
        <w:t xml:space="preserve"> 
Мемлекеттік қызмет көрсету жөніндегі жергілікті</w:t>
      </w:r>
      <w:r>
        <w:br/>
      </w:r>
      <w:r>
        <w:rPr>
          <w:rFonts w:ascii="Times New Roman"/>
          <w:b/>
          <w:i w:val="false"/>
          <w:color w:val="000000"/>
        </w:rPr>
        <w:t>
атқарушы органдардың тізбесі</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2103"/>
        <w:gridCol w:w="2370"/>
        <w:gridCol w:w="1"/>
        <w:gridCol w:w="1987"/>
        <w:gridCol w:w="3905"/>
      </w:tblGrid>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ауданның (облыстық маңызы бар қаланың) жер қатынастары саласындағы уәкілетті органның қызметін ұйымдастыруға жауапты мемлекеттік мекемесінің атауы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көрсетуге жауапты тұлға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ұсынуды талдау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25-74-26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Kanz_akim@a kmo.kz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94</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2-01-84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akkol_orgotdel@mail.ru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Тәшенов көшесі, 47</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2-14-65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arshaly_org83@mail.ru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ауылы, Әл-Фараби көшесі, 50</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2-22-35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otdel.DO.ast@mail.ru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9</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2-43-02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Atbasar_OORA@mail.ru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көшесі, 19</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2-23-44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Bulakimat@mail.ru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Щучье қаласы, Абылай хан көшесі, 32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4-59-02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lieve@kokshetau.online.kz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Победа көшесі, 6</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2-17-10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egin_akm@mail.ru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Біржан сал көшесі, 23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2-11-45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enbek21@rambler.ru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Құнанбаев көшесі, 121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2-37-22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orqotd_erem@mail.ru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Қонаев көшесі, 6</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2-13-49 2-15-65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esilirina@mail.ru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Достық көшесі, 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2-13-01 2-10-01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jaksakimat@mail.ru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Ленин көшесі, 34</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9-16-50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akm-jarkain@bk.ru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көшесі, Бейбітшілік көшесі, 67</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2-12-80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akim_zer@kokshetau.online/kz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Болғанбаев көшесі, 9</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2-15-79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Akimat.korg@mail.ru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117</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9-14-76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sandakimat@mail.ru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14</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apparat-07@mail.ru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Абылайхан көшесі, 20</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2-10-69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shortakim@mail.ru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141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25-10-96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Akimat_kokshetay@mail.ru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шағын аудан, 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6-21-35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step.akmol.kz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Әбілқайыр хан даңғылы, 40</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93-20-34, 56-42-66, 93-20-67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mail@akimataktobe.kz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Жүргенов көшесі, 45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2-22-39, 2-16-71, 2-13-65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atekebi_akimat@mail.ru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5-ші шағын аудан, 4</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3-11-90, 3-17-57, 3-20-00, 3-21-00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alga_apparat@mail.ru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Қонаев көшесі, 36</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2-22-48, 2-29-65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baiganin_apparat@mail.ru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Алтынсарин көшесі, 7</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2-16-08, 2-13-11, 2-18-65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irgiznal@taxaktub.mgd.kz 020201@rups.kazpost.kz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кенті, Әйтеке би көшесі, 32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2-11-85, 2-21-84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kargala@mail.ru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Астана көшесі, 48</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2-12-35, 2-14-51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kobdaakimat@rambler.ru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кенті, Сейфуллин көшесі, 36</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2-20-06, 2-19-82, 2-15-55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martuk_ra@mail.ru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Гагарин көшесі, 6</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3-74-54, 3-60-00, 3-61-40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raiakimat.60@mail.ru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Желтоқсан көшесі, 8</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2-22-61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temirakim@mail.ru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Құрманғазы көшесі, 43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2-15-95, 2-17-11, 2-14-87, 2-17-24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uil.akimat@mail.ru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Горький көшесі, 9</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2-22-79, 2-75-68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hromtau_akimat@rambler.ru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Есет Көтібарұлы көшесі, 33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2-14-23, 2-14-35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akimat_shalkar@mail.ru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Ахтанов көшесі, 50</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22-12-11, 21-04-24, 21-00-14, 21-14-48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ak_aktobe@mail.ru iao_aktobe@mail.ru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38</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Мемлекеттік-қ ұқықтық жұмысы, әкімшілік және мемлекеттік қызметтер сапасын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27-08-22 27-16-41, 27-37-22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tkooblakimat@globl.kz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74</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2-14-35, 2-15-75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Akimat_alakol@mail.ru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2-25-51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aksu-akimat@mail.ru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68</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9-16-30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balhash_akimat@mail.ru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Жамбыл даңғылы, 21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4-57-04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Enbekshikazah@mail.ru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Оразбеков көшесі, 67</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eckeldi_akimat@mail.ru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ауданы,Ұзынағаш ауылы, Абай көшесі, 56</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2-13-25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zhambulakimat@mail.ru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кенті, З.Батталханов көшесі, 8</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2-09-88, 8-727-2 51-79-76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ile-tanu@nur.kz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Б. Момышұлы көшесі, 12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3-12-00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kerbakimbux@mail.ru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Мырзабекұлы көшесі, 40</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2-00-09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Akimat-Koksu@mail.ru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қаласы, Абылайхан көшесі, 213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2-11-42, 8-727-2 98-38-30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Karasay-akimat@Lenta.ru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Қонаев даңғылы, 9</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2-18-85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Ort_karatal@mail.ru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Головацкий көшесі, 129</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5-35-60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JC_curbanow@bk.ru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Б.Момышұлы көшесі, 9</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2-14-53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Raimbek-akimat@mail.ru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Сарқан қаласы, Тәуелсіздік көшесі, 111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sarkand-akimat@mail.ru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Қонаев көшесі, 65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95-64-58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talgar-akimat@rambler.ru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Раджибаев көшесі, 73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2-10-62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Uigurski@mail.ru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Абылайхан көшесі, 34</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4-26-77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Akimat_tekeli@mail.ru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256</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27-07-29, 27-27-42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akimattld@mail.ru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Жамбыл көшесі, 13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4-45-51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ocx040800@mail.ru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35-45-32, 27-09-12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muksiev@global.kz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Махамбет даңғылы,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5-15-09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 кенті, Қонаев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2-12-13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Akimat.inder@mail.ru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Ақыстау ауылы, Егемен Қазақстан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2-03-48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Isatai_raiakimat@mail.ru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Көшекбаев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2-12-92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Amantai55@mail.ru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Абай көшесі,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2-14-80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Kizilkoga_akimat@mail.ru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Орталық алаң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3-03-99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Абай көшесі,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2-22-56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Kurmanbaevar@mail.ru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35-41-53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 atyray@mail.online.kz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Горький көшесі,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Ақпараттық технологиялар және мемлекеттік қызметтер мониторингі бөлімінің меңгерушісі</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26-42-48 26-89-20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GPinchuk@akimvko.gov.kz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9-18-55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akim@abay.vko.gov.kz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Абай бульвары,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3-17-38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akim.ayaguz@mail.ru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Сейфуллин көшесі,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9-14-47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kancelyariyarayakimat@rambler.ru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Тәуелсіздік көшесі,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2-14-75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boroduliha@mail.kz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ауданы, Глубокое кенті, Попович көшесі, 11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2-28-25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Kancil@glubokoe.gov.kz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6-57-66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Zharma_akimat@mail.kz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көшесі,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2-72-11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zsnakim@mail.kz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Советская көшесі,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6-16-66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akimat_zyr@mail.kz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Абылайхан көшесі,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2-12-30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Katon_rayakimat@mail.kz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Фахрудинов көшесі, 44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2-72-30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Kokpekty_akimat@mail.ru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көшесі, Ибежанов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2-21-05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Kurchumakimat@rambler.ru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Төлегетай баба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2-12-00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tarb_ray_akimat@mail.ru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2-79-84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Administrator85_@mail.ru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3-37-78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Urdzhar@mail.kz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Советская көшесі,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3-24-00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ApparatAkimaShem@mail.ru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Семенова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4-45-20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akimat@ridder.kz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52-01-83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Chancellery@akimsemey.gov.kz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Пермитин көшесі,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26-12-15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Prakima@oskemen.kz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көшесі, 125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көрсету сапасын жетілдіру мониторингі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43-38-90, 43-34-54, 43-36-95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Сарыкемер ауылы, Байзақ батыр көшесі, 101 «д»</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2-24-63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Zemkombaizak@mail.ru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Аса ауылы, Абай көшесі, 27</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2-13-53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Б.Момышұлы ауылы, Қонаев көшесі, 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2-15-39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Кенесары көшесі, 151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4-51-81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Raszem@mail.ru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Мерке ауылы, Смайылов көшесі, 169</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2-12-77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Мойынқұм ауылы, Амангелді көшесі, 147</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2-48-38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 Құлан ауылы, Жібек жолы көшесі, 75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2-21-84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1 шағын ауданы, 25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8-726-23 46-31-39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sarysu_zher@mail.ru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 Щейн көшесі, 47</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6-04-53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Jer_talas@mail.ru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Шу қаласы, Төле би көшесі, 240</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3-18-53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JerB@bk.ru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28</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43-54-77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tarazgorzem2009@mail.ru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даңғылы, 179</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 қызметтерді экономикалық талдау, ішкі бақылау және мониторинг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50-66-46, 50-88-49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UZOZKO@nursat.kz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 73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91-3-01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akimakzhaik@inbox. 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Сайқын ауылы, Берғалиев көшесі, 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21-1-96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akimat_B@mail.ru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қаласы, Советская көшесі,60/2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21-9-60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SESI1983@mail.ru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21-8-92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Jangala-rozo@mail.ru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Ғ. Қараш көшесі, 35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21-3-61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akimzhanibek@rambler.</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137</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22-3-96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akimzelenov@mail.ru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 ауылы, Жабаев көшесі, 4</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31-5-95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zemkomkazt@mail.ru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Ғ. Құрманғалиев көшесі, 19</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31-1-71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akimkaratoba@mail.ru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31-1-14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akim_sirim@mail.ru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Абай көшесі, 23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21-1-66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akimtaskala@mail.kz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20</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21-4-84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terekta@rambler.ru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Л. Қылышев көшесі, 93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Akimchingirlau@mail.ru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даңғылы, 182/1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50-39-82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Akimat@pochta.ru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Бейбітшілік бульвары, 39</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 қызметтер сапасының мониторингі және ақпараттық технологияларды дамыту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42-10-80 42-10-90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kancelyaria@krg.gov.kz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Абай қаласы, Жеңіс данғылы, 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olga_akimat23@mail.</w:t>
            </w:r>
          </w:p>
          <w:p>
            <w:pPr>
              <w:spacing w:after="20"/>
              <w:ind w:left="20"/>
              <w:jc w:val="both"/>
            </w:pPr>
            <w:r>
              <w:rPr>
                <w:rFonts w:ascii="Times New Roman"/>
                <w:b w:val="false"/>
                <w:i w:val="false"/>
                <w:color w:val="000000"/>
                <w:sz w:val="20"/>
              </w:rPr>
              <w:t>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 хан даңғылы, 4</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2-10-74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Ботақара селосы, Абылайхан көшесі, 39</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gasik@topmail.kz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Тәуелсіздік даңғылы, 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43-40-66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zhanaarka_akimat@mail.ru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Т. Әубәкіров көшесі, 23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karkaraly_ra@mail.ru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ауылы, Мыңбаев көшесі, 44</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43-23-62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Yerlan_nura@mail.ru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Осакаровка ауылы, Новая көшесі, 33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osak_izbirkom@mail.kz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Абай көшесі, 27</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2-13-39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ulytauakim@mail.krg. gov.kz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ауылы, Шортанбай Жырау көшесі, 24</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2-15-09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shet_org@krg.gov.kz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Бұқар жырау даңғылы, 16</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42-02-20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akimat07@mail.ru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4-20-61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inform_kont@krg. gov.kz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 даңғылы, 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43-65-94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mokeevaon@mail.ru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көшесі, 9</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43-40-70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karajal_akimat@ 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Пушкин көшесі, 7</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5-40-48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makisheva_shb@ krg.gov.kz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67</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43-70-79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borodina@mail.kz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К.Сәтпаев даңғылы, 108</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3-36-36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masenov_ak@krg. gov.kz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Тәуелсіздік бульвары, 12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43-06-46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akimat.temirtau@ 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Абай даңғылы, 50 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43-06-46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Shahtinsk_cancel@krg.gov.kz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Әл-Фараби көшесі, 66</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Құқықтық сараптама және мемлекеттік қызметтер мониторингі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57-50-10 57-50-43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akim@kostanay.kz, abenov@kostanay.kz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ауылы, Ленин көшесі, 4</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 53-41-77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altynsar@kostanay.kz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Амангелді ауылы, Майлин көшесі, 14</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2-13-00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amangeldy@kostanay.kz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1 май көшесі, 44</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2-10-03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auliekol@kostanay.kz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Калинин көшесі, 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2-11-49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denisovka@kostanay.kz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Торғай ауылы, Алтынсарин көшесі, 4</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2-15-01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jangeldy@kostanay.kz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Жітіқара қаласы, 6 шағын аудан, 65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2-00-04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zhitikara@kostanay.kz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2-16-45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kamysty@kostanay.kz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Космонавттар көшесі, 31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3-35-70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karabalyk@kostanay/kz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А. Исақов көшесі, 73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2-13-63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karasu@kostanay.kz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Калинин көшесі,65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2-20-35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kost_region@kostanay.kz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2-15-71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mendikara@kostanay.kz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ауылы, Шақшақ Жәнібек көшесі, 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2-19-38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naurzum@kostanay.kz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Ленин көшесі, 72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2-12-76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sarykol@kostanay.kz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 60</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3-63-73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taranovka@kostanay.kz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Мүсірепов көшесі, 14</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2-42-90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uzunkol@kostanay.kz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 ауылы, Красноармейский көшесі, 53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2-13-04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fedorovka@kostanay.kz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Пушкин көшесі, 98</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57-57-11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gorakimat@kostanay.kz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29</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7-01-42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arkalyk@kostanay.kz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3-36-39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lisakovsk@kostanay.kz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көшесі, 95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4-55-20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rudnu@kostanay.kz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Ы.Жақаев көшесі, 76</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басшысының орынбасары, Мемлекеттік қызметтер көрсетудің сапасын сақтауды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26-13-09, 26-19-28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oblKorda@nursat.kz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Арал қаласы, Школьная көшесі, 33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2-13-80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Aralkalasy@mail.ru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Әйтеке би көшесі, 12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Әкімнің орынбасары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3-17-77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kma_1977@mail.ru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Жаңақорған кенті,М. Көкенов көшесі, 37</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2-24-01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E-mailorg-akim@mail.ru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Қорқыт Ата көшесі, 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2-13-54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karmakchi@mail.ru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Әйтеке би көшесі, 60</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2-11-14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Kazaly_akimat@mail.ru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Абай көшесі, 17</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2-25-89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yerjan zan @mail.ru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Т. Рысқұлов көшесі, 6</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4-23-54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Akimat_shieli@mail.ru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Ә.Бөкейхан көшесі, н/ж</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23-70-78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gor.akimat_kz.list.ru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14 шағын аудан, 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 қызметтер көрсетудің сапасын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31-45-32, 42-74-70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Standart_414@mail.ru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Құрық ауылы, Досан батыр көшесі,8</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2-23-60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Akimat_karaya@mail.ru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Маңғыстау ауылы, Орталық көшесі, 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2-14-51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Lazym81@mail.ru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Форт-Шевченко қаласы, Д. Тәжіұлы көшесі, н/ж</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Fort_akimat.mail.ru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Д. Тәжиев көшесі, н/ж</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Apparat_beineu@mail.ru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н/ж</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46-62-35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Cufa-pip@mail.ru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каласы, Сәтпаев көшесі, 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5-04-55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Akimat_uzen@mail.ru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4 шағын ауданы, 72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33-65-11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Aktau_apparat@mail.ru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Академик Сәтбаев көшесі, 49</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әкімшілік-қаржылық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32-25-67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kense.ao@pavlodar.gov.kz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Абай көшесі, 75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2-11-97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kense.aakr@pavlodar.gov.kz.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Баянаул ауылы, Сәтпаев көшесі, 45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9-19-24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kense.abr@pavlodar.gov.kz.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Железинка ауылы, М. Әуезов көшесі, 19</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kense.azhr@pavlodar.gov.kz.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Қажымұқан көшесі, 118</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2-13-53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kense.aer@pavlodar.gov.kz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Тереңкөл ауылы, Елгин көшесі, 172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2-13-00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kense.akr@pavlodar.gov.kz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Лебяже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Лебяже ауданы, Аққу ауылы, Иванов көшесі, 92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2-10-21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kense.alr@pavlodar.gov.kz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Абылайхан көшесі, 34</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9-13-41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kense.amr@pavlodar.gov.kz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Павлодар қаласы, Қайырбаев көшесі, 32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32-30-98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kense.apr@pavlodar.gov.kz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Успенка ауылы, Ленин көшесі, 71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9-17-33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kense.aur@pavlodar.gov.kz.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Шарбақты ауылы, Советтер көшесі, 51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2-14-23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kense.ashr@pavlodar.gov.kz.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32-25-18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kense.ao@pavlodar.gov.kz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 Жүсіп көшесі, 45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 4-06-28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kense.aе@pavlodar.gov.kz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Астана көшесі, 52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5-09-07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 aa@pavlodar.gov.kz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58</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электрондық мемлекеттік қызметтер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46-24-52, 46-72-65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EMahmetov@SKO.kz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Ш. Уәлиханов көшесі, 44</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2-12-67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airtay\-akimat@sko.kz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Целинная көшесі, 15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2-17-08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akzhar\-akimat@sko.kz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Народная көшесі, 50</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2-28-05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akkain\-akimat@sko.kz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10</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2-11-42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esil\-akimat@sko.kz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Дружба көшесі, 10</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2-15-32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zhambil\-akimat@sko.kz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Булаево қаласы, Юбилейная көшесі, 56</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2-21-94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mzhumabaeva\-akimat@sko.kz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Гагарин көшесі, 11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2-13-03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kyzylzhar\-akimat@sko.kz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ауданы, Мамлютка қаласы, С. Мұқанов көшесі, 12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2-14-72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maml\-akimat@sko.kz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Новоишимское ауылы, Абылайхан көшесі, 28</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2-13-34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gmusrepova\-akimat@sko.kz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ауылы, Қазақстан Конституциясы көшесі, 197</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2-29-81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tainsha\-akimat@sko.kz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Тимирязев ауылы, Ш.Уәлиханов көшесі, 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2-12-40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Timiryazevo\-akimat@sko.kz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Кішкенекөл ауылы, Ш.Уәлиханов көшесі, 85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2-18-63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ualihan\-akimat@sko.kz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Победа көшесі, 35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2-12-64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shalakyn\-akimat@sko.kz</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46-46-85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petropavlovsk@sko.kz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Тәуке хан даңғылы, 6</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 мемлекеттік қызметтер көрсетудің сапасын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53-53-78, 55-12-39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O_kontrol@mail.ru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Есімхан көшесі, 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4-12-51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Tur_akimat@mail.ru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Бәйдібек көшесі, 69</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6-15-96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Jazilbek_kz@mail.ru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Қонаев көшесі, 95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2-13-71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Akim_kazgurt@mail.ru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ауданы, Жетісай қаласы, Әуезов көшесі, 20</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2-24-49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Timur_kz78@mail.ru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Т. Рысқұлов көшесі, 14</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2-10-12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Ordabasy_org@mail.ru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көшесі, 25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2-16-34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Otrar_akimat@mail.ru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 ауылы, Жібек Жолы көшесі, 95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2-22-44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Sairam-adm@mail.ru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Исмайылов көшесі, 37</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2-34-63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Saryagash_akimat@mail.ru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Жібек жолы көшесі, н/ж</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4-11-69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Sozak-akim@mail.ru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Леңгір қаласы, Әйтеке би, 28</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6-15-18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Tolebiorgotdel@mail.ru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Т. Рысқұлов көшесі, 201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5-24-96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Tulkubas7975@mail.ru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Төлеби көшесі, 41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2-24-49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Baha1980_80@mail.ru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Әл-Фараби көшесі, 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3-58-57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Orgotdel-arys@mail.ru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Яссауи көшесі, 87</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3-58-57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Akimat_kentau@mail.ru</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Тыныбаев көшесі, 49</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53-00-00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32_52@mail.ru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Республика алаңы, 4</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72-24-02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Almaty_con@mail.ru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55-64-54, 55-64-41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r.beseev@astana.kz</w:t>
            </w:r>
          </w:p>
        </w:tc>
      </w:tr>
    </w:tbl>
    <w:bookmarkStart w:name="z682" w:id="254"/>
    <w:p>
      <w:pPr>
        <w:spacing w:after="0"/>
        <w:ind w:left="0"/>
        <w:jc w:val="both"/>
      </w:pPr>
      <w:r>
        <w:rPr>
          <w:rFonts w:ascii="Times New Roman"/>
          <w:b w:val="false"/>
          <w:i w:val="false"/>
          <w:color w:val="000000"/>
          <w:sz w:val="28"/>
        </w:rPr>
        <w:t xml:space="preserve">
«Жер учаскесінің нысаналы   </w:t>
      </w:r>
      <w:r>
        <w:br/>
      </w:r>
      <w:r>
        <w:rPr>
          <w:rFonts w:ascii="Times New Roman"/>
          <w:b w:val="false"/>
          <w:i w:val="false"/>
          <w:color w:val="000000"/>
          <w:sz w:val="28"/>
        </w:rPr>
        <w:t xml:space="preserve">
мақсатын өзгертуге шешім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254"/>
    <w:p>
      <w:pPr>
        <w:spacing w:after="0"/>
        <w:ind w:left="0"/>
        <w:jc w:val="both"/>
      </w:pPr>
      <w:r>
        <w:rPr>
          <w:rFonts w:ascii="Times New Roman"/>
          <w:b w:val="false"/>
          <w:i w:val="false"/>
          <w:color w:val="000000"/>
          <w:sz w:val="28"/>
        </w:rPr>
        <w:t xml:space="preserve">Облыс әкіміне (облыс, қала, аудан)       </w:t>
      </w:r>
      <w:r>
        <w:br/>
      </w:r>
      <w:r>
        <w:rPr>
          <w:rFonts w:ascii="Times New Roman"/>
          <w:b w:val="false"/>
          <w:i w:val="false"/>
          <w:color w:val="000000"/>
          <w:sz w:val="28"/>
        </w:rPr>
        <w:t>
_________________________________________</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кімнен __________________________________</w:t>
      </w:r>
      <w:r>
        <w:br/>
      </w:r>
      <w:r>
        <w:rPr>
          <w:rFonts w:ascii="Times New Roman"/>
          <w:b w:val="false"/>
          <w:i w:val="false"/>
          <w:color w:val="000000"/>
          <w:sz w:val="28"/>
        </w:rPr>
        <w:t xml:space="preserve">
(жеке тұлғаның тегі, аты, әкесінің аты    </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немесе заңды тұлғаның толық атауы)       </w:t>
      </w:r>
      <w:r>
        <w:br/>
      </w:r>
      <w:r>
        <w:rPr>
          <w:rFonts w:ascii="Times New Roman"/>
          <w:b w:val="false"/>
          <w:i w:val="false"/>
          <w:color w:val="000000"/>
          <w:sz w:val="28"/>
        </w:rPr>
        <w:t>
_________________________________________</w:t>
      </w:r>
      <w:r>
        <w:br/>
      </w:r>
      <w:r>
        <w:rPr>
          <w:rFonts w:ascii="Times New Roman"/>
          <w:b w:val="false"/>
          <w:i w:val="false"/>
          <w:color w:val="000000"/>
          <w:sz w:val="28"/>
        </w:rPr>
        <w:t>
ИИН/БИН__________________________________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(жеке немесе заңды тұлғаның куәландыратын</w:t>
      </w:r>
      <w:r>
        <w:br/>
      </w:r>
      <w:r>
        <w:rPr>
          <w:rFonts w:ascii="Times New Roman"/>
          <w:b w:val="false"/>
          <w:i w:val="false"/>
          <w:color w:val="000000"/>
          <w:sz w:val="28"/>
        </w:rPr>
        <w:t>
_________________________________________</w:t>
      </w:r>
      <w:r>
        <w:br/>
      </w:r>
      <w:r>
        <w:rPr>
          <w:rFonts w:ascii="Times New Roman"/>
          <w:b w:val="false"/>
          <w:i w:val="false"/>
          <w:color w:val="000000"/>
          <w:sz w:val="28"/>
        </w:rPr>
        <w:t>
құжаттарының деректемелері, жеке куәлігі,</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мекенжайы, телефоны)                     </w:t>
      </w:r>
    </w:p>
    <w:bookmarkStart w:name="z683" w:id="255"/>
    <w:p>
      <w:pPr>
        <w:spacing w:after="0"/>
        <w:ind w:left="0"/>
        <w:jc w:val="left"/>
      </w:pPr>
      <w:r>
        <w:rPr>
          <w:rFonts w:ascii="Times New Roman"/>
          <w:b/>
          <w:i w:val="false"/>
          <w:color w:val="000000"/>
        </w:rPr>
        <w:t xml:space="preserve"> 
Жер учаскесінің нысаналы мақсатын өзгертуге шешім беруге</w:t>
      </w:r>
      <w:r>
        <w:br/>
      </w:r>
      <w:r>
        <w:rPr>
          <w:rFonts w:ascii="Times New Roman"/>
          <w:b/>
          <w:i w:val="false"/>
          <w:color w:val="000000"/>
        </w:rPr>
        <w:t>
өтініш</w:t>
      </w:r>
    </w:p>
    <w:bookmarkEnd w:id="255"/>
    <w:p>
      <w:pPr>
        <w:spacing w:after="0"/>
        <w:ind w:left="0"/>
        <w:jc w:val="both"/>
      </w:pPr>
      <w:r>
        <w:rPr>
          <w:rFonts w:ascii="Times New Roman"/>
          <w:b w:val="false"/>
          <w:i w:val="false"/>
          <w:color w:val="000000"/>
          <w:sz w:val="28"/>
        </w:rPr>
        <w:t>Сізден менің жеке меншігімдегі (жер пайдаланудағы) __________________</w:t>
      </w:r>
      <w:r>
        <w:br/>
      </w:r>
      <w:r>
        <w:rPr>
          <w:rFonts w:ascii="Times New Roman"/>
          <w:b w:val="false"/>
          <w:i w:val="false"/>
          <w:color w:val="000000"/>
          <w:sz w:val="28"/>
        </w:rPr>
        <w:t>
________________________________________________________ мекенжайында</w:t>
      </w:r>
      <w:r>
        <w:br/>
      </w:r>
      <w:r>
        <w:rPr>
          <w:rFonts w:ascii="Times New Roman"/>
          <w:b w:val="false"/>
          <w:i w:val="false"/>
          <w:color w:val="000000"/>
          <w:sz w:val="28"/>
        </w:rPr>
        <w:t>
орналасқан, кадастрлық нөмірі________________________ жер учаскесінің</w:t>
      </w:r>
      <w:r>
        <w:br/>
      </w:r>
      <w:r>
        <w:rPr>
          <w:rFonts w:ascii="Times New Roman"/>
          <w:b w:val="false"/>
          <w:i w:val="false"/>
          <w:color w:val="000000"/>
          <w:sz w:val="28"/>
        </w:rPr>
        <w:t>
___________________________________________________ нысаналы мақсатын</w:t>
      </w:r>
      <w:r>
        <w:br/>
      </w:r>
      <w:r>
        <w:rPr>
          <w:rFonts w:ascii="Times New Roman"/>
          <w:b w:val="false"/>
          <w:i w:val="false"/>
          <w:color w:val="000000"/>
          <w:sz w:val="28"/>
        </w:rPr>
        <w:t>
__________________________________________________ нысаналы мақсатына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(нысаналы мақсатын өзгерту қажеттілігінін себебін көрсету)</w:t>
      </w:r>
      <w:r>
        <w:br/>
      </w:r>
      <w:r>
        <w:rPr>
          <w:rFonts w:ascii="Times New Roman"/>
          <w:b w:val="false"/>
          <w:i w:val="false"/>
          <w:color w:val="000000"/>
          <w:sz w:val="28"/>
        </w:rPr>
        <w:t>
байланысты өзгертуді сұраймын.</w:t>
      </w:r>
    </w:p>
    <w:p>
      <w:pPr>
        <w:spacing w:after="0"/>
        <w:ind w:left="0"/>
        <w:jc w:val="both"/>
      </w:pPr>
      <w:r>
        <w:rPr>
          <w:rFonts w:ascii="Times New Roman"/>
          <w:b w:val="false"/>
          <w:i w:val="false"/>
          <w:color w:val="000000"/>
          <w:sz w:val="28"/>
        </w:rPr>
        <w:t>      Күні __________         Өтініш беруші__________________________</w:t>
      </w:r>
      <w:r>
        <w:br/>
      </w:r>
      <w:r>
        <w:rPr>
          <w:rFonts w:ascii="Times New Roman"/>
          <w:b w:val="false"/>
          <w:i w:val="false"/>
          <w:color w:val="000000"/>
          <w:sz w:val="28"/>
        </w:rPr>
        <w:t>
                               (жеке не уәкілетті тұлғаның тегі, аты,</w:t>
      </w:r>
      <w:r>
        <w:br/>
      </w:r>
      <w:r>
        <w:rPr>
          <w:rFonts w:ascii="Times New Roman"/>
          <w:b w:val="false"/>
          <w:i w:val="false"/>
          <w:color w:val="000000"/>
          <w:sz w:val="28"/>
        </w:rPr>
        <w:t>
                                  ___________________________________</w:t>
      </w:r>
      <w:r>
        <w:br/>
      </w:r>
      <w:r>
        <w:rPr>
          <w:rFonts w:ascii="Times New Roman"/>
          <w:b w:val="false"/>
          <w:i w:val="false"/>
          <w:color w:val="000000"/>
          <w:sz w:val="28"/>
        </w:rPr>
        <w:t>
                                   әкесінің аты немесе заңды тұлғаның</w:t>
      </w:r>
      <w:r>
        <w:br/>
      </w:r>
      <w:r>
        <w:rPr>
          <w:rFonts w:ascii="Times New Roman"/>
          <w:b w:val="false"/>
          <w:i w:val="false"/>
          <w:color w:val="000000"/>
          <w:sz w:val="28"/>
        </w:rPr>
        <w:t>
                                  ___________________________________</w:t>
      </w:r>
      <w:r>
        <w:br/>
      </w:r>
      <w:r>
        <w:rPr>
          <w:rFonts w:ascii="Times New Roman"/>
          <w:b w:val="false"/>
          <w:i w:val="false"/>
          <w:color w:val="000000"/>
          <w:sz w:val="28"/>
        </w:rPr>
        <w:t>
                                            атауы қолы)</w:t>
      </w:r>
    </w:p>
    <w:bookmarkStart w:name="z684" w:id="256"/>
    <w:p>
      <w:pPr>
        <w:spacing w:after="0"/>
        <w:ind w:left="0"/>
        <w:jc w:val="both"/>
      </w:pPr>
      <w:r>
        <w:rPr>
          <w:rFonts w:ascii="Times New Roman"/>
          <w:b w:val="false"/>
          <w:i w:val="false"/>
          <w:color w:val="000000"/>
          <w:sz w:val="28"/>
        </w:rPr>
        <w:t xml:space="preserve">
«Жер учаскесінің нысаналы   </w:t>
      </w:r>
      <w:r>
        <w:br/>
      </w:r>
      <w:r>
        <w:rPr>
          <w:rFonts w:ascii="Times New Roman"/>
          <w:b w:val="false"/>
          <w:i w:val="false"/>
          <w:color w:val="000000"/>
          <w:sz w:val="28"/>
        </w:rPr>
        <w:t xml:space="preserve">
мақсатын өзгертуге шешім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256"/>
    <w:bookmarkStart w:name="z685" w:id="257"/>
    <w:p>
      <w:pPr>
        <w:spacing w:after="0"/>
        <w:ind w:left="0"/>
        <w:jc w:val="left"/>
      </w:pPr>
      <w:r>
        <w:rPr>
          <w:rFonts w:ascii="Times New Roman"/>
          <w:b/>
          <w:i w:val="false"/>
          <w:color w:val="000000"/>
        </w:rPr>
        <w:t xml:space="preserve"> 
Сапа және тиімділік көрсеткіштерінің мәні</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5"/>
        <w:gridCol w:w="2620"/>
        <w:gridCol w:w="2620"/>
        <w:gridCol w:w="3325"/>
      </w:tblGrid>
      <w:tr>
        <w:trPr>
          <w:trHeight w:val="30" w:hRule="atLeast"/>
        </w:trPr>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 (үлесі)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%-ы (үлесі)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6" w:id="25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 қарашадағы </w:t>
      </w:r>
      <w:r>
        <w:br/>
      </w:r>
      <w:r>
        <w:rPr>
          <w:rFonts w:ascii="Times New Roman"/>
          <w:b w:val="false"/>
          <w:i w:val="false"/>
          <w:color w:val="000000"/>
          <w:sz w:val="28"/>
        </w:rPr>
        <w:t xml:space="preserve">
№ 1392 қаулысымен  </w:t>
      </w:r>
      <w:r>
        <w:br/>
      </w:r>
      <w:r>
        <w:rPr>
          <w:rFonts w:ascii="Times New Roman"/>
          <w:b w:val="false"/>
          <w:i w:val="false"/>
          <w:color w:val="000000"/>
          <w:sz w:val="28"/>
        </w:rPr>
        <w:t xml:space="preserve">
бекітілген      </w:t>
      </w:r>
    </w:p>
    <w:bookmarkEnd w:id="258"/>
    <w:bookmarkStart w:name="z687" w:id="259"/>
    <w:p>
      <w:pPr>
        <w:spacing w:after="0"/>
        <w:ind w:left="0"/>
        <w:jc w:val="left"/>
      </w:pPr>
      <w:r>
        <w:rPr>
          <w:rFonts w:ascii="Times New Roman"/>
          <w:b/>
          <w:i w:val="false"/>
          <w:color w:val="000000"/>
        </w:rPr>
        <w:t xml:space="preserve"> 
«Іздестіру жұмыстарын жүргізу үшін жер учаскесін</w:t>
      </w:r>
      <w:r>
        <w:br/>
      </w:r>
      <w:r>
        <w:rPr>
          <w:rFonts w:ascii="Times New Roman"/>
          <w:b/>
          <w:i w:val="false"/>
          <w:color w:val="000000"/>
        </w:rPr>
        <w:t>
пайдалануға рұқсат беру»</w:t>
      </w:r>
      <w:r>
        <w:br/>
      </w:r>
      <w:r>
        <w:rPr>
          <w:rFonts w:ascii="Times New Roman"/>
          <w:b/>
          <w:i w:val="false"/>
          <w:color w:val="000000"/>
        </w:rPr>
        <w:t>
мемлекеттік қызмет стандарты</w:t>
      </w:r>
    </w:p>
    <w:bookmarkEnd w:id="259"/>
    <w:bookmarkStart w:name="z688" w:id="260"/>
    <w:p>
      <w:pPr>
        <w:spacing w:after="0"/>
        <w:ind w:left="0"/>
        <w:jc w:val="left"/>
      </w:pPr>
      <w:r>
        <w:rPr>
          <w:rFonts w:ascii="Times New Roman"/>
          <w:b/>
          <w:i w:val="false"/>
          <w:color w:val="000000"/>
        </w:rPr>
        <w:t xml:space="preserve"> 
1. Жалпы ережелер</w:t>
      </w:r>
    </w:p>
    <w:bookmarkEnd w:id="260"/>
    <w:bookmarkStart w:name="z689" w:id="261"/>
    <w:p>
      <w:pPr>
        <w:spacing w:after="0"/>
        <w:ind w:left="0"/>
        <w:jc w:val="both"/>
      </w:pPr>
      <w:r>
        <w:rPr>
          <w:rFonts w:ascii="Times New Roman"/>
          <w:b w:val="false"/>
          <w:i w:val="false"/>
          <w:color w:val="000000"/>
          <w:sz w:val="28"/>
        </w:rPr>
        <w:t>
      1. «Іздестіру жұмыстарын жүргізу үшін жер учаскесін пайдалануға рұқсат беру» мемлекеттік қызметін (бұдан әрі – мемлекеттік қызмет) жер учаскесінің орналасқан жері бойынша, мекенжайлары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ауданның (облыстық маңызы бар қаланың), ал егiстiкте, жақсартылған шабындықтар мен жайылымдарда, көп жылдық екпелер бар жерде, сондай-ақ ерекше қорғалатын табиғи аумақтар жерi мен орман қоры жерiнде облыстардың (республикалық маңызы бар қаланың, астананың) жергілікті атқарушы органдары (бұдан әрі – жергілікті атқарушы орган)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2003 жылғы 20 маусымдағы Жер кодексінің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71-баптары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жергілікті атқарушы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w:t>
      </w:r>
      <w:r>
        <w:rPr>
          <w:rFonts w:ascii="Times New Roman"/>
          <w:b w:val="false"/>
          <w:i w:val="false"/>
          <w:color w:val="000000"/>
          <w:sz w:val="28"/>
        </w:rPr>
        <w:t>
      2) Қазақстан Республикасы Жер ресурстарын басқару агенттігінің (бұдан әрі – Агенттік):www.auzr.kz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іздестіру жұмыстарын жүргізу үшін жер учаскесін пайдалануға рұқсат беру (бұдан әрі – рұқсат)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тапсырған сәттен бастап – 10 жұмыс күні;</w:t>
      </w:r>
      <w:r>
        <w:br/>
      </w:r>
      <w:r>
        <w:rPr>
          <w:rFonts w:ascii="Times New Roman"/>
          <w:b w:val="false"/>
          <w:i w:val="false"/>
          <w:color w:val="000000"/>
          <w:sz w:val="28"/>
        </w:rPr>
        <w:t>
</w:t>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Жергілікті атқарушы органның жұмыс кестесі: күнделікті, дүйсенбіден жұма күнін қоса алғанда, сағат 13-00-ден 14-00-ге дейінгі түскі үзіліспен сағат 9-00-ден 18-00-ге дейін көрсетіледі,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w:t>
      </w:r>
      <w:r>
        <w:rPr>
          <w:rFonts w:ascii="Times New Roman"/>
          <w:b w:val="false"/>
          <w:i w:val="false"/>
          <w:color w:val="000000"/>
          <w:sz w:val="28"/>
        </w:rPr>
        <w:t>
      Құжаттарды қабылдау сағат 9-00-ден 18-00-ге дейін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жергілікті атқарушы органның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 физикалық мүмкіндігі шектеулі адамдар үшін жағдайлар (пандус, лифт) көзделген.</w:t>
      </w:r>
    </w:p>
    <w:bookmarkEnd w:id="261"/>
    <w:bookmarkStart w:name="z705" w:id="262"/>
    <w:p>
      <w:pPr>
        <w:spacing w:after="0"/>
        <w:ind w:left="0"/>
        <w:jc w:val="left"/>
      </w:pPr>
      <w:r>
        <w:rPr>
          <w:rFonts w:ascii="Times New Roman"/>
          <w:b/>
          <w:i w:val="false"/>
          <w:color w:val="000000"/>
        </w:rPr>
        <w:t xml:space="preserve"> 
2. Мемлекеттік қызмет көрсету тәртібі</w:t>
      </w:r>
    </w:p>
    <w:bookmarkEnd w:id="262"/>
    <w:bookmarkStart w:name="z706" w:id="263"/>
    <w:p>
      <w:pPr>
        <w:spacing w:after="0"/>
        <w:ind w:left="0"/>
        <w:jc w:val="both"/>
      </w:pPr>
      <w:r>
        <w:rPr>
          <w:rFonts w:ascii="Times New Roman"/>
          <w:b w:val="false"/>
          <w:i w:val="false"/>
          <w:color w:val="000000"/>
          <w:sz w:val="28"/>
        </w:rPr>
        <w:t>
      11. Мемлекеттік қызметті алу үшін келесі құжаттарды тапсыру қажет:</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іздестіру жұмыстарын жүргізу үшін жер учаскелерін пайдалануға рұқсат беру туралы жеке тұлғадан өтініш немесе іздестіру жұмыстарын жүргізу үшін жер учаскелерін пайдалануға рұқсат беру туралы мерзімдерін, орналасқан жері мен көлемі көрсетілген заңды тұлғадан өтініш;</w:t>
      </w:r>
      <w:r>
        <w:br/>
      </w:r>
      <w:r>
        <w:rPr>
          <w:rFonts w:ascii="Times New Roman"/>
          <w:b w:val="false"/>
          <w:i w:val="false"/>
          <w:color w:val="000000"/>
          <w:sz w:val="28"/>
        </w:rPr>
        <w:t>
</w:t>
      </w:r>
      <w:r>
        <w:rPr>
          <w:rFonts w:ascii="Times New Roman"/>
          <w:b w:val="false"/>
          <w:i w:val="false"/>
          <w:color w:val="000000"/>
          <w:sz w:val="28"/>
        </w:rPr>
        <w:t>
      2) заңды тұлға ретінде өтініш берушінің мемлекеттік тіркеу туралы куәлігінің көшірмесі – заңды тұлға үшін;</w:t>
      </w:r>
      <w:r>
        <w:br/>
      </w:r>
      <w:r>
        <w:rPr>
          <w:rFonts w:ascii="Times New Roman"/>
          <w:b w:val="false"/>
          <w:i w:val="false"/>
          <w:color w:val="000000"/>
          <w:sz w:val="28"/>
        </w:rPr>
        <w:t>
</w:t>
      </w:r>
      <w:r>
        <w:rPr>
          <w:rFonts w:ascii="Times New Roman"/>
          <w:b w:val="false"/>
          <w:i w:val="false"/>
          <w:color w:val="000000"/>
          <w:sz w:val="28"/>
        </w:rPr>
        <w:t>
      3) жеке басын куәландыратын құжаттың көшірмесі – жеке тұлға үшін;</w:t>
      </w:r>
      <w:r>
        <w:br/>
      </w:r>
      <w:r>
        <w:rPr>
          <w:rFonts w:ascii="Times New Roman"/>
          <w:b w:val="false"/>
          <w:i w:val="false"/>
          <w:color w:val="000000"/>
          <w:sz w:val="28"/>
        </w:rPr>
        <w:t>
</w:t>
      </w:r>
      <w:r>
        <w:rPr>
          <w:rFonts w:ascii="Times New Roman"/>
          <w:b w:val="false"/>
          <w:i w:val="false"/>
          <w:color w:val="000000"/>
          <w:sz w:val="28"/>
        </w:rPr>
        <w:t>
      4) дара кәсіпкер ретінде өтініш берушінің мемлекеттік тіркеу туралы куәлігінің көшірмесі – дара кәсіпкер үшін;</w:t>
      </w:r>
      <w:r>
        <w:br/>
      </w:r>
      <w:r>
        <w:rPr>
          <w:rFonts w:ascii="Times New Roman"/>
          <w:b w:val="false"/>
          <w:i w:val="false"/>
          <w:color w:val="000000"/>
          <w:sz w:val="28"/>
        </w:rPr>
        <w:t>
</w:t>
      </w:r>
      <w:r>
        <w:rPr>
          <w:rFonts w:ascii="Times New Roman"/>
          <w:b w:val="false"/>
          <w:i w:val="false"/>
          <w:color w:val="000000"/>
          <w:sz w:val="28"/>
        </w:rPr>
        <w:t>
      5) іздестіру жұмыстарын жүргізуге тапсырманың көшірмесі;</w:t>
      </w:r>
      <w:r>
        <w:br/>
      </w:r>
      <w:r>
        <w:rPr>
          <w:rFonts w:ascii="Times New Roman"/>
          <w:b w:val="false"/>
          <w:i w:val="false"/>
          <w:color w:val="000000"/>
          <w:sz w:val="28"/>
        </w:rPr>
        <w:t>
</w:t>
      </w:r>
      <w:r>
        <w:rPr>
          <w:rFonts w:ascii="Times New Roman"/>
          <w:b w:val="false"/>
          <w:i w:val="false"/>
          <w:color w:val="000000"/>
          <w:sz w:val="28"/>
        </w:rPr>
        <w:t>
      6) іздестіру жұмыстарын жүргізу аймағының жоспары (сызбасы);</w:t>
      </w:r>
      <w:r>
        <w:br/>
      </w:r>
      <w:r>
        <w:rPr>
          <w:rFonts w:ascii="Times New Roman"/>
          <w:b w:val="false"/>
          <w:i w:val="false"/>
          <w:color w:val="000000"/>
          <w:sz w:val="28"/>
        </w:rPr>
        <w:t>
</w:t>
      </w:r>
      <w:r>
        <w:rPr>
          <w:rFonts w:ascii="Times New Roman"/>
          <w:b w:val="false"/>
          <w:i w:val="false"/>
          <w:color w:val="000000"/>
          <w:sz w:val="28"/>
        </w:rPr>
        <w:t>
      7) мемлекеттік қызметті алушымен бекітілген іздестіру жұмыстарын жүргізу бойынша графигі;</w:t>
      </w:r>
      <w:r>
        <w:br/>
      </w:r>
      <w:r>
        <w:rPr>
          <w:rFonts w:ascii="Times New Roman"/>
          <w:b w:val="false"/>
          <w:i w:val="false"/>
          <w:color w:val="000000"/>
          <w:sz w:val="28"/>
        </w:rPr>
        <w:t>
</w:t>
      </w:r>
      <w:r>
        <w:rPr>
          <w:rFonts w:ascii="Times New Roman"/>
          <w:b w:val="false"/>
          <w:i w:val="false"/>
          <w:color w:val="000000"/>
          <w:sz w:val="28"/>
        </w:rPr>
        <w:t>
      8) кепіл хат – топырақ қабатын бүлдірген кезде топырақ қабатын қалпына келтіруді, сондай-ақ келтірілген зиянды төлеу кезінде (қажет болған жағдайда) және жерді нысаналы мақсатында пайдалану үшін оларды пайдалануға жарамды қалпына келтіру жөніндегі іздестіру жұмыстарын орындаушылардың міндеттемесі.</w:t>
      </w:r>
      <w:r>
        <w:br/>
      </w:r>
      <w:r>
        <w:rPr>
          <w:rFonts w:ascii="Times New Roman"/>
          <w:b w:val="false"/>
          <w:i w:val="false"/>
          <w:color w:val="000000"/>
          <w:sz w:val="28"/>
        </w:rPr>
        <w:t>
</w:t>
      </w:r>
      <w:r>
        <w:rPr>
          <w:rFonts w:ascii="Times New Roman"/>
          <w:b w:val="false"/>
          <w:i w:val="false"/>
          <w:color w:val="000000"/>
          <w:sz w:val="28"/>
        </w:rPr>
        <w:t>
      Құжаттардың көшірмелерін тексеру үшін құжаттардың түпнұсқалары ұсынылады, олар тексерілгеннен кейін мемлекеттік қызметті алушыға қайтарылады.</w:t>
      </w:r>
      <w:r>
        <w:br/>
      </w:r>
      <w:r>
        <w:rPr>
          <w:rFonts w:ascii="Times New Roman"/>
          <w:b w:val="false"/>
          <w:i w:val="false"/>
          <w:color w:val="000000"/>
          <w:sz w:val="28"/>
        </w:rPr>
        <w:t>
</w:t>
      </w:r>
      <w:r>
        <w:rPr>
          <w:rFonts w:ascii="Times New Roman"/>
          <w:b w:val="false"/>
          <w:i w:val="false"/>
          <w:color w:val="000000"/>
          <w:sz w:val="28"/>
        </w:rPr>
        <w:t>
      12. Өтініш бланкілері жергілікті атқарушы органның кеңсе қызметкерлерімен беріледі.</w:t>
      </w:r>
      <w:r>
        <w:br/>
      </w:r>
      <w:r>
        <w:rPr>
          <w:rFonts w:ascii="Times New Roman"/>
          <w:b w:val="false"/>
          <w:i w:val="false"/>
          <w:color w:val="000000"/>
          <w:sz w:val="28"/>
        </w:rPr>
        <w:t>
</w:t>
      </w:r>
      <w:r>
        <w:rPr>
          <w:rFonts w:ascii="Times New Roman"/>
          <w:b w:val="false"/>
          <w:i w:val="false"/>
          <w:color w:val="000000"/>
          <w:sz w:val="28"/>
        </w:rPr>
        <w:t>
      13. Құжаттарды қабылдау жер учаскесінің орналасқан орнына байланысты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сәйкес жергілікті атқарушы органның уәкілетті тұлғасымен жүзеге асырылады.</w:t>
      </w:r>
      <w:r>
        <w:br/>
      </w:r>
      <w:r>
        <w:rPr>
          <w:rFonts w:ascii="Times New Roman"/>
          <w:b w:val="false"/>
          <w:i w:val="false"/>
          <w:color w:val="000000"/>
          <w:sz w:val="28"/>
        </w:rPr>
        <w:t>
</w:t>
      </w:r>
      <w:r>
        <w:rPr>
          <w:rFonts w:ascii="Times New Roman"/>
          <w:b w:val="false"/>
          <w:i w:val="false"/>
          <w:color w:val="000000"/>
          <w:sz w:val="28"/>
        </w:rPr>
        <w:t>
      14. Жергілікті атқарушы органның кеңсесінің қызметкерімен мемлекеттік қызмет алушыға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қабылдағаны туралы қолхат беріледі, онда:</w:t>
      </w:r>
      <w:r>
        <w:br/>
      </w:r>
      <w:r>
        <w:rPr>
          <w:rFonts w:ascii="Times New Roman"/>
          <w:b w:val="false"/>
          <w:i w:val="false"/>
          <w:color w:val="000000"/>
          <w:sz w:val="28"/>
        </w:rPr>
        <w:t>
</w:t>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15. Рұқсат мемлекеттік қызмет алушының жеке өзіне немесе сенімхатпен уәкілетті тұлғаға беріледі.</w:t>
      </w:r>
      <w:r>
        <w:br/>
      </w:r>
      <w:r>
        <w:rPr>
          <w:rFonts w:ascii="Times New Roman"/>
          <w:b w:val="false"/>
          <w:i w:val="false"/>
          <w:color w:val="000000"/>
          <w:sz w:val="28"/>
        </w:rPr>
        <w:t>
</w:t>
      </w:r>
      <w:r>
        <w:rPr>
          <w:rFonts w:ascii="Times New Roman"/>
          <w:b w:val="false"/>
          <w:i w:val="false"/>
          <w:color w:val="000000"/>
          <w:sz w:val="28"/>
        </w:rPr>
        <w:t>
      16. Маусымдық ауыл шаруашылық жұмыстары жүргізілген жағдайда мемлекеттік қызметті көрсетуден бас тартылады.</w:t>
      </w:r>
      <w:r>
        <w:br/>
      </w:r>
      <w:r>
        <w:rPr>
          <w:rFonts w:ascii="Times New Roman"/>
          <w:b w:val="false"/>
          <w:i w:val="false"/>
          <w:color w:val="000000"/>
          <w:sz w:val="28"/>
        </w:rPr>
        <w:t>
</w:t>
      </w:r>
      <w:r>
        <w:rPr>
          <w:rFonts w:ascii="Times New Roman"/>
          <w:b w:val="false"/>
          <w:i w:val="false"/>
          <w:color w:val="000000"/>
          <w:sz w:val="28"/>
        </w:rPr>
        <w:t>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r>
        <w:br/>
      </w:r>
      <w:r>
        <w:rPr>
          <w:rFonts w:ascii="Times New Roman"/>
          <w:b w:val="false"/>
          <w:i w:val="false"/>
          <w:color w:val="000000"/>
          <w:sz w:val="28"/>
        </w:rPr>
        <w:t>
</w:t>
      </w:r>
      <w:r>
        <w:rPr>
          <w:rFonts w:ascii="Times New Roman"/>
          <w:b w:val="false"/>
          <w:i w:val="false"/>
          <w:color w:val="000000"/>
          <w:sz w:val="28"/>
        </w:rPr>
        <w:t>
      Жергілікті атқарушы орган белгіленген мерзімде мемлекеттік қызметті алушыға рұқсат немесе қызмет беруден бас тарту туралы уәжделген жауап бермеген жағдайда, онда беру мерзімінің өткен күнінен бастап рұқсат берілді деп есептеледі.</w:t>
      </w:r>
    </w:p>
    <w:bookmarkEnd w:id="263"/>
    <w:bookmarkStart w:name="z728" w:id="264"/>
    <w:p>
      <w:pPr>
        <w:spacing w:after="0"/>
        <w:ind w:left="0"/>
        <w:jc w:val="left"/>
      </w:pPr>
      <w:r>
        <w:rPr>
          <w:rFonts w:ascii="Times New Roman"/>
          <w:b/>
          <w:i w:val="false"/>
          <w:color w:val="000000"/>
        </w:rPr>
        <w:t xml:space="preserve"> 
3. Жұмыс қағидаттары</w:t>
      </w:r>
    </w:p>
    <w:bookmarkEnd w:id="264"/>
    <w:bookmarkStart w:name="z729" w:id="265"/>
    <w:p>
      <w:pPr>
        <w:spacing w:after="0"/>
        <w:ind w:left="0"/>
        <w:jc w:val="both"/>
      </w:pPr>
      <w:r>
        <w:rPr>
          <w:rFonts w:ascii="Times New Roman"/>
          <w:b w:val="false"/>
          <w:i w:val="false"/>
          <w:color w:val="000000"/>
          <w:sz w:val="28"/>
        </w:rPr>
        <w:t>
      17. Жергілікті атқарушы органның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атқару кезінде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түбегейлі және толық ақпарат беру;</w:t>
      </w:r>
      <w:r>
        <w:br/>
      </w:r>
      <w:r>
        <w:rPr>
          <w:rFonts w:ascii="Times New Roman"/>
          <w:b w:val="false"/>
          <w:i w:val="false"/>
          <w:color w:val="000000"/>
          <w:sz w:val="28"/>
        </w:rPr>
        <w:t>
</w:t>
      </w:r>
      <w:r>
        <w:rPr>
          <w:rFonts w:ascii="Times New Roman"/>
          <w:b w:val="false"/>
          <w:i w:val="false"/>
          <w:color w:val="000000"/>
          <w:sz w:val="28"/>
        </w:rPr>
        <w:t>
      5) ақпаратты қорғау және құпиялылықты сақтау;</w:t>
      </w:r>
      <w:r>
        <w:br/>
      </w:r>
      <w:r>
        <w:rPr>
          <w:rFonts w:ascii="Times New Roman"/>
          <w:b w:val="false"/>
          <w:i w:val="false"/>
          <w:color w:val="000000"/>
          <w:sz w:val="28"/>
        </w:rPr>
        <w:t>
</w:t>
      </w:r>
      <w:r>
        <w:rPr>
          <w:rFonts w:ascii="Times New Roman"/>
          <w:b w:val="false"/>
          <w:i w:val="false"/>
          <w:color w:val="000000"/>
          <w:sz w:val="28"/>
        </w:rPr>
        <w:t>
      6) мемлекеттік қызмет алушының белгіленген мерзімде алмаған құжаттарын сақталуын қамтамасыз ету.</w:t>
      </w:r>
    </w:p>
    <w:bookmarkEnd w:id="265"/>
    <w:bookmarkStart w:name="z736" w:id="266"/>
    <w:p>
      <w:pPr>
        <w:spacing w:after="0"/>
        <w:ind w:left="0"/>
        <w:jc w:val="left"/>
      </w:pPr>
      <w:r>
        <w:rPr>
          <w:rFonts w:ascii="Times New Roman"/>
          <w:b/>
          <w:i w:val="false"/>
          <w:color w:val="000000"/>
        </w:rPr>
        <w:t xml:space="preserve"> 
4. Жұмыс нәтижелері</w:t>
      </w:r>
    </w:p>
    <w:bookmarkEnd w:id="266"/>
    <w:bookmarkStart w:name="z737" w:id="267"/>
    <w:p>
      <w:pPr>
        <w:spacing w:after="0"/>
        <w:ind w:left="0"/>
        <w:jc w:val="both"/>
      </w:pPr>
      <w:r>
        <w:rPr>
          <w:rFonts w:ascii="Times New Roman"/>
          <w:b w:val="false"/>
          <w:i w:val="false"/>
          <w:color w:val="000000"/>
          <w:sz w:val="28"/>
        </w:rPr>
        <w:t>
      18. Мемлекеттік қызмет алушыларға мемлекеттік қызмет көрсету бойынша жұмыс нәтижелері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сапасы мен тиімділік көрсеткіштерінің нысаналы мәндері жыл сайын Агенттік төрағасының тиісті бұйрығымен бекітіледі.</w:t>
      </w:r>
    </w:p>
    <w:bookmarkEnd w:id="267"/>
    <w:bookmarkStart w:name="z739" w:id="268"/>
    <w:p>
      <w:pPr>
        <w:spacing w:after="0"/>
        <w:ind w:left="0"/>
        <w:jc w:val="left"/>
      </w:pPr>
      <w:r>
        <w:rPr>
          <w:rFonts w:ascii="Times New Roman"/>
          <w:b/>
          <w:i w:val="false"/>
          <w:color w:val="000000"/>
        </w:rPr>
        <w:t xml:space="preserve"> 
5. Шағымдану тәртібі</w:t>
      </w:r>
    </w:p>
    <w:bookmarkEnd w:id="268"/>
    <w:bookmarkStart w:name="z740" w:id="269"/>
    <w:p>
      <w:pPr>
        <w:spacing w:after="0"/>
        <w:ind w:left="0"/>
        <w:jc w:val="both"/>
      </w:pPr>
      <w:r>
        <w:rPr>
          <w:rFonts w:ascii="Times New Roman"/>
          <w:b w:val="false"/>
          <w:i w:val="false"/>
          <w:color w:val="000000"/>
          <w:sz w:val="28"/>
        </w:rPr>
        <w:t>
      20. Жергілікті атқарушы орган қызметкерлерінің әрекетіне (әрекетсіздігіне) шағымдану тәртібін түсіндіру және шағым дайындауға жәрдемдесу үшін мемлекеттік қызмет алушы мекенжайлары мен телефондары осы стандарттың </w:t>
      </w:r>
      <w:r>
        <w:rPr>
          <w:rFonts w:ascii="Times New Roman"/>
          <w:b w:val="false"/>
          <w:i w:val="false"/>
          <w:color w:val="000000"/>
          <w:sz w:val="28"/>
        </w:rPr>
        <w:t>1-қосымшасындағы</w:t>
      </w:r>
      <w:r>
        <w:rPr>
          <w:rFonts w:ascii="Times New Roman"/>
          <w:b w:val="false"/>
          <w:i w:val="false"/>
          <w:color w:val="000000"/>
          <w:sz w:val="28"/>
        </w:rPr>
        <w:t xml:space="preserve"> тиісті жергілікті атқарушы органмен белгіленген жауапты лауазымды тұлғаға жүгіне алады.</w:t>
      </w:r>
      <w:r>
        <w:br/>
      </w:r>
      <w:r>
        <w:rPr>
          <w:rFonts w:ascii="Times New Roman"/>
          <w:b w:val="false"/>
          <w:i w:val="false"/>
          <w:color w:val="000000"/>
          <w:sz w:val="28"/>
        </w:rPr>
        <w:t>
</w:t>
      </w:r>
      <w:r>
        <w:rPr>
          <w:rFonts w:ascii="Times New Roman"/>
          <w:b w:val="false"/>
          <w:i w:val="false"/>
          <w:color w:val="000000"/>
          <w:sz w:val="28"/>
        </w:rPr>
        <w:t>
      21. Мемлекеттік қызмет көрсету нәтижесімен келіспеген жағдайда, мекенжайлары мен телефондары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тиісті облыстың (республикалық маңызы бар қала, астана), ауданның (облыстық маңызы бар қала) жергілікті атқарушы органының жауапты лауазымды тұлғасына жүгінуі арқылы асырылады.</w:t>
      </w:r>
      <w:r>
        <w:br/>
      </w:r>
      <w:r>
        <w:rPr>
          <w:rFonts w:ascii="Times New Roman"/>
          <w:b w:val="false"/>
          <w:i w:val="false"/>
          <w:color w:val="000000"/>
          <w:sz w:val="28"/>
        </w:rPr>
        <w:t>
</w:t>
      </w:r>
      <w:r>
        <w:rPr>
          <w:rFonts w:ascii="Times New Roman"/>
          <w:b w:val="false"/>
          <w:i w:val="false"/>
          <w:color w:val="000000"/>
          <w:sz w:val="28"/>
        </w:rPr>
        <w:t>
      22. Мемлекеттік қызметті дөрекі көрсеткен жағдайда, шағым мекенжайлары мен телефондары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және жергілікті атқарушы органның үй-жайларында орналасқан стенділерде көрсетілген тиісті жергілікті атқарушы органның аппарат басшысының атына жолданады.</w:t>
      </w:r>
      <w:r>
        <w:br/>
      </w:r>
      <w:r>
        <w:rPr>
          <w:rFonts w:ascii="Times New Roman"/>
          <w:b w:val="false"/>
          <w:i w:val="false"/>
          <w:color w:val="000000"/>
          <w:sz w:val="28"/>
        </w:rPr>
        <w:t>
</w:t>
      </w:r>
      <w:r>
        <w:rPr>
          <w:rFonts w:ascii="Times New Roman"/>
          <w:b w:val="false"/>
          <w:i w:val="false"/>
          <w:color w:val="000000"/>
          <w:sz w:val="28"/>
        </w:rPr>
        <w:t>
      23. Мемлекеттік қызмет алушы көрсетілген мемлекеттік қызмет нәтижелерімен келіспеген жағдайда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пошта арқылы электрондық мекенжай арқылы (қолданыстағы Қазақстан Республикасының заңнамасында қарастырылған жағдайларда), немесе қолма-қол жазбаша нысанда қабылданады.</w:t>
      </w:r>
      <w:r>
        <w:br/>
      </w:r>
      <w:r>
        <w:rPr>
          <w:rFonts w:ascii="Times New Roman"/>
          <w:b w:val="false"/>
          <w:i w:val="false"/>
          <w:color w:val="000000"/>
          <w:sz w:val="28"/>
        </w:rPr>
        <w:t>
</w:t>
      </w:r>
      <w:r>
        <w:rPr>
          <w:rFonts w:ascii="Times New Roman"/>
          <w:b w:val="false"/>
          <w:i w:val="false"/>
          <w:color w:val="000000"/>
          <w:sz w:val="28"/>
        </w:rPr>
        <w:t>
      25. Қабылданған шағым жауапты кеңсе қызметкерімен кіріс құжаттарын тіркеу журналында тіркеледі. Мемлекеттік қызмет алушыға күні мен уақыты, шағымды (арызды) қабылдаған тұлғаның аты-жөні және берілген шағымға жауап алатын орны, шағымның қаралу барысы туралы білуге болатын лауазымды адамдардың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Жеке және заңды тұлғалардың өтініштерін қараудың белгіленген мерзімдері – күнтізбелік 30 күн, ал қосымша ақпарат алуды және зерделеуді талап етпеген жағдайда – күнтізбелік 15 күн.</w:t>
      </w:r>
      <w:r>
        <w:br/>
      </w:r>
      <w:r>
        <w:rPr>
          <w:rFonts w:ascii="Times New Roman"/>
          <w:b w:val="false"/>
          <w:i w:val="false"/>
          <w:color w:val="000000"/>
          <w:sz w:val="28"/>
        </w:rPr>
        <w:t>
</w:t>
      </w:r>
      <w:r>
        <w:rPr>
          <w:rFonts w:ascii="Times New Roman"/>
          <w:b w:val="false"/>
          <w:i w:val="false"/>
          <w:color w:val="000000"/>
          <w:sz w:val="28"/>
        </w:rPr>
        <w:t>
      Шағымды қарау нәтижелері жазбаша түрде пошта арқылы хабардар етіледі.</w:t>
      </w:r>
      <w:r>
        <w:br/>
      </w:r>
      <w:r>
        <w:rPr>
          <w:rFonts w:ascii="Times New Roman"/>
          <w:b w:val="false"/>
          <w:i w:val="false"/>
          <w:color w:val="000000"/>
          <w:sz w:val="28"/>
        </w:rPr>
        <w:t>
</w:t>
      </w:r>
      <w:r>
        <w:rPr>
          <w:rFonts w:ascii="Times New Roman"/>
          <w:b w:val="false"/>
          <w:i w:val="false"/>
          <w:color w:val="000000"/>
          <w:sz w:val="28"/>
        </w:rPr>
        <w:t>
      26. Егер мемлекеттік қызмет алушы құжаттарды алуға мерзімінде келмеген жағдайда, жергілікті атқарушы орган оларды 6 ай бойы сақтауды қамтамасыз етеді.</w:t>
      </w:r>
    </w:p>
    <w:bookmarkEnd w:id="269"/>
    <w:bookmarkStart w:name="z749" w:id="270"/>
    <w:p>
      <w:pPr>
        <w:spacing w:after="0"/>
        <w:ind w:left="0"/>
        <w:jc w:val="both"/>
      </w:pPr>
      <w:r>
        <w:rPr>
          <w:rFonts w:ascii="Times New Roman"/>
          <w:b w:val="false"/>
          <w:i w:val="false"/>
          <w:color w:val="000000"/>
          <w:sz w:val="28"/>
        </w:rPr>
        <w:t xml:space="preserve">
«Іздестіру жұмыстарын жүргізу </w:t>
      </w:r>
      <w:r>
        <w:br/>
      </w:r>
      <w:r>
        <w:rPr>
          <w:rFonts w:ascii="Times New Roman"/>
          <w:b w:val="false"/>
          <w:i w:val="false"/>
          <w:color w:val="000000"/>
          <w:sz w:val="28"/>
        </w:rPr>
        <w:t xml:space="preserve">
үшін жер учаскесін пайдалануға </w:t>
      </w:r>
      <w:r>
        <w:br/>
      </w:r>
      <w:r>
        <w:rPr>
          <w:rFonts w:ascii="Times New Roman"/>
          <w:b w:val="false"/>
          <w:i w:val="false"/>
          <w:color w:val="000000"/>
          <w:sz w:val="28"/>
        </w:rPr>
        <w:t xml:space="preserve">
рұқсат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270"/>
    <w:bookmarkStart w:name="z750" w:id="271"/>
    <w:p>
      <w:pPr>
        <w:spacing w:after="0"/>
        <w:ind w:left="0"/>
        <w:jc w:val="left"/>
      </w:pPr>
      <w:r>
        <w:rPr>
          <w:rFonts w:ascii="Times New Roman"/>
          <w:b/>
          <w:i w:val="false"/>
          <w:color w:val="000000"/>
        </w:rPr>
        <w:t xml:space="preserve"> 
Мемлекеттік қызмет көрсету жөніндегі</w:t>
      </w:r>
      <w:r>
        <w:br/>
      </w:r>
      <w:r>
        <w:rPr>
          <w:rFonts w:ascii="Times New Roman"/>
          <w:b/>
          <w:i w:val="false"/>
          <w:color w:val="000000"/>
        </w:rPr>
        <w:t>
жергілікті атқарушы органдардың тізбесі</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5"/>
        <w:gridCol w:w="2689"/>
        <w:gridCol w:w="2192"/>
        <w:gridCol w:w="1"/>
        <w:gridCol w:w="2088"/>
        <w:gridCol w:w="3905"/>
      </w:tblGrid>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ауданның (облыстық маңызы бар қаланың) жер қатынастары саласындағы уәкілетті органның қызметін ұйымдастыруға жауапты мемлекеттік мекемесінің атауы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көрсетуге жауапты тұлға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ұсынуды талдау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25-74-26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Kanz_akim@akmo.kz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94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2-01-84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akkol_orgotdel@mail.ru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Тәшенов көшесі, 47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2-14-65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arshaly_org83@mail.ru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ауылы, Әл-Фараби көшесі, 50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2-22-35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otdel.DO.ast@mail.ru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2-43-02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Atbasar_OORA@mail.ru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көшесі, 19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2-23-44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Bulakimat@mail.ru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Щучье қаласы, Абылай хан көшесі, 32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4-59-02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lieve@kokshetau.online.kz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Победа көшесі, 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2-17-10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egin_akm@mail.ru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Біржан сал көшесі, 23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2-11-45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enbek21@rambler.ru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Құнанбаев көшесі, 121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2-37-22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orqotd_erem@mail.ru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Қонаев көшесі, 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2-13-49 2-15-65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esilirina@mail.ru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Достық көшесі, 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2-13-01 2-10-01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jaksakimat@mail.ru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Ленин көшесі, 34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9-16-50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akm-jarkain@bk.ru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көшесі, Бейбітшілік көшесі, 67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2-12-80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akim_zer@kokshetau.online/kz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Болғанбаев көшесі, 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2-15-79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Akimat.korg@mail.ru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9-14-76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sandakimat@mail.ru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apparat-07@mail.ru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Абылайхан көшесі, 20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2-10-69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shortakim@mail.ru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141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25-10-96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Akimat_kokshetay@mail.ru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шағын аудан,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6-21-35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step.akmol.kz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Әбілқайыр хан даңғылы, 40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93-20-34, 56-42-66, 93-20-67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mail@akimata ktobe.kz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Жүргенов көшесі, 45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2-22-39, 2-16-71, 2-13-65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atekebi_akimat@mail.ru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5-ші шағын аудан, 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3-11-90, 3-17-57, 3-20-00, 3-21-00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alga_apparat@mail.ru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Қонаев көшесі, 36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2-22-48, 2-29-65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baiganin_apparat@mail.ru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Алтынсарин көшесі, 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2-16-08, 2-13-11, 2-18-65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irgiznal@taxaktub.mgd.kz 020201@rups. kazpost.kz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кенті, Әйтеке би көшесі, 32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2-11-85, 2-21-84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kargala@mail.ru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Астана көшесі, 48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2-12-35, 2-14-51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kobdaakimat@rambler.ru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кенті, Сейфуллин көшесі, 36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2-20-06, 2-19-82, 2-15-55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martuk_ra@mail.ru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Гагарин көшесі, 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3-74-54, 3-60-00, 3-61-40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raiakimat.60@mail.ru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Желтоқсан көшесі, 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2-22-61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temirakim@mail.ru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Құрманғазы көшесі, 43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2-15-95, 2-17-11, 2-14-87, 2-17-24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uil.akimat@mail.ru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Горький көшесі, 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2-22-79, 2-75-68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hromtau_akimat@rambler.ru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Есет Көтібарұлы көшесі, 33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2-14-23, 2-14-35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akimat_shalkar@mail.ru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Ахтанов көшесі, 50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22-12-11, 21-04-24, 21-00-14, 21-14-48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ak_aktobe@mail.ru iao_aktobe@mail.ru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Мемлекеттік-құқықтық жұмысы, әкімшілік және мемлекеттік қызметтер сапасын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27-08-22 27-16-41, 27-37-22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tkooblakimat@globl.kz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74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2-14-35, 2-15-75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Akimat_alakol@mail.ru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2-25-51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aksu-akimat@mail.ru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9-16-30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balhash_akimat@mail.ru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Жамбыл даңғылы, 21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4-57-04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Enbekshikazah@mail.ru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Оразбеков көшесі, 67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eckeldi_akimat@mail.ru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ауданы,Ұзынағаш ауылы, Абай көшесі, 56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2-13-25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zhambulakimat@mail.ru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кенті, З.Батталханов көшесі, 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2-09-88, 8-727-2 51-79-76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ile-tanu@nur.kz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Б. Момышұлы көшесі, 12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3-12-00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kerbakimbux@mail.ru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Мырзабекұлы көшесі, 40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2-00-09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Akimat-Koksu@mail.ru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қаласы, Абылайхан көшесі, 213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2-11-42, 8-727-2 98-38-30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Karasay-akimat@Lenta.ru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Қонаев даңғылы, 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2-18-85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Ort_karatal@mail.ru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Головацкий көшесі, 129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5-35-60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JC_curbanow@bk.ru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Б.Момышұлы көшесі, 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2-14-53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Raimbek-akimat@mail.ru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Сарқан қаласы, Тәуелсіздік көшесі, 111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sarkand-akimat@mail.ru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Қонаев көшесі, 65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95-64-58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talgar-akimat@rambler.ru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Раджибаев көшесі, 73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2-10-62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Uigurski@mail.ru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Абылайхан көшесі, 34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4-26-77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Akimat_tekeli@mail.ru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256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27-07-29, 27-27-42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akimattld@mail.ru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Жамбыл көшесі, 13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4-45-51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ocx040800@mail.ru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35-45-32, 27-09-12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muksiev@global.kz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Махамбет даңғылы,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5-15-09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 кенті, Қонаев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2-12-13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Akimat.inder@mail.ru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Ақыстау ауылы, Егемен Қазақстан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2-03-48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Isatai_raiakimat@mail.ru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Көшекбаев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2-12-92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Amantai55@mail.ru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Абай көшесі,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2-14-80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Kizilkoga_akimat@mail.ru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Орталық алаң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3-03-99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Абай көшесі,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2-22-56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Kurmanbaevar@mail.ru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35-41-53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 atyray@mail.online.kz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Горький көшесі,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Ақпараттық технологиялар және мемлекеттік қызметтер мониторингі бөлімінің меңгерушісі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26-42-48 26-89-20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GPinchuk@akimvko.gov.kz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9-18-55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akim@abay.vko.gov.kz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Абай бульвары,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3-17-38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akim.ayaguz@mail.ru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Сейфуллин көшесі,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9-14-47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kancelyariyarayakimat@rambler.ru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Тәуелсіздік көшесі,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2-14-75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boroduliha@mail.kz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ауданы, Глубокое кенті, Попович көшесі, 11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2-28-25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Kancil@glubokoe.gov.kz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6-57-66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Zharma_akimat@mail.kz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көшесі,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2-72-11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zsnakim@mail.kz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Советская көшесі,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6-16-66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akimat_zyr@mail.kz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Қатон-Қарағай ауданы әкімінің аппараты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Абылайхан көшесі,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2-12-30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Katon_rayakimat@mail.kz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Фахрудинов көшесі, 44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2-72-30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Kokpekty_akimat@mail.ru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көшесі, Ибежанов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2-21-05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Kurchumakimat@rambler.ru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Төлегетай баба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2-12-00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tarb_ray_akimat@mail.ru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2-79-84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Administrator85_@mail.ru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3-37-78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Urdzhar@mail.kz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Советская көшесі,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3-24-00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ApparatAkimaShem@mail.ru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Семенова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4-45-20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akimat@ridder.kz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52-01-83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Chancellery@akimsemey.gov.kz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Пермитин көшесі,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26-12-15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Prakima@oskemen.kz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көшесі, 125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көрсету сапасын жетілдіру мониторингі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43-38-90, 43-34-54, 43-36-95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Сарыкемер ауылы, Байзақ батыр көшесі, 101 «д»</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2-24-63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Zemkombaizak@mail.ru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Аса ауылы, Абай көшесі, 27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2-13-53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Б.Момышұлы ауылы, Қонаев көшесі,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2-15-39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Кенесары көшесі, 151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4-51-81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Raszem@mail.ru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Мерке ауылы, Смайылов көшесі, 169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2-12-77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Мойынқұм ауылы, Амангелді көшесі, 147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2-48-38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 Құлан ауылы, Жібек жолы көшесі, 75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2-21-84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1 шағын ауданы, 25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8-726-23 46-31-39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sarysu_zher@mail.ru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 Щейн көшесі, 47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6-04-53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Jer_talas@mail.ru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Шу қаласы, Төле би көшесі, 240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3-18-53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JerB@bk.ru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28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43-54-77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tarazgorzem2009@mail.ru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даңғылы, 179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 қызметтерді экономикалық талдау, ішкі бақылау және мониторинг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50-66-46, 50-88-49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UZOZKO@nursat.kz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 73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91-3-01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akimakzhaik@inbox. 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Сайқын ауылы, Берғалиев көшесі,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21-1-96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akimat_B@mail.ru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қаласы, Советская көшесі,60/2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21-9-60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SESI1983@mail.ru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21-8-92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Jangala-rozo@mail.ru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Ғ. Қараш көшесі, 35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21-3-61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akimzhanibek@rambler.</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137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22-3-96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akimzelenov@mail.ru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 ауылы, Жабаев көшесі, 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31-5-95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zemkomkazt@mail.ru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Ғ. Құрманғалиев көшесі, 19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31-1-71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akimkaratoba@mail.ru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31-1-14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akim_sirim@mail.ru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Абай көшесі, 23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21-1-66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akimtaskala@mail.kz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21-4-84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terekta@rambler.ru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Л. Қылышев көшесі, 93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Akimchingirlau@mail.ru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даңғылы, 182/1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50-39-82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Akimat@pochta.ru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Бейбітшілік бульвары, 39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 қызметтер сапасының мониторингі және ақпараттық технологияларды дамыту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42-10-80 42-10-90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kancelyaria@krg.gov.kz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Абай қаласы, Жеңіс данғылы, 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olga_akimat23@mail. 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 хан даңғылы, 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2-10-74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Ботақара селосы, Абылайхан көшесі, 39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gasik@topmail.kz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Тәуелсіздік даңғылы, 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43-40-66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zhanaarka_akimat@mail.ru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Т. Әубәкіров көшесі, 23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karkaraly_ra@mail.ru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ауылы, Мыңбаев көшесі, 44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43-23-62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Yerlan_nura@mail.ru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Осакаровка ауылы, Новая көшесі, 33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osak_izbirkom@mail.kz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Абай көшесі, 27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2-13-39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ulytauakim@mail.krg. gov.kz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ауылы, Шортанбай Жырау көшесі, 24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2-15-09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shet_org@krg.gov.kz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Бұқар жырау даңғылы, 16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42-02-20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akimat07@mail.ru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4-20-61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inform_kont@krg. gov.kz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 даңғылы,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43-65-94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mokeevaon@mail.ru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көшесі, 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43-40-70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karajal_akimat@ 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Пушкин көшесі, 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5-40-48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makisheva_shb@ krg.gov.kz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43-70-79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borodina@mail.kz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К.Сәтпаев даңғылы, 108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3-36-36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masenov_ak@krg.</w:t>
            </w:r>
          </w:p>
          <w:p>
            <w:pPr>
              <w:spacing w:after="20"/>
              <w:ind w:left="20"/>
              <w:jc w:val="both"/>
            </w:pPr>
            <w:r>
              <w:rPr>
                <w:rFonts w:ascii="Times New Roman"/>
                <w:b w:val="false"/>
                <w:i w:val="false"/>
                <w:color w:val="000000"/>
                <w:sz w:val="20"/>
              </w:rPr>
              <w:t>gov.kz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Тәуелсіздік бульвары, 12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43-06-46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akimat.temirtau@</w:t>
            </w:r>
          </w:p>
          <w:p>
            <w:pPr>
              <w:spacing w:after="20"/>
              <w:ind w:left="20"/>
              <w:jc w:val="both"/>
            </w:pPr>
            <w:r>
              <w:rPr>
                <w:rFonts w:ascii="Times New Roman"/>
                <w:b w:val="false"/>
                <w:i w:val="false"/>
                <w:color w:val="000000"/>
                <w:sz w:val="20"/>
              </w:rPr>
              <w:t>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Абай даңғылы, 50 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43-06-46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Shahtinsk_cancel@krg.gov.kz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Әл-Фараби көшесі, 66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Құқықтық сараптама және мемлекеттік қызметтер мониторингі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57-50-10 57-50-43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akim@kostanay.kz, abenov@kostanay.kz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ауылы, Ленин көшесі, 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 53-41-77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altynsar@kostanay.kz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Амангелді ауылы, Майлин көшесі, 14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2-13-00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amangeldy@kostanay.kz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1 май көшесі, 44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2-10-03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auliekol@kostanay.kz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Калинин көшесі, 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2-11-49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denisovka@kostanay.kz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Торғай ауылы, Алтынсарин көшесі, 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2-15-01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jangeldy@kostanay.kz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Жітіқара қаласы, 6 шағын аудан, 65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2-00-04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zhitikara@kostanay.kz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2-16-45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kamysty@kostanay.kz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Космонавттар көшесі, 31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3-35-70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karabalyk@kostanay/kz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А. Исақов көшесі, 73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2-13-63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karasu@kostanay.kz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Калинин көшесі,65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2-20-35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kost_region@kostanay.kz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2-15-71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mendikara@kostanay.kz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ауылы, Шақшақ Жәнібек көшесі,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2-19-38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naurzum@kostanay.kz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Ленин көшесі, 72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2-12-76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sarykol@kostanay.kz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 60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3-63-73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taranovka@kostanay.kz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Мүсірепов көшесі, 14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2-42-90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uzunkol@kostanay.kz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 ауылы, Красноармейский көшесі, 53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2-13-04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fedorovka@kostanay.kz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Пушкин көшесі, 98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57-57-11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gorakimat@kostanay.kz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29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7-01-42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arkalyk@kostanay.kz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3-36-39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lisakovsk@kostanay.kz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көшесі, 95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4-55-20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rudnu@kostanay.kz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Ы.Жақаев көшесі, 76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басшысының орынбасары, Мемлекеттік қызметтер көрсетудің сапасын сақтауды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26-13-09, 26-19-28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oblKorda@nursat.kz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Арал қаласы, Школьная көшесі, 33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2-13-80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Aralkalasy@mail.ru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Әйтеке би көшесі, 12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3-17-77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kma_1977@mail.ru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Жаңақорған кенті,М. Көкенов көшесі, 37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2-24-01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E-mailorg-akim@mail.ru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Қорқыт Ата көшесі,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2-13-54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karmakchi@mail.ru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Әйтеке би көшесі, 60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2-11-14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Kazaly_akimat@mail.ru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Абай көшесі, 17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2-25-89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yerjan zan @mail.ru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Т. Рысқұлов көшесі, 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4-23-54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Akimat_shieli@mail.ru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Ә.Бөкейхан көшесі, н/ж</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23-70-78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gor.akimat_kz.list.ru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14 шағын аудан,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 қызметтер көрсетудің сапасын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31-45-32, 42-74-70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Standart_414@mail.ru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Құрық ауылы, Досан батыр көшесі,8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2-23-60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Akimat_karaya@mail.ru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Маңғыстау ауылы, Орталық көшесі,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2-14-51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Lazym81@mail.ru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Форт-Шевченко қаласы, Д. Тәжіұлы көшесі, н/ж</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Fort_akimat.mail.ru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Д. Тәжиев көшесі, н/ж</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Apparat_beineu@mail.ru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н/ж</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46-62-35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Cufa-pip@mail.ru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каласы, Сәтпаев көшесі,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5-04-55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Akimat_uzen@mail.ru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4 шағын ауданы, 72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33-65-11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Aktau_apparat@mail.ru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Академик Сәтбаев көшесі, 49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әкімшілік-қа ржылық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32-25-67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kense.ao@pavlodar.gov.kz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Абай көшесі, 75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2-11-97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kense.aakr@pavlodar.gov.kz.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Баянаул ауылы, Сәтпаев көшесі, 45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9-19-24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kense.abr@pavlodar.gov.kz.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Железинка ауылы, М. Әуезов көшесі, 19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kense.azhr@pavlodar.gov.kz.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Қажымұқан көшесі, 118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2-13-53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kense.aer@pavlodar.gov.kz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Тереңкөл ауылы, Елгин көшесі, 172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2-13-00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kense.akr@pavlodar.gov.kz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Лебяже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Лебяже ауданы, Аққу ауылы, Иванов көшесі, 92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2-10-21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kense.alr@pavlodar.gov.kz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Абылайхан көшесі, 34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9-13-41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kense.amr@pavlodar.gov.kz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Павлодар қаласы, Қайырбаев көшесі, 32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32-30-98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kense.apr@pavlodar.gov.kz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Успенка ауылы, Ленин көшесі, 71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9-17-33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kense.aur@pavlodar.gov.kz.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Шарбақты ауылы, Советтер көшесі, 51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2-14-23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kense.ashr@pavlodar.gov.kz.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32-25-18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kense.ao@pavlodar.gov.kz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 Жүсіп көшесі, 45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 4-06-28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kense.aе@pavlodar.gov.kz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Астана көшесі, 52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5-09-07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 aa@pavlodar.gov.kz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58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электрондық мемлекеттік қызметтер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46-24-52, 46-72-65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EMahmetov@SKO.kz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Ш. Уәлиханов көшесі, 44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2-12-67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airtay\-akimat@sko.kz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Целинная көшесі, 15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2-17-08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akzhar\-akimat@sko.kz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Народная көшесі, 50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2-28-05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akkain\-akimat@sko.kz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10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2-11-42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esil\-akimat@sko.kz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Дружба көшесі, 10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2-15-32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zhambil\-akimat@sko.kz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Булаево қаласы, Юбилейная көшесі, 56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2-21-94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mzhumabaeva\-akimat@sko.kz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Гагарин көшесі, 11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2-13-03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kyzylzhar\-akimat@sko.kz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ауданы, Мамлютка қаласы, С. Мұқанов көшесі, 12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2-14-72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maml\-akimat@sko.kz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Новоишимское ауылы, Абылайхан көшесі, 28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2-13-34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gmusrepova\-akimat@sko.kz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ауылы, Қазақстан Конституциясы көшесі, 197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2-29-81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tainsha\-akimat@sko.kz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Тимирязев ауылы, Ш.Уәлиханов көшесі,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2-12-40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Timiryazevo\-akimat@sko.kz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Кішкенекөл ауылы, Ш.Уәлиханов көшесі, 85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2-18-63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ualihan\-akimat@sko.kz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Победа көшесі, 35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2-12-64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shalakyn\-akimat@sko.kz</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46-46-85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petropavlovsk@sko.kz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Тәуке хан даңғылы, 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 мемлекеттік қызметтер көрсетудің сапасын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53-53-78, 55-12-39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O_kontrol@mail.ru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Есімхан көшесі, 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4-12-51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Tur_akimat@mail.ru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Бәйдібек көшесі, 69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6-15-96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Jazilbek_kz@mail.ru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Қонаев көшесі, 95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2-13-71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Akim_kazgurt@mail.ru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ауданы, Жетісай қаласы, Әуезов көшесі, 20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2-24-49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Timur_kz78@mail.ru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Т. Рысқұлов көшесі, 14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2-10-12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Ordabasy_org@mail.ru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көшесі, 25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2-16-34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Otrar_akimat@mail.ru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 ауылы, Жібек Жолы көшесі, 95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2-22-44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Sairam-adm@mail.ru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Исмайылов көшесі, 37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2-34-63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Saryagash_akimat@mail.ru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Жібек жолы көшесі, н/ж</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4-11-69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Sozak-akim@mail.ru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Леңгір қаласы, Әйтеке би, 28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6-15-18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Tolebiorgotdel@mail.ru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Т. Рысқұлов көшесі, 201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5-24-96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Tulkubas7975@mail.ru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Төлеби көшесі, 41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2-24-49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Baha1980_80@mail.ru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Әл-Фараби көшесі, 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3-58-57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Orgotdel-arys@mail.ru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Яссауи көшесі, 87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3-58-57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Akimat_kentau@mail.ru</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Тыныбаев көшесі, 49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53-00-00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32_52@mail.ru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Республика алаңы, 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72-24-02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Almaty_con@mail.ru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55-64-54, 55-64-41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r.beseev@astana.kz</w:t>
            </w:r>
          </w:p>
        </w:tc>
      </w:tr>
    </w:tbl>
    <w:bookmarkStart w:name="z751" w:id="272"/>
    <w:p>
      <w:pPr>
        <w:spacing w:after="0"/>
        <w:ind w:left="0"/>
        <w:jc w:val="both"/>
      </w:pPr>
      <w:r>
        <w:rPr>
          <w:rFonts w:ascii="Times New Roman"/>
          <w:b w:val="false"/>
          <w:i w:val="false"/>
          <w:color w:val="000000"/>
          <w:sz w:val="28"/>
        </w:rPr>
        <w:t xml:space="preserve">
«Іздестіру жұмыстарын жүргізу  </w:t>
      </w:r>
      <w:r>
        <w:br/>
      </w:r>
      <w:r>
        <w:rPr>
          <w:rFonts w:ascii="Times New Roman"/>
          <w:b w:val="false"/>
          <w:i w:val="false"/>
          <w:color w:val="000000"/>
          <w:sz w:val="28"/>
        </w:rPr>
        <w:t xml:space="preserve">
үшін жер учаскесін пайдалануға </w:t>
      </w:r>
      <w:r>
        <w:br/>
      </w:r>
      <w:r>
        <w:rPr>
          <w:rFonts w:ascii="Times New Roman"/>
          <w:b w:val="false"/>
          <w:i w:val="false"/>
          <w:color w:val="000000"/>
          <w:sz w:val="28"/>
        </w:rPr>
        <w:t>
рұқсат беру» мемлекеттік қызмет</w:t>
      </w:r>
      <w:r>
        <w:br/>
      </w:r>
      <w:r>
        <w:rPr>
          <w:rFonts w:ascii="Times New Roman"/>
          <w:b w:val="false"/>
          <w:i w:val="false"/>
          <w:color w:val="000000"/>
          <w:sz w:val="28"/>
        </w:rPr>
        <w:t xml:space="preserve">
стандартына 2-қосымша       </w:t>
      </w:r>
    </w:p>
    <w:bookmarkEnd w:id="272"/>
    <w:p>
      <w:pPr>
        <w:spacing w:after="0"/>
        <w:ind w:left="0"/>
        <w:jc w:val="both"/>
      </w:pPr>
      <w:r>
        <w:rPr>
          <w:rFonts w:ascii="Times New Roman"/>
          <w:b w:val="false"/>
          <w:i w:val="false"/>
          <w:color w:val="000000"/>
          <w:sz w:val="28"/>
        </w:rPr>
        <w:t>___________________________________ әкімі</w:t>
      </w:r>
      <w:r>
        <w:br/>
      </w:r>
      <w:r>
        <w:rPr>
          <w:rFonts w:ascii="Times New Roman"/>
          <w:b w:val="false"/>
          <w:i w:val="false"/>
          <w:color w:val="000000"/>
          <w:sz w:val="28"/>
        </w:rPr>
        <w:t xml:space="preserve">
(жергілікті атқарушы органның атауы)     </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(жеке тұлғаның тегі, аты, әкесінің аты </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не заңды тұлғаның толық атауы)       </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(жеке немесе заңды тұлғаның жеке      </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басын куәландыратын құжаттардың      </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деректемелері, байланыс телефоны,     </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мекенжайы)                   </w:t>
      </w:r>
    </w:p>
    <w:p>
      <w:pPr>
        <w:spacing w:after="0"/>
        <w:ind w:left="0"/>
        <w:jc w:val="both"/>
      </w:pPr>
      <w:r>
        <w:rPr>
          <w:rFonts w:ascii="Times New Roman"/>
          <w:b w:val="false"/>
          <w:i w:val="false"/>
          <w:color w:val="000000"/>
          <w:sz w:val="28"/>
        </w:rPr>
        <w:t>Іздестіру жұмыстарын жүргізу үшін жер учаскесін пайдалануға</w:t>
      </w:r>
      <w:r>
        <w:br/>
      </w:r>
      <w:r>
        <w:rPr>
          <w:rFonts w:ascii="Times New Roman"/>
          <w:b w:val="false"/>
          <w:i w:val="false"/>
          <w:color w:val="000000"/>
          <w:sz w:val="28"/>
        </w:rPr>
        <w:t>
рұқсат беру туралы өтініш</w:t>
      </w:r>
    </w:p>
    <w:p>
      <w:pPr>
        <w:spacing w:after="0"/>
        <w:ind w:left="0"/>
        <w:jc w:val="both"/>
      </w:pPr>
      <w:r>
        <w:rPr>
          <w:rFonts w:ascii="Times New Roman"/>
          <w:b w:val="false"/>
          <w:i w:val="false"/>
          <w:color w:val="000000"/>
          <w:sz w:val="28"/>
        </w:rPr>
        <w:t>_____________________________________________________________ бойынша</w:t>
      </w:r>
      <w:r>
        <w:br/>
      </w:r>
      <w:r>
        <w:rPr>
          <w:rFonts w:ascii="Times New Roman"/>
          <w:b w:val="false"/>
          <w:i w:val="false"/>
          <w:color w:val="000000"/>
          <w:sz w:val="28"/>
        </w:rPr>
        <w:t>
(жер учаскесінің мекенжайы (орналасқан орны)</w:t>
      </w:r>
      <w:r>
        <w:br/>
      </w:r>
      <w:r>
        <w:rPr>
          <w:rFonts w:ascii="Times New Roman"/>
          <w:b w:val="false"/>
          <w:i w:val="false"/>
          <w:color w:val="000000"/>
          <w:sz w:val="28"/>
        </w:rPr>
        <w:t>
орналасқан, алаңы ___________ жер учаскесін __________ мерзімге дейін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(іздестіру жұмыстарының түрін көрсету)</w:t>
      </w:r>
      <w:r>
        <w:br/>
      </w:r>
      <w:r>
        <w:rPr>
          <w:rFonts w:ascii="Times New Roman"/>
          <w:b w:val="false"/>
          <w:i w:val="false"/>
          <w:color w:val="000000"/>
          <w:sz w:val="28"/>
        </w:rPr>
        <w:t>
жұмыстарын жүргізу үшін пайдалануға рұқсат беруіңізді өтінемін.</w:t>
      </w:r>
    </w:p>
    <w:p>
      <w:pPr>
        <w:spacing w:after="0"/>
        <w:ind w:left="0"/>
        <w:jc w:val="both"/>
      </w:pPr>
      <w:r>
        <w:rPr>
          <w:rFonts w:ascii="Times New Roman"/>
          <w:b w:val="false"/>
          <w:i w:val="false"/>
          <w:color w:val="000000"/>
          <w:sz w:val="28"/>
        </w:rPr>
        <w:t>      Күні __________        Өтініш беруші___________________________</w:t>
      </w:r>
      <w:r>
        <w:br/>
      </w:r>
      <w:r>
        <w:rPr>
          <w:rFonts w:ascii="Times New Roman"/>
          <w:b w:val="false"/>
          <w:i w:val="false"/>
          <w:color w:val="000000"/>
          <w:sz w:val="28"/>
        </w:rPr>
        <w:t>
                                         (жеке тұлғаның немесе заңды</w:t>
      </w:r>
      <w:r>
        <w:br/>
      </w:r>
      <w:r>
        <w:rPr>
          <w:rFonts w:ascii="Times New Roman"/>
          <w:b w:val="false"/>
          <w:i w:val="false"/>
          <w:color w:val="000000"/>
          <w:sz w:val="28"/>
        </w:rPr>
        <w:t>
                                       ______________________________</w:t>
      </w:r>
      <w:r>
        <w:br/>
      </w:r>
      <w:r>
        <w:rPr>
          <w:rFonts w:ascii="Times New Roman"/>
          <w:b w:val="false"/>
          <w:i w:val="false"/>
          <w:color w:val="000000"/>
          <w:sz w:val="28"/>
        </w:rPr>
        <w:t>
                                       тұлғаның не уәкілетті тұлғаның</w:t>
      </w:r>
      <w:r>
        <w:br/>
      </w:r>
      <w:r>
        <w:rPr>
          <w:rFonts w:ascii="Times New Roman"/>
          <w:b w:val="false"/>
          <w:i w:val="false"/>
          <w:color w:val="000000"/>
          <w:sz w:val="28"/>
        </w:rPr>
        <w:t>
                                       ______________________________</w:t>
      </w:r>
      <w:r>
        <w:br/>
      </w:r>
      <w:r>
        <w:rPr>
          <w:rFonts w:ascii="Times New Roman"/>
          <w:b w:val="false"/>
          <w:i w:val="false"/>
          <w:color w:val="000000"/>
          <w:sz w:val="28"/>
        </w:rPr>
        <w:t>
                                       тегі, аты, әкесінің аты, қолы)</w:t>
      </w:r>
    </w:p>
    <w:bookmarkStart w:name="z752" w:id="273"/>
    <w:p>
      <w:pPr>
        <w:spacing w:after="0"/>
        <w:ind w:left="0"/>
        <w:jc w:val="both"/>
      </w:pPr>
      <w:r>
        <w:rPr>
          <w:rFonts w:ascii="Times New Roman"/>
          <w:b w:val="false"/>
          <w:i w:val="false"/>
          <w:color w:val="000000"/>
          <w:sz w:val="28"/>
        </w:rPr>
        <w:t xml:space="preserve">
«Іздестіру жұмыстарын жүргізу  </w:t>
      </w:r>
      <w:r>
        <w:br/>
      </w:r>
      <w:r>
        <w:rPr>
          <w:rFonts w:ascii="Times New Roman"/>
          <w:b w:val="false"/>
          <w:i w:val="false"/>
          <w:color w:val="000000"/>
          <w:sz w:val="28"/>
        </w:rPr>
        <w:t>
үшін жер учаскелерін пайдалануға</w:t>
      </w:r>
      <w:r>
        <w:br/>
      </w:r>
      <w:r>
        <w:rPr>
          <w:rFonts w:ascii="Times New Roman"/>
          <w:b w:val="false"/>
          <w:i w:val="false"/>
          <w:color w:val="000000"/>
          <w:sz w:val="28"/>
        </w:rPr>
        <w:t xml:space="preserve">
рұқсат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273"/>
    <w:bookmarkStart w:name="z753" w:id="274"/>
    <w:p>
      <w:pPr>
        <w:spacing w:after="0"/>
        <w:ind w:left="0"/>
        <w:jc w:val="left"/>
      </w:pPr>
      <w:r>
        <w:rPr>
          <w:rFonts w:ascii="Times New Roman"/>
          <w:b/>
          <w:i w:val="false"/>
          <w:color w:val="000000"/>
        </w:rPr>
        <w:t xml:space="preserve"> 
Сапа және тиімділік көрсеткіштерінің мәні</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2"/>
        <w:gridCol w:w="2983"/>
        <w:gridCol w:w="3423"/>
        <w:gridCol w:w="3382"/>
      </w:tblGrid>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 (үлесі)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%-ы (үлесі)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