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2fc2" w14:textId="33e2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2011 жылғы 4 сәуірдегі № 351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ақпандағы № 120 Қаулысы. Күші жойылды - Қазақстан Республикасы Үкіметінің 2014 жылғы 24 ақпандағы № 142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142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7" w:id="1"/>
    <w:p>
      <w:pPr>
        <w:spacing w:after="0"/>
        <w:ind w:left="0"/>
        <w:jc w:val="both"/>
      </w:pPr>
      <w:r>
        <w:rPr>
          <w:rFonts w:ascii="Times New Roman"/>
          <w:b w:val="false"/>
          <w:i w:val="false"/>
          <w:color w:val="000000"/>
          <w:sz w:val="28"/>
        </w:rPr>
        <w:t>
      2)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Қазақстан Республикасы Үкіметінің 2011 жылғы 4 сәуірдегі № 351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29, 361-құжат):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ақпандағы</w:t>
      </w:r>
      <w:r>
        <w:br/>
      </w:r>
      <w:r>
        <w:rPr>
          <w:rFonts w:ascii="Times New Roman"/>
          <w:b w:val="false"/>
          <w:i w:val="false"/>
          <w:color w:val="000000"/>
          <w:sz w:val="28"/>
        </w:rPr>
        <w:t xml:space="preserve">
№ 120 қаулысына    </w:t>
      </w:r>
      <w:r>
        <w:br/>
      </w:r>
      <w:r>
        <w:rPr>
          <w:rFonts w:ascii="Times New Roman"/>
          <w:b w:val="false"/>
          <w:i w:val="false"/>
          <w:color w:val="000000"/>
          <w:sz w:val="28"/>
        </w:rPr>
        <w:t xml:space="preserve">
қосымша        </w:t>
      </w:r>
    </w:p>
    <w:bookmarkEnd w:id="2"/>
    <w:bookmarkStart w:name="z106"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4 сәуірдегі</w:t>
      </w:r>
      <w:r>
        <w:br/>
      </w:r>
      <w:r>
        <w:rPr>
          <w:rFonts w:ascii="Times New Roman"/>
          <w:b w:val="false"/>
          <w:i w:val="false"/>
          <w:color w:val="000000"/>
          <w:sz w:val="28"/>
        </w:rPr>
        <w:t xml:space="preserve">
№ 351 қаулысымен   </w:t>
      </w:r>
      <w:r>
        <w:br/>
      </w:r>
      <w:r>
        <w:rPr>
          <w:rFonts w:ascii="Times New Roman"/>
          <w:b w:val="false"/>
          <w:i w:val="false"/>
          <w:color w:val="000000"/>
          <w:sz w:val="28"/>
        </w:rPr>
        <w:t xml:space="preserve">
бекітілген     </w:t>
      </w:r>
    </w:p>
    <w:bookmarkEnd w:id="3"/>
    <w:bookmarkStart w:name="z11" w:id="4"/>
    <w:p>
      <w:pPr>
        <w:spacing w:after="0"/>
        <w:ind w:left="0"/>
        <w:jc w:val="left"/>
      </w:pPr>
      <w:r>
        <w:rPr>
          <w:rFonts w:ascii="Times New Roman"/>
          <w:b/>
          <w:i w:val="false"/>
          <w:color w:val="000000"/>
        </w:rPr>
        <w:t xml:space="preserve">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w:t>
      </w:r>
      <w:r>
        <w:br/>
      </w:r>
      <w:r>
        <w:rPr>
          <w:rFonts w:ascii="Times New Roman"/>
          <w:b/>
          <w:i w:val="false"/>
          <w:color w:val="000000"/>
        </w:rPr>
        <w:t>
1. Жалпы ережелер</w:t>
      </w:r>
    </w:p>
    <w:bookmarkEnd w:id="4"/>
    <w:bookmarkStart w:name="z12" w:id="5"/>
    <w:p>
      <w:pPr>
        <w:spacing w:after="0"/>
        <w:ind w:left="0"/>
        <w:jc w:val="both"/>
      </w:pPr>
      <w:r>
        <w:rPr>
          <w:rFonts w:ascii="Times New Roman"/>
          <w:b w:val="false"/>
          <w:i w:val="false"/>
          <w:color w:val="000000"/>
          <w:sz w:val="28"/>
        </w:rPr>
        <w:t>
      1. «Дәрілік заттарды, медициналық мақсаттағы бұйымдарды және медициналық техниканы мемлекеттік тіркеу, қайта тіркеу және олардың тіркеу құжатына өзгерістер енгізу» мемлекеттік қызметін (бұдан әрі – мемлекеттік қызмет) «Медициналық және фармацевтикалық қызметті бақылау комитетінің Алматы қаласы бойынша департаменті» мемлекеттік мекемесі (бұдан әрі – Департамент) Алматы қаласы, Мәметова көшесі, 3 мекенжайы бойынша, электрондық мекенжайы: farmco.almaty@gmail.com; сондай-ақ www.e.gov.kz «электрондық үкіметтің» веб-порталы немесе «Е-лицензиялау» www.elicense.kz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мен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71-баптарының</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«Дәрiлiк заттарды, медициналық мақсаттағы бұйымдарды және медициналық техниканы мемлекеттiк тiркеу, қайта тiркеу және оларды тiркеу деректерiне өзгерiстер енгiзу ережесiн бекiту туралы» Қазақстан Республикасы Денсаулық сақтау министрiнiң 2009 жылғы 18 қарашадағы № 735 </w:t>
      </w:r>
      <w:r>
        <w:rPr>
          <w:rFonts w:ascii="Times New Roman"/>
          <w:b w:val="false"/>
          <w:i w:val="false"/>
          <w:color w:val="000000"/>
          <w:sz w:val="28"/>
        </w:rPr>
        <w:t>бұйрығының</w:t>
      </w:r>
      <w:r>
        <w:rPr>
          <w:rFonts w:ascii="Times New Roman"/>
          <w:b w:val="false"/>
          <w:i w:val="false"/>
          <w:color w:val="000000"/>
          <w:sz w:val="28"/>
        </w:rPr>
        <w:t>, «Дәрiлiк заттарға, медициналық мақсаттағы бұйымдар мен медициналық техникаға сараптама өткiзу ережесiн бекiту туралы» 2009 жылғы 18 қарашадағы № 736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www.mz.gov.kz интернет-ресурсында;</w:t>
      </w:r>
      <w:r>
        <w:br/>
      </w:r>
      <w:r>
        <w:rPr>
          <w:rFonts w:ascii="Times New Roman"/>
          <w:b w:val="false"/>
          <w:i w:val="false"/>
          <w:color w:val="000000"/>
          <w:sz w:val="28"/>
        </w:rPr>
        <w:t>
</w:t>
      </w:r>
      <w:r>
        <w:rPr>
          <w:rFonts w:ascii="Times New Roman"/>
          <w:b w:val="false"/>
          <w:i w:val="false"/>
          <w:color w:val="000000"/>
          <w:sz w:val="28"/>
        </w:rPr>
        <w:t>
      2) Департаменттің үй-жайларында стенділерде және ақпарат тақталарында;</w:t>
      </w:r>
      <w:r>
        <w:br/>
      </w:r>
      <w:r>
        <w:rPr>
          <w:rFonts w:ascii="Times New Roman"/>
          <w:b w:val="false"/>
          <w:i w:val="false"/>
          <w:color w:val="000000"/>
          <w:sz w:val="28"/>
        </w:rPr>
        <w:t>
</w:t>
      </w:r>
      <w:r>
        <w:rPr>
          <w:rFonts w:ascii="Times New Roman"/>
          <w:b w:val="false"/>
          <w:i w:val="false"/>
          <w:color w:val="000000"/>
          <w:sz w:val="28"/>
        </w:rPr>
        <w:t>
      3) порталда орналастырылған.</w:t>
      </w:r>
      <w:r>
        <w:br/>
      </w:r>
      <w:r>
        <w:rPr>
          <w:rFonts w:ascii="Times New Roman"/>
          <w:b w:val="false"/>
          <w:i w:val="false"/>
          <w:color w:val="000000"/>
          <w:sz w:val="28"/>
        </w:rPr>
        <w:t>
      Мемлекеттік қызмет туралы ақпарат саll-орталықтың (1414) телефоны арқылы да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дәрілік заттарды, медициналық мақсаттағы бұйымдарды және медициналық техниканы мемлекеттік тіркеу, қайта тіркеу және олардың тіркеу құжаттарына өзгерістер енгізу туралы осы cтандартқа 1-қосымшаның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3-нысандары</w:t>
      </w:r>
      <w:r>
        <w:rPr>
          <w:rFonts w:ascii="Times New Roman"/>
          <w:b w:val="false"/>
          <w:i w:val="false"/>
          <w:color w:val="000000"/>
          <w:sz w:val="28"/>
        </w:rPr>
        <w:t xml:space="preserve"> бойынша қағаз немесе электрондық түрде тіркеу куәлігі немесе уәкілетті тұлғаның электрондық цифрлық қолтаңбасымен (бұдан әрі – ЭЦҚ) куәландырылған осы стандартқа 1-қосымшаның </w:t>
      </w:r>
      <w:r>
        <w:rPr>
          <w:rFonts w:ascii="Times New Roman"/>
          <w:b w:val="false"/>
          <w:i w:val="false"/>
          <w:color w:val="000000"/>
          <w:sz w:val="28"/>
        </w:rPr>
        <w:t>4-нысаны</w:t>
      </w:r>
      <w:r>
        <w:rPr>
          <w:rFonts w:ascii="Times New Roman"/>
          <w:b w:val="false"/>
          <w:i w:val="false"/>
          <w:color w:val="000000"/>
          <w:sz w:val="28"/>
        </w:rPr>
        <w:t xml:space="preserve"> бойынша қағаз немесе электрондық түрде бас тарту туралы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дәрілік заттарды, медициналық мақсаттағы бұйымдар мен медициналық техниканы әзірлеуші, өндіруші болып табылатын заңды және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Департаментке жүгінген кезде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10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тұтынушы өтініш жасаған күні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 кезінде рұқсат етілген күтудің ең ұзақ уақыты – 30 минуттан аспайды;</w:t>
      </w:r>
      <w:r>
        <w:br/>
      </w:r>
      <w:r>
        <w:rPr>
          <w:rFonts w:ascii="Times New Roman"/>
          <w:b w:val="false"/>
          <w:i w:val="false"/>
          <w:color w:val="000000"/>
          <w:sz w:val="28"/>
        </w:rPr>
        <w:t>
      Порталға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сәттен бастап 10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тіркеу алымы алынады, ол мынадай ставкалар мөлшерінде республикалық бюджет кірісіне аударылады:</w:t>
      </w:r>
      <w:r>
        <w:br/>
      </w:r>
      <w:r>
        <w:rPr>
          <w:rFonts w:ascii="Times New Roman"/>
          <w:b w:val="false"/>
          <w:i w:val="false"/>
          <w:color w:val="000000"/>
          <w:sz w:val="28"/>
        </w:rPr>
        <w:t>
</w:t>
      </w:r>
      <w:r>
        <w:rPr>
          <w:rFonts w:ascii="Times New Roman"/>
          <w:b w:val="false"/>
          <w:i w:val="false"/>
          <w:color w:val="000000"/>
          <w:sz w:val="28"/>
        </w:rPr>
        <w:t>
      1) мемлекеттік тіркеу үшін алым ставкасы алымды төлеу күні қолданыста болған 11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2) мемлекеттік қайта тіркеу үшін алым ставкасы алымды төлеу күні қолданыста болған 5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3) мемлекеттік тіркеуді куәландыратын құжат телнұсқасын беруге арналған алым ставкасы, алымды төлеу күні қолданылатын 0,7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портал арқылы электрондық сұрату салынған жағдайда төлем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Алым сомасы белгіленген ставкалар бойынша есептеледі және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тапсырғанға дейін тұтынушының салық салу объектісін тіркеу орны бойынша Департаментке оның СТН, ЖСК КZКSN0000000, салық органының БСК ККМҒКZ2А, Кбе 11, «ҚР Қаржы министрлігінің Қазынашылық комитеті» ММ бенефициар банкі, БСК, төлемді тағайындау коды 911, бюджеттік сыныптама коды 105416 көрсетіле отырып төленеді.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Департаментте: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күндері және мереке күндерін қоспағанда, күн сайын сағат 13.00-ден 14.30-ға дейінгі түскі үзіліспен сағат 9.00-ден 18.30-ға дейін, алдын ала жазылусыз және жеделдетілген қызмет көрсетусіз.</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қажетті құжаттарды дайындау үшін үстелдермен және орындықтармен (сәкілермен) жабдықталған, ақпараттық стенділермен жарақтандырылған, күту залдары бар Департаменттің үй-жайында көрсетіледі, сондай-ақ шектелген дене мүмкіндігі бар мемлекеттік қызмет тұтынушыларға қызмет көрсету үшін жағдайлар көзделген. Ғимарат дене мүмкіндігі шектеулі адамдардың еркін кіруіне арналған пандусы бар кіреберіспен жабдықталған.</w:t>
      </w:r>
      <w:r>
        <w:br/>
      </w:r>
      <w:r>
        <w:rPr>
          <w:rFonts w:ascii="Times New Roman"/>
          <w:b w:val="false"/>
          <w:i w:val="false"/>
          <w:color w:val="000000"/>
          <w:sz w:val="28"/>
        </w:rPr>
        <w:t>
</w:t>
      </w:r>
      <w:r>
        <w:rPr>
          <w:rFonts w:ascii="Times New Roman"/>
          <w:b w:val="false"/>
          <w:i w:val="false"/>
          <w:color w:val="000000"/>
          <w:sz w:val="28"/>
        </w:rPr>
        <w:t>
      Департаменттің үй-жайы өрт қауіпсіздігі талаптарына сәйкес келеді.</w:t>
      </w:r>
      <w:r>
        <w:br/>
      </w:r>
      <w:r>
        <w:rPr>
          <w:rFonts w:ascii="Times New Roman"/>
          <w:b w:val="false"/>
          <w:i w:val="false"/>
          <w:color w:val="000000"/>
          <w:sz w:val="28"/>
        </w:rPr>
        <w:t>
</w:t>
      </w:r>
      <w:r>
        <w:rPr>
          <w:rFonts w:ascii="Times New Roman"/>
          <w:b w:val="false"/>
          <w:i w:val="false"/>
          <w:color w:val="000000"/>
          <w:sz w:val="28"/>
        </w:rPr>
        <w:t>
      2) порталда – тұтынушының «жеке кабинетінде» ұсынылады.</w:t>
      </w:r>
    </w:p>
    <w:bookmarkEnd w:id="5"/>
    <w:bookmarkStart w:name="z38" w:id="6"/>
    <w:p>
      <w:pPr>
        <w:spacing w:after="0"/>
        <w:ind w:left="0"/>
        <w:jc w:val="left"/>
      </w:pPr>
      <w:r>
        <w:rPr>
          <w:rFonts w:ascii="Times New Roman"/>
          <w:b/>
          <w:i w:val="false"/>
          <w:color w:val="000000"/>
        </w:rPr>
        <w:t xml:space="preserve"> 
2. Мемлекеттік қызметті көрсету тәртібі</w:t>
      </w:r>
    </w:p>
    <w:bookmarkEnd w:id="6"/>
    <w:bookmarkStart w:name="z39" w:id="7"/>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Департаментке:</w:t>
      </w:r>
      <w:r>
        <w:br/>
      </w:r>
      <w:r>
        <w:rPr>
          <w:rFonts w:ascii="Times New Roman"/>
          <w:b w:val="false"/>
          <w:i w:val="false"/>
          <w:color w:val="000000"/>
          <w:sz w:val="28"/>
        </w:rPr>
        <w:t>
</w:t>
      </w:r>
      <w:r>
        <w:rPr>
          <w:rFonts w:ascii="Times New Roman"/>
          <w:b w:val="false"/>
          <w:i w:val="false"/>
          <w:color w:val="000000"/>
          <w:sz w:val="28"/>
        </w:rPr>
        <w:t>
      1) осы стандартқа 1-қосымшаның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5-нысандарына</w:t>
      </w:r>
      <w:r>
        <w:rPr>
          <w:rFonts w:ascii="Times New Roman"/>
          <w:b w:val="false"/>
          <w:i w:val="false"/>
          <w:color w:val="000000"/>
          <w:sz w:val="28"/>
        </w:rPr>
        <w:t xml:space="preserve"> сәйкес өтінішті;</w:t>
      </w:r>
      <w:r>
        <w:br/>
      </w:r>
      <w:r>
        <w:rPr>
          <w:rFonts w:ascii="Times New Roman"/>
          <w:b w:val="false"/>
          <w:i w:val="false"/>
          <w:color w:val="000000"/>
          <w:sz w:val="28"/>
        </w:rPr>
        <w:t>
</w:t>
      </w:r>
      <w:r>
        <w:rPr>
          <w:rFonts w:ascii="Times New Roman"/>
          <w:b w:val="false"/>
          <w:i w:val="false"/>
          <w:color w:val="000000"/>
          <w:sz w:val="28"/>
        </w:rPr>
        <w:t>
      2) тұтынушының өкілі жүгінген кезде – өкілдік берілген өкілдің жеке куәлігі мен өкілдікке құзыреттігін куәландыратын құжатты;</w:t>
      </w:r>
      <w:r>
        <w:br/>
      </w:r>
      <w:r>
        <w:rPr>
          <w:rFonts w:ascii="Times New Roman"/>
          <w:b w:val="false"/>
          <w:i w:val="false"/>
          <w:color w:val="000000"/>
          <w:sz w:val="28"/>
        </w:rPr>
        <w:t>
</w:t>
      </w:r>
      <w:r>
        <w:rPr>
          <w:rFonts w:ascii="Times New Roman"/>
          <w:b w:val="false"/>
          <w:i w:val="false"/>
          <w:color w:val="000000"/>
          <w:sz w:val="28"/>
        </w:rPr>
        <w:t>
      3) дәрілік заттарды, медициналық мақсаттағы бұйымдар мен медициналық техниканы мемлекеттік тіркеуге, қайта тіркеуге, мемлекеттік тіркеуді куәландыратын құжаттың телнұсқасын беруге бюджет алымын төленгенін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ақпараттық жүйелердегі жеке басын куәландыратын құжаттардың мәліметтерін портал арқылы уәкілетті тұлғаның ЭЦҚ–сымен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Порталға:</w:t>
      </w:r>
      <w:r>
        <w:br/>
      </w:r>
      <w:r>
        <w:rPr>
          <w:rFonts w:ascii="Times New Roman"/>
          <w:b w:val="false"/>
          <w:i w:val="false"/>
          <w:color w:val="000000"/>
          <w:sz w:val="28"/>
        </w:rPr>
        <w:t>
</w:t>
      </w:r>
      <w:r>
        <w:rPr>
          <w:rFonts w:ascii="Times New Roman"/>
          <w:b w:val="false"/>
          <w:i w:val="false"/>
          <w:color w:val="000000"/>
          <w:sz w:val="28"/>
        </w:rPr>
        <w:t>
      тұтынушының ЭЦҚ-сымен куәландырылған электрондық құжат нысанындағы өтініш.</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нысаны farmco.almaty@gmail.com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құжат нысанындағы сұрау толтырылады.</w:t>
      </w:r>
      <w:r>
        <w:br/>
      </w:r>
      <w:r>
        <w:rPr>
          <w:rFonts w:ascii="Times New Roman"/>
          <w:b w:val="false"/>
          <w:i w:val="false"/>
          <w:color w:val="000000"/>
          <w:sz w:val="28"/>
        </w:rPr>
        <w:t>
</w:t>
      </w:r>
      <w:r>
        <w:rPr>
          <w:rFonts w:ascii="Times New Roman"/>
          <w:b w:val="false"/>
          <w:i w:val="false"/>
          <w:color w:val="000000"/>
          <w:sz w:val="28"/>
        </w:rPr>
        <w:t>
      13. Департаментте құжаттарды қабылдау Департаменттің кеңсесі арқылы жұмыс күндері сағат 13.00-ден 14.30-ға дейінгі түскі үзіліспен сағат 9.00-ден 18.00-ге дейін қабылданады.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сұрауды жіберу тұтынушының «жеке кабинетінен» жүзеге асырылады. Сұрау таңдалған қызметіне сәйкес мемлекеттік орган-адресат автоматты түрде жіберіледі.</w:t>
      </w:r>
      <w:r>
        <w:br/>
      </w:r>
      <w:r>
        <w:rPr>
          <w:rFonts w:ascii="Times New Roman"/>
          <w:b w:val="false"/>
          <w:i w:val="false"/>
          <w:color w:val="000000"/>
          <w:sz w:val="28"/>
        </w:rPr>
        <w:t>
</w:t>
      </w:r>
      <w:r>
        <w:rPr>
          <w:rFonts w:ascii="Times New Roman"/>
          <w:b w:val="false"/>
          <w:i w:val="false"/>
          <w:color w:val="000000"/>
          <w:sz w:val="28"/>
        </w:rPr>
        <w:t>
      14. Құжаттарды Департаменттің кеңсесі арқылы қабылдаған кезде мемлекеттік қызметті тұтынушыға мыналар:</w:t>
      </w:r>
      <w:r>
        <w:br/>
      </w:r>
      <w:r>
        <w:rPr>
          <w:rFonts w:ascii="Times New Roman"/>
          <w:b w:val="false"/>
          <w:i w:val="false"/>
          <w:color w:val="000000"/>
          <w:sz w:val="28"/>
        </w:rPr>
        <w:t>
</w:t>
      </w:r>
      <w:r>
        <w:rPr>
          <w:rFonts w:ascii="Times New Roman"/>
          <w:b w:val="false"/>
          <w:i w:val="false"/>
          <w:color w:val="000000"/>
          <w:sz w:val="28"/>
        </w:rPr>
        <w:t>
      1) сұрауды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4) құжаттарды ресімдеуге өтінішті қабылдаған қызметкердің тегі, аты, әкесінің аты;</w:t>
      </w:r>
      <w:r>
        <w:br/>
      </w:r>
      <w:r>
        <w:rPr>
          <w:rFonts w:ascii="Times New Roman"/>
          <w:b w:val="false"/>
          <w:i w:val="false"/>
          <w:color w:val="000000"/>
          <w:sz w:val="28"/>
        </w:rPr>
        <w:t>
</w:t>
      </w:r>
      <w:r>
        <w:rPr>
          <w:rFonts w:ascii="Times New Roman"/>
          <w:b w:val="false"/>
          <w:i w:val="false"/>
          <w:color w:val="000000"/>
          <w:sz w:val="28"/>
        </w:rPr>
        <w:t>
      5) мемлекеттік қызметті тұтынушының тегі, аты, әкесінің аты, уәкілетті өкілдің тегі, аты, әкесінің аты және олардың байланыс телефондары көрсетілген тиісті құжаттардың қабылданғаны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тұтынушының «жеке кабинетіне» тұтынушының қызмет нәтижесін алатын күні мен уақыты көрсетілген мемлекеттік қызметті ұсыну үшін сұрауды қабылдау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тұтынушыға:</w:t>
      </w:r>
      <w:r>
        <w:br/>
      </w:r>
      <w:r>
        <w:rPr>
          <w:rFonts w:ascii="Times New Roman"/>
          <w:b w:val="false"/>
          <w:i w:val="false"/>
          <w:color w:val="000000"/>
          <w:sz w:val="28"/>
        </w:rPr>
        <w:t>
      Департаментте – Алматы қаласы, Мәметов даңғылы, 3 мекенжайы бойынша «Е-лицензиялау» мемлекеттік дерекқоры арқылы (бұдан әрі–ЕЛ МДҚ) қолма қол (тұтынушының немесе өкілінің өзінің келуі;</w:t>
      </w:r>
      <w:r>
        <w:br/>
      </w:r>
      <w:r>
        <w:rPr>
          <w:rFonts w:ascii="Times New Roman"/>
          <w:b w:val="false"/>
          <w:i w:val="false"/>
          <w:color w:val="000000"/>
          <w:sz w:val="28"/>
        </w:rPr>
        <w:t>
</w:t>
      </w:r>
      <w:r>
        <w:rPr>
          <w:rFonts w:ascii="Times New Roman"/>
          <w:b w:val="false"/>
          <w:i w:val="false"/>
          <w:color w:val="000000"/>
          <w:sz w:val="28"/>
        </w:rPr>
        <w:t>
      порталда – тұтынушының «жеке кабинетінде» ұсынылады.</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ұсынудан бас тарту үшін:</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талаптарға сәйкес құжаттар пакетінің толық ұсынылмауы;</w:t>
      </w:r>
      <w:r>
        <w:br/>
      </w:r>
      <w:r>
        <w:rPr>
          <w:rFonts w:ascii="Times New Roman"/>
          <w:b w:val="false"/>
          <w:i w:val="false"/>
          <w:color w:val="000000"/>
          <w:sz w:val="28"/>
        </w:rPr>
        <w:t>
</w:t>
      </w:r>
      <w:r>
        <w:rPr>
          <w:rFonts w:ascii="Times New Roman"/>
          <w:b w:val="false"/>
          <w:i w:val="false"/>
          <w:color w:val="000000"/>
          <w:sz w:val="28"/>
        </w:rPr>
        <w:t>
      2)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негіздемелердің болуы негіз болып табылады.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ұсынудан бас тарту туралы шешімді тұтынушы «жеке кабинетте»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Тиісті құжаттарды Департаментке бергенге дейін алымды төлеген адамдардың тіркеуден (есепке қоюдан) бас тарту жағдайларын қоспағанда, төленген алым сомаларын қайтару жүргізілмейді.</w:t>
      </w:r>
      <w:r>
        <w:br/>
      </w:r>
      <w:r>
        <w:rPr>
          <w:rFonts w:ascii="Times New Roman"/>
          <w:b w:val="false"/>
          <w:i w:val="false"/>
          <w:color w:val="000000"/>
          <w:sz w:val="28"/>
        </w:rPr>
        <w:t>
</w:t>
      </w:r>
      <w:r>
        <w:rPr>
          <w:rFonts w:ascii="Times New Roman"/>
          <w:b w:val="false"/>
          <w:i w:val="false"/>
          <w:color w:val="000000"/>
          <w:sz w:val="28"/>
        </w:rPr>
        <w:t>
      Бұл ретте, бюджетке төленген алым сомаларын қайтаруды олардың төлену орны бойынша олар көрсетілген адамдардың тіркеу іс-қимылдарын жасау үшін құжаттарды ұсынбағанын растайтын Департамент берген құжаттарды ұсынғаннан кейін осы стандартқа 1-қосымшаның </w:t>
      </w:r>
      <w:r>
        <w:rPr>
          <w:rFonts w:ascii="Times New Roman"/>
          <w:b w:val="false"/>
          <w:i w:val="false"/>
          <w:color w:val="000000"/>
          <w:sz w:val="28"/>
        </w:rPr>
        <w:t>6-нысаны</w:t>
      </w:r>
      <w:r>
        <w:rPr>
          <w:rFonts w:ascii="Times New Roman"/>
          <w:b w:val="false"/>
          <w:i w:val="false"/>
          <w:color w:val="000000"/>
          <w:sz w:val="28"/>
        </w:rPr>
        <w:t xml:space="preserve"> бойынша төлеушілердің салық өтініші бойынша салық органдары жүргізеді.</w:t>
      </w:r>
    </w:p>
    <w:bookmarkEnd w:id="7"/>
    <w:bookmarkStart w:name="z65" w:id="8"/>
    <w:p>
      <w:pPr>
        <w:spacing w:after="0"/>
        <w:ind w:left="0"/>
        <w:jc w:val="left"/>
      </w:pPr>
      <w:r>
        <w:rPr>
          <w:rFonts w:ascii="Times New Roman"/>
          <w:b/>
          <w:i w:val="false"/>
          <w:color w:val="000000"/>
        </w:rPr>
        <w:t xml:space="preserve"> 
3. Жұмыс қағидаттары</w:t>
      </w:r>
    </w:p>
    <w:bookmarkEnd w:id="8"/>
    <w:bookmarkStart w:name="z66" w:id="9"/>
    <w:p>
      <w:pPr>
        <w:spacing w:after="0"/>
        <w:ind w:left="0"/>
        <w:jc w:val="both"/>
      </w:pPr>
      <w:r>
        <w:rPr>
          <w:rFonts w:ascii="Times New Roman"/>
          <w:b w:val="false"/>
          <w:i w:val="false"/>
          <w:color w:val="000000"/>
          <w:sz w:val="28"/>
        </w:rPr>
        <w:t>
      17. Департаменттің мемлекеттік қызмет көрсететін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қарапайымдылық таныту, өзінің лауазымдық қызметін атап көрсетпеу және пайдаланбау;</w:t>
      </w:r>
      <w:r>
        <w:br/>
      </w:r>
      <w:r>
        <w:rPr>
          <w:rFonts w:ascii="Times New Roman"/>
          <w:b w:val="false"/>
          <w:i w:val="false"/>
          <w:color w:val="000000"/>
          <w:sz w:val="28"/>
        </w:rPr>
        <w:t>
</w:t>
      </w:r>
      <w:r>
        <w:rPr>
          <w:rFonts w:ascii="Times New Roman"/>
          <w:b w:val="false"/>
          <w:i w:val="false"/>
          <w:color w:val="000000"/>
          <w:sz w:val="28"/>
        </w:rPr>
        <w:t>
      2) әдепті және сыпайы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көріністеріне және созбалаушылыққа жол бермеу; белгіленген мерзімде олар бойынша қажетті шаралар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мазмұны туралы ақпараттың сақталуын, қорғалуын және құпиялылығын қамтамасыз ету.</w:t>
      </w:r>
    </w:p>
    <w:bookmarkEnd w:id="9"/>
    <w:bookmarkStart w:name="z71" w:id="10"/>
    <w:p>
      <w:pPr>
        <w:spacing w:after="0"/>
        <w:ind w:left="0"/>
        <w:jc w:val="left"/>
      </w:pPr>
      <w:r>
        <w:rPr>
          <w:rFonts w:ascii="Times New Roman"/>
          <w:b/>
          <w:i w:val="false"/>
          <w:color w:val="000000"/>
        </w:rPr>
        <w:t xml:space="preserve"> 
4. Жұмыс нәтижелері</w:t>
      </w:r>
    </w:p>
    <w:bookmarkEnd w:id="10"/>
    <w:bookmarkStart w:name="z72" w:id="11"/>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Департаменттің жұмысы бағаланатын мемлекеттік қызметтің сапасы мен тиімділік көрсеткіштерінің нысаналы мәндері денсаулық сақтау саласындағы осы мемлекеттік қызмет стандарттарын әзірлеуге жауапты уәкілетті органның тиісті бұйрығымен жыл сайын бекітіліп отырады.</w:t>
      </w:r>
    </w:p>
    <w:bookmarkEnd w:id="11"/>
    <w:bookmarkStart w:name="z74" w:id="12"/>
    <w:p>
      <w:pPr>
        <w:spacing w:after="0"/>
        <w:ind w:left="0"/>
        <w:jc w:val="left"/>
      </w:pPr>
      <w:r>
        <w:rPr>
          <w:rFonts w:ascii="Times New Roman"/>
          <w:b/>
          <w:i w:val="false"/>
          <w:color w:val="000000"/>
        </w:rPr>
        <w:t xml:space="preserve"> 
5. Шағымдану тәртібі</w:t>
      </w:r>
    </w:p>
    <w:bookmarkEnd w:id="12"/>
    <w:bookmarkStart w:name="z75" w:id="13"/>
    <w:p>
      <w:pPr>
        <w:spacing w:after="0"/>
        <w:ind w:left="0"/>
        <w:jc w:val="both"/>
      </w:pPr>
      <w:r>
        <w:rPr>
          <w:rFonts w:ascii="Times New Roman"/>
          <w:b w:val="false"/>
          <w:i w:val="false"/>
          <w:color w:val="000000"/>
          <w:sz w:val="28"/>
        </w:rPr>
        <w:t>
      20. Қазақстан Республикасы Денсаулық сақтау министрлігінің Медициналық және фармацевтикалық қызметті бақылау комитетінің (бұдан әрі – Комитет) уәкілетті лауазымды тұлғасы интернет-ресурстың мекенжайы: www.mz.gov.kz; тел. 8(7172)74-32-79 іс-әрекетке шағымдану тәртібін түсіндіреді және шағым дайындауға көмек көрсетеді.</w:t>
      </w:r>
      <w:r>
        <w:br/>
      </w:r>
      <w:r>
        <w:rPr>
          <w:rFonts w:ascii="Times New Roman"/>
          <w:b w:val="false"/>
          <w:i w:val="false"/>
          <w:color w:val="000000"/>
          <w:sz w:val="28"/>
        </w:rPr>
        <w:t>
</w:t>
      </w:r>
      <w:r>
        <w:rPr>
          <w:rFonts w:ascii="Times New Roman"/>
          <w:b w:val="false"/>
          <w:i w:val="false"/>
          <w:color w:val="000000"/>
          <w:sz w:val="28"/>
        </w:rPr>
        <w:t>
      Мемлекеттік қызметтің әрекетіне шағымдану тәртібі туралы ақпарат саll-орталықтың (1414) телефоны арқылы да ұсынылады.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Комитет төрағасының атына беріледі, интернет-ресурстың мекенжайы: www.mz.gov.kz; тел. 8(7172) 74-32-79, кабинет нөмірі интернет-ресурста көрсетілген. Комитеттің күн сайынғы жұмыс кестесі жұмыс күндері сағат 9.00-ден сағат 18.30-ге дейін, түскі үзіліс сағат 13.00-ден 14.30-ға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Департамент директорының атына беріледі, тел. 8 (7172) 73-16-84, интернет-ресурстың мекенжайы: farmco.almaty@gmail.com; кабинет нөмірі интернет-ресурста көрсетілген; жұмыс кестесі сағат 9.00-ден 18.30-ға дейін, түскі үзіліс сағат 13.00-ден 14.30-ға дейін демалыс күндері сенбі, жексенбі және мереке күндері. Шағым еркін нысанда жасалады.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 жұмыс күндері ерікті түрде Департаменттің кеңсесі немесе Портал арқылы қабылданады.</w:t>
      </w:r>
      <w:r>
        <w:br/>
      </w:r>
      <w:r>
        <w:rPr>
          <w:rFonts w:ascii="Times New Roman"/>
          <w:b w:val="false"/>
          <w:i w:val="false"/>
          <w:color w:val="000000"/>
          <w:sz w:val="28"/>
        </w:rPr>
        <w:t>
</w:t>
      </w:r>
      <w:r>
        <w:rPr>
          <w:rFonts w:ascii="Times New Roman"/>
          <w:b w:val="false"/>
          <w:i w:val="false"/>
          <w:color w:val="000000"/>
          <w:sz w:val="28"/>
        </w:rPr>
        <w:t>
      Шағымда заңды немесе жеке тұлғаның атауы, пошталық мекенжайы, шығыс нөмірі мен күні көрсетіледі. Өтінішке мемлекеттік қызметті тұтынушы қол қоюы тиіс.</w:t>
      </w:r>
      <w:r>
        <w:br/>
      </w:r>
      <w:r>
        <w:rPr>
          <w:rFonts w:ascii="Times New Roman"/>
          <w:b w:val="false"/>
          <w:i w:val="false"/>
          <w:color w:val="000000"/>
          <w:sz w:val="28"/>
        </w:rPr>
        <w:t>
</w:t>
      </w:r>
      <w:r>
        <w:rPr>
          <w:rFonts w:ascii="Times New Roman"/>
          <w:b w:val="false"/>
          <w:i w:val="false"/>
          <w:color w:val="000000"/>
          <w:sz w:val="28"/>
        </w:rPr>
        <w:t>
      Шағымды беру кезінде әрекеттеріне шағым жасалған лауазымды тұлғалардың лауазымы, тегі мен аты-жөні, шағымдану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Шағымға тиісті құжаттарды қабылдағаны туралы қолхат және мемлекеттік қызметтің нәтижесі қоса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тұтынушылардың өтініштерін есепке алу журналында тіркеледі, тұтынушыға құжатты қабылдау күні, уақыты, шағымды қарау барысы туралы ақпарат алуға болатын лауазымды адамның байланыс деректері көрсетілген талон беріледі. Шағым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тұтынушыға жазбаша түрде пошта не электрондық пошта арқылы хабарланады не қолма қол беріледі.</w:t>
      </w:r>
      <w:r>
        <w:br/>
      </w:r>
      <w:r>
        <w:rPr>
          <w:rFonts w:ascii="Times New Roman"/>
          <w:b w:val="false"/>
          <w:i w:val="false"/>
          <w:color w:val="000000"/>
          <w:sz w:val="28"/>
        </w:rPr>
        <w:t>
</w:t>
      </w:r>
      <w:r>
        <w:rPr>
          <w:rFonts w:ascii="Times New Roman"/>
          <w:b w:val="false"/>
          <w:i w:val="false"/>
          <w:color w:val="000000"/>
          <w:sz w:val="28"/>
        </w:rPr>
        <w:t>
      26. Департамент директорының мекенжайы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министрлігінің Медициналық және фармацевтикалық қызметті бақылау комитеті мына мекенжайда орналасқан: Астана қаласы, Орынбор көшесі 8, № 5 кіреберіс, қабылдау бөлмесінің телефоны 8 (7172) 74-32-79.</w:t>
      </w:r>
    </w:p>
    <w:bookmarkEnd w:id="13"/>
    <w:bookmarkStart w:name="z88" w:id="14"/>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мемлекеттік   </w:t>
      </w:r>
      <w:r>
        <w:br/>
      </w:r>
      <w:r>
        <w:rPr>
          <w:rFonts w:ascii="Times New Roman"/>
          <w:b w:val="false"/>
          <w:i w:val="false"/>
          <w:color w:val="000000"/>
          <w:sz w:val="28"/>
        </w:rPr>
        <w:t xml:space="preserve">
тіркеу, қайта тіркеу және олардың     </w:t>
      </w:r>
      <w:r>
        <w:br/>
      </w:r>
      <w:r>
        <w:rPr>
          <w:rFonts w:ascii="Times New Roman"/>
          <w:b w:val="false"/>
          <w:i w:val="false"/>
          <w:color w:val="000000"/>
          <w:sz w:val="28"/>
        </w:rPr>
        <w:t xml:space="preserve">
тіркеу құжатына өзгерістер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1-нысан</w:t>
      </w:r>
    </w:p>
    <w:bookmarkEnd w:id="14"/>
    <w:bookmarkStart w:name="z89" w:id="15"/>
    <w:p>
      <w:pPr>
        <w:spacing w:after="0"/>
        <w:ind w:left="0"/>
        <w:jc w:val="both"/>
      </w:pPr>
      <w:r>
        <w:rPr>
          <w:rFonts w:ascii="Times New Roman"/>
          <w:b w:val="false"/>
          <w:i w:val="false"/>
          <w:color w:val="000000"/>
          <w:sz w:val="28"/>
        </w:rPr>
        <w:t>
Қазақстан Республикасының Елтаңбасы Қазақстан Республикасы</w:t>
      </w:r>
      <w:r>
        <w:br/>
      </w:r>
      <w:r>
        <w:rPr>
          <w:rFonts w:ascii="Times New Roman"/>
          <w:b w:val="false"/>
          <w:i w:val="false"/>
          <w:color w:val="000000"/>
          <w:sz w:val="28"/>
        </w:rPr>
        <w:t>
Денсаулық сақтау министрлігі</w:t>
      </w:r>
    </w:p>
    <w:bookmarkEnd w:id="15"/>
    <w:p>
      <w:pPr>
        <w:spacing w:after="0"/>
        <w:ind w:left="0"/>
        <w:jc w:val="left"/>
      </w:pPr>
      <w:r>
        <w:rPr>
          <w:rFonts w:ascii="Times New Roman"/>
          <w:b/>
          <w:i w:val="false"/>
          <w:color w:val="000000"/>
        </w:rPr>
        <w:t xml:space="preserve"> ҚР-ДЗ-№</w:t>
      </w:r>
      <w:r>
        <w:br/>
      </w:r>
      <w:r>
        <w:rPr>
          <w:rFonts w:ascii="Times New Roman"/>
          <w:b/>
          <w:i w:val="false"/>
          <w:color w:val="000000"/>
        </w:rPr>
        <w:t>
тіркеу куәлігі</w:t>
      </w:r>
    </w:p>
    <w:bookmarkStart w:name="z90" w:id="16"/>
    <w:p>
      <w:pPr>
        <w:spacing w:after="0"/>
        <w:ind w:left="0"/>
        <w:jc w:val="both"/>
      </w:pPr>
      <w:r>
        <w:rPr>
          <w:rFonts w:ascii="Times New Roman"/>
          <w:b w:val="false"/>
          <w:i w:val="false"/>
          <w:color w:val="000000"/>
          <w:sz w:val="28"/>
        </w:rPr>
        <w:t>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588"/>
        <w:gridCol w:w="5587"/>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атауы</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елі</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дәрілік заттардың тіркелгені және Қазақстан Республикасының аумағында медициналық қолдануға рұқсат етілгені туралы берілді.</w:t>
      </w:r>
    </w:p>
    <w:bookmarkStart w:name="z91" w:id="17"/>
    <w:p>
      <w:pPr>
        <w:spacing w:after="0"/>
        <w:ind w:left="0"/>
        <w:jc w:val="left"/>
      </w:pPr>
      <w:r>
        <w:rPr>
          <w:rFonts w:ascii="Times New Roman"/>
          <w:b/>
          <w:i w:val="false"/>
          <w:color w:val="000000"/>
        </w:rPr>
        <w:t xml:space="preserve"> 
Тіркелген дәрілік зат туралы ақпарат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9592"/>
        <w:gridCol w:w="2907"/>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сауда атауы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өндірушілер үшін экспортқа арналған сауда атауы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патенттелмеген атауы (бар болған кезде)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Өлшеп-оралуы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АТХ коды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заттардың құрамы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Босату тәртібі (рецептімен, рецептісіз)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18"/>
    <w:p>
      <w:pPr>
        <w:spacing w:after="0"/>
        <w:ind w:left="0"/>
        <w:jc w:val="left"/>
      </w:pPr>
      <w:r>
        <w:rPr>
          <w:rFonts w:ascii="Times New Roman"/>
          <w:b/>
          <w:i w:val="false"/>
          <w:color w:val="000000"/>
        </w:rPr>
        <w:t xml:space="preserve"> 
Дәрілік затты өндіруші туралы ақпарат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273"/>
        <w:gridCol w:w="3203"/>
        <w:gridCol w:w="3071"/>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түрі немесе өндіріс учаскесі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Қаптамашы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тіркеу (қайта тіркеу) күні 20___ ж «____» _______________</w:t>
      </w:r>
    </w:p>
    <w:p>
      <w:pPr>
        <w:spacing w:after="0"/>
        <w:ind w:left="0"/>
        <w:jc w:val="both"/>
      </w:pPr>
      <w:r>
        <w:rPr>
          <w:rFonts w:ascii="Times New Roman"/>
          <w:b w:val="false"/>
          <w:i w:val="false"/>
          <w:color w:val="000000"/>
          <w:sz w:val="28"/>
        </w:rPr>
        <w:t>20___ ж «____» ______________ дейін жарамды.</w:t>
      </w:r>
    </w:p>
    <w:p>
      <w:pPr>
        <w:spacing w:after="0"/>
        <w:ind w:left="0"/>
        <w:jc w:val="both"/>
      </w:pPr>
      <w:r>
        <w:rPr>
          <w:rFonts w:ascii="Times New Roman"/>
          <w:b w:val="false"/>
          <w:i w:val="false"/>
          <w:color w:val="000000"/>
          <w:sz w:val="28"/>
        </w:rPr>
        <w:t>Өзгеріс енгізу күні 20___ж «____» _______________</w:t>
      </w:r>
      <w:r>
        <w:br/>
      </w:r>
      <w:r>
        <w:rPr>
          <w:rFonts w:ascii="Times New Roman"/>
          <w:b w:val="false"/>
          <w:i w:val="false"/>
          <w:color w:val="000000"/>
          <w:sz w:val="28"/>
        </w:rPr>
        <w:t>
Мемлекеттік орган басшысының __________________________________</w:t>
      </w:r>
      <w:r>
        <w:br/>
      </w:r>
      <w:r>
        <w:rPr>
          <w:rFonts w:ascii="Times New Roman"/>
          <w:b w:val="false"/>
          <w:i w:val="false"/>
          <w:color w:val="000000"/>
          <w:sz w:val="28"/>
        </w:rPr>
        <w:t>
(немесе уәкілетті тұлға) Т.А.Ә.</w:t>
      </w:r>
      <w:r>
        <w:br/>
      </w:r>
      <w:r>
        <w:rPr>
          <w:rFonts w:ascii="Times New Roman"/>
          <w:b w:val="false"/>
          <w:i w:val="false"/>
          <w:color w:val="000000"/>
          <w:sz w:val="28"/>
        </w:rPr>
        <w:t>
_____________________________________________________________________</w:t>
      </w:r>
    </w:p>
    <w:bookmarkStart w:name="z93" w:id="19"/>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мемлекеттік    </w:t>
      </w:r>
      <w:r>
        <w:br/>
      </w:r>
      <w:r>
        <w:rPr>
          <w:rFonts w:ascii="Times New Roman"/>
          <w:b w:val="false"/>
          <w:i w:val="false"/>
          <w:color w:val="000000"/>
          <w:sz w:val="28"/>
        </w:rPr>
        <w:t xml:space="preserve">
тіркеу, қайта тіркеу және олардың   </w:t>
      </w:r>
      <w:r>
        <w:br/>
      </w:r>
      <w:r>
        <w:rPr>
          <w:rFonts w:ascii="Times New Roman"/>
          <w:b w:val="false"/>
          <w:i w:val="false"/>
          <w:color w:val="000000"/>
          <w:sz w:val="28"/>
        </w:rPr>
        <w:t xml:space="preserve">
тіркеу құжатына өзгерістер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xml:space="preserve">
2-нысан </w:t>
      </w:r>
    </w:p>
    <w:bookmarkEnd w:id="19"/>
    <w:bookmarkStart w:name="z94" w:id="20"/>
    <w:p>
      <w:pPr>
        <w:spacing w:after="0"/>
        <w:ind w:left="0"/>
        <w:jc w:val="both"/>
      </w:pPr>
      <w:r>
        <w:rPr>
          <w:rFonts w:ascii="Times New Roman"/>
          <w:b w:val="false"/>
          <w:i w:val="false"/>
          <w:color w:val="000000"/>
          <w:sz w:val="28"/>
        </w:rPr>
        <w:t>
Қазақстан Республикасының Елтаңбасы Қазақстан Республикасы</w:t>
      </w:r>
      <w:r>
        <w:br/>
      </w:r>
      <w:r>
        <w:rPr>
          <w:rFonts w:ascii="Times New Roman"/>
          <w:b w:val="false"/>
          <w:i w:val="false"/>
          <w:color w:val="000000"/>
          <w:sz w:val="28"/>
        </w:rPr>
        <w:t>
Денсаулық сақтау министрлігі</w:t>
      </w:r>
    </w:p>
    <w:bookmarkEnd w:id="20"/>
    <w:p>
      <w:pPr>
        <w:spacing w:after="0"/>
        <w:ind w:left="0"/>
        <w:jc w:val="left"/>
      </w:pPr>
      <w:r>
        <w:rPr>
          <w:rFonts w:ascii="Times New Roman"/>
          <w:b/>
          <w:i w:val="false"/>
          <w:color w:val="000000"/>
        </w:rPr>
        <w:t xml:space="preserve"> ҚР-ММБ/МТ- №</w:t>
      </w:r>
      <w:r>
        <w:br/>
      </w:r>
      <w:r>
        <w:rPr>
          <w:rFonts w:ascii="Times New Roman"/>
          <w:b/>
          <w:i w:val="false"/>
          <w:color w:val="000000"/>
        </w:rPr>
        <w:t>
тіркеу куәлігі</w:t>
      </w:r>
    </w:p>
    <w:bookmarkStart w:name="z101" w:id="21"/>
    <w:p>
      <w:pPr>
        <w:spacing w:after="0"/>
        <w:ind w:left="0"/>
        <w:jc w:val="both"/>
      </w:pPr>
      <w:r>
        <w:rPr>
          <w:rFonts w:ascii="Times New Roman"/>
          <w:b w:val="false"/>
          <w:i w:val="false"/>
          <w:color w:val="000000"/>
          <w:sz w:val="28"/>
        </w:rPr>
        <w:t>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8324"/>
        <w:gridCol w:w="4228"/>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куәлігі иесінің елі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__________________________________________________________________________________________________________________________________________(медициналық мақсаттағы бұйымның немесе медициналық техниканың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(қолданудағы әлеуетті қауіпке байланысты қауіпсіздік класы) тіркелгені және Қазақстан Республикасы аумағында медициналық практикада қолдануға рұқсат етілгені туралы берілді.</w:t>
      </w:r>
      <w:r>
        <w:br/>
      </w:r>
      <w:r>
        <w:rPr>
          <w:rFonts w:ascii="Times New Roman"/>
          <w:b w:val="false"/>
          <w:i w:val="false"/>
          <w:color w:val="000000"/>
          <w:sz w:val="28"/>
        </w:rPr>
        <w:t>
      Шығыс материалдарының және медициналық мақсаттағы бұйым/ медициналық техниканың жинақтаушы бөлігінің тізбесі </w:t>
      </w:r>
      <w:r>
        <w:rPr>
          <w:rFonts w:ascii="Times New Roman"/>
          <w:b w:val="false"/>
          <w:i w:val="false"/>
          <w:color w:val="000000"/>
          <w:sz w:val="28"/>
        </w:rPr>
        <w:t>3-нысанға</w:t>
      </w:r>
      <w:r>
        <w:rPr>
          <w:rFonts w:ascii="Times New Roman"/>
          <w:b w:val="false"/>
          <w:i w:val="false"/>
          <w:color w:val="000000"/>
          <w:sz w:val="28"/>
        </w:rPr>
        <w:t> сәйкес осы тіркеу куәлігінің қосымшасында (парақтар санын көрсету)</w:t>
      </w:r>
      <w:r>
        <w:br/>
      </w:r>
      <w:r>
        <w:rPr>
          <w:rFonts w:ascii="Times New Roman"/>
          <w:b w:val="false"/>
          <w:i w:val="false"/>
          <w:color w:val="000000"/>
          <w:sz w:val="28"/>
        </w:rPr>
        <w:t>
      Мемлекеттік тіркеу (қайта тіркеу) күні 20___ ж. «____» ______</w:t>
      </w:r>
      <w:r>
        <w:br/>
      </w:r>
      <w:r>
        <w:rPr>
          <w:rFonts w:ascii="Times New Roman"/>
          <w:b w:val="false"/>
          <w:i w:val="false"/>
          <w:color w:val="000000"/>
          <w:sz w:val="28"/>
        </w:rPr>
        <w:t>
      20___ ж. «____» ______ дейін жарамды</w:t>
      </w:r>
      <w:r>
        <w:br/>
      </w:r>
      <w:r>
        <w:rPr>
          <w:rFonts w:ascii="Times New Roman"/>
          <w:b w:val="false"/>
          <w:i w:val="false"/>
          <w:color w:val="000000"/>
          <w:sz w:val="28"/>
        </w:rPr>
        <w:t>
      Өзгеріс енгізу күні 20___ ж. «____» ______</w:t>
      </w:r>
      <w:r>
        <w:br/>
      </w:r>
      <w:r>
        <w:rPr>
          <w:rFonts w:ascii="Times New Roman"/>
          <w:b w:val="false"/>
          <w:i w:val="false"/>
          <w:color w:val="000000"/>
          <w:sz w:val="28"/>
        </w:rPr>
        <w:t>
      Мемлекеттік орган басшысының</w:t>
      </w:r>
      <w:r>
        <w:br/>
      </w:r>
      <w:r>
        <w:rPr>
          <w:rFonts w:ascii="Times New Roman"/>
          <w:b w:val="false"/>
          <w:i w:val="false"/>
          <w:color w:val="000000"/>
          <w:sz w:val="28"/>
        </w:rPr>
        <w:t>
      (немесе уәкілетті тұлғаның)Т.А.Ә._____________________________</w:t>
      </w:r>
      <w:r>
        <w:br/>
      </w:r>
      <w:r>
        <w:rPr>
          <w:rFonts w:ascii="Times New Roman"/>
          <w:b w:val="false"/>
          <w:i w:val="false"/>
          <w:color w:val="000000"/>
          <w:sz w:val="28"/>
        </w:rPr>
        <w:t>
_____________________________________________________________________</w:t>
      </w:r>
    </w:p>
    <w:bookmarkStart w:name="z108" w:id="22"/>
    <w:p>
      <w:pPr>
        <w:spacing w:after="0"/>
        <w:ind w:left="0"/>
        <w:jc w:val="both"/>
      </w:pPr>
      <w:r>
        <w:rPr>
          <w:rFonts w:ascii="Times New Roman"/>
          <w:b w:val="false"/>
          <w:i w:val="false"/>
          <w:color w:val="000000"/>
          <w:sz w:val="28"/>
        </w:rPr>
        <w:t>
      Ескертпе: медициналық мақсаттағы бұйымдарға тіркеу куәлігі берілген жағдайда ҚР-ММБ- № көрсетіледі.</w:t>
      </w:r>
      <w:r>
        <w:br/>
      </w:r>
      <w:r>
        <w:rPr>
          <w:rFonts w:ascii="Times New Roman"/>
          <w:b w:val="false"/>
          <w:i w:val="false"/>
          <w:color w:val="000000"/>
          <w:sz w:val="28"/>
        </w:rPr>
        <w:t>
      Медициналық техникаға тіркеу куәлігі берілген жағдайда ҚР-МТ- № көрсетіледі.</w:t>
      </w:r>
    </w:p>
    <w:bookmarkEnd w:id="22"/>
    <w:bookmarkStart w:name="z95" w:id="23"/>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мемлекеттік    </w:t>
      </w:r>
      <w:r>
        <w:br/>
      </w:r>
      <w:r>
        <w:rPr>
          <w:rFonts w:ascii="Times New Roman"/>
          <w:b w:val="false"/>
          <w:i w:val="false"/>
          <w:color w:val="000000"/>
          <w:sz w:val="28"/>
        </w:rPr>
        <w:t xml:space="preserve">
тіркеу, қайта тіркеу және олардың   </w:t>
      </w:r>
      <w:r>
        <w:br/>
      </w:r>
      <w:r>
        <w:rPr>
          <w:rFonts w:ascii="Times New Roman"/>
          <w:b w:val="false"/>
          <w:i w:val="false"/>
          <w:color w:val="000000"/>
          <w:sz w:val="28"/>
        </w:rPr>
        <w:t xml:space="preserve">
тіркеу құжатына өзгерістер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3-нысан</w:t>
      </w:r>
    </w:p>
    <w:bookmarkEnd w:id="23"/>
    <w:bookmarkStart w:name="z96" w:id="24"/>
    <w:p>
      <w:pPr>
        <w:spacing w:after="0"/>
        <w:ind w:left="0"/>
        <w:jc w:val="left"/>
      </w:pPr>
      <w:r>
        <w:rPr>
          <w:rFonts w:ascii="Times New Roman"/>
          <w:b/>
          <w:i w:val="false"/>
          <w:color w:val="000000"/>
        </w:rPr>
        <w:t xml:space="preserve"> 
Қазақстан Республикасы Денсаулық сақтау министрлігі</w:t>
      </w:r>
      <w:r>
        <w:br/>
      </w:r>
      <w:r>
        <w:rPr>
          <w:rFonts w:ascii="Times New Roman"/>
          <w:b/>
          <w:i w:val="false"/>
          <w:color w:val="000000"/>
        </w:rPr>
        <w:t>
___________________________________________________</w:t>
      </w:r>
      <w:r>
        <w:br/>
      </w:r>
      <w:r>
        <w:rPr>
          <w:rFonts w:ascii="Times New Roman"/>
          <w:b/>
          <w:i w:val="false"/>
          <w:color w:val="000000"/>
        </w:rPr>
        <w:t>
ҚР-ММБ/МТ-___ №______</w:t>
      </w:r>
      <w:r>
        <w:br/>
      </w:r>
      <w:r>
        <w:rPr>
          <w:rFonts w:ascii="Times New Roman"/>
          <w:b/>
          <w:i w:val="false"/>
          <w:color w:val="000000"/>
        </w:rPr>
        <w:t>
тіркеу куәлігіне қосымша</w:t>
      </w:r>
    </w:p>
    <w:bookmarkEnd w:id="24"/>
    <w:bookmarkStart w:name="z110" w:id="25"/>
    <w:p>
      <w:pPr>
        <w:spacing w:after="0"/>
        <w:ind w:left="0"/>
        <w:jc w:val="both"/>
      </w:pPr>
      <w:r>
        <w:rPr>
          <w:rFonts w:ascii="Times New Roman"/>
          <w:b w:val="false"/>
          <w:i w:val="false"/>
          <w:color w:val="000000"/>
          <w:sz w:val="28"/>
        </w:rPr>
        <w:t>
      Шығыс материалдарының және медициналық мақсаттағы бұйымдар мен медициналық техникаға жинақталатын бөлшектер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068"/>
        <w:gridCol w:w="1348"/>
        <w:gridCol w:w="3506"/>
        <w:gridCol w:w="1484"/>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материалдарының және медициналық мақсаттағы бұйымдар мен медициналық техникаға жинақталатын бөлшектер атауы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(дайындаушы)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26"/>
    <w:p>
      <w:pPr>
        <w:spacing w:after="0"/>
        <w:ind w:left="0"/>
        <w:jc w:val="both"/>
      </w:pPr>
      <w:r>
        <w:rPr>
          <w:rFonts w:ascii="Times New Roman"/>
          <w:b w:val="false"/>
          <w:i w:val="false"/>
          <w:color w:val="000000"/>
          <w:sz w:val="28"/>
        </w:rPr>
        <w:t>
      Мемлекеттік орган басшысының</w:t>
      </w:r>
      <w:r>
        <w:br/>
      </w:r>
      <w:r>
        <w:rPr>
          <w:rFonts w:ascii="Times New Roman"/>
          <w:b w:val="false"/>
          <w:i w:val="false"/>
          <w:color w:val="000000"/>
          <w:sz w:val="28"/>
        </w:rPr>
        <w:t>
      (немесе уәкілетті тұлғаның) Т.А.Ә._____________________________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20___ ж. «____» ______</w:t>
      </w:r>
    </w:p>
    <w:bookmarkEnd w:id="26"/>
    <w:bookmarkStart w:name="z97" w:id="27"/>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мемлекеттік    </w:t>
      </w:r>
      <w:r>
        <w:br/>
      </w:r>
      <w:r>
        <w:rPr>
          <w:rFonts w:ascii="Times New Roman"/>
          <w:b w:val="false"/>
          <w:i w:val="false"/>
          <w:color w:val="000000"/>
          <w:sz w:val="28"/>
        </w:rPr>
        <w:t xml:space="preserve">
тіркеу, қайта тіркеу және олардың   </w:t>
      </w:r>
      <w:r>
        <w:br/>
      </w:r>
      <w:r>
        <w:rPr>
          <w:rFonts w:ascii="Times New Roman"/>
          <w:b w:val="false"/>
          <w:i w:val="false"/>
          <w:color w:val="000000"/>
          <w:sz w:val="28"/>
        </w:rPr>
        <w:t xml:space="preserve">
тіркеу құжатына өзгерістер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4-нысан</w:t>
      </w:r>
    </w:p>
    <w:bookmarkEnd w:id="27"/>
    <w:bookmarkStart w:name="z98" w:id="28"/>
    <w:p>
      <w:pPr>
        <w:spacing w:after="0"/>
        <w:ind w:left="0"/>
        <w:jc w:val="left"/>
      </w:pPr>
      <w:r>
        <w:rPr>
          <w:rFonts w:ascii="Times New Roman"/>
          <w:b/>
          <w:i w:val="false"/>
          <w:color w:val="000000"/>
        </w:rPr>
        <w:t xml:space="preserve"> 
Қазақстан Республикасында дәрілік затты мемлекеттік тіркеуге, қайта тіркеуге немесе тіркеу құжатына өзгерістер енгізуге өтініш</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13"/>
        <w:gridCol w:w="802"/>
        <w:gridCol w:w="833"/>
        <w:gridCol w:w="553"/>
        <w:gridCol w:w="3173"/>
        <w:gridCol w:w="22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арналған өтініштің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өтініш берілген күн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туралы мәлімет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r>
              <w:br/>
            </w:r>
            <w:r>
              <w:rPr>
                <w:rFonts w:ascii="Times New Roman"/>
                <w:b w:val="false"/>
                <w:i w:val="false"/>
                <w:color w:val="000000"/>
                <w:sz w:val="20"/>
              </w:rPr>
              <w:t>
Өндіруші (дайындаушы)</w:t>
            </w:r>
            <w:r>
              <w:br/>
            </w:r>
            <w:r>
              <w:rPr>
                <w:rFonts w:ascii="Times New Roman"/>
                <w:b w:val="false"/>
                <w:i w:val="false"/>
                <w:color w:val="000000"/>
                <w:sz w:val="20"/>
              </w:rPr>
              <w:t>
Сенімді тұлға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күні (сенімхаттың түпнұсқасы немесе нотариат растаған көшірмесі. Өтінішті портал арқылы тіркеген кезде электрондық нұсқасы)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Дара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Заңды тұлға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әкесінің 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түрі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Ұйымдық-құқықтық нысаны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берілген күні, құжатты берген орган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қолдану мерзімі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(резиденттік ел)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туралы мәлімет</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нөмірі (төлем құжаттарының түпнұсқасы немесе нотариат растаған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күндері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есептік көрсеткіштердің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теңгедегі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29"/>
    <w:p>
      <w:pPr>
        <w:spacing w:after="0"/>
        <w:ind w:left="0"/>
        <w:jc w:val="both"/>
      </w:pPr>
      <w:r>
        <w:rPr>
          <w:rFonts w:ascii="Times New Roman"/>
          <w:b w:val="false"/>
          <w:i w:val="false"/>
          <w:color w:val="000000"/>
          <w:sz w:val="28"/>
        </w:rPr>
        <w:t>
      Тіркеу куәлігінің иесі (сенімхат бойынша сенімді тұлға):______________________________________________________________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Мемлекеттік тіркеу жағдайында мемлекеттік тіркеу кезінде ұсынылған үлгілерге толық сәйкес келетін дәрілік заттарды жеткізуге міндеттенемін және өндіруші ұйымның талаптарына сәйкес тасымалдау мен сақтау шарттарын сақтай отырып, жарамдылық кезеңі ішінде дәрілік заттардың тиімділігі, қауіпсіздігі мен сапа көрсеткіштері бойынша нормативтік-техникалық құжаттама талаптарының сәйкестігіне кепілдік беремін.</w:t>
      </w:r>
      <w:r>
        <w:br/>
      </w:r>
      <w:r>
        <w:rPr>
          <w:rFonts w:ascii="Times New Roman"/>
          <w:b w:val="false"/>
          <w:i w:val="false"/>
          <w:color w:val="000000"/>
          <w:sz w:val="28"/>
        </w:rPr>
        <w:t>
</w:t>
      </w:r>
      <w:r>
        <w:rPr>
          <w:rFonts w:ascii="Times New Roman"/>
          <w:b w:val="false"/>
          <w:i w:val="false"/>
          <w:color w:val="000000"/>
          <w:sz w:val="28"/>
        </w:rPr>
        <w:t>
      Тіркеу деректеріндегі кез-келген өзгерістер және дәрілік затты медициналық қолдану жөніндегі нұсқаулықта бұрын көрсетілмеген кез-келген анықталған жанама әсерлер туралы хабарлауға және мемлекеттік тіркеуден кейін екі жыл бойы 6 айда бір рет, одан кейін келесі үш жыл ішінде жыл сайын және кейіннен қайта тіркеу кезінде бес жылда бір реттен кем емес қауіпсіздік және тиімділік туралы есеп беруге міндеттенемін.</w:t>
      </w:r>
      <w:r>
        <w:br/>
      </w:r>
      <w:r>
        <w:rPr>
          <w:rFonts w:ascii="Times New Roman"/>
          <w:b w:val="false"/>
          <w:i w:val="false"/>
          <w:color w:val="000000"/>
          <w:sz w:val="28"/>
        </w:rPr>
        <w:t>
</w:t>
      </w:r>
      <w:r>
        <w:rPr>
          <w:rFonts w:ascii="Times New Roman"/>
          <w:b w:val="false"/>
          <w:i w:val="false"/>
          <w:color w:val="000000"/>
          <w:sz w:val="28"/>
        </w:rPr>
        <w:t>
      Ескертпе: Өтініш берушінің ЕЛ МДҚ-ғы жұмыс кабинеті арқылы өтініш берілген кезде, өтінішке өтініш берушінің ЭЦҚ-сы қойылуы тиіс.        Өтініш берушінің жауапты тұлғасының Т.А.Ә. және лауазымы</w:t>
      </w:r>
    </w:p>
    <w:bookmarkEnd w:id="29"/>
    <w:bookmarkStart w:name="z99" w:id="30"/>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 мемлекеттік</w:t>
      </w:r>
      <w:r>
        <w:br/>
      </w:r>
      <w:r>
        <w:rPr>
          <w:rFonts w:ascii="Times New Roman"/>
          <w:b w:val="false"/>
          <w:i w:val="false"/>
          <w:color w:val="000000"/>
          <w:sz w:val="28"/>
        </w:rPr>
        <w:t>
тіркеу, қайта тіркеу және олардың</w:t>
      </w:r>
      <w:r>
        <w:br/>
      </w:r>
      <w:r>
        <w:rPr>
          <w:rFonts w:ascii="Times New Roman"/>
          <w:b w:val="false"/>
          <w:i w:val="false"/>
          <w:color w:val="000000"/>
          <w:sz w:val="28"/>
        </w:rPr>
        <w:t xml:space="preserve">
тіркеу құжатына өзгерістер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5-нысан</w:t>
      </w:r>
    </w:p>
    <w:bookmarkEnd w:id="30"/>
    <w:bookmarkStart w:name="z100" w:id="31"/>
    <w:p>
      <w:pPr>
        <w:spacing w:after="0"/>
        <w:ind w:left="0"/>
        <w:jc w:val="left"/>
      </w:pPr>
      <w:r>
        <w:rPr>
          <w:rFonts w:ascii="Times New Roman"/>
          <w:b/>
          <w:i w:val="false"/>
          <w:color w:val="000000"/>
        </w:rPr>
        <w:t xml:space="preserve"> 
Қазақстан Республикасында медициналық мақсаттағы бұйымды және медициналық техниканы мемлекеттік тіркеуге, қайта тіркеуге немесе тіркеу құжатына өзгерістер енгізуге өтініш</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692"/>
        <w:gridCol w:w="2072"/>
        <w:gridCol w:w="700"/>
        <w:gridCol w:w="2468"/>
        <w:gridCol w:w="2324"/>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арналған өтініштің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өтініш берілген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туралы мәлімет</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r>
              <w:br/>
            </w:r>
            <w:r>
              <w:rPr>
                <w:rFonts w:ascii="Times New Roman"/>
                <w:b w:val="false"/>
                <w:i w:val="false"/>
                <w:color w:val="000000"/>
                <w:sz w:val="20"/>
              </w:rPr>
              <w:t>
Өндіруші (дайындаушы)</w:t>
            </w:r>
            <w:r>
              <w:br/>
            </w:r>
            <w:r>
              <w:rPr>
                <w:rFonts w:ascii="Times New Roman"/>
                <w:b w:val="false"/>
                <w:i w:val="false"/>
                <w:color w:val="000000"/>
                <w:sz w:val="20"/>
              </w:rPr>
              <w:t>
Сенімді тұлға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күні (сенімхаттың түпнұсқасы немесе нотариат растаған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Дара кәсіпкер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Заңды тұлға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тіліндегі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тіліндегі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әкесінің аты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түрі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Ұйымдық-құқықтық нысаны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берілген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қолдану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(резиденттік ел)</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туралы мәлімет</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нөмірі (төлем құжаттарының түпнұсқасы немесе нотариат растаған көшірмесі. Өтінішті портал арқылы тіркеген кезде электрондық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күндері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есептік көрсеткіштердің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теңгедегі мөлшері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32"/>
    <w:p>
      <w:pPr>
        <w:spacing w:after="0"/>
        <w:ind w:left="0"/>
        <w:jc w:val="both"/>
      </w:pPr>
      <w:r>
        <w:rPr>
          <w:rFonts w:ascii="Times New Roman"/>
          <w:b w:val="false"/>
          <w:i w:val="false"/>
          <w:color w:val="000000"/>
          <w:sz w:val="28"/>
        </w:rPr>
        <w:t>
      Тіркеу куәлігінің иесі (сенімхат бойынша сенімді тұлға):__________________________________________________________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Тіркеу құжаттарында көрсетілген талаптарға сәйкес келетін Қазақстан Республикасына медициналық мақсаттағы бұйымдарды және медициналық техниканы жеткізуді жүзеге асыруға және дұрыстығы мен тең түпнұсқалығын сақтай отырып, мемлекеттік және орыс тілдерінде медициналық қолдану жөніндегі нұсқаулығымен медициналық мақсаттағы бұйымдарды алып жүруге міндеттенемін.</w:t>
      </w:r>
      <w:r>
        <w:br/>
      </w:r>
      <w:r>
        <w:rPr>
          <w:rFonts w:ascii="Times New Roman"/>
          <w:b w:val="false"/>
          <w:i w:val="false"/>
          <w:color w:val="000000"/>
          <w:sz w:val="28"/>
        </w:rPr>
        <w:t>
</w:t>
      </w:r>
      <w:r>
        <w:rPr>
          <w:rFonts w:ascii="Times New Roman"/>
          <w:b w:val="false"/>
          <w:i w:val="false"/>
          <w:color w:val="000000"/>
          <w:sz w:val="28"/>
        </w:rPr>
        <w:t xml:space="preserve">
      Өндіруші зауыттың талаптарына сәйкес тасымалдау және сақтау шарттарын сақтау кезінде пайдаланудың барлық мерзімі ішінде қауіпсіздік пен сапаны сақтауға кепілдік беремін. </w:t>
      </w:r>
      <w:r>
        <w:br/>
      </w:r>
      <w:r>
        <w:rPr>
          <w:rFonts w:ascii="Times New Roman"/>
          <w:b w:val="false"/>
          <w:i w:val="false"/>
          <w:color w:val="000000"/>
          <w:sz w:val="28"/>
        </w:rPr>
        <w:t>
</w:t>
      </w:r>
      <w:r>
        <w:rPr>
          <w:rFonts w:ascii="Times New Roman"/>
          <w:b w:val="false"/>
          <w:i w:val="false"/>
          <w:color w:val="000000"/>
          <w:sz w:val="28"/>
        </w:rPr>
        <w:t>
      Тіркеу құжатындағы барлық өзгерістер туралы хабарлауға, сондай-ақ өтінішті және медициналық мақсаттағы бұйымдарды медициналық қолдану бойынша нұсқаулықта бұдан бұрын көрсетілмеген медициналық мақсаттағы бұйымдарды қолдану кезінде жанама әсерлер туындаған кезде материалдарды ұсынуға міндеттенемін.</w:t>
      </w:r>
      <w:r>
        <w:br/>
      </w:r>
      <w:r>
        <w:rPr>
          <w:rFonts w:ascii="Times New Roman"/>
          <w:b w:val="false"/>
          <w:i w:val="false"/>
          <w:color w:val="000000"/>
          <w:sz w:val="28"/>
        </w:rPr>
        <w:t>
</w:t>
      </w:r>
      <w:r>
        <w:rPr>
          <w:rFonts w:ascii="Times New Roman"/>
          <w:b w:val="false"/>
          <w:i w:val="false"/>
          <w:color w:val="000000"/>
          <w:sz w:val="28"/>
        </w:rPr>
        <w:t>
      Ескертпе: өтініш берушінің ЕЛ МДҚ-ғы жұмыс кабинеті арқылы өтініш берілген кезде, өтінішке өтініш берушінің ЭЦҚ-сы қойылуы тиіс.        Өтініш берушінің жауапты тұлғасының Т.А.Ә. және лауазымы</w:t>
      </w:r>
    </w:p>
    <w:bookmarkEnd w:id="32"/>
    <w:bookmarkStart w:name="z121" w:id="33"/>
    <w:p>
      <w:pPr>
        <w:spacing w:after="0"/>
        <w:ind w:left="0"/>
        <w:jc w:val="both"/>
      </w:pPr>
      <w:r>
        <w:rPr>
          <w:rFonts w:ascii="Times New Roman"/>
          <w:b w:val="false"/>
          <w:i w:val="false"/>
          <w:color w:val="000000"/>
          <w:sz w:val="28"/>
        </w:rPr>
        <w:t>
«Дәрілік заттарды,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медициналық техниканы мемлекеттік</w:t>
      </w:r>
      <w:r>
        <w:br/>
      </w:r>
      <w:r>
        <w:rPr>
          <w:rFonts w:ascii="Times New Roman"/>
          <w:b w:val="false"/>
          <w:i w:val="false"/>
          <w:color w:val="000000"/>
          <w:sz w:val="28"/>
        </w:rPr>
        <w:t xml:space="preserve">
тіркеу, қайта тіркеу және олардың </w:t>
      </w:r>
      <w:r>
        <w:br/>
      </w:r>
      <w:r>
        <w:rPr>
          <w:rFonts w:ascii="Times New Roman"/>
          <w:b w:val="false"/>
          <w:i w:val="false"/>
          <w:color w:val="000000"/>
          <w:sz w:val="28"/>
        </w:rPr>
        <w:t>
тіркеу құжатына өзгерістер енгізу»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6-нысан</w:t>
      </w:r>
    </w:p>
    <w:bookmarkEnd w:id="33"/>
    <w:bookmarkStart w:name="z122" w:id="34"/>
    <w:p>
      <w:pPr>
        <w:spacing w:after="0"/>
        <w:ind w:left="0"/>
        <w:jc w:val="left"/>
      </w:pPr>
      <w:r>
        <w:rPr>
          <w:rFonts w:ascii="Times New Roman"/>
          <w:b/>
          <w:i w:val="false"/>
          <w:color w:val="000000"/>
        </w:rPr>
        <w:t xml:space="preserve"> 
Анықтама</w:t>
      </w:r>
    </w:p>
    <w:bookmarkEnd w:id="34"/>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 дәрілік заттарды, медициналық мақсаттағы бұйымдарды және медициналық техниканы мемлекеттік тіркеуге, қайта тіркеуге (қажеттісін сызу) өтініш берілмегені ________________ жөнінде берілді.</w:t>
      </w:r>
      <w:r>
        <w:br/>
      </w:r>
      <w:r>
        <w:rPr>
          <w:rFonts w:ascii="Times New Roman"/>
          <w:b w:val="false"/>
          <w:i w:val="false"/>
          <w:color w:val="000000"/>
          <w:sz w:val="28"/>
        </w:rPr>
        <w:t>
Т.А.Ә. (Департаменттің жауапты тұлғасы) _____________________________________________________________________М.О. (ұйымның мөрі)</w:t>
      </w:r>
    </w:p>
    <w:bookmarkStart w:name="z123" w:id="35"/>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мемлекеттік </w:t>
      </w:r>
      <w:r>
        <w:br/>
      </w:r>
      <w:r>
        <w:rPr>
          <w:rFonts w:ascii="Times New Roman"/>
          <w:b w:val="false"/>
          <w:i w:val="false"/>
          <w:color w:val="000000"/>
          <w:sz w:val="28"/>
        </w:rPr>
        <w:t xml:space="preserve">
тіркеу, қайта тіркеу және олардың </w:t>
      </w:r>
      <w:r>
        <w:br/>
      </w:r>
      <w:r>
        <w:rPr>
          <w:rFonts w:ascii="Times New Roman"/>
          <w:b w:val="false"/>
          <w:i w:val="false"/>
          <w:color w:val="000000"/>
          <w:sz w:val="28"/>
        </w:rPr>
        <w:t xml:space="preserve">
тіркеу құжатына өзгерістер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5"/>
    <w:bookmarkStart w:name="z124" w:id="36"/>
    <w:p>
      <w:pPr>
        <w:spacing w:after="0"/>
        <w:ind w:left="0"/>
        <w:jc w:val="left"/>
      </w:pPr>
      <w:r>
        <w:rPr>
          <w:rFonts w:ascii="Times New Roman"/>
          <w:b/>
          <w:i w:val="false"/>
          <w:color w:val="000000"/>
        </w:rPr>
        <w:t xml:space="preserve"> 
Кесте. Сапа мен тиімділік көрсеткіштерінің мәні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2394"/>
        <w:gridCol w:w="2767"/>
        <w:gridCol w:w="2229"/>
      </w:tblGrid>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нысаналы мәні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ұсыну жағдайларының % (үлесі)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үдерісінің сапасына қанағаттанған   тұтынушылардың % (үлесі)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 сапасына және оның тәртібі туралы ақпаратқа қанағаттанған  тұтынушылардың % (үлесі)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электрондық форматта қол жеткізуге болатын қызметтердің % (үлесі)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тұтынушылардың %-ы   (үлесі)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 (үлесі)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