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15ee" w14:textId="2de1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15 мамырдағы № 487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w:t>
      </w:r>
    </w:p>
    <w:bookmarkEnd w:id="3"/>
    <w:bookmarkStart w:name="z6" w:id="4"/>
    <w:p>
      <w:pPr>
        <w:spacing w:after="0"/>
        <w:ind w:left="0"/>
        <w:jc w:val="both"/>
      </w:pPr>
      <w:r>
        <w:rPr>
          <w:rFonts w:ascii="Times New Roman"/>
          <w:b w:val="false"/>
          <w:i w:val="false"/>
          <w:color w:val="000000"/>
          <w:sz w:val="28"/>
        </w:rPr>
        <w:t xml:space="preserve">
      1. "Сәйкестендіру нөмірлерінің ұлттық тізілімдерін жасау, жүргізу және пайдалану ережесін бекіту туралы" Қазақстан Республикасы Үкіметінің 2007 жылғы 27 сәуірдегі № 343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13, 156-құжат):</w:t>
      </w:r>
    </w:p>
    <w:bookmarkEnd w:id="4"/>
    <w:bookmarkStart w:name="z7" w:id="5"/>
    <w:p>
      <w:pPr>
        <w:spacing w:after="0"/>
        <w:ind w:left="0"/>
        <w:jc w:val="both"/>
      </w:pPr>
      <w:r>
        <w:rPr>
          <w:rFonts w:ascii="Times New Roman"/>
          <w:b w:val="false"/>
          <w:i w:val="false"/>
          <w:color w:val="000000"/>
          <w:sz w:val="28"/>
        </w:rPr>
        <w:t xml:space="preserve">
      Сәйкестендіру нөмірлерінің ұлттық тізілімдерін жасау, жүргізу және пайдалану </w:t>
      </w:r>
      <w:r>
        <w:rPr>
          <w:rFonts w:ascii="Times New Roman"/>
          <w:b w:val="false"/>
          <w:i w:val="false"/>
          <w:color w:val="000000"/>
          <w:sz w:val="28"/>
        </w:rPr>
        <w:t>ережесінде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бірінші абзац мынадай редакцияда жазылсын:</w:t>
      </w:r>
    </w:p>
    <w:bookmarkEnd w:id="6"/>
    <w:bookmarkStart w:name="z10" w:id="7"/>
    <w:p>
      <w:pPr>
        <w:spacing w:after="0"/>
        <w:ind w:left="0"/>
        <w:jc w:val="both"/>
      </w:pPr>
      <w:r>
        <w:rPr>
          <w:rFonts w:ascii="Times New Roman"/>
          <w:b w:val="false"/>
          <w:i w:val="false"/>
          <w:color w:val="000000"/>
          <w:sz w:val="28"/>
        </w:rPr>
        <w:t>
      "Заңды тұлғаларды (филиалдар мен өкілдіктерді) мемлекеттік (есептік) тіркеу немесе қайта тіркеу туралы анықтамаларды берген кезде БСН беру мынадай қажетті мәліметтерді ақпараттық жүйеге енгізу нәтижесінде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35)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27) құрылтайшы-жеке тұлғалар (бастамашы азаматтар) туралы мәліметтер: тегі, аты, әкесінің аты, тұратын елі, ЖСН, қатысу үлесі;</w:t>
      </w:r>
    </w:p>
    <w:bookmarkEnd w:id="8"/>
    <w:bookmarkStart w:name="z14" w:id="9"/>
    <w:p>
      <w:pPr>
        <w:spacing w:after="0"/>
        <w:ind w:left="0"/>
        <w:jc w:val="both"/>
      </w:pPr>
      <w:r>
        <w:rPr>
          <w:rFonts w:ascii="Times New Roman"/>
          <w:b w:val="false"/>
          <w:i w:val="false"/>
          <w:color w:val="000000"/>
          <w:sz w:val="28"/>
        </w:rPr>
        <w:t>
      28) құрылтайшы-заңды тұлғалар туралы мәліметтер: тіркелген жері, БСН, қатысу үлесі;</w:t>
      </w:r>
    </w:p>
    <w:bookmarkEnd w:id="9"/>
    <w:bookmarkStart w:name="z15" w:id="10"/>
    <w:p>
      <w:pPr>
        <w:spacing w:after="0"/>
        <w:ind w:left="0"/>
        <w:jc w:val="both"/>
      </w:pPr>
      <w:r>
        <w:rPr>
          <w:rFonts w:ascii="Times New Roman"/>
          <w:b w:val="false"/>
          <w:i w:val="false"/>
          <w:color w:val="000000"/>
          <w:sz w:val="28"/>
        </w:rPr>
        <w:t>
      29) бірінші басшы туралы мәліметтер: тегі, аты, әкесінің аты, тұратын елі, ЖСН;";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 тармақшалар</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"33) заңды тұлғаларды мемлекеттік тіркеу және филиалдар мен өкілдіктерді есептік тіркеу үшін алымның (сомасы айлық есептік көрсеткіштерде және теңгеде) төленгені туралы мәліметтер, төлем құжатының деректемелері, төлеушінің тегі, аты, әкесінің аты (заңды тұлғаның атауы) және ЖСН";</w:t>
      </w:r>
    </w:p>
    <w:bookmarkEnd w:id="11"/>
    <w:bookmarkStart w:name="z18" w:id="12"/>
    <w:p>
      <w:pPr>
        <w:spacing w:after="0"/>
        <w:ind w:left="0"/>
        <w:jc w:val="both"/>
      </w:pPr>
      <w:r>
        <w:rPr>
          <w:rFonts w:ascii="Times New Roman"/>
          <w:b w:val="false"/>
          <w:i w:val="false"/>
          <w:color w:val="000000"/>
          <w:sz w:val="28"/>
        </w:rPr>
        <w:t>
      34) заңды тұлғаны, филиалды, өкілдікті мемлекеттік (есептік) тіркеу немесе қайта тіркеу туралы анықтама және барлық анықтамаларды берген орны туралы ақпарат (жаңа анықтама берілді)".</w:t>
      </w:r>
    </w:p>
    <w:bookmarkEnd w:id="12"/>
    <w:bookmarkStart w:name="z19" w:id="13"/>
    <w:p>
      <w:pPr>
        <w:spacing w:after="0"/>
        <w:ind w:left="0"/>
        <w:jc w:val="both"/>
      </w:pPr>
      <w:r>
        <w:rPr>
          <w:rFonts w:ascii="Times New Roman"/>
          <w:b w:val="false"/>
          <w:i w:val="false"/>
          <w:color w:val="000000"/>
          <w:sz w:val="28"/>
        </w:rPr>
        <w:t xml:space="preserve">
      2. "Сәйкестендіру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 Қазақстан Республикасы Үкіметінің 2007 жылғы 22 мамырдағы № 406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16, 180-құжат):</w:t>
      </w:r>
    </w:p>
    <w:bookmarkEnd w:id="13"/>
    <w:bookmarkStart w:name="z20" w:id="14"/>
    <w:p>
      <w:pPr>
        <w:spacing w:after="0"/>
        <w:ind w:left="0"/>
        <w:jc w:val="both"/>
      </w:pPr>
      <w:r>
        <w:rPr>
          <w:rFonts w:ascii="Times New Roman"/>
          <w:b w:val="false"/>
          <w:i w:val="false"/>
          <w:color w:val="000000"/>
          <w:sz w:val="28"/>
        </w:rPr>
        <w:t xml:space="preserve">
      көрсетілген қаулымен бекітілген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w:t>
      </w:r>
      <w:r>
        <w:rPr>
          <w:rFonts w:ascii="Times New Roman"/>
          <w:b w:val="false"/>
          <w:i w:val="false"/>
          <w:color w:val="000000"/>
          <w:sz w:val="28"/>
        </w:rPr>
        <w:t>ережесінде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"7. Заңды тұлғаны, филиал мен өкілдікті мемлекеттік (есептік) тіркеу немесе қайта тіркеу туралы бұрын берілген құжаттарды қайта ресімдеу үшін уәкілетті органға мынадай құжаттар беріледі:</w:t>
      </w:r>
    </w:p>
    <w:bookmarkEnd w:id="15"/>
    <w:bookmarkStart w:name="z23" w:id="16"/>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6"/>
    <w:bookmarkStart w:name="z24" w:id="17"/>
    <w:p>
      <w:pPr>
        <w:spacing w:after="0"/>
        <w:ind w:left="0"/>
        <w:jc w:val="both"/>
      </w:pPr>
      <w:r>
        <w:rPr>
          <w:rFonts w:ascii="Times New Roman"/>
          <w:b w:val="false"/>
          <w:i w:val="false"/>
          <w:color w:val="000000"/>
          <w:sz w:val="28"/>
        </w:rPr>
        <w:t>
      2) заңды тұлғалардың, филиалдың, өкілдіктің (жеке кәсіпкерлік субъектілерін қоспағанда) (ережесі) құрылтай құжаттарының (жарғы, құрылтай шарты, ереже) түпнұсқасы;</w:t>
      </w:r>
    </w:p>
    <w:bookmarkEnd w:id="17"/>
    <w:bookmarkStart w:name="z25" w:id="18"/>
    <w:p>
      <w:pPr>
        <w:spacing w:after="0"/>
        <w:ind w:left="0"/>
        <w:jc w:val="both"/>
      </w:pPr>
      <w:r>
        <w:rPr>
          <w:rFonts w:ascii="Times New Roman"/>
          <w:b w:val="false"/>
          <w:i w:val="false"/>
          <w:color w:val="000000"/>
          <w:sz w:val="28"/>
        </w:rPr>
        <w:t>
      3) заңды тұлғаларды, филиалдар мен өкілдіктерді мемлекеттік (есептік) тіркеу немесе қайта тіркеу туралы куәліктің түпнұсқасы.";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"2) заңды тұлғаға, филиал мен өкілдікке БСН беру және заңды тұлғаны, филиал мен өкілдікті мемлекеттік (есептік) тіркеу немесе қайта тіркеу туралы бұрынғы куәліктің күшін жою туралы бұйрық шығарады;";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"6) заңды тұлғаларға, филиалдар мен өкілдіктерге БСН беру туралы бұйрықты салық органына береді;";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"8) заңды тұлғаға, филиалға, өкілдікке БСН бере отырып, заңды тұлғаны, филиалды, өкілдікті мемлекеттік (есептік) тіркеу немесе қайта тіркеу туралы анықтаманы, сондай-ақ құрылтай құжаттарының түпнұсқаларын (жеке кәсіпкерлік субъектілерін қоспағанда) береді.";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"9. Шағын кәсіпкерлік субъектілерін, олардың филиалдары мен өкілдіктерін мемлекеттік (есептік) тіркеу және қайта тіркеу туралы бұрын берілген құжаттарды қайта ресімдеу тиісті құжаттарды қоса беріп, өтініш берілген күннен бастап бір жұмыс күні ішінде, ал өзге заңды тұлғалар, олардың филиалдары мен өкілдіктері үшін тиісті құжаттарды қоса беріп, өтініш берілген күннен бастап он жұмыс күнінен кешіктірмей жасалады.</w:t>
      </w:r>
    </w:p>
    <w:bookmarkEnd w:id="22"/>
    <w:bookmarkStart w:name="z35" w:id="23"/>
    <w:p>
      <w:pPr>
        <w:spacing w:after="0"/>
        <w:ind w:left="0"/>
        <w:jc w:val="both"/>
      </w:pPr>
      <w:r>
        <w:rPr>
          <w:rFonts w:ascii="Times New Roman"/>
          <w:b w:val="false"/>
          <w:i w:val="false"/>
          <w:color w:val="000000"/>
          <w:sz w:val="28"/>
        </w:rPr>
        <w:t>
      10. Заңды тұлғаны - Алматы қаласының өңірлік қаржы орталығына қатысушыны (бұдан әрі – заңды тұлға - қаржы орталығына қатысушы) мемлекеттік (есептік) тіркеу немесе қайта тіркеу туралы бұрын берілген құжаттарды қайта ресімдеу үшін тіркеуші органға мынадай құжаттар ұсынылады:</w:t>
      </w:r>
    </w:p>
    <w:bookmarkEnd w:id="23"/>
    <w:bookmarkStart w:name="z36" w:id="24"/>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24"/>
    <w:bookmarkStart w:name="z37" w:id="25"/>
    <w:p>
      <w:pPr>
        <w:spacing w:after="0"/>
        <w:ind w:left="0"/>
        <w:jc w:val="both"/>
      </w:pPr>
      <w:r>
        <w:rPr>
          <w:rFonts w:ascii="Times New Roman"/>
          <w:b w:val="false"/>
          <w:i w:val="false"/>
          <w:color w:val="000000"/>
          <w:sz w:val="28"/>
        </w:rPr>
        <w:t>
      2) заңды тұлға - қаржы орталығына қатысушы жарғысының түпнұсқасы;</w:t>
      </w:r>
    </w:p>
    <w:bookmarkEnd w:id="25"/>
    <w:bookmarkStart w:name="z38" w:id="26"/>
    <w:p>
      <w:pPr>
        <w:spacing w:after="0"/>
        <w:ind w:left="0"/>
        <w:jc w:val="both"/>
      </w:pPr>
      <w:r>
        <w:rPr>
          <w:rFonts w:ascii="Times New Roman"/>
          <w:b w:val="false"/>
          <w:i w:val="false"/>
          <w:color w:val="000000"/>
          <w:sz w:val="28"/>
        </w:rPr>
        <w:t>
      3) заңды тұлға - қаржы орталығына қатысушыны мемлекеттік тіркеу немесе қайта тіркеу туралы куәліктің түпнұсқасы.</w:t>
      </w:r>
    </w:p>
    <w:bookmarkEnd w:id="26"/>
    <w:bookmarkStart w:name="z39" w:id="27"/>
    <w:p>
      <w:pPr>
        <w:spacing w:after="0"/>
        <w:ind w:left="0"/>
        <w:jc w:val="both"/>
      </w:pPr>
      <w:r>
        <w:rPr>
          <w:rFonts w:ascii="Times New Roman"/>
          <w:b w:val="false"/>
          <w:i w:val="false"/>
          <w:color w:val="000000"/>
          <w:sz w:val="28"/>
        </w:rPr>
        <w:t>
      11. Жоғарыда көрсетілген құжаттар ұсынылғаннан кейін:</w:t>
      </w:r>
    </w:p>
    <w:bookmarkEnd w:id="27"/>
    <w:bookmarkStart w:name="z40" w:id="28"/>
    <w:p>
      <w:pPr>
        <w:spacing w:after="0"/>
        <w:ind w:left="0"/>
        <w:jc w:val="both"/>
      </w:pPr>
      <w:r>
        <w:rPr>
          <w:rFonts w:ascii="Times New Roman"/>
          <w:b w:val="false"/>
          <w:i w:val="false"/>
          <w:color w:val="000000"/>
          <w:sz w:val="28"/>
        </w:rPr>
        <w:t>
      1) тіркеуші орган ұсынылған құжаттар тізбесінің толықтығын тексереді;</w:t>
      </w:r>
    </w:p>
    <w:bookmarkEnd w:id="28"/>
    <w:bookmarkStart w:name="z41" w:id="29"/>
    <w:p>
      <w:pPr>
        <w:spacing w:after="0"/>
        <w:ind w:left="0"/>
        <w:jc w:val="both"/>
      </w:pPr>
      <w:r>
        <w:rPr>
          <w:rFonts w:ascii="Times New Roman"/>
          <w:b w:val="false"/>
          <w:i w:val="false"/>
          <w:color w:val="000000"/>
          <w:sz w:val="28"/>
        </w:rPr>
        <w:t>
      2) заңды тұлға - қаржы орталығына қатысушыға БСН берілген туралы мәліметтерді тіркеуші орган БСН беру үшін байланыс арналары арқылы Бизнес-сәйкестендіру нөмірлерінің ұлттық тізіліміне береді;</w:t>
      </w:r>
    </w:p>
    <w:bookmarkEnd w:id="29"/>
    <w:bookmarkStart w:name="z42" w:id="30"/>
    <w:p>
      <w:pPr>
        <w:spacing w:after="0"/>
        <w:ind w:left="0"/>
        <w:jc w:val="both"/>
      </w:pPr>
      <w:r>
        <w:rPr>
          <w:rFonts w:ascii="Times New Roman"/>
          <w:b w:val="false"/>
          <w:i w:val="false"/>
          <w:color w:val="000000"/>
          <w:sz w:val="28"/>
        </w:rPr>
        <w:t>
      3) заңды тұлға - қаржы орталығына қатысушыға БСН беру туралы бұйрық шығарады;</w:t>
      </w:r>
    </w:p>
    <w:bookmarkEnd w:id="30"/>
    <w:bookmarkStart w:name="z43" w:id="31"/>
    <w:p>
      <w:pPr>
        <w:spacing w:after="0"/>
        <w:ind w:left="0"/>
        <w:jc w:val="both"/>
      </w:pPr>
      <w:r>
        <w:rPr>
          <w:rFonts w:ascii="Times New Roman"/>
          <w:b w:val="false"/>
          <w:i w:val="false"/>
          <w:color w:val="000000"/>
          <w:sz w:val="28"/>
        </w:rPr>
        <w:t>
      4) тіркеуші орган заңды тұлға - қаржы орталығына қатысушының БСН туралы мәліметтер алынған күннен бастап бір жұмыс күні ішінде мемлекеттік статистика саласындағы уәкілетті органға заңды тұлға-қаржы орталығына қатысушыға БСН берілгені туралы ақпарат жібереді;</w:t>
      </w:r>
    </w:p>
    <w:bookmarkEnd w:id="31"/>
    <w:bookmarkStart w:name="z44" w:id="32"/>
    <w:p>
      <w:pPr>
        <w:spacing w:after="0"/>
        <w:ind w:left="0"/>
        <w:jc w:val="both"/>
      </w:pPr>
      <w:r>
        <w:rPr>
          <w:rFonts w:ascii="Times New Roman"/>
          <w:b w:val="false"/>
          <w:i w:val="false"/>
          <w:color w:val="000000"/>
          <w:sz w:val="28"/>
        </w:rPr>
        <w:t>
      5) тіркеуші орган құжаттарға БСН берілгенін растайтын тиісті мөртабан қояды;</w:t>
      </w:r>
    </w:p>
    <w:bookmarkEnd w:id="32"/>
    <w:bookmarkStart w:name="z45" w:id="33"/>
    <w:p>
      <w:pPr>
        <w:spacing w:after="0"/>
        <w:ind w:left="0"/>
        <w:jc w:val="both"/>
      </w:pPr>
      <w:r>
        <w:rPr>
          <w:rFonts w:ascii="Times New Roman"/>
          <w:b w:val="false"/>
          <w:i w:val="false"/>
          <w:color w:val="000000"/>
          <w:sz w:val="28"/>
        </w:rPr>
        <w:t>
      6) істі рәсімдегеннен кейін тіркеуші орган заңды тұлға - қаржы орталығына қатысушыға БСН берілген заңды тұлға - қаржы орталығына қатысушыны мемлекеттік тіркеу немесе қайта тіркеу туралы белгіленген үлгідегі анықтаманы, БСН берілгені туралы бұйрықты, сондай-ақ жарғының түпнұсқаларын (жеке кәсіпкерлік субъектілерін қоспағанда) береді.</w:t>
      </w:r>
    </w:p>
    <w:bookmarkEnd w:id="33"/>
    <w:bookmarkStart w:name="z46" w:id="34"/>
    <w:p>
      <w:pPr>
        <w:spacing w:after="0"/>
        <w:ind w:left="0"/>
        <w:jc w:val="both"/>
      </w:pPr>
      <w:r>
        <w:rPr>
          <w:rFonts w:ascii="Times New Roman"/>
          <w:b w:val="false"/>
          <w:i w:val="false"/>
          <w:color w:val="000000"/>
          <w:sz w:val="28"/>
        </w:rPr>
        <w:t>
      12. Заңды тұлғалар-қаржы орталығына қатысушылардың бұрын берілген құжаттарын қайта ресімдеу қажетті құжаттарды қоса беріп, өтініш берілген күннен бастап үш жұмыс күнінен кешіктірмей жүргізілуі тиіс.";</w:t>
      </w:r>
    </w:p>
    <w:bookmarkEnd w:id="34"/>
    <w:bookmarkStart w:name="z47" w:id="35"/>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21.01.2014 </w:t>
      </w:r>
      <w:r>
        <w:rPr>
          <w:rFonts w:ascii="Times New Roman"/>
          <w:b w:val="false"/>
          <w:i w:val="false"/>
          <w:color w:val="000000"/>
          <w:sz w:val="28"/>
        </w:rPr>
        <w:t>№ 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28.01.2014 </w:t>
      </w:r>
      <w:r>
        <w:rPr>
          <w:rFonts w:ascii="Times New Roman"/>
          <w:b w:val="false"/>
          <w:i w:val="false"/>
          <w:color w:val="000000"/>
          <w:sz w:val="28"/>
        </w:rPr>
        <w:t>№ 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қаулысына</w:t>
            </w:r>
            <w:r>
              <w:br/>
            </w:r>
            <w:r>
              <w:rPr>
                <w:rFonts w:ascii="Times New Roman"/>
                <w:b w:val="false"/>
                <w:i w:val="false"/>
                <w:color w:val="000000"/>
                <w:sz w:val="20"/>
              </w:rPr>
              <w:t>1-қосымша</w:t>
            </w:r>
            <w:r>
              <w:br/>
            </w:r>
            <w:r>
              <w:rPr>
                <w:rFonts w:ascii="Times New Roman"/>
                <w:b w:val="false"/>
                <w:i w:val="false"/>
                <w:color w:val="000000"/>
                <w:sz w:val="20"/>
              </w:rPr>
              <w:t>Жеке және заңды тұлғалардың</w:t>
            </w:r>
            <w:r>
              <w:br/>
            </w:r>
            <w:r>
              <w:rPr>
                <w:rFonts w:ascii="Times New Roman"/>
                <w:b w:val="false"/>
                <w:i w:val="false"/>
                <w:color w:val="000000"/>
                <w:sz w:val="20"/>
              </w:rPr>
              <w:t>(филиалдар мен өкілдіктердің),</w:t>
            </w:r>
            <w:r>
              <w:br/>
            </w:r>
            <w:r>
              <w:rPr>
                <w:rFonts w:ascii="Times New Roman"/>
                <w:b w:val="false"/>
                <w:i w:val="false"/>
                <w:color w:val="000000"/>
                <w:sz w:val="20"/>
              </w:rPr>
              <w:t>сондай-ақ дара кәсіпкерлердің</w:t>
            </w:r>
            <w:r>
              <w:br/>
            </w:r>
            <w:r>
              <w:rPr>
                <w:rFonts w:ascii="Times New Roman"/>
                <w:b w:val="false"/>
                <w:i w:val="false"/>
                <w:color w:val="000000"/>
                <w:sz w:val="20"/>
              </w:rPr>
              <w:t>сәйкестендіру нөмірін қалыптастыру</w:t>
            </w:r>
            <w:r>
              <w:br/>
            </w:r>
            <w:r>
              <w:rPr>
                <w:rFonts w:ascii="Times New Roman"/>
                <w:b w:val="false"/>
                <w:i w:val="false"/>
                <w:color w:val="000000"/>
                <w:sz w:val="20"/>
              </w:rPr>
              <w:t>және бұрын берілген құжаттарын</w:t>
            </w:r>
            <w:r>
              <w:br/>
            </w:r>
            <w:r>
              <w:rPr>
                <w:rFonts w:ascii="Times New Roman"/>
                <w:b w:val="false"/>
                <w:i w:val="false"/>
                <w:color w:val="000000"/>
                <w:sz w:val="20"/>
              </w:rPr>
              <w:t>қайта ресімдеу үшін өтініш</w:t>
            </w:r>
            <w:r>
              <w:br/>
            </w:r>
            <w:r>
              <w:rPr>
                <w:rFonts w:ascii="Times New Roman"/>
                <w:b w:val="false"/>
                <w:i w:val="false"/>
                <w:color w:val="000000"/>
                <w:sz w:val="20"/>
              </w:rPr>
              <w:t>жасау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232" w:id="36"/>
    <w:p>
      <w:pPr>
        <w:spacing w:after="0"/>
        <w:ind w:left="0"/>
        <w:jc w:val="left"/>
      </w:pPr>
      <w:r>
        <w:rPr>
          <w:rFonts w:ascii="Times New Roman"/>
          <w:b/>
          <w:i w:val="false"/>
          <w:color w:val="000000"/>
        </w:rPr>
        <w:t xml:space="preserve"> Заңды тұлғаны, филиалды (өкілдікті) мемлекеттік (есептік)</w:t>
      </w:r>
      <w:r>
        <w:br/>
      </w:r>
      <w:r>
        <w:rPr>
          <w:rFonts w:ascii="Times New Roman"/>
          <w:b/>
          <w:i w:val="false"/>
          <w:color w:val="000000"/>
        </w:rPr>
        <w:t>тіркеу (қайта тіркеу) туралы бұрын берілген құжаттарды қайта</w:t>
      </w:r>
      <w:r>
        <w:br/>
      </w:r>
      <w:r>
        <w:rPr>
          <w:rFonts w:ascii="Times New Roman"/>
          <w:b/>
          <w:i w:val="false"/>
          <w:color w:val="000000"/>
        </w:rPr>
        <w:t>рәсімдеуге арналған</w:t>
      </w:r>
      <w:r>
        <w:br/>
      </w:r>
      <w:r>
        <w:rPr>
          <w:rFonts w:ascii="Times New Roman"/>
          <w:b/>
          <w:i w:val="false"/>
          <w:color w:val="000000"/>
        </w:rPr>
        <w:t>өтініш</w:t>
      </w:r>
    </w:p>
    <w:bookmarkEnd w:id="36"/>
    <w:p>
      <w:pPr>
        <w:spacing w:after="0"/>
        <w:ind w:left="0"/>
        <w:jc w:val="both"/>
      </w:pPr>
      <w:r>
        <w:rPr>
          <w:rFonts w:ascii="Times New Roman"/>
          <w:b w:val="false"/>
          <w:i w:val="false"/>
          <w:color w:val="000000"/>
          <w:sz w:val="28"/>
        </w:rPr>
        <w:t>
      1. Ұйым нысаны (тиісті ұяшықта х-пен көрсетіңіз):</w:t>
      </w:r>
    </w:p>
    <w:p>
      <w:pPr>
        <w:spacing w:after="0"/>
        <w:ind w:left="0"/>
        <w:jc w:val="both"/>
      </w:pPr>
      <w:r>
        <w:rPr>
          <w:rFonts w:ascii="Times New Roman"/>
          <w:b w:val="false"/>
          <w:i w:val="false"/>
          <w:color w:val="000000"/>
          <w:sz w:val="28"/>
        </w:rPr>
        <w:t>
            1) заңды тұлға _______________________________________________;</w:t>
      </w:r>
    </w:p>
    <w:p>
      <w:pPr>
        <w:spacing w:after="0"/>
        <w:ind w:left="0"/>
        <w:jc w:val="both"/>
      </w:pPr>
      <w:r>
        <w:rPr>
          <w:rFonts w:ascii="Times New Roman"/>
          <w:b w:val="false"/>
          <w:i w:val="false"/>
          <w:color w:val="000000"/>
          <w:sz w:val="28"/>
        </w:rPr>
        <w:t>
            2) филиал ____________________________________________________;</w:t>
      </w:r>
    </w:p>
    <w:p>
      <w:pPr>
        <w:spacing w:after="0"/>
        <w:ind w:left="0"/>
        <w:jc w:val="both"/>
      </w:pPr>
      <w:r>
        <w:rPr>
          <w:rFonts w:ascii="Times New Roman"/>
          <w:b w:val="false"/>
          <w:i w:val="false"/>
          <w:color w:val="000000"/>
          <w:sz w:val="28"/>
        </w:rPr>
        <w:t>
            3) өкілдік ___________________________________________________.</w:t>
      </w:r>
    </w:p>
    <w:p>
      <w:pPr>
        <w:spacing w:after="0"/>
        <w:ind w:left="0"/>
        <w:jc w:val="both"/>
      </w:pPr>
      <w:r>
        <w:rPr>
          <w:rFonts w:ascii="Times New Roman"/>
          <w:b w:val="false"/>
          <w:i w:val="false"/>
          <w:color w:val="000000"/>
          <w:sz w:val="28"/>
        </w:rPr>
        <w:t>
            2. Заңды тұлғаның, филиалдың (өкілдіктің)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Заңды тұлға, филиал (өкілдік) (тиісті ұяшықта х-пен</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коммерциялық ______________________________________________;</w:t>
      </w:r>
    </w:p>
    <w:p>
      <w:pPr>
        <w:spacing w:after="0"/>
        <w:ind w:left="0"/>
        <w:jc w:val="both"/>
      </w:pPr>
      <w:r>
        <w:rPr>
          <w:rFonts w:ascii="Times New Roman"/>
          <w:b w:val="false"/>
          <w:i w:val="false"/>
          <w:color w:val="000000"/>
          <w:sz w:val="28"/>
        </w:rPr>
        <w:t>
            2) коммерциялық емес __________________________ болып табылады.</w:t>
      </w:r>
    </w:p>
    <w:p>
      <w:pPr>
        <w:spacing w:after="0"/>
        <w:ind w:left="0"/>
        <w:jc w:val="both"/>
      </w:pPr>
      <w:r>
        <w:rPr>
          <w:rFonts w:ascii="Times New Roman"/>
          <w:b w:val="false"/>
          <w:i w:val="false"/>
          <w:color w:val="000000"/>
          <w:sz w:val="28"/>
        </w:rPr>
        <w:t>
            4. Заңды тұлғаның, филиалдың (өкілдіктің) құрамында</w:t>
      </w:r>
    </w:p>
    <w:p>
      <w:pPr>
        <w:spacing w:after="0"/>
        <w:ind w:left="0"/>
        <w:jc w:val="both"/>
      </w:pPr>
      <w:r>
        <w:rPr>
          <w:rFonts w:ascii="Times New Roman"/>
          <w:b w:val="false"/>
          <w:i w:val="false"/>
          <w:color w:val="000000"/>
          <w:sz w:val="28"/>
        </w:rPr>
        <w:t>
      инвесторлардың қатысуы (тиісті ұяшықта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5. Заңды тұлға еншілес ұйым болып табылады (тиісті ұяшықта</w:t>
      </w:r>
    </w:p>
    <w:p>
      <w:pPr>
        <w:spacing w:after="0"/>
        <w:ind w:left="0"/>
        <w:jc w:val="both"/>
      </w:pPr>
      <w:r>
        <w:rPr>
          <w:rFonts w:ascii="Times New Roman"/>
          <w:b w:val="false"/>
          <w:i w:val="false"/>
          <w:color w:val="000000"/>
          <w:sz w:val="28"/>
        </w:rPr>
        <w:t>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6. Заңды тұлға халықаралық ұйым болып табылады (тиісті ұяшықта</w:t>
      </w:r>
    </w:p>
    <w:p>
      <w:pPr>
        <w:spacing w:after="0"/>
        <w:ind w:left="0"/>
        <w:jc w:val="both"/>
      </w:pPr>
      <w:r>
        <w:rPr>
          <w:rFonts w:ascii="Times New Roman"/>
          <w:b w:val="false"/>
          <w:i w:val="false"/>
          <w:color w:val="000000"/>
          <w:sz w:val="28"/>
        </w:rPr>
        <w:t>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7. Заңды тұлғаның үлгілік жарғы негізінде өз қызметін жүзеге</w:t>
      </w:r>
    </w:p>
    <w:p>
      <w:pPr>
        <w:spacing w:after="0"/>
        <w:ind w:left="0"/>
        <w:jc w:val="both"/>
      </w:pPr>
      <w:r>
        <w:rPr>
          <w:rFonts w:ascii="Times New Roman"/>
          <w:b w:val="false"/>
          <w:i w:val="false"/>
          <w:color w:val="000000"/>
          <w:sz w:val="28"/>
        </w:rPr>
        <w:t>
      асыруы (тиісті ұяшықта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8. Заңды тұлғаның, филиалдың (өкілдіктің)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қаладағы ауданы,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кент), көшесі, шағын ауданы, орамы, тұйық көшесі, даңғылы,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үйдің нөмірі, пәтер, бөлме, телефон нөмірі, факс нөмірі)</w:t>
      </w:r>
    </w:p>
    <w:p>
      <w:pPr>
        <w:spacing w:after="0"/>
        <w:ind w:left="0"/>
        <w:jc w:val="both"/>
      </w:pPr>
      <w:r>
        <w:rPr>
          <w:rFonts w:ascii="Times New Roman"/>
          <w:b w:val="false"/>
          <w:i w:val="false"/>
          <w:color w:val="000000"/>
          <w:sz w:val="28"/>
        </w:rPr>
        <w:t>
            9. Заңды тұлғаның, филиалдың (өкілдіктің) басшысы туралы</w:t>
      </w:r>
    </w:p>
    <w:p>
      <w:pPr>
        <w:spacing w:after="0"/>
        <w:ind w:left="0"/>
        <w:jc w:val="both"/>
      </w:pPr>
      <w:r>
        <w:rPr>
          <w:rFonts w:ascii="Times New Roman"/>
          <w:b w:val="false"/>
          <w:i w:val="false"/>
          <w:color w:val="000000"/>
          <w:sz w:val="28"/>
        </w:rPr>
        <w:t>
      мәліметтер (тиісті ұяшықта х-пен көрсетіңіз):</w:t>
      </w:r>
    </w:p>
    <w:p>
      <w:pPr>
        <w:spacing w:after="0"/>
        <w:ind w:left="0"/>
        <w:jc w:val="both"/>
      </w:pPr>
      <w:r>
        <w:rPr>
          <w:rFonts w:ascii="Times New Roman"/>
          <w:b w:val="false"/>
          <w:i w:val="false"/>
          <w:color w:val="000000"/>
          <w:sz w:val="28"/>
        </w:rPr>
        <w:t>
            1) Қазақстан Республикасының азаматы _________________________;</w:t>
      </w:r>
    </w:p>
    <w:p>
      <w:pPr>
        <w:spacing w:after="0"/>
        <w:ind w:left="0"/>
        <w:jc w:val="both"/>
      </w:pPr>
      <w:r>
        <w:rPr>
          <w:rFonts w:ascii="Times New Roman"/>
          <w:b w:val="false"/>
          <w:i w:val="false"/>
          <w:color w:val="000000"/>
          <w:sz w:val="28"/>
        </w:rPr>
        <w:t>
            2) шетелдік тұлға ____________________________________________;</w:t>
      </w:r>
    </w:p>
    <w:p>
      <w:pPr>
        <w:spacing w:after="0"/>
        <w:ind w:left="0"/>
        <w:jc w:val="both"/>
      </w:pPr>
      <w:r>
        <w:rPr>
          <w:rFonts w:ascii="Times New Roman"/>
          <w:b w:val="false"/>
          <w:i w:val="false"/>
          <w:color w:val="000000"/>
          <w:sz w:val="28"/>
        </w:rPr>
        <w:t>
            3) азаматтығы жоқ тұлға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ЖСН немесе құжат, паспорт, нөмірі,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тұрақты тұратын елі, телефон нөмірі, факс нөмірі, E-mail)</w:t>
      </w:r>
    </w:p>
    <w:p>
      <w:pPr>
        <w:spacing w:after="0"/>
        <w:ind w:left="0"/>
        <w:jc w:val="both"/>
      </w:pPr>
      <w:r>
        <w:rPr>
          <w:rFonts w:ascii="Times New Roman"/>
          <w:b w:val="false"/>
          <w:i w:val="false"/>
          <w:color w:val="000000"/>
          <w:sz w:val="28"/>
        </w:rPr>
        <w:t>
            10. Меншік нысаны (тиісті ұяшықта х-пен көрсетіңіз):</w:t>
      </w:r>
    </w:p>
    <w:p>
      <w:pPr>
        <w:spacing w:after="0"/>
        <w:ind w:left="0"/>
        <w:jc w:val="both"/>
      </w:pPr>
      <w:r>
        <w:rPr>
          <w:rFonts w:ascii="Times New Roman"/>
          <w:b w:val="false"/>
          <w:i w:val="false"/>
          <w:color w:val="000000"/>
          <w:sz w:val="28"/>
        </w:rPr>
        <w:t>
            1) мемлекеттік _____________; 2) жеке ________________________.</w:t>
      </w:r>
    </w:p>
    <w:p>
      <w:pPr>
        <w:spacing w:after="0"/>
        <w:ind w:left="0"/>
        <w:jc w:val="both"/>
      </w:pPr>
      <w:r>
        <w:rPr>
          <w:rFonts w:ascii="Times New Roman"/>
          <w:b w:val="false"/>
          <w:i w:val="false"/>
          <w:color w:val="000000"/>
          <w:sz w:val="28"/>
        </w:rPr>
        <w:t>
            11. Экономикалық қызметінің негізгі түрлерін көрсетіңіз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Экономикалық қызметінің басқа (екінші) түрлерін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Жарғылық капитал мөлшері __________________________________</w:t>
      </w:r>
    </w:p>
    <w:p>
      <w:pPr>
        <w:spacing w:after="0"/>
        <w:ind w:left="0"/>
        <w:jc w:val="both"/>
      </w:pPr>
      <w:r>
        <w:rPr>
          <w:rFonts w:ascii="Times New Roman"/>
          <w:b w:val="false"/>
          <w:i w:val="false"/>
          <w:color w:val="000000"/>
          <w:sz w:val="28"/>
        </w:rPr>
        <w:t>
            14. Жарғылық капитал түрі (резидент емес үшін) ________________</w:t>
      </w:r>
    </w:p>
    <w:p>
      <w:pPr>
        <w:spacing w:after="0"/>
        <w:ind w:left="0"/>
        <w:jc w:val="both"/>
      </w:pPr>
      <w:r>
        <w:rPr>
          <w:rFonts w:ascii="Times New Roman"/>
          <w:b w:val="false"/>
          <w:i w:val="false"/>
          <w:color w:val="000000"/>
          <w:sz w:val="28"/>
        </w:rPr>
        <w:t>
            15. Заңды тұлға құрылтайшыларының құрамы (тиісті ұяшықта х-пен</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заңды тұлға _____________; 2) жеке тұлға __________________.</w:t>
      </w:r>
    </w:p>
    <w:p>
      <w:pPr>
        <w:spacing w:after="0"/>
        <w:ind w:left="0"/>
        <w:jc w:val="both"/>
      </w:pPr>
      <w:r>
        <w:rPr>
          <w:rFonts w:ascii="Times New Roman"/>
          <w:b w:val="false"/>
          <w:i w:val="false"/>
          <w:color w:val="000000"/>
          <w:sz w:val="28"/>
        </w:rPr>
        <w:t>
            Заңды тұлға (резидент)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тіркелген күні және тіркеу нөмірі,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____ % салым сомасы (мың теңге) ____</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(сауда тізілімінен үзінді көшірмеге немесе субъектінің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болып табылатынын куәландыратын басқа да заңдастырылған</w:t>
      </w:r>
    </w:p>
    <w:p>
      <w:pPr>
        <w:spacing w:after="0"/>
        <w:ind w:left="0"/>
        <w:jc w:val="both"/>
      </w:pPr>
      <w:r>
        <w:rPr>
          <w:rFonts w:ascii="Times New Roman"/>
          <w:b w:val="false"/>
          <w:i w:val="false"/>
          <w:color w:val="000000"/>
          <w:sz w:val="28"/>
        </w:rPr>
        <w:t>
                                     құжатқа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атауы, тіркеу елі, тіркеу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күні, қызмет түрі</w:t>
      </w:r>
    </w:p>
    <w:p>
      <w:pPr>
        <w:spacing w:after="0"/>
        <w:ind w:left="0"/>
        <w:jc w:val="both"/>
      </w:pPr>
      <w:r>
        <w:rPr>
          <w:rFonts w:ascii="Times New Roman"/>
          <w:b w:val="false"/>
          <w:i w:val="false"/>
          <w:color w:val="000000"/>
          <w:sz w:val="28"/>
        </w:rPr>
        <w:t>
            Жарғылық капиталдағы үлесі % _____ салым сомасы ______________;</w:t>
      </w:r>
    </w:p>
    <w:p>
      <w:pPr>
        <w:spacing w:after="0"/>
        <w:ind w:left="0"/>
        <w:jc w:val="both"/>
      </w:pPr>
      <w:r>
        <w:rPr>
          <w:rFonts w:ascii="Times New Roman"/>
          <w:b w:val="false"/>
          <w:i w:val="false"/>
          <w:color w:val="000000"/>
          <w:sz w:val="28"/>
        </w:rPr>
        <w:t>
            Жеке тұлға (Қазақстан Республикасының азаматы)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ЖСН не құжат, паспорты, нөмірі,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тұрақты тұратын елі)</w:t>
      </w:r>
    </w:p>
    <w:p>
      <w:pPr>
        <w:spacing w:after="0"/>
        <w:ind w:left="0"/>
        <w:jc w:val="both"/>
      </w:pPr>
      <w:r>
        <w:rPr>
          <w:rFonts w:ascii="Times New Roman"/>
          <w:b w:val="false"/>
          <w:i w:val="false"/>
          <w:color w:val="000000"/>
          <w:sz w:val="28"/>
        </w:rPr>
        <w:t>
            Жарғылық капиталдағы үлесі _____ %; салым сомасы _____________;</w:t>
      </w:r>
    </w:p>
    <w:p>
      <w:pPr>
        <w:spacing w:after="0"/>
        <w:ind w:left="0"/>
        <w:jc w:val="both"/>
      </w:pPr>
      <w:r>
        <w:rPr>
          <w:rFonts w:ascii="Times New Roman"/>
          <w:b w:val="false"/>
          <w:i w:val="false"/>
          <w:color w:val="000000"/>
          <w:sz w:val="28"/>
        </w:rPr>
        <w:t>
            Жеке тұлға (шет ел азаматы):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құжат, паспорт, нөмірі,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тұрақты тұратын елі)</w:t>
      </w:r>
    </w:p>
    <w:p>
      <w:pPr>
        <w:spacing w:after="0"/>
        <w:ind w:left="0"/>
        <w:jc w:val="both"/>
      </w:pPr>
      <w:r>
        <w:rPr>
          <w:rFonts w:ascii="Times New Roman"/>
          <w:b w:val="false"/>
          <w:i w:val="false"/>
          <w:color w:val="000000"/>
          <w:sz w:val="28"/>
        </w:rPr>
        <w:t>
            Жарғылық капиталдағы үлесі: _____ % салым сомасы ______________</w:t>
      </w:r>
    </w:p>
    <w:p>
      <w:pPr>
        <w:spacing w:after="0"/>
        <w:ind w:left="0"/>
        <w:jc w:val="both"/>
      </w:pPr>
      <w:r>
        <w:rPr>
          <w:rFonts w:ascii="Times New Roman"/>
          <w:b w:val="false"/>
          <w:i w:val="false"/>
          <w:color w:val="000000"/>
          <w:sz w:val="28"/>
        </w:rPr>
        <w:t>
            16. Филиал (өкілдік) құратын заңды тұлға туралы мәліметтер</w:t>
      </w:r>
    </w:p>
    <w:p>
      <w:pPr>
        <w:spacing w:after="0"/>
        <w:ind w:left="0"/>
        <w:jc w:val="both"/>
      </w:pPr>
      <w:r>
        <w:rPr>
          <w:rFonts w:ascii="Times New Roman"/>
          <w:b w:val="false"/>
          <w:i w:val="false"/>
          <w:color w:val="000000"/>
          <w:sz w:val="28"/>
        </w:rPr>
        <w:t>
            Заңды тұлға (резидент)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тіркеу күні және тіркеу нөмірі,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Жарғылық капиталдағы % _______ салым сомасы (мың теңге) _______</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тіркеу елі, тіркеу нөмірі (сауда тізілімінен үзіндіге,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субъектінің заңды тұлға болып табылатынын куәландыратын басқа</w:t>
      </w:r>
    </w:p>
    <w:p>
      <w:pPr>
        <w:spacing w:after="0"/>
        <w:ind w:left="0"/>
        <w:jc w:val="both"/>
      </w:pPr>
      <w:r>
        <w:rPr>
          <w:rFonts w:ascii="Times New Roman"/>
          <w:b w:val="false"/>
          <w:i w:val="false"/>
          <w:color w:val="000000"/>
          <w:sz w:val="28"/>
        </w:rPr>
        <w:t>
                          да заңдастырылған құжатқа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 қызмет түрі), ________________________________________</w:t>
      </w:r>
    </w:p>
    <w:p>
      <w:pPr>
        <w:spacing w:after="0"/>
        <w:ind w:left="0"/>
        <w:jc w:val="both"/>
      </w:pPr>
      <w:r>
        <w:rPr>
          <w:rFonts w:ascii="Times New Roman"/>
          <w:b w:val="false"/>
          <w:i w:val="false"/>
          <w:color w:val="000000"/>
          <w:sz w:val="28"/>
        </w:rPr>
        <w:t>
            Жарғылық капиталдағы үлесі, _________ % салым сомасы __________</w:t>
      </w:r>
    </w:p>
    <w:p>
      <w:pPr>
        <w:spacing w:after="0"/>
        <w:ind w:left="0"/>
        <w:jc w:val="both"/>
      </w:pPr>
      <w:r>
        <w:rPr>
          <w:rFonts w:ascii="Times New Roman"/>
          <w:b w:val="false"/>
          <w:i w:val="false"/>
          <w:color w:val="000000"/>
          <w:sz w:val="28"/>
        </w:rPr>
        <w:t>
            17. Жұмыспен қамтылған қызметкерлердің күтілетін (болжамды)</w:t>
      </w:r>
    </w:p>
    <w:p>
      <w:pPr>
        <w:spacing w:after="0"/>
        <w:ind w:left="0"/>
        <w:jc w:val="both"/>
      </w:pPr>
      <w:r>
        <w:rPr>
          <w:rFonts w:ascii="Times New Roman"/>
          <w:b w:val="false"/>
          <w:i w:val="false"/>
          <w:color w:val="000000"/>
          <w:sz w:val="28"/>
        </w:rPr>
        <w:t>
      саны ________________________________________________________________</w:t>
      </w:r>
    </w:p>
    <w:p>
      <w:pPr>
        <w:spacing w:after="0"/>
        <w:ind w:left="0"/>
        <w:jc w:val="both"/>
      </w:pPr>
      <w:r>
        <w:rPr>
          <w:rFonts w:ascii="Times New Roman"/>
          <w:b w:val="false"/>
          <w:i w:val="false"/>
          <w:color w:val="000000"/>
          <w:sz w:val="28"/>
        </w:rPr>
        <w:t>
            18. Жеке кәсіпкерлік субъектісі (тиісті ұяшықта х-пен</w:t>
      </w:r>
    </w:p>
    <w:p>
      <w:pPr>
        <w:spacing w:after="0"/>
        <w:ind w:left="0"/>
        <w:jc w:val="both"/>
      </w:pPr>
      <w:r>
        <w:rPr>
          <w:rFonts w:ascii="Times New Roman"/>
          <w:b w:val="false"/>
          <w:i w:val="false"/>
          <w:color w:val="000000"/>
          <w:sz w:val="28"/>
        </w:rPr>
        <w:t>
      көрсетіңіз ):</w:t>
      </w:r>
    </w:p>
    <w:p>
      <w:pPr>
        <w:spacing w:after="0"/>
        <w:ind w:left="0"/>
        <w:jc w:val="both"/>
      </w:pPr>
      <w:r>
        <w:rPr>
          <w:rFonts w:ascii="Times New Roman"/>
          <w:b w:val="false"/>
          <w:i w:val="false"/>
          <w:color w:val="000000"/>
          <w:sz w:val="28"/>
        </w:rPr>
        <w:t>
            1) шағын кәсіпкерлік субъектісі ______________________________;</w:t>
      </w:r>
    </w:p>
    <w:p>
      <w:pPr>
        <w:spacing w:after="0"/>
        <w:ind w:left="0"/>
        <w:jc w:val="both"/>
      </w:pPr>
      <w:r>
        <w:rPr>
          <w:rFonts w:ascii="Times New Roman"/>
          <w:b w:val="false"/>
          <w:i w:val="false"/>
          <w:color w:val="000000"/>
          <w:sz w:val="28"/>
        </w:rPr>
        <w:t>
            2) орта кәсіпкерлік субъектісі _______________________________;</w:t>
      </w:r>
    </w:p>
    <w:p>
      <w:pPr>
        <w:spacing w:after="0"/>
        <w:ind w:left="0"/>
        <w:jc w:val="both"/>
      </w:pPr>
      <w:r>
        <w:rPr>
          <w:rFonts w:ascii="Times New Roman"/>
          <w:b w:val="false"/>
          <w:i w:val="false"/>
          <w:color w:val="000000"/>
          <w:sz w:val="28"/>
        </w:rPr>
        <w:t>
            3) ірі кәсіпкерлік субъектісі ________________________________.</w:t>
      </w:r>
    </w:p>
    <w:p>
      <w:pPr>
        <w:spacing w:after="0"/>
        <w:ind w:left="0"/>
        <w:jc w:val="both"/>
      </w:pPr>
      <w:r>
        <w:rPr>
          <w:rFonts w:ascii="Times New Roman"/>
          <w:b w:val="false"/>
          <w:i w:val="false"/>
          <w:color w:val="000000"/>
          <w:sz w:val="28"/>
        </w:rPr>
        <w:t>
            19. Заңды тұлғаны құру қайта құруды болжайды (тиісті ұяшықта</w:t>
      </w:r>
    </w:p>
    <w:p>
      <w:pPr>
        <w:spacing w:after="0"/>
        <w:ind w:left="0"/>
        <w:jc w:val="both"/>
      </w:pPr>
      <w:r>
        <w:rPr>
          <w:rFonts w:ascii="Times New Roman"/>
          <w:b w:val="false"/>
          <w:i w:val="false"/>
          <w:color w:val="000000"/>
          <w:sz w:val="28"/>
        </w:rPr>
        <w:t>
      х-пен көрсетіңіз ):</w:t>
      </w:r>
    </w:p>
    <w:p>
      <w:pPr>
        <w:spacing w:after="0"/>
        <w:ind w:left="0"/>
        <w:jc w:val="both"/>
      </w:pPr>
      <w:r>
        <w:rPr>
          <w:rFonts w:ascii="Times New Roman"/>
          <w:b w:val="false"/>
          <w:i w:val="false"/>
          <w:color w:val="000000"/>
          <w:sz w:val="28"/>
        </w:rPr>
        <w:t>
            1) қайта құру ________________________________________________;</w:t>
      </w:r>
    </w:p>
    <w:p>
      <w:pPr>
        <w:spacing w:after="0"/>
        <w:ind w:left="0"/>
        <w:jc w:val="both"/>
      </w:pPr>
      <w:r>
        <w:rPr>
          <w:rFonts w:ascii="Times New Roman"/>
          <w:b w:val="false"/>
          <w:i w:val="false"/>
          <w:color w:val="000000"/>
          <w:sz w:val="28"/>
        </w:rPr>
        <w:t>
            2) қосылу ____________________________________________________;</w:t>
      </w:r>
    </w:p>
    <w:p>
      <w:pPr>
        <w:spacing w:after="0"/>
        <w:ind w:left="0"/>
        <w:jc w:val="both"/>
      </w:pPr>
      <w:r>
        <w:rPr>
          <w:rFonts w:ascii="Times New Roman"/>
          <w:b w:val="false"/>
          <w:i w:val="false"/>
          <w:color w:val="000000"/>
          <w:sz w:val="28"/>
        </w:rPr>
        <w:t>
            3) бөлініп шығу ______________________________________________;</w:t>
      </w:r>
    </w:p>
    <w:p>
      <w:pPr>
        <w:spacing w:after="0"/>
        <w:ind w:left="0"/>
        <w:jc w:val="both"/>
      </w:pPr>
      <w:r>
        <w:rPr>
          <w:rFonts w:ascii="Times New Roman"/>
          <w:b w:val="false"/>
          <w:i w:val="false"/>
          <w:color w:val="000000"/>
          <w:sz w:val="28"/>
        </w:rPr>
        <w:t>
            4) бөлу ______________________________________________________.</w:t>
      </w:r>
    </w:p>
    <w:p>
      <w:pPr>
        <w:spacing w:after="0"/>
        <w:ind w:left="0"/>
        <w:jc w:val="both"/>
      </w:pPr>
      <w:r>
        <w:rPr>
          <w:rFonts w:ascii="Times New Roman"/>
          <w:b w:val="false"/>
          <w:i w:val="false"/>
          <w:color w:val="000000"/>
          <w:sz w:val="28"/>
        </w:rPr>
        <w:t>
            20. Қайта ұйымдастыруға қатысатын заңды тұлғалар саны _________</w:t>
      </w:r>
    </w:p>
    <w:p>
      <w:pPr>
        <w:spacing w:after="0"/>
        <w:ind w:left="0"/>
        <w:jc w:val="both"/>
      </w:pPr>
      <w:r>
        <w:rPr>
          <w:rFonts w:ascii="Times New Roman"/>
          <w:b w:val="false"/>
          <w:i w:val="false"/>
          <w:color w:val="000000"/>
          <w:sz w:val="28"/>
        </w:rPr>
        <w:t>
            21. Қайта құрылған жағдайда мынадай мәліметтер көрсетілуі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бұрынғы атауы,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Қосылған жағдайда мынадай мәліметтер көрсетілуі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(қосылуға қатысатын заңды тұлғалардың атауы, БСН)</w:t>
      </w:r>
    </w:p>
    <w:p>
      <w:pPr>
        <w:spacing w:after="0"/>
        <w:ind w:left="0"/>
        <w:jc w:val="both"/>
      </w:pPr>
      <w:r>
        <w:rPr>
          <w:rFonts w:ascii="Times New Roman"/>
          <w:b w:val="false"/>
          <w:i w:val="false"/>
          <w:color w:val="000000"/>
          <w:sz w:val="28"/>
        </w:rPr>
        <w:t>
            23. Бөлініп шыққан жағдайда мынадай мәліметтер көрсетілуі</w:t>
      </w:r>
    </w:p>
    <w:p>
      <w:pPr>
        <w:spacing w:after="0"/>
        <w:ind w:left="0"/>
        <w:jc w:val="both"/>
      </w:pPr>
      <w:r>
        <w:rPr>
          <w:rFonts w:ascii="Times New Roman"/>
          <w:b w:val="false"/>
          <w:i w:val="false"/>
          <w:color w:val="000000"/>
          <w:sz w:val="28"/>
        </w:rPr>
        <w:t>
      қажет: ______________________________________________________________</w:t>
      </w:r>
    </w:p>
    <w:p>
      <w:pPr>
        <w:spacing w:after="0"/>
        <w:ind w:left="0"/>
        <w:jc w:val="both"/>
      </w:pPr>
      <w:r>
        <w:rPr>
          <w:rFonts w:ascii="Times New Roman"/>
          <w:b w:val="false"/>
          <w:i w:val="false"/>
          <w:color w:val="000000"/>
          <w:sz w:val="28"/>
        </w:rPr>
        <w:t>
              (жаңа заңды тұлға бөлініп шыққан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Бөлінген жағдайда мынадай мәліметтер көрсетілуі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(базасында заңды тұлғалар құрылған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және өтініш берушінің қолы)</w:t>
      </w:r>
    </w:p>
    <w:p>
      <w:pPr>
        <w:spacing w:after="0"/>
        <w:ind w:left="0"/>
        <w:jc w:val="both"/>
      </w:pPr>
      <w:r>
        <w:rPr>
          <w:rFonts w:ascii="Times New Roman"/>
          <w:b w:val="false"/>
          <w:i w:val="false"/>
          <w:color w:val="000000"/>
          <w:sz w:val="28"/>
        </w:rPr>
        <w:t>
            _______ жылы "___" ___________________________</w:t>
      </w:r>
    </w:p>
    <w:p>
      <w:pPr>
        <w:spacing w:after="0"/>
        <w:ind w:left="0"/>
        <w:jc w:val="both"/>
      </w:pPr>
      <w:r>
        <w:rPr>
          <w:rFonts w:ascii="Times New Roman"/>
          <w:b w:val="false"/>
          <w:i w:val="false"/>
          <w:color w:val="000000"/>
          <w:sz w:val="28"/>
        </w:rPr>
        <w:t>
      Өтінішке қоса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қаулысына</w:t>
            </w:r>
            <w:r>
              <w:br/>
            </w:r>
            <w:r>
              <w:rPr>
                <w:rFonts w:ascii="Times New Roman"/>
                <w:b w:val="false"/>
                <w:i w:val="false"/>
                <w:color w:val="000000"/>
                <w:sz w:val="20"/>
              </w:rPr>
              <w:t>2-қосымша</w:t>
            </w:r>
            <w:r>
              <w:br/>
            </w:r>
            <w:r>
              <w:rPr>
                <w:rFonts w:ascii="Times New Roman"/>
                <w:b w:val="false"/>
                <w:i w:val="false"/>
                <w:color w:val="000000"/>
                <w:sz w:val="20"/>
              </w:rPr>
              <w:t>Жеке және заңды тұлғалардың</w:t>
            </w:r>
            <w:r>
              <w:br/>
            </w:r>
            <w:r>
              <w:rPr>
                <w:rFonts w:ascii="Times New Roman"/>
                <w:b w:val="false"/>
                <w:i w:val="false"/>
                <w:color w:val="000000"/>
                <w:sz w:val="20"/>
              </w:rPr>
              <w:t>(филиалдар мен өкілдіктердің),</w:t>
            </w:r>
            <w:r>
              <w:br/>
            </w:r>
            <w:r>
              <w:rPr>
                <w:rFonts w:ascii="Times New Roman"/>
                <w:b w:val="false"/>
                <w:i w:val="false"/>
                <w:color w:val="000000"/>
                <w:sz w:val="20"/>
              </w:rPr>
              <w:t>сондай-ақ дара кәсіпкерлердің</w:t>
            </w:r>
            <w:r>
              <w:br/>
            </w:r>
            <w:r>
              <w:rPr>
                <w:rFonts w:ascii="Times New Roman"/>
                <w:b w:val="false"/>
                <w:i w:val="false"/>
                <w:color w:val="000000"/>
                <w:sz w:val="20"/>
              </w:rPr>
              <w:t>сәйкестендіру нөмірін қалыптастыру</w:t>
            </w:r>
            <w:r>
              <w:br/>
            </w:r>
            <w:r>
              <w:rPr>
                <w:rFonts w:ascii="Times New Roman"/>
                <w:b w:val="false"/>
                <w:i w:val="false"/>
                <w:color w:val="000000"/>
                <w:sz w:val="20"/>
              </w:rPr>
              <w:t>және бұрын берілген құжаттарын</w:t>
            </w:r>
            <w:r>
              <w:br/>
            </w:r>
            <w:r>
              <w:rPr>
                <w:rFonts w:ascii="Times New Roman"/>
                <w:b w:val="false"/>
                <w:i w:val="false"/>
                <w:color w:val="000000"/>
                <w:sz w:val="20"/>
              </w:rPr>
              <w:t>қайта ресімдеу үшін өтініш</w:t>
            </w:r>
            <w:r>
              <w:br/>
            </w:r>
            <w:r>
              <w:rPr>
                <w:rFonts w:ascii="Times New Roman"/>
                <w:b w:val="false"/>
                <w:i w:val="false"/>
                <w:color w:val="000000"/>
                <w:sz w:val="20"/>
              </w:rPr>
              <w:t>жасау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235" w:id="37"/>
    <w:p>
      <w:pPr>
        <w:spacing w:after="0"/>
        <w:ind w:left="0"/>
        <w:jc w:val="left"/>
      </w:pPr>
      <w:r>
        <w:rPr>
          <w:rFonts w:ascii="Times New Roman"/>
          <w:b/>
          <w:i w:val="false"/>
          <w:color w:val="000000"/>
        </w:rPr>
        <w:t xml:space="preserve"> Заңды тұлғаны – Алматы қаласының өңірлік қаржы орталығына</w:t>
      </w:r>
      <w:r>
        <w:br/>
      </w:r>
      <w:r>
        <w:rPr>
          <w:rFonts w:ascii="Times New Roman"/>
          <w:b/>
          <w:i w:val="false"/>
          <w:color w:val="000000"/>
        </w:rPr>
        <w:t>қатысушыны мемлекеттік тіркеу (қайта тіркеу) туралы бұрын</w:t>
      </w:r>
      <w:r>
        <w:br/>
      </w:r>
      <w:r>
        <w:rPr>
          <w:rFonts w:ascii="Times New Roman"/>
          <w:b/>
          <w:i w:val="false"/>
          <w:color w:val="000000"/>
        </w:rPr>
        <w:t>берілген куәлікті қайта ресімдеуге арналған</w:t>
      </w:r>
      <w:r>
        <w:br/>
      </w:r>
      <w:r>
        <w:rPr>
          <w:rFonts w:ascii="Times New Roman"/>
          <w:b/>
          <w:i w:val="false"/>
          <w:color w:val="000000"/>
        </w:rPr>
        <w:t>өтініш</w:t>
      </w:r>
    </w:p>
    <w:bookmarkEnd w:id="37"/>
    <w:p>
      <w:pPr>
        <w:spacing w:after="0"/>
        <w:ind w:left="0"/>
        <w:jc w:val="both"/>
      </w:pPr>
      <w:r>
        <w:rPr>
          <w:rFonts w:ascii="Times New Roman"/>
          <w:b w:val="false"/>
          <w:i w:val="false"/>
          <w:color w:val="000000"/>
          <w:sz w:val="28"/>
        </w:rPr>
        <w:t>
            1. Заңды тұлғаның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Заңды тұлғаның құрамында шетелдік қатысушылардың қатысуы</w:t>
      </w:r>
    </w:p>
    <w:p>
      <w:pPr>
        <w:spacing w:after="0"/>
        <w:ind w:left="0"/>
        <w:jc w:val="both"/>
      </w:pPr>
      <w:r>
        <w:rPr>
          <w:rFonts w:ascii="Times New Roman"/>
          <w:b w:val="false"/>
          <w:i w:val="false"/>
          <w:color w:val="000000"/>
          <w:sz w:val="28"/>
        </w:rPr>
        <w:t>
      (тиісті ұяшықта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w:t>
      </w:r>
    </w:p>
    <w:p>
      <w:pPr>
        <w:spacing w:after="0"/>
        <w:ind w:left="0"/>
        <w:jc w:val="both"/>
      </w:pPr>
      <w:r>
        <w:rPr>
          <w:rFonts w:ascii="Times New Roman"/>
          <w:b w:val="false"/>
          <w:i w:val="false"/>
          <w:color w:val="000000"/>
          <w:sz w:val="28"/>
        </w:rPr>
        <w:t>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(Т.А.Ә. және өтініш берушінің қолы)</w:t>
      </w:r>
    </w:p>
    <w:p>
      <w:pPr>
        <w:spacing w:after="0"/>
        <w:ind w:left="0"/>
        <w:jc w:val="both"/>
      </w:pPr>
      <w:r>
        <w:rPr>
          <w:rFonts w:ascii="Times New Roman"/>
          <w:b w:val="false"/>
          <w:i w:val="false"/>
          <w:color w:val="000000"/>
          <w:sz w:val="28"/>
        </w:rPr>
        <w:t>
            ____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Үкіметінің 21.01.2014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Үкіметінің 21.01.2014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күші жойылды - ҚР Үкіметінің 21.01.2014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мамырдағы</w:t>
            </w:r>
            <w:r>
              <w:br/>
            </w:r>
            <w:r>
              <w:rPr>
                <w:rFonts w:ascii="Times New Roman"/>
                <w:b w:val="false"/>
                <w:i w:val="false"/>
                <w:color w:val="000000"/>
                <w:sz w:val="20"/>
              </w:rPr>
              <w:t>№ 487 қаулысына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күші жойылды - ҚР Үкіметінің 21.01.2014 </w:t>
      </w:r>
      <w:r>
        <w:rPr>
          <w:rFonts w:ascii="Times New Roman"/>
          <w:b w:val="false"/>
          <w:i w:val="false"/>
          <w:color w:val="ff0000"/>
          <w:sz w:val="28"/>
        </w:rPr>
        <w:t>№ 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