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f988be" w14:textId="af988b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"Жеке және заңды тұлғаларға көрсетілетін мемлекеттік қызметтердің тізілімін бекіту туралы" 2010 жылғы 20 шілдедегі № 745 және "Қазақстан Республикасы Индустрия және жаңа технологиялар министрлігі техникалық реттеу және метрология саласында көрсететін мемлекеттік қызмет стандарттарын бекіту туралы" 2012 жылғы 31 тамыздағы № 1129 қаулыларына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2013 жылғы 7 маусымдағы № 587 қаулысы. Күші жойылды - Қазақстан Республикасы Үкіметінің 2014 жылғы 4 наурыздағы № 175 қаулысымен</w:t>
      </w:r>
    </w:p>
    <w:p>
      <w:pPr>
        <w:spacing w:after="0"/>
        <w:ind w:left="0"/>
        <w:jc w:val="both"/>
      </w:pPr>
      <w:r>
        <w:rPr>
          <w:rFonts w:ascii="Times New Roman"/>
          <w:b w:val="false"/>
          <w:i w:val="false"/>
          <w:color w:val="ff0000"/>
          <w:sz w:val="28"/>
        </w:rPr>
        <w:t>      Ескерту. Күші жойылды - ҚР Үкіметінің 04.03.2014 </w:t>
      </w:r>
      <w:r>
        <w:rPr>
          <w:rFonts w:ascii="Times New Roman"/>
          <w:b w:val="false"/>
          <w:i w:val="false"/>
          <w:color w:val="ff0000"/>
          <w:sz w:val="28"/>
        </w:rPr>
        <w:t>№ 175</w:t>
      </w:r>
      <w:r>
        <w:rPr>
          <w:rFonts w:ascii="Times New Roman"/>
          <w:b w:val="false"/>
          <w:i w:val="false"/>
          <w:color w:val="ff0000"/>
          <w:sz w:val="28"/>
        </w:rPr>
        <w:t> қаулысымен (алғашқы ресми жарияланған күнінен кейін күнтізбелік он күн өткен соң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Қазақстан Республикасы Үкіметінің кейбір шешімдеріне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xml:space="preserve">
      1) </w:t>
      </w:r>
      <w:r>
        <w:rPr>
          <w:rFonts w:ascii="Times New Roman"/>
          <w:b w:val="false"/>
          <w:i w:val="false"/>
          <w:color w:val="ff0000"/>
          <w:sz w:val="28"/>
        </w:rPr>
        <w:t xml:space="preserve">күші жойылды - ҚР Үкіметінің 18.09.2013 </w:t>
      </w:r>
      <w:r>
        <w:rPr>
          <w:rFonts w:ascii="Times New Roman"/>
          <w:b w:val="false"/>
          <w:i w:val="false"/>
          <w:color w:val="000000"/>
          <w:sz w:val="28"/>
        </w:rPr>
        <w:t>№ 983</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2) «Қазақстан Республикасы Индустрия және жаңа технологиялар министрлігі техникалық реттеу және метрология саласында көрсететін мемлекеттік қызмет стандарттарын бекіту туралы» Қазақстан Республикасы Үкіметінің 2012 жылғы 31 тамыздағы № 1129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2012 ж., № 68, 991-құжат):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5) тармақшалар</w:t>
      </w:r>
      <w:r>
        <w:rPr>
          <w:rFonts w:ascii="Times New Roman"/>
          <w:b w:val="false"/>
          <w:i w:val="false"/>
          <w:color w:val="000000"/>
          <w:sz w:val="28"/>
        </w:rPr>
        <w:t xml:space="preserve">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«Сәйкестікті растау, аккредиттеу, тауардың шығарылған елін, Кеден одағы тауарының немесе шетел тауарының мәртебесін айқындау жөніндегі сарапшы-аудиторды аттестаттау» мемлекеттік қызмет стандарты»;</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«Техникалық реттеу саласындағы (сәйкестікті растау, тауар шығарылған елді айқындау, аккредиттеу жөніндегі) сарапшы-аудитор аттестатын беру» </w:t>
      </w:r>
      <w:r>
        <w:rPr>
          <w:rFonts w:ascii="Times New Roman"/>
          <w:b w:val="false"/>
          <w:i w:val="false"/>
          <w:color w:val="000000"/>
          <w:sz w:val="28"/>
        </w:rPr>
        <w:t>мемлекеттік қызмет стандарты</w:t>
      </w:r>
      <w:r>
        <w:rPr>
          <w:rFonts w:ascii="Times New Roman"/>
          <w:b w:val="false"/>
          <w:i w:val="false"/>
          <w:color w:val="000000"/>
          <w:sz w:val="28"/>
        </w:rPr>
        <w:t xml:space="preserve"> осы қаулыға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«Қазақстан Республикасының Мемлекеттік Туын және Қазақстан Республикасының Мемлекеттік Елтаңбасын дайындау үшін лицензия беру, қайта ресімдеу, лицензияның телнұсқаларын беру» </w:t>
      </w:r>
      <w:r>
        <w:rPr>
          <w:rFonts w:ascii="Times New Roman"/>
          <w:b w:val="false"/>
          <w:i w:val="false"/>
          <w:color w:val="000000"/>
          <w:sz w:val="28"/>
        </w:rPr>
        <w:t>мемлекеттік қызмет стандарты</w:t>
      </w:r>
      <w:r>
        <w:rPr>
          <w:rFonts w:ascii="Times New Roman"/>
          <w:b w:val="false"/>
          <w:i w:val="false"/>
          <w:color w:val="000000"/>
          <w:sz w:val="28"/>
        </w:rPr>
        <w:t xml:space="preserve"> осы қаулыға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ff0000"/>
          <w:sz w:val="28"/>
        </w:rPr>
        <w:t xml:space="preserve">Ескерту. 1-тармаққа өзгеріс енгізілді - ҚР Үкіметінің 18.09.2013 </w:t>
      </w:r>
      <w:r>
        <w:rPr>
          <w:rFonts w:ascii="Times New Roman"/>
          <w:b w:val="false"/>
          <w:i w:val="false"/>
          <w:color w:val="000000"/>
          <w:sz w:val="28"/>
        </w:rPr>
        <w:t>№ 983</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жарияланғанынан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bookmarkStart w:name="z16"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7 маусымдағы</w:t>
      </w:r>
      <w:r>
        <w:br/>
      </w:r>
      <w:r>
        <w:rPr>
          <w:rFonts w:ascii="Times New Roman"/>
          <w:b w:val="false"/>
          <w:i w:val="false"/>
          <w:color w:val="000000"/>
          <w:sz w:val="28"/>
        </w:rPr>
        <w:t xml:space="preserve">
№ 587 қаулысына    </w:t>
      </w:r>
      <w:r>
        <w:br/>
      </w:r>
      <w:r>
        <w:rPr>
          <w:rFonts w:ascii="Times New Roman"/>
          <w:b w:val="false"/>
          <w:i w:val="false"/>
          <w:color w:val="000000"/>
          <w:sz w:val="28"/>
        </w:rPr>
        <w:t xml:space="preserve">
1-қосымша       </w:t>
      </w:r>
    </w:p>
    <w:bookmarkEnd w:id="1"/>
    <w:bookmarkStart w:name="z17"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2012 жылғы 31 тамыздағы</w:t>
      </w:r>
      <w:r>
        <w:br/>
      </w:r>
      <w:r>
        <w:rPr>
          <w:rFonts w:ascii="Times New Roman"/>
          <w:b w:val="false"/>
          <w:i w:val="false"/>
          <w:color w:val="000000"/>
          <w:sz w:val="28"/>
        </w:rPr>
        <w:t xml:space="preserve">
№ 1129 қаулысымен   </w:t>
      </w:r>
      <w:r>
        <w:br/>
      </w:r>
      <w:r>
        <w:rPr>
          <w:rFonts w:ascii="Times New Roman"/>
          <w:b w:val="false"/>
          <w:i w:val="false"/>
          <w:color w:val="000000"/>
          <w:sz w:val="28"/>
        </w:rPr>
        <w:t xml:space="preserve">
бекітілген       </w:t>
      </w:r>
    </w:p>
    <w:bookmarkEnd w:id="2"/>
    <w:bookmarkStart w:name="z18" w:id="3"/>
    <w:p>
      <w:pPr>
        <w:spacing w:after="0"/>
        <w:ind w:left="0"/>
        <w:jc w:val="left"/>
      </w:pPr>
      <w:r>
        <w:rPr>
          <w:rFonts w:ascii="Times New Roman"/>
          <w:b/>
          <w:i w:val="false"/>
          <w:color w:val="000000"/>
        </w:rPr>
        <w:t xml:space="preserve"> 
«Сәйкестікті растау, аккредиттеу, тауардың шығарылған елін,</w:t>
      </w:r>
      <w:r>
        <w:br/>
      </w:r>
      <w:r>
        <w:rPr>
          <w:rFonts w:ascii="Times New Roman"/>
          <w:b/>
          <w:i w:val="false"/>
          <w:color w:val="000000"/>
        </w:rPr>
        <w:t>
Кеден одағы тауарының немесе шетел тауарының мәртебесін</w:t>
      </w:r>
      <w:r>
        <w:br/>
      </w:r>
      <w:r>
        <w:rPr>
          <w:rFonts w:ascii="Times New Roman"/>
          <w:b/>
          <w:i w:val="false"/>
          <w:color w:val="000000"/>
        </w:rPr>
        <w:t>
айқындау жөніндегі сарапшы-аудиторды аттестаттау» мемлекеттік</w:t>
      </w:r>
      <w:r>
        <w:br/>
      </w:r>
      <w:r>
        <w:rPr>
          <w:rFonts w:ascii="Times New Roman"/>
          <w:b/>
          <w:i w:val="false"/>
          <w:color w:val="000000"/>
        </w:rPr>
        <w:t>
қызмет стандарты</w:t>
      </w:r>
    </w:p>
    <w:bookmarkEnd w:id="3"/>
    <w:bookmarkStart w:name="z19" w:id="4"/>
    <w:p>
      <w:pPr>
        <w:spacing w:after="0"/>
        <w:ind w:left="0"/>
        <w:jc w:val="left"/>
      </w:pPr>
      <w:r>
        <w:rPr>
          <w:rFonts w:ascii="Times New Roman"/>
          <w:b/>
          <w:i w:val="false"/>
          <w:color w:val="000000"/>
        </w:rPr>
        <w:t xml:space="preserve"> 
1. Жалпы ережелер</w:t>
      </w:r>
    </w:p>
    <w:bookmarkEnd w:id="4"/>
    <w:bookmarkStart w:name="z20" w:id="5"/>
    <w:p>
      <w:pPr>
        <w:spacing w:after="0"/>
        <w:ind w:left="0"/>
        <w:jc w:val="both"/>
      </w:pPr>
      <w:r>
        <w:rPr>
          <w:rFonts w:ascii="Times New Roman"/>
          <w:b w:val="false"/>
          <w:i w:val="false"/>
          <w:color w:val="000000"/>
          <w:sz w:val="28"/>
        </w:rPr>
        <w:t>
      1. «Сәйкестікті растау, аккредиттеу, тауардың шығарылған елін, Кеден одағы тауарының немесе шетел тауарының мәртебесін айқындау жөніндегі сарапшы-аудиторды аттестаттау» мемлекеттік қызметін (бұдан әрі – мемлекеттік қызмет) Қазақстан Республикасы Индустрия және жаңа технологиялар министрлігінің Техникалық реттеу және метрология комитеті (бұдан әрі – уәкілетті орган) мына мекенжай бойынша: 010000, Астана қаласы, Сол жағалау, «Эталон орталығы» ғимараты, Орынбор көшесі, 11 көрсетеді, ол сондай-ақ «электронды үкіметтің» www.e.gov.kz немесе «Е лицензиялау» www. elicense.kz веб-порталы (бұдан әрі – портал) арқылы көрсетіледі.</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қызметтің нысаны: ішінара автоматтандырылған.</w:t>
      </w:r>
      <w:r>
        <w:br/>
      </w:r>
      <w:r>
        <w:rPr>
          <w:rFonts w:ascii="Times New Roman"/>
          <w:b w:val="false"/>
          <w:i w:val="false"/>
          <w:color w:val="000000"/>
          <w:sz w:val="28"/>
        </w:rPr>
        <w:t>
</w:t>
      </w:r>
      <w:r>
        <w:rPr>
          <w:rFonts w:ascii="Times New Roman"/>
          <w:b w:val="false"/>
          <w:i w:val="false"/>
          <w:color w:val="000000"/>
          <w:sz w:val="28"/>
        </w:rPr>
        <w:t>
      3. Мемлекеттік қызмет «Техникалық реттеу туралы» 2004 жылғы 9 қарашадағы Қазақстан Республикасы Заңының (бұдан әрі – Заң) 7-бабы </w:t>
      </w:r>
      <w:r>
        <w:rPr>
          <w:rFonts w:ascii="Times New Roman"/>
          <w:b w:val="false"/>
          <w:i w:val="false"/>
          <w:color w:val="000000"/>
          <w:sz w:val="28"/>
        </w:rPr>
        <w:t>11) тармақшасының</w:t>
      </w:r>
      <w:r>
        <w:rPr>
          <w:rFonts w:ascii="Times New Roman"/>
          <w:b w:val="false"/>
          <w:i w:val="false"/>
          <w:color w:val="000000"/>
          <w:sz w:val="28"/>
        </w:rPr>
        <w:t>, «Ақпараттандыру туралы» 2007 жылғы 11 қаңтардағы Қазақстан Республикасы Заңының </w:t>
      </w:r>
      <w:r>
        <w:rPr>
          <w:rFonts w:ascii="Times New Roman"/>
          <w:b w:val="false"/>
          <w:i w:val="false"/>
          <w:color w:val="000000"/>
          <w:sz w:val="28"/>
        </w:rPr>
        <w:t>29-бабының</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w:t>
      </w:r>
      <w:r>
        <w:rPr>
          <w:rFonts w:ascii="Times New Roman"/>
          <w:b w:val="false"/>
          <w:i w:val="false"/>
          <w:color w:val="000000"/>
          <w:sz w:val="28"/>
        </w:rPr>
        <w:t>
      4. Мемлекеттік қызмет туралы ақпарат:</w:t>
      </w:r>
      <w:r>
        <w:br/>
      </w:r>
      <w:r>
        <w:rPr>
          <w:rFonts w:ascii="Times New Roman"/>
          <w:b w:val="false"/>
          <w:i w:val="false"/>
          <w:color w:val="000000"/>
          <w:sz w:val="28"/>
        </w:rPr>
        <w:t>
      1) уәкілетті органның www.memst.kz интернет-ресурсында;</w:t>
      </w:r>
      <w:r>
        <w:br/>
      </w:r>
      <w:r>
        <w:rPr>
          <w:rFonts w:ascii="Times New Roman"/>
          <w:b w:val="false"/>
          <w:i w:val="false"/>
          <w:color w:val="000000"/>
          <w:sz w:val="28"/>
        </w:rPr>
        <w:t>
      2) уәкілетті органның ғимаратындағы ақпараттық тақталарда және стенділерде;</w:t>
      </w:r>
      <w:r>
        <w:br/>
      </w:r>
      <w:r>
        <w:rPr>
          <w:rFonts w:ascii="Times New Roman"/>
          <w:b w:val="false"/>
          <w:i w:val="false"/>
          <w:color w:val="000000"/>
          <w:sz w:val="28"/>
        </w:rPr>
        <w:t>
      3) порталда орналасады.</w:t>
      </w:r>
      <w:r>
        <w:br/>
      </w:r>
      <w:r>
        <w:rPr>
          <w:rFonts w:ascii="Times New Roman"/>
          <w:b w:val="false"/>
          <w:i w:val="false"/>
          <w:color w:val="000000"/>
          <w:sz w:val="28"/>
        </w:rPr>
        <w:t>
</w:t>
      </w:r>
      <w:r>
        <w:rPr>
          <w:rFonts w:ascii="Times New Roman"/>
          <w:b w:val="false"/>
          <w:i w:val="false"/>
          <w:color w:val="000000"/>
          <w:sz w:val="28"/>
        </w:rPr>
        <w:t>
      5. Көрсетілген мемлекеттік қызметтің нәтижесі порталда уәкілетті лауазымды адамның электрондық цифрлық қолтаңбасымен (бұдан әрі – ЭЦҚ) куәландырылған, электрондық құжат нысанында немесе уәкілетті органның кеңсесінде қағаз тасығышта сәйкестікті растау, аккредиттеу бойынша сарапшы-аудитор аттестатын (бұдан әрі – аттестат) және/немесе тауардың шығарылған елін, Кеден одағы тауарының немесе шетел тауарының мәртебесін айқындау бойынша біліктілік аттестатын (бұдан әрі – біліктілік аттестаты) не мемлекеттік қызметті көрсетуден бас тарту туралы дәлелді жауапты беру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жеке тұлғаларға (бұдан әрі – көрсетілетін қызметті алушы)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 көрсету мерзімдері:</w:t>
      </w:r>
      <w:r>
        <w:br/>
      </w:r>
      <w:r>
        <w:rPr>
          <w:rFonts w:ascii="Times New Roman"/>
          <w:b w:val="false"/>
          <w:i w:val="false"/>
          <w:color w:val="000000"/>
          <w:sz w:val="28"/>
        </w:rPr>
        <w:t>
      1) көрсетілетін қызметті алушы жүгінген сәттен бастап мемлекеттік қызмет көрсету мерзімдері – 15 (он бес) жұмыс күні;</w:t>
      </w:r>
      <w:r>
        <w:br/>
      </w:r>
      <w:r>
        <w:rPr>
          <w:rFonts w:ascii="Times New Roman"/>
          <w:b w:val="false"/>
          <w:i w:val="false"/>
          <w:color w:val="000000"/>
          <w:sz w:val="28"/>
        </w:rPr>
        <w:t>
      2) құжаттарды тапсыру кезінде кезекте күтудің ең ұзақ уақыты – 20 минуттан аспайды;</w:t>
      </w:r>
      <w:r>
        <w:br/>
      </w:r>
      <w:r>
        <w:rPr>
          <w:rFonts w:ascii="Times New Roman"/>
          <w:b w:val="false"/>
          <w:i w:val="false"/>
          <w:color w:val="000000"/>
          <w:sz w:val="28"/>
        </w:rPr>
        <w:t>
      3) құжаттарды алу кезінде кезекте күтудің ең ұзақ уақыты – 15 минуттан аспайды.</w:t>
      </w:r>
      <w:r>
        <w:br/>
      </w:r>
      <w:r>
        <w:rPr>
          <w:rFonts w:ascii="Times New Roman"/>
          <w:b w:val="false"/>
          <w:i w:val="false"/>
          <w:color w:val="000000"/>
          <w:sz w:val="28"/>
        </w:rPr>
        <w:t>
</w:t>
      </w:r>
      <w:r>
        <w:rPr>
          <w:rFonts w:ascii="Times New Roman"/>
          <w:b w:val="false"/>
          <w:i w:val="false"/>
          <w:color w:val="000000"/>
          <w:sz w:val="28"/>
        </w:rPr>
        <w:t>
      8. Мемлекеттiк қызмет ақысыз негізде көрсетіледі.</w:t>
      </w:r>
      <w:r>
        <w:br/>
      </w:r>
      <w:r>
        <w:rPr>
          <w:rFonts w:ascii="Times New Roman"/>
          <w:b w:val="false"/>
          <w:i w:val="false"/>
          <w:color w:val="000000"/>
          <w:sz w:val="28"/>
        </w:rPr>
        <w:t>
</w:t>
      </w:r>
      <w:r>
        <w:rPr>
          <w:rFonts w:ascii="Times New Roman"/>
          <w:b w:val="false"/>
          <w:i w:val="false"/>
          <w:color w:val="000000"/>
          <w:sz w:val="28"/>
        </w:rPr>
        <w:t>
      9. Жұмыс кестесі:</w:t>
      </w:r>
      <w:r>
        <w:br/>
      </w:r>
      <w:r>
        <w:rPr>
          <w:rFonts w:ascii="Times New Roman"/>
          <w:b w:val="false"/>
          <w:i w:val="false"/>
          <w:color w:val="000000"/>
          <w:sz w:val="28"/>
        </w:rPr>
        <w:t>
      1) уәкілетті органда демалыс және мереке күндерін қоспағанда, күн сайын сағат 9.00-ден 18.30-ға дейін, түскі үзіліс 13.00-ден 14.30-ға дейін. Мемлекеттік қызмет алдын ала жазылусыз және жеделдетіп қызмет көрсетусіз кезек тәртібімен жүзеге асырылады;</w:t>
      </w:r>
      <w:r>
        <w:br/>
      </w:r>
      <w:r>
        <w:rPr>
          <w:rFonts w:ascii="Times New Roman"/>
          <w:b w:val="false"/>
          <w:i w:val="false"/>
          <w:color w:val="000000"/>
          <w:sz w:val="28"/>
        </w:rPr>
        <w:t>
      2) порталда – тәулік бойы.</w:t>
      </w:r>
      <w:r>
        <w:br/>
      </w:r>
      <w:r>
        <w:rPr>
          <w:rFonts w:ascii="Times New Roman"/>
          <w:b w:val="false"/>
          <w:i w:val="false"/>
          <w:color w:val="000000"/>
          <w:sz w:val="28"/>
        </w:rPr>
        <w:t>
</w:t>
      </w:r>
      <w:r>
        <w:rPr>
          <w:rFonts w:ascii="Times New Roman"/>
          <w:b w:val="false"/>
          <w:i w:val="false"/>
          <w:color w:val="000000"/>
          <w:sz w:val="28"/>
        </w:rPr>
        <w:t>
      10. Мемлекеттік қызмет:</w:t>
      </w:r>
      <w:r>
        <w:br/>
      </w:r>
      <w:r>
        <w:rPr>
          <w:rFonts w:ascii="Times New Roman"/>
          <w:b w:val="false"/>
          <w:i w:val="false"/>
          <w:color w:val="000000"/>
          <w:sz w:val="28"/>
        </w:rPr>
        <w:t>
      1) дене мүмкіндіктері шектеулі адамдардың қолжетімділігі үшін жағдайлар жасалған уәкілетті органның ғимаратында;</w:t>
      </w:r>
      <w:r>
        <w:br/>
      </w:r>
      <w:r>
        <w:rPr>
          <w:rFonts w:ascii="Times New Roman"/>
          <w:b w:val="false"/>
          <w:i w:val="false"/>
          <w:color w:val="000000"/>
          <w:sz w:val="28"/>
        </w:rPr>
        <w:t>
      2) порталда – көрсетілетін қызметті алушының «жеке кабинетінде» көрсетіледі.</w:t>
      </w:r>
    </w:p>
    <w:bookmarkEnd w:id="5"/>
    <w:bookmarkStart w:name="z30" w:id="6"/>
    <w:p>
      <w:pPr>
        <w:spacing w:after="0"/>
        <w:ind w:left="0"/>
        <w:jc w:val="left"/>
      </w:pPr>
      <w:r>
        <w:rPr>
          <w:rFonts w:ascii="Times New Roman"/>
          <w:b/>
          <w:i w:val="false"/>
          <w:color w:val="000000"/>
        </w:rPr>
        <w:t xml:space="preserve"> 
2. Мемлекеттік қызмет көрсету тәртібі</w:t>
      </w:r>
    </w:p>
    <w:bookmarkEnd w:id="6"/>
    <w:bookmarkStart w:name="z31" w:id="7"/>
    <w:p>
      <w:pPr>
        <w:spacing w:after="0"/>
        <w:ind w:left="0"/>
        <w:jc w:val="both"/>
      </w:pPr>
      <w:r>
        <w:rPr>
          <w:rFonts w:ascii="Times New Roman"/>
          <w:b w:val="false"/>
          <w:i w:val="false"/>
          <w:color w:val="000000"/>
          <w:sz w:val="28"/>
        </w:rPr>
        <w:t>
      11. Көрсетілетін қызметті алушы аттестат алу үшін мынадай құжаттарды береді:</w:t>
      </w:r>
      <w:r>
        <w:br/>
      </w:r>
      <w:r>
        <w:rPr>
          <w:rFonts w:ascii="Times New Roman"/>
          <w:b w:val="false"/>
          <w:i w:val="false"/>
          <w:color w:val="000000"/>
          <w:sz w:val="28"/>
        </w:rPr>
        <w:t>
      уәкілетті органда:</w:t>
      </w:r>
      <w:r>
        <w:br/>
      </w:r>
      <w:r>
        <w:rPr>
          <w:rFonts w:ascii="Times New Roman"/>
          <w:b w:val="false"/>
          <w:i w:val="false"/>
          <w:color w:val="000000"/>
          <w:sz w:val="28"/>
        </w:rPr>
        <w:t>
      1) осы стандартқа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w:t>
      </w:r>
      <w:r>
        <w:br/>
      </w:r>
      <w:r>
        <w:rPr>
          <w:rFonts w:ascii="Times New Roman"/>
          <w:b w:val="false"/>
          <w:i w:val="false"/>
          <w:color w:val="000000"/>
          <w:sz w:val="28"/>
        </w:rPr>
        <w:t>
      2) көрсетілетін қызметті алушының жеке басын куәландыратын құжаттың көшірмесі;</w:t>
      </w:r>
      <w:r>
        <w:br/>
      </w:r>
      <w:r>
        <w:rPr>
          <w:rFonts w:ascii="Times New Roman"/>
          <w:b w:val="false"/>
          <w:i w:val="false"/>
          <w:color w:val="000000"/>
          <w:sz w:val="28"/>
        </w:rPr>
        <w:t>
      3) осы стандартқа </w:t>
      </w:r>
      <w:r>
        <w:rPr>
          <w:rFonts w:ascii="Times New Roman"/>
          <w:b w:val="false"/>
          <w:i w:val="false"/>
          <w:color w:val="000000"/>
          <w:sz w:val="28"/>
        </w:rPr>
        <w:t>2-қосымшаға</w:t>
      </w:r>
      <w:r>
        <w:rPr>
          <w:rFonts w:ascii="Times New Roman"/>
          <w:b w:val="false"/>
          <w:i w:val="false"/>
          <w:color w:val="000000"/>
          <w:sz w:val="28"/>
        </w:rPr>
        <w:t xml:space="preserve"> сәйкес мәліметтердің нысаны;</w:t>
      </w:r>
      <w:r>
        <w:br/>
      </w:r>
      <w:r>
        <w:rPr>
          <w:rFonts w:ascii="Times New Roman"/>
          <w:b w:val="false"/>
          <w:i w:val="false"/>
          <w:color w:val="000000"/>
          <w:sz w:val="28"/>
        </w:rPr>
        <w:t>
      4) жеке тұлғаның сарапшы аудиторлыққа кандидатты аттестаттаудың мәлімделген саласында мына жұмыстарды жүргізуге қатысуын растайтын тағылымдамалардан өткені туралы: өнім мен қызметтер – 5 (бес) есеп (түрлі схемалар бойынша сертификаттау жөніндегі жұмыстар туралы ақпаратты қоса алғанда); жалпы ұзақтығы кемінде жиырма жұмыс күні тағылымдамалар туралы менеджмент жүйесі (құжаттаманы талдауды, тексерулерге қатысу және олар бойынша есептер жасауды қоса алғанда), аккредиттеу (құжаттаманы талдауды, тексерулерге қатысу және олар туралы есептер құруды қоса алғанда) – 4 (төрт) есеп; персонал – персоналды сертификаттау жөніндегі органда тағылымдамадан өту (кемінде 3 есеп) бойынша есеп береді;</w:t>
      </w:r>
      <w:r>
        <w:br/>
      </w:r>
      <w:r>
        <w:rPr>
          <w:rFonts w:ascii="Times New Roman"/>
          <w:b w:val="false"/>
          <w:i w:val="false"/>
          <w:color w:val="000000"/>
          <w:sz w:val="28"/>
        </w:rPr>
        <w:t>
      порталда:</w:t>
      </w:r>
      <w:r>
        <w:br/>
      </w:r>
      <w:r>
        <w:rPr>
          <w:rFonts w:ascii="Times New Roman"/>
          <w:b w:val="false"/>
          <w:i w:val="false"/>
          <w:color w:val="000000"/>
          <w:sz w:val="28"/>
        </w:rPr>
        <w:t>
      1) осы стандартқа </w:t>
      </w:r>
      <w:r>
        <w:rPr>
          <w:rFonts w:ascii="Times New Roman"/>
          <w:b w:val="false"/>
          <w:i w:val="false"/>
          <w:color w:val="000000"/>
          <w:sz w:val="28"/>
        </w:rPr>
        <w:t>1-қосымшаға</w:t>
      </w:r>
      <w:r>
        <w:rPr>
          <w:rFonts w:ascii="Times New Roman"/>
          <w:b w:val="false"/>
          <w:i w:val="false"/>
          <w:color w:val="000000"/>
          <w:sz w:val="28"/>
        </w:rPr>
        <w:t xml:space="preserve"> сәйкес мәліметтері бар өтініш;</w:t>
      </w:r>
      <w:r>
        <w:br/>
      </w:r>
      <w:r>
        <w:rPr>
          <w:rFonts w:ascii="Times New Roman"/>
          <w:b w:val="false"/>
          <w:i w:val="false"/>
          <w:color w:val="000000"/>
          <w:sz w:val="28"/>
        </w:rPr>
        <w:t>
      2) осы стандартқа </w:t>
      </w:r>
      <w:r>
        <w:rPr>
          <w:rFonts w:ascii="Times New Roman"/>
          <w:b w:val="false"/>
          <w:i w:val="false"/>
          <w:color w:val="000000"/>
          <w:sz w:val="28"/>
        </w:rPr>
        <w:t>2-қосымшаға</w:t>
      </w:r>
      <w:r>
        <w:rPr>
          <w:rFonts w:ascii="Times New Roman"/>
          <w:b w:val="false"/>
          <w:i w:val="false"/>
          <w:color w:val="000000"/>
          <w:sz w:val="28"/>
        </w:rPr>
        <w:t xml:space="preserve"> сәйкес мәліметтер нысаны;</w:t>
      </w:r>
      <w:r>
        <w:br/>
      </w:r>
      <w:r>
        <w:rPr>
          <w:rFonts w:ascii="Times New Roman"/>
          <w:b w:val="false"/>
          <w:i w:val="false"/>
          <w:color w:val="000000"/>
          <w:sz w:val="28"/>
        </w:rPr>
        <w:t>
      3) жеке тұлғаның сарапшы аудиторлыққа кандидатты аттестаттаудың мәлімделген саласында мына жұмыстарды жүргізуге қатысуын растайтын тағылымдамалардан өткені туралы: өнім мен қызметтер – 5 (бес) есеп (түрлі схемалар бойынша сертификаттау жөніндегі жұмыстар туралы ақпаратты қоса алғанда); жалпы ұзақтығы кемінде жиырма жұмыс күні тағылымдамалар туралы менеджмент жүйесі (құжаттаманы талдауды, тексерулерге қатысу және олар бойынша есептер жасауды қоса алғанда), аккредиттеу (құжаттаманы талдауды, тексерулерге қатысу және олар туралы есептер құруды қоса алғанда) – 4 (төрт) есеп; персонал – персоналды сертификаттау жөніндегі органда тағылымдамадан өту (кемінде 3 есеп) (сканерленеді және алушының ЭЦҚ-мен куәландырылған электрондық құжат нысанында беріледі).</w:t>
      </w:r>
      <w:r>
        <w:br/>
      </w:r>
      <w:r>
        <w:rPr>
          <w:rFonts w:ascii="Times New Roman"/>
          <w:b w:val="false"/>
          <w:i w:val="false"/>
          <w:color w:val="000000"/>
          <w:sz w:val="28"/>
        </w:rPr>
        <w:t>
      Мемлекеттік ақпараттық жүйелердегі жеке басты куәландыратын құжаттардың мәліметтерін уәкілетті орган тиісті мемлекеттік ақпараттық жүйелерден портал арқылы немесе Орталықтың ақпараттық жүйесі арқылы уәкілетті лауазымды адамның ЭЦҚ-мен куәландырылған электрондық құжаттар нысанында алады.</w:t>
      </w:r>
      <w:r>
        <w:br/>
      </w:r>
      <w:r>
        <w:rPr>
          <w:rFonts w:ascii="Times New Roman"/>
          <w:b w:val="false"/>
          <w:i w:val="false"/>
          <w:color w:val="000000"/>
          <w:sz w:val="28"/>
        </w:rPr>
        <w:t>
      Біліктілік аттестатын алу үшін, көрсетілетін қызметті алушы мынадай құжаттарды береді:</w:t>
      </w:r>
      <w:r>
        <w:br/>
      </w:r>
      <w:r>
        <w:rPr>
          <w:rFonts w:ascii="Times New Roman"/>
          <w:b w:val="false"/>
          <w:i w:val="false"/>
          <w:color w:val="000000"/>
          <w:sz w:val="28"/>
        </w:rPr>
        <w:t>
      уәкілетті органда:</w:t>
      </w:r>
      <w:r>
        <w:br/>
      </w:r>
      <w:r>
        <w:rPr>
          <w:rFonts w:ascii="Times New Roman"/>
          <w:b w:val="false"/>
          <w:i w:val="false"/>
          <w:color w:val="000000"/>
          <w:sz w:val="28"/>
        </w:rPr>
        <w:t>
      1) осы стандартқа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w:t>
      </w:r>
      <w:r>
        <w:br/>
      </w:r>
      <w:r>
        <w:rPr>
          <w:rFonts w:ascii="Times New Roman"/>
          <w:b w:val="false"/>
          <w:i w:val="false"/>
          <w:color w:val="000000"/>
          <w:sz w:val="28"/>
        </w:rPr>
        <w:t>
      2) көрсетілетін қызметті алушының жеке басын куәландыратын құжаттың көшірмесі;</w:t>
      </w:r>
      <w:r>
        <w:br/>
      </w:r>
      <w:r>
        <w:rPr>
          <w:rFonts w:ascii="Times New Roman"/>
          <w:b w:val="false"/>
          <w:i w:val="false"/>
          <w:color w:val="000000"/>
          <w:sz w:val="28"/>
        </w:rPr>
        <w:t>
      3) осы стандартқа </w:t>
      </w:r>
      <w:r>
        <w:rPr>
          <w:rFonts w:ascii="Times New Roman"/>
          <w:b w:val="false"/>
          <w:i w:val="false"/>
          <w:color w:val="000000"/>
          <w:sz w:val="28"/>
        </w:rPr>
        <w:t>2-қосымшаға</w:t>
      </w:r>
      <w:r>
        <w:rPr>
          <w:rFonts w:ascii="Times New Roman"/>
          <w:b w:val="false"/>
          <w:i w:val="false"/>
          <w:color w:val="000000"/>
          <w:sz w:val="28"/>
        </w:rPr>
        <w:t xml:space="preserve"> сәйкес мәліметтер нысаны;</w:t>
      </w:r>
      <w:r>
        <w:br/>
      </w:r>
      <w:r>
        <w:rPr>
          <w:rFonts w:ascii="Times New Roman"/>
          <w:b w:val="false"/>
          <w:i w:val="false"/>
          <w:color w:val="000000"/>
          <w:sz w:val="28"/>
        </w:rPr>
        <w:t>
      4) тауардың шығарылған елін, Кеден одағы тауарының немесе шетел тауарының мәртебесін айқындау жөніндегі жұмыстарды жүргізуге өзінің қатысқанын растайтын жеке тұлғаның тағылымдамалардан өткені туралы - 10 есеп;</w:t>
      </w:r>
      <w:r>
        <w:br/>
      </w:r>
      <w:r>
        <w:rPr>
          <w:rFonts w:ascii="Times New Roman"/>
          <w:b w:val="false"/>
          <w:i w:val="false"/>
          <w:color w:val="000000"/>
          <w:sz w:val="28"/>
        </w:rPr>
        <w:t>
      порталда:</w:t>
      </w:r>
      <w:r>
        <w:br/>
      </w:r>
      <w:r>
        <w:rPr>
          <w:rFonts w:ascii="Times New Roman"/>
          <w:b w:val="false"/>
          <w:i w:val="false"/>
          <w:color w:val="000000"/>
          <w:sz w:val="28"/>
        </w:rPr>
        <w:t>
      1) осы стандартқа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w:t>
      </w:r>
      <w:r>
        <w:br/>
      </w:r>
      <w:r>
        <w:rPr>
          <w:rFonts w:ascii="Times New Roman"/>
          <w:b w:val="false"/>
          <w:i w:val="false"/>
          <w:color w:val="000000"/>
          <w:sz w:val="28"/>
        </w:rPr>
        <w:t>
      2) осы стандартқа </w:t>
      </w:r>
      <w:r>
        <w:rPr>
          <w:rFonts w:ascii="Times New Roman"/>
          <w:b w:val="false"/>
          <w:i w:val="false"/>
          <w:color w:val="000000"/>
          <w:sz w:val="28"/>
        </w:rPr>
        <w:t>2-қосымшаға</w:t>
      </w:r>
      <w:r>
        <w:rPr>
          <w:rFonts w:ascii="Times New Roman"/>
          <w:b w:val="false"/>
          <w:i w:val="false"/>
          <w:color w:val="000000"/>
          <w:sz w:val="28"/>
        </w:rPr>
        <w:t xml:space="preserve"> сәйкес мәліметтер нысаны;</w:t>
      </w:r>
      <w:r>
        <w:br/>
      </w:r>
      <w:r>
        <w:rPr>
          <w:rFonts w:ascii="Times New Roman"/>
          <w:b w:val="false"/>
          <w:i w:val="false"/>
          <w:color w:val="000000"/>
          <w:sz w:val="28"/>
        </w:rPr>
        <w:t>
      3) тауардың шығарылған елін, Кеден одағы тауарының немесе шетел тауарының мәртебесін айқындау жөніндегі жұмыстарды жүргізуге өзінің қатысқанын растайтын жеке тұлғаның тағылымдамалардан өткені туралы - 10 есеп (сканерленеді және алушының ЭЦҚ-мен куәландырылған электрондық құжат нысанында беріледі).</w:t>
      </w:r>
      <w:r>
        <w:br/>
      </w:r>
      <w:r>
        <w:rPr>
          <w:rFonts w:ascii="Times New Roman"/>
          <w:b w:val="false"/>
          <w:i w:val="false"/>
          <w:color w:val="000000"/>
          <w:sz w:val="28"/>
        </w:rPr>
        <w:t>
      Мемлекеттік ақпараттық жүйелердегі жеке басты куәландыратын құжаттардың мәліметтерін уәкілетті орган тиісті мемлекеттік ақпараттық жүйелерден портал арқылы немесе Орталықтың ақпараттық жүйесі арқылы уәкілетті лауазымды адамның ЭЦҚ-мен куәландырылған электрондық құжаттар нысанында алады.</w:t>
      </w:r>
      <w:r>
        <w:br/>
      </w:r>
      <w:r>
        <w:rPr>
          <w:rFonts w:ascii="Times New Roman"/>
          <w:b w:val="false"/>
          <w:i w:val="false"/>
          <w:color w:val="000000"/>
          <w:sz w:val="28"/>
        </w:rPr>
        <w:t>
</w:t>
      </w:r>
      <w:r>
        <w:rPr>
          <w:rFonts w:ascii="Times New Roman"/>
          <w:b w:val="false"/>
          <w:i w:val="false"/>
          <w:color w:val="000000"/>
          <w:sz w:val="28"/>
        </w:rPr>
        <w:t>
      12. Мемлекеттік қызмет көрсету тәртібі және оны алу үшін қажетті құжаттар туралы ақпарат, сондай-ақ оларды толтыру үлгілері уәкілетті органның www.memst.kz интернет ресурсында «Құқықтық база» бөлімінде орналастырылған.</w:t>
      </w:r>
      <w:r>
        <w:br/>
      </w:r>
      <w:r>
        <w:rPr>
          <w:rFonts w:ascii="Times New Roman"/>
          <w:b w:val="false"/>
          <w:i w:val="false"/>
          <w:color w:val="000000"/>
          <w:sz w:val="28"/>
        </w:rPr>
        <w:t>
      Мемлекеттік қызметті портал арқылы алу үшін электрондық құжат нысанында сұрау салу толтырылады.</w:t>
      </w:r>
      <w:r>
        <w:br/>
      </w:r>
      <w:r>
        <w:rPr>
          <w:rFonts w:ascii="Times New Roman"/>
          <w:b w:val="false"/>
          <w:i w:val="false"/>
          <w:color w:val="000000"/>
          <w:sz w:val="28"/>
        </w:rPr>
        <w:t>
</w:t>
      </w:r>
      <w:r>
        <w:rPr>
          <w:rFonts w:ascii="Times New Roman"/>
          <w:b w:val="false"/>
          <w:i w:val="false"/>
          <w:color w:val="000000"/>
          <w:sz w:val="28"/>
        </w:rPr>
        <w:t>
      13. Уәкілетті органда құжаттарды қабылдауды мына мекенжай бойынша кеңсе жүзеге асырады: Астана қаласы, Орынбор көшесі, 11, «Эталон орталығы» ғимараты, 33 кабинет, тел. 79-33-48.</w:t>
      </w:r>
      <w:r>
        <w:br/>
      </w:r>
      <w:r>
        <w:rPr>
          <w:rFonts w:ascii="Times New Roman"/>
          <w:b w:val="false"/>
          <w:i w:val="false"/>
          <w:color w:val="000000"/>
          <w:sz w:val="28"/>
        </w:rPr>
        <w:t>
      Портал арқылы жүгінген кезде электрондық сұрау салу көрсетілетін қызметті алушының «жеке кабинетінен» жүзеге асырылады. Сұрау салу таңдалған қызметке сәйкес мемлекеттік органға – адресатқа автоматты түрде жіберіледі.</w:t>
      </w:r>
      <w:r>
        <w:br/>
      </w:r>
      <w:r>
        <w:rPr>
          <w:rFonts w:ascii="Times New Roman"/>
          <w:b w:val="false"/>
          <w:i w:val="false"/>
          <w:color w:val="000000"/>
          <w:sz w:val="28"/>
        </w:rPr>
        <w:t>
</w:t>
      </w:r>
      <w:r>
        <w:rPr>
          <w:rFonts w:ascii="Times New Roman"/>
          <w:b w:val="false"/>
          <w:i w:val="false"/>
          <w:color w:val="000000"/>
          <w:sz w:val="28"/>
        </w:rPr>
        <w:t>
      14. Мемлекеттік қызметті алу үшін қажетті құжаттар тапсырған кезде көрсетілетін қызметті алушыға мыналар беріледі:</w:t>
      </w:r>
      <w:r>
        <w:br/>
      </w:r>
      <w:r>
        <w:rPr>
          <w:rFonts w:ascii="Times New Roman"/>
          <w:b w:val="false"/>
          <w:i w:val="false"/>
          <w:color w:val="000000"/>
          <w:sz w:val="28"/>
        </w:rPr>
        <w:t>
      1) уәкілетті органға жүгінген кезде:</w:t>
      </w:r>
      <w:r>
        <w:br/>
      </w:r>
      <w:r>
        <w:rPr>
          <w:rFonts w:ascii="Times New Roman"/>
          <w:b w:val="false"/>
          <w:i w:val="false"/>
          <w:color w:val="000000"/>
          <w:sz w:val="28"/>
        </w:rPr>
        <w:t>
      құжаттың қабылдау нөмірін және күнін;</w:t>
      </w:r>
      <w:r>
        <w:br/>
      </w:r>
      <w:r>
        <w:rPr>
          <w:rFonts w:ascii="Times New Roman"/>
          <w:b w:val="false"/>
          <w:i w:val="false"/>
          <w:color w:val="000000"/>
          <w:sz w:val="28"/>
        </w:rPr>
        <w:t>
      сұралатын мемлекеттік қызметтің түрін;</w:t>
      </w:r>
      <w:r>
        <w:br/>
      </w:r>
      <w:r>
        <w:rPr>
          <w:rFonts w:ascii="Times New Roman"/>
          <w:b w:val="false"/>
          <w:i w:val="false"/>
          <w:color w:val="000000"/>
          <w:sz w:val="28"/>
        </w:rPr>
        <w:t>
      қоса берілген құжаттар санын және атауын;</w:t>
      </w:r>
      <w:r>
        <w:br/>
      </w:r>
      <w:r>
        <w:rPr>
          <w:rFonts w:ascii="Times New Roman"/>
          <w:b w:val="false"/>
          <w:i w:val="false"/>
          <w:color w:val="000000"/>
          <w:sz w:val="28"/>
        </w:rPr>
        <w:t>
      мемлекеттік қызметті алу күнін (уақытын) және құжаттардың берілген орнын;</w:t>
      </w:r>
      <w:r>
        <w:br/>
      </w:r>
      <w:r>
        <w:rPr>
          <w:rFonts w:ascii="Times New Roman"/>
          <w:b w:val="false"/>
          <w:i w:val="false"/>
          <w:color w:val="000000"/>
          <w:sz w:val="28"/>
        </w:rPr>
        <w:t>
      құжаттарды қабылдаған жауапты адамның тегін, атын, әкесінің атын;</w:t>
      </w:r>
      <w:r>
        <w:br/>
      </w:r>
      <w:r>
        <w:rPr>
          <w:rFonts w:ascii="Times New Roman"/>
          <w:b w:val="false"/>
          <w:i w:val="false"/>
          <w:color w:val="000000"/>
          <w:sz w:val="28"/>
        </w:rPr>
        <w:t>
      көрсетілетін қызметті алушының байланыс телефондарын, атын, тегін, әкесінің атын (жеке тұлғалар үшін) немесе атауын (заңды тұлғалар үшін) көрсетіп тиісті құжаттардың қабылданғаны туралы қолхат беріледі.</w:t>
      </w:r>
      <w:r>
        <w:br/>
      </w:r>
      <w:r>
        <w:rPr>
          <w:rFonts w:ascii="Times New Roman"/>
          <w:b w:val="false"/>
          <w:i w:val="false"/>
          <w:color w:val="000000"/>
          <w:sz w:val="28"/>
        </w:rPr>
        <w:t>
      Портал арқылы жүгінген кезде порталдағы (жеке кабинетіне) көрсетілетін қызметті алушының мемлекеттік қызмет нәтижесін алу күні мен уақыты көрсетілген мемлекеттік қызметті көрсету үшін сұрау салу қабылданғаны туралы хабарлама-есеп жіберіледі.</w:t>
      </w:r>
      <w:r>
        <w:br/>
      </w:r>
      <w:r>
        <w:rPr>
          <w:rFonts w:ascii="Times New Roman"/>
          <w:b w:val="false"/>
          <w:i w:val="false"/>
          <w:color w:val="000000"/>
          <w:sz w:val="28"/>
        </w:rPr>
        <w:t>
</w:t>
      </w:r>
      <w:r>
        <w:rPr>
          <w:rFonts w:ascii="Times New Roman"/>
          <w:b w:val="false"/>
          <w:i w:val="false"/>
          <w:color w:val="000000"/>
          <w:sz w:val="28"/>
        </w:rPr>
        <w:t>
      15. Мемлекеттік қызмет көрсету нәтижесін көрсетілетін қызметті алушы өзінің немесе сенімхат бойынша өкілінің келуі арқылы не көрсетілетін қызметті алушының порталдағы «жеке кабинетінде» алынады.</w:t>
      </w:r>
      <w:r>
        <w:br/>
      </w:r>
      <w:r>
        <w:rPr>
          <w:rFonts w:ascii="Times New Roman"/>
          <w:b w:val="false"/>
          <w:i w:val="false"/>
          <w:color w:val="000000"/>
          <w:sz w:val="28"/>
        </w:rPr>
        <w:t>
</w:t>
      </w:r>
      <w:r>
        <w:rPr>
          <w:rFonts w:ascii="Times New Roman"/>
          <w:b w:val="false"/>
          <w:i w:val="false"/>
          <w:color w:val="000000"/>
          <w:sz w:val="28"/>
        </w:rPr>
        <w:t>
      16. Мемлекеттік қызмет көрсетуден:</w:t>
      </w:r>
      <w:r>
        <w:br/>
      </w:r>
      <w:r>
        <w:rPr>
          <w:rFonts w:ascii="Times New Roman"/>
          <w:b w:val="false"/>
          <w:i w:val="false"/>
          <w:color w:val="000000"/>
          <w:sz w:val="28"/>
        </w:rPr>
        <w:t>
      1) осы стандарттың </w:t>
      </w:r>
      <w:r>
        <w:rPr>
          <w:rFonts w:ascii="Times New Roman"/>
          <w:b w:val="false"/>
          <w:i w:val="false"/>
          <w:color w:val="000000"/>
          <w:sz w:val="28"/>
        </w:rPr>
        <w:t>11-тармағына</w:t>
      </w:r>
      <w:r>
        <w:rPr>
          <w:rFonts w:ascii="Times New Roman"/>
          <w:b w:val="false"/>
          <w:i w:val="false"/>
          <w:color w:val="000000"/>
          <w:sz w:val="28"/>
        </w:rPr>
        <w:t xml:space="preserve"> сәйкес талап етілетін барлық құжаттар ұсынылмаған;</w:t>
      </w:r>
      <w:r>
        <w:br/>
      </w:r>
      <w:r>
        <w:rPr>
          <w:rFonts w:ascii="Times New Roman"/>
          <w:b w:val="false"/>
          <w:i w:val="false"/>
          <w:color w:val="000000"/>
          <w:sz w:val="28"/>
        </w:rPr>
        <w:t>
      2) дәйексіз мәліметтер берілген;</w:t>
      </w:r>
      <w:r>
        <w:br/>
      </w:r>
      <w:r>
        <w:rPr>
          <w:rFonts w:ascii="Times New Roman"/>
          <w:b w:val="false"/>
          <w:i w:val="false"/>
          <w:color w:val="000000"/>
          <w:sz w:val="28"/>
        </w:rPr>
        <w:t>
      3) «Ақпараттандыру туралы» Қазақстан Республикасы Заңының </w:t>
      </w:r>
      <w:r>
        <w:rPr>
          <w:rFonts w:ascii="Times New Roman"/>
          <w:b w:val="false"/>
          <w:i w:val="false"/>
          <w:color w:val="000000"/>
          <w:sz w:val="28"/>
        </w:rPr>
        <w:t>40-бабында</w:t>
      </w:r>
      <w:r>
        <w:rPr>
          <w:rFonts w:ascii="Times New Roman"/>
          <w:b w:val="false"/>
          <w:i w:val="false"/>
          <w:color w:val="000000"/>
          <w:sz w:val="28"/>
        </w:rPr>
        <w:t xml:space="preserve"> көзделген негіздер болған жағдайларда бас тартылады.</w:t>
      </w:r>
    </w:p>
    <w:bookmarkEnd w:id="7"/>
    <w:bookmarkStart w:name="z37" w:id="8"/>
    <w:p>
      <w:pPr>
        <w:spacing w:after="0"/>
        <w:ind w:left="0"/>
        <w:jc w:val="left"/>
      </w:pPr>
      <w:r>
        <w:rPr>
          <w:rFonts w:ascii="Times New Roman"/>
          <w:b/>
          <w:i w:val="false"/>
          <w:color w:val="000000"/>
        </w:rPr>
        <w:t xml:space="preserve"> 
3. Жұмыс қағидаттары</w:t>
      </w:r>
    </w:p>
    <w:bookmarkEnd w:id="8"/>
    <w:bookmarkStart w:name="z38" w:id="9"/>
    <w:p>
      <w:pPr>
        <w:spacing w:after="0"/>
        <w:ind w:left="0"/>
        <w:jc w:val="both"/>
      </w:pPr>
      <w:r>
        <w:rPr>
          <w:rFonts w:ascii="Times New Roman"/>
          <w:b w:val="false"/>
          <w:i w:val="false"/>
          <w:color w:val="000000"/>
          <w:sz w:val="28"/>
        </w:rPr>
        <w:t>
      17. Уәкілетті органның көрсетілетін қызметті алушыға қатысты мынадай қағидаттарға негізделеді:</w:t>
      </w:r>
      <w:r>
        <w:br/>
      </w:r>
      <w:r>
        <w:rPr>
          <w:rFonts w:ascii="Times New Roman"/>
          <w:b w:val="false"/>
          <w:i w:val="false"/>
          <w:color w:val="000000"/>
          <w:sz w:val="28"/>
        </w:rPr>
        <w:t>
      1) адамның конституциялық құқықтары мен бостандықтарын сақтау;</w:t>
      </w:r>
      <w:r>
        <w:br/>
      </w:r>
      <w:r>
        <w:rPr>
          <w:rFonts w:ascii="Times New Roman"/>
          <w:b w:val="false"/>
          <w:i w:val="false"/>
          <w:color w:val="000000"/>
          <w:sz w:val="28"/>
        </w:rPr>
        <w:t>
      2) қызметтік міндетін орындау кезінде заңдылықты сақтау;</w:t>
      </w:r>
      <w:r>
        <w:br/>
      </w:r>
      <w:r>
        <w:rPr>
          <w:rFonts w:ascii="Times New Roman"/>
          <w:b w:val="false"/>
          <w:i w:val="false"/>
          <w:color w:val="000000"/>
          <w:sz w:val="28"/>
        </w:rPr>
        <w:t>
      3) көрсетілетін қызметті алушылармен жұмыс кезінде сыпайы болу;</w:t>
      </w:r>
      <w:r>
        <w:br/>
      </w:r>
      <w:r>
        <w:rPr>
          <w:rFonts w:ascii="Times New Roman"/>
          <w:b w:val="false"/>
          <w:i w:val="false"/>
          <w:color w:val="000000"/>
          <w:sz w:val="28"/>
        </w:rPr>
        <w:t>
      4) көрсетілетін мемлекеттік қызмет туралы толық ақпарат ұсыну;</w:t>
      </w:r>
      <w:r>
        <w:br/>
      </w:r>
      <w:r>
        <w:rPr>
          <w:rFonts w:ascii="Times New Roman"/>
          <w:b w:val="false"/>
          <w:i w:val="false"/>
          <w:color w:val="000000"/>
          <w:sz w:val="28"/>
        </w:rPr>
        <w:t>
      5) өтініштерді қарау кезінде лауазымды адамдар қызметінің ашықтығы;</w:t>
      </w:r>
      <w:r>
        <w:br/>
      </w:r>
      <w:r>
        <w:rPr>
          <w:rFonts w:ascii="Times New Roman"/>
          <w:b w:val="false"/>
          <w:i w:val="false"/>
          <w:color w:val="000000"/>
          <w:sz w:val="28"/>
        </w:rPr>
        <w:t>
      6) көрсетілетін қызметті алушы құжаттарының сақталуын қамтамасыз ету;</w:t>
      </w:r>
      <w:r>
        <w:br/>
      </w:r>
      <w:r>
        <w:rPr>
          <w:rFonts w:ascii="Times New Roman"/>
          <w:b w:val="false"/>
          <w:i w:val="false"/>
          <w:color w:val="000000"/>
          <w:sz w:val="28"/>
        </w:rPr>
        <w:t>
      7) көрсетілетін қызметті алушы құжаттарының мазмұны туралы ақпараттың қорғалуын және құпиялылығын қамтамасыз ету.</w:t>
      </w:r>
    </w:p>
    <w:bookmarkEnd w:id="9"/>
    <w:bookmarkStart w:name="z39" w:id="10"/>
    <w:p>
      <w:pPr>
        <w:spacing w:after="0"/>
        <w:ind w:left="0"/>
        <w:jc w:val="left"/>
      </w:pPr>
      <w:r>
        <w:rPr>
          <w:rFonts w:ascii="Times New Roman"/>
          <w:b/>
          <w:i w:val="false"/>
          <w:color w:val="000000"/>
        </w:rPr>
        <w:t xml:space="preserve"> 
4. Жұмыс нәтижесі</w:t>
      </w:r>
    </w:p>
    <w:bookmarkEnd w:id="10"/>
    <w:bookmarkStart w:name="z40" w:id="11"/>
    <w:p>
      <w:pPr>
        <w:spacing w:after="0"/>
        <w:ind w:left="0"/>
        <w:jc w:val="both"/>
      </w:pPr>
      <w:r>
        <w:rPr>
          <w:rFonts w:ascii="Times New Roman"/>
          <w:b w:val="false"/>
          <w:i w:val="false"/>
          <w:color w:val="000000"/>
          <w:sz w:val="28"/>
        </w:rPr>
        <w:t>
      18. Көрсетілетін қызметті алушыларға мемлекеттік қызмет көрсету нәтижесі осы стандартқа </w:t>
      </w:r>
      <w:r>
        <w:rPr>
          <w:rFonts w:ascii="Times New Roman"/>
          <w:b w:val="false"/>
          <w:i w:val="false"/>
          <w:color w:val="000000"/>
          <w:sz w:val="28"/>
        </w:rPr>
        <w:t>3-қосымшаға</w:t>
      </w:r>
      <w:r>
        <w:rPr>
          <w:rFonts w:ascii="Times New Roman"/>
          <w:b w:val="false"/>
          <w:i w:val="false"/>
          <w:color w:val="000000"/>
          <w:sz w:val="28"/>
        </w:rPr>
        <w:t xml:space="preserve"> сәйкес сапа және қолжетімділік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19. Уәкілетті органның жұмысы бағаланатын мемлекеттік қызметтің сапасы және қолжетімділігінің нысаналы мәндері жыл сайын Қазақстан Республикасы Индустрия және жаңа технологиялар министрлігінің бұйрығымен бекітіледі.</w:t>
      </w:r>
    </w:p>
    <w:bookmarkEnd w:id="11"/>
    <w:bookmarkStart w:name="z42" w:id="12"/>
    <w:p>
      <w:pPr>
        <w:spacing w:after="0"/>
        <w:ind w:left="0"/>
        <w:jc w:val="left"/>
      </w:pPr>
      <w:r>
        <w:rPr>
          <w:rFonts w:ascii="Times New Roman"/>
          <w:b/>
          <w:i w:val="false"/>
          <w:color w:val="000000"/>
        </w:rPr>
        <w:t xml:space="preserve"> 
5. Шағымдану тәртібі</w:t>
      </w:r>
    </w:p>
    <w:bookmarkEnd w:id="12"/>
    <w:bookmarkStart w:name="z43" w:id="13"/>
    <w:p>
      <w:pPr>
        <w:spacing w:after="0"/>
        <w:ind w:left="0"/>
        <w:jc w:val="both"/>
      </w:pPr>
      <w:r>
        <w:rPr>
          <w:rFonts w:ascii="Times New Roman"/>
          <w:b w:val="false"/>
          <w:i w:val="false"/>
          <w:color w:val="000000"/>
          <w:sz w:val="28"/>
        </w:rPr>
        <w:t>
      20. Уәкілетті органның лауазымды тұлғаларының әрекетіне (әрекетсіздігіне) шағымдану тәртібін түсіндіру, сондай-ақ шағымды дайындауға жәрдем көрсетуді уәкілетті органның заң қызметінің мамандары мына мекенжай бойынша жүзеге асырады: 010000, Астана қаласы, Орынбор көшесі, 11, № 33 кабинет.</w:t>
      </w:r>
      <w:r>
        <w:br/>
      </w:r>
      <w:r>
        <w:rPr>
          <w:rFonts w:ascii="Times New Roman"/>
          <w:b w:val="false"/>
          <w:i w:val="false"/>
          <w:color w:val="000000"/>
          <w:sz w:val="28"/>
        </w:rPr>
        <w:t>
      Порталдың жұмысына, сондай-ақ қызметкерлердің әрекетіне (әрекетсіздігіне) шағымдану тәртібі туралы ақпаратты call-орталықтың (1414) телефоны арқылы алуға болады.</w:t>
      </w:r>
      <w:r>
        <w:br/>
      </w:r>
      <w:r>
        <w:rPr>
          <w:rFonts w:ascii="Times New Roman"/>
          <w:b w:val="false"/>
          <w:i w:val="false"/>
          <w:color w:val="000000"/>
          <w:sz w:val="28"/>
        </w:rPr>
        <w:t>
</w:t>
      </w:r>
      <w:r>
        <w:rPr>
          <w:rFonts w:ascii="Times New Roman"/>
          <w:b w:val="false"/>
          <w:i w:val="false"/>
          <w:color w:val="000000"/>
          <w:sz w:val="28"/>
        </w:rPr>
        <w:t>
      21. Көрсетілген мемлекеттік қызмет нәтижелерімен келіспеген жағдайда уәкілетті органға мына мекенжай бойынша шағым беріледі: Астана қаласы, Орынбор көшесі, 11, «Эталон орталығы» ғимараты, № 33 кабинет, телефоны: 8 (7172) 79-33-48.</w:t>
      </w:r>
      <w:r>
        <w:br/>
      </w:r>
      <w:r>
        <w:rPr>
          <w:rFonts w:ascii="Times New Roman"/>
          <w:b w:val="false"/>
          <w:i w:val="false"/>
          <w:color w:val="000000"/>
          <w:sz w:val="28"/>
        </w:rPr>
        <w:t>
      Жұмыс тәртібі: күн сайын (сенбі және жексенді күндерін қоспағанда), сағат 13.00-ден 14.30-ға дейін үзіліспен сағат 9.00-ден 18.30-ға дейін.</w:t>
      </w:r>
      <w:r>
        <w:br/>
      </w:r>
      <w:r>
        <w:rPr>
          <w:rFonts w:ascii="Times New Roman"/>
          <w:b w:val="false"/>
          <w:i w:val="false"/>
          <w:color w:val="000000"/>
          <w:sz w:val="28"/>
        </w:rPr>
        <w:t>
</w:t>
      </w:r>
      <w:r>
        <w:rPr>
          <w:rFonts w:ascii="Times New Roman"/>
          <w:b w:val="false"/>
          <w:i w:val="false"/>
          <w:color w:val="000000"/>
          <w:sz w:val="28"/>
        </w:rPr>
        <w:t>
      22. Егер сыпайы қызмет көрсетілмеген жағдайда уәкілетті орган басшысының атына кеңсеге мына мекенжай бойынша шағым беріледі: Астана қаласы, Орынбор көшесі, 11, «Эталон орталығы» ғимараты, № 33 кабинет, телефоны: 8 (7172) 79-33-48.</w:t>
      </w:r>
      <w:r>
        <w:br/>
      </w:r>
      <w:r>
        <w:rPr>
          <w:rFonts w:ascii="Times New Roman"/>
          <w:b w:val="false"/>
          <w:i w:val="false"/>
          <w:color w:val="000000"/>
          <w:sz w:val="28"/>
        </w:rPr>
        <w:t>
      Жұмыс тәртібі: күн сайын (сенбі және жексенді күндерін қоспағанда), сағат 13.00-ден 14.30-ға дейін түскі үзіліспен сағат 9.00-ден 18.30-ға дейін.</w:t>
      </w:r>
      <w:r>
        <w:br/>
      </w:r>
      <w:r>
        <w:rPr>
          <w:rFonts w:ascii="Times New Roman"/>
          <w:b w:val="false"/>
          <w:i w:val="false"/>
          <w:color w:val="000000"/>
          <w:sz w:val="28"/>
        </w:rPr>
        <w:t>
      Порталда call-орталықтың (1414) телефоны арқылы алуға болады.</w:t>
      </w:r>
      <w:r>
        <w:br/>
      </w:r>
      <w:r>
        <w:rPr>
          <w:rFonts w:ascii="Times New Roman"/>
          <w:b w:val="false"/>
          <w:i w:val="false"/>
          <w:color w:val="000000"/>
          <w:sz w:val="28"/>
        </w:rPr>
        <w:t>
</w:t>
      </w:r>
      <w:r>
        <w:rPr>
          <w:rFonts w:ascii="Times New Roman"/>
          <w:b w:val="false"/>
          <w:i w:val="false"/>
          <w:color w:val="000000"/>
          <w:sz w:val="28"/>
        </w:rPr>
        <w:t>
      23. Көрсетілген мемлекеттік қызмет нәтижелерімен келіспеген жағдайда көрсетілетін қызметті алушы заңнамада белгіленген тәртіппен сотқа жүгінуге құқылы.</w:t>
      </w:r>
      <w:r>
        <w:br/>
      </w:r>
      <w:r>
        <w:rPr>
          <w:rFonts w:ascii="Times New Roman"/>
          <w:b w:val="false"/>
          <w:i w:val="false"/>
          <w:color w:val="000000"/>
          <w:sz w:val="28"/>
        </w:rPr>
        <w:t>
</w:t>
      </w:r>
      <w:r>
        <w:rPr>
          <w:rFonts w:ascii="Times New Roman"/>
          <w:b w:val="false"/>
          <w:i w:val="false"/>
          <w:color w:val="000000"/>
          <w:sz w:val="28"/>
        </w:rPr>
        <w:t>
      24. Шағым жазбаша түрде қағаз тасығышта осы стандарттың </w:t>
      </w:r>
      <w:r>
        <w:rPr>
          <w:rFonts w:ascii="Times New Roman"/>
          <w:b w:val="false"/>
          <w:i w:val="false"/>
          <w:color w:val="000000"/>
          <w:sz w:val="28"/>
        </w:rPr>
        <w:t>22-тармағында</w:t>
      </w:r>
      <w:r>
        <w:rPr>
          <w:rFonts w:ascii="Times New Roman"/>
          <w:b w:val="false"/>
          <w:i w:val="false"/>
          <w:color w:val="000000"/>
          <w:sz w:val="28"/>
        </w:rPr>
        <w:t xml:space="preserve"> көрсетілген мекенжай бойынша қабылданады.</w:t>
      </w:r>
      <w:r>
        <w:br/>
      </w:r>
      <w:r>
        <w:rPr>
          <w:rFonts w:ascii="Times New Roman"/>
          <w:b w:val="false"/>
          <w:i w:val="false"/>
          <w:color w:val="000000"/>
          <w:sz w:val="28"/>
        </w:rPr>
        <w:t>
</w:t>
      </w:r>
      <w:r>
        <w:rPr>
          <w:rFonts w:ascii="Times New Roman"/>
          <w:b w:val="false"/>
          <w:i w:val="false"/>
          <w:color w:val="000000"/>
          <w:sz w:val="28"/>
        </w:rPr>
        <w:t>
      25. Қабылданған шағым осы стандарттың </w:t>
      </w:r>
      <w:r>
        <w:rPr>
          <w:rFonts w:ascii="Times New Roman"/>
          <w:b w:val="false"/>
          <w:i w:val="false"/>
          <w:color w:val="000000"/>
          <w:sz w:val="28"/>
        </w:rPr>
        <w:t>22-тармағында</w:t>
      </w:r>
      <w:r>
        <w:rPr>
          <w:rFonts w:ascii="Times New Roman"/>
          <w:b w:val="false"/>
          <w:i w:val="false"/>
          <w:color w:val="000000"/>
          <w:sz w:val="28"/>
        </w:rPr>
        <w:t xml:space="preserve"> көрсетілген ұйымның кеңсесінде тіркеледі. Шағым берген көрсетілетін қызметті алушыға күні және уақыты, шағымды қабылдаған лауазымды адамның тегі және аты-жөні, шағымға жауап алу мерзімі және орны, шағымды қарау барысы жөнінде ақпарат алуға болатын адамның байланыс деректері көрсетілген талон берілуі шағымды қабылдауды растау болып табылады.</w:t>
      </w:r>
      <w:r>
        <w:br/>
      </w:r>
      <w:r>
        <w:rPr>
          <w:rFonts w:ascii="Times New Roman"/>
          <w:b w:val="false"/>
          <w:i w:val="false"/>
          <w:color w:val="000000"/>
          <w:sz w:val="28"/>
        </w:rPr>
        <w:t>
      Көрсетілетін қызметті алушының шағымын портал арқылы қабылдауын растау оның жеткені және тіркелгені туралы хабарлама болып табылады.</w:t>
      </w:r>
      <w:r>
        <w:br/>
      </w:r>
      <w:r>
        <w:rPr>
          <w:rFonts w:ascii="Times New Roman"/>
          <w:b w:val="false"/>
          <w:i w:val="false"/>
          <w:color w:val="000000"/>
          <w:sz w:val="28"/>
        </w:rPr>
        <w:t>
      Бұл ретте көрсетілетін қызметті алушыға сондай-ақ шағымның оны қараудан бас тарту немесе жаңартылған орындалуы, жауабы туралы ақпарат қолжетімді болады.</w:t>
      </w:r>
      <w:r>
        <w:br/>
      </w:r>
      <w:r>
        <w:rPr>
          <w:rFonts w:ascii="Times New Roman"/>
          <w:b w:val="false"/>
          <w:i w:val="false"/>
          <w:color w:val="000000"/>
          <w:sz w:val="28"/>
        </w:rPr>
        <w:t>
</w:t>
      </w:r>
      <w:r>
        <w:rPr>
          <w:rFonts w:ascii="Times New Roman"/>
          <w:b w:val="false"/>
          <w:i w:val="false"/>
          <w:color w:val="000000"/>
          <w:sz w:val="28"/>
        </w:rPr>
        <w:t>
      26. Көрсетілетін қызметті алушының қосымша ақпаратты уәкілетті органның www.memst.kz интернет-ресурсынан алуына болады.</w:t>
      </w:r>
      <w:r>
        <w:br/>
      </w:r>
      <w:r>
        <w:rPr>
          <w:rFonts w:ascii="Times New Roman"/>
          <w:b w:val="false"/>
          <w:i w:val="false"/>
          <w:color w:val="000000"/>
          <w:sz w:val="28"/>
        </w:rPr>
        <w:t>
      Мекенжайы: Астана қаласы, Орынбор көшесі, 11, «Эталон орталығы» ғимараты, № 33 кабинет, телефоны: 8 (7172) 79-33-48.</w:t>
      </w:r>
    </w:p>
    <w:bookmarkEnd w:id="13"/>
    <w:bookmarkStart w:name="z50" w:id="14"/>
    <w:p>
      <w:pPr>
        <w:spacing w:after="0"/>
        <w:ind w:left="0"/>
        <w:jc w:val="both"/>
      </w:pPr>
      <w:r>
        <w:rPr>
          <w:rFonts w:ascii="Times New Roman"/>
          <w:b w:val="false"/>
          <w:i w:val="false"/>
          <w:color w:val="000000"/>
          <w:sz w:val="28"/>
        </w:rPr>
        <w:t>
«Сәйкестікті растау, аккредиттеу,</w:t>
      </w:r>
      <w:r>
        <w:br/>
      </w:r>
      <w:r>
        <w:rPr>
          <w:rFonts w:ascii="Times New Roman"/>
          <w:b w:val="false"/>
          <w:i w:val="false"/>
          <w:color w:val="000000"/>
          <w:sz w:val="28"/>
        </w:rPr>
        <w:t xml:space="preserve">
тауардың шығарылған елін, Кеден </w:t>
      </w:r>
      <w:r>
        <w:br/>
      </w:r>
      <w:r>
        <w:rPr>
          <w:rFonts w:ascii="Times New Roman"/>
          <w:b w:val="false"/>
          <w:i w:val="false"/>
          <w:color w:val="000000"/>
          <w:sz w:val="28"/>
        </w:rPr>
        <w:t xml:space="preserve">
одағы тауарының немесе шетел  </w:t>
      </w:r>
      <w:r>
        <w:br/>
      </w:r>
      <w:r>
        <w:rPr>
          <w:rFonts w:ascii="Times New Roman"/>
          <w:b w:val="false"/>
          <w:i w:val="false"/>
          <w:color w:val="000000"/>
          <w:sz w:val="28"/>
        </w:rPr>
        <w:t xml:space="preserve">
тауарының мәртебесін айқындау  </w:t>
      </w:r>
      <w:r>
        <w:br/>
      </w:r>
      <w:r>
        <w:rPr>
          <w:rFonts w:ascii="Times New Roman"/>
          <w:b w:val="false"/>
          <w:i w:val="false"/>
          <w:color w:val="000000"/>
          <w:sz w:val="28"/>
        </w:rPr>
        <w:t xml:space="preserve">
жөніндегі сарапшы-аудиторды   </w:t>
      </w:r>
      <w:r>
        <w:br/>
      </w:r>
      <w:r>
        <w:rPr>
          <w:rFonts w:ascii="Times New Roman"/>
          <w:b w:val="false"/>
          <w:i w:val="false"/>
          <w:color w:val="000000"/>
          <w:sz w:val="28"/>
        </w:rPr>
        <w:t xml:space="preserve">
аттестаттау» мемлекеттік    </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1-қосымша            </w:t>
      </w:r>
    </w:p>
    <w:bookmarkEnd w:id="14"/>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(аттестаттау органының толық атауы)</w:t>
      </w:r>
      <w:r>
        <w:br/>
      </w:r>
      <w:r>
        <w:rPr>
          <w:rFonts w:ascii="Times New Roman"/>
          <w:b w:val="false"/>
          <w:i w:val="false"/>
          <w:color w:val="000000"/>
          <w:sz w:val="28"/>
        </w:rPr>
        <w:t>
_______________________________ бойынша сарапшы-аудиторлыққа кандидат</w:t>
      </w:r>
      <w:r>
        <w:br/>
      </w:r>
      <w:r>
        <w:rPr>
          <w:rFonts w:ascii="Times New Roman"/>
          <w:b w:val="false"/>
          <w:i w:val="false"/>
          <w:color w:val="000000"/>
          <w:sz w:val="28"/>
        </w:rPr>
        <w:t xml:space="preserve">
(қызмет бағыты)                                        </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(Т.А.Ә. лауазымы, жұмыс орны, мекенжайы, телефоны)</w:t>
      </w:r>
    </w:p>
    <w:bookmarkStart w:name="z51" w:id="15"/>
    <w:p>
      <w:pPr>
        <w:spacing w:after="0"/>
        <w:ind w:left="0"/>
        <w:jc w:val="left"/>
      </w:pPr>
      <w:r>
        <w:rPr>
          <w:rFonts w:ascii="Times New Roman"/>
          <w:b/>
          <w:i w:val="false"/>
          <w:color w:val="000000"/>
        </w:rPr>
        <w:t xml:space="preserve"> 
Өтiнiш</w:t>
      </w:r>
    </w:p>
    <w:bookmarkEnd w:id="15"/>
    <w:p>
      <w:pPr>
        <w:spacing w:after="0"/>
        <w:ind w:left="0"/>
        <w:jc w:val="both"/>
      </w:pPr>
      <w:r>
        <w:rPr>
          <w:rFonts w:ascii="Times New Roman"/>
          <w:b w:val="false"/>
          <w:i w:val="false"/>
          <w:color w:val="000000"/>
          <w:sz w:val="28"/>
        </w:rPr>
        <w:t>      Менi __________________________________________________ бойынша</w:t>
      </w:r>
      <w:r>
        <w:br/>
      </w:r>
      <w:r>
        <w:rPr>
          <w:rFonts w:ascii="Times New Roman"/>
          <w:b w:val="false"/>
          <w:i w:val="false"/>
          <w:color w:val="000000"/>
          <w:sz w:val="28"/>
        </w:rPr>
        <w:t>
                          (қызмет бағыты)</w:t>
      </w:r>
      <w:r>
        <w:br/>
      </w:r>
      <w:r>
        <w:rPr>
          <w:rFonts w:ascii="Times New Roman"/>
          <w:b w:val="false"/>
          <w:i w:val="false"/>
          <w:color w:val="000000"/>
          <w:sz w:val="28"/>
        </w:rPr>
        <w:t>
Қазақстан Республикасының Мемлекеттiк техникалық реттеу жүйесiнің</w:t>
      </w:r>
      <w:r>
        <w:br/>
      </w:r>
      <w:r>
        <w:rPr>
          <w:rFonts w:ascii="Times New Roman"/>
          <w:b w:val="false"/>
          <w:i w:val="false"/>
          <w:color w:val="000000"/>
          <w:sz w:val="28"/>
        </w:rPr>
        <w:t>
сарапшы-аудиторы ретiнде аттестаттауыңызды сұраймын.</w:t>
      </w:r>
      <w:r>
        <w:br/>
      </w:r>
      <w:r>
        <w:rPr>
          <w:rFonts w:ascii="Times New Roman"/>
          <w:b w:val="false"/>
          <w:i w:val="false"/>
          <w:color w:val="000000"/>
          <w:sz w:val="28"/>
        </w:rPr>
        <w:t>
Қазақстан Республикасының техникалық реттеу саласындағы заңнамасында</w:t>
      </w:r>
      <w:r>
        <w:br/>
      </w:r>
      <w:r>
        <w:rPr>
          <w:rFonts w:ascii="Times New Roman"/>
          <w:b w:val="false"/>
          <w:i w:val="false"/>
          <w:color w:val="000000"/>
          <w:sz w:val="28"/>
        </w:rPr>
        <w:t>
белгiленген сарапшы-аудиторға қойылатын талаптарды толық орындауға</w:t>
      </w:r>
      <w:r>
        <w:br/>
      </w:r>
      <w:r>
        <w:rPr>
          <w:rFonts w:ascii="Times New Roman"/>
          <w:b w:val="false"/>
          <w:i w:val="false"/>
          <w:color w:val="000000"/>
          <w:sz w:val="28"/>
        </w:rPr>
        <w:t>
мiндеттенемiн.</w:t>
      </w:r>
    </w:p>
    <w:p>
      <w:pPr>
        <w:spacing w:after="0"/>
        <w:ind w:left="0"/>
        <w:jc w:val="both"/>
      </w:pPr>
      <w:r>
        <w:rPr>
          <w:rFonts w:ascii="Times New Roman"/>
          <w:b w:val="false"/>
          <w:i w:val="false"/>
          <w:color w:val="000000"/>
          <w:sz w:val="28"/>
        </w:rPr>
        <w:t>      Қолы, күнi</w:t>
      </w:r>
    </w:p>
    <w:bookmarkStart w:name="z52" w:id="16"/>
    <w:p>
      <w:pPr>
        <w:spacing w:after="0"/>
        <w:ind w:left="0"/>
        <w:jc w:val="both"/>
      </w:pPr>
      <w:r>
        <w:rPr>
          <w:rFonts w:ascii="Times New Roman"/>
          <w:b w:val="false"/>
          <w:i w:val="false"/>
          <w:color w:val="000000"/>
          <w:sz w:val="28"/>
        </w:rPr>
        <w:t>
«Сәйкестікті растау, аккредиттеу,</w:t>
      </w:r>
      <w:r>
        <w:br/>
      </w:r>
      <w:r>
        <w:rPr>
          <w:rFonts w:ascii="Times New Roman"/>
          <w:b w:val="false"/>
          <w:i w:val="false"/>
          <w:color w:val="000000"/>
          <w:sz w:val="28"/>
        </w:rPr>
        <w:t xml:space="preserve">
тауардың шығарылған елін, Кеден </w:t>
      </w:r>
      <w:r>
        <w:br/>
      </w:r>
      <w:r>
        <w:rPr>
          <w:rFonts w:ascii="Times New Roman"/>
          <w:b w:val="false"/>
          <w:i w:val="false"/>
          <w:color w:val="000000"/>
          <w:sz w:val="28"/>
        </w:rPr>
        <w:t xml:space="preserve">
одағы тауарының немесе шетел  </w:t>
      </w:r>
      <w:r>
        <w:br/>
      </w:r>
      <w:r>
        <w:rPr>
          <w:rFonts w:ascii="Times New Roman"/>
          <w:b w:val="false"/>
          <w:i w:val="false"/>
          <w:color w:val="000000"/>
          <w:sz w:val="28"/>
        </w:rPr>
        <w:t xml:space="preserve">
тауарының мәртебесін айқындау  </w:t>
      </w:r>
      <w:r>
        <w:br/>
      </w:r>
      <w:r>
        <w:rPr>
          <w:rFonts w:ascii="Times New Roman"/>
          <w:b w:val="false"/>
          <w:i w:val="false"/>
          <w:color w:val="000000"/>
          <w:sz w:val="28"/>
        </w:rPr>
        <w:t xml:space="preserve">
жөніндегі сарапшы-аудиторды   </w:t>
      </w:r>
      <w:r>
        <w:br/>
      </w:r>
      <w:r>
        <w:rPr>
          <w:rFonts w:ascii="Times New Roman"/>
          <w:b w:val="false"/>
          <w:i w:val="false"/>
          <w:color w:val="000000"/>
          <w:sz w:val="28"/>
        </w:rPr>
        <w:t xml:space="preserve">
аттестаттау» мемлекеттік    </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2-қосымша            </w:t>
      </w:r>
    </w:p>
    <w:bookmarkEnd w:id="16"/>
    <w:bookmarkStart w:name="z53" w:id="17"/>
    <w:p>
      <w:pPr>
        <w:spacing w:after="0"/>
        <w:ind w:left="0"/>
        <w:jc w:val="left"/>
      </w:pPr>
      <w:r>
        <w:rPr>
          <w:rFonts w:ascii="Times New Roman"/>
          <w:b/>
          <w:i w:val="false"/>
          <w:color w:val="000000"/>
        </w:rPr>
        <w:t xml:space="preserve"> 
Сәйкестікті растау, аккредиттеу, тауардың шығарылған елін,</w:t>
      </w:r>
      <w:r>
        <w:br/>
      </w:r>
      <w:r>
        <w:rPr>
          <w:rFonts w:ascii="Times New Roman"/>
          <w:b/>
          <w:i w:val="false"/>
          <w:color w:val="000000"/>
        </w:rPr>
        <w:t>
Кеден одағы тауарының немесе шетел тауарының мәртебесін</w:t>
      </w:r>
      <w:r>
        <w:br/>
      </w:r>
      <w:r>
        <w:rPr>
          <w:rFonts w:ascii="Times New Roman"/>
          <w:b/>
          <w:i w:val="false"/>
          <w:color w:val="000000"/>
        </w:rPr>
        <w:t>
айқындау жөніндегі сарапшы-аудиторды аттестаттау қызметін</w:t>
      </w:r>
      <w:r>
        <w:br/>
      </w:r>
      <w:r>
        <w:rPr>
          <w:rFonts w:ascii="Times New Roman"/>
          <w:b/>
          <w:i w:val="false"/>
          <w:color w:val="000000"/>
        </w:rPr>
        <w:t>
жүзеге асыру үшін мәліметтер нысаны</w:t>
      </w:r>
    </w:p>
    <w:bookmarkEnd w:id="17"/>
    <w:bookmarkStart w:name="z54" w:id="18"/>
    <w:p>
      <w:pPr>
        <w:spacing w:after="0"/>
        <w:ind w:left="0"/>
        <w:jc w:val="both"/>
      </w:pPr>
      <w:r>
        <w:rPr>
          <w:rFonts w:ascii="Times New Roman"/>
          <w:b w:val="false"/>
          <w:i w:val="false"/>
          <w:color w:val="000000"/>
          <w:sz w:val="28"/>
        </w:rPr>
        <w:t>
Жалпы ақпарат</w:t>
      </w:r>
    </w:p>
    <w:bookmarkEnd w:id="18"/>
    <w:p>
      <w:pPr>
        <w:spacing w:after="0"/>
        <w:ind w:left="0"/>
        <w:jc w:val="both"/>
      </w:pPr>
      <w:r>
        <w:rPr>
          <w:rFonts w:ascii="Times New Roman"/>
          <w:b w:val="false"/>
          <w:i w:val="false"/>
          <w:color w:val="000000"/>
          <w:sz w:val="28"/>
        </w:rPr>
        <w:t>1. Аттестаттау түрі _________________________________________________</w:t>
      </w:r>
      <w:r>
        <w:br/>
      </w:r>
      <w:r>
        <w:rPr>
          <w:rFonts w:ascii="Times New Roman"/>
          <w:b w:val="false"/>
          <w:i w:val="false"/>
          <w:color w:val="000000"/>
          <w:sz w:val="28"/>
        </w:rPr>
        <w:t>
2. Аттестаттаудың кіші түрі _________________________________________</w:t>
      </w:r>
      <w:r>
        <w:br/>
      </w:r>
      <w:r>
        <w:rPr>
          <w:rFonts w:ascii="Times New Roman"/>
          <w:b w:val="false"/>
          <w:i w:val="false"/>
          <w:color w:val="000000"/>
          <w:sz w:val="28"/>
        </w:rPr>
        <w:t>
3. Аттестаттау бағыты _______________________________________________</w:t>
      </w:r>
      <w:r>
        <w:br/>
      </w:r>
      <w:r>
        <w:rPr>
          <w:rFonts w:ascii="Times New Roman"/>
          <w:b w:val="false"/>
          <w:i w:val="false"/>
          <w:color w:val="000000"/>
          <w:sz w:val="28"/>
        </w:rPr>
        <w:t>
4. Өнімдердің сәйкестігін растау ____________________________________</w:t>
      </w:r>
      <w:r>
        <w:br/>
      </w:r>
      <w:r>
        <w:rPr>
          <w:rFonts w:ascii="Times New Roman"/>
          <w:b w:val="false"/>
          <w:i w:val="false"/>
          <w:color w:val="000000"/>
          <w:sz w:val="28"/>
        </w:rPr>
        <w:t>
5. Қызметтердің сәйкестігін растау __________________________________</w:t>
      </w:r>
      <w:r>
        <w:br/>
      </w:r>
      <w:r>
        <w:rPr>
          <w:rFonts w:ascii="Times New Roman"/>
          <w:b w:val="false"/>
          <w:i w:val="false"/>
          <w:color w:val="000000"/>
          <w:sz w:val="28"/>
        </w:rPr>
        <w:t>
6. Білімі туралы мәліметтер _________________________________________</w:t>
      </w:r>
      <w:r>
        <w:br/>
      </w:r>
      <w:r>
        <w:rPr>
          <w:rFonts w:ascii="Times New Roman"/>
          <w:b w:val="false"/>
          <w:i w:val="false"/>
          <w:color w:val="000000"/>
          <w:sz w:val="28"/>
        </w:rPr>
        <w:t>
7. Бітірген оқу орнының атауы _______________________________________</w:t>
      </w:r>
    </w:p>
    <w:bookmarkStart w:name="z58" w:id="19"/>
    <w:p>
      <w:pPr>
        <w:spacing w:after="0"/>
        <w:ind w:left="0"/>
        <w:jc w:val="both"/>
      </w:pPr>
      <w:r>
        <w:rPr>
          <w:rFonts w:ascii="Times New Roman"/>
          <w:b w:val="false"/>
          <w:i w:val="false"/>
          <w:color w:val="000000"/>
          <w:sz w:val="28"/>
        </w:rPr>
        <w:t>
Өтініш беруші туралы мәліметтер</w:t>
      </w:r>
    </w:p>
    <w:bookmarkEnd w:id="19"/>
    <w:p>
      <w:pPr>
        <w:spacing w:after="0"/>
        <w:ind w:left="0"/>
        <w:jc w:val="both"/>
      </w:pPr>
      <w:r>
        <w:rPr>
          <w:rFonts w:ascii="Times New Roman"/>
          <w:b w:val="false"/>
          <w:i w:val="false"/>
          <w:color w:val="000000"/>
          <w:sz w:val="28"/>
        </w:rPr>
        <w:t>8. Оқу орнын бітірген жылы __________________________________________</w:t>
      </w:r>
      <w:r>
        <w:br/>
      </w:r>
      <w:r>
        <w:rPr>
          <w:rFonts w:ascii="Times New Roman"/>
          <w:b w:val="false"/>
          <w:i w:val="false"/>
          <w:color w:val="000000"/>
          <w:sz w:val="28"/>
        </w:rPr>
        <w:t>
9. Диплом нөмірі ____________________________________________________</w:t>
      </w:r>
      <w:r>
        <w:br/>
      </w:r>
      <w:r>
        <w:rPr>
          <w:rFonts w:ascii="Times New Roman"/>
          <w:b w:val="false"/>
          <w:i w:val="false"/>
          <w:color w:val="000000"/>
          <w:sz w:val="28"/>
        </w:rPr>
        <w:t>
10. Диплом бойынша мамандығы ________________________________________</w:t>
      </w:r>
      <w:r>
        <w:br/>
      </w:r>
      <w:r>
        <w:rPr>
          <w:rFonts w:ascii="Times New Roman"/>
          <w:b w:val="false"/>
          <w:i w:val="false"/>
          <w:color w:val="000000"/>
          <w:sz w:val="28"/>
        </w:rPr>
        <w:t>
11. Диплом бойынша біліктілігі ______________________________________</w:t>
      </w:r>
      <w:r>
        <w:br/>
      </w:r>
      <w:r>
        <w:rPr>
          <w:rFonts w:ascii="Times New Roman"/>
          <w:b w:val="false"/>
          <w:i w:val="false"/>
          <w:color w:val="000000"/>
          <w:sz w:val="28"/>
        </w:rPr>
        <w:t>
12. Ғылыми дәрежесі _________________________________________________</w:t>
      </w:r>
      <w:r>
        <w:br/>
      </w:r>
      <w:r>
        <w:rPr>
          <w:rFonts w:ascii="Times New Roman"/>
          <w:b w:val="false"/>
          <w:i w:val="false"/>
          <w:color w:val="000000"/>
          <w:sz w:val="28"/>
        </w:rPr>
        <w:t>
13. Сарапшы-аудитордың аттестаты ____________________________________</w:t>
      </w:r>
      <w:r>
        <w:br/>
      </w:r>
      <w:r>
        <w:rPr>
          <w:rFonts w:ascii="Times New Roman"/>
          <w:b w:val="false"/>
          <w:i w:val="false"/>
          <w:color w:val="000000"/>
          <w:sz w:val="28"/>
        </w:rPr>
        <w:t>
14. Аттестат нөмірі _________________________________________________</w:t>
      </w:r>
      <w:r>
        <w:br/>
      </w:r>
      <w:r>
        <w:rPr>
          <w:rFonts w:ascii="Times New Roman"/>
          <w:b w:val="false"/>
          <w:i w:val="false"/>
          <w:color w:val="000000"/>
          <w:sz w:val="28"/>
        </w:rPr>
        <w:t>
15. Берілген уақыты _________________________________________________</w:t>
      </w:r>
      <w:r>
        <w:br/>
      </w:r>
      <w:r>
        <w:rPr>
          <w:rFonts w:ascii="Times New Roman"/>
          <w:b w:val="false"/>
          <w:i w:val="false"/>
          <w:color w:val="000000"/>
          <w:sz w:val="28"/>
        </w:rPr>
        <w:t>
16. Жұмыс орны ______________________________________________________</w:t>
      </w:r>
      <w:r>
        <w:br/>
      </w:r>
      <w:r>
        <w:rPr>
          <w:rFonts w:ascii="Times New Roman"/>
          <w:b w:val="false"/>
          <w:i w:val="false"/>
          <w:color w:val="000000"/>
          <w:sz w:val="28"/>
        </w:rPr>
        <w:t>
17. Лауазымы ________________________________________________________</w:t>
      </w:r>
      <w:r>
        <w:br/>
      </w:r>
      <w:r>
        <w:rPr>
          <w:rFonts w:ascii="Times New Roman"/>
          <w:b w:val="false"/>
          <w:i w:val="false"/>
          <w:color w:val="000000"/>
          <w:sz w:val="28"/>
        </w:rPr>
        <w:t>
18. Телефоны ________________________________________________________</w:t>
      </w:r>
      <w:r>
        <w:br/>
      </w:r>
      <w:r>
        <w:rPr>
          <w:rFonts w:ascii="Times New Roman"/>
          <w:b w:val="false"/>
          <w:i w:val="false"/>
          <w:color w:val="000000"/>
          <w:sz w:val="28"/>
        </w:rPr>
        <w:t>
19. Тұрғылықты мекенжайы ____________________________________________</w:t>
      </w:r>
    </w:p>
    <w:bookmarkStart w:name="z55" w:id="20"/>
    <w:p>
      <w:pPr>
        <w:spacing w:after="0"/>
        <w:ind w:left="0"/>
        <w:jc w:val="both"/>
      </w:pPr>
      <w:r>
        <w:rPr>
          <w:rFonts w:ascii="Times New Roman"/>
          <w:b w:val="false"/>
          <w:i w:val="false"/>
          <w:color w:val="000000"/>
          <w:sz w:val="28"/>
        </w:rPr>
        <w:t>
Өндірістік қызмет туралы мәліметтер</w:t>
      </w:r>
    </w:p>
    <w:bookmarkEnd w:id="20"/>
    <w:p>
      <w:pPr>
        <w:spacing w:after="0"/>
        <w:ind w:left="0"/>
        <w:jc w:val="both"/>
      </w:pPr>
      <w:r>
        <w:rPr>
          <w:rFonts w:ascii="Times New Roman"/>
          <w:b w:val="false"/>
          <w:i w:val="false"/>
          <w:color w:val="000000"/>
          <w:sz w:val="28"/>
        </w:rPr>
        <w:t>20. Өндірістік қызметінің басталған уақыты __________________________</w:t>
      </w:r>
      <w:r>
        <w:br/>
      </w:r>
      <w:r>
        <w:rPr>
          <w:rFonts w:ascii="Times New Roman"/>
          <w:b w:val="false"/>
          <w:i w:val="false"/>
          <w:color w:val="000000"/>
          <w:sz w:val="28"/>
        </w:rPr>
        <w:t>
21. Өндірістік қызметінің аяқталған уақыты __________________________</w:t>
      </w:r>
      <w:r>
        <w:br/>
      </w:r>
      <w:r>
        <w:rPr>
          <w:rFonts w:ascii="Times New Roman"/>
          <w:b w:val="false"/>
          <w:i w:val="false"/>
          <w:color w:val="000000"/>
          <w:sz w:val="28"/>
        </w:rPr>
        <w:t>
22. Ұйымның атауы ___________________________________________________</w:t>
      </w:r>
      <w:r>
        <w:br/>
      </w:r>
      <w:r>
        <w:rPr>
          <w:rFonts w:ascii="Times New Roman"/>
          <w:b w:val="false"/>
          <w:i w:val="false"/>
          <w:color w:val="000000"/>
          <w:sz w:val="28"/>
        </w:rPr>
        <w:t>
23. Лауазымы ________________________________________________________</w:t>
      </w:r>
      <w:r>
        <w:br/>
      </w:r>
      <w:r>
        <w:rPr>
          <w:rFonts w:ascii="Times New Roman"/>
          <w:b w:val="false"/>
          <w:i w:val="false"/>
          <w:color w:val="000000"/>
          <w:sz w:val="28"/>
        </w:rPr>
        <w:t>
24. Негізгі міндеттері ______________________________________________</w:t>
      </w:r>
      <w:r>
        <w:br/>
      </w:r>
      <w:r>
        <w:rPr>
          <w:rFonts w:ascii="Times New Roman"/>
          <w:b w:val="false"/>
          <w:i w:val="false"/>
          <w:color w:val="000000"/>
          <w:sz w:val="28"/>
        </w:rPr>
        <w:t>
25. Өндірістік қызметінің басталған уақыты __________________________</w:t>
      </w:r>
      <w:r>
        <w:br/>
      </w:r>
      <w:r>
        <w:rPr>
          <w:rFonts w:ascii="Times New Roman"/>
          <w:b w:val="false"/>
          <w:i w:val="false"/>
          <w:color w:val="000000"/>
          <w:sz w:val="28"/>
        </w:rPr>
        <w:t>
26. Өндірістік қызметінің аяқталған уақыты __________________________</w:t>
      </w:r>
      <w:r>
        <w:br/>
      </w:r>
      <w:r>
        <w:rPr>
          <w:rFonts w:ascii="Times New Roman"/>
          <w:b w:val="false"/>
          <w:i w:val="false"/>
          <w:color w:val="000000"/>
          <w:sz w:val="28"/>
        </w:rPr>
        <w:t>
27. Ұйымның атауы ___________________________________________________</w:t>
      </w:r>
      <w:r>
        <w:br/>
      </w:r>
      <w:r>
        <w:rPr>
          <w:rFonts w:ascii="Times New Roman"/>
          <w:b w:val="false"/>
          <w:i w:val="false"/>
          <w:color w:val="000000"/>
          <w:sz w:val="28"/>
        </w:rPr>
        <w:t>
28. Лауазымы ________________________________________________________</w:t>
      </w:r>
      <w:r>
        <w:br/>
      </w:r>
      <w:r>
        <w:rPr>
          <w:rFonts w:ascii="Times New Roman"/>
          <w:b w:val="false"/>
          <w:i w:val="false"/>
          <w:color w:val="000000"/>
          <w:sz w:val="28"/>
        </w:rPr>
        <w:t>
29. Негізгі міндеттері ______________________________________________</w:t>
      </w:r>
    </w:p>
    <w:bookmarkStart w:name="z56" w:id="21"/>
    <w:p>
      <w:pPr>
        <w:spacing w:after="0"/>
        <w:ind w:left="0"/>
        <w:jc w:val="both"/>
      </w:pPr>
      <w:r>
        <w:rPr>
          <w:rFonts w:ascii="Times New Roman"/>
          <w:b w:val="false"/>
          <w:i w:val="false"/>
          <w:color w:val="000000"/>
          <w:sz w:val="28"/>
        </w:rPr>
        <w:t>
Стандарттау, сәйкестікті растау және аккредиттеу бойынша жұмыстарға</w:t>
      </w:r>
      <w:r>
        <w:br/>
      </w:r>
      <w:r>
        <w:rPr>
          <w:rFonts w:ascii="Times New Roman"/>
          <w:b w:val="false"/>
          <w:i w:val="false"/>
          <w:color w:val="000000"/>
          <w:sz w:val="28"/>
        </w:rPr>
        <w:t>
қатысу туралы деректер</w:t>
      </w:r>
    </w:p>
    <w:bookmarkEnd w:id="21"/>
    <w:p>
      <w:pPr>
        <w:spacing w:after="0"/>
        <w:ind w:left="0"/>
        <w:jc w:val="both"/>
      </w:pPr>
      <w:r>
        <w:rPr>
          <w:rFonts w:ascii="Times New Roman"/>
          <w:b w:val="false"/>
          <w:i w:val="false"/>
          <w:color w:val="000000"/>
          <w:sz w:val="28"/>
        </w:rPr>
        <w:t>30. Тексерілетін кәсіпорынның атауы _________________________________</w:t>
      </w:r>
      <w:r>
        <w:br/>
      </w:r>
      <w:r>
        <w:rPr>
          <w:rFonts w:ascii="Times New Roman"/>
          <w:b w:val="false"/>
          <w:i w:val="false"/>
          <w:color w:val="000000"/>
          <w:sz w:val="28"/>
        </w:rPr>
        <w:t>
31. Тексерілетін кәсіпорынның мекенжайы _____________________________</w:t>
      </w:r>
      <w:r>
        <w:br/>
      </w:r>
      <w:r>
        <w:rPr>
          <w:rFonts w:ascii="Times New Roman"/>
          <w:b w:val="false"/>
          <w:i w:val="false"/>
          <w:color w:val="000000"/>
          <w:sz w:val="28"/>
        </w:rPr>
        <w:t>
32. Атқарылған жұмыстар _____________________________________________</w:t>
      </w:r>
      <w:r>
        <w:br/>
      </w:r>
      <w:r>
        <w:rPr>
          <w:rFonts w:ascii="Times New Roman"/>
          <w:b w:val="false"/>
          <w:i w:val="false"/>
          <w:color w:val="000000"/>
          <w:sz w:val="28"/>
        </w:rPr>
        <w:t>
33. Тексеру уақыты __________________________________________________</w:t>
      </w:r>
      <w:r>
        <w:br/>
      </w:r>
      <w:r>
        <w:rPr>
          <w:rFonts w:ascii="Times New Roman"/>
          <w:b w:val="false"/>
          <w:i w:val="false"/>
          <w:color w:val="000000"/>
          <w:sz w:val="28"/>
        </w:rPr>
        <w:t>
34. Тексеру түрі ____________________________________________________</w:t>
      </w:r>
      <w:r>
        <w:br/>
      </w:r>
      <w:r>
        <w:rPr>
          <w:rFonts w:ascii="Times New Roman"/>
          <w:b w:val="false"/>
          <w:i w:val="false"/>
          <w:color w:val="000000"/>
          <w:sz w:val="28"/>
        </w:rPr>
        <w:t>
35. Тексерілетін кәсіпорынның атауы _________________________________</w:t>
      </w:r>
      <w:r>
        <w:br/>
      </w:r>
      <w:r>
        <w:rPr>
          <w:rFonts w:ascii="Times New Roman"/>
          <w:b w:val="false"/>
          <w:i w:val="false"/>
          <w:color w:val="000000"/>
          <w:sz w:val="28"/>
        </w:rPr>
        <w:t>
36. Тексерілетін кәсіпорынның мекенжайы _____________________________</w:t>
      </w:r>
      <w:r>
        <w:br/>
      </w:r>
      <w:r>
        <w:rPr>
          <w:rFonts w:ascii="Times New Roman"/>
          <w:b w:val="false"/>
          <w:i w:val="false"/>
          <w:color w:val="000000"/>
          <w:sz w:val="28"/>
        </w:rPr>
        <w:t>
37. Атқарылған жұмыстар _____________________________________________</w:t>
      </w:r>
      <w:r>
        <w:br/>
      </w:r>
      <w:r>
        <w:rPr>
          <w:rFonts w:ascii="Times New Roman"/>
          <w:b w:val="false"/>
          <w:i w:val="false"/>
          <w:color w:val="000000"/>
          <w:sz w:val="28"/>
        </w:rPr>
        <w:t>
38. Тексеру уақыты __________________________________________________</w:t>
      </w:r>
      <w:r>
        <w:br/>
      </w:r>
      <w:r>
        <w:rPr>
          <w:rFonts w:ascii="Times New Roman"/>
          <w:b w:val="false"/>
          <w:i w:val="false"/>
          <w:color w:val="000000"/>
          <w:sz w:val="28"/>
        </w:rPr>
        <w:t>
39. Тексерудің түрі _________________________________________________</w:t>
      </w:r>
    </w:p>
    <w:bookmarkStart w:name="z57" w:id="22"/>
    <w:p>
      <w:pPr>
        <w:spacing w:after="0"/>
        <w:ind w:left="0"/>
        <w:jc w:val="both"/>
      </w:pPr>
      <w:r>
        <w:rPr>
          <w:rFonts w:ascii="Times New Roman"/>
          <w:b w:val="false"/>
          <w:i w:val="false"/>
          <w:color w:val="000000"/>
          <w:sz w:val="28"/>
        </w:rPr>
        <w:t>
Біліктілікті арттыру туралы деректер</w:t>
      </w:r>
    </w:p>
    <w:bookmarkEnd w:id="22"/>
    <w:p>
      <w:pPr>
        <w:spacing w:after="0"/>
        <w:ind w:left="0"/>
        <w:jc w:val="both"/>
      </w:pPr>
      <w:r>
        <w:rPr>
          <w:rFonts w:ascii="Times New Roman"/>
          <w:b w:val="false"/>
          <w:i w:val="false"/>
          <w:color w:val="000000"/>
          <w:sz w:val="28"/>
        </w:rPr>
        <w:t>40. Уақыты __________________________________________________________</w:t>
      </w:r>
      <w:r>
        <w:br/>
      </w:r>
      <w:r>
        <w:rPr>
          <w:rFonts w:ascii="Times New Roman"/>
          <w:b w:val="false"/>
          <w:i w:val="false"/>
          <w:color w:val="000000"/>
          <w:sz w:val="28"/>
        </w:rPr>
        <w:t>
41. Оқыту түрі ______________________________________________________</w:t>
      </w:r>
      <w:r>
        <w:br/>
      </w:r>
      <w:r>
        <w:rPr>
          <w:rFonts w:ascii="Times New Roman"/>
          <w:b w:val="false"/>
          <w:i w:val="false"/>
          <w:color w:val="000000"/>
          <w:sz w:val="28"/>
        </w:rPr>
        <w:t>
42. Мамандығы _______________________________________________________</w:t>
      </w:r>
      <w:r>
        <w:br/>
      </w:r>
      <w:r>
        <w:rPr>
          <w:rFonts w:ascii="Times New Roman"/>
          <w:b w:val="false"/>
          <w:i w:val="false"/>
          <w:color w:val="000000"/>
          <w:sz w:val="28"/>
        </w:rPr>
        <w:t>
43. Куәлік № ________________________________________________________</w:t>
      </w:r>
      <w:r>
        <w:br/>
      </w:r>
      <w:r>
        <w:rPr>
          <w:rFonts w:ascii="Times New Roman"/>
          <w:b w:val="false"/>
          <w:i w:val="false"/>
          <w:color w:val="000000"/>
          <w:sz w:val="28"/>
        </w:rPr>
        <w:t>
44. Оқытуды жүргізген оқу орталығы __________________________________</w:t>
      </w:r>
      <w:r>
        <w:br/>
      </w:r>
      <w:r>
        <w:rPr>
          <w:rFonts w:ascii="Times New Roman"/>
          <w:b w:val="false"/>
          <w:i w:val="false"/>
          <w:color w:val="000000"/>
          <w:sz w:val="28"/>
        </w:rPr>
        <w:t>
45. Уақыты __________________________________________________________</w:t>
      </w:r>
      <w:r>
        <w:br/>
      </w:r>
      <w:r>
        <w:rPr>
          <w:rFonts w:ascii="Times New Roman"/>
          <w:b w:val="false"/>
          <w:i w:val="false"/>
          <w:color w:val="000000"/>
          <w:sz w:val="28"/>
        </w:rPr>
        <w:t>
46. Оқыту түрі ______________________________________________________</w:t>
      </w:r>
      <w:r>
        <w:br/>
      </w:r>
      <w:r>
        <w:rPr>
          <w:rFonts w:ascii="Times New Roman"/>
          <w:b w:val="false"/>
          <w:i w:val="false"/>
          <w:color w:val="000000"/>
          <w:sz w:val="28"/>
        </w:rPr>
        <w:t>
47. Мамандығы _______________________________________________________</w:t>
      </w:r>
      <w:r>
        <w:br/>
      </w:r>
      <w:r>
        <w:rPr>
          <w:rFonts w:ascii="Times New Roman"/>
          <w:b w:val="false"/>
          <w:i w:val="false"/>
          <w:color w:val="000000"/>
          <w:sz w:val="28"/>
        </w:rPr>
        <w:t>
48. Куәлік № ________________________________________________________</w:t>
      </w:r>
      <w:r>
        <w:br/>
      </w:r>
      <w:r>
        <w:rPr>
          <w:rFonts w:ascii="Times New Roman"/>
          <w:b w:val="false"/>
          <w:i w:val="false"/>
          <w:color w:val="000000"/>
          <w:sz w:val="28"/>
        </w:rPr>
        <w:t>
49. Оқытуды жүргізген оқу орталығы __________________________________</w:t>
      </w:r>
    </w:p>
    <w:bookmarkStart w:name="z59" w:id="23"/>
    <w:p>
      <w:pPr>
        <w:spacing w:after="0"/>
        <w:ind w:left="0"/>
        <w:jc w:val="both"/>
      </w:pPr>
      <w:r>
        <w:rPr>
          <w:rFonts w:ascii="Times New Roman"/>
          <w:b w:val="false"/>
          <w:i w:val="false"/>
          <w:color w:val="000000"/>
          <w:sz w:val="28"/>
        </w:rPr>
        <w:t>
«Сәйкестікті растау, аккредиттеу,</w:t>
      </w:r>
      <w:r>
        <w:br/>
      </w:r>
      <w:r>
        <w:rPr>
          <w:rFonts w:ascii="Times New Roman"/>
          <w:b w:val="false"/>
          <w:i w:val="false"/>
          <w:color w:val="000000"/>
          <w:sz w:val="28"/>
        </w:rPr>
        <w:t xml:space="preserve">
тауардың шығарылған елін, Кеден </w:t>
      </w:r>
      <w:r>
        <w:br/>
      </w:r>
      <w:r>
        <w:rPr>
          <w:rFonts w:ascii="Times New Roman"/>
          <w:b w:val="false"/>
          <w:i w:val="false"/>
          <w:color w:val="000000"/>
          <w:sz w:val="28"/>
        </w:rPr>
        <w:t xml:space="preserve">
одағы тауарының немесе шетел  </w:t>
      </w:r>
      <w:r>
        <w:br/>
      </w:r>
      <w:r>
        <w:rPr>
          <w:rFonts w:ascii="Times New Roman"/>
          <w:b w:val="false"/>
          <w:i w:val="false"/>
          <w:color w:val="000000"/>
          <w:sz w:val="28"/>
        </w:rPr>
        <w:t xml:space="preserve">
тауарының мәртебесін айқындау  </w:t>
      </w:r>
      <w:r>
        <w:br/>
      </w:r>
      <w:r>
        <w:rPr>
          <w:rFonts w:ascii="Times New Roman"/>
          <w:b w:val="false"/>
          <w:i w:val="false"/>
          <w:color w:val="000000"/>
          <w:sz w:val="28"/>
        </w:rPr>
        <w:t xml:space="preserve">
жөніндегі сарапшы-аудиторды   </w:t>
      </w:r>
      <w:r>
        <w:br/>
      </w:r>
      <w:r>
        <w:rPr>
          <w:rFonts w:ascii="Times New Roman"/>
          <w:b w:val="false"/>
          <w:i w:val="false"/>
          <w:color w:val="000000"/>
          <w:sz w:val="28"/>
        </w:rPr>
        <w:t xml:space="preserve">
аттестаттау» мемлекеттік    </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3-қосымша            </w:t>
      </w:r>
    </w:p>
    <w:bookmarkEnd w:id="23"/>
    <w:bookmarkStart w:name="z60" w:id="24"/>
    <w:p>
      <w:pPr>
        <w:spacing w:after="0"/>
        <w:ind w:left="0"/>
        <w:jc w:val="left"/>
      </w:pPr>
      <w:r>
        <w:rPr>
          <w:rFonts w:ascii="Times New Roman"/>
          <w:b/>
          <w:i w:val="false"/>
          <w:color w:val="000000"/>
        </w:rPr>
        <w:t xml:space="preserve"> 
Кесте. Сапа мен қолжетімділік көрсеткішінің мәні</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65"/>
        <w:gridCol w:w="3494"/>
        <w:gridCol w:w="3494"/>
        <w:gridCol w:w="2747"/>
      </w:tblGrid>
      <w:tr>
        <w:trPr>
          <w:trHeight w:val="30" w:hRule="atLeast"/>
        </w:trPr>
        <w:tc>
          <w:tcPr>
            <w:tcW w:w="4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мен қол жетімділік көрсеткіші</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нормативтік мәні</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жылда көрсеткіштің нысаналы мәні</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жылда көрсеткіштің ағымдағы мәні</w:t>
            </w:r>
          </w:p>
        </w:tc>
      </w:tr>
      <w:tr>
        <w:trPr>
          <w:trHeight w:val="30" w:hRule="atLeast"/>
        </w:trPr>
        <w:tc>
          <w:tcPr>
            <w:tcW w:w="4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Уақтылығы</w:t>
            </w:r>
          </w:p>
        </w:tc>
      </w:tr>
      <w:tr>
        <w:trPr>
          <w:trHeight w:val="30" w:hRule="atLeast"/>
        </w:trPr>
        <w:tc>
          <w:tcPr>
            <w:tcW w:w="4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Құжатты тапсырған сәттен бастап белгіленген мерзімде қызмет көрсету жағдайлары % (үлесі)</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w:t>
            </w:r>
          </w:p>
        </w:tc>
      </w:tr>
      <w:tr>
        <w:trPr>
          <w:trHeight w:val="30" w:hRule="atLeast"/>
        </w:trPr>
        <w:tc>
          <w:tcPr>
            <w:tcW w:w="4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 көрсету үдерісінің сапасына қанағаттанған алушылардың % (үлесі)</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Қолжетімділік</w:t>
            </w:r>
          </w:p>
        </w:tc>
      </w:tr>
      <w:tr>
        <w:trPr>
          <w:trHeight w:val="30" w:hRule="atLeast"/>
        </w:trPr>
        <w:tc>
          <w:tcPr>
            <w:tcW w:w="4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 көрсету тәртібі туралы ақпаратқа және сапаға қанағаттанған алушылардың % (үлесі)</w:t>
            </w:r>
            <w:r>
              <w:br/>
            </w:r>
            <w:r>
              <w:rPr>
                <w:rFonts w:ascii="Times New Roman"/>
                <w:b w:val="false"/>
                <w:i w:val="false"/>
                <w:color w:val="000000"/>
                <w:sz w:val="20"/>
              </w:rPr>
              <w:t>
</w:t>
            </w:r>
            <w:r>
              <w:rPr>
                <w:rFonts w:ascii="Times New Roman"/>
                <w:b w:val="false"/>
                <w:i w:val="false"/>
                <w:color w:val="000000"/>
                <w:sz w:val="20"/>
              </w:rPr>
              <w:t>3.2. Ақпаратты интернет арқылы қолжетімді болатын қызметтер % (үлесі)</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процесі</w:t>
            </w:r>
          </w:p>
        </w:tc>
      </w:tr>
      <w:tr>
        <w:trPr>
          <w:trHeight w:val="30" w:hRule="atLeast"/>
        </w:trPr>
        <w:tc>
          <w:tcPr>
            <w:tcW w:w="4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Қолданыстағы шағымдану тәртібіне қанағаттанған алушылардың % (үлесі)</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30" w:hRule="atLeast"/>
        </w:trPr>
        <w:tc>
          <w:tcPr>
            <w:tcW w:w="4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Департамент қызметкерлердің сыпайылығына қанағаттанған алушылар % (үлесі)</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1" w:id="2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7 маусымдағы</w:t>
      </w:r>
      <w:r>
        <w:br/>
      </w:r>
      <w:r>
        <w:rPr>
          <w:rFonts w:ascii="Times New Roman"/>
          <w:b w:val="false"/>
          <w:i w:val="false"/>
          <w:color w:val="000000"/>
          <w:sz w:val="28"/>
        </w:rPr>
        <w:t xml:space="preserve">
№ 587 қаулысына     </w:t>
      </w:r>
      <w:r>
        <w:br/>
      </w:r>
      <w:r>
        <w:rPr>
          <w:rFonts w:ascii="Times New Roman"/>
          <w:b w:val="false"/>
          <w:i w:val="false"/>
          <w:color w:val="000000"/>
          <w:sz w:val="28"/>
        </w:rPr>
        <w:t xml:space="preserve">
2-қосымша       </w:t>
      </w:r>
    </w:p>
    <w:bookmarkEnd w:id="25"/>
    <w:bookmarkStart w:name="z62" w:id="2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2012 жылғы 31 тамыздағы</w:t>
      </w:r>
      <w:r>
        <w:br/>
      </w:r>
      <w:r>
        <w:rPr>
          <w:rFonts w:ascii="Times New Roman"/>
          <w:b w:val="false"/>
          <w:i w:val="false"/>
          <w:color w:val="000000"/>
          <w:sz w:val="28"/>
        </w:rPr>
        <w:t xml:space="preserve">
№ 1129 қаулысымен    </w:t>
      </w:r>
      <w:r>
        <w:br/>
      </w:r>
      <w:r>
        <w:rPr>
          <w:rFonts w:ascii="Times New Roman"/>
          <w:b w:val="false"/>
          <w:i w:val="false"/>
          <w:color w:val="000000"/>
          <w:sz w:val="28"/>
        </w:rPr>
        <w:t xml:space="preserve">
бекітілген       </w:t>
      </w:r>
    </w:p>
    <w:bookmarkEnd w:id="26"/>
    <w:bookmarkStart w:name="z63" w:id="27"/>
    <w:p>
      <w:pPr>
        <w:spacing w:after="0"/>
        <w:ind w:left="0"/>
        <w:jc w:val="left"/>
      </w:pPr>
      <w:r>
        <w:rPr>
          <w:rFonts w:ascii="Times New Roman"/>
          <w:b/>
          <w:i w:val="false"/>
          <w:color w:val="000000"/>
        </w:rPr>
        <w:t xml:space="preserve"> 
«Қазақстан Республикасының Мемлекеттік Туын және Қазақстан</w:t>
      </w:r>
      <w:r>
        <w:br/>
      </w:r>
      <w:r>
        <w:rPr>
          <w:rFonts w:ascii="Times New Roman"/>
          <w:b/>
          <w:i w:val="false"/>
          <w:color w:val="000000"/>
        </w:rPr>
        <w:t>
Республикасының Мемлекеттік Елтаңбасын дайындау үшін лицензия</w:t>
      </w:r>
      <w:r>
        <w:br/>
      </w:r>
      <w:r>
        <w:rPr>
          <w:rFonts w:ascii="Times New Roman"/>
          <w:b/>
          <w:i w:val="false"/>
          <w:color w:val="000000"/>
        </w:rPr>
        <w:t>
беру, қайта ресімдеу, лицензияның телнұсқаларын беру»</w:t>
      </w:r>
      <w:r>
        <w:br/>
      </w:r>
      <w:r>
        <w:rPr>
          <w:rFonts w:ascii="Times New Roman"/>
          <w:b/>
          <w:i w:val="false"/>
          <w:color w:val="000000"/>
        </w:rPr>
        <w:t>
мемлекеттік қызмет стандарты</w:t>
      </w:r>
    </w:p>
    <w:bookmarkEnd w:id="27"/>
    <w:bookmarkStart w:name="z64" w:id="28"/>
    <w:p>
      <w:pPr>
        <w:spacing w:after="0"/>
        <w:ind w:left="0"/>
        <w:jc w:val="left"/>
      </w:pPr>
      <w:r>
        <w:rPr>
          <w:rFonts w:ascii="Times New Roman"/>
          <w:b/>
          <w:i w:val="false"/>
          <w:color w:val="000000"/>
        </w:rPr>
        <w:t xml:space="preserve"> 
1. Жалпы ережелер</w:t>
      </w:r>
    </w:p>
    <w:bookmarkEnd w:id="28"/>
    <w:bookmarkStart w:name="z65" w:id="29"/>
    <w:p>
      <w:pPr>
        <w:spacing w:after="0"/>
        <w:ind w:left="0"/>
        <w:jc w:val="both"/>
      </w:pPr>
      <w:r>
        <w:rPr>
          <w:rFonts w:ascii="Times New Roman"/>
          <w:b w:val="false"/>
          <w:i w:val="false"/>
          <w:color w:val="000000"/>
          <w:sz w:val="28"/>
        </w:rPr>
        <w:t>
      1. «Қазақстан Республикасының Мемлекеттік Туын және Қазақстан Республикасының Мемлекеттік Елтаңбасын дайындау үшін лицензия беру, қайта ресімдеу, лицензияның телнұсқаларын беру» мемлекеттік қызметін (бұдан әрі – мемлекеттік қызмет) Қазақстан Республикасы Индустрия және жаңа технологиялар министрлігінің Техникалық реттеу және метрология комитеті (бұдан әрі – уәкілетті орган) мына мекенжай бойынша: Астана қаласы, Орынбор көшесі, 11, «Эталон орталығы» ғимаратында көрсетеді, сондай-ақ ол «www.e.gov.kz электрондық үкімет веб-порталы немесе www.elicense.kz «Е-лицензиялау» веб-порталы (бұдан әрі – портал) арқылы көрсетіледі.</w:t>
      </w:r>
      <w:r>
        <w:br/>
      </w:r>
      <w:r>
        <w:rPr>
          <w:rFonts w:ascii="Times New Roman"/>
          <w:b w:val="false"/>
          <w:i w:val="false"/>
          <w:color w:val="000000"/>
          <w:sz w:val="28"/>
        </w:rPr>
        <w:t>
</w:t>
      </w:r>
      <w:r>
        <w:rPr>
          <w:rFonts w:ascii="Times New Roman"/>
          <w:b w:val="false"/>
          <w:i w:val="false"/>
          <w:color w:val="000000"/>
          <w:sz w:val="28"/>
        </w:rPr>
        <w:t>
      2. Мемлекеттік қызмет нысаны: ішінара автоматтандырылған.</w:t>
      </w:r>
      <w:r>
        <w:br/>
      </w:r>
      <w:r>
        <w:rPr>
          <w:rFonts w:ascii="Times New Roman"/>
          <w:b w:val="false"/>
          <w:i w:val="false"/>
          <w:color w:val="000000"/>
          <w:sz w:val="28"/>
        </w:rPr>
        <w:t>
</w:t>
      </w:r>
      <w:r>
        <w:rPr>
          <w:rFonts w:ascii="Times New Roman"/>
          <w:b w:val="false"/>
          <w:i w:val="false"/>
          <w:color w:val="000000"/>
          <w:sz w:val="28"/>
        </w:rPr>
        <w:t>
      3. Мемлекеттік қызмет «Қазақстан Республикасының Мемлекеттік рәміздері туралы» 2007 жылғы 4 маусымдағы Қазақстан Республикасы Конституциялық заңының 11-бабы 1-тармағының </w:t>
      </w:r>
      <w:r>
        <w:rPr>
          <w:rFonts w:ascii="Times New Roman"/>
          <w:b w:val="false"/>
          <w:i w:val="false"/>
          <w:color w:val="000000"/>
          <w:sz w:val="28"/>
        </w:rPr>
        <w:t>3) тармақшасы</w:t>
      </w:r>
      <w:r>
        <w:rPr>
          <w:rFonts w:ascii="Times New Roman"/>
          <w:b w:val="false"/>
          <w:i w:val="false"/>
          <w:color w:val="000000"/>
          <w:sz w:val="28"/>
        </w:rPr>
        <w:t>, «Лицензиялау туралы» 2007 жылғы 11 қаңтардағы Қазақстан Республикасы Заңының (бұдан әрі – Заң) </w:t>
      </w:r>
      <w:r>
        <w:rPr>
          <w:rFonts w:ascii="Times New Roman"/>
          <w:b w:val="false"/>
          <w:i w:val="false"/>
          <w:color w:val="000000"/>
          <w:sz w:val="28"/>
        </w:rPr>
        <w:t>34-бабы</w:t>
      </w:r>
      <w:r>
        <w:rPr>
          <w:rFonts w:ascii="Times New Roman"/>
          <w:b w:val="false"/>
          <w:i w:val="false"/>
          <w:color w:val="000000"/>
          <w:sz w:val="28"/>
        </w:rPr>
        <w:t xml:space="preserve"> және Қазақстан Республикасының Мемлекеттік Туын және Қазақстан Республикасының Мемлекеттік Елтаңбасын дайындау жөніндегі қызметті лицензиялауға қойылатын біліктілік талаптарды бекіту туралы» Қазақстан Республикасы Үкіметінің 2012 жылғы 14 желтоқсандағы № 1598 </w:t>
      </w:r>
      <w:r>
        <w:rPr>
          <w:rFonts w:ascii="Times New Roman"/>
          <w:b w:val="false"/>
          <w:i w:val="false"/>
          <w:color w:val="000000"/>
          <w:sz w:val="28"/>
        </w:rPr>
        <w:t>қаулысының</w:t>
      </w:r>
      <w:r>
        <w:rPr>
          <w:rFonts w:ascii="Times New Roman"/>
          <w:b w:val="false"/>
          <w:i w:val="false"/>
          <w:color w:val="000000"/>
          <w:sz w:val="28"/>
        </w:rPr>
        <w:t xml:space="preserve"> (бұдан әрі – біліктілік талаптар), сондай-ақ «Ақпараттандыру туралы» 2007 жылғы 11 қаңтардағы Қазақстан Республикасы Заңының </w:t>
      </w:r>
      <w:r>
        <w:rPr>
          <w:rFonts w:ascii="Times New Roman"/>
          <w:b w:val="false"/>
          <w:i w:val="false"/>
          <w:color w:val="000000"/>
          <w:sz w:val="28"/>
        </w:rPr>
        <w:t>29-бабы</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w:t>
      </w:r>
      <w:r>
        <w:rPr>
          <w:rFonts w:ascii="Times New Roman"/>
          <w:b w:val="false"/>
          <w:i w:val="false"/>
          <w:color w:val="000000"/>
          <w:sz w:val="28"/>
        </w:rPr>
        <w:t>
      4. Мемлекеттік қызмет туралы ақпарат:</w:t>
      </w:r>
      <w:r>
        <w:br/>
      </w:r>
      <w:r>
        <w:rPr>
          <w:rFonts w:ascii="Times New Roman"/>
          <w:b w:val="false"/>
          <w:i w:val="false"/>
          <w:color w:val="000000"/>
          <w:sz w:val="28"/>
        </w:rPr>
        <w:t>
      1) уәкілетті органның интернет-ресурсында: «Құқықтық база» бөлігінде www.memst.kz;</w:t>
      </w:r>
      <w:r>
        <w:br/>
      </w:r>
      <w:r>
        <w:rPr>
          <w:rFonts w:ascii="Times New Roman"/>
          <w:b w:val="false"/>
          <w:i w:val="false"/>
          <w:color w:val="000000"/>
          <w:sz w:val="28"/>
        </w:rPr>
        <w:t>
      2) уәкілетті органның ғимаратындағы стенділерде және ақпараттық тақталарда;</w:t>
      </w:r>
      <w:r>
        <w:br/>
      </w:r>
      <w:r>
        <w:rPr>
          <w:rFonts w:ascii="Times New Roman"/>
          <w:b w:val="false"/>
          <w:i w:val="false"/>
          <w:color w:val="000000"/>
          <w:sz w:val="28"/>
        </w:rPr>
        <w:t>
      3) порталда;</w:t>
      </w:r>
      <w:r>
        <w:br/>
      </w:r>
      <w:r>
        <w:rPr>
          <w:rFonts w:ascii="Times New Roman"/>
          <w:b w:val="false"/>
          <w:i w:val="false"/>
          <w:color w:val="000000"/>
          <w:sz w:val="28"/>
        </w:rPr>
        <w:t>
      4) Мемлекеттік қызмет көрсету туралы ақпарат call-орталықтың 1414 телефоны арқылы ұсынылуы мүмкін.</w:t>
      </w:r>
      <w:r>
        <w:br/>
      </w:r>
      <w:r>
        <w:rPr>
          <w:rFonts w:ascii="Times New Roman"/>
          <w:b w:val="false"/>
          <w:i w:val="false"/>
          <w:color w:val="000000"/>
          <w:sz w:val="28"/>
        </w:rPr>
        <w:t>
</w:t>
      </w:r>
      <w:r>
        <w:rPr>
          <w:rFonts w:ascii="Times New Roman"/>
          <w:b w:val="false"/>
          <w:i w:val="false"/>
          <w:color w:val="000000"/>
          <w:sz w:val="28"/>
        </w:rPr>
        <w:t>
      5. Көрсетілген мемлекеттік қызметтің нәтижесі Қазақстан Республикасының Мемлекеттік Туын және Қазақстан Республикасының Мемлекеттік Елтаңбасын дайындау үшін лицензия беру, қайта ресімдеу, лицензияның телнұсқаларын беру не уәкілетті органның қағаз жеткізгіште не уәкілетті адамның электрондық цифрлық қолтаңбасымен (бұдан әрі – ЭЦҚ) куәландырылған электрондық құжат нысанында мемлекеттік қызмет көрсетуден дәлелді бас тарту туралы жауап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жеке және заңды тұлғаларға (бұдан әрі – көрсетілетін қызметті алушы)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 көрсету мерзімдері:</w:t>
      </w:r>
      <w:r>
        <w:br/>
      </w:r>
      <w:r>
        <w:rPr>
          <w:rFonts w:ascii="Times New Roman"/>
          <w:b w:val="false"/>
          <w:i w:val="false"/>
          <w:color w:val="000000"/>
          <w:sz w:val="28"/>
        </w:rPr>
        <w:t>
      1) лицензия беру – көрсетілетін қызметті алушы осы стандарттың </w:t>
      </w:r>
      <w:r>
        <w:rPr>
          <w:rFonts w:ascii="Times New Roman"/>
          <w:b w:val="false"/>
          <w:i w:val="false"/>
          <w:color w:val="000000"/>
          <w:sz w:val="28"/>
        </w:rPr>
        <w:t>11-тармағының</w:t>
      </w:r>
      <w:r>
        <w:rPr>
          <w:rFonts w:ascii="Times New Roman"/>
          <w:b w:val="false"/>
          <w:i w:val="false"/>
          <w:color w:val="000000"/>
          <w:sz w:val="28"/>
        </w:rPr>
        <w:t xml:space="preserve"> бірінші бөлігінде көрсетілген қажетті құжаттарды берген күннен бастап он бес жұмыс күнінен кешіктірмей;</w:t>
      </w:r>
      <w:r>
        <w:br/>
      </w:r>
      <w:r>
        <w:rPr>
          <w:rFonts w:ascii="Times New Roman"/>
          <w:b w:val="false"/>
          <w:i w:val="false"/>
          <w:color w:val="000000"/>
          <w:sz w:val="28"/>
        </w:rPr>
        <w:t>
      2) лицензияны қайта ресімдеу – көрсетілетін қызметті алушы осы стандарттың </w:t>
      </w:r>
      <w:r>
        <w:rPr>
          <w:rFonts w:ascii="Times New Roman"/>
          <w:b w:val="false"/>
          <w:i w:val="false"/>
          <w:color w:val="000000"/>
          <w:sz w:val="28"/>
        </w:rPr>
        <w:t>11-тармағының</w:t>
      </w:r>
      <w:r>
        <w:rPr>
          <w:rFonts w:ascii="Times New Roman"/>
          <w:b w:val="false"/>
          <w:i w:val="false"/>
          <w:color w:val="000000"/>
          <w:sz w:val="28"/>
        </w:rPr>
        <w:t xml:space="preserve"> екінші бөлігінде көрсетілген қажетті құжаттарды берген күнінен бастап он жұмыс күнінен кешіктірмей;</w:t>
      </w:r>
      <w:r>
        <w:br/>
      </w:r>
      <w:r>
        <w:rPr>
          <w:rFonts w:ascii="Times New Roman"/>
          <w:b w:val="false"/>
          <w:i w:val="false"/>
          <w:color w:val="000000"/>
          <w:sz w:val="28"/>
        </w:rPr>
        <w:t>
      3) лицензияның телнұсқаларын беру – көрсетілетін қызметті алушы осы стандарттың </w:t>
      </w:r>
      <w:r>
        <w:rPr>
          <w:rFonts w:ascii="Times New Roman"/>
          <w:b w:val="false"/>
          <w:i w:val="false"/>
          <w:color w:val="000000"/>
          <w:sz w:val="28"/>
        </w:rPr>
        <w:t>11-тармағының</w:t>
      </w:r>
      <w:r>
        <w:rPr>
          <w:rFonts w:ascii="Times New Roman"/>
          <w:b w:val="false"/>
          <w:i w:val="false"/>
          <w:color w:val="000000"/>
          <w:sz w:val="28"/>
        </w:rPr>
        <w:t xml:space="preserve"> үшінші бөлігінде көрсетілген қажетті құжаттарды берген күннен бастап екі жұмыс күні ішінде көрсетіледі.</w:t>
      </w:r>
      <w:r>
        <w:br/>
      </w:r>
      <w:r>
        <w:rPr>
          <w:rFonts w:ascii="Times New Roman"/>
          <w:b w:val="false"/>
          <w:i w:val="false"/>
          <w:color w:val="000000"/>
          <w:sz w:val="28"/>
        </w:rPr>
        <w:t>
      Уәкілетті органда:</w:t>
      </w:r>
      <w:r>
        <w:br/>
      </w:r>
      <w:r>
        <w:rPr>
          <w:rFonts w:ascii="Times New Roman"/>
          <w:b w:val="false"/>
          <w:i w:val="false"/>
          <w:color w:val="000000"/>
          <w:sz w:val="28"/>
        </w:rPr>
        <w:t>
      1) құжаттарды тапсыру кезінде кезекте күтудің ең ұзақ уақыты – 20 минуттан аспайды;</w:t>
      </w:r>
      <w:r>
        <w:br/>
      </w:r>
      <w:r>
        <w:rPr>
          <w:rFonts w:ascii="Times New Roman"/>
          <w:b w:val="false"/>
          <w:i w:val="false"/>
          <w:color w:val="000000"/>
          <w:sz w:val="28"/>
        </w:rPr>
        <w:t>
      2) құжаттарды алу кезінде кезекте күтудің ең ұзақ уақыты – 15 минут.</w:t>
      </w:r>
      <w:r>
        <w:br/>
      </w:r>
      <w:r>
        <w:rPr>
          <w:rFonts w:ascii="Times New Roman"/>
          <w:b w:val="false"/>
          <w:i w:val="false"/>
          <w:color w:val="000000"/>
          <w:sz w:val="28"/>
        </w:rPr>
        <w:t>
</w:t>
      </w:r>
      <w:r>
        <w:rPr>
          <w:rFonts w:ascii="Times New Roman"/>
          <w:b w:val="false"/>
          <w:i w:val="false"/>
          <w:color w:val="000000"/>
          <w:sz w:val="28"/>
        </w:rPr>
        <w:t>
      8. Мемлекеттік қызмет ақылы көрсетіледі.</w:t>
      </w:r>
      <w:r>
        <w:br/>
      </w:r>
      <w:r>
        <w:rPr>
          <w:rFonts w:ascii="Times New Roman"/>
          <w:b w:val="false"/>
          <w:i w:val="false"/>
          <w:color w:val="000000"/>
          <w:sz w:val="28"/>
        </w:rPr>
        <w:t>
      Лицензиялық алым «Салық және бюджетке төленетін басқа да міндетті төлемдер туралы» 2008 жылғы 10 желтоқсандағы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(Салық кодексі) сәйкес жүзеге асырылады.</w:t>
      </w:r>
      <w:r>
        <w:br/>
      </w:r>
      <w:r>
        <w:rPr>
          <w:rFonts w:ascii="Times New Roman"/>
          <w:b w:val="false"/>
          <w:i w:val="false"/>
          <w:color w:val="000000"/>
          <w:sz w:val="28"/>
        </w:rPr>
        <w:t>
      Лицензияны алуға электронды сұрау салу портал арқылы берілген жағдайда, төлем «электрондық үкіметтің» төлем шлюзі (бұдан әрі – ЭҮТШ) арқылы жүзеге асырылады.</w:t>
      </w:r>
      <w:r>
        <w:br/>
      </w:r>
      <w:r>
        <w:rPr>
          <w:rFonts w:ascii="Times New Roman"/>
          <w:b w:val="false"/>
          <w:i w:val="false"/>
          <w:color w:val="000000"/>
          <w:sz w:val="28"/>
        </w:rPr>
        <w:t>
</w:t>
      </w:r>
      <w:r>
        <w:rPr>
          <w:rFonts w:ascii="Times New Roman"/>
          <w:b w:val="false"/>
          <w:i w:val="false"/>
          <w:color w:val="000000"/>
          <w:sz w:val="28"/>
        </w:rPr>
        <w:t>
      9. Мемлекеттік қызмет жұмыс күндері сағат 9.00-ден 16.00-ге дейін көрсетіледі түскі үзіліс сағат 13.00-ден 14.30-ға, демалыс күндері: сенбі, жексенбі және мереке күндері. Қабылдау алдын ала жазылусыз және жылдам қызмет көрсетусіз кезек тәртібімен жүзеге асырылады. Порталдың жұмыс істеу кестесі – тәулік бойы.</w:t>
      </w:r>
      <w:r>
        <w:br/>
      </w:r>
      <w:r>
        <w:rPr>
          <w:rFonts w:ascii="Times New Roman"/>
          <w:b w:val="false"/>
          <w:i w:val="false"/>
          <w:color w:val="000000"/>
          <w:sz w:val="28"/>
        </w:rPr>
        <w:t>
</w:t>
      </w:r>
      <w:r>
        <w:rPr>
          <w:rFonts w:ascii="Times New Roman"/>
          <w:b w:val="false"/>
          <w:i w:val="false"/>
          <w:color w:val="000000"/>
          <w:sz w:val="28"/>
        </w:rPr>
        <w:t>
      10. Мемлекеттік қызмет:</w:t>
      </w:r>
      <w:r>
        <w:br/>
      </w:r>
      <w:r>
        <w:rPr>
          <w:rFonts w:ascii="Times New Roman"/>
          <w:b w:val="false"/>
          <w:i w:val="false"/>
          <w:color w:val="000000"/>
          <w:sz w:val="28"/>
        </w:rPr>
        <w:t>
      1) мүмкіндіктері шектеулі көрсетілетін қызметті алушылар үшін жағдайлар (пандустар) көзделген уәкілетті органның ғимаратында;</w:t>
      </w:r>
      <w:r>
        <w:br/>
      </w:r>
      <w:r>
        <w:rPr>
          <w:rFonts w:ascii="Times New Roman"/>
          <w:b w:val="false"/>
          <w:i w:val="false"/>
          <w:color w:val="000000"/>
          <w:sz w:val="28"/>
        </w:rPr>
        <w:t>
      2) Порталда «жеке кабинетте» көрсетіледі.</w:t>
      </w:r>
    </w:p>
    <w:bookmarkEnd w:id="29"/>
    <w:bookmarkStart w:name="z75" w:id="30"/>
    <w:p>
      <w:pPr>
        <w:spacing w:after="0"/>
        <w:ind w:left="0"/>
        <w:jc w:val="left"/>
      </w:pPr>
      <w:r>
        <w:rPr>
          <w:rFonts w:ascii="Times New Roman"/>
          <w:b/>
          <w:i w:val="false"/>
          <w:color w:val="000000"/>
        </w:rPr>
        <w:t xml:space="preserve"> 
2. Мемлекеттік қызмет көрсету тәртібі</w:t>
      </w:r>
    </w:p>
    <w:bookmarkEnd w:id="30"/>
    <w:bookmarkStart w:name="z76" w:id="31"/>
    <w:p>
      <w:pPr>
        <w:spacing w:after="0"/>
        <w:ind w:left="0"/>
        <w:jc w:val="both"/>
      </w:pPr>
      <w:r>
        <w:rPr>
          <w:rFonts w:ascii="Times New Roman"/>
          <w:b w:val="false"/>
          <w:i w:val="false"/>
          <w:color w:val="000000"/>
          <w:sz w:val="28"/>
        </w:rPr>
        <w:t>
      11. Мемлекеттік қызметті уәкілетті орган арқылы алу үшін көрсетілетін қызметті алушы мынадай құжаттар береді:</w:t>
      </w:r>
      <w:r>
        <w:br/>
      </w:r>
      <w:r>
        <w:rPr>
          <w:rFonts w:ascii="Times New Roman"/>
          <w:b w:val="false"/>
          <w:i w:val="false"/>
          <w:color w:val="000000"/>
          <w:sz w:val="28"/>
        </w:rPr>
        <w:t>
      1) лицензия алу үшін:</w:t>
      </w:r>
      <w:r>
        <w:br/>
      </w:r>
      <w:r>
        <w:rPr>
          <w:rFonts w:ascii="Times New Roman"/>
          <w:b w:val="false"/>
          <w:i w:val="false"/>
          <w:color w:val="000000"/>
          <w:sz w:val="28"/>
        </w:rPr>
        <w:t>
      осы стандартқа </w:t>
      </w:r>
      <w:r>
        <w:rPr>
          <w:rFonts w:ascii="Times New Roman"/>
          <w:b w:val="false"/>
          <w:i w:val="false"/>
          <w:color w:val="000000"/>
          <w:sz w:val="28"/>
        </w:rPr>
        <w:t>1</w:t>
      </w:r>
      <w:r>
        <w:rPr>
          <w:rFonts w:ascii="Times New Roman"/>
          <w:b w:val="false"/>
          <w:i w:val="false"/>
          <w:color w:val="000000"/>
          <w:sz w:val="28"/>
        </w:rPr>
        <w:t xml:space="preserve"> немесе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өтініш;</w:t>
      </w:r>
      <w:r>
        <w:br/>
      </w:r>
      <w:r>
        <w:rPr>
          <w:rFonts w:ascii="Times New Roman"/>
          <w:b w:val="false"/>
          <w:i w:val="false"/>
          <w:color w:val="000000"/>
          <w:sz w:val="28"/>
        </w:rPr>
        <w:t>
      көрсетілетін қызметті алушы заңды тұлғаны мемлекеттік тіркеу (қайта тіркеу) туралы куәліктің немесе анықтаманың көшірмесі;</w:t>
      </w:r>
      <w:r>
        <w:br/>
      </w:r>
      <w:r>
        <w:rPr>
          <w:rFonts w:ascii="Times New Roman"/>
          <w:b w:val="false"/>
          <w:i w:val="false"/>
          <w:color w:val="000000"/>
          <w:sz w:val="28"/>
        </w:rPr>
        <w:t>
      жеке басын куәландыратын құжаттың көшірмесі - жеке тұлға үшін;</w:t>
      </w:r>
      <w:r>
        <w:br/>
      </w:r>
      <w:r>
        <w:rPr>
          <w:rFonts w:ascii="Times New Roman"/>
          <w:b w:val="false"/>
          <w:i w:val="false"/>
          <w:color w:val="000000"/>
          <w:sz w:val="28"/>
        </w:rPr>
        <w:t>
      уәкілетті өкілдің жеке басын куәландыратын құжаттың көшірмесі және өкілдікке уәкілеттікті куәландыратын құжат - көрсетілетін қызметті алушының өкілі жүгінген кезде;</w:t>
      </w:r>
      <w:r>
        <w:br/>
      </w:r>
      <w:r>
        <w:rPr>
          <w:rFonts w:ascii="Times New Roman"/>
          <w:b w:val="false"/>
          <w:i w:val="false"/>
          <w:color w:val="000000"/>
          <w:sz w:val="28"/>
        </w:rPr>
        <w:t>
      көрсетілетін қызметті алушының дара кәсіпкер ретінде мемлекеттік тіркелуі туралы куәліктің (салыстырып тексеру үшін түпнұсқасын беру арқылы) көшірмесі;</w:t>
      </w:r>
      <w:r>
        <w:br/>
      </w:r>
      <w:r>
        <w:rPr>
          <w:rFonts w:ascii="Times New Roman"/>
          <w:b w:val="false"/>
          <w:i w:val="false"/>
          <w:color w:val="000000"/>
          <w:sz w:val="28"/>
        </w:rPr>
        <w:t>
      қызметтің жекелеген түрлерімен айналысу құқығы үшін бюджетке лицензиялық алымның төленгенін растайтын құжаттың (салыстырып тексеру үшін түпнұсқасын беру арқылы) көшірмесі;</w:t>
      </w:r>
      <w:r>
        <w:br/>
      </w:r>
      <w:r>
        <w:rPr>
          <w:rFonts w:ascii="Times New Roman"/>
          <w:b w:val="false"/>
          <w:i w:val="false"/>
          <w:color w:val="000000"/>
          <w:sz w:val="28"/>
        </w:rPr>
        <w:t>
      осы стандартқа </w:t>
      </w:r>
      <w:r>
        <w:rPr>
          <w:rFonts w:ascii="Times New Roman"/>
          <w:b w:val="false"/>
          <w:i w:val="false"/>
          <w:color w:val="000000"/>
          <w:sz w:val="28"/>
        </w:rPr>
        <w:t>3-қосымшаға</w:t>
      </w:r>
      <w:r>
        <w:rPr>
          <w:rFonts w:ascii="Times New Roman"/>
          <w:b w:val="false"/>
          <w:i w:val="false"/>
          <w:color w:val="000000"/>
          <w:sz w:val="28"/>
        </w:rPr>
        <w:t xml:space="preserve"> сәйкес мәліметтер нысаны;</w:t>
      </w:r>
      <w:r>
        <w:br/>
      </w:r>
      <w:r>
        <w:rPr>
          <w:rFonts w:ascii="Times New Roman"/>
          <w:b w:val="false"/>
          <w:i w:val="false"/>
          <w:color w:val="000000"/>
          <w:sz w:val="28"/>
        </w:rPr>
        <w:t>
      2) лицензияны қайта ресімдеу үшін:</w:t>
      </w:r>
      <w:r>
        <w:br/>
      </w:r>
      <w:r>
        <w:rPr>
          <w:rFonts w:ascii="Times New Roman"/>
          <w:b w:val="false"/>
          <w:i w:val="false"/>
          <w:color w:val="000000"/>
          <w:sz w:val="28"/>
        </w:rPr>
        <w:t>
      осы стандартқа </w:t>
      </w:r>
      <w:r>
        <w:rPr>
          <w:rFonts w:ascii="Times New Roman"/>
          <w:b w:val="false"/>
          <w:i w:val="false"/>
          <w:color w:val="000000"/>
          <w:sz w:val="28"/>
        </w:rPr>
        <w:t>1</w:t>
      </w:r>
      <w:r>
        <w:rPr>
          <w:rFonts w:ascii="Times New Roman"/>
          <w:b w:val="false"/>
          <w:i w:val="false"/>
          <w:color w:val="000000"/>
          <w:sz w:val="28"/>
        </w:rPr>
        <w:t xml:space="preserve"> немесе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қайта ресімдеуге арналған өтініш;</w:t>
      </w:r>
      <w:r>
        <w:br/>
      </w:r>
      <w:r>
        <w:rPr>
          <w:rFonts w:ascii="Times New Roman"/>
          <w:b w:val="false"/>
          <w:i w:val="false"/>
          <w:color w:val="000000"/>
          <w:sz w:val="28"/>
        </w:rPr>
        <w:t>
      қайта ресімдеу үшін бюджетке лицензиялық алымның төленгенін растайтын құжат (салыстырып тексеру үшін түпнұсқасын беру арқылы);</w:t>
      </w:r>
      <w:r>
        <w:br/>
      </w:r>
      <w:r>
        <w:rPr>
          <w:rFonts w:ascii="Times New Roman"/>
          <w:b w:val="false"/>
          <w:i w:val="false"/>
          <w:color w:val="000000"/>
          <w:sz w:val="28"/>
        </w:rPr>
        <w:t>
      лицензия көшірмесі және лицензияға қосымшалар (болған жағдайда);</w:t>
      </w:r>
      <w:r>
        <w:br/>
      </w:r>
      <w:r>
        <w:rPr>
          <w:rFonts w:ascii="Times New Roman"/>
          <w:b w:val="false"/>
          <w:i w:val="false"/>
          <w:color w:val="000000"/>
          <w:sz w:val="28"/>
        </w:rPr>
        <w:t>
      3) лицензиялардың телнұсқаларын алу үшін:</w:t>
      </w:r>
      <w:r>
        <w:br/>
      </w:r>
      <w:r>
        <w:rPr>
          <w:rFonts w:ascii="Times New Roman"/>
          <w:b w:val="false"/>
          <w:i w:val="false"/>
          <w:color w:val="000000"/>
          <w:sz w:val="28"/>
        </w:rPr>
        <w:t>
      осы стандартқа </w:t>
      </w:r>
      <w:r>
        <w:rPr>
          <w:rFonts w:ascii="Times New Roman"/>
          <w:b w:val="false"/>
          <w:i w:val="false"/>
          <w:color w:val="000000"/>
          <w:sz w:val="28"/>
        </w:rPr>
        <w:t>1</w:t>
      </w:r>
      <w:r>
        <w:rPr>
          <w:rFonts w:ascii="Times New Roman"/>
          <w:b w:val="false"/>
          <w:i w:val="false"/>
          <w:color w:val="000000"/>
          <w:sz w:val="28"/>
        </w:rPr>
        <w:t xml:space="preserve"> немесе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өтініш;</w:t>
      </w:r>
      <w:r>
        <w:br/>
      </w:r>
      <w:r>
        <w:rPr>
          <w:rFonts w:ascii="Times New Roman"/>
          <w:b w:val="false"/>
          <w:i w:val="false"/>
          <w:color w:val="000000"/>
          <w:sz w:val="28"/>
        </w:rPr>
        <w:t>
      телнұсқаны беру үшін бюджетке лицензиялық алымның төленгенін растайтын құжат (салыстырып тексеру үшін түпнұсқасын беру арқылы).</w:t>
      </w:r>
      <w:r>
        <w:br/>
      </w:r>
      <w:r>
        <w:rPr>
          <w:rFonts w:ascii="Times New Roman"/>
          <w:b w:val="false"/>
          <w:i w:val="false"/>
          <w:color w:val="000000"/>
          <w:sz w:val="28"/>
        </w:rPr>
        <w:t>
      Порталда:</w:t>
      </w:r>
      <w:r>
        <w:br/>
      </w:r>
      <w:r>
        <w:rPr>
          <w:rFonts w:ascii="Times New Roman"/>
          <w:b w:val="false"/>
          <w:i w:val="false"/>
          <w:color w:val="000000"/>
          <w:sz w:val="28"/>
        </w:rPr>
        <w:t>
      1) лицензияны алу үшін:</w:t>
      </w:r>
      <w:r>
        <w:br/>
      </w:r>
      <w:r>
        <w:rPr>
          <w:rFonts w:ascii="Times New Roman"/>
          <w:b w:val="false"/>
          <w:i w:val="false"/>
          <w:color w:val="000000"/>
          <w:sz w:val="28"/>
        </w:rPr>
        <w:t>
      осы стандартқа </w:t>
      </w:r>
      <w:r>
        <w:rPr>
          <w:rFonts w:ascii="Times New Roman"/>
          <w:b w:val="false"/>
          <w:i w:val="false"/>
          <w:color w:val="000000"/>
          <w:sz w:val="28"/>
        </w:rPr>
        <w:t>1</w:t>
      </w:r>
      <w:r>
        <w:rPr>
          <w:rFonts w:ascii="Times New Roman"/>
          <w:b w:val="false"/>
          <w:i w:val="false"/>
          <w:color w:val="000000"/>
          <w:sz w:val="28"/>
        </w:rPr>
        <w:t xml:space="preserve"> немесе </w:t>
      </w:r>
      <w:r>
        <w:rPr>
          <w:rFonts w:ascii="Times New Roman"/>
          <w:b w:val="false"/>
          <w:i w:val="false"/>
          <w:color w:val="000000"/>
          <w:sz w:val="28"/>
        </w:rPr>
        <w:t>2-қосымшаға</w:t>
      </w:r>
      <w:r>
        <w:rPr>
          <w:rFonts w:ascii="Times New Roman"/>
          <w:b w:val="false"/>
          <w:i w:val="false"/>
          <w:color w:val="000000"/>
          <w:sz w:val="28"/>
        </w:rPr>
        <w:t xml:space="preserve"> сәйкес нысаны бойынша өтініш;</w:t>
      </w:r>
      <w:r>
        <w:br/>
      </w:r>
      <w:r>
        <w:rPr>
          <w:rFonts w:ascii="Times New Roman"/>
          <w:b w:val="false"/>
          <w:i w:val="false"/>
          <w:color w:val="000000"/>
          <w:sz w:val="28"/>
        </w:rPr>
        <w:t>
      көрсетілетін қызметті алушы заңды тұлға мемлекеттік тіркеу (қайта тіркеу) туралы куәліктің немесе анықтаманың көшірмесі;</w:t>
      </w:r>
      <w:r>
        <w:br/>
      </w:r>
      <w:r>
        <w:rPr>
          <w:rFonts w:ascii="Times New Roman"/>
          <w:b w:val="false"/>
          <w:i w:val="false"/>
          <w:color w:val="000000"/>
          <w:sz w:val="28"/>
        </w:rPr>
        <w:t>
      жеке басын куәландыратын құжаттың көшірмесі - жеке тұлға үшін;</w:t>
      </w:r>
      <w:r>
        <w:br/>
      </w:r>
      <w:r>
        <w:rPr>
          <w:rFonts w:ascii="Times New Roman"/>
          <w:b w:val="false"/>
          <w:i w:val="false"/>
          <w:color w:val="000000"/>
          <w:sz w:val="28"/>
        </w:rPr>
        <w:t>
      уәкілетті өкілдің жеке басын куәландыратын құжатты және өкілдікке уәкілеттікті куәландыратын құжат - көрсетілетін қызметті алушының өкілі жүгінген кезде;</w:t>
      </w:r>
      <w:r>
        <w:br/>
      </w:r>
      <w:r>
        <w:rPr>
          <w:rFonts w:ascii="Times New Roman"/>
          <w:b w:val="false"/>
          <w:i w:val="false"/>
          <w:color w:val="000000"/>
          <w:sz w:val="28"/>
        </w:rPr>
        <w:t>
      көрсетілетін қызметті алушының дара кәсіпкер ретінде мемлекеттік тіркелуі туралы куәліктің (салыстырып тексеру үшін түпнұсқасын беру арқылы) көшірмесі – жеке кәсіпкер үшін;</w:t>
      </w:r>
      <w:r>
        <w:br/>
      </w:r>
      <w:r>
        <w:rPr>
          <w:rFonts w:ascii="Times New Roman"/>
          <w:b w:val="false"/>
          <w:i w:val="false"/>
          <w:color w:val="000000"/>
          <w:sz w:val="28"/>
        </w:rPr>
        <w:t>
      ЭҮТШ арқылы бюджетке лицензиялық алымның төленгені туралы ақпарат;</w:t>
      </w:r>
      <w:r>
        <w:br/>
      </w:r>
      <w:r>
        <w:rPr>
          <w:rFonts w:ascii="Times New Roman"/>
          <w:b w:val="false"/>
          <w:i w:val="false"/>
          <w:color w:val="000000"/>
          <w:sz w:val="28"/>
        </w:rPr>
        <w:t>
      осы стандартқа </w:t>
      </w:r>
      <w:r>
        <w:rPr>
          <w:rFonts w:ascii="Times New Roman"/>
          <w:b w:val="false"/>
          <w:i w:val="false"/>
          <w:color w:val="000000"/>
          <w:sz w:val="28"/>
        </w:rPr>
        <w:t>3-қосымшаға</w:t>
      </w:r>
      <w:r>
        <w:rPr>
          <w:rFonts w:ascii="Times New Roman"/>
          <w:b w:val="false"/>
          <w:i w:val="false"/>
          <w:color w:val="000000"/>
          <w:sz w:val="28"/>
        </w:rPr>
        <w:t xml:space="preserve"> сәйкес мәліметтер нысаны;</w:t>
      </w:r>
      <w:r>
        <w:br/>
      </w:r>
      <w:r>
        <w:rPr>
          <w:rFonts w:ascii="Times New Roman"/>
          <w:b w:val="false"/>
          <w:i w:val="false"/>
          <w:color w:val="000000"/>
          <w:sz w:val="28"/>
        </w:rPr>
        <w:t>
      2) лицензияларды қайта ресімдеу үшін:</w:t>
      </w:r>
      <w:r>
        <w:br/>
      </w:r>
      <w:r>
        <w:rPr>
          <w:rFonts w:ascii="Times New Roman"/>
          <w:b w:val="false"/>
          <w:i w:val="false"/>
          <w:color w:val="000000"/>
          <w:sz w:val="28"/>
        </w:rPr>
        <w:t>
      осы стандартқа </w:t>
      </w:r>
      <w:r>
        <w:rPr>
          <w:rFonts w:ascii="Times New Roman"/>
          <w:b w:val="false"/>
          <w:i w:val="false"/>
          <w:color w:val="000000"/>
          <w:sz w:val="28"/>
        </w:rPr>
        <w:t>1</w:t>
      </w:r>
      <w:r>
        <w:rPr>
          <w:rFonts w:ascii="Times New Roman"/>
          <w:b w:val="false"/>
          <w:i w:val="false"/>
          <w:color w:val="000000"/>
          <w:sz w:val="28"/>
        </w:rPr>
        <w:t xml:space="preserve"> немесе </w:t>
      </w:r>
      <w:r>
        <w:rPr>
          <w:rFonts w:ascii="Times New Roman"/>
          <w:b w:val="false"/>
          <w:i w:val="false"/>
          <w:color w:val="000000"/>
          <w:sz w:val="28"/>
        </w:rPr>
        <w:t>2-қосымшаға</w:t>
      </w:r>
      <w:r>
        <w:rPr>
          <w:rFonts w:ascii="Times New Roman"/>
          <w:b w:val="false"/>
          <w:i w:val="false"/>
          <w:color w:val="000000"/>
          <w:sz w:val="28"/>
        </w:rPr>
        <w:t xml:space="preserve"> сәйкес мәліметтермен қайта рәсімдеуге арналған өтініш;</w:t>
      </w:r>
      <w:r>
        <w:br/>
      </w:r>
      <w:r>
        <w:rPr>
          <w:rFonts w:ascii="Times New Roman"/>
          <w:b w:val="false"/>
          <w:i w:val="false"/>
          <w:color w:val="000000"/>
          <w:sz w:val="28"/>
        </w:rPr>
        <w:t>
      ЭҮТШ арқылы бюджетке лицензиялық алымның төленгені туралы ақпарат;</w:t>
      </w:r>
      <w:r>
        <w:br/>
      </w:r>
      <w:r>
        <w:rPr>
          <w:rFonts w:ascii="Times New Roman"/>
          <w:b w:val="false"/>
          <w:i w:val="false"/>
          <w:color w:val="000000"/>
          <w:sz w:val="28"/>
        </w:rPr>
        <w:t>
      лицензиялар және лицензияларға қосымшалар (болған кезде) сканерленіп, құжаттардың электрондық көшірмелері түрінде ұсынылады.</w:t>
      </w:r>
      <w:r>
        <w:br/>
      </w:r>
      <w:r>
        <w:rPr>
          <w:rFonts w:ascii="Times New Roman"/>
          <w:b w:val="false"/>
          <w:i w:val="false"/>
          <w:color w:val="000000"/>
          <w:sz w:val="28"/>
        </w:rPr>
        <w:t>
      Мемлекеттік ақпараттық жүйелерде қамтылған жеке басты, заңды тұлғаны, дара кәсіпкерді мемлекеттік тіркеуді ЭҮТШ арқылы төлемді куәландыратын құжаттардың мәліметтерін уәкілетті орган уәкілетті тұлғалардың ЭЦҚ-мен куәландырылған электрондық құжаттар нысанында портал арқылы тиісті мемлекеттік ақпараттық жүйелерден алады.</w:t>
      </w:r>
      <w:r>
        <w:br/>
      </w:r>
      <w:r>
        <w:rPr>
          <w:rFonts w:ascii="Times New Roman"/>
          <w:b w:val="false"/>
          <w:i w:val="false"/>
          <w:color w:val="000000"/>
          <w:sz w:val="28"/>
        </w:rPr>
        <w:t>
      Ескертпе: «Қазақстан Республикасының кейбір заңнамалық актілеріне заңды тұлғаларды мемлекеттік тіркеу және филиалдар мен өкілдіктерді есептік тіркеу мәселелері бойынша өзгерістер мен толықтырулар енгізу туралы» 2012 жылғы 24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енгізілгенге дейін берілген заңды тұлғаны (филиалды, өкілдікті) мемлекеттік (есептік) тіркеу (қайта тіркеу) туралы куәлік заңды тұлғаның қызметі тоқтатылғанға дейін жарамды болып табылады.</w:t>
      </w:r>
      <w:r>
        <w:br/>
      </w:r>
      <w:r>
        <w:rPr>
          <w:rFonts w:ascii="Times New Roman"/>
          <w:b w:val="false"/>
          <w:i w:val="false"/>
          <w:color w:val="000000"/>
          <w:sz w:val="28"/>
        </w:rPr>
        <w:t>
</w:t>
      </w:r>
      <w:r>
        <w:rPr>
          <w:rFonts w:ascii="Times New Roman"/>
          <w:b w:val="false"/>
          <w:i w:val="false"/>
          <w:color w:val="000000"/>
          <w:sz w:val="28"/>
        </w:rPr>
        <w:t>
      12. Мемлекеттік қызмет көрсету тәртібі және оны алу үшін қажетті құжаттар туралы ақпарат, сондай-ақ оларды толтыру үлгілері уәкілетті органның www.memst.kz интернет ресурсында «Құқықтық база» бөлімінде орналастырылған.</w:t>
      </w:r>
      <w:r>
        <w:br/>
      </w:r>
      <w:r>
        <w:rPr>
          <w:rFonts w:ascii="Times New Roman"/>
          <w:b w:val="false"/>
          <w:i w:val="false"/>
          <w:color w:val="000000"/>
          <w:sz w:val="28"/>
        </w:rPr>
        <w:t>
      Мемлекеттік қызметті портал арқылы алу үшін электрондық құжат нысанындағы сұрау салу толтырылады.</w:t>
      </w:r>
      <w:r>
        <w:br/>
      </w:r>
      <w:r>
        <w:rPr>
          <w:rFonts w:ascii="Times New Roman"/>
          <w:b w:val="false"/>
          <w:i w:val="false"/>
          <w:color w:val="000000"/>
          <w:sz w:val="28"/>
        </w:rPr>
        <w:t>
</w:t>
      </w:r>
      <w:r>
        <w:rPr>
          <w:rFonts w:ascii="Times New Roman"/>
          <w:b w:val="false"/>
          <w:i w:val="false"/>
          <w:color w:val="000000"/>
          <w:sz w:val="28"/>
        </w:rPr>
        <w:t>
      13. Уәкілетті органда құжаттарды қабылдауды мына мекенжай бойынша кеңсе жүзеге асырады: Астана қаласы, Орынбор көшесі, 11, «Эталон орталығы» ғимараты, 33 кабинет, тел. 79-33-48.</w:t>
      </w:r>
      <w:r>
        <w:br/>
      </w:r>
      <w:r>
        <w:rPr>
          <w:rFonts w:ascii="Times New Roman"/>
          <w:b w:val="false"/>
          <w:i w:val="false"/>
          <w:color w:val="000000"/>
          <w:sz w:val="28"/>
        </w:rPr>
        <w:t>
      Портал арқылы жүгінген кезде электрондық сұрау салуды жіберу көрсетілетін қызметті алушының «жеке кабинетінен» жүзеге асырылады. Сұрау салу таңдалған қызметке сәйкес мемлекеттік органға – адресатқа автоматты түрде жіберіледі.</w:t>
      </w:r>
      <w:r>
        <w:br/>
      </w:r>
      <w:r>
        <w:rPr>
          <w:rFonts w:ascii="Times New Roman"/>
          <w:b w:val="false"/>
          <w:i w:val="false"/>
          <w:color w:val="000000"/>
          <w:sz w:val="28"/>
        </w:rPr>
        <w:t>
</w:t>
      </w:r>
      <w:r>
        <w:rPr>
          <w:rFonts w:ascii="Times New Roman"/>
          <w:b w:val="false"/>
          <w:i w:val="false"/>
          <w:color w:val="000000"/>
          <w:sz w:val="28"/>
        </w:rPr>
        <w:t>
      14. Мемлекеттік қызметті алу үшін қажетті құжаттар тапсырған кезде көрсетілетін қызметті алушыға мыналар беріледі:</w:t>
      </w:r>
      <w:r>
        <w:br/>
      </w:r>
      <w:r>
        <w:rPr>
          <w:rFonts w:ascii="Times New Roman"/>
          <w:b w:val="false"/>
          <w:i w:val="false"/>
          <w:color w:val="000000"/>
          <w:sz w:val="28"/>
        </w:rPr>
        <w:t>
      1) уәкілетті органға жүгінген кезде:</w:t>
      </w:r>
      <w:r>
        <w:br/>
      </w:r>
      <w:r>
        <w:rPr>
          <w:rFonts w:ascii="Times New Roman"/>
          <w:b w:val="false"/>
          <w:i w:val="false"/>
          <w:color w:val="000000"/>
          <w:sz w:val="28"/>
        </w:rPr>
        <w:t>
      құжаттың қабылдау нөмірін және күнін;</w:t>
      </w:r>
      <w:r>
        <w:br/>
      </w:r>
      <w:r>
        <w:rPr>
          <w:rFonts w:ascii="Times New Roman"/>
          <w:b w:val="false"/>
          <w:i w:val="false"/>
          <w:color w:val="000000"/>
          <w:sz w:val="28"/>
        </w:rPr>
        <w:t>
      сұралатын мемлекеттік қызметтің түрін;</w:t>
      </w:r>
      <w:r>
        <w:br/>
      </w:r>
      <w:r>
        <w:rPr>
          <w:rFonts w:ascii="Times New Roman"/>
          <w:b w:val="false"/>
          <w:i w:val="false"/>
          <w:color w:val="000000"/>
          <w:sz w:val="28"/>
        </w:rPr>
        <w:t>
      қоса берілген құжаттар санын және атауын;</w:t>
      </w:r>
      <w:r>
        <w:br/>
      </w:r>
      <w:r>
        <w:rPr>
          <w:rFonts w:ascii="Times New Roman"/>
          <w:b w:val="false"/>
          <w:i w:val="false"/>
          <w:color w:val="000000"/>
          <w:sz w:val="28"/>
        </w:rPr>
        <w:t>
      мемлекеттік қызметті алу күнін (уақытын) және құжаттардың берілген орнын;</w:t>
      </w:r>
      <w:r>
        <w:br/>
      </w:r>
      <w:r>
        <w:rPr>
          <w:rFonts w:ascii="Times New Roman"/>
          <w:b w:val="false"/>
          <w:i w:val="false"/>
          <w:color w:val="000000"/>
          <w:sz w:val="28"/>
        </w:rPr>
        <w:t>
      құжаттарды қабылдаған жауапты тұлғаның тегін, атын, әкесінің атын;</w:t>
      </w:r>
      <w:r>
        <w:br/>
      </w:r>
      <w:r>
        <w:rPr>
          <w:rFonts w:ascii="Times New Roman"/>
          <w:b w:val="false"/>
          <w:i w:val="false"/>
          <w:color w:val="000000"/>
          <w:sz w:val="28"/>
        </w:rPr>
        <w:t>
      көрсетілетін қызметті алушының байланыс телефондарын, атын, тегін, әкесінің атын (жеке тұлғалар үшін) немесе атауын (заңды тұлғалар үшін) көрсетіп тиісті құжаттарды қабылдағаны туралы қолхат беріледі;</w:t>
      </w:r>
      <w:r>
        <w:br/>
      </w:r>
      <w:r>
        <w:rPr>
          <w:rFonts w:ascii="Times New Roman"/>
          <w:b w:val="false"/>
          <w:i w:val="false"/>
          <w:color w:val="000000"/>
          <w:sz w:val="28"/>
        </w:rPr>
        <w:t>
      2) портал арқылы жүгінген кезде порталдағы жеке кабинетіне көрсетілетін қызметті алушымен мемлекеттік қызмет нәтижесін алу күні мен уақыты көрсетілген мемлекеттік қызметті көрсету үшін сұраудың қабылданғаны туралы хабарлама-есеп жіберіледі.</w:t>
      </w:r>
      <w:r>
        <w:br/>
      </w:r>
      <w:r>
        <w:rPr>
          <w:rFonts w:ascii="Times New Roman"/>
          <w:b w:val="false"/>
          <w:i w:val="false"/>
          <w:color w:val="000000"/>
          <w:sz w:val="28"/>
        </w:rPr>
        <w:t>
</w:t>
      </w:r>
      <w:r>
        <w:rPr>
          <w:rFonts w:ascii="Times New Roman"/>
          <w:b w:val="false"/>
          <w:i w:val="false"/>
          <w:color w:val="000000"/>
          <w:sz w:val="28"/>
        </w:rPr>
        <w:t>
      15. Мемлекеттік қызмет көрсету нәтижесін көрсетілетін қызметті алушы өзінің немесе сенімхат бойынша өкілі келуі арқылы не көрсетілетін қызметті алушының порталдағы «жеке кабинетінде» алынады.</w:t>
      </w:r>
      <w:r>
        <w:br/>
      </w:r>
      <w:r>
        <w:rPr>
          <w:rFonts w:ascii="Times New Roman"/>
          <w:b w:val="false"/>
          <w:i w:val="false"/>
          <w:color w:val="000000"/>
          <w:sz w:val="28"/>
        </w:rPr>
        <w:t>
</w:t>
      </w:r>
      <w:r>
        <w:rPr>
          <w:rFonts w:ascii="Times New Roman"/>
          <w:b w:val="false"/>
          <w:i w:val="false"/>
          <w:color w:val="000000"/>
          <w:sz w:val="28"/>
        </w:rPr>
        <w:t>
      16. Лицензия беруден:</w:t>
      </w:r>
      <w:r>
        <w:br/>
      </w:r>
      <w:r>
        <w:rPr>
          <w:rFonts w:ascii="Times New Roman"/>
          <w:b w:val="false"/>
          <w:i w:val="false"/>
          <w:color w:val="000000"/>
          <w:sz w:val="28"/>
        </w:rPr>
        <w:t>
      1) субъектілердің аталған санаты үшін қызмет түрімен айналысуға Қазақстан Республикасының заңдарымен тыйым салынған;</w:t>
      </w:r>
      <w:r>
        <w:br/>
      </w:r>
      <w:r>
        <w:rPr>
          <w:rFonts w:ascii="Times New Roman"/>
          <w:b w:val="false"/>
          <w:i w:val="false"/>
          <w:color w:val="000000"/>
          <w:sz w:val="28"/>
        </w:rPr>
        <w:t>
      2) қызмет түріне лицензия беруге өтініш ұсынылған жағдайда жекелеген қызмет түрлерімен айналысу құқығына лицензиялық алым енгізілмеген;</w:t>
      </w:r>
      <w:r>
        <w:br/>
      </w:r>
      <w:r>
        <w:rPr>
          <w:rFonts w:ascii="Times New Roman"/>
          <w:b w:val="false"/>
          <w:i w:val="false"/>
          <w:color w:val="000000"/>
          <w:sz w:val="28"/>
        </w:rPr>
        <w:t>
      3) көрсетілетін қызметті алушы біліктілік талаптарға сәйкес келмеген;</w:t>
      </w:r>
      <w:r>
        <w:br/>
      </w:r>
      <w:r>
        <w:rPr>
          <w:rFonts w:ascii="Times New Roman"/>
          <w:b w:val="false"/>
          <w:i w:val="false"/>
          <w:color w:val="000000"/>
          <w:sz w:val="28"/>
        </w:rPr>
        <w:t>
      4) көрсетілетін қызметті алушыға қатысты, оған қызметтің жекелеген түрімен айналысуға тыйым салатын сот өкімі заңды күшіне кірген;</w:t>
      </w:r>
      <w:r>
        <w:br/>
      </w:r>
      <w:r>
        <w:rPr>
          <w:rFonts w:ascii="Times New Roman"/>
          <w:b w:val="false"/>
          <w:i w:val="false"/>
          <w:color w:val="000000"/>
          <w:sz w:val="28"/>
        </w:rPr>
        <w:t>
      5) сот орындаушысының ұйғарымы негізінде сот өтініш берушіге лицензия алуға тыйым салынған;</w:t>
      </w:r>
      <w:r>
        <w:br/>
      </w:r>
      <w:r>
        <w:rPr>
          <w:rFonts w:ascii="Times New Roman"/>
          <w:b w:val="false"/>
          <w:i w:val="false"/>
          <w:color w:val="000000"/>
          <w:sz w:val="28"/>
        </w:rPr>
        <w:t>
      6) «Ақпараттандыру туралы» Қазақстан Республикасы Заңының </w:t>
      </w:r>
      <w:r>
        <w:rPr>
          <w:rFonts w:ascii="Times New Roman"/>
          <w:b w:val="false"/>
          <w:i w:val="false"/>
          <w:color w:val="000000"/>
          <w:sz w:val="28"/>
        </w:rPr>
        <w:t>40-бабында</w:t>
      </w:r>
      <w:r>
        <w:rPr>
          <w:rFonts w:ascii="Times New Roman"/>
          <w:b w:val="false"/>
          <w:i w:val="false"/>
          <w:color w:val="000000"/>
          <w:sz w:val="28"/>
        </w:rPr>
        <w:t xml:space="preserve"> көзделген негіздер бар болған жағдайларда бас тартылады.</w:t>
      </w:r>
    </w:p>
    <w:bookmarkEnd w:id="31"/>
    <w:bookmarkStart w:name="z82" w:id="32"/>
    <w:p>
      <w:pPr>
        <w:spacing w:after="0"/>
        <w:ind w:left="0"/>
        <w:jc w:val="left"/>
      </w:pPr>
      <w:r>
        <w:rPr>
          <w:rFonts w:ascii="Times New Roman"/>
          <w:b/>
          <w:i w:val="false"/>
          <w:color w:val="000000"/>
        </w:rPr>
        <w:t xml:space="preserve"> 
3. Жұмыс қағидаттары</w:t>
      </w:r>
    </w:p>
    <w:bookmarkEnd w:id="32"/>
    <w:bookmarkStart w:name="z83" w:id="33"/>
    <w:p>
      <w:pPr>
        <w:spacing w:after="0"/>
        <w:ind w:left="0"/>
        <w:jc w:val="both"/>
      </w:pPr>
      <w:r>
        <w:rPr>
          <w:rFonts w:ascii="Times New Roman"/>
          <w:b w:val="false"/>
          <w:i w:val="false"/>
          <w:color w:val="000000"/>
          <w:sz w:val="28"/>
        </w:rPr>
        <w:t>
      17. Уәкілетті органның қызметін көрсетілетін қызметті алушыға қатысты мынадай қағидаттарға негізделеді:</w:t>
      </w:r>
      <w:r>
        <w:br/>
      </w:r>
      <w:r>
        <w:rPr>
          <w:rFonts w:ascii="Times New Roman"/>
          <w:b w:val="false"/>
          <w:i w:val="false"/>
          <w:color w:val="000000"/>
          <w:sz w:val="28"/>
        </w:rPr>
        <w:t>
      1) адамның конституциялық құқықтары мен бостандықтарын сақтау;</w:t>
      </w:r>
      <w:r>
        <w:br/>
      </w:r>
      <w:r>
        <w:rPr>
          <w:rFonts w:ascii="Times New Roman"/>
          <w:b w:val="false"/>
          <w:i w:val="false"/>
          <w:color w:val="000000"/>
          <w:sz w:val="28"/>
        </w:rPr>
        <w:t>
      2) қызметтік міндетін орындау кезінде заңдылықты сақтау;</w:t>
      </w:r>
      <w:r>
        <w:br/>
      </w:r>
      <w:r>
        <w:rPr>
          <w:rFonts w:ascii="Times New Roman"/>
          <w:b w:val="false"/>
          <w:i w:val="false"/>
          <w:color w:val="000000"/>
          <w:sz w:val="28"/>
        </w:rPr>
        <w:t>
      3) тұтынушылармен жұмыс кезінде сыпайы болу;</w:t>
      </w:r>
      <w:r>
        <w:br/>
      </w:r>
      <w:r>
        <w:rPr>
          <w:rFonts w:ascii="Times New Roman"/>
          <w:b w:val="false"/>
          <w:i w:val="false"/>
          <w:color w:val="000000"/>
          <w:sz w:val="28"/>
        </w:rPr>
        <w:t>
      4) көрсетілетін мемлекеттік қызмет туралы толық ақпарат ұсыну;</w:t>
      </w:r>
      <w:r>
        <w:br/>
      </w:r>
      <w:r>
        <w:rPr>
          <w:rFonts w:ascii="Times New Roman"/>
          <w:b w:val="false"/>
          <w:i w:val="false"/>
          <w:color w:val="000000"/>
          <w:sz w:val="28"/>
        </w:rPr>
        <w:t>
      5) өтініштерді қарау кезінде лауазымды адамдар қызметінің ашықтығы;</w:t>
      </w:r>
      <w:r>
        <w:br/>
      </w:r>
      <w:r>
        <w:rPr>
          <w:rFonts w:ascii="Times New Roman"/>
          <w:b w:val="false"/>
          <w:i w:val="false"/>
          <w:color w:val="000000"/>
          <w:sz w:val="28"/>
        </w:rPr>
        <w:t>
      6) көрсетілетін қызметті алушы құжаттарының сақталуын қамтамасыз ету;</w:t>
      </w:r>
      <w:r>
        <w:br/>
      </w:r>
      <w:r>
        <w:rPr>
          <w:rFonts w:ascii="Times New Roman"/>
          <w:b w:val="false"/>
          <w:i w:val="false"/>
          <w:color w:val="000000"/>
          <w:sz w:val="28"/>
        </w:rPr>
        <w:t>
      7) көрсетілетін қызметті алушы құжаттарының мазмұны туралы ақпараттың қорғалуын және құпиялылығын қамтамасыз ету.</w:t>
      </w:r>
    </w:p>
    <w:bookmarkEnd w:id="33"/>
    <w:bookmarkStart w:name="z84" w:id="34"/>
    <w:p>
      <w:pPr>
        <w:spacing w:after="0"/>
        <w:ind w:left="0"/>
        <w:jc w:val="left"/>
      </w:pPr>
      <w:r>
        <w:rPr>
          <w:rFonts w:ascii="Times New Roman"/>
          <w:b/>
          <w:i w:val="false"/>
          <w:color w:val="000000"/>
        </w:rPr>
        <w:t xml:space="preserve"> 
4. Жұмыс нәтижесі</w:t>
      </w:r>
    </w:p>
    <w:bookmarkEnd w:id="34"/>
    <w:bookmarkStart w:name="z85" w:id="35"/>
    <w:p>
      <w:pPr>
        <w:spacing w:after="0"/>
        <w:ind w:left="0"/>
        <w:jc w:val="both"/>
      </w:pPr>
      <w:r>
        <w:rPr>
          <w:rFonts w:ascii="Times New Roman"/>
          <w:b w:val="false"/>
          <w:i w:val="false"/>
          <w:color w:val="000000"/>
          <w:sz w:val="28"/>
        </w:rPr>
        <w:t>
      18. Көрсетілетін қызметті алушыларға мемлекеттік қызмет көрсету нәтижесі осы стандартқа </w:t>
      </w:r>
      <w:r>
        <w:rPr>
          <w:rFonts w:ascii="Times New Roman"/>
          <w:b w:val="false"/>
          <w:i w:val="false"/>
          <w:color w:val="000000"/>
          <w:sz w:val="28"/>
        </w:rPr>
        <w:t>4-қосымшаға</w:t>
      </w:r>
      <w:r>
        <w:rPr>
          <w:rFonts w:ascii="Times New Roman"/>
          <w:b w:val="false"/>
          <w:i w:val="false"/>
          <w:color w:val="000000"/>
          <w:sz w:val="28"/>
        </w:rPr>
        <w:t xml:space="preserve"> сәйкес сапа және қолжетімділік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19. Уәкілетті органның жұмысы бағаланатын мемлекеттік қызметтің сапасы және қолжетімділігінің нысаналы мәндері жыл сайын Қазақстан Республикасы Индустрия және жаңа технологиялар министрлігінің бұйрығымен бекітіледі.</w:t>
      </w:r>
    </w:p>
    <w:bookmarkEnd w:id="35"/>
    <w:bookmarkStart w:name="z87" w:id="36"/>
    <w:p>
      <w:pPr>
        <w:spacing w:after="0"/>
        <w:ind w:left="0"/>
        <w:jc w:val="left"/>
      </w:pPr>
      <w:r>
        <w:rPr>
          <w:rFonts w:ascii="Times New Roman"/>
          <w:b/>
          <w:i w:val="false"/>
          <w:color w:val="000000"/>
        </w:rPr>
        <w:t xml:space="preserve"> 
5. Шағымдану тәртібі</w:t>
      </w:r>
    </w:p>
    <w:bookmarkEnd w:id="36"/>
    <w:bookmarkStart w:name="z88" w:id="37"/>
    <w:p>
      <w:pPr>
        <w:spacing w:after="0"/>
        <w:ind w:left="0"/>
        <w:jc w:val="both"/>
      </w:pPr>
      <w:r>
        <w:rPr>
          <w:rFonts w:ascii="Times New Roman"/>
          <w:b w:val="false"/>
          <w:i w:val="false"/>
          <w:color w:val="000000"/>
          <w:sz w:val="28"/>
        </w:rPr>
        <w:t>
      20. Уәкілетті органның лауазымды тұлғаларының әрекетіне (әрекетсіздігіне) шағымдану тәртібін түсіндіру, сондай-ақ шағымды дайындауға жәрдем көрсетуді уәкілетті органның заң қызметінің мамандары мына мекенжай бойынша жүзеге асырады: 010000, Астана қаласы, Орынбор көшесі, 11, № 33 кабинет.</w:t>
      </w:r>
      <w:r>
        <w:br/>
      </w:r>
      <w:r>
        <w:rPr>
          <w:rFonts w:ascii="Times New Roman"/>
          <w:b w:val="false"/>
          <w:i w:val="false"/>
          <w:color w:val="000000"/>
          <w:sz w:val="28"/>
        </w:rPr>
        <w:t>
      Порталдың жұмысына, сондай-ақ қызметкерлердің әрекетіне (әрекетсіздігіне), шағымдану тәртібі туралы ақпаратты call-орталықтың (1414) телефоны арқылы алуға болады.</w:t>
      </w:r>
      <w:r>
        <w:br/>
      </w:r>
      <w:r>
        <w:rPr>
          <w:rFonts w:ascii="Times New Roman"/>
          <w:b w:val="false"/>
          <w:i w:val="false"/>
          <w:color w:val="000000"/>
          <w:sz w:val="28"/>
        </w:rPr>
        <w:t>
</w:t>
      </w:r>
      <w:r>
        <w:rPr>
          <w:rFonts w:ascii="Times New Roman"/>
          <w:b w:val="false"/>
          <w:i w:val="false"/>
          <w:color w:val="000000"/>
          <w:sz w:val="28"/>
        </w:rPr>
        <w:t>
      21. Көрсетілген мемлекеттік қызмет нәтижелерімен келіспеген жағдайда уәкілетті органға мына мекенжай бойынша шағым беріледі: Астана қаласы, Орынбор көшесі, 11, «Эталон орталығы» ғимараты, № 33 кабинет, телефоны: 8 (7172) 79-33-48.</w:t>
      </w:r>
      <w:r>
        <w:br/>
      </w:r>
      <w:r>
        <w:rPr>
          <w:rFonts w:ascii="Times New Roman"/>
          <w:b w:val="false"/>
          <w:i w:val="false"/>
          <w:color w:val="000000"/>
          <w:sz w:val="28"/>
        </w:rPr>
        <w:t>
      Жұмыс тәртібі: күн сайын (сенбі және жексенді күндерін қоспағанда), сағат 13.00-ден 14.30-ға дейін түскі үзіліспен сағат 9.00-ден 18.30-ға дейін.</w:t>
      </w:r>
      <w:r>
        <w:br/>
      </w:r>
      <w:r>
        <w:rPr>
          <w:rFonts w:ascii="Times New Roman"/>
          <w:b w:val="false"/>
          <w:i w:val="false"/>
          <w:color w:val="000000"/>
          <w:sz w:val="28"/>
        </w:rPr>
        <w:t>
</w:t>
      </w:r>
      <w:r>
        <w:rPr>
          <w:rFonts w:ascii="Times New Roman"/>
          <w:b w:val="false"/>
          <w:i w:val="false"/>
          <w:color w:val="000000"/>
          <w:sz w:val="28"/>
        </w:rPr>
        <w:t>
      22. Егер сыпайы қызмет көрсетілмеген жағдайда уәкілетті орган басшысының атына кеңсеге мына мекенжай бойынша шағым беріледі: Астана қаласы, Орынбор көшесі, 11, «Эталон орталығы» ғимараты, № 33 кабинет, телефоны: 8 (7172) 79-33-48.</w:t>
      </w:r>
      <w:r>
        <w:br/>
      </w:r>
      <w:r>
        <w:rPr>
          <w:rFonts w:ascii="Times New Roman"/>
          <w:b w:val="false"/>
          <w:i w:val="false"/>
          <w:color w:val="000000"/>
          <w:sz w:val="28"/>
        </w:rPr>
        <w:t>
      Жұмыс тәртібі: күн сайын (сенбі және жексенді күндерін қоспағанда), сағат 13.00-ден 14.30-ға дейін түскі үзіліспен сағат 9.00-ден 18.30-ға дейін.</w:t>
      </w:r>
      <w:r>
        <w:br/>
      </w:r>
      <w:r>
        <w:rPr>
          <w:rFonts w:ascii="Times New Roman"/>
          <w:b w:val="false"/>
          <w:i w:val="false"/>
          <w:color w:val="000000"/>
          <w:sz w:val="28"/>
        </w:rPr>
        <w:t>
      Порталда call-орталықтың (1414) телефоны арқылы алуға болады.</w:t>
      </w:r>
      <w:r>
        <w:br/>
      </w:r>
      <w:r>
        <w:rPr>
          <w:rFonts w:ascii="Times New Roman"/>
          <w:b w:val="false"/>
          <w:i w:val="false"/>
          <w:color w:val="000000"/>
          <w:sz w:val="28"/>
        </w:rPr>
        <w:t>
</w:t>
      </w:r>
      <w:r>
        <w:rPr>
          <w:rFonts w:ascii="Times New Roman"/>
          <w:b w:val="false"/>
          <w:i w:val="false"/>
          <w:color w:val="000000"/>
          <w:sz w:val="28"/>
        </w:rPr>
        <w:t>
      23. Көрсетілген мемлекеттік қызмет нәтижелерімен келіспеген жағдайда көрсетілетін қызметті алушы заңнамада белгіленген тәртіппен сотқа жүгінуге құқылы.</w:t>
      </w:r>
      <w:r>
        <w:br/>
      </w:r>
      <w:r>
        <w:rPr>
          <w:rFonts w:ascii="Times New Roman"/>
          <w:b w:val="false"/>
          <w:i w:val="false"/>
          <w:color w:val="000000"/>
          <w:sz w:val="28"/>
        </w:rPr>
        <w:t>
</w:t>
      </w:r>
      <w:r>
        <w:rPr>
          <w:rFonts w:ascii="Times New Roman"/>
          <w:b w:val="false"/>
          <w:i w:val="false"/>
          <w:color w:val="000000"/>
          <w:sz w:val="28"/>
        </w:rPr>
        <w:t>
      24. Шағым жазбаша түрде қағаз тасығышта осы стандарттың </w:t>
      </w:r>
      <w:r>
        <w:rPr>
          <w:rFonts w:ascii="Times New Roman"/>
          <w:b w:val="false"/>
          <w:i w:val="false"/>
          <w:color w:val="000000"/>
          <w:sz w:val="28"/>
        </w:rPr>
        <w:t>22-тармағында</w:t>
      </w:r>
      <w:r>
        <w:rPr>
          <w:rFonts w:ascii="Times New Roman"/>
          <w:b w:val="false"/>
          <w:i w:val="false"/>
          <w:color w:val="000000"/>
          <w:sz w:val="28"/>
        </w:rPr>
        <w:t xml:space="preserve"> көрсетілген мекенжай бойынша қабылданады.</w:t>
      </w:r>
      <w:r>
        <w:br/>
      </w:r>
      <w:r>
        <w:rPr>
          <w:rFonts w:ascii="Times New Roman"/>
          <w:b w:val="false"/>
          <w:i w:val="false"/>
          <w:color w:val="000000"/>
          <w:sz w:val="28"/>
        </w:rPr>
        <w:t>
</w:t>
      </w:r>
      <w:r>
        <w:rPr>
          <w:rFonts w:ascii="Times New Roman"/>
          <w:b w:val="false"/>
          <w:i w:val="false"/>
          <w:color w:val="000000"/>
          <w:sz w:val="28"/>
        </w:rPr>
        <w:t>
      25. Қабылданған шағым осы стандарттың </w:t>
      </w:r>
      <w:r>
        <w:rPr>
          <w:rFonts w:ascii="Times New Roman"/>
          <w:b w:val="false"/>
          <w:i w:val="false"/>
          <w:color w:val="000000"/>
          <w:sz w:val="28"/>
        </w:rPr>
        <w:t>22-тармағында</w:t>
      </w:r>
      <w:r>
        <w:rPr>
          <w:rFonts w:ascii="Times New Roman"/>
          <w:b w:val="false"/>
          <w:i w:val="false"/>
          <w:color w:val="000000"/>
          <w:sz w:val="28"/>
        </w:rPr>
        <w:t xml:space="preserve"> көрсетілген ұйымның кеңсесінде тіркеледі. Шағым берген көрсетілетін қызметті алушыға күні және уақыты, шағымды қабылдаған лауазымды адамның тегі және аты-жөні, шағымға жауап алу мерзімі және орны, шағымды қарау барысы жөнінде ақпарат алуға болатын адамның байланыс деректері көрсетілген талон берілуі шағымды қабылдауды растау болып табылады.</w:t>
      </w:r>
      <w:r>
        <w:br/>
      </w:r>
      <w:r>
        <w:rPr>
          <w:rFonts w:ascii="Times New Roman"/>
          <w:b w:val="false"/>
          <w:i w:val="false"/>
          <w:color w:val="000000"/>
          <w:sz w:val="28"/>
        </w:rPr>
        <w:t>
      Көрсетілетін қызметті алушының шағымын Портал арқылы қабылдауын растау оның жеткені және тіркелгені туралы хабарлама болып табылады.</w:t>
      </w:r>
      <w:r>
        <w:br/>
      </w:r>
      <w:r>
        <w:rPr>
          <w:rFonts w:ascii="Times New Roman"/>
          <w:b w:val="false"/>
          <w:i w:val="false"/>
          <w:color w:val="000000"/>
          <w:sz w:val="28"/>
        </w:rPr>
        <w:t>
      Бұл ретте, көрсетілетін қызметті алушыға сондай-ақ шағымның оны қараудан бас тарту немесе жаңартылған орындалуы, жауабы туралы ақпарат қолжетімді болады.</w:t>
      </w:r>
      <w:r>
        <w:br/>
      </w:r>
      <w:r>
        <w:rPr>
          <w:rFonts w:ascii="Times New Roman"/>
          <w:b w:val="false"/>
          <w:i w:val="false"/>
          <w:color w:val="000000"/>
          <w:sz w:val="28"/>
        </w:rPr>
        <w:t>
</w:t>
      </w:r>
      <w:r>
        <w:rPr>
          <w:rFonts w:ascii="Times New Roman"/>
          <w:b w:val="false"/>
          <w:i w:val="false"/>
          <w:color w:val="000000"/>
          <w:sz w:val="28"/>
        </w:rPr>
        <w:t>
      26. Көрсетілетін қызметті алушы қосымша ақпаратты уәкілетті органның www.memst.kz интернет-ресурсынан алуына болады.</w:t>
      </w:r>
      <w:r>
        <w:br/>
      </w:r>
      <w:r>
        <w:rPr>
          <w:rFonts w:ascii="Times New Roman"/>
          <w:b w:val="false"/>
          <w:i w:val="false"/>
          <w:color w:val="000000"/>
          <w:sz w:val="28"/>
        </w:rPr>
        <w:t>
      Мекенжайы: Астана қаласы, Орынбор көшесі, 11, «Эталон орталығы» ғимараты, № 33 кабинет, телефоны: 8 (7172) 79-33-48.</w:t>
      </w:r>
    </w:p>
    <w:bookmarkEnd w:id="37"/>
    <w:bookmarkStart w:name="z95" w:id="38"/>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Мемлекеттік Туын       </w:t>
      </w:r>
      <w:r>
        <w:br/>
      </w:r>
      <w:r>
        <w:rPr>
          <w:rFonts w:ascii="Times New Roman"/>
          <w:b w:val="false"/>
          <w:i w:val="false"/>
          <w:color w:val="000000"/>
          <w:sz w:val="28"/>
        </w:rPr>
        <w:t>
және Қазақстан Республикасының</w:t>
      </w:r>
      <w:r>
        <w:br/>
      </w:r>
      <w:r>
        <w:rPr>
          <w:rFonts w:ascii="Times New Roman"/>
          <w:b w:val="false"/>
          <w:i w:val="false"/>
          <w:color w:val="000000"/>
          <w:sz w:val="28"/>
        </w:rPr>
        <w:t xml:space="preserve">
Мемлекеттік Елтаңбасын    </w:t>
      </w:r>
      <w:r>
        <w:br/>
      </w:r>
      <w:r>
        <w:rPr>
          <w:rFonts w:ascii="Times New Roman"/>
          <w:b w:val="false"/>
          <w:i w:val="false"/>
          <w:color w:val="000000"/>
          <w:sz w:val="28"/>
        </w:rPr>
        <w:t xml:space="preserve">
дайындау үшін         </w:t>
      </w:r>
      <w:r>
        <w:br/>
      </w:r>
      <w:r>
        <w:rPr>
          <w:rFonts w:ascii="Times New Roman"/>
          <w:b w:val="false"/>
          <w:i w:val="false"/>
          <w:color w:val="000000"/>
          <w:sz w:val="28"/>
        </w:rPr>
        <w:t>
лицензия беру, қайта ресімдеу,</w:t>
      </w:r>
      <w:r>
        <w:br/>
      </w:r>
      <w:r>
        <w:rPr>
          <w:rFonts w:ascii="Times New Roman"/>
          <w:b w:val="false"/>
          <w:i w:val="false"/>
          <w:color w:val="000000"/>
          <w:sz w:val="28"/>
        </w:rPr>
        <w:t>
лицензияның телнұсқаларын беру»</w:t>
      </w:r>
      <w:r>
        <w:br/>
      </w:r>
      <w:r>
        <w:rPr>
          <w:rFonts w:ascii="Times New Roman"/>
          <w:b w:val="false"/>
          <w:i w:val="false"/>
          <w:color w:val="000000"/>
          <w:sz w:val="28"/>
        </w:rPr>
        <w:t>
мемлекеттік қызмет стандартына</w:t>
      </w:r>
      <w:r>
        <w:br/>
      </w:r>
      <w:r>
        <w:rPr>
          <w:rFonts w:ascii="Times New Roman"/>
          <w:b w:val="false"/>
          <w:i w:val="false"/>
          <w:color w:val="000000"/>
          <w:sz w:val="28"/>
        </w:rPr>
        <w:t xml:space="preserve">
1-қосымша           </w:t>
      </w:r>
    </w:p>
    <w:bookmarkEnd w:id="38"/>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(лицензиялау органының толық атауы)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(заңды тұлғаның толық атауы)</w:t>
      </w:r>
    </w:p>
    <w:bookmarkStart w:name="z96" w:id="39"/>
    <w:p>
      <w:pPr>
        <w:spacing w:after="0"/>
        <w:ind w:left="0"/>
        <w:jc w:val="left"/>
      </w:pPr>
      <w:r>
        <w:rPr>
          <w:rFonts w:ascii="Times New Roman"/>
          <w:b/>
          <w:i w:val="false"/>
          <w:color w:val="000000"/>
        </w:rPr>
        <w:t xml:space="preserve"> 
ӨТІНІШ</w:t>
      </w:r>
    </w:p>
    <w:bookmarkEnd w:id="39"/>
    <w:p>
      <w:pPr>
        <w:spacing w:after="0"/>
        <w:ind w:left="0"/>
        <w:jc w:val="both"/>
      </w:pPr>
      <w:r>
        <w:rPr>
          <w:rFonts w:ascii="Times New Roman"/>
          <w:b w:val="false"/>
          <w:i w:val="false"/>
          <w:color w:val="000000"/>
          <w:sz w:val="28"/>
        </w:rPr>
        <w:t>Қазақстан Республикасының аумағында немесе одан тыс аумақтарда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(қызмет (іс-әрекет) түрін көрсету)</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жүзеге асыруға лицензия беруіңізді сұраймын.</w:t>
      </w:r>
    </w:p>
    <w:p>
      <w:pPr>
        <w:spacing w:after="0"/>
        <w:ind w:left="0"/>
        <w:jc w:val="both"/>
      </w:pPr>
      <w:r>
        <w:rPr>
          <w:rFonts w:ascii="Times New Roman"/>
          <w:b w:val="false"/>
          <w:i w:val="false"/>
          <w:color w:val="000000"/>
          <w:sz w:val="28"/>
        </w:rPr>
        <w:t>                      Ұйым туралы мәліметтер:</w:t>
      </w:r>
    </w:p>
    <w:p>
      <w:pPr>
        <w:spacing w:after="0"/>
        <w:ind w:left="0"/>
        <w:jc w:val="both"/>
      </w:pPr>
      <w:r>
        <w:rPr>
          <w:rFonts w:ascii="Times New Roman"/>
          <w:b w:val="false"/>
          <w:i w:val="false"/>
          <w:color w:val="000000"/>
          <w:sz w:val="28"/>
        </w:rPr>
        <w:t>1. Меншік нысаны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2. Құрылған жылы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3. Тіркелуі туралы куәлік</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 кім және қашан берген)</w:t>
      </w:r>
      <w:r>
        <w:br/>
      </w:r>
      <w:r>
        <w:rPr>
          <w:rFonts w:ascii="Times New Roman"/>
          <w:b w:val="false"/>
          <w:i w:val="false"/>
          <w:color w:val="000000"/>
          <w:sz w:val="28"/>
        </w:rPr>
        <w:t>
4. Мекенжайы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(индексі, қаласы, облысы, ауданы, көшесі,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үйдің №, телефон, факсі)</w:t>
      </w:r>
      <w:r>
        <w:br/>
      </w:r>
      <w:r>
        <w:rPr>
          <w:rFonts w:ascii="Times New Roman"/>
          <w:b w:val="false"/>
          <w:i w:val="false"/>
          <w:color w:val="000000"/>
          <w:sz w:val="28"/>
        </w:rPr>
        <w:t>
5. Есеп айырысу шоты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(шот №, банктің атауы және орналасқан жері)</w:t>
      </w:r>
      <w:r>
        <w:br/>
      </w:r>
      <w:r>
        <w:rPr>
          <w:rFonts w:ascii="Times New Roman"/>
          <w:b w:val="false"/>
          <w:i w:val="false"/>
          <w:color w:val="000000"/>
          <w:sz w:val="28"/>
        </w:rPr>
        <w:t>
6. Филиалдар, өкілдіктер ____________________________________________</w:t>
      </w:r>
      <w:r>
        <w:br/>
      </w:r>
      <w:r>
        <w:rPr>
          <w:rFonts w:ascii="Times New Roman"/>
          <w:b w:val="false"/>
          <w:i w:val="false"/>
          <w:color w:val="000000"/>
          <w:sz w:val="28"/>
        </w:rPr>
        <w:t>
                              (орналасқан жері және деректемелер)</w:t>
      </w:r>
      <w:r>
        <w:br/>
      </w:r>
      <w:r>
        <w:rPr>
          <w:rFonts w:ascii="Times New Roman"/>
          <w:b w:val="false"/>
          <w:i w:val="false"/>
          <w:color w:val="000000"/>
          <w:sz w:val="28"/>
        </w:rPr>
        <w:t>
7. Қоса беріліп отырған құжаттар:</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Басшы ________________     __________________________________________</w:t>
      </w:r>
      <w:r>
        <w:br/>
      </w:r>
      <w:r>
        <w:rPr>
          <w:rFonts w:ascii="Times New Roman"/>
          <w:b w:val="false"/>
          <w:i w:val="false"/>
          <w:color w:val="000000"/>
          <w:sz w:val="28"/>
        </w:rPr>
        <w:t>
           (қолы)                   (тегі, аты, әкесінің аты)</w:t>
      </w:r>
    </w:p>
    <w:p>
      <w:pPr>
        <w:spacing w:after="0"/>
        <w:ind w:left="0"/>
        <w:jc w:val="both"/>
      </w:pPr>
      <w:r>
        <w:rPr>
          <w:rFonts w:ascii="Times New Roman"/>
          <w:b w:val="false"/>
          <w:i w:val="false"/>
          <w:color w:val="000000"/>
          <w:sz w:val="28"/>
        </w:rPr>
        <w:t>                            Мөр орны</w:t>
      </w:r>
    </w:p>
    <w:p>
      <w:pPr>
        <w:spacing w:after="0"/>
        <w:ind w:left="0"/>
        <w:jc w:val="both"/>
      </w:pPr>
      <w:r>
        <w:rPr>
          <w:rFonts w:ascii="Times New Roman"/>
          <w:b w:val="false"/>
          <w:i w:val="false"/>
          <w:color w:val="000000"/>
          <w:sz w:val="28"/>
        </w:rPr>
        <w:t>                  20__ ж. «___» __________________</w:t>
      </w:r>
    </w:p>
    <w:p>
      <w:pPr>
        <w:spacing w:after="0"/>
        <w:ind w:left="0"/>
        <w:jc w:val="both"/>
      </w:pPr>
      <w:r>
        <w:rPr>
          <w:rFonts w:ascii="Times New Roman"/>
          <w:b w:val="false"/>
          <w:i w:val="false"/>
          <w:color w:val="000000"/>
          <w:sz w:val="28"/>
        </w:rPr>
        <w:t>      Өтініш 20__ ж. «___» _________________ қарауға қабылданды.</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(лицензиялау органының жауапты тұлғасының қолы,</w:t>
      </w:r>
      <w:r>
        <w:br/>
      </w:r>
      <w:r>
        <w:rPr>
          <w:rFonts w:ascii="Times New Roman"/>
          <w:b w:val="false"/>
          <w:i w:val="false"/>
          <w:color w:val="000000"/>
          <w:sz w:val="28"/>
        </w:rPr>
        <w:t>
                       тегі, аты, әкесінің аты)</w:t>
      </w:r>
    </w:p>
    <w:bookmarkStart w:name="z97" w:id="40"/>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Мемлекеттік Туын       </w:t>
      </w:r>
      <w:r>
        <w:br/>
      </w:r>
      <w:r>
        <w:rPr>
          <w:rFonts w:ascii="Times New Roman"/>
          <w:b w:val="false"/>
          <w:i w:val="false"/>
          <w:color w:val="000000"/>
          <w:sz w:val="28"/>
        </w:rPr>
        <w:t>
және Қазақстан Республикасының</w:t>
      </w:r>
      <w:r>
        <w:br/>
      </w:r>
      <w:r>
        <w:rPr>
          <w:rFonts w:ascii="Times New Roman"/>
          <w:b w:val="false"/>
          <w:i w:val="false"/>
          <w:color w:val="000000"/>
          <w:sz w:val="28"/>
        </w:rPr>
        <w:t xml:space="preserve">
Мемлекеттік Елтаңбасын    </w:t>
      </w:r>
      <w:r>
        <w:br/>
      </w:r>
      <w:r>
        <w:rPr>
          <w:rFonts w:ascii="Times New Roman"/>
          <w:b w:val="false"/>
          <w:i w:val="false"/>
          <w:color w:val="000000"/>
          <w:sz w:val="28"/>
        </w:rPr>
        <w:t xml:space="preserve">
дайындау үшін         </w:t>
      </w:r>
      <w:r>
        <w:br/>
      </w:r>
      <w:r>
        <w:rPr>
          <w:rFonts w:ascii="Times New Roman"/>
          <w:b w:val="false"/>
          <w:i w:val="false"/>
          <w:color w:val="000000"/>
          <w:sz w:val="28"/>
        </w:rPr>
        <w:t>
лицензия беру, қайта ресімдеу,</w:t>
      </w:r>
      <w:r>
        <w:br/>
      </w:r>
      <w:r>
        <w:rPr>
          <w:rFonts w:ascii="Times New Roman"/>
          <w:b w:val="false"/>
          <w:i w:val="false"/>
          <w:color w:val="000000"/>
          <w:sz w:val="28"/>
        </w:rPr>
        <w:t>
лицензияның телнұсқаларын беру»</w:t>
      </w:r>
      <w:r>
        <w:br/>
      </w:r>
      <w:r>
        <w:rPr>
          <w:rFonts w:ascii="Times New Roman"/>
          <w:b w:val="false"/>
          <w:i w:val="false"/>
          <w:color w:val="000000"/>
          <w:sz w:val="28"/>
        </w:rPr>
        <w:t>
мемлекеттік қызмет стандартына</w:t>
      </w:r>
      <w:r>
        <w:br/>
      </w:r>
      <w:r>
        <w:rPr>
          <w:rFonts w:ascii="Times New Roman"/>
          <w:b w:val="false"/>
          <w:i w:val="false"/>
          <w:color w:val="000000"/>
          <w:sz w:val="28"/>
        </w:rPr>
        <w:t xml:space="preserve">
2-қосымша           </w:t>
      </w:r>
    </w:p>
    <w:bookmarkEnd w:id="40"/>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(лицензиялау органының толық атауы)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(жеке тұлғаның толық тегі, аты, әкесінің аты)</w:t>
      </w:r>
    </w:p>
    <w:bookmarkStart w:name="z98" w:id="41"/>
    <w:p>
      <w:pPr>
        <w:spacing w:after="0"/>
        <w:ind w:left="0"/>
        <w:jc w:val="left"/>
      </w:pPr>
      <w:r>
        <w:rPr>
          <w:rFonts w:ascii="Times New Roman"/>
          <w:b/>
          <w:i w:val="false"/>
          <w:color w:val="000000"/>
        </w:rPr>
        <w:t xml:space="preserve"> 
ӨТІНІШ</w:t>
      </w:r>
    </w:p>
    <w:bookmarkEnd w:id="41"/>
    <w:p>
      <w:pPr>
        <w:spacing w:after="0"/>
        <w:ind w:left="0"/>
        <w:jc w:val="both"/>
      </w:pPr>
      <w:r>
        <w:rPr>
          <w:rFonts w:ascii="Times New Roman"/>
          <w:b w:val="false"/>
          <w:i w:val="false"/>
          <w:color w:val="000000"/>
          <w:sz w:val="28"/>
        </w:rPr>
        <w:t>Қазақстан Республикасының аумағында немесе одан тыс аумақтарда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қызмет (іс-қимыл) түрін көрсету</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жүзеге асыруға лицензия беруіңізді сұраймын.</w:t>
      </w:r>
      <w:r>
        <w:br/>
      </w:r>
      <w:r>
        <w:rPr>
          <w:rFonts w:ascii="Times New Roman"/>
          <w:b w:val="false"/>
          <w:i w:val="false"/>
          <w:color w:val="000000"/>
          <w:sz w:val="28"/>
        </w:rPr>
        <w:t>
      Жеке тұлға туралы мәлiметтер:</w:t>
      </w:r>
      <w:r>
        <w:br/>
      </w:r>
      <w:r>
        <w:rPr>
          <w:rFonts w:ascii="Times New Roman"/>
          <w:b w:val="false"/>
          <w:i w:val="false"/>
          <w:color w:val="000000"/>
          <w:sz w:val="28"/>
        </w:rPr>
        <w:t>
      1. Туған жылы _________________________________________________</w:t>
      </w:r>
      <w:r>
        <w:br/>
      </w:r>
      <w:r>
        <w:rPr>
          <w:rFonts w:ascii="Times New Roman"/>
          <w:b w:val="false"/>
          <w:i w:val="false"/>
          <w:color w:val="000000"/>
          <w:sz w:val="28"/>
        </w:rPr>
        <w:t>
      2. Паспорт деректерi __________________________________________</w:t>
      </w:r>
      <w:r>
        <w:br/>
      </w:r>
      <w:r>
        <w:rPr>
          <w:rFonts w:ascii="Times New Roman"/>
          <w:b w:val="false"/>
          <w:i w:val="false"/>
          <w:color w:val="000000"/>
          <w:sz w:val="28"/>
        </w:rPr>
        <w:t>
                              (сериясы, №, кiм және қашан берген)</w:t>
      </w:r>
      <w:r>
        <w:br/>
      </w:r>
      <w:r>
        <w:rPr>
          <w:rFonts w:ascii="Times New Roman"/>
          <w:b w:val="false"/>
          <w:i w:val="false"/>
          <w:color w:val="000000"/>
          <w:sz w:val="28"/>
        </w:rPr>
        <w:t>
      3. Бiлiмi _____________________________________________________</w:t>
      </w:r>
      <w:r>
        <w:br/>
      </w:r>
      <w:r>
        <w:rPr>
          <w:rFonts w:ascii="Times New Roman"/>
          <w:b w:val="false"/>
          <w:i w:val="false"/>
          <w:color w:val="000000"/>
          <w:sz w:val="28"/>
        </w:rPr>
        <w:t>
              (мамандығы болған жағдайда дипломның (өзге құжаттың) №,</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оқу орнының атауы, бiтiрген жылы)</w:t>
      </w:r>
      <w:r>
        <w:br/>
      </w:r>
      <w:r>
        <w:rPr>
          <w:rFonts w:ascii="Times New Roman"/>
          <w:b w:val="false"/>
          <w:i w:val="false"/>
          <w:color w:val="000000"/>
          <w:sz w:val="28"/>
        </w:rPr>
        <w:t>
      4. Шаруашылық жүргiзушi субъектiнiң тiркелгенi туралы куәлiгі</w:t>
      </w:r>
      <w:r>
        <w:br/>
      </w:r>
      <w:r>
        <w:rPr>
          <w:rFonts w:ascii="Times New Roman"/>
          <w:b w:val="false"/>
          <w:i w:val="false"/>
          <w:color w:val="000000"/>
          <w:sz w:val="28"/>
        </w:rPr>
        <w:t>
(қажет болған жағдайда) _____________________________________________</w:t>
      </w:r>
      <w:r>
        <w:br/>
      </w:r>
      <w:r>
        <w:rPr>
          <w:rFonts w:ascii="Times New Roman"/>
          <w:b w:val="false"/>
          <w:i w:val="false"/>
          <w:color w:val="000000"/>
          <w:sz w:val="28"/>
        </w:rPr>
        <w:t>
                                 (№, кiм және қашан берген)</w:t>
      </w:r>
      <w:r>
        <w:br/>
      </w:r>
      <w:r>
        <w:rPr>
          <w:rFonts w:ascii="Times New Roman"/>
          <w:b w:val="false"/>
          <w:i w:val="false"/>
          <w:color w:val="000000"/>
          <w:sz w:val="28"/>
        </w:rPr>
        <w:t>
      5. Үйінің мекенжайы ___________________________________________</w:t>
      </w:r>
      <w:r>
        <w:br/>
      </w:r>
      <w:r>
        <w:rPr>
          <w:rFonts w:ascii="Times New Roman"/>
          <w:b w:val="false"/>
          <w:i w:val="false"/>
          <w:color w:val="000000"/>
          <w:sz w:val="28"/>
        </w:rPr>
        <w:t>
      6. Жұмыс орны _________________________________________________</w:t>
      </w:r>
      <w:r>
        <w:br/>
      </w:r>
      <w:r>
        <w:rPr>
          <w:rFonts w:ascii="Times New Roman"/>
          <w:b w:val="false"/>
          <w:i w:val="false"/>
          <w:color w:val="000000"/>
          <w:sz w:val="28"/>
        </w:rPr>
        <w:t>
      7. Есеп айырысу шоты (егер бар болса)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(шот №, банктiң атауы және орналасқан жерi)</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8. Қоса берiлiп отырған құжаттар:</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              ________________________________________</w:t>
      </w:r>
      <w:r>
        <w:br/>
      </w:r>
      <w:r>
        <w:rPr>
          <w:rFonts w:ascii="Times New Roman"/>
          <w:b w:val="false"/>
          <w:i w:val="false"/>
          <w:color w:val="000000"/>
          <w:sz w:val="28"/>
        </w:rPr>
        <w:t>
     (қолы)                          (тегi, аты, әкесiнiң аты)</w:t>
      </w:r>
    </w:p>
    <w:p>
      <w:pPr>
        <w:spacing w:after="0"/>
        <w:ind w:left="0"/>
        <w:jc w:val="both"/>
      </w:pPr>
      <w:r>
        <w:rPr>
          <w:rFonts w:ascii="Times New Roman"/>
          <w:b w:val="false"/>
          <w:i w:val="false"/>
          <w:color w:val="000000"/>
          <w:sz w:val="28"/>
        </w:rPr>
        <w:t>                     20__ жылғы _________________</w:t>
      </w:r>
    </w:p>
    <w:p>
      <w:pPr>
        <w:spacing w:after="0"/>
        <w:ind w:left="0"/>
        <w:jc w:val="both"/>
      </w:pPr>
      <w:r>
        <w:rPr>
          <w:rFonts w:ascii="Times New Roman"/>
          <w:b w:val="false"/>
          <w:i w:val="false"/>
          <w:color w:val="000000"/>
          <w:sz w:val="28"/>
        </w:rPr>
        <w:t>        Өтiнiш 20__ жылғы __________________ қарауға қабылданды.</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(лицензиялау органының жауапты тұлғасының қолы,</w:t>
      </w:r>
      <w:r>
        <w:br/>
      </w:r>
      <w:r>
        <w:rPr>
          <w:rFonts w:ascii="Times New Roman"/>
          <w:b w:val="false"/>
          <w:i w:val="false"/>
          <w:color w:val="000000"/>
          <w:sz w:val="28"/>
        </w:rPr>
        <w:t>
                       тегi, аты, әкесiнiң аты)</w:t>
      </w:r>
    </w:p>
    <w:bookmarkStart w:name="z99" w:id="42"/>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Мемлекеттік Туын       </w:t>
      </w:r>
      <w:r>
        <w:br/>
      </w:r>
      <w:r>
        <w:rPr>
          <w:rFonts w:ascii="Times New Roman"/>
          <w:b w:val="false"/>
          <w:i w:val="false"/>
          <w:color w:val="000000"/>
          <w:sz w:val="28"/>
        </w:rPr>
        <w:t>
және Қазақстан Республикасының</w:t>
      </w:r>
      <w:r>
        <w:br/>
      </w:r>
      <w:r>
        <w:rPr>
          <w:rFonts w:ascii="Times New Roman"/>
          <w:b w:val="false"/>
          <w:i w:val="false"/>
          <w:color w:val="000000"/>
          <w:sz w:val="28"/>
        </w:rPr>
        <w:t xml:space="preserve">
Мемлекеттік Елтаңбасын    </w:t>
      </w:r>
      <w:r>
        <w:br/>
      </w:r>
      <w:r>
        <w:rPr>
          <w:rFonts w:ascii="Times New Roman"/>
          <w:b w:val="false"/>
          <w:i w:val="false"/>
          <w:color w:val="000000"/>
          <w:sz w:val="28"/>
        </w:rPr>
        <w:t xml:space="preserve">
дайындау үшін         </w:t>
      </w:r>
      <w:r>
        <w:br/>
      </w:r>
      <w:r>
        <w:rPr>
          <w:rFonts w:ascii="Times New Roman"/>
          <w:b w:val="false"/>
          <w:i w:val="false"/>
          <w:color w:val="000000"/>
          <w:sz w:val="28"/>
        </w:rPr>
        <w:t>
лицензия беру, қайта ресімдеу,</w:t>
      </w:r>
      <w:r>
        <w:br/>
      </w:r>
      <w:r>
        <w:rPr>
          <w:rFonts w:ascii="Times New Roman"/>
          <w:b w:val="false"/>
          <w:i w:val="false"/>
          <w:color w:val="000000"/>
          <w:sz w:val="28"/>
        </w:rPr>
        <w:t>
лицензияның телнұсқаларын беру»</w:t>
      </w:r>
      <w:r>
        <w:br/>
      </w:r>
      <w:r>
        <w:rPr>
          <w:rFonts w:ascii="Times New Roman"/>
          <w:b w:val="false"/>
          <w:i w:val="false"/>
          <w:color w:val="000000"/>
          <w:sz w:val="28"/>
        </w:rPr>
        <w:t>
мемлекеттік қызмет стандартына</w:t>
      </w:r>
      <w:r>
        <w:br/>
      </w:r>
      <w:r>
        <w:rPr>
          <w:rFonts w:ascii="Times New Roman"/>
          <w:b w:val="false"/>
          <w:i w:val="false"/>
          <w:color w:val="000000"/>
          <w:sz w:val="28"/>
        </w:rPr>
        <w:t xml:space="preserve">
3-қосымша           </w:t>
      </w:r>
    </w:p>
    <w:bookmarkEnd w:id="42"/>
    <w:bookmarkStart w:name="z100" w:id="43"/>
    <w:p>
      <w:pPr>
        <w:spacing w:after="0"/>
        <w:ind w:left="0"/>
        <w:jc w:val="left"/>
      </w:pPr>
      <w:r>
        <w:rPr>
          <w:rFonts w:ascii="Times New Roman"/>
          <w:b/>
          <w:i w:val="false"/>
          <w:color w:val="000000"/>
        </w:rPr>
        <w:t xml:space="preserve"> 
Қазақстан Республикасының Мемлекеттік Туын және Қазақстан</w:t>
      </w:r>
      <w:r>
        <w:br/>
      </w:r>
      <w:r>
        <w:rPr>
          <w:rFonts w:ascii="Times New Roman"/>
          <w:b/>
          <w:i w:val="false"/>
          <w:color w:val="000000"/>
        </w:rPr>
        <w:t>
Республикасының Мемлекеттік Елтаңбасын дайындау бойынша</w:t>
      </w:r>
      <w:r>
        <w:br/>
      </w:r>
      <w:r>
        <w:rPr>
          <w:rFonts w:ascii="Times New Roman"/>
          <w:b/>
          <w:i w:val="false"/>
          <w:color w:val="000000"/>
        </w:rPr>
        <w:t>
қызметті іске асыру үшін мәліметтер нысаны</w:t>
      </w:r>
    </w:p>
    <w:bookmarkEnd w:id="43"/>
    <w:bookmarkStart w:name="z101" w:id="44"/>
    <w:p>
      <w:pPr>
        <w:spacing w:after="0"/>
        <w:ind w:left="0"/>
        <w:jc w:val="both"/>
      </w:pPr>
      <w:r>
        <w:rPr>
          <w:rFonts w:ascii="Times New Roman"/>
          <w:b w:val="false"/>
          <w:i w:val="false"/>
          <w:color w:val="000000"/>
          <w:sz w:val="28"/>
        </w:rPr>
        <w:t>
1. Стандарттау жөніндегі нормативтік құжаттар:</w:t>
      </w:r>
      <w:r>
        <w:br/>
      </w:r>
      <w:r>
        <w:rPr>
          <w:rFonts w:ascii="Times New Roman"/>
          <w:b w:val="false"/>
          <w:i w:val="false"/>
          <w:color w:val="000000"/>
          <w:sz w:val="28"/>
        </w:rPr>
        <w:t>
стандарттың атауы ___________________________________________________</w:t>
      </w:r>
      <w:r>
        <w:br/>
      </w:r>
      <w:r>
        <w:rPr>
          <w:rFonts w:ascii="Times New Roman"/>
          <w:b w:val="false"/>
          <w:i w:val="false"/>
          <w:color w:val="000000"/>
          <w:sz w:val="28"/>
        </w:rPr>
        <w:t>
cтандарттың нөмірі __________________________________________________</w:t>
      </w:r>
      <w:r>
        <w:br/>
      </w:r>
      <w:r>
        <w:rPr>
          <w:rFonts w:ascii="Times New Roman"/>
          <w:b w:val="false"/>
          <w:i w:val="false"/>
          <w:color w:val="000000"/>
          <w:sz w:val="28"/>
        </w:rPr>
        <w:t>
</w:t>
      </w:r>
      <w:r>
        <w:rPr>
          <w:rFonts w:ascii="Times New Roman"/>
          <w:b w:val="false"/>
          <w:i w:val="false"/>
          <w:color w:val="000000"/>
          <w:sz w:val="28"/>
        </w:rPr>
        <w:t>
2. Техникалық құжаттамалардың бар болуы:</w:t>
      </w:r>
      <w:r>
        <w:br/>
      </w:r>
      <w:r>
        <w:rPr>
          <w:rFonts w:ascii="Times New Roman"/>
          <w:b w:val="false"/>
          <w:i w:val="false"/>
          <w:color w:val="000000"/>
          <w:sz w:val="28"/>
        </w:rPr>
        <w:t>
1) техникалық тапсырыстың атауы _____________________________________</w:t>
      </w:r>
      <w:r>
        <w:br/>
      </w:r>
      <w:r>
        <w:rPr>
          <w:rFonts w:ascii="Times New Roman"/>
          <w:b w:val="false"/>
          <w:i w:val="false"/>
          <w:color w:val="000000"/>
          <w:sz w:val="28"/>
        </w:rPr>
        <w:t>
техникалық тапсырысты қабылдау уақыты _______________________________</w:t>
      </w:r>
      <w:r>
        <w:br/>
      </w:r>
      <w:r>
        <w:rPr>
          <w:rFonts w:ascii="Times New Roman"/>
          <w:b w:val="false"/>
          <w:i w:val="false"/>
          <w:color w:val="000000"/>
          <w:sz w:val="28"/>
        </w:rPr>
        <w:t>
келісілді ___________________________________________________________</w:t>
      </w:r>
      <w:r>
        <w:br/>
      </w:r>
      <w:r>
        <w:rPr>
          <w:rFonts w:ascii="Times New Roman"/>
          <w:b w:val="false"/>
          <w:i w:val="false"/>
          <w:color w:val="000000"/>
          <w:sz w:val="28"/>
        </w:rPr>
        <w:t>
бекітілді ___________________________________________________________</w:t>
      </w:r>
      <w:r>
        <w:br/>
      </w:r>
      <w:r>
        <w:rPr>
          <w:rFonts w:ascii="Times New Roman"/>
          <w:b w:val="false"/>
          <w:i w:val="false"/>
          <w:color w:val="000000"/>
          <w:sz w:val="28"/>
        </w:rPr>
        <w:t>
2) Техникалық шарттардың атауы</w:t>
      </w:r>
      <w:r>
        <w:br/>
      </w:r>
      <w:r>
        <w:rPr>
          <w:rFonts w:ascii="Times New Roman"/>
          <w:b w:val="false"/>
          <w:i w:val="false"/>
          <w:color w:val="000000"/>
          <w:sz w:val="28"/>
        </w:rPr>
        <w:t>
келісілді ___________________________________________________________</w:t>
      </w:r>
      <w:r>
        <w:br/>
      </w:r>
      <w:r>
        <w:rPr>
          <w:rFonts w:ascii="Times New Roman"/>
          <w:b w:val="false"/>
          <w:i w:val="false"/>
          <w:color w:val="000000"/>
          <w:sz w:val="28"/>
        </w:rPr>
        <w:t>
бекітілді 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3. Өндірістік-техникалық база:</w:t>
      </w:r>
      <w:r>
        <w:br/>
      </w:r>
      <w:r>
        <w:rPr>
          <w:rFonts w:ascii="Times New Roman"/>
          <w:b w:val="false"/>
          <w:i w:val="false"/>
          <w:color w:val="000000"/>
          <w:sz w:val="28"/>
        </w:rPr>
        <w:t>
өндірістік бөлмелерін сатып алу/сату/жалдау келісімшартының нөмірі</w:t>
      </w:r>
      <w:r>
        <w:br/>
      </w:r>
      <w:r>
        <w:rPr>
          <w:rFonts w:ascii="Times New Roman"/>
          <w:b w:val="false"/>
          <w:i w:val="false"/>
          <w:color w:val="000000"/>
          <w:sz w:val="28"/>
        </w:rPr>
        <w:t>
жасасу уақыты _______________________________________________________</w:t>
      </w:r>
      <w:r>
        <w:br/>
      </w:r>
      <w:r>
        <w:rPr>
          <w:rFonts w:ascii="Times New Roman"/>
          <w:b w:val="false"/>
          <w:i w:val="false"/>
          <w:color w:val="000000"/>
          <w:sz w:val="28"/>
        </w:rPr>
        <w:t>
келісімшарт кіммен жасасты (заңды және жеке тұлғаның атауы)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технологиялық жабдықтың атауы _______________________________________</w:t>
      </w:r>
      <w:r>
        <w:br/>
      </w:r>
      <w:r>
        <w:rPr>
          <w:rFonts w:ascii="Times New Roman"/>
          <w:b w:val="false"/>
          <w:i w:val="false"/>
          <w:color w:val="000000"/>
          <w:sz w:val="28"/>
        </w:rPr>
        <w:t>
өлшем және бақылау құралдарының атауы _______________________________</w:t>
      </w:r>
      <w:r>
        <w:br/>
      </w:r>
      <w:r>
        <w:rPr>
          <w:rFonts w:ascii="Times New Roman"/>
          <w:b w:val="false"/>
          <w:i w:val="false"/>
          <w:color w:val="000000"/>
          <w:sz w:val="28"/>
        </w:rPr>
        <w:t>
түстер атласының бар болуы бар/болмауы ______________________________</w:t>
      </w:r>
      <w:r>
        <w:br/>
      </w:r>
      <w:r>
        <w:rPr>
          <w:rFonts w:ascii="Times New Roman"/>
          <w:b w:val="false"/>
          <w:i w:val="false"/>
          <w:color w:val="000000"/>
          <w:sz w:val="28"/>
        </w:rPr>
        <w:t>
</w:t>
      </w:r>
      <w:r>
        <w:rPr>
          <w:rFonts w:ascii="Times New Roman"/>
          <w:b w:val="false"/>
          <w:i w:val="false"/>
          <w:color w:val="000000"/>
          <w:sz w:val="28"/>
        </w:rPr>
        <w:t>
4. Метрологиялық аттестаттау немесе салыстырып тексеру туралы</w:t>
      </w:r>
      <w:r>
        <w:br/>
      </w:r>
      <w:r>
        <w:rPr>
          <w:rFonts w:ascii="Times New Roman"/>
          <w:b w:val="false"/>
          <w:i w:val="false"/>
          <w:color w:val="000000"/>
          <w:sz w:val="28"/>
        </w:rPr>
        <w:t>
сертификаттар.</w:t>
      </w:r>
      <w:r>
        <w:br/>
      </w:r>
      <w:r>
        <w:rPr>
          <w:rFonts w:ascii="Times New Roman"/>
          <w:b w:val="false"/>
          <w:i w:val="false"/>
          <w:color w:val="000000"/>
          <w:sz w:val="28"/>
        </w:rPr>
        <w:t>
Метрологиялық аттестаттау немесе салыстырып тексеру туралы</w:t>
      </w:r>
      <w:r>
        <w:br/>
      </w:r>
      <w:r>
        <w:rPr>
          <w:rFonts w:ascii="Times New Roman"/>
          <w:b w:val="false"/>
          <w:i w:val="false"/>
          <w:color w:val="000000"/>
          <w:sz w:val="28"/>
        </w:rPr>
        <w:t>
сертификаттың нөмірі ________________________________________________</w:t>
      </w:r>
      <w:r>
        <w:br/>
      </w:r>
      <w:r>
        <w:rPr>
          <w:rFonts w:ascii="Times New Roman"/>
          <w:b w:val="false"/>
          <w:i w:val="false"/>
          <w:color w:val="000000"/>
          <w:sz w:val="28"/>
        </w:rPr>
        <w:t>
Метрологиялық аттестаттау немесе салыстырып тексеру туралы</w:t>
      </w:r>
      <w:r>
        <w:br/>
      </w:r>
      <w:r>
        <w:rPr>
          <w:rFonts w:ascii="Times New Roman"/>
          <w:b w:val="false"/>
          <w:i w:val="false"/>
          <w:color w:val="000000"/>
          <w:sz w:val="28"/>
        </w:rPr>
        <w:t>
сертификаттың берілген атауы ________________________________________</w:t>
      </w:r>
      <w:r>
        <w:br/>
      </w:r>
      <w:r>
        <w:rPr>
          <w:rFonts w:ascii="Times New Roman"/>
          <w:b w:val="false"/>
          <w:i w:val="false"/>
          <w:color w:val="000000"/>
          <w:sz w:val="28"/>
        </w:rPr>
        <w:t>
сертификат берген органның атауы ____________________________________</w:t>
      </w:r>
      <w:r>
        <w:br/>
      </w:r>
      <w:r>
        <w:rPr>
          <w:rFonts w:ascii="Times New Roman"/>
          <w:b w:val="false"/>
          <w:i w:val="false"/>
          <w:color w:val="000000"/>
          <w:sz w:val="28"/>
        </w:rPr>
        <w:t>
сертификаттың жарау мерзімі _________________________________________</w:t>
      </w:r>
      <w:r>
        <w:br/>
      </w:r>
      <w:r>
        <w:rPr>
          <w:rFonts w:ascii="Times New Roman"/>
          <w:b w:val="false"/>
          <w:i w:val="false"/>
          <w:color w:val="000000"/>
          <w:sz w:val="28"/>
        </w:rPr>
        <w:t>
Персонал:</w:t>
      </w:r>
      <w:r>
        <w:br/>
      </w:r>
      <w:r>
        <w:rPr>
          <w:rFonts w:ascii="Times New Roman"/>
          <w:b w:val="false"/>
          <w:i w:val="false"/>
          <w:color w:val="000000"/>
          <w:sz w:val="28"/>
        </w:rPr>
        <w:t>
Аты, әкесінің аты, тегі _____________________________________________</w:t>
      </w:r>
      <w:r>
        <w:br/>
      </w:r>
      <w:r>
        <w:rPr>
          <w:rFonts w:ascii="Times New Roman"/>
          <w:b w:val="false"/>
          <w:i w:val="false"/>
          <w:color w:val="000000"/>
          <w:sz w:val="28"/>
        </w:rPr>
        <w:t>
мамандықтың және біліктіліктің атауы ________________________________</w:t>
      </w:r>
      <w:r>
        <w:br/>
      </w:r>
      <w:r>
        <w:rPr>
          <w:rFonts w:ascii="Times New Roman"/>
          <w:b w:val="false"/>
          <w:i w:val="false"/>
          <w:color w:val="000000"/>
          <w:sz w:val="28"/>
        </w:rPr>
        <w:t>
диплом/аттестат нөмірі ______________________________________________</w:t>
      </w:r>
      <w:r>
        <w:br/>
      </w:r>
      <w:r>
        <w:rPr>
          <w:rFonts w:ascii="Times New Roman"/>
          <w:b w:val="false"/>
          <w:i w:val="false"/>
          <w:color w:val="000000"/>
          <w:sz w:val="28"/>
        </w:rPr>
        <w:t>
диплом/аттестат берілген уақыты _____________________________________</w:t>
      </w:r>
      <w:r>
        <w:br/>
      </w:r>
      <w:r>
        <w:rPr>
          <w:rFonts w:ascii="Times New Roman"/>
          <w:b w:val="false"/>
          <w:i w:val="false"/>
          <w:color w:val="000000"/>
          <w:sz w:val="28"/>
        </w:rPr>
        <w:t>
диплом/аттестат берген оқу орнының атауы ____________________________</w:t>
      </w:r>
      <w:r>
        <w:br/>
      </w:r>
      <w:r>
        <w:rPr>
          <w:rFonts w:ascii="Times New Roman"/>
          <w:b w:val="false"/>
          <w:i w:val="false"/>
          <w:color w:val="000000"/>
          <w:sz w:val="28"/>
        </w:rPr>
        <w:t>
сертификат/куәлік нөмірі ____________________________________________</w:t>
      </w:r>
      <w:r>
        <w:br/>
      </w:r>
      <w:r>
        <w:rPr>
          <w:rFonts w:ascii="Times New Roman"/>
          <w:b w:val="false"/>
          <w:i w:val="false"/>
          <w:color w:val="000000"/>
          <w:sz w:val="28"/>
        </w:rPr>
        <w:t>
сертификат/куәлік берілген уақыты ___________________________________</w:t>
      </w:r>
      <w:r>
        <w:br/>
      </w:r>
      <w:r>
        <w:rPr>
          <w:rFonts w:ascii="Times New Roman"/>
          <w:b w:val="false"/>
          <w:i w:val="false"/>
          <w:color w:val="000000"/>
          <w:sz w:val="28"/>
        </w:rPr>
        <w:t>
сертификат/куәлік берген ұйымның атауы ______________________________</w:t>
      </w:r>
    </w:p>
    <w:bookmarkEnd w:id="44"/>
    <w:bookmarkStart w:name="z105" w:id="45"/>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Мемлекеттік Туын       </w:t>
      </w:r>
      <w:r>
        <w:br/>
      </w:r>
      <w:r>
        <w:rPr>
          <w:rFonts w:ascii="Times New Roman"/>
          <w:b w:val="false"/>
          <w:i w:val="false"/>
          <w:color w:val="000000"/>
          <w:sz w:val="28"/>
        </w:rPr>
        <w:t>
және Қазақстан Республикасының</w:t>
      </w:r>
      <w:r>
        <w:br/>
      </w:r>
      <w:r>
        <w:rPr>
          <w:rFonts w:ascii="Times New Roman"/>
          <w:b w:val="false"/>
          <w:i w:val="false"/>
          <w:color w:val="000000"/>
          <w:sz w:val="28"/>
        </w:rPr>
        <w:t xml:space="preserve">
Мемлекеттік Елтаңбасын    </w:t>
      </w:r>
      <w:r>
        <w:br/>
      </w:r>
      <w:r>
        <w:rPr>
          <w:rFonts w:ascii="Times New Roman"/>
          <w:b w:val="false"/>
          <w:i w:val="false"/>
          <w:color w:val="000000"/>
          <w:sz w:val="28"/>
        </w:rPr>
        <w:t xml:space="preserve">
дайындау үшін         </w:t>
      </w:r>
      <w:r>
        <w:br/>
      </w:r>
      <w:r>
        <w:rPr>
          <w:rFonts w:ascii="Times New Roman"/>
          <w:b w:val="false"/>
          <w:i w:val="false"/>
          <w:color w:val="000000"/>
          <w:sz w:val="28"/>
        </w:rPr>
        <w:t>
лицензия беру, қайта ресімдеу,</w:t>
      </w:r>
      <w:r>
        <w:br/>
      </w:r>
      <w:r>
        <w:rPr>
          <w:rFonts w:ascii="Times New Roman"/>
          <w:b w:val="false"/>
          <w:i w:val="false"/>
          <w:color w:val="000000"/>
          <w:sz w:val="28"/>
        </w:rPr>
        <w:t>
лицензияның телнұсқаларын беру»</w:t>
      </w:r>
      <w:r>
        <w:br/>
      </w:r>
      <w:r>
        <w:rPr>
          <w:rFonts w:ascii="Times New Roman"/>
          <w:b w:val="false"/>
          <w:i w:val="false"/>
          <w:color w:val="000000"/>
          <w:sz w:val="28"/>
        </w:rPr>
        <w:t>
мемлекеттік қызмет стандартына</w:t>
      </w:r>
      <w:r>
        <w:br/>
      </w:r>
      <w:r>
        <w:rPr>
          <w:rFonts w:ascii="Times New Roman"/>
          <w:b w:val="false"/>
          <w:i w:val="false"/>
          <w:color w:val="000000"/>
          <w:sz w:val="28"/>
        </w:rPr>
        <w:t xml:space="preserve">
4-қосымша           </w:t>
      </w:r>
    </w:p>
    <w:bookmarkEnd w:id="45"/>
    <w:bookmarkStart w:name="z106" w:id="46"/>
    <w:p>
      <w:pPr>
        <w:spacing w:after="0"/>
        <w:ind w:left="0"/>
        <w:jc w:val="left"/>
      </w:pPr>
      <w:r>
        <w:rPr>
          <w:rFonts w:ascii="Times New Roman"/>
          <w:b/>
          <w:i w:val="false"/>
          <w:color w:val="000000"/>
        </w:rPr>
        <w:t xml:space="preserve"> 
Кесте. Сапа мен қолжетімділік көрсеткіштерінің мәні</w:t>
      </w:r>
    </w:p>
    <w:bookmarkEnd w:id="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59"/>
        <w:gridCol w:w="2815"/>
        <w:gridCol w:w="2580"/>
        <w:gridCol w:w="2646"/>
      </w:tblGrid>
      <w:tr>
        <w:trPr>
          <w:trHeight w:val="30" w:hRule="atLeast"/>
        </w:trPr>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мен қолжетімділік көрсеткіштері</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нормативтік мәні</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жылда көрсеткіштің нысаналы мәні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жылда көрсеткіштің ағымдағы мәні</w:t>
            </w:r>
          </w:p>
        </w:tc>
      </w:tr>
      <w:tr>
        <w:trPr>
          <w:trHeight w:val="30" w:hRule="atLeast"/>
        </w:trPr>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Уақтылығы</w:t>
            </w:r>
          </w:p>
        </w:tc>
      </w:tr>
      <w:tr>
        <w:trPr>
          <w:trHeight w:val="30" w:hRule="atLeast"/>
        </w:trPr>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Құжатты тапсырған сәттен бастап белгіленген мерзімде қызмет көрсету жағдайы % (үлесі)</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w:t>
            </w:r>
          </w:p>
        </w:tc>
      </w:tr>
      <w:tr>
        <w:trPr>
          <w:trHeight w:val="30" w:hRule="atLeast"/>
        </w:trPr>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 көрсету үдерісінің сапасына қанағаттанған алушылардың % (үлесі)</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Қолжетімділік</w:t>
            </w:r>
          </w:p>
        </w:tc>
      </w:tr>
      <w:tr>
        <w:trPr>
          <w:trHeight w:val="30" w:hRule="atLeast"/>
        </w:trPr>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 көрсету тәртібі туралы ақпаратқа және сапаға қанағаттанған алушылардың % (үлесі)</w:t>
            </w:r>
            <w:r>
              <w:br/>
            </w:r>
            <w:r>
              <w:rPr>
                <w:rFonts w:ascii="Times New Roman"/>
                <w:b w:val="false"/>
                <w:i w:val="false"/>
                <w:color w:val="000000"/>
                <w:sz w:val="20"/>
              </w:rPr>
              <w:t>
</w:t>
            </w:r>
            <w:r>
              <w:rPr>
                <w:rFonts w:ascii="Times New Roman"/>
                <w:b w:val="false"/>
                <w:i w:val="false"/>
                <w:color w:val="000000"/>
                <w:sz w:val="20"/>
              </w:rPr>
              <w:t>3.2. Ақпараты Интернет арқылы қолжетімді болатын қызметтер % (үлесі)</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үдерісі</w:t>
            </w:r>
          </w:p>
        </w:tc>
      </w:tr>
      <w:tr>
        <w:trPr>
          <w:trHeight w:val="30" w:hRule="atLeast"/>
        </w:trPr>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Шағымданудың қолданыстағы тәртібіне қанағаттанған алушылардың % (үлесі)</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30" w:hRule="atLeast"/>
        </w:trPr>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Қызметкерлердің сыпайылығына қанағаттанған алушылардың % (үлесі)</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