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de9c" w14:textId="ca7d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шілдедегі № 699 қаулысы. Күші жойылды - Қазақстан Республикасы Үкіметінің 2015 жылғы 13 наурыздағы № 140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13.03.2015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
    <w:bookmarkStart w:name="z6" w:id="2"/>
    <w:p>
      <w:pPr>
        <w:spacing w:after="0"/>
        <w:ind w:left="0"/>
        <w:jc w:val="both"/>
      </w:pPr>
      <w:r>
        <w:rPr>
          <w:rFonts w:ascii="Times New Roman"/>
          <w:b w:val="false"/>
          <w:i w:val="false"/>
          <w:color w:val="000000"/>
          <w:sz w:val="28"/>
        </w:rPr>
        <w:t>
      2)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68, 984-құжат):</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«Болашақ» халықаралық стипендиясын тағайындауға арналған конкурсқа қатысу үшін құжаттарды қабылдау»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«Мектепке дейінгі балалар ұйымдарына жіберу үшін мектепке дейінгі (7 жасқа дейін) жастағы балаларды кезекке қою»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әскери қызметшілердің балалары.»;</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Президентінің «Болашақ» халықаралық стипендиясын тағайындауға арналған конкурсқа қатысу үшін құжаттарды қабылдау»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«Білім туралы құжаттарды тану және нострификациялау»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«Жоғары, жоғары оқу орнынан кейінгі білім беруге лицензия беру, қайта ресімдеу, лицензияның телнұсқаларын беру»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қызметті алушы мемлекеттік қызметті алу үшін портал арқылы мынадай құжаттар тізбесін тапсырады:</w:t>
      </w:r>
      <w:r>
        <w:br/>
      </w:r>
      <w:r>
        <w:rPr>
          <w:rFonts w:ascii="Times New Roman"/>
          <w:b w:val="false"/>
          <w:i w:val="false"/>
          <w:color w:val="000000"/>
          <w:sz w:val="28"/>
        </w:rPr>
        <w:t>
</w:t>
      </w:r>
      <w:r>
        <w:rPr>
          <w:rFonts w:ascii="Times New Roman"/>
          <w:b w:val="false"/>
          <w:i w:val="false"/>
          <w:color w:val="000000"/>
          <w:sz w:val="28"/>
        </w:rPr>
        <w:t>
      лицензия алған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төленгенін растайтын төлем құжатының электрондық көшірмесі не алым ЭҮТШ арқылы төленген жағдайда лицензиялық алымның бюджетке төленгені туралы мәліметтер;</w:t>
      </w:r>
      <w:r>
        <w:br/>
      </w:r>
      <w:r>
        <w:rPr>
          <w:rFonts w:ascii="Times New Roman"/>
          <w:b w:val="false"/>
          <w:i w:val="false"/>
          <w:color w:val="000000"/>
          <w:sz w:val="28"/>
        </w:rPr>
        <w:t>
</w:t>
      </w:r>
      <w:r>
        <w:rPr>
          <w:rFonts w:ascii="Times New Roman"/>
          <w:b w:val="false"/>
          <w:i w:val="false"/>
          <w:color w:val="000000"/>
          <w:sz w:val="28"/>
        </w:rPr>
        <w:t>
      3) осы стандартқа 3-қосымшаға сәйкес жоғары және жоғары білімнен кейінгі білім беру бағдарламаларын іске асыратын заңды тұлғалардың білім беру қызметін лицензиялау кезінде қойылатын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төленгенін растайтын төлем құжатының электрондық көшірмесі немесе алым ЭҮТШ арқылы төленген жағдайда лицензиялық алымның бюджетке төленгені туралы мәліметтер.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алушыны заңды тұлға ретінде мемлекеттік тіркеу (қайта тіркеу) туралы құжаттардың, анықтаманың мәліметтерін немесе куәлікті, лицензиялық алымның бюджетке «электрондық үкіметтің» төлем шлюзі арқылы төленгенін растайтын түбіртекті уәкілетті орган тиісті мемлекеттік ақпараттық жүйелерден портал арқылы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көрсетілген стандарт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3-қосымшамен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«Кәсіптік жоғары білімнің білім беру бағдарламалары бойынша оқыту үшін жоғары оқу орындарына құжаттарды қабылдау және оқуға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қауіпсіздік комитетіне және құқық қорғау органдарына ведомстволық бағынысты білім беру ұйымдары үшін жоғары оқу орындарына құжаттар қабылдау және оқуға қабылдау бойынша мемлекеттік қызмет Қазақстан Республикасының халықаралық шарттарында айқындалған жағдайларды қоспағанда, Қазақстан Республикасының азаматтарына ғана көрсетіледі.»;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«Техникалық және кәсіптік білім беру ұйымдарында, жоғары оқу орындарында оқитындарға жатақхана беру»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ТжКБ беру ұйымының оқу бөліміне және ЖОО-ның деканаттарына өткізіледі.»;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орыс тіліндегі мәтініне өзгеріс енгізілді,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«Мектепке дейінгі білім беру ұйымдарына құжаттарды қабылдау және балаларды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«Балаларға қосымша білім беру бойынша қосымша білім беру ұйымдарына құжаттар қабылдау және оқуға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«Аз қамтылған отбасы балаларының қала сыртындағы және мектеп жанындағы лагерьлерде демалуы үшін құжаттарды қабылдау»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«Негізгі орта, жалпы орта білім беру ұйымдарында экстернат нысанында оқытуға рұқсат беру»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экстернат нысанында оқуға рұқсат беру немесе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0"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1-қосымша      </w:t>
      </w:r>
    </w:p>
    <w:bookmarkEnd w:id="3"/>
    <w:bookmarkStart w:name="z61" w:id="4"/>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мектепке </w:t>
      </w:r>
      <w:r>
        <w:br/>
      </w:r>
      <w:r>
        <w:rPr>
          <w:rFonts w:ascii="Times New Roman"/>
          <w:b w:val="false"/>
          <w:i w:val="false"/>
          <w:color w:val="000000"/>
          <w:sz w:val="28"/>
        </w:rPr>
        <w:t>
дейінгі (7 жасқа дейінгі) жастағы</w:t>
      </w:r>
      <w:r>
        <w:br/>
      </w:r>
      <w:r>
        <w:rPr>
          <w:rFonts w:ascii="Times New Roman"/>
          <w:b w:val="false"/>
          <w:i w:val="false"/>
          <w:color w:val="000000"/>
          <w:sz w:val="28"/>
        </w:rPr>
        <w:t>
балаларды кезекке қою»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
    <w:bookmarkStart w:name="z62" w:id="5"/>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63"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ff0000"/>
          <w:sz w:val="28"/>
        </w:rPr>
        <w:t xml:space="preserve">      Ескерту. 2-қосымша алып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66"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3-қосымша      </w:t>
      </w:r>
    </w:p>
    <w:bookmarkEnd w:id="7"/>
    <w:bookmarkStart w:name="z67"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8"/>
    <w:bookmarkStart w:name="z68" w:id="9"/>
    <w:p>
      <w:pPr>
        <w:spacing w:after="0"/>
        <w:ind w:left="0"/>
        <w:jc w:val="left"/>
      </w:pPr>
      <w:r>
        <w:rPr>
          <w:rFonts w:ascii="Times New Roman"/>
          <w:b/>
          <w:i w:val="false"/>
          <w:color w:val="000000"/>
        </w:rPr>
        <w:t xml:space="preserve"> 
«Болашақ» халықаралық стипендиясын тағайындауға арналған</w:t>
      </w:r>
      <w:r>
        <w:br/>
      </w:r>
      <w:r>
        <w:rPr>
          <w:rFonts w:ascii="Times New Roman"/>
          <w:b/>
          <w:i w:val="false"/>
          <w:color w:val="000000"/>
        </w:rPr>
        <w:t>
конкурсқа қатысу үшін құжаттар қабылдау»</w:t>
      </w:r>
      <w:r>
        <w:br/>
      </w:r>
      <w:r>
        <w:rPr>
          <w:rFonts w:ascii="Times New Roman"/>
          <w:b/>
          <w:i w:val="false"/>
          <w:color w:val="000000"/>
        </w:rPr>
        <w:t>
мемлекеттік қызмет стандарты</w:t>
      </w:r>
    </w:p>
    <w:bookmarkEnd w:id="9"/>
    <w:bookmarkStart w:name="z69" w:id="10"/>
    <w:p>
      <w:pPr>
        <w:spacing w:after="0"/>
        <w:ind w:left="0"/>
        <w:jc w:val="left"/>
      </w:pPr>
      <w:r>
        <w:rPr>
          <w:rFonts w:ascii="Times New Roman"/>
          <w:b/>
          <w:i w:val="false"/>
          <w:color w:val="000000"/>
        </w:rPr>
        <w:t xml:space="preserve"> 
1. Жалпы ережелер</w:t>
      </w:r>
    </w:p>
    <w:bookmarkEnd w:id="10"/>
    <w:bookmarkStart w:name="z70" w:id="11"/>
    <w:p>
      <w:pPr>
        <w:spacing w:after="0"/>
        <w:ind w:left="0"/>
        <w:jc w:val="both"/>
      </w:pPr>
      <w:r>
        <w:rPr>
          <w:rFonts w:ascii="Times New Roman"/>
          <w:b w:val="false"/>
          <w:i w:val="false"/>
          <w:color w:val="000000"/>
          <w:sz w:val="28"/>
        </w:rPr>
        <w:t>
      1. «Болашақ» халықаралық стипендиясын тағайындауға арналған конкурсқа қатысу үшін құжаттар қабылдау» мемлекеттік қызметін (бұдан әрі – мемлекеттік қызмет) Қазақстан Республикасы, Астана қаласы, Есіл ауданы, Орынбор көшесі, 18-үй мекенжайы бойынша орналасқан «Халықаралық бағдарламалар орталығы» акционерлік қоғамы (бұдан әрі – уәкілетті ұйым)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арқылы баламалы негізде, сондай-ақ www.e.gov.kz «электрондық үкіметтің»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ұйымның www.bolashak.gov.kz интернет-ресурсында;</w:t>
      </w:r>
      <w:r>
        <w:br/>
      </w:r>
      <w:r>
        <w:rPr>
          <w:rFonts w:ascii="Times New Roman"/>
          <w:b w:val="false"/>
          <w:i w:val="false"/>
          <w:color w:val="000000"/>
          <w:sz w:val="28"/>
        </w:rPr>
        <w:t>
      2) орталықтың www.con.gov.kz интернет-ресурсында;</w:t>
      </w:r>
      <w:r>
        <w:br/>
      </w:r>
      <w:r>
        <w:rPr>
          <w:rFonts w:ascii="Times New Roman"/>
          <w:b w:val="false"/>
          <w:i w:val="false"/>
          <w:color w:val="000000"/>
          <w:sz w:val="28"/>
        </w:rPr>
        <w:t>
      3) уәкілетті ұйымның немесе орталықтың үй-жайларындағы стенділер мен ақпараттық тақталарда;</w:t>
      </w:r>
      <w:r>
        <w:br/>
      </w:r>
      <w:r>
        <w:rPr>
          <w:rFonts w:ascii="Times New Roman"/>
          <w:b w:val="false"/>
          <w:i w:val="false"/>
          <w:color w:val="000000"/>
          <w:sz w:val="28"/>
        </w:rPr>
        <w:t>
      4) www.e.gov.kz порталында орналастырылады.</w:t>
      </w:r>
      <w:r>
        <w:br/>
      </w:r>
      <w:r>
        <w:rPr>
          <w:rFonts w:ascii="Times New Roman"/>
          <w:b w:val="false"/>
          <w:i w:val="false"/>
          <w:color w:val="000000"/>
          <w:sz w:val="28"/>
        </w:rPr>
        <w:t>
      Сондай-ақ мемлекеттік қызметті көрсету тәртібі туралы ақпаратты саll-орталықтың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1) уәкілетті ұйымда – конкурсқа қатысуға рұқсат беру туралы ақпарат көрсетілген құжаттарды қабылдау туралы немесе құжаттарды Шетелде кадрлар даярлау жөніндегі республикалық комиссияның жұмыс органы (бұдан әрі – жұмыс органы) болып табылатын Қазақстан Республикасы Білім және ғылым министрлігіне жеке тәртіппен қарау үшін жіберу туралы қағаз тасымалдағыштағы қолхат не мемлекеттік қызметті ұсынудан бас тарту туралы дәлелді жауап;</w:t>
      </w:r>
      <w:r>
        <w:br/>
      </w:r>
      <w:r>
        <w:rPr>
          <w:rFonts w:ascii="Times New Roman"/>
          <w:b w:val="false"/>
          <w:i w:val="false"/>
          <w:color w:val="000000"/>
          <w:sz w:val="28"/>
        </w:rPr>
        <w:t>
      2) орталықта және порталда – уәкілетті адамның электрондық цифрлық қолтаңбасымен (бұдан әрі – ЭЦҚ) куәландырылған конкурсқа қатысуға рұқсат беру туралы ақпарат көрсетілген құжаттарды қабылдау туралы немесе электрондық құжат нысанында құжаттарды жұмыс органына жеке тәртіппен қарау үшін жіберу туралы қолхат не электрондық құжат нысанында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Қағидаларда белгіленген «Болашақ» халықаралық стипендиясын тағайындауға арналған конкурсқа қатысудың талаптары мен шарттарына сай келетін Қазақстан Республикасының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мемлекеттік қызметті алушы тапсырған сәттен бастап мемлекеттік қызметті көрсету мерзімдері;</w:t>
      </w:r>
      <w:r>
        <w:br/>
      </w:r>
      <w:r>
        <w:rPr>
          <w:rFonts w:ascii="Times New Roman"/>
          <w:b w:val="false"/>
          <w:i w:val="false"/>
          <w:color w:val="000000"/>
          <w:sz w:val="28"/>
        </w:rPr>
        <w:t>
      уәкілетті ұйымда, порталда – бір жұмыс күнінен аспайды;</w:t>
      </w:r>
      <w:r>
        <w:br/>
      </w:r>
      <w:r>
        <w:rPr>
          <w:rFonts w:ascii="Times New Roman"/>
          <w:b w:val="false"/>
          <w:i w:val="false"/>
          <w:color w:val="000000"/>
          <w:sz w:val="28"/>
        </w:rPr>
        <w:t>
      орталықта – бес жұмыс күні (құжаттарды қабылдау күні мен беру күні мемлекеттік қызмет көрсету мерзіміне кірмейді), бұл ретте:</w:t>
      </w:r>
      <w:r>
        <w:br/>
      </w:r>
      <w:r>
        <w:rPr>
          <w:rFonts w:ascii="Times New Roman"/>
          <w:b w:val="false"/>
          <w:i w:val="false"/>
          <w:color w:val="000000"/>
          <w:sz w:val="28"/>
        </w:rPr>
        <w:t>
      өтініш иесі өтініш жасаған күні сол жерде көрсетілетін мемлекеттік қызмет алғанға дейін күтудің ең ұзақ уақыты – 20 минуттан аспайды;</w:t>
      </w:r>
      <w:r>
        <w:br/>
      </w:r>
      <w:r>
        <w:rPr>
          <w:rFonts w:ascii="Times New Roman"/>
          <w:b w:val="false"/>
          <w:i w:val="false"/>
          <w:color w:val="000000"/>
          <w:sz w:val="28"/>
        </w:rPr>
        <w:t>
      өтініш иесі өтініш жасаған күні орталықта көрсетілетін мемлекеттік қызметті алушыға қызмет көрсетудің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ұйымда Қазақстан Республикасының еңбек заңнамасына сәйкес, демалыс және мереке күндерін қоспағанда, сағат 13.00-ден 14.30-ға дейінгі түскі үзіліспен күн сайын сағат 9.00-ден бастап 18.30-ға дейін дүйсенбіден бастап жұманы қоса алғанда;</w:t>
      </w:r>
      <w:r>
        <w:br/>
      </w:r>
      <w:r>
        <w:rPr>
          <w:rFonts w:ascii="Times New Roman"/>
          <w:b w:val="false"/>
          <w:i w:val="false"/>
          <w:color w:val="000000"/>
          <w:sz w:val="28"/>
        </w:rPr>
        <w:t>
      2) орталықтарда құжаттар қабылдау еңбек заңнамасына сәйкес сағат 9.00-ден бастап 20.00-ге дейін үзіліссіз орталықтың белгіленген жұмыс кестесіне сәйкес күн сайын, демалыс және мереке күндерін қоспағанда, дүйсенбіден бастап сенбіні қоса алғанда жүзеге асырылады.</w:t>
      </w:r>
      <w:r>
        <w:br/>
      </w:r>
      <w:r>
        <w:rPr>
          <w:rFonts w:ascii="Times New Roman"/>
          <w:b w:val="false"/>
          <w:i w:val="false"/>
          <w:color w:val="000000"/>
          <w:sz w:val="28"/>
        </w:rPr>
        <w:t>
      Уәкілетті ұйымда қабылдау жеделдетіп қызмет көрсетусіз кезек күту тәртібімен жүзеге асырылады.</w:t>
      </w:r>
      <w:r>
        <w:br/>
      </w:r>
      <w:r>
        <w:rPr>
          <w:rFonts w:ascii="Times New Roman"/>
          <w:b w:val="false"/>
          <w:i w:val="false"/>
          <w:color w:val="000000"/>
          <w:sz w:val="28"/>
        </w:rPr>
        <w:t>
      Орталықта қабылдау жеделдетіп қызмет көрсетусіз «электрондық» кезек күту тәртібімен жүзеге асырылады;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қызметті алушының таңдауы бойынша физикалық мүмкіндіктері шектеулі адамдар үшін жағдайлар жасалған (пандустар) уәкілетті ұйымда не орталықтың ғимаратында көрсетіледі. Залда анықтама бюросы, электронды кезек терминалы (орталықта), күтуге арналған креслолар, бланкілерді толтыру үлгілері бар ақпараттық стенділер орналастырылған;</w:t>
      </w:r>
      <w:r>
        <w:br/>
      </w:r>
      <w:r>
        <w:rPr>
          <w:rFonts w:ascii="Times New Roman"/>
          <w:b w:val="false"/>
          <w:i w:val="false"/>
          <w:color w:val="000000"/>
          <w:sz w:val="28"/>
        </w:rPr>
        <w:t>
      2) порталда – мемлекеттік қызметті тұтынушының «жеке кабинетінде» көрсетіледі.</w:t>
      </w:r>
    </w:p>
    <w:bookmarkEnd w:id="11"/>
    <w:bookmarkStart w:name="z80" w:id="12"/>
    <w:p>
      <w:pPr>
        <w:spacing w:after="0"/>
        <w:ind w:left="0"/>
        <w:jc w:val="left"/>
      </w:pPr>
      <w:r>
        <w:rPr>
          <w:rFonts w:ascii="Times New Roman"/>
          <w:b/>
          <w:i w:val="false"/>
          <w:color w:val="000000"/>
        </w:rPr>
        <w:t xml:space="preserve"> 
2. Мемлекеттік қызметті көрсету тәртібі</w:t>
      </w:r>
    </w:p>
    <w:bookmarkEnd w:id="12"/>
    <w:bookmarkStart w:name="z81" w:id="13"/>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w:t>
      </w:r>
      <w:r>
        <w:br/>
      </w:r>
      <w:r>
        <w:rPr>
          <w:rFonts w:ascii="Times New Roman"/>
          <w:b w:val="false"/>
          <w:i w:val="false"/>
          <w:color w:val="000000"/>
          <w:sz w:val="28"/>
        </w:rPr>
        <w:t>
      уәкілетті ұйымға: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негіздемесі көрсетілген қағаз жеткізгіштегі өтінішті;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бекіткен нысан бойынша «Болашақ» халықаралық стипендиясын тағайындауға арналған конкурсқа қатысу үшін үміткер толтырған сауалнаманы;</w:t>
      </w:r>
      <w:r>
        <w:br/>
      </w:r>
      <w:r>
        <w:rPr>
          <w:rFonts w:ascii="Times New Roman"/>
          <w:b w:val="false"/>
          <w:i w:val="false"/>
          <w:color w:val="000000"/>
          <w:sz w:val="28"/>
        </w:rPr>
        <w:t>
      3) шетелге шығатын адамдар үшін денсаулық сақтау саласындағы уәкілетті орган белгілеген нысан бойынша денсаулық жағдайы туралы медициналық анықтаманы;</w:t>
      </w:r>
      <w:r>
        <w:br/>
      </w:r>
      <w:r>
        <w:rPr>
          <w:rFonts w:ascii="Times New Roman"/>
          <w:b w:val="false"/>
          <w:i w:val="false"/>
          <w:color w:val="000000"/>
          <w:sz w:val="28"/>
        </w:rPr>
        <w:t>
      4) қосымшасы бар бакалавр немесе маман дипломының нотариалды куәландырылған көшірмесін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білімі туралы құжатты тану және нострификациялау туралы куәліктің нотариалды куәландырылған көшірмесін не Заңның 39-бабының 5-тармағында белгіленген ерекшеліктерді ескере отырып, білім туралы құжатты тану туралы өзге де құжаттың көшірмесін;</w:t>
      </w:r>
      <w:r>
        <w:br/>
      </w:r>
      <w:r>
        <w:rPr>
          <w:rFonts w:ascii="Times New Roman"/>
          <w:b w:val="false"/>
          <w:i w:val="false"/>
          <w:color w:val="000000"/>
          <w:sz w:val="28"/>
        </w:rPr>
        <w:t>
      5) жеке куәліктің және паспорттың түпнұсқалары мен көшірмелерін (түпнұсқалар салыстырғаннан кейін үміткерге қайтарылады);</w:t>
      </w:r>
      <w:r>
        <w:br/>
      </w:r>
      <w:r>
        <w:rPr>
          <w:rFonts w:ascii="Times New Roman"/>
          <w:b w:val="false"/>
          <w:i w:val="false"/>
          <w:color w:val="000000"/>
          <w:sz w:val="28"/>
        </w:rPr>
        <w:t>
      6) бар болған жағдайда, белгіленген ең төменгі талаптарға сай, нәтижесі бар шет тілінен емтихан тапсырғаны туралы белгіленген нысандағы нақты ресми сертификаттың көшірмесін;</w:t>
      </w:r>
      <w:r>
        <w:br/>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бекітетін нысан бойынша жұмыс берушінің өтінішін (бұдан әрі – өтініш) маман даярлауға (мемлекеттік қызметшілер, ғылыми не педагог қызметкерлер, тағылымдамадан өтуге үміткерлер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тағылымдамаға үміткерлер санаттары бойынша конкурсқа қатысатын үміткерлер үшін);</w:t>
      </w:r>
      <w:r>
        <w:br/>
      </w:r>
      <w:r>
        <w:rPr>
          <w:rFonts w:ascii="Times New Roman"/>
          <w:b w:val="false"/>
          <w:i w:val="false"/>
          <w:color w:val="000000"/>
          <w:sz w:val="28"/>
        </w:rPr>
        <w:t>
      8) Қағидаларға сәйкес талап етілетін еңбек қызметінің кезеңдері үшін еңбек қызметін растайтын құжаттардың нотариалды куәландырылған көшірмелерін (өз бетімен түскендер, мемлекеттік қызметшілер, ғылыми-педагог қызметкерлер санаттары бойынша конкурсқа қатысатын үміткерлер және тағылымдамаға үміткерлер үшін);</w:t>
      </w:r>
      <w:r>
        <w:br/>
      </w:r>
      <w:r>
        <w:rPr>
          <w:rFonts w:ascii="Times New Roman"/>
          <w:b w:val="false"/>
          <w:i w:val="false"/>
          <w:color w:val="000000"/>
          <w:sz w:val="28"/>
        </w:rPr>
        <w:t>
      9) жұмыс берушіден ұсыным хатты (мемлекеттік қызметшілер, ғылыми не 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w:t>
      </w:r>
      <w:r>
        <w:br/>
      </w:r>
      <w:r>
        <w:rPr>
          <w:rFonts w:ascii="Times New Roman"/>
          <w:b w:val="false"/>
          <w:i w:val="false"/>
          <w:color w:val="000000"/>
          <w:sz w:val="28"/>
        </w:rPr>
        <w:t>
      10) оқу бағдарламасын, мамандығын және кезеңін көрсете отырып, академиялық оқуға шартсыз (қаржылық шарттарды және философия докторы (PhD), бейіні бойынша доктор дәрежесін алуға, резидентурада оқуға түскен адамдар үшін - шет тілін талап етілетін деңгейге дейін арттыру шартын қоспағанда) тіркелуін растайтын құжаттардың көшірмелерін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w:t>
      </w:r>
      <w:r>
        <w:br/>
      </w:r>
      <w:r>
        <w:rPr>
          <w:rFonts w:ascii="Times New Roman"/>
          <w:b w:val="false"/>
          <w:i w:val="false"/>
          <w:color w:val="000000"/>
          <w:sz w:val="28"/>
        </w:rPr>
        <w:t>
      11) мемлекеттік немесе орыс тілдеріне нотариалды куәландырылған аудармалары бар тағылымдамадан өту мерзімдері, құны (есептері ашып көрсетілген) көрсетілген тағылымдамаға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құжаттардың көшірмелерін (тағылымдамаға үміткерлер санаты бойынша конкурсқа қатысатын үміткерлер үшін);</w:t>
      </w:r>
      <w:r>
        <w:br/>
      </w:r>
      <w:r>
        <w:rPr>
          <w:rFonts w:ascii="Times New Roman"/>
          <w:b w:val="false"/>
          <w:i w:val="false"/>
          <w:color w:val="000000"/>
          <w:sz w:val="28"/>
        </w:rPr>
        <w:t>
      12)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бекітетін нысан бойынша жұмыс орнын сақтау шартымен Қазақстан Республикасының жоғары оқу орнынан тапсырысты (жоғары оқу орындарының түлектері санаты бойынша конкурсқа қатысатын үміткерлер үшін);</w:t>
      </w:r>
      <w:r>
        <w:br/>
      </w:r>
      <w:r>
        <w:rPr>
          <w:rFonts w:ascii="Times New Roman"/>
          <w:b w:val="false"/>
          <w:i w:val="false"/>
          <w:color w:val="000000"/>
          <w:sz w:val="28"/>
        </w:rPr>
        <w:t>
      13) жұмыс органы белгілеген және тағылымдамаға жіберуші және қабылдаушы ұйымдар бекіткен талаптарға сәйкес құрылған тағылымдамадан өту бағдарламасын (тағылымдамаға үміткерлер санаты бойынша конкурсқа қатысатын үміткерлер үшін);</w:t>
      </w:r>
      <w:r>
        <w:br/>
      </w:r>
      <w:r>
        <w:rPr>
          <w:rFonts w:ascii="Times New Roman"/>
          <w:b w:val="false"/>
          <w:i w:val="false"/>
          <w:color w:val="000000"/>
          <w:sz w:val="28"/>
        </w:rPr>
        <w:t>
      14) осы дәрежені алу үшін шетелдің жетекші жоғары оқу орнымен белгіленген мерзімдерден аспайтын шетелдің жетекші жоғары оқу орнымен келісілген жеке оқу жоспарын (философия докторы (PhD), бейіні бойынша доктор дәрежесін алу үшін өз бетімен түскендер санаты бойынша конкурсқа қатысатын үміткерлер үшін) ұсынады;</w:t>
      </w:r>
      <w:r>
        <w:br/>
      </w:r>
      <w:r>
        <w:rPr>
          <w:rFonts w:ascii="Times New Roman"/>
          <w:b w:val="false"/>
          <w:i w:val="false"/>
          <w:color w:val="000000"/>
          <w:sz w:val="28"/>
        </w:rPr>
        <w:t>
      орталыққа: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негіздемелерін көрсете отырып, Орталық қызметкерінің ЭЦҚ-мен куәландырылған электрондық құжат көшірмесі нысанындағы өтінішін;</w:t>
      </w:r>
      <w:r>
        <w:br/>
      </w:r>
      <w:r>
        <w:rPr>
          <w:rFonts w:ascii="Times New Roman"/>
          <w:b w:val="false"/>
          <w:i w:val="false"/>
          <w:color w:val="000000"/>
          <w:sz w:val="28"/>
        </w:rPr>
        <w:t>
      2)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бекіткен нысан бойынша «Болашақ» халықаралық стипендиясын тағайындауға арналған конкурсқа қатысу үшін үміткерлер толтырған сауалнаманы;</w:t>
      </w:r>
      <w:r>
        <w:br/>
      </w:r>
      <w:r>
        <w:rPr>
          <w:rFonts w:ascii="Times New Roman"/>
          <w:b w:val="false"/>
          <w:i w:val="false"/>
          <w:color w:val="000000"/>
          <w:sz w:val="28"/>
        </w:rPr>
        <w:t>
      3) орталық қызметкерінің ЭЦҚ-мен куәландырылған құжатының электрондық көшірмесі нысанында шетелге шығатын адамдар үшін денсаулық сақтау саласындағы уәкілетті орган белгілеген нысан бойынша денсаулық жағдайы туралы медициналық анықтаманы;</w:t>
      </w:r>
      <w:r>
        <w:br/>
      </w:r>
      <w:r>
        <w:rPr>
          <w:rFonts w:ascii="Times New Roman"/>
          <w:b w:val="false"/>
          <w:i w:val="false"/>
          <w:color w:val="000000"/>
          <w:sz w:val="28"/>
        </w:rPr>
        <w:t>
      4) орталық қызметкерінің ЭЦҚ-мен куәландырылған құжатының электрондық көшірмесі нысанында қосымшасы бар бакалавр немесе маман дипломын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білімі туралы құжатты тану және нострификациялау туралы куәліктің көшірмесін не Заңның 39-бабының 5-тармағында белгіленген ерекшеліктерді ескере отырып, білім туралы құжатты тану туралы өзге де құжаттың көшірмесін;</w:t>
      </w:r>
      <w:r>
        <w:br/>
      </w:r>
      <w:r>
        <w:rPr>
          <w:rFonts w:ascii="Times New Roman"/>
          <w:b w:val="false"/>
          <w:i w:val="false"/>
          <w:color w:val="000000"/>
          <w:sz w:val="28"/>
        </w:rPr>
        <w:t>
      5) жеке куәлік пен паспортты;</w:t>
      </w:r>
      <w:r>
        <w:br/>
      </w:r>
      <w:r>
        <w:rPr>
          <w:rFonts w:ascii="Times New Roman"/>
          <w:b w:val="false"/>
          <w:i w:val="false"/>
          <w:color w:val="000000"/>
          <w:sz w:val="28"/>
        </w:rPr>
        <w:t>
      6) бар болған жағдайда, орталық қызметкерінің ЭЦҚ-мен куәландырылған құжатының электрондық көшірмесі нысанында белгіленген ең төменгі талаптарға сәйкес, нәтижесі бар шет тілінен емтихан тапсырғаны туралы белгіленген нысандағы нақты ресми сертификатты;</w:t>
      </w:r>
      <w:r>
        <w:br/>
      </w:r>
      <w:r>
        <w:rPr>
          <w:rFonts w:ascii="Times New Roman"/>
          <w:b w:val="false"/>
          <w:i w:val="false"/>
          <w:color w:val="000000"/>
          <w:sz w:val="28"/>
        </w:rPr>
        <w:t>
      7)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бекіткен нысан бойынша маман даярлауға жұмыс берушінің тапсырысын (бұдан әрі – тапсырыс) (мемлекеттік қызметшілер, ғылыми не педагог қызметкерлер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тағылымдамадан өтуге үміткерлер үшін);</w:t>
      </w:r>
      <w:r>
        <w:br/>
      </w:r>
      <w:r>
        <w:rPr>
          <w:rFonts w:ascii="Times New Roman"/>
          <w:b w:val="false"/>
          <w:i w:val="false"/>
          <w:color w:val="000000"/>
          <w:sz w:val="28"/>
        </w:rPr>
        <w:t>
      8) орталық қызметкерінің ЭЦҚ-мен куәландырылған құжатының электрондық көшірмесі нысанында Қағидаларға сәйкес талап етілетін еңбек қызметінің кезеңдері үшін еңбек қызметін растайтын құжаттардың нотариалды куәландырылған көшірмелерін (өз бетімен түскендер, мемлекеттік қызметшілер, ғылыми-педагог қызметкерлер санаттары бойынша конкурсқа қатысатын үміткерлер үшін, тағылымдамаға үміткерлер үшін);</w:t>
      </w:r>
      <w:r>
        <w:br/>
      </w:r>
      <w:r>
        <w:rPr>
          <w:rFonts w:ascii="Times New Roman"/>
          <w:b w:val="false"/>
          <w:i w:val="false"/>
          <w:color w:val="000000"/>
          <w:sz w:val="28"/>
        </w:rPr>
        <w:t>
      9) орталық қызметкерінің ЭЦҚ-мен куәландырылған құжатының электрондық көшірмесі нысанында жұмыс берушіден кепілдеме хатты (мемлекеттік қызметшілер, ғылыми не 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w:t>
      </w:r>
      <w:r>
        <w:br/>
      </w:r>
      <w:r>
        <w:rPr>
          <w:rFonts w:ascii="Times New Roman"/>
          <w:b w:val="false"/>
          <w:i w:val="false"/>
          <w:color w:val="000000"/>
          <w:sz w:val="28"/>
        </w:rPr>
        <w:t>
      10) орталық қызметкерінің ЭЦҚ-мен куәландырылған құжаттардың электрондық көшірмелері нысанында оқу бағдарламасын, мамандығын және кезеңін көрсете отырып, академиялық оқуға шартсыз (қаржылық шарттарды және резидентурада оқуға түскен адамдар үшін шет тілін талап етілетін деңгейге дейін арттыру шартын қоспағанда) тіркелуін растайтын құжаттарды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w:t>
      </w:r>
      <w:r>
        <w:br/>
      </w:r>
      <w:r>
        <w:rPr>
          <w:rFonts w:ascii="Times New Roman"/>
          <w:b w:val="false"/>
          <w:i w:val="false"/>
          <w:color w:val="000000"/>
          <w:sz w:val="28"/>
        </w:rPr>
        <w:t>
      11) орталық қызметкерінің ЭЦҚ-мен куәландырылған құжатының электрондық көшірмесі нысанында мемлекеттік немесе орыс тілдеріне нотариалды куәландырылған аудармалары бар тағылымдамадан өту мерзімдері, құны (есептері ашып көрсетілген) көрсетілген тағылымдамаға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 (тағылымдамаға үміткерлер санаты бойынша конкурсқа қатысатын үміткерлер үшін);</w:t>
      </w:r>
      <w:r>
        <w:br/>
      </w:r>
      <w:r>
        <w:rPr>
          <w:rFonts w:ascii="Times New Roman"/>
          <w:b w:val="false"/>
          <w:i w:val="false"/>
          <w:color w:val="000000"/>
          <w:sz w:val="28"/>
        </w:rPr>
        <w:t>
      12)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бекіткен көшірмесі нысаны бойынша жұмыс орнын сақтау шартымен Қазақстан Республикасының жоғары оқу орнынан тапсырысты (жоғары оқу орындарының түлектері санаты бойынша конкурсқа қатысатын үміткерлер үшін);</w:t>
      </w:r>
      <w:r>
        <w:br/>
      </w:r>
      <w:r>
        <w:rPr>
          <w:rFonts w:ascii="Times New Roman"/>
          <w:b w:val="false"/>
          <w:i w:val="false"/>
          <w:color w:val="000000"/>
          <w:sz w:val="28"/>
        </w:rPr>
        <w:t>
      13) орталық қызметкерінің ЭЦҚ-мен куәландырылған құжатының электрондық көшірмесі нысанында жұмыс органы белгілеген және тағылымдамаға жіберуші және қабылдаушы ұйымдар бекіткен талаптарға сәйкес құрылған тағылымдамадан өту бағдарламасын (тағылымдамаға үміткерлер санаты бойынша конкурсқа қатысатын үміткерлер үшін);</w:t>
      </w:r>
      <w:r>
        <w:br/>
      </w:r>
      <w:r>
        <w:rPr>
          <w:rFonts w:ascii="Times New Roman"/>
          <w:b w:val="false"/>
          <w:i w:val="false"/>
          <w:color w:val="000000"/>
          <w:sz w:val="28"/>
        </w:rPr>
        <w:t>
      14) орталық қызметкерінің ЭЦҚ-мен куәландырылған құжатының электрондық көшірмесі нысанында осы дәрежені алу үшін шетелдің жетекші жоғары оқу орны белгілеген мерзімдерден аспайтын шетелдің жетекші жоғары оқу орнымен келісілген жеке оқу жоспарын (философия докторы (PhD), бейіні бойынша доктор дәрежесін алу үшін өз бетімен түскендер санаты бойынша конкурсқа қатысатын үміткерлер үшін).</w:t>
      </w:r>
      <w:r>
        <w:br/>
      </w:r>
      <w:r>
        <w:rPr>
          <w:rFonts w:ascii="Times New Roman"/>
          <w:b w:val="false"/>
          <w:i w:val="false"/>
          <w:color w:val="000000"/>
          <w:sz w:val="28"/>
        </w:rPr>
        <w:t>
      ХҚО жеке басын, мемлекеттік ақпараттық жүйелердегі зейнетақы аударымын төлеуді куәландыратын құжаттардың мәліметтерін орталық қызметкерінің ЭЦҚ-мен куәландырылған электрондық құжат нысанында ХҚО-ның ақпараттық жүйесі арқылы тиісті мемлекеттік ақпараттық жүйелерден алады.</w:t>
      </w:r>
      <w:r>
        <w:br/>
      </w:r>
      <w:r>
        <w:rPr>
          <w:rFonts w:ascii="Times New Roman"/>
          <w:b w:val="false"/>
          <w:i w:val="false"/>
          <w:color w:val="000000"/>
          <w:sz w:val="28"/>
        </w:rPr>
        <w:t>
      Порталда: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негіздемесі көрсетілген өтініш электрондық көшірмелер түрінде электрондық сұрау салуға тіркеледі;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бекітетін нысан бойынша «Болашақ» халықаралық стипендиясын тағайындау конкурсына қатысу үшін үміткерлердің толтырылған сауалнамасы электрондық көшірмелер түрінде электрондық сұрау салуға тіркеледі;</w:t>
      </w:r>
      <w:r>
        <w:br/>
      </w:r>
      <w:r>
        <w:rPr>
          <w:rFonts w:ascii="Times New Roman"/>
          <w:b w:val="false"/>
          <w:i w:val="false"/>
          <w:color w:val="000000"/>
          <w:sz w:val="28"/>
        </w:rPr>
        <w:t>
      3) шетелге шығатын адамдар үшін денсаулық сақтау саласындағы уәкілетті орган белгілеген нысан бойынша денсаулық жағдайы туралы медициналық анықтама электрондық көшірмелер түрінде электрондық сұрау салуға тіркеледі;</w:t>
      </w:r>
      <w:r>
        <w:br/>
      </w:r>
      <w:r>
        <w:rPr>
          <w:rFonts w:ascii="Times New Roman"/>
          <w:b w:val="false"/>
          <w:i w:val="false"/>
          <w:color w:val="000000"/>
          <w:sz w:val="28"/>
        </w:rPr>
        <w:t>
      4) қосымшасы бар бакалавр немесе маман дипломы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 туралы құжатты тану және нострификациялау туралы куәліктің нотариалды куәландырылған көшірмесін не Заңның 39-бабының 5-тармағында белгіленген ерекшеліктерді ескере отырып, білімі туралы құжатты тану туралы өзге де құжаттың көшірмесі электрондық көшірмелер түрінде электрондық сұрау салуға тіркеледі;</w:t>
      </w:r>
      <w:r>
        <w:br/>
      </w:r>
      <w:r>
        <w:rPr>
          <w:rFonts w:ascii="Times New Roman"/>
          <w:b w:val="false"/>
          <w:i w:val="false"/>
          <w:color w:val="000000"/>
          <w:sz w:val="28"/>
        </w:rPr>
        <w:t>
      5) жеке куәлік пен паспорт – көшірмесі электрондық көшірмелер түрінде электрондық сұрау салуға тіркеледі;</w:t>
      </w:r>
      <w:r>
        <w:br/>
      </w:r>
      <w:r>
        <w:rPr>
          <w:rFonts w:ascii="Times New Roman"/>
          <w:b w:val="false"/>
          <w:i w:val="false"/>
          <w:color w:val="000000"/>
          <w:sz w:val="28"/>
        </w:rPr>
        <w:t>
      6) бар болған жағдайда, белгіленген ең төменгі талаптарға сәйкес, нәтижесі бар шет тілінен емтихан тапсырғаны туралы белгіленген нысандағы нақты ресми сертификат электрондық көшірмелер түрінде электрондық сұрау салуға тіркеледі;</w:t>
      </w:r>
      <w:r>
        <w:br/>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бекіткен нысан бойынша маман дайындауға жұмыс берушінің тапсырысы (бұдан әрі – тапсырыс) (мемлекеттік қызметшілер, ғылыми-педагог қызметкерлер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тағылымдамаға үміткерлер санаты бойынша конкурсқа қатысатындар үшін) электрондық көшірмелер түрінде электрондық сұрау салуға тіркеледі;</w:t>
      </w:r>
      <w:r>
        <w:br/>
      </w:r>
      <w:r>
        <w:rPr>
          <w:rFonts w:ascii="Times New Roman"/>
          <w:b w:val="false"/>
          <w:i w:val="false"/>
          <w:color w:val="000000"/>
          <w:sz w:val="28"/>
        </w:rPr>
        <w:t>
      8) Қағидаларға сәйкес талап етілетін еңбек қызметінің кезеңдері үшін еңбек қызметін растайтын құжаттардың нотариалды куәландырылған көшірмесі (өз бетімен түскендер, мемлекеттік қызметшілер, ғылыми-педагог қызметкерлер және тағылымдамаға үміткерлер санаттары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9) жұмыс берушіден кепілдеме хатты (мемлекеттік қызметшілер, ғылыми-педагог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10) оқу бағдарламасын, мамандығын және кезеңін көрсете отырып, академиялық оқуға шартсыз (қаржылық шарттарды және резидентурада оқуға түскен адамдар үшін шет тілін талап етілетін деңгейге дейін арттыру шартын қоспағанда) тіркелуін растайтын құжаттардың көшірмелері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11) мемлекеттік немесе орыс тілдеріне нотариалды куәландырылған аудармалары берілген мерзімдері, құны (есептері ашып көрсетілген) көрсетілген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құжаттардың көшірмелері (тағылымдамаға үміткерлер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12)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бекіткен нысан бойынша жұмыс орнын сақтау шартымен Қазақстан Республикасының жоғары оқу орнынан тапсырыс және осы жоғары оқу орнының ғылыми кеңесінің ұсынымы (жоғары оқу орындарының түлектері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13) жұмыс органы белгілеген және тағылымдамаға жіберуші және қабылдаушы ұйымдар бекіткен талаптарға сәйкес құрылған тағылымдамадан өту бағдарламасы (тағылымдамаға үміткерлер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14) осы дәрежені алу үшін шетелдің жетекші жоғары оқу орны белгілеген мерзімдерден аспайтын шетелдің жетекші жоғары оқу орнымен келісілген жеке оқу жоспары (философия докторы (PhD), бейіні бойынша доктор дәрежесін алу үшін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Мемлекеттік ақпараттық жүйелерде қамтылған жеке басын, зейнетақы аударымдарын төлеуді куәландыратын құжаттардың мәліметтерін мемлекеттік қызметті алушы уәкілетті лауазымды тұлғаның ЭЦҚ-мен куәландырылған электрондық құжат нысанында тиісті мемлекеттік жүйелерден алады.</w:t>
      </w:r>
      <w:r>
        <w:br/>
      </w:r>
      <w:r>
        <w:rPr>
          <w:rFonts w:ascii="Times New Roman"/>
          <w:b w:val="false"/>
          <w:i w:val="false"/>
          <w:color w:val="000000"/>
          <w:sz w:val="28"/>
        </w:rPr>
        <w:t>
</w:t>
      </w:r>
      <w:r>
        <w:rPr>
          <w:rFonts w:ascii="Times New Roman"/>
          <w:b w:val="false"/>
          <w:i w:val="false"/>
          <w:color w:val="000000"/>
          <w:sz w:val="28"/>
        </w:rPr>
        <w:t>
      12. Оқу немесе тағылымдамадан өту үшін сауалнама нысандары, жұмыс органы белгілеген тапсырыстар және мемлекеттік қызметтер алу туралы басқа да ақпараттар уәкілетті ұйымның интернет-ресурсында www. bolashak.gov.kz мекенжайы бойынша уәкілетті ұйымның немесе орталықтың күту залында стендтерде және арнайы бағандарда www.e.gov.kz мекенжайы бойынша порталда орналастырылған.</w:t>
      </w:r>
      <w:r>
        <w:br/>
      </w:r>
      <w:r>
        <w:rPr>
          <w:rFonts w:ascii="Times New Roman"/>
          <w:b w:val="false"/>
          <w:i w:val="false"/>
          <w:color w:val="000000"/>
          <w:sz w:val="28"/>
        </w:rPr>
        <w:t>
      Портал арқылы хабарласқан кезде мемлекеттік қызметті алушы электрондық құжат нысанында сауалды толтыруы қажет.</w:t>
      </w:r>
      <w:r>
        <w:br/>
      </w:r>
      <w:r>
        <w:rPr>
          <w:rFonts w:ascii="Times New Roman"/>
          <w:b w:val="false"/>
          <w:i w:val="false"/>
          <w:color w:val="000000"/>
          <w:sz w:val="28"/>
        </w:rPr>
        <w:t>
</w:t>
      </w:r>
      <w:r>
        <w:rPr>
          <w:rFonts w:ascii="Times New Roman"/>
          <w:b w:val="false"/>
          <w:i w:val="false"/>
          <w:color w:val="000000"/>
          <w:sz w:val="28"/>
        </w:rPr>
        <w:t>
      13. Құжаттарды қабылдау, мекенжайы мен телефоны www.bolashak.gov.kz электрондық поштасы мекенжайы бойынша уәкілетті ұйымның интернет-ресурсында «Үміткер/Байланысу» бөлімінде қолжетімді уәкілетті ұйымның құжаттарды қабылдау және конкурсты ұйымдастыру бөлімінде жүзеге асырылады.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Порталға хабарласу кезінде электронды сауалды жіберу мемлекеттік қызметті алушының «жеке кабинетінде» жүзеге асырылады. Сауал автоматты түрде уәкілетті ұйымға – таңдап алған қызметке сәйкес адресатқа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пайдаланушыға уәкілетті ұйымға өтініш жасаған кезде мыналар көрсетіле отырып,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туралы қолхат беріледі:</w:t>
      </w:r>
      <w:r>
        <w:br/>
      </w:r>
      <w:r>
        <w:rPr>
          <w:rFonts w:ascii="Times New Roman"/>
          <w:b w:val="false"/>
          <w:i w:val="false"/>
          <w:color w:val="000000"/>
          <w:sz w:val="28"/>
        </w:rPr>
        <w:t>
      1) конкурстық іріктеуге рұқсат беру туралы не жеке тәртіппен қарау үшін Жұмыс органына құжаттарды жіберу туралы ақпарат;</w:t>
      </w:r>
      <w:r>
        <w:br/>
      </w:r>
      <w:r>
        <w:rPr>
          <w:rFonts w:ascii="Times New Roman"/>
          <w:b w:val="false"/>
          <w:i w:val="false"/>
          <w:color w:val="000000"/>
          <w:sz w:val="28"/>
        </w:rPr>
        <w:t>
      2) тапсырылған құжаттардың қабылдау күні мен тізбесі;</w:t>
      </w:r>
      <w:r>
        <w:br/>
      </w:r>
      <w:r>
        <w:rPr>
          <w:rFonts w:ascii="Times New Roman"/>
          <w:b w:val="false"/>
          <w:i w:val="false"/>
          <w:color w:val="000000"/>
          <w:sz w:val="28"/>
        </w:rPr>
        <w:t>
      3) құжаттарды қабылдаған қызметкердің тегі, аты, әкесінің аты, сондай-ақ байланыс деректері, портал арқылы байланысқан жағдайда, құжаттарды қабылдау және конкурсты ұйымдастыру бөлімінің байланысу деректерімен уәкілетті адамның электрондық цифрлық қолтаңбасы бар қолхат беріледі.</w:t>
      </w:r>
      <w:r>
        <w:br/>
      </w:r>
      <w:r>
        <w:rPr>
          <w:rFonts w:ascii="Times New Roman"/>
          <w:b w:val="false"/>
          <w:i w:val="false"/>
          <w:color w:val="000000"/>
          <w:sz w:val="28"/>
        </w:rPr>
        <w:t>
      Орталыққа өтініш жасаған кезде мемлекеттік қызметті алушыға:</w:t>
      </w:r>
      <w:r>
        <w:br/>
      </w:r>
      <w:r>
        <w:rPr>
          <w:rFonts w:ascii="Times New Roman"/>
          <w:b w:val="false"/>
          <w:i w:val="false"/>
          <w:color w:val="000000"/>
          <w:sz w:val="28"/>
        </w:rPr>
        <w:t>
      1) сауалды қабылдау нөмірі мен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қосымша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 қабылдаған орталық инспекторының тегі, аты, әкесінің аты көрсетілген құжаттарды қабылдау туралы қолхат беріледі.</w:t>
      </w:r>
      <w:r>
        <w:br/>
      </w:r>
      <w:r>
        <w:rPr>
          <w:rFonts w:ascii="Times New Roman"/>
          <w:b w:val="false"/>
          <w:i w:val="false"/>
          <w:color w:val="000000"/>
          <w:sz w:val="28"/>
        </w:rPr>
        <w:t>
      Портал арқылы өтініш жасаған кезде мемлекеттік қызметті алушыға порталда «жеке кабинетке» мемлекеттік қызметті алушының мемлекеттік қызмет нәтижесін алған күні мен уақыты көрсетіле отырып, мемлекеттік қызмет көрсету үшін сауалдың қабылданғаны туралы есеп-хабарлама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w:t>
      </w:r>
      <w:r>
        <w:br/>
      </w:r>
      <w:r>
        <w:rPr>
          <w:rFonts w:ascii="Times New Roman"/>
          <w:b w:val="false"/>
          <w:i w:val="false"/>
          <w:color w:val="000000"/>
          <w:sz w:val="28"/>
        </w:rPr>
        <w:t>
      1) уәкілетті ұйымда –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қолма-қол әкеп беру арқылы (мемлекеттік қызметті алушының өзінің немесе сенімхат бойынша өкілінің келуі);</w:t>
      </w:r>
      <w:r>
        <w:br/>
      </w:r>
      <w:r>
        <w:rPr>
          <w:rFonts w:ascii="Times New Roman"/>
          <w:b w:val="false"/>
          <w:i w:val="false"/>
          <w:color w:val="000000"/>
          <w:sz w:val="28"/>
        </w:rPr>
        <w:t>
      2) орталықта – қолхат негізінде құжаттар тапсырылған орталыққа қолма-қол әкеп беру арқылы (мемлекеттік қызметті алушының өзінің немесе сенімхат бойынша өкілінің келуі);</w:t>
      </w:r>
      <w:r>
        <w:br/>
      </w:r>
      <w:r>
        <w:rPr>
          <w:rFonts w:ascii="Times New Roman"/>
          <w:b w:val="false"/>
          <w:i w:val="false"/>
          <w:color w:val="000000"/>
          <w:sz w:val="28"/>
        </w:rPr>
        <w:t>
      3) порталда – мемлекеттік қызметті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Уәкілетті ұйым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қызметті алушы ұсынбаған жағдайда,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жағдайларда, сондай-ақ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 құжаттарды қабылдаудан бас тартады.</w:t>
      </w:r>
    </w:p>
    <w:bookmarkEnd w:id="13"/>
    <w:bookmarkStart w:name="z87" w:id="14"/>
    <w:p>
      <w:pPr>
        <w:spacing w:after="0"/>
        <w:ind w:left="0"/>
        <w:jc w:val="left"/>
      </w:pPr>
      <w:r>
        <w:rPr>
          <w:rFonts w:ascii="Times New Roman"/>
          <w:b/>
          <w:i w:val="false"/>
          <w:color w:val="000000"/>
        </w:rPr>
        <w:t xml:space="preserve"> 
3. Жұмыс қағидаттары</w:t>
      </w:r>
    </w:p>
    <w:bookmarkEnd w:id="14"/>
    <w:bookmarkStart w:name="z88" w:id="15"/>
    <w:p>
      <w:pPr>
        <w:spacing w:after="0"/>
        <w:ind w:left="0"/>
        <w:jc w:val="both"/>
      </w:pPr>
      <w:r>
        <w:rPr>
          <w:rFonts w:ascii="Times New Roman"/>
          <w:b w:val="false"/>
          <w:i w:val="false"/>
          <w:color w:val="000000"/>
          <w:sz w:val="28"/>
        </w:rPr>
        <w:t>
      17. Уәкілетті ұйымның және орталықтың қызметі адамның конституциялық құқықтарын, қызметтік борышын орындау кезінде заңдылықты сақтау қағидаттарына негізделеді және сыпайылық, толық ақпаратты ұсыну, оның сақталуын, қорғалуын және құпиялылығын қамтамасыз ету қағидаттарында жүзеге асырылады.</w:t>
      </w:r>
    </w:p>
    <w:bookmarkEnd w:id="15"/>
    <w:bookmarkStart w:name="z89" w:id="16"/>
    <w:p>
      <w:pPr>
        <w:spacing w:after="0"/>
        <w:ind w:left="0"/>
        <w:jc w:val="left"/>
      </w:pPr>
      <w:r>
        <w:rPr>
          <w:rFonts w:ascii="Times New Roman"/>
          <w:b/>
          <w:i w:val="false"/>
          <w:color w:val="000000"/>
        </w:rPr>
        <w:t xml:space="preserve"> 
4. Жұмыс нәтижелері</w:t>
      </w:r>
    </w:p>
    <w:bookmarkEnd w:id="16"/>
    <w:bookmarkStart w:name="z90" w:id="17"/>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ұйымның, орталықтың жұмысы бағаланатын мемлекеттік қызметтің сапасы мен тиімділік көрсеткіштерінің мақсатты мәндері жыл сайын Қазақстан Республикасы Білім және ғылым министрінің бұйрығымен бекітіледі.</w:t>
      </w:r>
    </w:p>
    <w:bookmarkEnd w:id="17"/>
    <w:bookmarkStart w:name="z92" w:id="18"/>
    <w:p>
      <w:pPr>
        <w:spacing w:after="0"/>
        <w:ind w:left="0"/>
        <w:jc w:val="left"/>
      </w:pPr>
      <w:r>
        <w:rPr>
          <w:rFonts w:ascii="Times New Roman"/>
          <w:b/>
          <w:i w:val="false"/>
          <w:color w:val="000000"/>
        </w:rPr>
        <w:t xml:space="preserve"> 
5. Шағымдану тәртібі</w:t>
      </w:r>
    </w:p>
    <w:bookmarkEnd w:id="18"/>
    <w:bookmarkStart w:name="z93" w:id="19"/>
    <w:p>
      <w:pPr>
        <w:spacing w:after="0"/>
        <w:ind w:left="0"/>
        <w:jc w:val="both"/>
      </w:pPr>
      <w:r>
        <w:rPr>
          <w:rFonts w:ascii="Times New Roman"/>
          <w:b w:val="false"/>
          <w:i w:val="false"/>
          <w:color w:val="000000"/>
          <w:sz w:val="28"/>
        </w:rPr>
        <w:t>
      20. Уәкілетті ұйым қызметкерінің немесе орталық қызметкерінің әрекетіне (әрекетсіздігіне) шағымдану тәртібін түсіндіру және шағымды дайындауда жәрдем көрсету үшін мемлекеттік қызметті алушы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көрсетілген уәкілетті ұйымның немесе орталықтың басшылығына өтініш жасайды.</w:t>
      </w:r>
      <w:r>
        <w:br/>
      </w:r>
      <w:r>
        <w:rPr>
          <w:rFonts w:ascii="Times New Roman"/>
          <w:b w:val="false"/>
          <w:i w:val="false"/>
          <w:color w:val="000000"/>
          <w:sz w:val="28"/>
        </w:rPr>
        <w:t>
      Уәкілетті ұйым, орталық қызметкерінің әрекетіне (әрекетсіздігіне) шағымдану тәртібі туралы ақпаратты call-орталықтың 1414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алушылар көрсетілген қызмет нәтижелерімен келіспеген жағдайда жоғарғы инстанцияға – 010000, Астана қаласы, Орынбор көшесі, № 8 үй, тел.: +77172742362 мекенжайы бойынша орналасқан Қазақстан Республикасы Білім және ғылым министрлігіне (интернет-ресурс: www.edu.gov.kz), оның ішінде портал арқылы жүгіне алады.</w:t>
      </w:r>
      <w:r>
        <w:br/>
      </w:r>
      <w:r>
        <w:rPr>
          <w:rFonts w:ascii="Times New Roman"/>
          <w:b w:val="false"/>
          <w:i w:val="false"/>
          <w:color w:val="000000"/>
          <w:sz w:val="28"/>
        </w:rPr>
        <w:t>
</w:t>
      </w:r>
      <w:r>
        <w:rPr>
          <w:rFonts w:ascii="Times New Roman"/>
          <w:b w:val="false"/>
          <w:i w:val="false"/>
          <w:color w:val="000000"/>
          <w:sz w:val="28"/>
        </w:rPr>
        <w:t>
      22. Уәкілетті ұйымның немесе орталықтың қызметкері дөрекі қызмет көрсеткен жағдайда, шағымды мемлекеттік қызметті алушы уәкілетті ұйымның бірінші басшысының атына не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 басшысына еркін нысанда жазбаша түрде кеңсеге (104-кабинет) мереке және демалыс күндерін қоспағанда, сағат 13.00-ден 14.30-ға дейінгі түскі үзіліспен, сағат 9.00-ден 18.30-ға дейін тапсырады. Қажет болған жағдайда, мәселенің сипатына қарай қосымша құжаттар қоса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қолданыстағы заңнамада көзделген жағдайларда ауызша немесе пошта арқылы немесе электрондық түрде (уәкілетті ұйымның электрондық поштасының мекенжайы: www.bolashak.gov.kz) жазбаша нысанда, не уәкілетті ұйымның және Орталықтың кеңсесі арқылы жұмыс күндері әкелініп тапсырылады.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кіріс хат-хабарлар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Мемлекеттік қызметті алушыға оның шағымының қабылданғаны туралы растама ретінде берілген шағымға жауап берілетін күні мен уақыты, байланыс деректері, шағымды қарастыру барысын білуге болатын адамның тегі және аты-жөні көрсетілген талон беріледі.</w:t>
      </w:r>
      <w:r>
        <w:br/>
      </w:r>
      <w:r>
        <w:rPr>
          <w:rFonts w:ascii="Times New Roman"/>
          <w:b w:val="false"/>
          <w:i w:val="false"/>
          <w:color w:val="000000"/>
          <w:sz w:val="28"/>
        </w:rPr>
        <w:t>
      Шағымды қарау нәтижелері туралы мемлекеттік қызметті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коммуникациялар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Астана қаласы, Республика даңғылы, 43А үй, телефоны 87172-94-99-95, интернет-ресурс: www.con.gov.kz.</w:t>
      </w:r>
    </w:p>
    <w:bookmarkEnd w:id="19"/>
    <w:bookmarkStart w:name="z100" w:id="20"/>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0"/>
    <w:bookmarkStart w:name="z101" w:id="21"/>
    <w:p>
      <w:pPr>
        <w:spacing w:after="0"/>
        <w:ind w:left="0"/>
        <w:jc w:val="left"/>
      </w:pPr>
      <w:r>
        <w:rPr>
          <w:rFonts w:ascii="Times New Roman"/>
          <w:b/>
          <w:i w:val="false"/>
          <w:color w:val="000000"/>
        </w:rPr>
        <w:t xml:space="preserve"> 
Халыққа қызмет көрсету орталықтарының тізімі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4360"/>
        <w:gridCol w:w="4858"/>
        <w:gridCol w:w="34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 бөлімдер, бөлімшелер)</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к-сі, 189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Біржан сал к-сі, 42-үй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Красный Яр ауылы, Ленин к-сі, 65-үй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81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к-сі, 102-үй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к-сі, 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Уәлиханов к-сі, 11-үй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к-сі, 44-үй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Сейфуллин к-сі, 18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Абылай хан к-сі, 28-үй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Мұсабаев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Сыздықов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Жеңіс к-сі, 56-үй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Ғабдуллин к-сі, 104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5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к-сі, 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к-сі, 52-үй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к-сі, 44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4-шағын ауданы,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к-сі, 119-үй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айналма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ауылы, Сәтбаев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Киров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Байтұрсынов к-сі, 1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Жастар шағын ауданы, 47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 Әміров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қ., Байғанин к-сі, 15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айналма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к-сі, 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ауылы, 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Балдырған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к-сі, 41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Әйтеке би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наурыз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к-сі, 237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к-сі, 25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Абай к-сі, 314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к-сі, 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қ., Оразбеков к-сі, 52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қ., Мәжитов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к-сі, Қуат шағын ауданы, Тәуелсіздік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к-сі,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к-сі, 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Жанғозин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к-сі, 129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к-сі, 1 «в»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Қонаев к-сі, 41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к-сі,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Жамбыл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Лермонтов к-сі, 53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Октябрьская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к-сі, 35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Баймұханов к-сі, 16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ауылы, Байжігітов к-сі, 80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к-сі, 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к-сі, 10-үй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Бейбітшілік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ауданы, Есболаев к-сі, 66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к-сі,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к-сі, 37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Сәтбаев д-лы, 20/1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к-сі, 99/1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Жангелдин к-сі, 52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 к-сі, 39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к-сі, 96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қ., Б. Момышұлы к-сі, 77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3-шағын ауданы,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 1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408-орам,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к-сі, 161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Дүйсенов к-сі, 84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к-сі, 116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 Қойгелді к-сі, 158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к-сі,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ауданы,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к-сі, 33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 Абай к-сі, 127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к-сі,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к-сі, 215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ауылы, 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Автобазовская к-сі,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к-сі, 88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к-сі, 81/2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тұйық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69-25-80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қ., Берғалиев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02-18-47</w:t>
            </w:r>
            <w:r>
              <w:br/>
            </w:r>
            <w:r>
              <w:rPr>
                <w:rFonts w:ascii="Times New Roman"/>
                <w:b w:val="false"/>
                <w:i w:val="false"/>
                <w:color w:val="000000"/>
                <w:sz w:val="20"/>
              </w:rPr>
              <w:t>
</w:t>
            </w:r>
            <w:r>
              <w:rPr>
                <w:rFonts w:ascii="Times New Roman"/>
                <w:b w:val="false"/>
                <w:i w:val="false"/>
                <w:color w:val="000000"/>
                <w:sz w:val="20"/>
              </w:rPr>
              <w:t>8 (7114) 02-18-35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Железнодорожная к-сі, 121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33-55-50</w:t>
            </w:r>
            <w:r>
              <w:br/>
            </w:r>
            <w:r>
              <w:rPr>
                <w:rFonts w:ascii="Times New Roman"/>
                <w:b w:val="false"/>
                <w:i w:val="false"/>
                <w:color w:val="000000"/>
                <w:sz w:val="20"/>
              </w:rPr>
              <w:t>
</w:t>
            </w:r>
            <w:r>
              <w:rPr>
                <w:rFonts w:ascii="Times New Roman"/>
                <w:b w:val="false"/>
                <w:i w:val="false"/>
                <w:color w:val="000000"/>
                <w:sz w:val="20"/>
              </w:rPr>
              <w:t>8 (7113) 33-67-78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63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12-24-03</w:t>
            </w:r>
            <w:r>
              <w:br/>
            </w:r>
            <w:r>
              <w:rPr>
                <w:rFonts w:ascii="Times New Roman"/>
                <w:b w:val="false"/>
                <w:i w:val="false"/>
                <w:color w:val="000000"/>
                <w:sz w:val="20"/>
              </w:rPr>
              <w:t>
</w:t>
            </w:r>
            <w:r>
              <w:rPr>
                <w:rFonts w:ascii="Times New Roman"/>
                <w:b w:val="false"/>
                <w:i w:val="false"/>
                <w:color w:val="000000"/>
                <w:sz w:val="20"/>
              </w:rPr>
              <w:t>8 (7114) 12-24-04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к-сі, 79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52-24-25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к-сі, 69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02-36-14</w:t>
            </w:r>
            <w:r>
              <w:br/>
            </w:r>
            <w:r>
              <w:rPr>
                <w:rFonts w:ascii="Times New Roman"/>
                <w:b w:val="false"/>
                <w:i w:val="false"/>
                <w:color w:val="000000"/>
                <w:sz w:val="20"/>
              </w:rPr>
              <w:t>
</w:t>
            </w:r>
            <w:r>
              <w:rPr>
                <w:rFonts w:ascii="Times New Roman"/>
                <w:b w:val="false"/>
                <w:i w:val="false"/>
                <w:color w:val="000000"/>
                <w:sz w:val="20"/>
              </w:rPr>
              <w:t>8 (7113) 02-36-16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Лұқманов к-сі, 22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43-22-04</w:t>
            </w:r>
            <w:r>
              <w:br/>
            </w:r>
            <w:r>
              <w:rPr>
                <w:rFonts w:ascii="Times New Roman"/>
                <w:b w:val="false"/>
                <w:i w:val="false"/>
                <w:color w:val="000000"/>
                <w:sz w:val="20"/>
              </w:rPr>
              <w:t>
</w:t>
            </w:r>
            <w:r>
              <w:rPr>
                <w:rFonts w:ascii="Times New Roman"/>
                <w:b w:val="false"/>
                <w:i w:val="false"/>
                <w:color w:val="000000"/>
                <w:sz w:val="20"/>
              </w:rPr>
              <w:t>8 (7114) 43-22-05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53-18-00</w:t>
            </w:r>
            <w:r>
              <w:br/>
            </w:r>
            <w:r>
              <w:rPr>
                <w:rFonts w:ascii="Times New Roman"/>
                <w:b w:val="false"/>
                <w:i w:val="false"/>
                <w:color w:val="000000"/>
                <w:sz w:val="20"/>
              </w:rPr>
              <w:t>
</w:t>
            </w:r>
            <w:r>
              <w:rPr>
                <w:rFonts w:ascii="Times New Roman"/>
                <w:b w:val="false"/>
                <w:i w:val="false"/>
                <w:color w:val="000000"/>
                <w:sz w:val="20"/>
              </w:rPr>
              <w:t>8 (7114) 53-14-63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43-14-46</w:t>
            </w:r>
            <w:r>
              <w:br/>
            </w:r>
            <w:r>
              <w:rPr>
                <w:rFonts w:ascii="Times New Roman"/>
                <w:b w:val="false"/>
                <w:i w:val="false"/>
                <w:color w:val="000000"/>
                <w:sz w:val="20"/>
              </w:rPr>
              <w:t>
</w:t>
            </w:r>
            <w:r>
              <w:rPr>
                <w:rFonts w:ascii="Times New Roman"/>
                <w:b w:val="false"/>
                <w:i w:val="false"/>
                <w:color w:val="000000"/>
                <w:sz w:val="20"/>
              </w:rPr>
              <w:t>8 (7113) 43-14-47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92-23-98</w:t>
            </w:r>
            <w:r>
              <w:br/>
            </w:r>
            <w:r>
              <w:rPr>
                <w:rFonts w:ascii="Times New Roman"/>
                <w:b w:val="false"/>
                <w:i w:val="false"/>
                <w:color w:val="000000"/>
                <w:sz w:val="20"/>
              </w:rPr>
              <w:t>
</w:t>
            </w:r>
            <w:r>
              <w:rPr>
                <w:rFonts w:ascii="Times New Roman"/>
                <w:b w:val="false"/>
                <w:i w:val="false"/>
                <w:color w:val="000000"/>
                <w:sz w:val="20"/>
              </w:rPr>
              <w:t>8 (7113) 92-19-79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22-33-78</w:t>
            </w:r>
            <w:r>
              <w:br/>
            </w:r>
            <w:r>
              <w:rPr>
                <w:rFonts w:ascii="Times New Roman"/>
                <w:b w:val="false"/>
                <w:i w:val="false"/>
                <w:color w:val="000000"/>
                <w:sz w:val="20"/>
              </w:rPr>
              <w:t>
</w:t>
            </w:r>
            <w:r>
              <w:rPr>
                <w:rFonts w:ascii="Times New Roman"/>
                <w:b w:val="false"/>
                <w:i w:val="false"/>
                <w:color w:val="000000"/>
                <w:sz w:val="20"/>
              </w:rPr>
              <w:t>8 (7113) 22-33-79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к-сі, 95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73-33-11</w:t>
            </w:r>
            <w:r>
              <w:br/>
            </w:r>
            <w:r>
              <w:rPr>
                <w:rFonts w:ascii="Times New Roman"/>
                <w:b w:val="false"/>
                <w:i w:val="false"/>
                <w:color w:val="000000"/>
                <w:sz w:val="20"/>
              </w:rPr>
              <w:t>
</w:t>
            </w:r>
            <w:r>
              <w:rPr>
                <w:rFonts w:ascii="Times New Roman"/>
                <w:b w:val="false"/>
                <w:i w:val="false"/>
                <w:color w:val="000000"/>
                <w:sz w:val="20"/>
              </w:rPr>
              <w:t>8 (7113) 73-44-20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82-10-44</w:t>
            </w:r>
            <w:r>
              <w:br/>
            </w:r>
            <w:r>
              <w:rPr>
                <w:rFonts w:ascii="Times New Roman"/>
                <w:b w:val="false"/>
                <w:i w:val="false"/>
                <w:color w:val="000000"/>
                <w:sz w:val="20"/>
              </w:rPr>
              <w:t>
</w:t>
            </w:r>
            <w:r>
              <w:rPr>
                <w:rFonts w:ascii="Times New Roman"/>
                <w:b w:val="false"/>
                <w:i w:val="false"/>
                <w:color w:val="000000"/>
                <w:sz w:val="20"/>
              </w:rPr>
              <w:t>8 (7113) 82-10-45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Дарьинский ауылдық округі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ауылы, Балдырған к-сі, 27/1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12-40-80</w:t>
            </w:r>
            <w:r>
              <w:br/>
            </w:r>
            <w:r>
              <w:rPr>
                <w:rFonts w:ascii="Times New Roman"/>
                <w:b w:val="false"/>
                <w:i w:val="false"/>
                <w:color w:val="000000"/>
                <w:sz w:val="20"/>
              </w:rPr>
              <w:t>
</w:t>
            </w:r>
            <w:r>
              <w:rPr>
                <w:rFonts w:ascii="Times New Roman"/>
                <w:b w:val="false"/>
                <w:i w:val="false"/>
                <w:color w:val="000000"/>
                <w:sz w:val="20"/>
              </w:rPr>
              <w:t>8 (7113) 12-40-82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22-18-84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Ақжайық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к-сі, 47/3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Мұқанов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Архитектурная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21-шағын ауданы, 6/7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Серов к-сі, 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Блюхер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Республика д-лы, 128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к-сі, 54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Топар кенті, Қазыбек би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к-сі, 65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орам,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д-лы, 111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Бөкейхан к-сі, 20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 Тәуелсіз Қазақстан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2-83-44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 Момышұлы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кенті, А. Оспанов к-сі, 40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к-сі, 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Балқаш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к-сі, 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Бейбітшілік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к-сі, 29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к-сі,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к-сі, 114-үй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Гашек к-сі, 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к-сі, 51-үй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Майлин к-сі, 27/7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к-сі, 62-үй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Ленин к-сі, 32-үй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кенті, Кеңес к-сі, 13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 ауылы, 8 наурыз к-сі, 37-үй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к-сі, 108-үй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к-сі, 66-үй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кенті, Космонавттар к-сі,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к-сі, 24-үй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ауданы, 25-үй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Королев к-сі, 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к-сі, 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Космонавтар д-лы, 12-үй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Корчагин к-сі, 76-үй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к-сі, 104-үй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 Калинин к-сі, 93-үй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Абай к-сі, 79-үй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кенті, Красноармейская к-сі, 56-үй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к-сі, 53-үй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Ғ. Мұратбаев к-сі, 2 «е»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к-сі, 82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ауданы,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шағын ауданы,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 Максимов к-сі, 17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Қарасақал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 Жанқожа батыр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к-сі, 55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15-шағын ауданы, 67 «б»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15-шағын ауданы, 67 «б»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ауданы, «Оқушылар шығармашылығы үйі»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к-сі, «Жастар орталығы»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 9 Боранқұл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«Боранқұлмәдениет» ММ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Шетпе ауылы, Центральная к-сі, 15, Қазпочта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к-сі, 6 «д»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10 Ақшұқыр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3-28-44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к-сі, № 10 ғимарат</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к-сі, 48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Толстой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Мәшһүр Жүсіп к-сі, 92/2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 Ленин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к-сі, 58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к-сі, 114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2-91-12</w:t>
            </w:r>
            <w:r>
              <w:br/>
            </w:r>
            <w:r>
              <w:rPr>
                <w:rFonts w:ascii="Times New Roman"/>
                <w:b w:val="false"/>
                <w:i w:val="false"/>
                <w:color w:val="000000"/>
                <w:sz w:val="20"/>
              </w:rPr>
              <w:t>
</w:t>
            </w:r>
            <w:r>
              <w:rPr>
                <w:rFonts w:ascii="Times New Roman"/>
                <w:b w:val="false"/>
                <w:i w:val="false"/>
                <w:color w:val="000000"/>
                <w:sz w:val="20"/>
              </w:rPr>
              <w:t>8 (71832) 2-91-11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к-сі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к-сі, 157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к-сі, 67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айналма к-сі, 10 «г»</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Ленина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Институтская к-сі, 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62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С. Мұқанов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Қазақстан Конституциясы к-сі, 208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к-сі, 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Уәлиханов к-сі, 80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Желтоқсан к-сі, 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к-сі, н/ж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Сайрам к-сі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к-сі, 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 би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к-сі, 189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Шаңырақ-2 шағын ауданы, Жанқожа батыр к-сі, 24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ауданы, 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Төле би к-сі, 155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к-сі, 53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43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д-лы,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Кемеңгерұлы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д-лы, 12 («БТА-банкі»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д-лы,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Қабанбай батыр к-сі, 5/1 үй, №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02" w:id="22"/>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2"/>
    <w:bookmarkStart w:name="z103" w:id="23"/>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
конкурсына қатысуға арналған сауалнамасы/</w:t>
      </w:r>
      <w:r>
        <w:br/>
      </w:r>
      <w:r>
        <w:rPr>
          <w:rFonts w:ascii="Times New Roman"/>
          <w:b/>
          <w:i w:val="false"/>
          <w:color w:val="000000"/>
        </w:rPr>
        <w:t>
Анкета претендента для участия в конкурсе на присуждение</w:t>
      </w:r>
      <w:r>
        <w:br/>
      </w:r>
      <w:r>
        <w:rPr>
          <w:rFonts w:ascii="Times New Roman"/>
          <w:b/>
          <w:i w:val="false"/>
          <w:color w:val="000000"/>
        </w:rPr>
        <w:t>
международной стипендии «Болашак»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7"/>
        <w:gridCol w:w="3323"/>
      </w:tblGrid>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Тегі/фамилия Аты/Имя/Әкесінің аты/Отчество (болған жағдайда/при наличии)</w:t>
            </w:r>
            <w:r>
              <w:br/>
            </w:r>
            <w:r>
              <w:rPr>
                <w:rFonts w:ascii="Times New Roman"/>
                <w:b w:val="false"/>
                <w:i w:val="false"/>
                <w:color w:val="000000"/>
                <w:sz w:val="20"/>
              </w:rPr>
              <w:t>
(жеке басын куәландыратын құжатқа сәйкес/согласно документу, удостоверяющему личность)</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210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r>
                    <w:br/>
                  </w:r>
                  <w:r>
                    <w:rPr>
                      <w:rFonts w:ascii="Times New Roman"/>
                      <w:b w:val="false"/>
                      <w:i w:val="false"/>
                      <w:color w:val="000000"/>
                      <w:sz w:val="20"/>
                    </w:rPr>
                    <w:t>
</w:t>
                  </w:r>
                  <w:r>
                    <w:rPr>
                      <w:rFonts w:ascii="Times New Roman"/>
                      <w:b w:val="false"/>
                      <w:i w:val="false"/>
                      <w:color w:val="000000"/>
                      <w:sz w:val="20"/>
                    </w:rPr>
                    <w:t>3,5*4,5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9792"/>
      </w:tblGrid>
      <w:tr>
        <w:trPr>
          <w:trHeight w:val="96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r>
              <w:br/>
            </w:r>
            <w:r>
              <w:rPr>
                <w:rFonts w:ascii="Times New Roman"/>
                <w:b w:val="false"/>
                <w:i w:val="false"/>
                <w:color w:val="000000"/>
                <w:sz w:val="20"/>
              </w:rPr>
              <w:t>
</w:t>
            </w:r>
            <w:r>
              <w:rPr>
                <w:rFonts w:ascii="Times New Roman"/>
                <w:b w:val="false"/>
                <w:i w:val="false"/>
                <w:color w:val="000000"/>
                <w:sz w:val="20"/>
              </w:rPr>
              <w:t>страна</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елін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предполагаемую страну обучения/прохождения стажировки)</w:t>
            </w:r>
          </w:p>
        </w:tc>
      </w:tr>
      <w:tr>
        <w:trPr>
          <w:trHeight w:val="69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тілін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предполагаемый язык обучения/прохождения стажировки)</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бағдарламасы/тағылымдама</w:t>
            </w:r>
            <w:r>
              <w:br/>
            </w:r>
            <w:r>
              <w:rPr>
                <w:rFonts w:ascii="Times New Roman"/>
                <w:b w:val="false"/>
                <w:i w:val="false"/>
                <w:color w:val="000000"/>
                <w:sz w:val="20"/>
              </w:rPr>
              <w:t>
</w:t>
            </w:r>
            <w:r>
              <w:rPr>
                <w:rFonts w:ascii="Times New Roman"/>
                <w:b w:val="false"/>
                <w:i w:val="false"/>
                <w:color w:val="000000"/>
                <w:sz w:val="20"/>
              </w:rPr>
              <w:t>Программа обучения/стажировка</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(«Болашақ» халықаралық стипендиясын тағайындау үшін басым мамандықтар тізбесіне сәйкес мамандықтың толық атауы және коды/</w:t>
            </w:r>
            <w:r>
              <w:br/>
            </w:r>
            <w:r>
              <w:rPr>
                <w:rFonts w:ascii="Times New Roman"/>
                <w:b w:val="false"/>
                <w:i w:val="false"/>
                <w:color w:val="000000"/>
                <w:sz w:val="20"/>
              </w:rPr>
              <w:t>
</w:t>
            </w:r>
            <w:r>
              <w:rPr>
                <w:rFonts w:ascii="Times New Roman"/>
                <w:b w:val="false"/>
                <w:i w:val="false"/>
                <w:color w:val="000000"/>
                <w:sz w:val="20"/>
              </w:rPr>
              <w:t>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жоғары оқу орны/шетелдік ұйым</w:t>
            </w:r>
            <w:r>
              <w:br/>
            </w:r>
            <w:r>
              <w:rPr>
                <w:rFonts w:ascii="Times New Roman"/>
                <w:b w:val="false"/>
                <w:i w:val="false"/>
                <w:color w:val="000000"/>
                <w:sz w:val="20"/>
              </w:rPr>
              <w:t>
</w:t>
            </w:r>
            <w:r>
              <w:rPr>
                <w:rFonts w:ascii="Times New Roman"/>
                <w:b w:val="false"/>
                <w:i w:val="false"/>
                <w:color w:val="000000"/>
                <w:sz w:val="20"/>
              </w:rPr>
              <w:t>Высшее учебное заведение за рубежом/зарубежная организация</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0"/>
              </w:rPr>
              <w:t>
</w:t>
            </w: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обучение/для прохождения стажировки)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шеңберінде академиялық оқуға/тағылымдамадан өтуге үміткер тұлғалар қатысу санатын көрсетулері қажет:</w:t>
            </w:r>
            <w:r>
              <w:br/>
            </w:r>
            <w:r>
              <w:rPr>
                <w:rFonts w:ascii="Times New Roman"/>
                <w:b w:val="false"/>
                <w:i w:val="false"/>
                <w:color w:val="000000"/>
                <w:sz w:val="20"/>
              </w:rPr>
              <w:t>
</w:t>
            </w:r>
            <w:r>
              <w:rPr>
                <w:rFonts w:ascii="Times New Roman"/>
                <w:b w:val="false"/>
                <w:i w:val="false"/>
                <w:color w:val="000000"/>
                <w:sz w:val="20"/>
              </w:rPr>
              <w:t>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407"/>
        <w:gridCol w:w="568"/>
        <w:gridCol w:w="3014"/>
        <w:gridCol w:w="568"/>
        <w:gridCol w:w="2900"/>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Тағылымдама/Стажировка</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ЖОО-ға өз бетімен түскен үміткер</w:t>
            </w:r>
            <w:r>
              <w:br/>
            </w:r>
            <w:r>
              <w:rPr>
                <w:rFonts w:ascii="Times New Roman"/>
                <w:b w:val="false"/>
                <w:i w:val="false"/>
                <w:color w:val="000000"/>
                <w:sz w:val="20"/>
              </w:rPr>
              <w:t>
</w:t>
            </w:r>
            <w:r>
              <w:rPr>
                <w:rFonts w:ascii="Times New Roman"/>
                <w:b w:val="false"/>
                <w:i w:val="false"/>
                <w:color w:val="000000"/>
                <w:sz w:val="20"/>
              </w:rPr>
              <w:t>Самостоятельно поступивший в зарубежный ВУЗ претендент</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Инженер-техника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орнының ағымдағы жылғы түлегі/</w:t>
            </w:r>
            <w:r>
              <w:br/>
            </w:r>
            <w:r>
              <w:rPr>
                <w:rFonts w:ascii="Times New Roman"/>
                <w:b w:val="false"/>
                <w:i w:val="false"/>
                <w:color w:val="000000"/>
                <w:sz w:val="20"/>
              </w:rPr>
              <w:t>
</w:t>
            </w:r>
            <w:r>
              <w:rPr>
                <w:rFonts w:ascii="Times New Roman"/>
                <w:b w:val="false"/>
                <w:i w:val="false"/>
                <w:color w:val="000000"/>
                <w:sz w:val="20"/>
              </w:rPr>
              <w:t>Выпускник высшего учебного заведения Республики Казахстан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Бұл кестені «Халықаралық бағдарламалар орталығы» АҚ қызметкерлері толтырады</w:t>
      </w:r>
      <w:r>
        <w:br/>
      </w:r>
      <w:r>
        <w:rPr>
          <w:rFonts w:ascii="Times New Roman"/>
          <w:b w:val="false"/>
          <w:i w:val="false"/>
          <w:color w:val="000000"/>
          <w:sz w:val="28"/>
        </w:rPr>
        <w:t>
      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6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Ескертпелер/Замечания: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Тексерді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Проверил (Жауапты қызметкердің Т.А.Ә., лауазымы/Ф.И.О., должность ответственного сотрудника)</w:t>
            </w:r>
            <w:r>
              <w:br/>
            </w:r>
            <w:r>
              <w:rPr>
                <w:rFonts w:ascii="Times New Roman"/>
                <w:b w:val="false"/>
                <w:i w:val="false"/>
                <w:color w:val="000000"/>
                <w:sz w:val="20"/>
              </w:rPr>
              <w:t>
</w:t>
            </w:r>
            <w:r>
              <w:rPr>
                <w:rFonts w:ascii="Times New Roman"/>
                <w:b w:val="false"/>
                <w:i w:val="false"/>
                <w:color w:val="000000"/>
                <w:sz w:val="20"/>
              </w:rPr>
              <w:t>Қолы ______________________________________ Тексерген күні __________________________</w:t>
            </w:r>
            <w:r>
              <w:br/>
            </w:r>
            <w:r>
              <w:rPr>
                <w:rFonts w:ascii="Times New Roman"/>
                <w:b w:val="false"/>
                <w:i w:val="false"/>
                <w:color w:val="000000"/>
                <w:sz w:val="20"/>
              </w:rPr>
              <w:t>
</w:t>
            </w:r>
            <w:r>
              <w:rPr>
                <w:rFonts w:ascii="Times New Roman"/>
                <w:b w:val="false"/>
                <w:i w:val="false"/>
                <w:color w:val="000000"/>
                <w:sz w:val="20"/>
              </w:rPr>
              <w:t>Подпись                                     Дата проверки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7211"/>
      </w:tblGrid>
      <w:tr>
        <w:trPr>
          <w:trHeight w:val="438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куәліктің деректері/Данные удостоверения личности</w:t>
            </w:r>
          </w:p>
          <w:p>
            <w:pPr>
              <w:spacing w:after="20"/>
              <w:ind w:left="20"/>
              <w:jc w:val="both"/>
            </w:pPr>
            <w:r>
              <w:rPr>
                <w:rFonts w:ascii="Times New Roman"/>
                <w:b w:val="false"/>
                <w:i w:val="false"/>
                <w:color w:val="000000"/>
                <w:sz w:val="20"/>
              </w:rPr>
              <w:t>Сәйкестендіру нөмірі/Идентификационный номер</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p>
          <w:p>
            <w:pPr>
              <w:spacing w:after="20"/>
              <w:ind w:left="20"/>
              <w:jc w:val="both"/>
            </w:pPr>
            <w:r>
              <w:rPr>
                <w:rFonts w:ascii="Times New Roman"/>
                <w:b w:val="false"/>
                <w:i w:val="false"/>
                <w:color w:val="000000"/>
                <w:sz w:val="20"/>
              </w:rPr>
              <w:t>Берген мекеме/Кем выдан</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_________________________________________</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Төлқұжат деректері/Паспортные данные</w:t>
            </w:r>
          </w:p>
          <w:p>
            <w:pPr>
              <w:spacing w:after="20"/>
              <w:ind w:left="20"/>
              <w:jc w:val="both"/>
            </w:pPr>
            <w:r>
              <w:rPr>
                <w:rFonts w:ascii="Times New Roman"/>
                <w:b w:val="false"/>
                <w:i w:val="false"/>
                <w:color w:val="000000"/>
                <w:sz w:val="20"/>
              </w:rPr>
              <w:t>Нөмірі/Номер</w:t>
            </w:r>
            <w:r>
              <w:br/>
            </w: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Берген мекеме/Кем выдан</w:t>
            </w:r>
            <w:r>
              <w:br/>
            </w: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3. Салық төлеушінің тіркеу нөмірі/Регистрационный номер налогоплательщика</w:t>
            </w:r>
            <w:r>
              <w:br/>
            </w:r>
            <w:r>
              <w:rPr>
                <w:rFonts w:ascii="Times New Roman"/>
                <w:b w:val="false"/>
                <w:i w:val="false"/>
                <w:color w:val="000000"/>
                <w:sz w:val="20"/>
              </w:rPr>
              <w:t>
</w:t>
            </w:r>
            <w:r>
              <w:rPr>
                <w:rFonts w:ascii="Times New Roman"/>
                <w:b w:val="false"/>
                <w:i w:val="false"/>
                <w:color w:val="000000"/>
                <w:sz w:val="20"/>
              </w:rPr>
              <w:t>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8"/>
        <w:gridCol w:w="71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Туған күні/айы/жылы/День/месяц/год рождения ______________________________________</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Ұлты/ _________________________________</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Отбасылық жағдайы ______________________</w:t>
            </w:r>
            <w:r>
              <w:br/>
            </w:r>
            <w:r>
              <w:rPr>
                <w:rFonts w:ascii="Times New Roman"/>
                <w:b w:val="false"/>
                <w:i w:val="false"/>
                <w:color w:val="000000"/>
                <w:sz w:val="20"/>
              </w:rPr>
              <w:t>
</w:t>
            </w:r>
            <w:r>
              <w:rPr>
                <w:rFonts w:ascii="Times New Roman"/>
                <w:b w:val="false"/>
                <w:i w:val="false"/>
                <w:color w:val="000000"/>
                <w:sz w:val="20"/>
              </w:rPr>
              <w:t>Семейное положение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634"/>
        <w:gridCol w:w="6033"/>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деректеріңіз өзгерген жағдайда ол туралы 5 күн ішінде «Халықаралық бағдарламалар орталығы» АҚ-ның қызметкерлеріне ескерту қажет.</w:t>
            </w:r>
            <w:r>
              <w:br/>
            </w:r>
            <w:r>
              <w:rPr>
                <w:rFonts w:ascii="Times New Roman"/>
                <w:b w:val="false"/>
                <w:i w:val="false"/>
                <w:color w:val="000000"/>
                <w:sz w:val="20"/>
              </w:rPr>
              <w:t>
</w:t>
            </w:r>
            <w:r>
              <w:rPr>
                <w:rFonts w:ascii="Times New Roman"/>
                <w:b w:val="false"/>
                <w:i w:val="false"/>
                <w:color w:val="000000"/>
                <w:sz w:val="20"/>
              </w:rPr>
              <w:t>* В случае изменения контактных данных в течение 5 дней необходимо оповестить сотрудников АО «Центр международных программ».</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Байланыс деректері*/Контактные данные*</w:t>
            </w:r>
          </w:p>
        </w:tc>
      </w:tr>
      <w:tr>
        <w:trPr>
          <w:trHeight w:val="66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телефоны/Код, домашний телефон</w:t>
            </w:r>
            <w:r>
              <w:br/>
            </w:r>
            <w:r>
              <w:rPr>
                <w:rFonts w:ascii="Times New Roman"/>
                <w:b w:val="false"/>
                <w:i w:val="false"/>
                <w:color w:val="000000"/>
                <w:sz w:val="20"/>
              </w:rPr>
              <w:t>
</w:t>
            </w:r>
            <w:r>
              <w:rPr>
                <w:rFonts w:ascii="Times New Roman"/>
                <w:b w:val="false"/>
                <w:i w:val="false"/>
                <w:color w:val="000000"/>
                <w:sz w:val="20"/>
              </w:rPr>
              <w:t>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телефоны/Мобильный телефон</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w:t>
            </w:r>
          </w:p>
        </w:tc>
      </w:tr>
      <w:tr>
        <w:trPr>
          <w:trHeight w:val="975"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жұмыс телефоны/Код, рабочий телефон</w:t>
            </w:r>
            <w:r>
              <w:br/>
            </w:r>
            <w:r>
              <w:rPr>
                <w:rFonts w:ascii="Times New Roman"/>
                <w:b w:val="false"/>
                <w:i w:val="false"/>
                <w:color w:val="000000"/>
                <w:sz w:val="20"/>
              </w:rPr>
              <w:t>
</w:t>
            </w:r>
            <w:r>
              <w:rPr>
                <w:rFonts w:ascii="Times New Roman"/>
                <w:b w:val="false"/>
                <w:i w:val="false"/>
                <w:color w:val="000000"/>
                <w:sz w:val="20"/>
              </w:rPr>
              <w:t>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байланыс телефондары/Дополнительные контактные телефоны</w:t>
            </w:r>
            <w:r>
              <w:br/>
            </w:r>
            <w:r>
              <w:rPr>
                <w:rFonts w:ascii="Times New Roman"/>
                <w:b w:val="false"/>
                <w:i w:val="false"/>
                <w:color w:val="000000"/>
                <w:sz w:val="20"/>
              </w:rPr>
              <w:t>
</w:t>
            </w:r>
            <w:r>
              <w:rPr>
                <w:rFonts w:ascii="Times New Roman"/>
                <w:b w:val="false"/>
                <w:i w:val="false"/>
                <w:color w:val="000000"/>
                <w:sz w:val="20"/>
              </w:rPr>
              <w:t>________________________________________________</w:t>
            </w:r>
          </w:p>
        </w:tc>
      </w:tr>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(Электрондық поштаңызды үнемі тексеруіңіз қажет/Необходимо регулярно проверять электронную почту)</w:t>
            </w:r>
          </w:p>
          <w:p>
            <w:pPr>
              <w:spacing w:after="20"/>
              <w:ind w:left="20"/>
              <w:jc w:val="both"/>
            </w:pPr>
            <w:r>
              <w:rPr>
                <w:rFonts w:ascii="Times New Roman"/>
                <w:b w:val="false"/>
                <w:i w:val="false"/>
                <w:color w:val="000000"/>
                <w:sz w:val="20"/>
              </w:rPr>
              <w:t>* Міндетті түрде. В обязательном порядке.</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Тұрғылықты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проживания (полный адрес, индекс)</w:t>
            </w:r>
            <w:r>
              <w:br/>
            </w:r>
            <w:r>
              <w:rPr>
                <w:rFonts w:ascii="Times New Roman"/>
                <w:b w:val="false"/>
                <w:i w:val="false"/>
                <w:color w:val="000000"/>
                <w:sz w:val="20"/>
              </w:rPr>
              <w:t>
</w:t>
            </w:r>
            <w:r>
              <w:rPr>
                <w:rFonts w:ascii="Times New Roman"/>
                <w:b w:val="false"/>
                <w:i w:val="false"/>
                <w:color w:val="000000"/>
                <w:sz w:val="20"/>
              </w:rPr>
              <w:t>___________________________________________</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Тіркелген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прописки (полный адрес, индекс)</w:t>
            </w:r>
            <w:r>
              <w:br/>
            </w:r>
            <w:r>
              <w:rPr>
                <w:rFonts w:ascii="Times New Roman"/>
                <w:b w:val="false"/>
                <w:i w:val="false"/>
                <w:color w:val="000000"/>
                <w:sz w:val="20"/>
              </w:rPr>
              <w:t>
</w:t>
            </w:r>
            <w:r>
              <w:rPr>
                <w:rFonts w:ascii="Times New Roman"/>
                <w:b w:val="false"/>
                <w:i w:val="false"/>
                <w:color w:val="000000"/>
                <w:sz w:val="20"/>
              </w:rPr>
              <w:t>_________________________________________</w:t>
            </w:r>
          </w:p>
        </w:tc>
      </w:tr>
    </w:tbl>
    <w:p>
      <w:pPr>
        <w:spacing w:after="0"/>
        <w:ind w:left="0"/>
        <w:jc w:val="both"/>
      </w:pPr>
      <w:r>
        <w:rPr>
          <w:rFonts w:ascii="Times New Roman"/>
          <w:b w:val="false"/>
          <w:i w:val="false"/>
          <w:color w:val="000000"/>
          <w:sz w:val="28"/>
        </w:rPr>
        <w:t>      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4811"/>
        <w:gridCol w:w="4811"/>
      </w:tblGrid>
      <w:tr>
        <w:trPr>
          <w:trHeight w:val="34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Әкесі/Отец</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Анасы/Мать</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Қамқоршылары/Попечители</w:t>
            </w:r>
          </w:p>
        </w:tc>
      </w:tr>
      <w:tr>
        <w:trPr>
          <w:trHeight w:val="126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Жеке құрылым қызметкері/Работник частной структуры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Жеке құрылым қызметкері/Работник частной 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____________________________</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Жеке құрылым қызметкері/Работник частной 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11. Жақын туыстары/ата-аналары, аға-інілері, апа-сіңлілері, қарындастары, жұбайы, балалары, қамқоршылары/туралы мәліметтер:</w:t>
      </w:r>
      <w:r>
        <w:br/>
      </w:r>
      <w:r>
        <w:rPr>
          <w:rFonts w:ascii="Times New Roman"/>
          <w:b w:val="false"/>
          <w:i w:val="false"/>
          <w:color w:val="000000"/>
          <w:sz w:val="28"/>
        </w:rPr>
        <w:t>
      Сведения о ближайших родственниках/родители, братья, сестры, супруг/а/, дети, попечители: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3591"/>
        <w:gridCol w:w="3592"/>
        <w:gridCol w:w="3226"/>
      </w:tblGrid>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туған жылы</w:t>
            </w:r>
            <w:r>
              <w:br/>
            </w:r>
            <w:r>
              <w:rPr>
                <w:rFonts w:ascii="Times New Roman"/>
                <w:b w:val="false"/>
                <w:i w:val="false"/>
                <w:color w:val="000000"/>
                <w:sz w:val="20"/>
              </w:rPr>
              <w:t>
</w:t>
            </w:r>
            <w:r>
              <w:rPr>
                <w:rFonts w:ascii="Times New Roman"/>
                <w:b w:val="false"/>
                <w:i w:val="false"/>
                <w:color w:val="000000"/>
                <w:sz w:val="20"/>
              </w:rPr>
              <w:t>ФИО, год рождения</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Жұмыс/оқу орны, қызметі, қызметтік телефоны</w:t>
            </w:r>
            <w:r>
              <w:br/>
            </w:r>
            <w:r>
              <w:rPr>
                <w:rFonts w:ascii="Times New Roman"/>
                <w:b w:val="false"/>
                <w:i w:val="false"/>
                <w:color w:val="000000"/>
                <w:sz w:val="20"/>
              </w:rPr>
              <w:t>
</w:t>
            </w:r>
            <w:r>
              <w:rPr>
                <w:rFonts w:ascii="Times New Roman"/>
                <w:b w:val="false"/>
                <w:i w:val="false"/>
                <w:color w:val="000000"/>
                <w:sz w:val="20"/>
              </w:rPr>
              <w:t>Место работы/учебы/, должность, телефон, код</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қаланың коды</w:t>
            </w:r>
            <w:r>
              <w:br/>
            </w:r>
            <w:r>
              <w:rPr>
                <w:rFonts w:ascii="Times New Roman"/>
                <w:b w:val="false"/>
                <w:i w:val="false"/>
                <w:color w:val="000000"/>
                <w:sz w:val="20"/>
              </w:rPr>
              <w:t>
</w:t>
            </w:r>
            <w:r>
              <w:rPr>
                <w:rFonts w:ascii="Times New Roman"/>
                <w:b w:val="false"/>
                <w:i w:val="false"/>
                <w:color w:val="000000"/>
                <w:sz w:val="20"/>
              </w:rPr>
              <w:t>Домашний адрес, телефон, код</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Отец</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r>
              <w:br/>
            </w:r>
            <w:r>
              <w:rPr>
                <w:rFonts w:ascii="Times New Roman"/>
                <w:b w:val="false"/>
                <w:i w:val="false"/>
                <w:color w:val="000000"/>
                <w:sz w:val="20"/>
              </w:rPr>
              <w:t>
</w:t>
            </w:r>
            <w:r>
              <w:rPr>
                <w:rFonts w:ascii="Times New Roman"/>
                <w:b w:val="false"/>
                <w:i w:val="false"/>
                <w:color w:val="000000"/>
                <w:sz w:val="20"/>
              </w:rPr>
              <w:t>Мать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Аға-інілері, апа-сіңлілері, қарындастары</w:t>
            </w:r>
            <w:r>
              <w:br/>
            </w:r>
            <w:r>
              <w:rPr>
                <w:rFonts w:ascii="Times New Roman"/>
                <w:b w:val="false"/>
                <w:i w:val="false"/>
                <w:color w:val="000000"/>
                <w:sz w:val="20"/>
              </w:rPr>
              <w:t>
</w:t>
            </w:r>
            <w:r>
              <w:rPr>
                <w:rFonts w:ascii="Times New Roman"/>
                <w:b w:val="false"/>
                <w:i w:val="false"/>
                <w:color w:val="000000"/>
                <w:sz w:val="20"/>
              </w:rPr>
              <w:t>Братья, сестры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w:t>
            </w:r>
            <w:r>
              <w:br/>
            </w:r>
            <w:r>
              <w:rPr>
                <w:rFonts w:ascii="Times New Roman"/>
                <w:b w:val="false"/>
                <w:i w:val="false"/>
                <w:color w:val="000000"/>
                <w:sz w:val="20"/>
              </w:rPr>
              <w:t>
</w:t>
            </w:r>
            <w:r>
              <w:rPr>
                <w:rFonts w:ascii="Times New Roman"/>
                <w:b w:val="false"/>
                <w:i w:val="false"/>
                <w:color w:val="000000"/>
                <w:sz w:val="20"/>
              </w:rPr>
              <w:t>Супруга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w:t>
            </w:r>
            <w:r>
              <w:br/>
            </w:r>
            <w:r>
              <w:rPr>
                <w:rFonts w:ascii="Times New Roman"/>
                <w:b w:val="false"/>
                <w:i w:val="false"/>
                <w:color w:val="000000"/>
                <w:sz w:val="20"/>
              </w:rPr>
              <w:t>
</w:t>
            </w:r>
            <w:r>
              <w:rPr>
                <w:rFonts w:ascii="Times New Roman"/>
                <w:b w:val="false"/>
                <w:i w:val="false"/>
                <w:color w:val="000000"/>
                <w:sz w:val="20"/>
              </w:rPr>
              <w:t>Дети</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w:t>
            </w:r>
            <w:r>
              <w:br/>
            </w:r>
            <w:r>
              <w:rPr>
                <w:rFonts w:ascii="Times New Roman"/>
                <w:b w:val="false"/>
                <w:i w:val="false"/>
                <w:color w:val="000000"/>
                <w:sz w:val="20"/>
              </w:rPr>
              <w:t>
</w:t>
            </w:r>
            <w:r>
              <w:rPr>
                <w:rFonts w:ascii="Times New Roman"/>
                <w:b w:val="false"/>
                <w:i w:val="false"/>
                <w:color w:val="000000"/>
                <w:sz w:val="20"/>
              </w:rPr>
              <w:t>Попечители</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 БІЛІМІ/ОБРАЗОВАНИЕ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білім/Высшее образование</w:t>
            </w:r>
            <w:r>
              <w:br/>
            </w:r>
            <w:r>
              <w:rPr>
                <w:rFonts w:ascii="Times New Roman"/>
                <w:b w:val="false"/>
                <w:i w:val="false"/>
                <w:color w:val="000000"/>
                <w:sz w:val="20"/>
              </w:rPr>
              <w:t>
</w:t>
            </w:r>
            <w:r>
              <w:rPr>
                <w:rFonts w:ascii="Times New Roman"/>
                <w:b w:val="false"/>
                <w:i w:val="false"/>
                <w:color w:val="000000"/>
                <w:sz w:val="20"/>
              </w:rPr>
              <w:t>Жоғары оқу орнының атауы, орналасқан жері/Наименование вуза, местонахождение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бағдарламасы/Программа обучения 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тілі/Язык обучения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Мамандығы/Специальность 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шарттары/Условия обучения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(Мемлекеттік білім беру гранты/ақылы бөлім/Государственный</w:t>
            </w:r>
            <w:r>
              <w:br/>
            </w:r>
            <w:r>
              <w:rPr>
                <w:rFonts w:ascii="Times New Roman"/>
                <w:b w:val="false"/>
                <w:i w:val="false"/>
                <w:color w:val="000000"/>
                <w:sz w:val="20"/>
              </w:rPr>
              <w:t>
</w:t>
            </w:r>
            <w:r>
              <w:rPr>
                <w:rFonts w:ascii="Times New Roman"/>
                <w:b w:val="false"/>
                <w:i w:val="false"/>
                <w:color w:val="000000"/>
                <w:sz w:val="20"/>
              </w:rPr>
              <w:t>                                       образовательный грант/платное отделение)</w:t>
            </w:r>
          </w:p>
        </w:tc>
      </w:tr>
      <w:tr>
        <w:trPr>
          <w:trHeight w:val="10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 түскен/бітірген жылдары/Годы поступления/окончания вуза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Диплом қосымшасы бойынша орташа балы/Средний балл по приложению к диплому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Жоғарыдан кейінгі білім/Послевузовское образование</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Өзіңіз аяқтаған жоғары оқу орнынан кейінгі барлық білім бағдарламаларын (магистратура, PhD докторы, бейін бойынша доктор, резидентура және басқа да) атаңыз/Перечислите все послевузовские программы (магистратура, доктор PhD, доктор по профилю, резидентура и другие), которые Вы завершили: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Мамандық/Специальность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Дәреже/Степень 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Бағдарлама/Программа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мерзімі/Период обучения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атауы/Наименование учебного заведения 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Орналасқан жері/Местонахождение _______________________________________________________</w:t>
            </w:r>
          </w:p>
        </w:tc>
      </w:tr>
    </w:tbl>
    <w:p>
      <w:pPr>
        <w:spacing w:after="0"/>
        <w:ind w:left="0"/>
        <w:jc w:val="both"/>
      </w:pPr>
      <w:r>
        <w:rPr>
          <w:rFonts w:ascii="Times New Roman"/>
          <w:b w:val="false"/>
          <w:i w:val="false"/>
          <w:color w:val="000000"/>
          <w:sz w:val="28"/>
        </w:rPr>
        <w:t>      ІІІ КӘСІБИ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2575"/>
        <w:gridCol w:w="3991"/>
        <w:gridCol w:w="3062"/>
        <w:gridCol w:w="26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жылы/Месяц и год</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атауы/Наименование места работы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Лауазымы/Должность</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орналасқан жері/Адрес места работы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Келген/Приема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IV. КОНКУРСҚА ҚАТЫСУ ТУРАЛЫ АҚПАРАТ/ИНФОРМАЦИЯ ПО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9"/>
        <w:gridCol w:w="1558"/>
        <w:gridCol w:w="1263"/>
      </w:tblGrid>
      <w:tr>
        <w:trPr>
          <w:trHeight w:val="645" w:hRule="atLeast"/>
        </w:trPr>
        <w:tc>
          <w:tcPr>
            <w:tcW w:w="1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Шетел тілі бойынша бұған дейін Сіз арнайы емтихан немесе тест (TOEFL, IELTS, GMAT, GRE, DSH, DELF және т.б.) тапсырдыңыз ба?</w:t>
            </w:r>
            <w:r>
              <w:br/>
            </w:r>
            <w:r>
              <w:rPr>
                <w:rFonts w:ascii="Times New Roman"/>
                <w:b w:val="false"/>
                <w:i w:val="false"/>
                <w:color w:val="000000"/>
                <w:sz w:val="20"/>
              </w:rPr>
              <w:t>
</w:t>
            </w:r>
            <w:r>
              <w:rPr>
                <w:rFonts w:ascii="Times New Roman"/>
                <w:b w:val="false"/>
                <w:i w:val="false"/>
                <w:color w:val="000000"/>
                <w:sz w:val="20"/>
              </w:rPr>
              <w:t>Сдавали ли Вы раньше специализированные экзамены или тесты (TOEFL, IELTS, GMAT, GRE, DSH, DELF и др.) по иностранному языку?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45"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16. Егер тапсырсаңыз, онда келесі кестені толтырыңыз/Если сдавали, то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2"/>
        <w:gridCol w:w="4021"/>
        <w:gridCol w:w="4967"/>
      </w:tblGrid>
      <w:tr>
        <w:trPr>
          <w:trHeight w:val="72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Тестінің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405"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3"/>
        <w:gridCol w:w="2479"/>
        <w:gridCol w:w="798"/>
      </w:tblGrid>
      <w:tr>
        <w:trPr>
          <w:trHeight w:val="30" w:hRule="atLeast"/>
        </w:trPr>
        <w:tc>
          <w:tcPr>
            <w:tcW w:w="10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w:t>
            </w:r>
            <w:r>
              <w:rPr>
                <w:rFonts w:ascii="Times New Roman"/>
                <w:b w:val="false"/>
                <w:i w:val="false"/>
                <w:color w:val="000000"/>
                <w:sz w:val="20"/>
              </w:rPr>
              <w:t>Место желаемого прохождения языкового тестирования по конкурсу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Шетелдік жоғары оқу орындарына/мекемелерге оқу/тағылымдамадан өту үшін өз беттерімен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p>
      <w:pPr>
        <w:spacing w:after="0"/>
        <w:ind w:left="0"/>
        <w:jc w:val="both"/>
      </w:pPr>
      <w:r>
        <w:rPr>
          <w:rFonts w:ascii="Times New Roman"/>
          <w:b w:val="false"/>
          <w:i w:val="false"/>
          <w:color w:val="000000"/>
          <w:sz w:val="28"/>
        </w:rPr>
        <w:t>      18. Тағылымдамадан өту, оқу мерзімдері/Сроки обучения/прохождения стажировки</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9"/>
        <w:gridCol w:w="1673"/>
        <w:gridCol w:w="568"/>
      </w:tblGrid>
      <w:tr>
        <w:trPr>
          <w:trHeight w:val="30" w:hRule="atLeast"/>
        </w:trPr>
        <w:tc>
          <w:tcPr>
            <w:tcW w:w="1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Бұған дейін Сізге "Болашақ" халықаралық стипендиясы тағайындалды ма?/</w:t>
            </w:r>
            <w:r>
              <w:br/>
            </w:r>
            <w:r>
              <w:rPr>
                <w:rFonts w:ascii="Times New Roman"/>
                <w:b w:val="false"/>
                <w:i w:val="false"/>
                <w:color w:val="000000"/>
                <w:sz w:val="20"/>
              </w:rPr>
              <w:t>
</w:t>
            </w:r>
            <w:r>
              <w:rPr>
                <w:rFonts w:ascii="Times New Roman"/>
                <w:b w:val="false"/>
                <w:i w:val="false"/>
                <w:color w:val="000000"/>
                <w:sz w:val="20"/>
              </w:rPr>
              <w:t>Присуждалась ли Вам ранее международная стипендия «Болашак»?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Егер тағайындалса, онда келесі жолды толтырыңыз: тағайындалған жылы:/</w:t>
      </w:r>
      <w:r>
        <w:br/>
      </w:r>
      <w:r>
        <w:rPr>
          <w:rFonts w:ascii="Times New Roman"/>
          <w:b w:val="false"/>
          <w:i w:val="false"/>
          <w:color w:val="000000"/>
          <w:sz w:val="28"/>
        </w:rPr>
        <w:t>
      Если присуждалась, то заполните следующие поля:  год присуждения:</w:t>
      </w:r>
      <w:r>
        <w:br/>
      </w:r>
      <w:r>
        <w:rPr>
          <w:rFonts w:ascii="Times New Roman"/>
          <w:b w:val="false"/>
          <w:i w:val="false"/>
          <w:color w:val="000000"/>
          <w:sz w:val="28"/>
        </w:rPr>
        <w:t>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3853"/>
        <w:gridCol w:w="3712"/>
        <w:gridCol w:w="1794"/>
        <w:gridCol w:w="1233"/>
      </w:tblGrid>
      <w:tr>
        <w:trPr>
          <w:trHeight w:val="885" w:hRule="atLeast"/>
        </w:trPr>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w:t>
            </w:r>
            <w:r>
              <w:br/>
            </w:r>
            <w:r>
              <w:rPr>
                <w:rFonts w:ascii="Times New Roman"/>
                <w:b w:val="false"/>
                <w:i w:val="false"/>
                <w:color w:val="000000"/>
                <w:sz w:val="20"/>
              </w:rPr>
              <w:t>
</w:t>
            </w:r>
            <w:r>
              <w:rPr>
                <w:rFonts w:ascii="Times New Roman"/>
                <w:b w:val="false"/>
                <w:i w:val="false"/>
                <w:color w:val="000000"/>
                <w:sz w:val="20"/>
              </w:rPr>
              <w:t>Программа обучения</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 бойынша міндеттемелер бар ма?/Имеются ли обязательства по соответствующим договорам?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Мен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«Болашақ» халықаралық стипендиясына үміткер, осы сауалнамада көрсетілген барлық ақпараттың толық және нақты екенін растаймын.</w:t>
            </w:r>
            <w:r>
              <w:br/>
            </w:r>
            <w:r>
              <w:rPr>
                <w:rFonts w:ascii="Times New Roman"/>
                <w:b w:val="false"/>
                <w:i w:val="false"/>
                <w:color w:val="000000"/>
                <w:sz w:val="20"/>
              </w:rPr>
              <w:t>
</w:t>
            </w:r>
            <w:r>
              <w:rPr>
                <w:rFonts w:ascii="Times New Roman"/>
                <w:b w:val="false"/>
                <w:i w:val="false"/>
                <w:color w:val="000000"/>
                <w:sz w:val="20"/>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
</w:t>
            </w:r>
            <w:r>
              <w:rPr>
                <w:rFonts w:ascii="Times New Roman"/>
                <w:b w:val="false"/>
                <w:i w:val="false"/>
                <w:color w:val="000000"/>
                <w:sz w:val="20"/>
              </w:rPr>
              <w:t>Мен «Болашақ» халықаралық стипендиясын тағайындау үшін үміткерлерді іріктеу ережелерінің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0"/>
              </w:rPr>
              <w:t>
</w:t>
            </w:r>
            <w:r>
              <w:rPr>
                <w:rFonts w:ascii="Times New Roman"/>
                <w:b w:val="false"/>
                <w:i w:val="false"/>
                <w:color w:val="000000"/>
                <w:sz w:val="20"/>
              </w:rPr>
              <w:t>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0"/>
              </w:rPr>
              <w:t>
</w:t>
            </w:r>
            <w:r>
              <w:rPr>
                <w:rFonts w:ascii="Times New Roman"/>
                <w:b w:val="false"/>
                <w:i w:val="false"/>
                <w:color w:val="000000"/>
                <w:sz w:val="20"/>
              </w:rPr>
              <w:t>Мен «Болашақ» халықаралық стипендиясын тағайындау конкурсына қатысу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
</w:t>
            </w:r>
            <w:r>
              <w:rPr>
                <w:rFonts w:ascii="Times New Roman"/>
                <w:b w:val="false"/>
                <w:i w:val="false"/>
                <w:color w:val="000000"/>
                <w:sz w:val="20"/>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поштаны тұрақты түрде тексеруді және қажетті сұранысқа уақтылы жауап беруді міндетіме аламын.</w:t>
            </w:r>
            <w:r>
              <w:br/>
            </w:r>
            <w:r>
              <w:rPr>
                <w:rFonts w:ascii="Times New Roman"/>
                <w:b w:val="false"/>
                <w:i w:val="false"/>
                <w:color w:val="000000"/>
                <w:sz w:val="20"/>
              </w:rPr>
              <w:t>
</w:t>
            </w:r>
            <w:r>
              <w:rPr>
                <w:rFonts w:ascii="Times New Roman"/>
                <w:b w:val="false"/>
                <w:i w:val="false"/>
                <w:color w:val="000000"/>
                <w:sz w:val="20"/>
              </w:rPr>
              <w:t>Я 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0"/>
              </w:rPr>
              <w:t>
</w:t>
            </w:r>
            <w:r>
              <w:rPr>
                <w:rFonts w:ascii="Times New Roman"/>
                <w:b w:val="false"/>
                <w:i w:val="false"/>
                <w:color w:val="000000"/>
                <w:sz w:val="20"/>
              </w:rPr>
              <w:t>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w:t>
            </w:r>
            <w:r>
              <w:rPr>
                <w:rFonts w:ascii="Times New Roman"/>
                <w:b w:val="false"/>
                <w:i w:val="false"/>
                <w:color w:val="000000"/>
                <w:sz w:val="20"/>
              </w:rPr>
              <w:t>Я ознакомлен(а) с требованиями Правил отбора претендентов для присуждения международной стипендии Президента Республики Казахстан и условиями Договора об организации обучения/прохождения стажировки, Договора залога недвижимого имущества, Договора поручительства.</w:t>
            </w:r>
            <w:r>
              <w:br/>
            </w:r>
            <w:r>
              <w:rPr>
                <w:rFonts w:ascii="Times New Roman"/>
                <w:b w:val="false"/>
                <w:i w:val="false"/>
                <w:color w:val="000000"/>
                <w:sz w:val="20"/>
              </w:rPr>
              <w:t>
</w:t>
            </w:r>
            <w:r>
              <w:rPr>
                <w:rFonts w:ascii="Times New Roman"/>
                <w:b w:val="false"/>
                <w:i w:val="false"/>
                <w:color w:val="000000"/>
                <w:sz w:val="20"/>
              </w:rPr>
              <w:t>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0"/>
              </w:rPr>
              <w:t>
</w:t>
            </w:r>
            <w:r>
              <w:rPr>
                <w:rFonts w:ascii="Times New Roman"/>
                <w:b w:val="false"/>
                <w:i w:val="false"/>
                <w:color w:val="000000"/>
                <w:sz w:val="20"/>
              </w:rPr>
              <w:t>Я не возражаю о передаче моих анкетных данных, результатов тестирований и собеседований, полученных</w:t>
            </w:r>
            <w:r>
              <w:br/>
            </w:r>
            <w:r>
              <w:rPr>
                <w:rFonts w:ascii="Times New Roman"/>
                <w:b w:val="false"/>
                <w:i w:val="false"/>
                <w:color w:val="000000"/>
                <w:sz w:val="20"/>
              </w:rPr>
              <w:t>
</w:t>
            </w:r>
            <w:r>
              <w:rPr>
                <w:rFonts w:ascii="Times New Roman"/>
                <w:b w:val="false"/>
                <w:i w:val="false"/>
                <w:color w:val="000000"/>
                <w:sz w:val="20"/>
              </w:rPr>
              <w:t>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0"/>
              </w:rPr>
              <w:t>
</w:t>
            </w:r>
            <w:r>
              <w:rPr>
                <w:rFonts w:ascii="Times New Roman"/>
                <w:b w:val="false"/>
                <w:i w:val="false"/>
                <w:color w:val="000000"/>
                <w:sz w:val="20"/>
              </w:rPr>
              <w:t>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 7 данной анкеты и своевременно отвечать на запрашиваемую информацию.</w:t>
            </w:r>
            <w:r>
              <w:br/>
            </w:r>
            <w:r>
              <w:rPr>
                <w:rFonts w:ascii="Times New Roman"/>
                <w:b w:val="false"/>
                <w:i w:val="false"/>
                <w:color w:val="000000"/>
                <w:sz w:val="20"/>
              </w:rPr>
              <w:t>
</w:t>
            </w:r>
            <w:r>
              <w:rPr>
                <w:rFonts w:ascii="Times New Roman"/>
                <w:b w:val="false"/>
                <w:i w:val="false"/>
                <w:color w:val="000000"/>
                <w:sz w:val="20"/>
              </w:rPr>
              <w:t>Төменде өзіңіздің қолыңызбен мынадай мәтінді жазыңыз:</w:t>
            </w:r>
            <w:r>
              <w:br/>
            </w:r>
            <w:r>
              <w:rPr>
                <w:rFonts w:ascii="Times New Roman"/>
                <w:b w:val="false"/>
                <w:i w:val="false"/>
                <w:color w:val="000000"/>
                <w:sz w:val="20"/>
              </w:rPr>
              <w:t>
</w:t>
            </w:r>
            <w:r>
              <w:rPr>
                <w:rFonts w:ascii="Times New Roman"/>
                <w:b w:val="false"/>
                <w:i w:val="false"/>
                <w:color w:val="000000"/>
                <w:sz w:val="20"/>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растаймын).</w:t>
            </w:r>
            <w:r>
              <w:br/>
            </w:r>
            <w:r>
              <w:rPr>
                <w:rFonts w:ascii="Times New Roman"/>
                <w:b w:val="false"/>
                <w:i w:val="false"/>
                <w:color w:val="000000"/>
                <w:sz w:val="20"/>
              </w:rPr>
              <w:t>
</w:t>
            </w:r>
            <w:r>
              <w:rPr>
                <w:rFonts w:ascii="Times New Roman"/>
                <w:b w:val="false"/>
                <w:i w:val="false"/>
                <w:color w:val="000000"/>
                <w:sz w:val="20"/>
              </w:rPr>
              <w:t>Пожалуйста, напишите ниже собственноручно прописью текст, выделенный курсивом:</w:t>
            </w:r>
            <w:r>
              <w:br/>
            </w:r>
            <w:r>
              <w:rPr>
                <w:rFonts w:ascii="Times New Roman"/>
                <w:b w:val="false"/>
                <w:i w:val="false"/>
                <w:color w:val="000000"/>
                <w:sz w:val="20"/>
              </w:rPr>
              <w:t>
</w:t>
            </w:r>
            <w:r>
              <w:rPr>
                <w:rFonts w:ascii="Times New Roman"/>
                <w:b w:val="false"/>
                <w:i w:val="false"/>
                <w:color w:val="000000"/>
                <w:sz w:val="20"/>
              </w:rPr>
              <w:t>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Үміткердің қолы ______________________________ Күні __________________________________</w:t>
            </w:r>
            <w:r>
              <w:br/>
            </w:r>
            <w:r>
              <w:rPr>
                <w:rFonts w:ascii="Times New Roman"/>
                <w:b w:val="false"/>
                <w:i w:val="false"/>
                <w:color w:val="000000"/>
                <w:sz w:val="20"/>
              </w:rPr>
              <w:t>
</w:t>
            </w:r>
            <w:r>
              <w:rPr>
                <w:rFonts w:ascii="Times New Roman"/>
                <w:b w:val="false"/>
                <w:i w:val="false"/>
                <w:color w:val="000000"/>
                <w:sz w:val="20"/>
              </w:rPr>
              <w:t>Подпись претендента                            Дата</w:t>
            </w:r>
          </w:p>
        </w:tc>
      </w:tr>
    </w:tbl>
    <w:bookmarkStart w:name="z104" w:id="24"/>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4"/>
    <w:bookmarkStart w:name="z105" w:id="25"/>
    <w:p>
      <w:pPr>
        <w:spacing w:after="0"/>
        <w:ind w:left="0"/>
        <w:jc w:val="left"/>
      </w:pPr>
      <w:r>
        <w:rPr>
          <w:rFonts w:ascii="Times New Roman"/>
          <w:b/>
          <w:i w:val="false"/>
          <w:color w:val="000000"/>
        </w:rPr>
        <w:t xml:space="preserve"> 
ЖҰМЫС БЕРУШІНІҢ МАМАН ДАЯРЛАУҒА ӨТІНІМІ</w:t>
      </w:r>
      <w:r>
        <w:br/>
      </w:r>
      <w:r>
        <w:rPr>
          <w:rFonts w:ascii="Times New Roman"/>
          <w:b/>
          <w:i w:val="false"/>
          <w:color w:val="000000"/>
        </w:rPr>
        <w:t>
ЗАЯВКА РАБОТОДАТЕЛЯ НА ПОДГОТОВКУ СПЕЦИАЛИСТА</w:t>
      </w:r>
    </w:p>
    <w:bookmarkEnd w:id="25"/>
    <w:p>
      <w:pPr>
        <w:spacing w:after="0"/>
        <w:ind w:left="0"/>
        <w:jc w:val="both"/>
      </w:pPr>
      <w:r>
        <w:rPr>
          <w:rFonts w:ascii="Times New Roman"/>
          <w:b w:val="false"/>
          <w:i w:val="false"/>
          <w:color w:val="000000"/>
          <w:sz w:val="28"/>
        </w:rPr>
        <w:t>№ ________                             «___» ______________ 20__ ж/г.</w:t>
      </w:r>
      <w:r>
        <w:br/>
      </w:r>
      <w:r>
        <w:rPr>
          <w:rFonts w:ascii="Times New Roman"/>
          <w:b w:val="false"/>
          <w:i w:val="false"/>
          <w:color w:val="000000"/>
          <w:sz w:val="28"/>
        </w:rPr>
        <w:t>
Ұйымның атауы/Название организации __________________________________</w:t>
      </w:r>
      <w:r>
        <w:br/>
      </w:r>
      <w:r>
        <w:rPr>
          <w:rFonts w:ascii="Times New Roman"/>
          <w:b w:val="false"/>
          <w:i w:val="false"/>
          <w:color w:val="000000"/>
          <w:sz w:val="28"/>
        </w:rPr>
        <w:t>
Пошталық индексі, мекенжайы/Почтовый индекс, адрес __________________</w:t>
      </w:r>
      <w:r>
        <w:br/>
      </w:r>
      <w:r>
        <w:rPr>
          <w:rFonts w:ascii="Times New Roman"/>
          <w:b w:val="false"/>
          <w:i w:val="false"/>
          <w:color w:val="000000"/>
          <w:sz w:val="28"/>
        </w:rPr>
        <w:t>
Телефон _____________ факс ____________ e-mail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061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тегі, аты, әкесінің аты/</w:t>
            </w:r>
            <w:r>
              <w:br/>
            </w:r>
            <w:r>
              <w:rPr>
                <w:rFonts w:ascii="Times New Roman"/>
                <w:b w:val="false"/>
                <w:i w:val="false"/>
                <w:color w:val="000000"/>
                <w:sz w:val="20"/>
              </w:rPr>
              <w:t>
</w:t>
            </w:r>
            <w:r>
              <w:rPr>
                <w:rFonts w:ascii="Times New Roman"/>
                <w:b w:val="false"/>
                <w:i w:val="false"/>
                <w:color w:val="000000"/>
                <w:sz w:val="20"/>
              </w:rPr>
              <w:t>Ф.И.О. направляемого претендента</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513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Тегі/Фамилия (жеке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Аты/Имя Әкесінің аты/Отчество (болған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tblGrid>
                  <w:tr>
                    <w:trPr>
                      <w:trHeight w:val="328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w:t>
                        </w:r>
                        <w:r>
                          <w:rPr>
                            <w:rFonts w:ascii="Times New Roman"/>
                            <w:b w:val="false"/>
                            <w:i w:val="false"/>
                            <w:color w:val="000000"/>
                            <w:sz w:val="20"/>
                          </w:rPr>
                          <w:t>3,5 х 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583"/>
        <w:gridCol w:w="4322"/>
        <w:gridCol w:w="683"/>
        <w:gridCol w:w="4995"/>
      </w:tblGrid>
      <w:tr>
        <w:trPr>
          <w:trHeight w:val="450" w:hRule="atLeast"/>
        </w:trPr>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стипендиясын тағайындау конкурсына қатысу санаты/Категория участия в конкурсе на присуждение международной стипендии «Болашак»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ТАҒЫЛЫМДАМА/СТАЖИРОВКА</w:t>
            </w:r>
          </w:p>
        </w:tc>
      </w:tr>
      <w:tr>
        <w:trPr>
          <w:trHeight w:val="390"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tc>
      </w:tr>
      <w:tr>
        <w:trPr>
          <w:trHeight w:val="645"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ұйымдағы жұмыс өтілі/Стаж работы в направляющей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жұмыс істейтін құрылымдық бөлімше/Структурное подразделение, в котором работает претендент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лауазымы/Должность претендента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tc>
      </w:tr>
    </w:tbl>
    <w:p>
      <w:pPr>
        <w:spacing w:after="0"/>
        <w:ind w:left="0"/>
        <w:jc w:val="both"/>
      </w:pPr>
      <w:r>
        <w:rPr>
          <w:rFonts w:ascii="Times New Roman"/>
          <w:b w:val="false"/>
          <w:i w:val="false"/>
          <w:color w:val="000000"/>
          <w:sz w:val="28"/>
        </w:rPr>
        <w:t>      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505"/>
        <w:gridCol w:w="3708"/>
        <w:gridCol w:w="3507"/>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ел/</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бағдарлама/</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мамандық/</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тіл/</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тағайындау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w:t>
            </w:r>
            <w:r>
              <w:rPr>
                <w:rFonts w:ascii="Times New Roman"/>
                <w:b w:val="false"/>
                <w:i w:val="false"/>
                <w:color w:val="000000"/>
                <w:sz w:val="20"/>
              </w:rPr>
              <w:t>Жұмыс орнын сақтауды қамтамасыз етуге міндеттенемін/Обязуюсь обеспечить сохранение места работы.</w:t>
            </w:r>
          </w:p>
        </w:tc>
      </w:tr>
    </w:tbl>
    <w:p>
      <w:pPr>
        <w:spacing w:after="0"/>
        <w:ind w:left="0"/>
        <w:jc w:val="both"/>
      </w:pPr>
      <w:r>
        <w:rPr>
          <w:rFonts w:ascii="Times New Roman"/>
          <w:b w:val="false"/>
          <w:i w:val="false"/>
          <w:color w:val="000000"/>
          <w:sz w:val="28"/>
        </w:rPr>
        <w:t>Жіберуші ұйым басшысының Т.А.Ә./</w:t>
      </w:r>
      <w:r>
        <w:br/>
      </w:r>
      <w:r>
        <w:rPr>
          <w:rFonts w:ascii="Times New Roman"/>
          <w:b w:val="false"/>
          <w:i w:val="false"/>
          <w:color w:val="000000"/>
          <w:sz w:val="28"/>
        </w:rPr>
        <w:t>
ФИО руководителя</w:t>
      </w:r>
      <w:r>
        <w:br/>
      </w:r>
      <w:r>
        <w:rPr>
          <w:rFonts w:ascii="Times New Roman"/>
          <w:b w:val="false"/>
          <w:i w:val="false"/>
          <w:color w:val="000000"/>
          <w:sz w:val="28"/>
        </w:rPr>
        <w:t>
направляющей организации ____________________________________________</w:t>
      </w:r>
    </w:p>
    <w:p>
      <w:pPr>
        <w:spacing w:after="0"/>
        <w:ind w:left="0"/>
        <w:jc w:val="both"/>
      </w:pPr>
      <w:r>
        <w:rPr>
          <w:rFonts w:ascii="Times New Roman"/>
          <w:b w:val="false"/>
          <w:i w:val="false"/>
          <w:color w:val="000000"/>
          <w:sz w:val="28"/>
        </w:rPr>
        <w:t>Жіберуші ұйым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направляющей организации ______________ Подпись претендента _________</w:t>
      </w:r>
    </w:p>
    <w:p>
      <w:pPr>
        <w:spacing w:after="0"/>
        <w:ind w:left="0"/>
        <w:jc w:val="both"/>
      </w:pPr>
      <w:r>
        <w:rPr>
          <w:rFonts w:ascii="Times New Roman"/>
          <w:b w:val="false"/>
          <w:i w:val="false"/>
          <w:color w:val="000000"/>
          <w:sz w:val="28"/>
        </w:rPr>
        <w:t>М.О/М.П</w:t>
      </w:r>
    </w:p>
    <w:bookmarkStart w:name="z106" w:id="26"/>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6"/>
    <w:bookmarkStart w:name="z107" w:id="27"/>
    <w:p>
      <w:pPr>
        <w:spacing w:after="0"/>
        <w:ind w:left="0"/>
        <w:jc w:val="left"/>
      </w:pPr>
      <w:r>
        <w:rPr>
          <w:rFonts w:ascii="Times New Roman"/>
          <w:b/>
          <w:i w:val="false"/>
          <w:color w:val="000000"/>
        </w:rPr>
        <w:t xml:space="preserve"> 
ҚАЗАҚСТАН РЕСПУБЛИКАСЫ ЖОҒАРЫ ОҚУ ОРНЫНЫҢ МАМАНДАР ДАЯРЛАУҒА</w:t>
      </w:r>
      <w:r>
        <w:br/>
      </w:r>
      <w:r>
        <w:rPr>
          <w:rFonts w:ascii="Times New Roman"/>
          <w:b/>
          <w:i w:val="false"/>
          <w:color w:val="000000"/>
        </w:rPr>
        <w:t>
ӨТІНІМІ</w:t>
      </w:r>
      <w:r>
        <w:br/>
      </w:r>
      <w:r>
        <w:rPr>
          <w:rFonts w:ascii="Times New Roman"/>
          <w:b/>
          <w:i w:val="false"/>
          <w:color w:val="000000"/>
        </w:rPr>
        <w:t>
ЗАЯВКА ВЫСШЕГО УЧЕБНОГО ЗАВЕДЕНИЯ РЕСПУБЛИКИ КАЗАХСТАН НА</w:t>
      </w:r>
      <w:r>
        <w:br/>
      </w:r>
      <w:r>
        <w:rPr>
          <w:rFonts w:ascii="Times New Roman"/>
          <w:b/>
          <w:i w:val="false"/>
          <w:color w:val="000000"/>
        </w:rPr>
        <w:t>
ПОДГОТОВКУ СПЕЦИАЛИСТА</w:t>
      </w:r>
    </w:p>
    <w:bookmarkEnd w:id="27"/>
    <w:p>
      <w:pPr>
        <w:spacing w:after="0"/>
        <w:ind w:left="0"/>
        <w:jc w:val="both"/>
      </w:pPr>
      <w:r>
        <w:rPr>
          <w:rFonts w:ascii="Times New Roman"/>
          <w:b w:val="false"/>
          <w:i w:val="false"/>
          <w:color w:val="000000"/>
          <w:sz w:val="28"/>
        </w:rPr>
        <w:t>№ ________                             «___» ______________ 20__ ж/г.</w:t>
      </w:r>
    </w:p>
    <w:p>
      <w:pPr>
        <w:spacing w:after="0"/>
        <w:ind w:left="0"/>
        <w:jc w:val="both"/>
      </w:pPr>
      <w:r>
        <w:rPr>
          <w:rFonts w:ascii="Times New Roman"/>
          <w:b w:val="false"/>
          <w:i w:val="false"/>
          <w:color w:val="000000"/>
          <w:sz w:val="28"/>
        </w:rPr>
        <w:t>ЖОО-ның толық атауы/Полное наименование ВУЗа ________________________</w:t>
      </w:r>
      <w:r>
        <w:br/>
      </w:r>
      <w:r>
        <w:rPr>
          <w:rFonts w:ascii="Times New Roman"/>
          <w:b w:val="false"/>
          <w:i w:val="false"/>
          <w:color w:val="000000"/>
          <w:sz w:val="28"/>
        </w:rPr>
        <w:t>
Пошталық индексі, мекенжайы/Почтовый индекс, адрес __________________</w:t>
      </w:r>
      <w:r>
        <w:br/>
      </w:r>
      <w:r>
        <w:rPr>
          <w:rFonts w:ascii="Times New Roman"/>
          <w:b w:val="false"/>
          <w:i w:val="false"/>
          <w:color w:val="000000"/>
          <w:sz w:val="28"/>
        </w:rPr>
        <w:t>
Телефон _____________ факс ____________ e-mail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061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Т.А.Ә/Ф.И.О. направляемого претендента</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513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Тегі/Фамилия (жеке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Аты/Имя Әкесінің аты/Отчество (болған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tblGrid>
                  <w:tr>
                    <w:trPr>
                      <w:trHeight w:val="328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w:t>
                        </w:r>
                        <w:r>
                          <w:br/>
                        </w:r>
                        <w:r>
                          <w:rPr>
                            <w:rFonts w:ascii="Times New Roman"/>
                            <w:b w:val="false"/>
                            <w:i w:val="false"/>
                            <w:color w:val="000000"/>
                            <w:sz w:val="20"/>
                          </w:rPr>
                          <w:t>
</w:t>
                        </w:r>
                        <w:r>
                          <w:rPr>
                            <w:rFonts w:ascii="Times New Roman"/>
                            <w:b w:val="false"/>
                            <w:i w:val="false"/>
                            <w:color w:val="000000"/>
                            <w:sz w:val="20"/>
                          </w:rPr>
                          <w:t>3,5 х 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0"/>
        <w:gridCol w:w="10770"/>
      </w:tblGrid>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оқу кезеңі/</w:t>
            </w:r>
            <w:r>
              <w:br/>
            </w:r>
            <w:r>
              <w:rPr>
                <w:rFonts w:ascii="Times New Roman"/>
                <w:b w:val="false"/>
                <w:i w:val="false"/>
                <w:color w:val="000000"/>
                <w:sz w:val="20"/>
              </w:rPr>
              <w:t>
</w:t>
            </w:r>
            <w:r>
              <w:rPr>
                <w:rFonts w:ascii="Times New Roman"/>
                <w:b w:val="false"/>
                <w:i w:val="false"/>
                <w:color w:val="000000"/>
                <w:sz w:val="20"/>
              </w:rPr>
              <w:t>Период обучения в ВУЗе</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бойынша мамандығы/</w:t>
            </w:r>
            <w:r>
              <w:br/>
            </w:r>
            <w:r>
              <w:rPr>
                <w:rFonts w:ascii="Times New Roman"/>
                <w:b w:val="false"/>
                <w:i w:val="false"/>
                <w:color w:val="000000"/>
                <w:sz w:val="20"/>
              </w:rPr>
              <w:t>
</w:t>
            </w:r>
            <w:r>
              <w:rPr>
                <w:rFonts w:ascii="Times New Roman"/>
                <w:b w:val="false"/>
                <w:i w:val="false"/>
                <w:color w:val="000000"/>
                <w:sz w:val="20"/>
              </w:rPr>
              <w:t>Специальность по диплому</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жұмыс істейтін құрылымдық бөлімшесі/</w:t>
            </w:r>
            <w:r>
              <w:br/>
            </w:r>
            <w:r>
              <w:rPr>
                <w:rFonts w:ascii="Times New Roman"/>
                <w:b w:val="false"/>
                <w:i w:val="false"/>
                <w:color w:val="000000"/>
                <w:sz w:val="20"/>
              </w:rPr>
              <w:t>
</w:t>
            </w:r>
            <w:r>
              <w:rPr>
                <w:rFonts w:ascii="Times New Roman"/>
                <w:b w:val="false"/>
                <w:i w:val="false"/>
                <w:color w:val="000000"/>
                <w:sz w:val="20"/>
              </w:rPr>
              <w:t>Структурное подразделение, в котором работает претендент</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bl>
    <w:p>
      <w:pPr>
        <w:spacing w:after="0"/>
        <w:ind w:left="0"/>
        <w:jc w:val="both"/>
      </w:pPr>
      <w:r>
        <w:rPr>
          <w:rFonts w:ascii="Times New Roman"/>
          <w:b w:val="false"/>
          <w:i w:val="false"/>
          <w:color w:val="000000"/>
          <w:sz w:val="28"/>
        </w:rPr>
        <w:t>      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505"/>
        <w:gridCol w:w="3708"/>
        <w:gridCol w:w="3507"/>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ел/</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бағдарлама/</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мамандық/</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тіл/</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тағайындау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w:t>
            </w:r>
            <w:r>
              <w:rPr>
                <w:rFonts w:ascii="Times New Roman"/>
                <w:b w:val="false"/>
                <w:i w:val="false"/>
                <w:color w:val="000000"/>
                <w:sz w:val="20"/>
              </w:rPr>
              <w:t>Жұмыс орнын сақтауды қамтамасыз етуге міндеттенемін/Обязуюсь обеспечить сохранение места работы.</w:t>
            </w:r>
          </w:p>
        </w:tc>
      </w:tr>
    </w:tbl>
    <w:p>
      <w:pPr>
        <w:spacing w:after="0"/>
        <w:ind w:left="0"/>
        <w:jc w:val="both"/>
      </w:pPr>
      <w:r>
        <w:rPr>
          <w:rFonts w:ascii="Times New Roman"/>
          <w:b w:val="false"/>
          <w:i w:val="false"/>
          <w:color w:val="000000"/>
          <w:sz w:val="28"/>
        </w:rPr>
        <w:t>Жіберуші ЖОО басшысының Т.А.Ә./</w:t>
      </w:r>
      <w:r>
        <w:br/>
      </w:r>
      <w:r>
        <w:rPr>
          <w:rFonts w:ascii="Times New Roman"/>
          <w:b w:val="false"/>
          <w:i w:val="false"/>
          <w:color w:val="000000"/>
          <w:sz w:val="28"/>
        </w:rPr>
        <w:t>
ФИО руководителя</w:t>
      </w:r>
      <w:r>
        <w:br/>
      </w:r>
      <w:r>
        <w:rPr>
          <w:rFonts w:ascii="Times New Roman"/>
          <w:b w:val="false"/>
          <w:i w:val="false"/>
          <w:color w:val="000000"/>
          <w:sz w:val="28"/>
        </w:rPr>
        <w:t>
Направляющего ВУЗа __________________________________________________</w:t>
      </w:r>
    </w:p>
    <w:p>
      <w:pPr>
        <w:spacing w:after="0"/>
        <w:ind w:left="0"/>
        <w:jc w:val="both"/>
      </w:pPr>
      <w:r>
        <w:rPr>
          <w:rFonts w:ascii="Times New Roman"/>
          <w:b w:val="false"/>
          <w:i w:val="false"/>
          <w:color w:val="000000"/>
          <w:sz w:val="28"/>
        </w:rPr>
        <w:t>Жіберуші ЖОО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Направляющего ВУЗа __________________ Подпись претендента ___________</w:t>
      </w:r>
    </w:p>
    <w:p>
      <w:pPr>
        <w:spacing w:after="0"/>
        <w:ind w:left="0"/>
        <w:jc w:val="both"/>
      </w:pPr>
      <w:r>
        <w:rPr>
          <w:rFonts w:ascii="Times New Roman"/>
          <w:b w:val="false"/>
          <w:i w:val="false"/>
          <w:color w:val="000000"/>
          <w:sz w:val="28"/>
        </w:rPr>
        <w:t xml:space="preserve">М.О/М.П </w:t>
      </w:r>
    </w:p>
    <w:bookmarkStart w:name="z108" w:id="28"/>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8"/>
    <w:bookmarkStart w:name="z109" w:id="29"/>
    <w:p>
      <w:pPr>
        <w:spacing w:after="0"/>
        <w:ind w:left="0"/>
        <w:jc w:val="left"/>
      </w:pPr>
      <w:r>
        <w:rPr>
          <w:rFonts w:ascii="Times New Roman"/>
          <w:b/>
          <w:i w:val="false"/>
          <w:color w:val="000000"/>
        </w:rPr>
        <w:t xml:space="preserve"> 
Кесте. Сапа және тиімділік көрсеткіштерінің мәні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2"/>
        <w:gridCol w:w="3000"/>
        <w:gridCol w:w="3000"/>
        <w:gridCol w:w="2858"/>
      </w:tblGrid>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жылдардағы көрсеткіштің мақсаттық мәні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жылдағы көрсеткіштің ағымды мәні</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сәттен бастап белгіленген мерзімде қызмет көрсету жағдайларының % (үлесі)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сапасына және оны көрсету тәртібі туралы ақпаратқа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қазіргі тәртібіне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30"/>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30"/>
    <w:bookmarkStart w:name="z111" w:id="31"/>
    <w:p>
      <w:pPr>
        <w:spacing w:after="0"/>
        <w:ind w:left="0"/>
        <w:jc w:val="left"/>
      </w:pPr>
      <w:r>
        <w:rPr>
          <w:rFonts w:ascii="Times New Roman"/>
          <w:b/>
          <w:i w:val="false"/>
          <w:color w:val="000000"/>
        </w:rPr>
        <w:t xml:space="preserve"> 
«Халықаралық бағдарламалар орталығы» акционерлік қоғамы</w:t>
      </w:r>
      <w:r>
        <w:br/>
      </w:r>
      <w:r>
        <w:rPr>
          <w:rFonts w:ascii="Times New Roman"/>
          <w:b/>
          <w:i w:val="false"/>
          <w:color w:val="000000"/>
        </w:rPr>
        <w:t>
басшылығының байланыс телефондары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7620"/>
      </w:tblGrid>
      <w:tr>
        <w:trPr>
          <w:trHeight w:val="27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7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Президенттің қабылдау бөлмесі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69 51 36</w:t>
            </w:r>
            <w:r>
              <w:br/>
            </w:r>
            <w:r>
              <w:rPr>
                <w:rFonts w:ascii="Times New Roman"/>
                <w:b w:val="false"/>
                <w:i w:val="false"/>
                <w:color w:val="000000"/>
                <w:sz w:val="20"/>
              </w:rPr>
              <w:t>
</w:t>
            </w:r>
            <w:r>
              <w:rPr>
                <w:rFonts w:ascii="Times New Roman"/>
                <w:b w:val="false"/>
                <w:i w:val="false"/>
                <w:color w:val="000000"/>
                <w:sz w:val="20"/>
              </w:rPr>
              <w:t>44 89 00</w:t>
            </w:r>
          </w:p>
        </w:tc>
      </w:tr>
      <w:tr>
        <w:trPr>
          <w:trHeight w:val="28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Вице-президент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69 51 34</w:t>
            </w:r>
          </w:p>
        </w:tc>
      </w:tr>
      <w:tr>
        <w:trPr>
          <w:trHeight w:val="48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Вице-президент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44 88 95</w:t>
            </w:r>
          </w:p>
        </w:tc>
      </w:tr>
    </w:tbl>
    <w:bookmarkStart w:name="z112" w:id="3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4-қосымша      </w:t>
      </w:r>
    </w:p>
    <w:bookmarkEnd w:id="32"/>
    <w:bookmarkStart w:name="z11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33"/>
    <w:bookmarkStart w:name="z114" w:id="34"/>
    <w:p>
      <w:pPr>
        <w:spacing w:after="0"/>
        <w:ind w:left="0"/>
        <w:jc w:val="left"/>
      </w:pPr>
      <w:r>
        <w:rPr>
          <w:rFonts w:ascii="Times New Roman"/>
          <w:b/>
          <w:i w:val="false"/>
          <w:color w:val="000000"/>
        </w:rPr>
        <w:t xml:space="preserve"> 
«Білім туралы құжаттарды тану және нострификациялау»</w:t>
      </w:r>
      <w:r>
        <w:br/>
      </w:r>
      <w:r>
        <w:rPr>
          <w:rFonts w:ascii="Times New Roman"/>
          <w:b/>
          <w:i w:val="false"/>
          <w:color w:val="000000"/>
        </w:rPr>
        <w:t>
мемлекеттік қызмет стандарты</w:t>
      </w:r>
    </w:p>
    <w:bookmarkEnd w:id="34"/>
    <w:bookmarkStart w:name="z115" w:id="35"/>
    <w:p>
      <w:pPr>
        <w:spacing w:after="0"/>
        <w:ind w:left="0"/>
        <w:jc w:val="left"/>
      </w:pPr>
      <w:r>
        <w:rPr>
          <w:rFonts w:ascii="Times New Roman"/>
          <w:b/>
          <w:i w:val="false"/>
          <w:color w:val="000000"/>
        </w:rPr>
        <w:t xml:space="preserve"> 
1. Жалпы ережелер</w:t>
      </w:r>
    </w:p>
    <w:bookmarkEnd w:id="35"/>
    <w:bookmarkStart w:name="z116" w:id="36"/>
    <w:p>
      <w:pPr>
        <w:spacing w:after="0"/>
        <w:ind w:left="0"/>
        <w:jc w:val="both"/>
      </w:pPr>
      <w:r>
        <w:rPr>
          <w:rFonts w:ascii="Times New Roman"/>
          <w:b w:val="false"/>
          <w:i w:val="false"/>
          <w:color w:val="000000"/>
          <w:sz w:val="28"/>
        </w:rPr>
        <w:t>
      1. «Білім туралы құжаттарды тану және нострификациялау» мемлекеттік қызметін (бұдан әрі – мемлекеттік қызмет) Астана қаласы, сол жақ жағалау, Орынбор көшесі, 8-үй, Министрліктер үйі, 11 кіреберіс мекенжайында орналасқан Қазақстан Республикасы Білім және ғылым министрлігінің Білім және ғылым саласындағы бақылау комитеті (бұдан әрі – Комитет) және Астана қ., Жеңіс д., 16\1, 4-қабат, сол қанат мекенжайында орналасқан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орталық) көрсетеді, сондай-ақ баламалы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ХҚО)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2007 жылғы 27 шілдедегі Қазақстан Республикасы Заңының 39-бабының </w:t>
      </w:r>
      <w:r>
        <w:rPr>
          <w:rFonts w:ascii="Times New Roman"/>
          <w:b w:val="false"/>
          <w:i w:val="false"/>
          <w:color w:val="000000"/>
          <w:sz w:val="28"/>
        </w:rPr>
        <w:t>4-тармағы</w:t>
      </w:r>
      <w:r>
        <w:rPr>
          <w:rFonts w:ascii="Times New Roman"/>
          <w:b w:val="false"/>
          <w:i w:val="false"/>
          <w:color w:val="000000"/>
          <w:sz w:val="28"/>
        </w:rPr>
        <w:t>, Қазақстан Республикасы Білім және ғылым министрінің 2008 жылғы 10 қаңтардағы № 8 бұйрығымен бекітілген Білім туралы құжаттарды тану және нострификациялау </w:t>
      </w:r>
      <w:r>
        <w:rPr>
          <w:rFonts w:ascii="Times New Roman"/>
          <w:b w:val="false"/>
          <w:i w:val="false"/>
          <w:color w:val="000000"/>
          <w:sz w:val="28"/>
        </w:rPr>
        <w:t>ережесінің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толық ақпарат:</w:t>
      </w:r>
      <w:r>
        <w:br/>
      </w:r>
      <w:r>
        <w:rPr>
          <w:rFonts w:ascii="Times New Roman"/>
          <w:b w:val="false"/>
          <w:i w:val="false"/>
          <w:color w:val="000000"/>
          <w:sz w:val="28"/>
        </w:rPr>
        <w:t>
      1) Комитеттің интернет-ресурсында (www.educontrol.kz.);</w:t>
      </w:r>
      <w:r>
        <w:br/>
      </w:r>
      <w:r>
        <w:rPr>
          <w:rFonts w:ascii="Times New Roman"/>
          <w:b w:val="false"/>
          <w:i w:val="false"/>
          <w:color w:val="000000"/>
          <w:sz w:val="28"/>
        </w:rPr>
        <w:t>
      2) орталықтың интернет-ресурсында (www.naric-Kazahstan.kz);</w:t>
      </w:r>
      <w:r>
        <w:br/>
      </w:r>
      <w:r>
        <w:rPr>
          <w:rFonts w:ascii="Times New Roman"/>
          <w:b w:val="false"/>
          <w:i w:val="false"/>
          <w:color w:val="000000"/>
          <w:sz w:val="28"/>
        </w:rPr>
        <w:t>
      3)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ХҚО РМК) www.con.gov.kz. интернет-ресурсында;</w:t>
      </w:r>
      <w:r>
        <w:br/>
      </w:r>
      <w:r>
        <w:rPr>
          <w:rFonts w:ascii="Times New Roman"/>
          <w:b w:val="false"/>
          <w:i w:val="false"/>
          <w:color w:val="000000"/>
          <w:sz w:val="28"/>
        </w:rPr>
        <w:t>
      4) ресми ақпарат көздерінде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ХҚО үй-жайларындағы стенділерде орналастырылады.</w:t>
      </w:r>
      <w:r>
        <w:br/>
      </w:r>
      <w:r>
        <w:rPr>
          <w:rFonts w:ascii="Times New Roman"/>
          <w:b w:val="false"/>
          <w:i w:val="false"/>
          <w:color w:val="000000"/>
          <w:sz w:val="28"/>
        </w:rPr>
        <w:t>
      Сондай-ақ, мемлекеттік қызмет көрсету тәртібі туралы ақпаратты 8 (7172) 74-24-29, 73-17-43, 73-17-44, 73-17-50 және call-орталығының ақпараттық-анықтамалық қызметінің 1414 телефондары арқылы білуге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білім туралы құжаттарды тану/нострификациялау туралы қағаз тасымалдағыштағы куәлік не қызмет көрсетуден бас тарту туралы жазбаша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шетелдік білім беру ұйымдары берген білім туралы құжаттары бар жеке тұлғаларға (бұдан әрі — мемлекеттік қызметті алушылар), сондай-ақ сенімхат негізінде мемлекеттік қызметті алушының мүддесін білдіретін адамдарға көрсетіледі.</w:t>
      </w:r>
      <w:r>
        <w:br/>
      </w:r>
      <w:r>
        <w:rPr>
          <w:rFonts w:ascii="Times New Roman"/>
          <w:b w:val="false"/>
          <w:i w:val="false"/>
          <w:color w:val="000000"/>
          <w:sz w:val="28"/>
        </w:rPr>
        <w:t>
</w:t>
      </w:r>
      <w:r>
        <w:rPr>
          <w:rFonts w:ascii="Times New Roman"/>
          <w:b w:val="false"/>
          <w:i w:val="false"/>
          <w:color w:val="000000"/>
          <w:sz w:val="28"/>
        </w:rPr>
        <w:t>
      7. Орталыққа өтініш берген жағдайда мемлекеттік қызмет көрсетудің мерзімі: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4 ай.</w:t>
      </w:r>
      <w:r>
        <w:br/>
      </w:r>
      <w:r>
        <w:rPr>
          <w:rFonts w:ascii="Times New Roman"/>
          <w:b w:val="false"/>
          <w:i w:val="false"/>
          <w:color w:val="000000"/>
          <w:sz w:val="28"/>
        </w:rPr>
        <w:t>
      Қарау мерзімі мына жағдайларда ұзартылады:</w:t>
      </w:r>
      <w:r>
        <w:br/>
      </w:r>
      <w:r>
        <w:rPr>
          <w:rFonts w:ascii="Times New Roman"/>
          <w:b w:val="false"/>
          <w:i w:val="false"/>
          <w:color w:val="000000"/>
          <w:sz w:val="28"/>
        </w:rPr>
        <w:t>
      егер білім туралы құжат қазақстандық жалпыға міндетті мемлекеттік білім беру стандарттарына (ҚР МЖБС) сәйкес келмесе, онда орталық мемлекеттік қызметті алушыға күнтізбелік 30 күн ішінде білім беру ұйымында тестілеуден өту қажеттілігі туралы жазбаша хабарлама береді;</w:t>
      </w:r>
      <w:r>
        <w:br/>
      </w:r>
      <w:r>
        <w:rPr>
          <w:rFonts w:ascii="Times New Roman"/>
          <w:b w:val="false"/>
          <w:i w:val="false"/>
          <w:color w:val="000000"/>
          <w:sz w:val="28"/>
        </w:rPr>
        <w:t>
      егер білім туралы құжатты берген білім беру ұйымы мемлекеттік қызметті алушының білім туралы құжаттарының түпнұсқалығын растау жөніндегі орталықтың сұрауына күнтізбелік 30 күнге дейін жауап бермесе;</w:t>
      </w:r>
      <w:r>
        <w:br/>
      </w:r>
      <w:r>
        <w:rPr>
          <w:rFonts w:ascii="Times New Roman"/>
          <w:b w:val="false"/>
          <w:i w:val="false"/>
          <w:color w:val="000000"/>
          <w:sz w:val="28"/>
        </w:rPr>
        <w:t>
      2) мемлекеттік қызметті алу үшін құжаттар пакетін тапсыруға ниеттенген мемлекеттік қызметті алушының күту уақытының барынша ұзақтығы – 20 минуттан аспайды, құжаттарды тапсырғанын растайтын анықтаманы алу үшін күту уақытының барынша ұзақтығы – 20 минуттан аспайды;</w:t>
      </w:r>
      <w:r>
        <w:br/>
      </w:r>
      <w:r>
        <w:rPr>
          <w:rFonts w:ascii="Times New Roman"/>
          <w:b w:val="false"/>
          <w:i w:val="false"/>
          <w:color w:val="000000"/>
          <w:sz w:val="28"/>
        </w:rPr>
        <w:t>
      3) мемлекеттік қызметті алушыға өтініш жасаған күні сол жерде көрсетілетін қызметті көрсету үшін рұқсат етілетін ең ұзақ уақыт – 20 минуттан аспайды.</w:t>
      </w:r>
      <w:r>
        <w:br/>
      </w:r>
      <w:r>
        <w:rPr>
          <w:rFonts w:ascii="Times New Roman"/>
          <w:b w:val="false"/>
          <w:i w:val="false"/>
          <w:color w:val="000000"/>
          <w:sz w:val="28"/>
        </w:rPr>
        <w:t>
      ХҚО-ға өтініш берген жағдайда:</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4 ай.</w:t>
      </w:r>
      <w:r>
        <w:br/>
      </w:r>
      <w:r>
        <w:rPr>
          <w:rFonts w:ascii="Times New Roman"/>
          <w:b w:val="false"/>
          <w:i w:val="false"/>
          <w:color w:val="000000"/>
          <w:sz w:val="28"/>
        </w:rPr>
        <w:t>
      Қарау мерзімі мына жағдайларда ұзартылады:</w:t>
      </w:r>
      <w:r>
        <w:br/>
      </w:r>
      <w:r>
        <w:rPr>
          <w:rFonts w:ascii="Times New Roman"/>
          <w:b w:val="false"/>
          <w:i w:val="false"/>
          <w:color w:val="000000"/>
          <w:sz w:val="28"/>
        </w:rPr>
        <w:t>
      егер білім туралы құжат қазақстандық жалпыға міндетті мемлекеттік білім беру стандарттарына (ҚР МЖБС) сәйкес келмесе, онда орталық мемлекеттік қызметті алушыға күнтізбелік 30 күн ішінде білім беру ұйымында тестілеуден өту қажеттілігі туралы жазбаша хабарлама береді;</w:t>
      </w:r>
      <w:r>
        <w:br/>
      </w:r>
      <w:r>
        <w:rPr>
          <w:rFonts w:ascii="Times New Roman"/>
          <w:b w:val="false"/>
          <w:i w:val="false"/>
          <w:color w:val="000000"/>
          <w:sz w:val="28"/>
        </w:rPr>
        <w:t>
      егер білім туралы құжатты берген білім беру ұйымы мемлекеттік қызметті алушының білім туралы құжаттарының түпнұсқалығын растау жөніндегі орталықтың сұрауына күнтізбелік 30 күнге дейін жауап бермесе;</w:t>
      </w:r>
      <w:r>
        <w:br/>
      </w:r>
      <w:r>
        <w:rPr>
          <w:rFonts w:ascii="Times New Roman"/>
          <w:b w:val="false"/>
          <w:i w:val="false"/>
          <w:color w:val="000000"/>
          <w:sz w:val="28"/>
        </w:rPr>
        <w:t>
      2) мемлекеттік қызметті алу үшін құжаттар пакетін тапсыруға ниеттенген мемлекеттік қызметті алушының күту уақытының барынша ұзақтығы – 20 минуттан аспайды, құжаттарды тапсырғанын растайтын анықтаманы алу үшін күту уақытының барынша ұзақтығы – 20 минуттан аспайды;</w:t>
      </w:r>
      <w:r>
        <w:br/>
      </w:r>
      <w:r>
        <w:rPr>
          <w:rFonts w:ascii="Times New Roman"/>
          <w:b w:val="false"/>
          <w:i w:val="false"/>
          <w:color w:val="000000"/>
          <w:sz w:val="28"/>
        </w:rPr>
        <w:t>
      3) мемлекеттік қызметті алушыға өтініш жасаған күні сол жерде көрсетілетін қызметті көрсету үшін рұқсат етілетін ең ұзақ уақыт – 20 минуттан аспайды.</w:t>
      </w:r>
      <w:r>
        <w:br/>
      </w:r>
      <w:r>
        <w:rPr>
          <w:rFonts w:ascii="Times New Roman"/>
          <w:b w:val="false"/>
          <w:i w:val="false"/>
          <w:color w:val="000000"/>
          <w:sz w:val="28"/>
        </w:rPr>
        <w:t>
      ХҚО арқылы мемлекеттік қызметті жүзеге асыру кезінде құжаттарды ресімдеуде қандай да бір кемшіліктер табылса 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 толық ұсынылмаған жағдайда, орталық бес жұмыс күні ішінде бас тартудың себептерін негіздей отырып ХҚО-ға хабар жібереді.</w:t>
      </w:r>
      <w:r>
        <w:br/>
      </w:r>
      <w:r>
        <w:rPr>
          <w:rFonts w:ascii="Times New Roman"/>
          <w:b w:val="false"/>
          <w:i w:val="false"/>
          <w:color w:val="000000"/>
          <w:sz w:val="28"/>
        </w:rPr>
        <w:t>
      Электронды жауапты алғаннан кейін ХҚО бір жұмыс күні ішінде мемлекеттік қызметті алушыға хабар жібереді және орталықтың қайтару/бас тарту себептері туралы негіздемесін береді.</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Мемлекеттік қызмет көрсету құны кеткен шығындарды ескере отырып анықталады және оны орталық директоры бекітеді. Ақы төлеу қолма-қол ақшасыз баға көрсеткішіне сәйкес жүргізіледі.</w:t>
      </w:r>
      <w:r>
        <w:br/>
      </w:r>
      <w:r>
        <w:rPr>
          <w:rFonts w:ascii="Times New Roman"/>
          <w:b w:val="false"/>
          <w:i w:val="false"/>
          <w:color w:val="000000"/>
          <w:sz w:val="28"/>
        </w:rPr>
        <w:t>
      Банк деректемелері:</w:t>
      </w:r>
      <w:r>
        <w:br/>
      </w:r>
      <w:r>
        <w:rPr>
          <w:rFonts w:ascii="Times New Roman"/>
          <w:b w:val="false"/>
          <w:i w:val="false"/>
          <w:color w:val="000000"/>
          <w:sz w:val="28"/>
        </w:rPr>
        <w:t>
      ҚР БҒМ «БПАҰО» РМК</w:t>
      </w:r>
      <w:r>
        <w:br/>
      </w:r>
      <w:r>
        <w:rPr>
          <w:rFonts w:ascii="Times New Roman"/>
          <w:b w:val="false"/>
          <w:i w:val="false"/>
          <w:color w:val="000000"/>
          <w:sz w:val="28"/>
        </w:rPr>
        <w:t>
      СТН 620200256368</w:t>
      </w:r>
      <w:r>
        <w:br/>
      </w:r>
      <w:r>
        <w:rPr>
          <w:rFonts w:ascii="Times New Roman"/>
          <w:b w:val="false"/>
          <w:i w:val="false"/>
          <w:color w:val="000000"/>
          <w:sz w:val="28"/>
        </w:rPr>
        <w:t>
      БСН 050640004360</w:t>
      </w:r>
      <w:r>
        <w:br/>
      </w:r>
      <w:r>
        <w:rPr>
          <w:rFonts w:ascii="Times New Roman"/>
          <w:b w:val="false"/>
          <w:i w:val="false"/>
          <w:color w:val="000000"/>
          <w:sz w:val="28"/>
        </w:rPr>
        <w:t>
      ЖСК KZ117998ВТВ0000002884</w:t>
      </w:r>
      <w:r>
        <w:br/>
      </w:r>
      <w:r>
        <w:rPr>
          <w:rFonts w:ascii="Times New Roman"/>
          <w:b w:val="false"/>
          <w:i w:val="false"/>
          <w:color w:val="000000"/>
          <w:sz w:val="28"/>
        </w:rPr>
        <w:t>
      «Цеснабанк» АҚ астаналық филиалы</w:t>
      </w:r>
      <w:r>
        <w:br/>
      </w:r>
      <w:r>
        <w:rPr>
          <w:rFonts w:ascii="Times New Roman"/>
          <w:b w:val="false"/>
          <w:i w:val="false"/>
          <w:color w:val="000000"/>
          <w:sz w:val="28"/>
        </w:rPr>
        <w:t>
      BCK TSES KZ KA</w:t>
      </w:r>
      <w:r>
        <w:br/>
      </w:r>
      <w:r>
        <w:rPr>
          <w:rFonts w:ascii="Times New Roman"/>
          <w:b w:val="false"/>
          <w:i w:val="false"/>
          <w:color w:val="000000"/>
          <w:sz w:val="28"/>
        </w:rPr>
        <w:t>
      Кбе 16</w:t>
      </w:r>
      <w:r>
        <w:br/>
      </w:r>
      <w:r>
        <w:rPr>
          <w:rFonts w:ascii="Times New Roman"/>
          <w:b w:val="false"/>
          <w:i w:val="false"/>
          <w:color w:val="000000"/>
          <w:sz w:val="28"/>
        </w:rPr>
        <w:t>
      Түбіртек нысаны ақы төлеу жүргізілетін банктің қалауы бойынша белгіленеді.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орталыққа өтініш жасаған жағдайда:</w:t>
      </w:r>
      <w:r>
        <w:br/>
      </w:r>
      <w:r>
        <w:rPr>
          <w:rFonts w:ascii="Times New Roman"/>
          <w:b w:val="false"/>
          <w:i w:val="false"/>
          <w:color w:val="000000"/>
          <w:sz w:val="28"/>
        </w:rPr>
        <w:t>
      сенбі, жексенбі және мереке күндерін қоспағанда, дүйсенбі мен бейсенбі аралығында сағат 09.00-ден 13.00-ге дейін көрсетіледі. Куәліктер сенбі, жексенбі және мереке күндерін қоспағанда, күн сайын 09.00-ден 18.30-ға дейін (үзіліс сағат 13.00-ден 14.30-ға дейін) беріледі.</w:t>
      </w:r>
      <w:r>
        <w:br/>
      </w:r>
      <w:r>
        <w:rPr>
          <w:rFonts w:ascii="Times New Roman"/>
          <w:b w:val="false"/>
          <w:i w:val="false"/>
          <w:color w:val="000000"/>
          <w:sz w:val="28"/>
        </w:rPr>
        <w:t>
      Алдын ала жазылу немесе қызметті жеделдетіп ресімдеу көзделмеген.</w:t>
      </w:r>
      <w:r>
        <w:br/>
      </w:r>
      <w:r>
        <w:rPr>
          <w:rFonts w:ascii="Times New Roman"/>
          <w:b w:val="false"/>
          <w:i w:val="false"/>
          <w:color w:val="000000"/>
          <w:sz w:val="28"/>
        </w:rPr>
        <w:t>
      ХҚО-ға өтініш жасаған жағдайда:</w:t>
      </w:r>
      <w:r>
        <w:br/>
      </w:r>
      <w:r>
        <w:rPr>
          <w:rFonts w:ascii="Times New Roman"/>
          <w:b w:val="false"/>
          <w:i w:val="false"/>
          <w:color w:val="000000"/>
          <w:sz w:val="28"/>
        </w:rPr>
        <w:t>
      жексенбі және мереке күндерін қоспағанда, дүйсенбіден бастап сенбіні қоса алғанда, Қазақстан Республикасының еңбек заңнамасына сәйкес белгіленген жұмыс кестесі бойынша сағат 09.00-ден 20.00-ге дейін үзіліссіз жүзеге асырылады. Қабылдау «электрондық» кезек күту тәртібімен, жеделдетіп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10. Орталықта құжаттарды қабылдау кеңсенің жеке кабинетінде жүзеге асырылады. Қажетті құжаттар тізбесі, құжаттар мен өтініштерді толтыру үлгілері, жұмыс кестесі көрсетілген ақпараттық стенд бар. Мүмкіндігі шектеулі адамдар үшін лифт мен пандус көзделген.</w:t>
      </w:r>
      <w:r>
        <w:br/>
      </w:r>
      <w:r>
        <w:rPr>
          <w:rFonts w:ascii="Times New Roman"/>
          <w:b w:val="false"/>
          <w:i w:val="false"/>
          <w:color w:val="000000"/>
          <w:sz w:val="28"/>
        </w:rPr>
        <w:t>
      Мемлекеттік қызмет мемлекеттік қызметті алушының тұрғылықты жері бойынша ХҚО ғимаратында да көрсетіледі, онда мемлекеттік қызметті алушыларға, оның ішінде мүмкіндігі шектеулі адамдарға қызмет көрсету үшін жағдай жасалған. Күту залында анықтама бюросы, күтуге арналған кресло, бланкілерді толтыру үлгілері бар ақпараттық стенділер орналастырылған.</w:t>
      </w:r>
    </w:p>
    <w:bookmarkEnd w:id="36"/>
    <w:bookmarkStart w:name="z125" w:id="37"/>
    <w:p>
      <w:pPr>
        <w:spacing w:after="0"/>
        <w:ind w:left="0"/>
        <w:jc w:val="left"/>
      </w:pPr>
      <w:r>
        <w:rPr>
          <w:rFonts w:ascii="Times New Roman"/>
          <w:b/>
          <w:i w:val="false"/>
          <w:color w:val="000000"/>
        </w:rPr>
        <w:t xml:space="preserve"> 
2. Мемлекеттік қызмет көрсетудің тәртібі</w:t>
      </w:r>
    </w:p>
    <w:bookmarkEnd w:id="37"/>
    <w:bookmarkStart w:name="z127" w:id="38"/>
    <w:p>
      <w:pPr>
        <w:spacing w:after="0"/>
        <w:ind w:left="0"/>
        <w:jc w:val="both"/>
      </w:pPr>
      <w:r>
        <w:rPr>
          <w:rFonts w:ascii="Times New Roman"/>
          <w:b w:val="false"/>
          <w:i w:val="false"/>
          <w:color w:val="000000"/>
          <w:sz w:val="28"/>
        </w:rPr>
        <w:t>
      11. Осы мемлекеттік қызметті көрсету үшін мемлекеттік қызметті алушы мынадай құжаттарды ұсынады:</w:t>
      </w:r>
      <w:r>
        <w:br/>
      </w:r>
      <w:r>
        <w:rPr>
          <w:rFonts w:ascii="Times New Roman"/>
          <w:b w:val="false"/>
          <w:i w:val="false"/>
          <w:color w:val="000000"/>
          <w:sz w:val="28"/>
        </w:rPr>
        <w:t>
      Орталыққа:</w:t>
      </w:r>
      <w:r>
        <w:br/>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туралы құжаттарды тану/нострификациялау туралы өтініш;</w:t>
      </w:r>
      <w:r>
        <w:br/>
      </w:r>
      <w:r>
        <w:rPr>
          <w:rFonts w:ascii="Times New Roman"/>
          <w:b w:val="false"/>
          <w:i w:val="false"/>
          <w:color w:val="000000"/>
          <w:sz w:val="28"/>
        </w:rPr>
        <w:t>
      2) білім туралы құжат (қажет болған жағдайда мемлекеттік немесе орыс тіліндегі аудармасымен бірге);</w:t>
      </w:r>
      <w:r>
        <w:br/>
      </w:r>
      <w:r>
        <w:rPr>
          <w:rFonts w:ascii="Times New Roman"/>
          <w:b w:val="false"/>
          <w:i w:val="false"/>
          <w:color w:val="000000"/>
          <w:sz w:val="28"/>
        </w:rPr>
        <w:t>
      3) білім туралы құжаттың: өткен оқу пәндері мен практикасы (бар болса) сағатының көлемі, алған қорытынды бағалары, курстық және бітіру кезіндегі біліктілік жұмыстары, оқу процесін құрайтын басқа да ақпараттар бар қосымшасы (қажет болған жағдайда, мемлекеттік немесе орыс тіліндегі аудармасымен бірге);</w:t>
      </w:r>
      <w:r>
        <w:br/>
      </w:r>
      <w:r>
        <w:rPr>
          <w:rFonts w:ascii="Times New Roman"/>
          <w:b w:val="false"/>
          <w:i w:val="false"/>
          <w:color w:val="000000"/>
          <w:sz w:val="28"/>
        </w:rPr>
        <w:t>
      4) білім туралы құжаттың және оның қосымшасының мемлекеттік және/немесе орыс тіліне нотариалды куәландырылған аудармасы;</w:t>
      </w:r>
      <w:r>
        <w:br/>
      </w:r>
      <w:r>
        <w:rPr>
          <w:rFonts w:ascii="Times New Roman"/>
          <w:b w:val="false"/>
          <w:i w:val="false"/>
          <w:color w:val="000000"/>
          <w:sz w:val="28"/>
        </w:rPr>
        <w:t>
      5) білім туралы құжат иесінің жеке басын растайтын құжаттың нотариалды куәландырылған көшірмесі (қажет болған жағдайда мемлекеттік немесе орыс тіліндегі аудармасымен бірге).</w:t>
      </w:r>
      <w:r>
        <w:br/>
      </w:r>
      <w:r>
        <w:rPr>
          <w:rFonts w:ascii="Times New Roman"/>
          <w:b w:val="false"/>
          <w:i w:val="false"/>
          <w:color w:val="000000"/>
          <w:sz w:val="28"/>
        </w:rPr>
        <w:t>
      Егер білім туралы құжат иесі оны алғаннан кейін тегін, атын немесе әкесінің атын ауыстырса, растау құжаттарының (неке туралы куәлік, жеке куәлік немесе паспорт) нотариалды куәландырылған көшірмесін ұсынуы қажет;</w:t>
      </w:r>
      <w:r>
        <w:br/>
      </w:r>
      <w:r>
        <w:rPr>
          <w:rFonts w:ascii="Times New Roman"/>
          <w:b w:val="false"/>
          <w:i w:val="false"/>
          <w:color w:val="000000"/>
          <w:sz w:val="28"/>
        </w:rPr>
        <w:t>
      6) оқу орнының мөрімен расталған негізгі орта, жалпы орта білім туралы мемлекеттік үлгідегі құжаттарды қоспағанда, білім туралы құжатты берген оқу орнын аккредиттеу туралы лицензияның және/немесе куәліктің көшірмесі (қажет болған жағдайда мемлекеттік және/немесе орыс тіліне нотариалды куәландырылған аудармасымен бірге). Оқу орнының лицензиясы және/немесе аккредиттеу туралы куәлігі болмаған жағдайда, білім беру ұйымы туралы қажетті ақпаратты беру (сайттарға және басқа да дереккөздерге сілтеме жасай отырып) қажет;</w:t>
      </w:r>
      <w:r>
        <w:br/>
      </w:r>
      <w:r>
        <w:rPr>
          <w:rFonts w:ascii="Times New Roman"/>
          <w:b w:val="false"/>
          <w:i w:val="false"/>
          <w:color w:val="000000"/>
          <w:sz w:val="28"/>
        </w:rPr>
        <w:t>
      7) төлем туралы түбіртек;</w:t>
      </w:r>
      <w:r>
        <w:br/>
      </w:r>
      <w:r>
        <w:rPr>
          <w:rFonts w:ascii="Times New Roman"/>
          <w:b w:val="false"/>
          <w:i w:val="false"/>
          <w:color w:val="000000"/>
          <w:sz w:val="28"/>
        </w:rPr>
        <w:t>
      8) уәкілетті өкілдің жеке басын куәландыратын құжаты (жеке куәлік немесе паспорт) және алушының өкілі өтініш берген кезде қызметті уәкілдікке өкілеттілігін куәландыратын құжат.</w:t>
      </w:r>
      <w:r>
        <w:br/>
      </w:r>
      <w:r>
        <w:rPr>
          <w:rFonts w:ascii="Times New Roman"/>
          <w:b w:val="false"/>
          <w:i w:val="false"/>
          <w:color w:val="000000"/>
          <w:sz w:val="28"/>
        </w:rPr>
        <w:t>
      Білім беру ұйымы берген білім туралы диплом немесе оның қосымшалары апостильденген және ресмилендірілген болуы тиіс не алушы оқу орнынан өзінің оқығандығын растайтын мұрағаттық анықтаманы ұсынуы қажет.</w:t>
      </w:r>
      <w:r>
        <w:br/>
      </w:r>
      <w:r>
        <w:rPr>
          <w:rFonts w:ascii="Times New Roman"/>
          <w:b w:val="false"/>
          <w:i w:val="false"/>
          <w:color w:val="000000"/>
          <w:sz w:val="28"/>
        </w:rPr>
        <w:t>
      Білім туралы ұсынылған құжаттардың түпнұсқалығына мемлекеттік қызметті алушы жауапты болады.</w:t>
      </w:r>
      <w:r>
        <w:br/>
      </w:r>
      <w:r>
        <w:rPr>
          <w:rFonts w:ascii="Times New Roman"/>
          <w:b w:val="false"/>
          <w:i w:val="false"/>
          <w:color w:val="000000"/>
          <w:sz w:val="28"/>
        </w:rPr>
        <w:t>
      ХҚО-да:</w:t>
      </w:r>
      <w:r>
        <w:br/>
      </w:r>
      <w:r>
        <w:rPr>
          <w:rFonts w:ascii="Times New Roman"/>
          <w:b w:val="false"/>
          <w:i w:val="false"/>
          <w:color w:val="000000"/>
          <w:sz w:val="28"/>
        </w:rPr>
        <w:t>
      1) тану/нострификациялау туралы өтініш;</w:t>
      </w:r>
      <w:r>
        <w:br/>
      </w:r>
      <w:r>
        <w:rPr>
          <w:rFonts w:ascii="Times New Roman"/>
          <w:b w:val="false"/>
          <w:i w:val="false"/>
          <w:color w:val="000000"/>
          <w:sz w:val="28"/>
        </w:rPr>
        <w:t>
      2) білім туралы құжат (қажет болған жағдайда мемлекеттік немесе орыс тіліндегі аудармасымен бірге);</w:t>
      </w:r>
      <w:r>
        <w:br/>
      </w:r>
      <w:r>
        <w:rPr>
          <w:rFonts w:ascii="Times New Roman"/>
          <w:b w:val="false"/>
          <w:i w:val="false"/>
          <w:color w:val="000000"/>
          <w:sz w:val="28"/>
        </w:rPr>
        <w:t>
      3) білім туралы құжаттың: өткен оқу пәндері мен практикасы (бар болса) сағатының көлемі, алған қорытынды бағалары, курстық және бітіру кезіндегі біліктілік жұмыстары, оқу процесін құрайтын басқа да ақпараттар бар қосымшасы (қажет болған жағдайда мемлекеттік немесе орыс тіліндегі аудармасымен бірге);</w:t>
      </w:r>
      <w:r>
        <w:br/>
      </w:r>
      <w:r>
        <w:rPr>
          <w:rFonts w:ascii="Times New Roman"/>
          <w:b w:val="false"/>
          <w:i w:val="false"/>
          <w:color w:val="000000"/>
          <w:sz w:val="28"/>
        </w:rPr>
        <w:t>
      4) білім туралы құжаттың және оның қосымшасының мемлекеттік және/немесе орыс тіліне нотариалды куәландырылған аудармасы;</w:t>
      </w:r>
      <w:r>
        <w:br/>
      </w:r>
      <w:r>
        <w:rPr>
          <w:rFonts w:ascii="Times New Roman"/>
          <w:b w:val="false"/>
          <w:i w:val="false"/>
          <w:color w:val="000000"/>
          <w:sz w:val="28"/>
        </w:rPr>
        <w:t>
      5) білім туралы құжат иесінің жеке куәлігі мен паспорты (Қазақстан Республикасының резиденті болмаған жағдайда нотариалды куәландырылған көшірмесі) (қажет болған жағдайда мемлекеттік немесе орыс тіліндегі аудармасымен бірге).</w:t>
      </w:r>
      <w:r>
        <w:br/>
      </w:r>
      <w:r>
        <w:rPr>
          <w:rFonts w:ascii="Times New Roman"/>
          <w:b w:val="false"/>
          <w:i w:val="false"/>
          <w:color w:val="000000"/>
          <w:sz w:val="28"/>
        </w:rPr>
        <w:t>
      Егер білім туралы құжат иесі оны алғаннан кейін тегін, атын немесе әкесінің атын ауыстырған жағдайда растау құжатының (неке туралы куәлік, жеке куәлік, паспорт) электронды көшірмесін көрсетуі қажет;</w:t>
      </w:r>
      <w:r>
        <w:br/>
      </w:r>
      <w:r>
        <w:rPr>
          <w:rFonts w:ascii="Times New Roman"/>
          <w:b w:val="false"/>
          <w:i w:val="false"/>
          <w:color w:val="000000"/>
          <w:sz w:val="28"/>
        </w:rPr>
        <w:t>
      6) оқу орнының мөрімен расталған негізгі орта, жалпы орта білім туралы мемлекеттік үлгідегі құжаттарды қоспағанда, білім туралы құжатты берген оқу орнын аккредиттеу туралы куәліктің және/немесе лицензияның көшірмесі (қажет болған жағдайда мемлекеттік және/немесе орыс тіліне нотариалды куәландырылған аудармасымен). Егер оқу орнының лицензиясы және/немесе аккредиттеу туралы куәлігі болмаған жағдайда білім беру ұйымы туралы электронды ақпаратты беру (сайттарға және басқа да дереккөздерге сілтемемен) қажет;</w:t>
      </w:r>
      <w:r>
        <w:br/>
      </w:r>
      <w:r>
        <w:rPr>
          <w:rFonts w:ascii="Times New Roman"/>
          <w:b w:val="false"/>
          <w:i w:val="false"/>
          <w:color w:val="000000"/>
          <w:sz w:val="28"/>
        </w:rPr>
        <w:t>
      7) төлем туралы түбіртек;</w:t>
      </w:r>
      <w:r>
        <w:br/>
      </w:r>
      <w:r>
        <w:rPr>
          <w:rFonts w:ascii="Times New Roman"/>
          <w:b w:val="false"/>
          <w:i w:val="false"/>
          <w:color w:val="000000"/>
          <w:sz w:val="28"/>
        </w:rPr>
        <w:t>
      8) уәкілетті өкілдің жеке басын куәландыратын құжаты (жеке куәлік немесе паспорт) және алушының өкілі өтініш берген кезде қызметті өкілдікке өкілеттілігін куәландыратын құжат.</w:t>
      </w:r>
      <w:r>
        <w:br/>
      </w:r>
      <w:r>
        <w:rPr>
          <w:rFonts w:ascii="Times New Roman"/>
          <w:b w:val="false"/>
          <w:i w:val="false"/>
          <w:color w:val="000000"/>
          <w:sz w:val="28"/>
        </w:rPr>
        <w:t>
      Білім беру ұйымы берген білім туралы диплом немесе оның қосымшалары апостильденген және ресмилендірілген болуы тиіс не алушы оқу орнынан өзінің оқығандығын растайтын мұрағаттық анықтаманы ұсынуы қажет.</w:t>
      </w:r>
      <w:r>
        <w:br/>
      </w:r>
      <w:r>
        <w:rPr>
          <w:rFonts w:ascii="Times New Roman"/>
          <w:b w:val="false"/>
          <w:i w:val="false"/>
          <w:color w:val="000000"/>
          <w:sz w:val="28"/>
        </w:rPr>
        <w:t>
      Мемлекеттік ақпараттық жүйелердегі жеке басты куәландыратын, өкілдікке өкілеттікті растайтын құжаттардың мәліметтерін, неке туралы куәлікті ХҚО тиісті мемлекеттік ақпараттық жүйелерден ХҚО-ның ақпараттық жүйесі арқылы электрондық цифрлық қолтаңбамен (бұдан әрі – ЭЦҚ) куәландырылған электрондық құжат нысанында алады.</w:t>
      </w:r>
      <w:r>
        <w:br/>
      </w:r>
      <w:r>
        <w:rPr>
          <w:rFonts w:ascii="Times New Roman"/>
          <w:b w:val="false"/>
          <w:i w:val="false"/>
          <w:color w:val="000000"/>
          <w:sz w:val="28"/>
        </w:rPr>
        <w:t>
      Өтініш, білім туралы құжат және оның қосымшалары, білім туралы құжат пен оның қосымшасының нотариалдық куәландырылған аудармасы, неке туралы куәлік, білім туралы құжатты берген оқу орнының лицензиясы және/немесе аккредиттеу туралы куәлік, төлемдер туралы түбіртек, оқу орнынан марапаттық анықтама, уәкілетті өкілдің жеке куәлігі мен паспорты және өкілдікке өкілеттікті растайтын құжат – мемлекеттік қызметті алушының өкілі өтініш берген жағдайда ХҚО қызметкерлері ЭЦҚ-мен куәландырылған құжаттардың электрондық көшірмелері нысанында сұранысқа бекітіледі.</w:t>
      </w:r>
      <w:r>
        <w:br/>
      </w:r>
      <w:r>
        <w:rPr>
          <w:rFonts w:ascii="Times New Roman"/>
          <w:b w:val="false"/>
          <w:i w:val="false"/>
          <w:color w:val="000000"/>
          <w:sz w:val="28"/>
        </w:rPr>
        <w:t>
      ХҚО қызметкері құжаттарды қабылдау кезінде құжаттардың түпнұсқаларын мемлекеттік ақпараттық жүйе арқылы ұсынылған мәліметтермен және құжаттардың электрондық көшірмелерімен салыстырады, содан кейін түпнұсқаларды алушыға қайтарып береді.</w:t>
      </w:r>
      <w:r>
        <w:br/>
      </w:r>
      <w:r>
        <w:rPr>
          <w:rFonts w:ascii="Times New Roman"/>
          <w:b w:val="false"/>
          <w:i w:val="false"/>
          <w:color w:val="000000"/>
          <w:sz w:val="28"/>
        </w:rPr>
        <w:t>
      Құжаттың аудармаларын куәландыруды Қазақстан Республикасы аумағындағы нотариус немесе құжат берілген елдегі Қазақстан Республикасының дипломатиялық қызмет органдары жүзеге асырады.</w:t>
      </w:r>
      <w:r>
        <w:br/>
      </w:r>
      <w:r>
        <w:rPr>
          <w:rFonts w:ascii="Times New Roman"/>
          <w:b w:val="false"/>
          <w:i w:val="false"/>
          <w:color w:val="000000"/>
          <w:sz w:val="28"/>
        </w:rPr>
        <w:t>
      ХҚО-ға келіп түскен құжаттар пошта аударымдары арқылы орталыққа да қоса жіберіледі. Пошта арқылы аударым жасау ХҚО есебінен жүзеге асырылады.</w:t>
      </w:r>
      <w:r>
        <w:br/>
      </w:r>
      <w:r>
        <w:rPr>
          <w:rFonts w:ascii="Times New Roman"/>
          <w:b w:val="false"/>
          <w:i w:val="false"/>
          <w:color w:val="000000"/>
          <w:sz w:val="28"/>
        </w:rPr>
        <w:t>
</w:t>
      </w:r>
      <w:r>
        <w:rPr>
          <w:rFonts w:ascii="Times New Roman"/>
          <w:b w:val="false"/>
          <w:i w:val="false"/>
          <w:color w:val="000000"/>
          <w:sz w:val="28"/>
        </w:rPr>
        <w:t>
      12. Білім туралы құжаттарды тану/нострификациялау туралы өтініштердің үлгілері Орталықтың www.naric-Kazahstan.kz сайтына орналастырылады.</w:t>
      </w:r>
      <w:r>
        <w:br/>
      </w:r>
      <w:r>
        <w:rPr>
          <w:rFonts w:ascii="Times New Roman"/>
          <w:b w:val="false"/>
          <w:i w:val="false"/>
          <w:color w:val="000000"/>
          <w:sz w:val="28"/>
        </w:rPr>
        <w:t>
      ХҚО-да өтініштердің бланкілері арнайы орында не ХҚО консультанттарында болады, сондай-ақ ХҚО РМК-ның www.con.gov.kz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13. Орталықта белгіленген нысан бойынша толтырылған өтініштің бланкісі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тізбесінің барлығымен бірге мына мекенжайға тапсырылады: Астана қ., Жеңіс даңғ., 16\1, 4-қабат.</w:t>
      </w:r>
      <w:r>
        <w:br/>
      </w:r>
      <w:r>
        <w:rPr>
          <w:rFonts w:ascii="Times New Roman"/>
          <w:b w:val="false"/>
          <w:i w:val="false"/>
          <w:color w:val="000000"/>
          <w:sz w:val="28"/>
        </w:rPr>
        <w:t>
      ХҚО-да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құжаттардың тапсырылғанын орталық берген, төмендегі мәліметтер көрсетілген анықтама растайды:</w:t>
      </w:r>
      <w:r>
        <w:br/>
      </w:r>
      <w:r>
        <w:rPr>
          <w:rFonts w:ascii="Times New Roman"/>
          <w:b w:val="false"/>
          <w:i w:val="false"/>
          <w:color w:val="000000"/>
          <w:sz w:val="28"/>
        </w:rPr>
        <w:t>
      1) құжаттарды қабылдау күні мен нөмірі;</w:t>
      </w:r>
      <w:r>
        <w:br/>
      </w:r>
      <w:r>
        <w:rPr>
          <w:rFonts w:ascii="Times New Roman"/>
          <w:b w:val="false"/>
          <w:i w:val="false"/>
          <w:color w:val="000000"/>
          <w:sz w:val="28"/>
        </w:rPr>
        <w:t>
      2) мемлекеттік қызметті алушының тегі, аты, әкесінің аты; уәкілетті өкілдің тегі, аты, әкесінің аты;</w:t>
      </w:r>
      <w:r>
        <w:br/>
      </w:r>
      <w:r>
        <w:rPr>
          <w:rFonts w:ascii="Times New Roman"/>
          <w:b w:val="false"/>
          <w:i w:val="false"/>
          <w:color w:val="000000"/>
          <w:sz w:val="28"/>
        </w:rPr>
        <w:t>
      3) ұсынылған білім туралы құжатты берген білім беру ұйымының атауы;</w:t>
      </w:r>
      <w:r>
        <w:br/>
      </w:r>
      <w:r>
        <w:rPr>
          <w:rFonts w:ascii="Times New Roman"/>
          <w:b w:val="false"/>
          <w:i w:val="false"/>
          <w:color w:val="000000"/>
          <w:sz w:val="28"/>
        </w:rPr>
        <w:t>
      4) білім туралы құжаттың нөмірі мен сериясы;</w:t>
      </w:r>
      <w:r>
        <w:br/>
      </w:r>
      <w:r>
        <w:rPr>
          <w:rFonts w:ascii="Times New Roman"/>
          <w:b w:val="false"/>
          <w:i w:val="false"/>
          <w:color w:val="000000"/>
          <w:sz w:val="28"/>
        </w:rPr>
        <w:t>
      5)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құжаттармен бірге өтінішті қабылдаған орталық маманының тегі, аты, әкесінің аты, лауазымы;</w:t>
      </w:r>
      <w:r>
        <w:br/>
      </w:r>
      <w:r>
        <w:rPr>
          <w:rFonts w:ascii="Times New Roman"/>
          <w:b w:val="false"/>
          <w:i w:val="false"/>
          <w:color w:val="000000"/>
          <w:sz w:val="28"/>
        </w:rPr>
        <w:t>
      6) сұралған мемлекеттік қызметтің түрі.</w:t>
      </w:r>
      <w:r>
        <w:br/>
      </w:r>
      <w:r>
        <w:rPr>
          <w:rFonts w:ascii="Times New Roman"/>
          <w:b w:val="false"/>
          <w:i w:val="false"/>
          <w:color w:val="000000"/>
          <w:sz w:val="28"/>
        </w:rPr>
        <w:t>
      ХҚО-ға өтініш жасаған жағдайда тиісті құжаттардың қабылданғандығы туралы қолхат беріледі, онда мына мәліметтер көрсетіледі:</w:t>
      </w:r>
      <w:r>
        <w:br/>
      </w:r>
      <w:r>
        <w:rPr>
          <w:rFonts w:ascii="Times New Roman"/>
          <w:b w:val="false"/>
          <w:i w:val="false"/>
          <w:color w:val="000000"/>
          <w:sz w:val="28"/>
        </w:rPr>
        <w:t>
      1) өтінімнің қабылданған күні мен нөмірі;</w:t>
      </w:r>
      <w:r>
        <w:br/>
      </w:r>
      <w:r>
        <w:rPr>
          <w:rFonts w:ascii="Times New Roman"/>
          <w:b w:val="false"/>
          <w:i w:val="false"/>
          <w:color w:val="000000"/>
          <w:sz w:val="28"/>
        </w:rPr>
        <w:t>
      2) сұралған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 берілетін күні (уақыты) және орны;</w:t>
      </w:r>
      <w:r>
        <w:br/>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Орталық және ХҚО қызметкерлері сұралатын мемлекеттік қызмет түрін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15. Білім туралы құжаттарды тану/нострификациялау туралы куәлікті алу үшін мемлекеттік қызметті алушының өзі немесе мемлекеттік қызметті алушының сенімхатымен уәкілеттік берілген адамдардың келуі талап етіледі.</w:t>
      </w:r>
      <w:r>
        <w:br/>
      </w:r>
      <w:r>
        <w:rPr>
          <w:rFonts w:ascii="Times New Roman"/>
          <w:b w:val="false"/>
          <w:i w:val="false"/>
          <w:color w:val="000000"/>
          <w:sz w:val="28"/>
        </w:rPr>
        <w:t>
      ХҚО-да мемлекеттік қызметті алушыға дайын құжаттарды беруді ХҚО қызметкері қолхат негізінде онда көрсетілген мерзімде «терезе» арқылы жүзеге асырады.</w:t>
      </w:r>
      <w:r>
        <w:br/>
      </w:r>
      <w:r>
        <w:rPr>
          <w:rFonts w:ascii="Times New Roman"/>
          <w:b w:val="false"/>
          <w:i w:val="false"/>
          <w:color w:val="000000"/>
          <w:sz w:val="28"/>
        </w:rPr>
        <w:t>
      Егер мемлекеттік қызметті алушы белгіленген мерзім ішінде құжаттарын алуға келмеген жағдайда, ХҚО құжаттардың 1 ай ішінде сақталуын қамтамасыз етеді, одан кейін құжатты орталыққа береді.</w:t>
      </w:r>
      <w:r>
        <w:br/>
      </w:r>
      <w:r>
        <w:rPr>
          <w:rFonts w:ascii="Times New Roman"/>
          <w:b w:val="false"/>
          <w:i w:val="false"/>
          <w:color w:val="000000"/>
          <w:sz w:val="28"/>
        </w:rPr>
        <w:t>
      Мемлекеттік қызметтің көрсетілуіне жауапты адамдар Орталық және/немесе ХҚО басшылары болып табылады. Орталық пен ХҚО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тартуға мыналар негіз болып табылады:</w:t>
      </w:r>
      <w:r>
        <w:br/>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пакетінің толық ұсынылмауы;</w:t>
      </w:r>
      <w:r>
        <w:br/>
      </w:r>
      <w:r>
        <w:rPr>
          <w:rFonts w:ascii="Times New Roman"/>
          <w:b w:val="false"/>
          <w:i w:val="false"/>
          <w:color w:val="000000"/>
          <w:sz w:val="28"/>
        </w:rPr>
        <w:t>
      2) мемлекеттік қызметтерді алушылардың шетелдік білім беру ұйымдарында оқығаны және білім туралы құжаттың берілгені 4 ай ішінде расталмаған жағдайда;</w:t>
      </w:r>
      <w:r>
        <w:br/>
      </w:r>
      <w:r>
        <w:rPr>
          <w:rFonts w:ascii="Times New Roman"/>
          <w:b w:val="false"/>
          <w:i w:val="false"/>
          <w:color w:val="000000"/>
          <w:sz w:val="28"/>
        </w:rPr>
        <w:t>
      3) ұсынылған білім туралы құжатта Қазақстан Республикасының білім деңгейлері бойынша даярлау бағыттары мен мамандықтар не ұқсас мамандықтар жіктеуішінде жоқ біліктіліктердің көрсетілу фактісі;</w:t>
      </w:r>
      <w:r>
        <w:br/>
      </w:r>
      <w:r>
        <w:rPr>
          <w:rFonts w:ascii="Times New Roman"/>
          <w:b w:val="false"/>
          <w:i w:val="false"/>
          <w:color w:val="000000"/>
          <w:sz w:val="28"/>
        </w:rPr>
        <w:t>
      4) мемлекеттік қызметті алушының Орталықтан жазбаша хабарлама алғаннан кейін 1 жыл ішінде тест тапсыруға келмеуі;</w:t>
      </w:r>
      <w:r>
        <w:br/>
      </w:r>
      <w:r>
        <w:rPr>
          <w:rFonts w:ascii="Times New Roman"/>
          <w:b w:val="false"/>
          <w:i w:val="false"/>
          <w:color w:val="000000"/>
          <w:sz w:val="28"/>
        </w:rPr>
        <w:t>
      5) теріс нәтижелер негізінде тестілеуден өтпеуі.</w:t>
      </w:r>
      <w:r>
        <w:br/>
      </w:r>
      <w:r>
        <w:rPr>
          <w:rFonts w:ascii="Times New Roman"/>
          <w:b w:val="false"/>
          <w:i w:val="false"/>
          <w:color w:val="000000"/>
          <w:sz w:val="28"/>
        </w:rPr>
        <w:t>
      Мемлекеттік қызмет көрсетуден бас тартылған жағдайда, мемлекеттік қызмет көрсету үшін төленген ақы қайтарылмайды.</w:t>
      </w:r>
      <w:r>
        <w:br/>
      </w:r>
      <w:r>
        <w:rPr>
          <w:rFonts w:ascii="Times New Roman"/>
          <w:b w:val="false"/>
          <w:i w:val="false"/>
          <w:color w:val="000000"/>
          <w:sz w:val="28"/>
        </w:rPr>
        <w:t>
      Білім туралы құжаттың жасанды екені анықталған жағдайда, Орталық бұл фактіні Комитеттің назарына жеткізеді, ол заңнамада белгіленген тәртіппен шешім қабылдайды.</w:t>
      </w:r>
      <w:r>
        <w:br/>
      </w:r>
      <w:r>
        <w:rPr>
          <w:rFonts w:ascii="Times New Roman"/>
          <w:b w:val="false"/>
          <w:i w:val="false"/>
          <w:color w:val="000000"/>
          <w:sz w:val="28"/>
        </w:rPr>
        <w:t>
      Егер білім алған елдің білім беру құрауышы Қазақстан Республикасының мемлекеттік жалпыға міндетті білім беру стандартының құрауышына сәйкес келмесе (айырма 35 %-дан асса), Орталық мемлекеттік қызметті алушыны тестілеуден өту үшін тиісті білім беру ұйымына жібереді. Тестілеу нәтижесі оң болған жағдайда, мемлекеттік қызметті алушының құжаттары орталықтың сараптау комиссиясының отырысында қарастырады, олай болмаған жағдайда, мемлекеттік қызметті көрсетуден бас тартыла отырып, құжаттар пакеті иесіне қайтарылады.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ХҚО құжаттарды қабылдаудан бас тартады.</w:t>
      </w:r>
      <w:r>
        <w:br/>
      </w:r>
      <w:r>
        <w:rPr>
          <w:rFonts w:ascii="Times New Roman"/>
          <w:b w:val="false"/>
          <w:i w:val="false"/>
          <w:color w:val="000000"/>
          <w:sz w:val="28"/>
        </w:rPr>
        <w:t>
      Құжаттарды қабылдаудан бас тартқан жағдайда орталық қызметкері мемлекеттік қызметті алушыға жетіспейтін құжаттарды көрсете отырып, қолхат береді.</w:t>
      </w:r>
    </w:p>
    <w:bookmarkEnd w:id="38"/>
    <w:bookmarkStart w:name="z133" w:id="39"/>
    <w:p>
      <w:pPr>
        <w:spacing w:after="0"/>
        <w:ind w:left="0"/>
        <w:jc w:val="left"/>
      </w:pPr>
      <w:r>
        <w:rPr>
          <w:rFonts w:ascii="Times New Roman"/>
          <w:b/>
          <w:i w:val="false"/>
          <w:color w:val="000000"/>
        </w:rPr>
        <w:t xml:space="preserve"> 
3. Жұмыс қағидаттары</w:t>
      </w:r>
    </w:p>
    <w:bookmarkEnd w:id="39"/>
    <w:bookmarkStart w:name="z134" w:id="40"/>
    <w:p>
      <w:pPr>
        <w:spacing w:after="0"/>
        <w:ind w:left="0"/>
        <w:jc w:val="both"/>
      </w:pPr>
      <w:r>
        <w:rPr>
          <w:rFonts w:ascii="Times New Roman"/>
          <w:b w:val="false"/>
          <w:i w:val="false"/>
          <w:color w:val="000000"/>
          <w:sz w:val="28"/>
        </w:rPr>
        <w:t>
      17. Орталық және ХҚО мемлекеттік қызметті көрсету кезінде:</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жан-жақты және толық ақпарат беру;</w:t>
      </w:r>
      <w:r>
        <w:br/>
      </w:r>
      <w:r>
        <w:rPr>
          <w:rFonts w:ascii="Times New Roman"/>
          <w:b w:val="false"/>
          <w:i w:val="false"/>
          <w:color w:val="000000"/>
          <w:sz w:val="28"/>
        </w:rPr>
        <w:t>
      4) сыпайылық;</w:t>
      </w:r>
      <w:r>
        <w:br/>
      </w:r>
      <w:r>
        <w:rPr>
          <w:rFonts w:ascii="Times New Roman"/>
          <w:b w:val="false"/>
          <w:i w:val="false"/>
          <w:color w:val="000000"/>
          <w:sz w:val="28"/>
        </w:rPr>
        <w:t>
      5) мемлекеттік қызметті алушылар құжаттарының мазмұны туралы ақпараттың қорғалуын, сақталуын және құпиялылығын қамтамасыз ету, мемлекеттік қызметті көрсетуден бас тартылған жағдайда құжаттардың қайтарылуына кепілдік беру қағидаттарын ұстанады.</w:t>
      </w:r>
    </w:p>
    <w:bookmarkEnd w:id="40"/>
    <w:bookmarkStart w:name="z135" w:id="41"/>
    <w:p>
      <w:pPr>
        <w:spacing w:after="0"/>
        <w:ind w:left="0"/>
        <w:jc w:val="left"/>
      </w:pPr>
      <w:r>
        <w:rPr>
          <w:rFonts w:ascii="Times New Roman"/>
          <w:b/>
          <w:i w:val="false"/>
          <w:color w:val="000000"/>
        </w:rPr>
        <w:t xml:space="preserve"> 
4. Жұмыс нәтижелері</w:t>
      </w:r>
    </w:p>
    <w:bookmarkEnd w:id="41"/>
    <w:bookmarkStart w:name="z137" w:id="42"/>
    <w:p>
      <w:pPr>
        <w:spacing w:after="0"/>
        <w:ind w:left="0"/>
        <w:jc w:val="both"/>
      </w:pPr>
      <w:r>
        <w:rPr>
          <w:rFonts w:ascii="Times New Roman"/>
          <w:b w:val="false"/>
          <w:i w:val="false"/>
          <w:color w:val="000000"/>
          <w:sz w:val="28"/>
        </w:rPr>
        <w:t>
      18. Мемлекеттік қызметті алушыларға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мемлекеттік органның, мекеменің немесе өзге де субъектілердің жұмысы бағаланатын мемлекеттік қызметтердің сапасы мен қолжетімділік көрсеткіштерінің нысаналы мәні жыл сайын Қазақстан Республикасы Білім және ғылым министрлігінің тиісті бұйрығымен бекітіледі.</w:t>
      </w:r>
    </w:p>
    <w:bookmarkEnd w:id="42"/>
    <w:bookmarkStart w:name="z136" w:id="43"/>
    <w:p>
      <w:pPr>
        <w:spacing w:after="0"/>
        <w:ind w:left="0"/>
        <w:jc w:val="left"/>
      </w:pPr>
      <w:r>
        <w:rPr>
          <w:rFonts w:ascii="Times New Roman"/>
          <w:b/>
          <w:i w:val="false"/>
          <w:color w:val="000000"/>
        </w:rPr>
        <w:t xml:space="preserve"> 
5. Шағымдану тәртібі</w:t>
      </w:r>
    </w:p>
    <w:bookmarkEnd w:id="43"/>
    <w:bookmarkStart w:name="z139" w:id="44"/>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түсіндіру және шағымды дайындауға көмек көрсету үшін Комитетте жауапты (төраға, талдау жұмысы және мониторинг басқармасының бастығы, талдау жұмысы және мониторинг басқармасының сарапшысы) тұлғалар белгіленеді.</w:t>
      </w:r>
      <w:r>
        <w:br/>
      </w:r>
      <w:r>
        <w:rPr>
          <w:rFonts w:ascii="Times New Roman"/>
          <w:b w:val="false"/>
          <w:i w:val="false"/>
          <w:color w:val="000000"/>
          <w:sz w:val="28"/>
        </w:rPr>
        <w:t>
      Орталық қызметкерінің әрекетіне (әрекетсіздігіне) шағымдану тәртібі туралы ақпаратты осы стандартқа </w:t>
      </w:r>
      <w:r>
        <w:rPr>
          <w:rFonts w:ascii="Times New Roman"/>
          <w:b w:val="false"/>
          <w:i w:val="false"/>
          <w:color w:val="000000"/>
          <w:sz w:val="28"/>
        </w:rPr>
        <w:t>5-қосымшада</w:t>
      </w:r>
      <w:r>
        <w:rPr>
          <w:rFonts w:ascii="Times New Roman"/>
          <w:b w:val="false"/>
          <w:i w:val="false"/>
          <w:color w:val="000000"/>
          <w:sz w:val="28"/>
        </w:rPr>
        <w:t>, ХҚО қызметкерінің әрекетіне (әрекетсіздігіне) шағымданудың тәртібі туралы ақпаратты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телефондар арқылы, сондай-ақ ақпараттық-анықтамалық қызметтің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Орталық тарапынан көрсетілген мемлекеттік қызметтің нәтижелерімен келіспеген жағдайда, мемлекеттік қызметті алушылар жоғары тұрған орынға – 010000, Астана қаласы, Орынбор көшесі, 8-үй мекенжайында орналасқан Білім және ғылым министрлігінің Білім және ғылым саласындағы бақылау комитетіне (интернет-ресурс: www.educontrol.kz) хабарласуына болады.</w:t>
      </w:r>
      <w:r>
        <w:br/>
      </w:r>
      <w:r>
        <w:rPr>
          <w:rFonts w:ascii="Times New Roman"/>
          <w:b w:val="false"/>
          <w:i w:val="false"/>
          <w:color w:val="000000"/>
          <w:sz w:val="28"/>
        </w:rPr>
        <w:t>
      Шағым Комитетке кеңсе арқылы беріледі (834-бөлме, байланыс телефоны: (87172) 74-23-77). Жұмыс кестесі: 13.00-ден 14.30-ға дейінгі түскі үзіліспен 09.00-ден 18.30-ға дейін, демалыс күндері - сенбі, жексенбі.</w:t>
      </w:r>
      <w:r>
        <w:br/>
      </w:r>
      <w:r>
        <w:rPr>
          <w:rFonts w:ascii="Times New Roman"/>
          <w:b w:val="false"/>
          <w:i w:val="false"/>
          <w:color w:val="000000"/>
          <w:sz w:val="28"/>
        </w:rPr>
        <w:t>
</w:t>
      </w:r>
      <w:r>
        <w:rPr>
          <w:rFonts w:ascii="Times New Roman"/>
          <w:b w:val="false"/>
          <w:i w:val="false"/>
          <w:color w:val="000000"/>
          <w:sz w:val="28"/>
        </w:rPr>
        <w:t>
      22. Мына:</w:t>
      </w:r>
      <w:r>
        <w:br/>
      </w:r>
      <w:r>
        <w:rPr>
          <w:rFonts w:ascii="Times New Roman"/>
          <w:b w:val="false"/>
          <w:i w:val="false"/>
          <w:color w:val="000000"/>
          <w:sz w:val="28"/>
        </w:rPr>
        <w:t>
      1) орталық қызметкері дөрекі қызмет көрсеткен жағдайда, шағымды мемлекеттік қызметті алушы еркін нысанда жазбаша түрде орталық басшысының атына береді. Басшының мекенжайы мен телефоны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Қажет болған жағдайда мәселенің сипатына байланысты қосымша құжаттар қоса беріледі;</w:t>
      </w:r>
      <w:r>
        <w:br/>
      </w:r>
      <w:r>
        <w:rPr>
          <w:rFonts w:ascii="Times New Roman"/>
          <w:b w:val="false"/>
          <w:i w:val="false"/>
          <w:color w:val="000000"/>
          <w:sz w:val="28"/>
        </w:rPr>
        <w:t>
      2) ХҚО қызметкері дөрекі қызмет көрсеткен жағдайда, шағым ХҚО басшысының атына беріледі. ХҚО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ауызша немесе жазбаша нысанда пошта арқылы немесе электронды түрде не орталықтың кеңсесі арқылы немесе ХҚО-ға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кіріс хат-хабарлар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Мемлекеттік қызметті алушыға оның шағымының қабылданғаны туралы растама ретінде берілген шағымға жауап берілетін күні мен уақыты, байланыс деректері, шағымды қарастыру барысын білуге болатын адамның тегі және аты-жөні көрсетілген талон беріледі.</w:t>
      </w:r>
      <w:r>
        <w:br/>
      </w:r>
      <w:r>
        <w:rPr>
          <w:rFonts w:ascii="Times New Roman"/>
          <w:b w:val="false"/>
          <w:i w:val="false"/>
          <w:color w:val="000000"/>
          <w:sz w:val="28"/>
        </w:rPr>
        <w:t>
      Шағымды қарау нәтижелері мемлекеттік қызметті алушыға жазбаша түрде пошта арқылы жіберіледі.</w:t>
      </w:r>
      <w:r>
        <w:br/>
      </w:r>
      <w:r>
        <w:rPr>
          <w:rFonts w:ascii="Times New Roman"/>
          <w:b w:val="false"/>
          <w:i w:val="false"/>
          <w:color w:val="000000"/>
          <w:sz w:val="28"/>
        </w:rPr>
        <w:t>
</w:t>
      </w:r>
      <w:r>
        <w:rPr>
          <w:rFonts w:ascii="Times New Roman"/>
          <w:b w:val="false"/>
          <w:i w:val="false"/>
          <w:color w:val="000000"/>
          <w:sz w:val="28"/>
        </w:rPr>
        <w:t>
      26. Комитет төрағасы мен Орталық, ХҚО басшыларының байланыс телефондары ресми ақпарат көздерінде және Комитеттің, орталықтың, ХҚО-ның үй-жайларында орналасқан(стенділерде, сондай-ақ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көрсетіледі.</w:t>
      </w:r>
    </w:p>
    <w:bookmarkEnd w:id="44"/>
    <w:bookmarkStart w:name="z146" w:id="45"/>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45"/>
    <w:bookmarkStart w:name="z147" w:id="46"/>
    <w:p>
      <w:pPr>
        <w:spacing w:after="0"/>
        <w:ind w:left="0"/>
        <w:jc w:val="left"/>
      </w:pPr>
      <w:r>
        <w:rPr>
          <w:rFonts w:ascii="Times New Roman"/>
          <w:b/>
          <w:i w:val="false"/>
          <w:color w:val="000000"/>
        </w:rPr>
        <w:t xml:space="preserve"> 
Халыққа қызмет көрсету орталықтарының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4360"/>
        <w:gridCol w:w="4858"/>
        <w:gridCol w:w="34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 бөлімдер, бөлімшелер)</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к-сі, 189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Біржан сал к-сі, 42-үй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Красный Яр ауылы, Ленин к-сі, 65-үй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81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к-сі, 102-үй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к-сі, 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Уәлиханов к-сі, 11-үй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к-сі, 44-үй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Сейфуллин к-сі, 18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Абылай хан к-сі, 28-үй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Мұсабаев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Сыздықов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Жеңіс к-сі, 56-үй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Ғабдуллин к-сі, 104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5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к-сі, 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к-сі, 52-үй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к-сі, 44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4-шағын ауданы,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к-сі, 119-үй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айналма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ауылы, Сәтбаев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Киров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Байтұрсынов к-сі, 1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Жастар шағын ауданы, 47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 Әміров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қ., Байғанин к-сі, 15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айналма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к-сі, 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ауылы, 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Балдырған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к-сі, 41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Әйтеке би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наурыз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к-сі, 237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к-сі, 25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Абай к-сі, 314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к-сі, 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қ., Оразбеков к-сі, 52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қ., Мәжитов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к-сі, Қуат шағын ауданы, Тәуелсіздік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к-сі,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к-сі, 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Жанғозин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к-сі, 129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к-сі, 1 «в»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Қонаев к-сі, 41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к-сі,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Жамбыл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Лермонтов к-сі, 53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Октябрьская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к-сі, 35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Баймұханов к-сі, 16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ауылы, Байжігітов к-сі, 80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к-сі, 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к-сі, 10-үй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Бейбітшілік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ауданы, Есболаев к-сі, 66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к-сі,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к-сі, 37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Сәтбаев д-лы, 20/1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к-сі, 99/1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Жангелдин к-сі, 52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 к-сі, 39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к-сі, 96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қ., Б. Момышұлы к-сі, 77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3-шағын ауданы,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 1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408-орам,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к-сі, 161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Дүйсенов к-сі, 84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к-сі, 116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 Қойгелді к-сі, 158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к-сі,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ауданы,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к-сі, 33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 Абай к-сі, 127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к-сі,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к-сі, 215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ауылы, 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Автобазовская к-сі,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к-сі, 88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к-сі, 81/2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тұйық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69-25-80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қ., Берғалиев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02-18-47</w:t>
            </w:r>
            <w:r>
              <w:br/>
            </w:r>
            <w:r>
              <w:rPr>
                <w:rFonts w:ascii="Times New Roman"/>
                <w:b w:val="false"/>
                <w:i w:val="false"/>
                <w:color w:val="000000"/>
                <w:sz w:val="20"/>
              </w:rPr>
              <w:t>
</w:t>
            </w:r>
            <w:r>
              <w:rPr>
                <w:rFonts w:ascii="Times New Roman"/>
                <w:b w:val="false"/>
                <w:i w:val="false"/>
                <w:color w:val="000000"/>
                <w:sz w:val="20"/>
              </w:rPr>
              <w:t>8 (7114) 02-18-35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Железнодорожная к-сі, 121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33-55-50</w:t>
            </w:r>
            <w:r>
              <w:br/>
            </w:r>
            <w:r>
              <w:rPr>
                <w:rFonts w:ascii="Times New Roman"/>
                <w:b w:val="false"/>
                <w:i w:val="false"/>
                <w:color w:val="000000"/>
                <w:sz w:val="20"/>
              </w:rPr>
              <w:t>
</w:t>
            </w:r>
            <w:r>
              <w:rPr>
                <w:rFonts w:ascii="Times New Roman"/>
                <w:b w:val="false"/>
                <w:i w:val="false"/>
                <w:color w:val="000000"/>
                <w:sz w:val="20"/>
              </w:rPr>
              <w:t>8 (7113) 33-67-78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63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12-24-03</w:t>
            </w:r>
            <w:r>
              <w:br/>
            </w:r>
            <w:r>
              <w:rPr>
                <w:rFonts w:ascii="Times New Roman"/>
                <w:b w:val="false"/>
                <w:i w:val="false"/>
                <w:color w:val="000000"/>
                <w:sz w:val="20"/>
              </w:rPr>
              <w:t>
</w:t>
            </w:r>
            <w:r>
              <w:rPr>
                <w:rFonts w:ascii="Times New Roman"/>
                <w:b w:val="false"/>
                <w:i w:val="false"/>
                <w:color w:val="000000"/>
                <w:sz w:val="20"/>
              </w:rPr>
              <w:t>8 (7114) 12-24-04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к-сі, 79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52-24-25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к-сі, 69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02-36-14</w:t>
            </w:r>
            <w:r>
              <w:br/>
            </w:r>
            <w:r>
              <w:rPr>
                <w:rFonts w:ascii="Times New Roman"/>
                <w:b w:val="false"/>
                <w:i w:val="false"/>
                <w:color w:val="000000"/>
                <w:sz w:val="20"/>
              </w:rPr>
              <w:t>
</w:t>
            </w:r>
            <w:r>
              <w:rPr>
                <w:rFonts w:ascii="Times New Roman"/>
                <w:b w:val="false"/>
                <w:i w:val="false"/>
                <w:color w:val="000000"/>
                <w:sz w:val="20"/>
              </w:rPr>
              <w:t>8 (7113) 02-36-16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Лұқманов к-сі, 22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43-22-04</w:t>
            </w:r>
            <w:r>
              <w:br/>
            </w:r>
            <w:r>
              <w:rPr>
                <w:rFonts w:ascii="Times New Roman"/>
                <w:b w:val="false"/>
                <w:i w:val="false"/>
                <w:color w:val="000000"/>
                <w:sz w:val="20"/>
              </w:rPr>
              <w:t>
</w:t>
            </w:r>
            <w:r>
              <w:rPr>
                <w:rFonts w:ascii="Times New Roman"/>
                <w:b w:val="false"/>
                <w:i w:val="false"/>
                <w:color w:val="000000"/>
                <w:sz w:val="20"/>
              </w:rPr>
              <w:t>8 (7114) 43-22-05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53-18-00</w:t>
            </w:r>
            <w:r>
              <w:br/>
            </w:r>
            <w:r>
              <w:rPr>
                <w:rFonts w:ascii="Times New Roman"/>
                <w:b w:val="false"/>
                <w:i w:val="false"/>
                <w:color w:val="000000"/>
                <w:sz w:val="20"/>
              </w:rPr>
              <w:t>
</w:t>
            </w:r>
            <w:r>
              <w:rPr>
                <w:rFonts w:ascii="Times New Roman"/>
                <w:b w:val="false"/>
                <w:i w:val="false"/>
                <w:color w:val="000000"/>
                <w:sz w:val="20"/>
              </w:rPr>
              <w:t>8 (7114) 53-14-63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43-14-46</w:t>
            </w:r>
            <w:r>
              <w:br/>
            </w:r>
            <w:r>
              <w:rPr>
                <w:rFonts w:ascii="Times New Roman"/>
                <w:b w:val="false"/>
                <w:i w:val="false"/>
                <w:color w:val="000000"/>
                <w:sz w:val="20"/>
              </w:rPr>
              <w:t>
</w:t>
            </w:r>
            <w:r>
              <w:rPr>
                <w:rFonts w:ascii="Times New Roman"/>
                <w:b w:val="false"/>
                <w:i w:val="false"/>
                <w:color w:val="000000"/>
                <w:sz w:val="20"/>
              </w:rPr>
              <w:t>8 (7113) 43-14-47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92-23-98</w:t>
            </w:r>
            <w:r>
              <w:br/>
            </w:r>
            <w:r>
              <w:rPr>
                <w:rFonts w:ascii="Times New Roman"/>
                <w:b w:val="false"/>
                <w:i w:val="false"/>
                <w:color w:val="000000"/>
                <w:sz w:val="20"/>
              </w:rPr>
              <w:t>
</w:t>
            </w:r>
            <w:r>
              <w:rPr>
                <w:rFonts w:ascii="Times New Roman"/>
                <w:b w:val="false"/>
                <w:i w:val="false"/>
                <w:color w:val="000000"/>
                <w:sz w:val="20"/>
              </w:rPr>
              <w:t>8 (7113) 92-19-79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22-33-78</w:t>
            </w:r>
            <w:r>
              <w:br/>
            </w:r>
            <w:r>
              <w:rPr>
                <w:rFonts w:ascii="Times New Roman"/>
                <w:b w:val="false"/>
                <w:i w:val="false"/>
                <w:color w:val="000000"/>
                <w:sz w:val="20"/>
              </w:rPr>
              <w:t>
</w:t>
            </w:r>
            <w:r>
              <w:rPr>
                <w:rFonts w:ascii="Times New Roman"/>
                <w:b w:val="false"/>
                <w:i w:val="false"/>
                <w:color w:val="000000"/>
                <w:sz w:val="20"/>
              </w:rPr>
              <w:t>8 (7113) 22-33-79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к-сі, 95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73-33-11</w:t>
            </w:r>
            <w:r>
              <w:br/>
            </w:r>
            <w:r>
              <w:rPr>
                <w:rFonts w:ascii="Times New Roman"/>
                <w:b w:val="false"/>
                <w:i w:val="false"/>
                <w:color w:val="000000"/>
                <w:sz w:val="20"/>
              </w:rPr>
              <w:t>
</w:t>
            </w:r>
            <w:r>
              <w:rPr>
                <w:rFonts w:ascii="Times New Roman"/>
                <w:b w:val="false"/>
                <w:i w:val="false"/>
                <w:color w:val="000000"/>
                <w:sz w:val="20"/>
              </w:rPr>
              <w:t>8 (7113) 73-44-20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82-10-44</w:t>
            </w:r>
            <w:r>
              <w:br/>
            </w:r>
            <w:r>
              <w:rPr>
                <w:rFonts w:ascii="Times New Roman"/>
                <w:b w:val="false"/>
                <w:i w:val="false"/>
                <w:color w:val="000000"/>
                <w:sz w:val="20"/>
              </w:rPr>
              <w:t>
</w:t>
            </w:r>
            <w:r>
              <w:rPr>
                <w:rFonts w:ascii="Times New Roman"/>
                <w:b w:val="false"/>
                <w:i w:val="false"/>
                <w:color w:val="000000"/>
                <w:sz w:val="20"/>
              </w:rPr>
              <w:t>8 (7113) 82-10-45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Дарьинский ауылдық округі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ауылы, Балдырған к-сі, 27/1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12-40-80</w:t>
            </w:r>
            <w:r>
              <w:br/>
            </w:r>
            <w:r>
              <w:rPr>
                <w:rFonts w:ascii="Times New Roman"/>
                <w:b w:val="false"/>
                <w:i w:val="false"/>
                <w:color w:val="000000"/>
                <w:sz w:val="20"/>
              </w:rPr>
              <w:t>
</w:t>
            </w:r>
            <w:r>
              <w:rPr>
                <w:rFonts w:ascii="Times New Roman"/>
                <w:b w:val="false"/>
                <w:i w:val="false"/>
                <w:color w:val="000000"/>
                <w:sz w:val="20"/>
              </w:rPr>
              <w:t>8 (7113) 12-40-82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22-18-84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Ақжайық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к-сі, 47/3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Мұқанов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Архитектурная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21-шағын ауданы, 6/7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Серов к-сі, 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Блюхер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Республика д-лы, 128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к-сі, 54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Топар кенті, Қазыбек би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к-сі, 65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орам,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д-лы, 111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Бөкейхан к-сі, 20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 Тәуелсіз Қазақстан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2-83-44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 Момышұлы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кенті, А. Оспанов к-сі, 40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к-сі, 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Балқаш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к-сі, 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Бейбітшілік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к-сі, 29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к-сі,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к-сі, 114-үй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Гашек к-сі, 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к-сі, 51-үй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Майлин к-сі, 27/7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к-сі, 62-үй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Ленин к-сі, 32-үй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кенті, Кеңес к-сі, 13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 ауылы, 8 наурыз к-сі, 37-үй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к-сі, 108-үй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к-сі, 66-үй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кенті, Космонавттар к-сі,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к-сі, 24-үй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ауданы, 25-үй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Королев к-сі, 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к-сі, 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Космонавтар д-лы, 12-үй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Корчагин к-сі, 76-үй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к-сі, 104-үй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 Калинин к-сі, 93-үй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Абай к-сі, 79-үй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кенті, Красноармейская к-сі, 56-үй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к-сі, 53-үй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Ғ. Мұратбаев к-сі, 2 «е»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к-сі, 82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ауданы,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шағын ауданы,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 Максимов к-сі, 17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Қарасақал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 Жанқожа батыр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к-сі, 55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15-шағын ауданы, 67 «б»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15-шағын ауданы, 67 «б»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ауданы, «Оқушылар шығармашылығы үйі»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к-сі, «Жастар орталығы»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 9 Боранқұл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«Боранқұлмәдениет» ММ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Шетпе ауылы, Центральная к-сі, 15, Қазпочта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к-сі, 6 «д»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10 Ақшұқыр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3-28-44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к-сі, № 10 ғимарат</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к-сі, 48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Толстой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Мәшһүр Жүсіп к-сі, 92/2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 Ленин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к-сі, 58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к-сі, 114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2-91-12</w:t>
            </w:r>
            <w:r>
              <w:br/>
            </w:r>
            <w:r>
              <w:rPr>
                <w:rFonts w:ascii="Times New Roman"/>
                <w:b w:val="false"/>
                <w:i w:val="false"/>
                <w:color w:val="000000"/>
                <w:sz w:val="20"/>
              </w:rPr>
              <w:t>
</w:t>
            </w:r>
            <w:r>
              <w:rPr>
                <w:rFonts w:ascii="Times New Roman"/>
                <w:b w:val="false"/>
                <w:i w:val="false"/>
                <w:color w:val="000000"/>
                <w:sz w:val="20"/>
              </w:rPr>
              <w:t>8 (71832) 2-91-11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к-сі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к-сі, 157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к-сі, 67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айналма к-сі, 10 «г»</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Ленина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Институтская к-сі, 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62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С. Мұқанов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Қазақстан Конституциясы к-сі, 208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к-сі, 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Уәлиханов к-сі, 80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Желтоқсан к-сі, 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к-сі, н/ж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Сайрам к-сі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к-сі, 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 би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к-сі, 189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Шаңырақ-2 шағын ауданы, Жанқожа батыр к-сі, 24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ауданы, 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Төле би к-сі, 155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к-сі, 53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43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д-лы,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Кемеңгерұлы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д-лы, 12 («БТА-банкі»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д-лы,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к-сі, 5/1 үй, №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48" w:id="47"/>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министрлігі    </w:t>
      </w:r>
      <w:r>
        <w:br/>
      </w:r>
      <w:r>
        <w:rPr>
          <w:rFonts w:ascii="Times New Roman"/>
          <w:b w:val="false"/>
          <w:i w:val="false"/>
          <w:color w:val="000000"/>
          <w:sz w:val="28"/>
        </w:rPr>
        <w:t xml:space="preserve">
Білім және ғылым саласындағы    </w:t>
      </w:r>
      <w:r>
        <w:br/>
      </w:r>
      <w:r>
        <w:rPr>
          <w:rFonts w:ascii="Times New Roman"/>
          <w:b w:val="false"/>
          <w:i w:val="false"/>
          <w:color w:val="000000"/>
          <w:sz w:val="28"/>
        </w:rPr>
        <w:t xml:space="preserve">
бақылау комитетінің төрағасына  </w:t>
      </w:r>
    </w:p>
    <w:p>
      <w:pPr>
        <w:spacing w:after="0"/>
        <w:ind w:left="0"/>
        <w:jc w:val="both"/>
      </w:pPr>
      <w:r>
        <w:rPr>
          <w:rFonts w:ascii="Times New Roman"/>
          <w:b w:val="false"/>
          <w:i w:val="false"/>
          <w:color w:val="000000"/>
          <w:sz w:val="28"/>
        </w:rPr>
        <w:t>кімнен: 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байланыс телефоны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Астана қ. байланыс телефоны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мекеменің телефоны/факсы        </w:t>
      </w:r>
      <w:r>
        <w:br/>
      </w:r>
      <w:r>
        <w:rPr>
          <w:rFonts w:ascii="Times New Roman"/>
          <w:b w:val="false"/>
          <w:i w:val="false"/>
          <w:color w:val="000000"/>
          <w:sz w:val="28"/>
        </w:rPr>
        <w:t>
Жұмыс немесе оқу орны 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bookmarkStart w:name="z149" w:id="48"/>
    <w:p>
      <w:pPr>
        <w:spacing w:after="0"/>
        <w:ind w:left="0"/>
        <w:jc w:val="left"/>
      </w:pPr>
      <w:r>
        <w:rPr>
          <w:rFonts w:ascii="Times New Roman"/>
          <w:b/>
          <w:i w:val="false"/>
          <w:color w:val="000000"/>
        </w:rPr>
        <w:t xml:space="preserve"> 
Өтініш</w:t>
      </w:r>
    </w:p>
    <w:bookmarkEnd w:id="48"/>
    <w:p>
      <w:pPr>
        <w:spacing w:after="0"/>
        <w:ind w:left="0"/>
        <w:jc w:val="both"/>
      </w:pPr>
      <w:r>
        <w:rPr>
          <w:rFonts w:ascii="Times New Roman"/>
          <w:b w:val="false"/>
          <w:i w:val="false"/>
          <w:color w:val="000000"/>
          <w:sz w:val="28"/>
        </w:rPr>
        <w:t>      Сізден ______________________________________ мамандығы бойынша</w:t>
      </w:r>
      <w:r>
        <w:br/>
      </w:r>
      <w:r>
        <w:rPr>
          <w:rFonts w:ascii="Times New Roman"/>
          <w:b w:val="false"/>
          <w:i w:val="false"/>
          <w:color w:val="000000"/>
          <w:sz w:val="28"/>
        </w:rPr>
        <w:t>
                         көрсету</w:t>
      </w:r>
      <w:r>
        <w:br/>
      </w:r>
      <w:r>
        <w:rPr>
          <w:rFonts w:ascii="Times New Roman"/>
          <w:b w:val="false"/>
          <w:i w:val="false"/>
          <w:color w:val="000000"/>
          <w:sz w:val="28"/>
        </w:rPr>
        <w:t>
берген</w:t>
      </w:r>
      <w:r>
        <w:br/>
      </w:r>
      <w:r>
        <w:rPr>
          <w:rFonts w:ascii="Times New Roman"/>
          <w:b w:val="false"/>
          <w:i w:val="false"/>
          <w:color w:val="000000"/>
          <w:sz w:val="28"/>
        </w:rPr>
        <w:t>
      көрсету: құжатты берген білім беру ұйымы</w:t>
      </w:r>
      <w:r>
        <w:br/>
      </w:r>
      <w:r>
        <w:rPr>
          <w:rFonts w:ascii="Times New Roman"/>
          <w:b w:val="false"/>
          <w:i w:val="false"/>
          <w:color w:val="000000"/>
          <w:sz w:val="28"/>
        </w:rPr>
        <w:t>
_____________________________________________________________ құжатты</w:t>
      </w:r>
      <w:r>
        <w:br/>
      </w:r>
      <w:r>
        <w:rPr>
          <w:rFonts w:ascii="Times New Roman"/>
          <w:b w:val="false"/>
          <w:i w:val="false"/>
          <w:color w:val="000000"/>
          <w:sz w:val="28"/>
        </w:rPr>
        <w:t>
      көрсету: аттестат, диплом, куәлік</w:t>
      </w:r>
      <w:r>
        <w:br/>
      </w:r>
      <w:r>
        <w:rPr>
          <w:rFonts w:ascii="Times New Roman"/>
          <w:b w:val="false"/>
          <w:i w:val="false"/>
          <w:color w:val="000000"/>
          <w:sz w:val="28"/>
        </w:rPr>
        <w:t>
____________________________________________________________ сұраймын</w:t>
      </w:r>
      <w:r>
        <w:br/>
      </w:r>
      <w:r>
        <w:rPr>
          <w:rFonts w:ascii="Times New Roman"/>
          <w:b w:val="false"/>
          <w:i w:val="false"/>
          <w:color w:val="000000"/>
          <w:sz w:val="28"/>
        </w:rPr>
        <w:t>
      көрсету: тануды, нострификациялауды</w:t>
      </w:r>
    </w:p>
    <w:p>
      <w:pPr>
        <w:spacing w:after="0"/>
        <w:ind w:left="0"/>
        <w:jc w:val="both"/>
      </w:pPr>
      <w:r>
        <w:rPr>
          <w:rFonts w:ascii="Times New Roman"/>
          <w:b w:val="false"/>
          <w:i w:val="false"/>
          <w:color w:val="000000"/>
          <w:sz w:val="28"/>
        </w:rPr>
        <w:t>      Оқыған елі ____________________________________________ көрсету</w:t>
      </w:r>
    </w:p>
    <w:p>
      <w:pPr>
        <w:spacing w:after="0"/>
        <w:ind w:left="0"/>
        <w:jc w:val="both"/>
      </w:pPr>
      <w:r>
        <w:rPr>
          <w:rFonts w:ascii="Times New Roman"/>
          <w:b w:val="false"/>
          <w:i w:val="false"/>
          <w:color w:val="000000"/>
          <w:sz w:val="28"/>
        </w:rPr>
        <w:t>«  » _________________________ 20   ж.</w:t>
      </w:r>
      <w:r>
        <w:br/>
      </w:r>
      <w:r>
        <w:rPr>
          <w:rFonts w:ascii="Times New Roman"/>
          <w:b w:val="false"/>
          <w:i w:val="false"/>
          <w:color w:val="000000"/>
          <w:sz w:val="28"/>
        </w:rPr>
        <w:t>
___________________________  жеке қолы</w:t>
      </w:r>
      <w:r>
        <w:br/>
      </w:r>
      <w:r>
        <w:rPr>
          <w:rFonts w:ascii="Times New Roman"/>
          <w:b w:val="false"/>
          <w:i w:val="false"/>
          <w:color w:val="000000"/>
          <w:sz w:val="28"/>
        </w:rPr>
        <w:t>
_________________ сенімді өкілдің қолы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негізі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Ескерту: Өтініш иесі ұсынылған деректердің дұрыстығына жауапты болады.</w:t>
      </w:r>
    </w:p>
    <w:bookmarkStart w:name="z150" w:id="49"/>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9"/>
    <w:bookmarkStart w:name="z151" w:id="50"/>
    <w:p>
      <w:pPr>
        <w:spacing w:after="0"/>
        <w:ind w:left="0"/>
        <w:jc w:val="left"/>
      </w:pPr>
      <w:r>
        <w:rPr>
          <w:rFonts w:ascii="Times New Roman"/>
          <w:b/>
          <w:i w:val="false"/>
          <w:color w:val="000000"/>
        </w:rPr>
        <w:t xml:space="preserve"> 
Көрсетілетін мемлекеттiк қызметтiң түрiн анықтау:</w:t>
      </w:r>
      <w:r>
        <w:br/>
      </w:r>
      <w:r>
        <w:rPr>
          <w:rFonts w:ascii="Times New Roman"/>
          <w:b/>
          <w:i w:val="false"/>
          <w:color w:val="000000"/>
        </w:rPr>
        <w:t>
тану/нострификация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3787"/>
        <w:gridCol w:w="4661"/>
        <w:gridCol w:w="4433"/>
      </w:tblGrid>
      <w:tr>
        <w:trPr>
          <w:trHeight w:val="225"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және оқыған кезеңі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Нострификация</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w:t>
            </w:r>
          </w:p>
        </w:tc>
      </w:tr>
      <w:tr>
        <w:trPr>
          <w:trHeight w:val="22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49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72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1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5 шілдеге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5 шілдесінен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26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26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20 желтоқсанға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20 желтоқсаннан бастап</w:t>
            </w:r>
          </w:p>
        </w:tc>
      </w:tr>
      <w:tr>
        <w:trPr>
          <w:trHeight w:val="69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 қарамастан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p>
        </w:tc>
      </w:tr>
      <w:tr>
        <w:trPr>
          <w:trHeight w:val="106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елдері, оның ішінде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5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 қарамастан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w:t>
            </w:r>
            <w:r>
              <w:br/>
            </w:r>
            <w:r>
              <w:rPr>
                <w:rFonts w:ascii="Times New Roman"/>
                <w:b w:val="false"/>
                <w:i w:val="false"/>
                <w:color w:val="000000"/>
                <w:sz w:val="20"/>
              </w:rPr>
              <w:t>
</w:t>
            </w:r>
            <w:r>
              <w:rPr>
                <w:rFonts w:ascii="Times New Roman"/>
                <w:b w:val="false"/>
                <w:i w:val="false"/>
                <w:color w:val="000000"/>
                <w:sz w:val="20"/>
              </w:rPr>
              <w:t>(магистратура)</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жылдың 1 маусымына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жылдың 1 наурызынан бастап</w:t>
            </w:r>
          </w:p>
        </w:tc>
      </w:tr>
      <w:tr>
        <w:trPr>
          <w:trHeight w:val="54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сәуірінен бастап</w:t>
            </w:r>
          </w:p>
        </w:tc>
      </w:tr>
      <w:tr>
        <w:trPr>
          <w:trHeight w:val="54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қыркүйегінен бастап</w:t>
            </w:r>
          </w:p>
        </w:tc>
      </w:tr>
      <w:tr>
        <w:trPr>
          <w:trHeight w:val="57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және Герцеговина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наурызынан бастап</w:t>
            </w:r>
          </w:p>
        </w:tc>
      </w:tr>
      <w:tr>
        <w:trPr>
          <w:trHeight w:val="85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сәуірінен бастап</w:t>
            </w:r>
          </w:p>
        </w:tc>
      </w:tr>
      <w:tr>
        <w:trPr>
          <w:trHeight w:val="6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шілдесінен бастап</w:t>
            </w:r>
          </w:p>
        </w:tc>
      </w:tr>
      <w:tr>
        <w:trPr>
          <w:trHeight w:val="6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4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4 сәуірінен бастап</w:t>
            </w:r>
          </w:p>
        </w:tc>
      </w:tr>
      <w:tr>
        <w:trPr>
          <w:trHeight w:val="78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23 тамызына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23 тамызынан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13 қазанына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13 қазанынан бастап</w:t>
            </w:r>
          </w:p>
        </w:tc>
      </w:tr>
      <w:tr>
        <w:trPr>
          <w:trHeight w:val="72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мамырынан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желтоқсанынан бастап</w:t>
            </w:r>
          </w:p>
        </w:tc>
      </w:tr>
      <w:tr>
        <w:trPr>
          <w:trHeight w:val="3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желтоқсанына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11 қарашасына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11 қарашасынан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мамырынан бастап </w:t>
            </w:r>
          </w:p>
        </w:tc>
      </w:tr>
      <w:tr>
        <w:trPr>
          <w:trHeight w:val="45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желтоқсанынан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Македония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1 наурызынан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1 наурызынан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21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21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4 қазанына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4 қазанынан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жылдың 1 желтоқсанынан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6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6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1 ақпанынан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қарашасына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жылдың 1 қарашасынан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жылдың 1 сәуірінен бастап</w:t>
            </w:r>
          </w:p>
        </w:tc>
      </w:tr>
      <w:tr>
        <w:trPr>
          <w:trHeight w:val="5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20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 жалғастырған жағдайда 2006 жылдың 20 желтоқсанынан бастап</w:t>
            </w:r>
          </w:p>
        </w:tc>
      </w:tr>
      <w:tr>
        <w:trPr>
          <w:trHeight w:val="45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кезеңінен тәуелсіз</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bl>
    <w:p>
      <w:pPr>
        <w:spacing w:after="0"/>
        <w:ind w:left="0"/>
        <w:jc w:val="both"/>
      </w:pPr>
      <w:r>
        <w:rPr>
          <w:rFonts w:ascii="Times New Roman"/>
          <w:b w:val="false"/>
          <w:i w:val="false"/>
          <w:color w:val="000000"/>
          <w:sz w:val="28"/>
        </w:rPr>
        <w:t>      Ескертпе: Танылмаған немесе ішінара танылған мемлекеттер берген білім туралы құжаттар тану/нострификациялау рәсіміне жатпайды.</w:t>
      </w:r>
    </w:p>
    <w:bookmarkStart w:name="z152" w:id="51"/>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1"/>
    <w:bookmarkStart w:name="z153" w:id="52"/>
    <w:p>
      <w:pPr>
        <w:spacing w:after="0"/>
        <w:ind w:left="0"/>
        <w:jc w:val="left"/>
      </w:pPr>
      <w:r>
        <w:rPr>
          <w:rFonts w:ascii="Times New Roman"/>
          <w:b/>
          <w:i w:val="false"/>
          <w:color w:val="000000"/>
        </w:rPr>
        <w:t xml:space="preserve"> 
Кесте. Сапа және тиімділік көрсеткіштерінің мәні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0"/>
        <w:gridCol w:w="2837"/>
        <w:gridCol w:w="2837"/>
        <w:gridCol w:w="2816"/>
      </w:tblGrid>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 бойынша ағымдағы мәні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Қызметтің көрсетілуін кезекте 40 минуттан аспайтын уақыт күткен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дұрыс ресімдеген жағдайдың (жүргізілген төлемдер, есеп айырысулар және т.б.)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сапасына және қызмет көрсетудің тәртібі туралы ақпаратқа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бірден тапсырған жағдайлардың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ақпарат таба алатын қызметтердің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негізделген шағымдардың қызмет көрсетілген тұтынушылардың жалпы санына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қызметтер көрсету стандарттарының көрсеткіштерін анықтау жөніндегі модельдік әдістемелік ұсынымдарға сәйкес есептеледі (сайт: www.kyzmet.kz)</w:t>
      </w:r>
    </w:p>
    <w:bookmarkStart w:name="z154" w:id="53"/>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53"/>
    <w:bookmarkStart w:name="z155" w:id="54"/>
    <w:p>
      <w:pPr>
        <w:spacing w:after="0"/>
        <w:ind w:left="0"/>
        <w:jc w:val="left"/>
      </w:pPr>
      <w:r>
        <w:rPr>
          <w:rFonts w:ascii="Times New Roman"/>
          <w:b/>
          <w:i w:val="false"/>
          <w:color w:val="000000"/>
        </w:rPr>
        <w:t xml:space="preserve"> 
Білім туралы құжаттарды тану және нострификациялау жөніндегі</w:t>
      </w:r>
      <w:r>
        <w:br/>
      </w:r>
      <w:r>
        <w:rPr>
          <w:rFonts w:ascii="Times New Roman"/>
          <w:b/>
          <w:i w:val="false"/>
          <w:color w:val="000000"/>
        </w:rPr>
        <w:t>
басшының және жауапты орындаушылардың байланыс деректері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475"/>
        <w:gridCol w:w="4311"/>
        <w:gridCol w:w="3484"/>
      </w:tblGrid>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Білім және ғылым саласындағы бақылау комитетінің төрағасы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919-кабинет.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74-15-36</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Білім және ғылым саласындағы бақылау комитетінің талдамалық жұмыс және мониторинг басқармасының бастығы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74-24-29</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талдамалық жұмыс және мониторинг басқармасының сарапшысы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74-24-30</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Болон процесі және академиялық ұтқырлық орталығының директоры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16/1, 4-қабат, сол қанат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Болон процесі және академиялық ұтқырлық орталығының басқарма бастығы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16/1, 4-қабат, сол қанат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73-17-44</w:t>
            </w:r>
          </w:p>
        </w:tc>
      </w:tr>
    </w:tbl>
    <w:bookmarkStart w:name="z156"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5-қосымша      </w:t>
      </w:r>
    </w:p>
    <w:bookmarkEnd w:id="55"/>
    <w:bookmarkStart w:name="z157" w:id="56"/>
    <w:p>
      <w:pPr>
        <w:spacing w:after="0"/>
        <w:ind w:left="0"/>
        <w:jc w:val="both"/>
      </w:pPr>
      <w:r>
        <w:rPr>
          <w:rFonts w:ascii="Times New Roman"/>
          <w:b w:val="false"/>
          <w:i w:val="false"/>
          <w:color w:val="000000"/>
          <w:sz w:val="28"/>
        </w:rPr>
        <w:t>
«Жоғары, жоғары оқу орнынан кейінгі білім</w:t>
      </w:r>
      <w:r>
        <w:br/>
      </w:r>
      <w:r>
        <w:rPr>
          <w:rFonts w:ascii="Times New Roman"/>
          <w:b w:val="false"/>
          <w:i w:val="false"/>
          <w:color w:val="000000"/>
          <w:sz w:val="28"/>
        </w:rPr>
        <w:t xml:space="preserve">
беруге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6"/>
    <w:bookmarkStart w:name="z158" w:id="57"/>
    <w:p>
      <w:pPr>
        <w:spacing w:after="0"/>
        <w:ind w:left="0"/>
        <w:jc w:val="left"/>
      </w:pPr>
      <w:r>
        <w:rPr>
          <w:rFonts w:ascii="Times New Roman"/>
          <w:b/>
          <w:i w:val="false"/>
          <w:color w:val="000000"/>
        </w:rPr>
        <w:t xml:space="preserve"> 
Жоғары және жоғары білімнен кейінгі білім беру бағдарламаларын</w:t>
      </w:r>
      <w:r>
        <w:br/>
      </w:r>
      <w:r>
        <w:rPr>
          <w:rFonts w:ascii="Times New Roman"/>
          <w:b/>
          <w:i w:val="false"/>
          <w:color w:val="000000"/>
        </w:rPr>
        <w:t>
іске асыратын заңды тұлғалардың білім беру қызметін лицензиялау</w:t>
      </w:r>
      <w:r>
        <w:br/>
      </w:r>
      <w:r>
        <w:rPr>
          <w:rFonts w:ascii="Times New Roman"/>
          <w:b/>
          <w:i w:val="false"/>
          <w:color w:val="000000"/>
        </w:rPr>
        <w:t>
кезінде қойылатын біліктілік талаптары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792"/>
        <w:gridCol w:w="5807"/>
        <w:gridCol w:w="4074"/>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білімнен кейінгі білім беру бағдарламаларын іске асыратын білім беру ұйымдарының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берудің кәсіптік оқу бағдарламаларын іске асыру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және магистратура мамандықтары бойынша лицензияларының болуы туралы деректер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басшысы бекіткен үлгілік оқу жоспарларына сәйкес әзірленген оқу жұмыс жоспарларының көшірмелері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ұлттық зерттеу университеттері, зерттеу университеттері, ұлттық жоғары оқу орындары, университеттер, академиялар үшін - ғылыми-зерттеу және педагогикалық қызмет жүргізу, кадрлардың біліктілігін арттыру және қайта даярлау;</w:t>
            </w:r>
            <w:r>
              <w:br/>
            </w:r>
            <w:r>
              <w:rPr>
                <w:rFonts w:ascii="Times New Roman"/>
                <w:b w:val="false"/>
                <w:i w:val="false"/>
                <w:color w:val="000000"/>
                <w:sz w:val="20"/>
              </w:rPr>
              <w:t>
</w:t>
            </w:r>
            <w:r>
              <w:rPr>
                <w:rFonts w:ascii="Times New Roman"/>
                <w:b w:val="false"/>
                <w:i w:val="false"/>
                <w:color w:val="000000"/>
                <w:sz w:val="20"/>
              </w:rPr>
              <w:t>институттар (консерваториялар, жоғары мектептер, жоғары училищелер) үшін - педагогикалық қызмет, кадрлардың біліктілігін арттыру және қайта даярлау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ғылыми-зерттеу және педагогикалық жұмыстары туралы мәліметтер нысаны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мамандыққа сәйкес соңғы үш жылда өткен курстары, пәндері, орны мен уақыты көрсетіле отырып, біліктілігін арттыру туралы ақпаратты қамтитын кадрлардың біліктілігін арттыру және қайта даярлану туралы мәліметтер нысаны (осы біліктілік талаптарына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оқытушыға есептегендегі студенттер контингентінің білім берудің мемлекеттік жалпыға міндетті білім стандартына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мамандыққа алдын ала контингент туралы ақпаратты қамтитын мәліметтер нысаны (осы біліктілік талаптарына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жалпы санынан штаттағы оқытушылардың үлесі, оның ішінде білім берудің мемлекеттік жалпыға міндетті білім стандартының базалық циклдері мен бейінді пәндері бойынша:</w:t>
            </w:r>
            <w:r>
              <w:br/>
            </w:r>
            <w:r>
              <w:rPr>
                <w:rFonts w:ascii="Times New Roman"/>
                <w:b w:val="false"/>
                <w:i w:val="false"/>
                <w:color w:val="000000"/>
                <w:sz w:val="20"/>
              </w:rPr>
              <w:t>
</w:t>
            </w:r>
            <w:r>
              <w:rPr>
                <w:rFonts w:ascii="Times New Roman"/>
                <w:b w:val="false"/>
                <w:i w:val="false"/>
                <w:color w:val="000000"/>
                <w:sz w:val="20"/>
              </w:rPr>
              <w:t>ұлттық зерттеу университеттері, ұлттық жоғары оқу орындары, университеттер, академиялар үшін кемінде 80 %;</w:t>
            </w:r>
            <w:r>
              <w:br/>
            </w:r>
            <w:r>
              <w:rPr>
                <w:rFonts w:ascii="Times New Roman"/>
                <w:b w:val="false"/>
                <w:i w:val="false"/>
                <w:color w:val="000000"/>
                <w:sz w:val="20"/>
              </w:rPr>
              <w:t>
</w:t>
            </w:r>
            <w:r>
              <w:rPr>
                <w:rFonts w:ascii="Times New Roman"/>
                <w:b w:val="false"/>
                <w:i w:val="false"/>
                <w:color w:val="000000"/>
                <w:sz w:val="20"/>
              </w:rPr>
              <w:t>институттар (консерваториялар, жоғары мектептер, жоғары училищелер) - кемінде 70 %;</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білім беру ұйымының түріне қарамастан кемінде 80 %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университеттері, зерттеу университеттері үшін ғылыми дәрежелері және атақтары бар оқытушылардың үлесі штаттағы оқытушылар санының кемінде 70 %;</w:t>
            </w:r>
            <w:r>
              <w:br/>
            </w:r>
            <w:r>
              <w:rPr>
                <w:rFonts w:ascii="Times New Roman"/>
                <w:b w:val="false"/>
                <w:i w:val="false"/>
                <w:color w:val="000000"/>
                <w:sz w:val="20"/>
              </w:rPr>
              <w:t>
</w:t>
            </w:r>
            <w:r>
              <w:rPr>
                <w:rFonts w:ascii="Times New Roman"/>
                <w:b w:val="false"/>
                <w:i w:val="false"/>
                <w:color w:val="000000"/>
                <w:sz w:val="20"/>
              </w:rPr>
              <w:t>ұлттық жоғары оқу орындары (өнер және мәдени білім беру ұйымдарынан басқа) үшін кемінде 55 %;</w:t>
            </w:r>
            <w:r>
              <w:br/>
            </w:r>
            <w:r>
              <w:rPr>
                <w:rFonts w:ascii="Times New Roman"/>
                <w:b w:val="false"/>
                <w:i w:val="false"/>
                <w:color w:val="000000"/>
                <w:sz w:val="20"/>
              </w:rPr>
              <w:t>
</w:t>
            </w:r>
            <w:r>
              <w:rPr>
                <w:rFonts w:ascii="Times New Roman"/>
                <w:b w:val="false"/>
                <w:i w:val="false"/>
                <w:color w:val="000000"/>
                <w:sz w:val="20"/>
              </w:rPr>
              <w:t>университеттер, академиялар үшін кемінде 50 %;</w:t>
            </w:r>
            <w:r>
              <w:br/>
            </w:r>
            <w:r>
              <w:rPr>
                <w:rFonts w:ascii="Times New Roman"/>
                <w:b w:val="false"/>
                <w:i w:val="false"/>
                <w:color w:val="000000"/>
                <w:sz w:val="20"/>
              </w:rPr>
              <w:t>
</w:t>
            </w:r>
            <w:r>
              <w:rPr>
                <w:rFonts w:ascii="Times New Roman"/>
                <w:b w:val="false"/>
                <w:i w:val="false"/>
                <w:color w:val="000000"/>
                <w:sz w:val="20"/>
              </w:rPr>
              <w:t>институттар (жоғары мектептер, жоғары училищелер) үшін кемінде 45 %;</w:t>
            </w:r>
            <w:r>
              <w:br/>
            </w:r>
            <w:r>
              <w:rPr>
                <w:rFonts w:ascii="Times New Roman"/>
                <w:b w:val="false"/>
                <w:i w:val="false"/>
                <w:color w:val="000000"/>
                <w:sz w:val="20"/>
              </w:rPr>
              <w:t>
</w:t>
            </w:r>
            <w:r>
              <w:rPr>
                <w:rFonts w:ascii="Times New Roman"/>
                <w:b w:val="false"/>
                <w:i w:val="false"/>
                <w:color w:val="000000"/>
                <w:sz w:val="20"/>
              </w:rPr>
              <w:t>педагогикалық институттар үшін кемінде 50 %;</w:t>
            </w:r>
            <w:r>
              <w:br/>
            </w:r>
            <w:r>
              <w:rPr>
                <w:rFonts w:ascii="Times New Roman"/>
                <w:b w:val="false"/>
                <w:i w:val="false"/>
                <w:color w:val="000000"/>
                <w:sz w:val="20"/>
              </w:rPr>
              <w:t>
</w:t>
            </w:r>
            <w:r>
              <w:rPr>
                <w:rFonts w:ascii="Times New Roman"/>
                <w:b w:val="false"/>
                <w:i w:val="false"/>
                <w:color w:val="000000"/>
                <w:sz w:val="20"/>
              </w:rPr>
              <w:t>өнер және мәдени білім беру ұйымдары үшін ғылыми дәрежелері, сондай-ақ оған теңестірілген құрметті атақ иелері үшін кемінде 35 %;</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 үшін ғылыми дәрежесі мен атағы бар оқытушылар үлесі, әскери атағы полковниктен төмен болмағанда, «спорт шебері» және одан жоғары атағы болған жағдайда – кемінде 40 %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контингентіне шаққанда толық оқу цикліне саны кемінде 140 бірлік басылымнан келетін оқу және ғылыми әдебиет қорының болуы. Бұл ретте қазақ және орыс тілдеріндегі басылымдар оқыту тілдері бойынша білім алушылар контингентіне барабар болуы тиіс.</w:t>
            </w:r>
            <w:r>
              <w:br/>
            </w:r>
            <w:r>
              <w:rPr>
                <w:rFonts w:ascii="Times New Roman"/>
                <w:b w:val="false"/>
                <w:i w:val="false"/>
                <w:color w:val="000000"/>
                <w:sz w:val="20"/>
              </w:rPr>
              <w:t>
</w:t>
            </w:r>
            <w:r>
              <w:rPr>
                <w:rFonts w:ascii="Times New Roman"/>
                <w:b w:val="false"/>
                <w:i w:val="false"/>
                <w:color w:val="000000"/>
                <w:sz w:val="20"/>
              </w:rPr>
              <w:t>Кітапхана қоры әлеуметтік-гуманитарлық бейіндегі пәндер бойынша соңғы 5 жылда;</w:t>
            </w:r>
            <w:r>
              <w:br/>
            </w:r>
            <w:r>
              <w:rPr>
                <w:rFonts w:ascii="Times New Roman"/>
                <w:b w:val="false"/>
                <w:i w:val="false"/>
                <w:color w:val="000000"/>
                <w:sz w:val="20"/>
              </w:rPr>
              <w:t>
</w:t>
            </w:r>
            <w:r>
              <w:rPr>
                <w:rFonts w:ascii="Times New Roman"/>
                <w:b w:val="false"/>
                <w:i w:val="false"/>
                <w:color w:val="000000"/>
                <w:sz w:val="20"/>
              </w:rPr>
              <w:t>жаратылыстану, техникалық, ауыл шаруашылығы пәндері бойынша соңғы 10 жылда басылып шығарылған негізгі оқу әдебиетін қамтуы тиіс.</w:t>
            </w:r>
            <w:r>
              <w:br/>
            </w:r>
            <w:r>
              <w:rPr>
                <w:rFonts w:ascii="Times New Roman"/>
                <w:b w:val="false"/>
                <w:i w:val="false"/>
                <w:color w:val="000000"/>
                <w:sz w:val="20"/>
              </w:rPr>
              <w:t>
</w:t>
            </w:r>
            <w:r>
              <w:rPr>
                <w:rFonts w:ascii="Times New Roman"/>
                <w:b w:val="false"/>
                <w:i w:val="false"/>
                <w:color w:val="000000"/>
                <w:sz w:val="20"/>
              </w:rPr>
              <w:t>Мамандықтың (әскери мамандықтардан басқа) оқу жоспарының базалық және бейінді пәндерінің цифрлы тасымалдағыштардағы оқу әдебиетімен қамтамасыз етілуі 40 %-дан кем болмауы. Басқа кітапхана және ғылыми қорлармен, оның ішінде республикалық жоғары оқу орындары аралық электрондық кітапханамен шарттарының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цифрлы тасымалдағыштардағы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кітапханалар және ғылыми қорлармен, оның ішінде республикалық жоғары оқу орындары аралық электрондық кітапхана 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оқу бағдарламаларын іске асыру үшін қажетті компьютерлік сыныптармен, материалдық-техникалық және оқу-зертхана базасымен, жабдықтарымен жарақтандырылуы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оқу-зертхана базаларының, оқу пәндері кабинеттерінің болуы туралы ақпараттар қамтылған, оқу үдерісін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Студенттің бір жылғы оқуына жұмсалатын ең төменгі шығыстардың Қазақстан Республикасы Үкіметінің тиісті оқу жылына жоғары білімді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жылға сұратылып отырған мамандық немесе біліктілік бойынша бір маманға кететін ең төменгі шығыс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Практикадан өткізу базалары ретінде айқындалған ұйымдармен жасалған шарттардың болуы;</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педагогикалық практика базалары бойынша мектепке дейінгі, бастауыш, негізгі және жалпы орта, техникалық және кәсіптік, орта білімнен кейінгі білім беру ұйымдарымен тікелей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ұйымдармен жасалған шарттардың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мамандықтардан басқа, 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алушыларға медициналық қызмет көрсетудің болуы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оқу корпусында 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 - 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АЖ-дан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академиялық дәрежесін бере отырып, жоғары білімнен кейінгі кәсіптік оқу бағдарламаларын іске асыратын білім беру ұйымдары мен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берудің кәсіптік оқу бағдарламаларын іске асыру;</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қазіргі заманғы педагогикалық оқу технологиялары саласында ғылыми-зерттеу жұмыстарын жүргізу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Бакалавриат және магистратура мамандықтары бойынша лицензияның бар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Қазіргі заманғы педагогикалық оқу технологиялары саласында ғылыми зерттеу жұмысын жүргізу туралы мәліметтер нысаны (осы біліктілік талаптарына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 даярлау мамандығының білім беру ұйымы ғылыми зерттеулерінің тақырыптарына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ғылыми-техникалық ақпараттар орталығында тіркелген, жоғары оқу орнының негізгі және қосалқы тақырыптары бойынша ақпарат қамтылған, білім беру ұйымының ғылыми-зерттеу жұмысы туралы мәліметтер нысаны (осы біліктілік талаптарына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даярлау бағыттары бойынша ғылыми, ғылыми-білім беру, өндірістік және ғылыми-өндірістік орталықтармен ынтымақтастық туралы келісімдердің болуы;</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 бірлескен білім беру және ғылыми жобаларды, оқытушылар және магистранттардың тағылымдамадан өтуін орындау жөнінде шетелдік университеттермен тікелей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ғылыми-білім беру, өндірістік және ғылыми-өндірістік орталықтармен ынтымақтастық туралы келісімдердің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мен/немесе шарттар ұсынылған жағдайда, олардың мемлекеттік немесе орыс тіліне аударылып, нотариалды расталған нұсқасы қоса берілуі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университеттерімен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штатта ғылым докторының немесе екі философия (PhD) докторының болуы; әскери мамандықтар үшін - ғылым докторының немесе философия (PhD) докторының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оқытушылардың үлесі штаттағы оқытушылар санының кемінде 70 %-ы;</w:t>
            </w:r>
            <w:r>
              <w:br/>
            </w:r>
            <w:r>
              <w:rPr>
                <w:rFonts w:ascii="Times New Roman"/>
                <w:b w:val="false"/>
                <w:i w:val="false"/>
                <w:color w:val="000000"/>
                <w:sz w:val="20"/>
              </w:rPr>
              <w:t>
</w:t>
            </w:r>
            <w:r>
              <w:rPr>
                <w:rFonts w:ascii="Times New Roman"/>
                <w:b w:val="false"/>
                <w:i w:val="false"/>
                <w:color w:val="000000"/>
                <w:sz w:val="20"/>
              </w:rPr>
              <w:t>мәдениет және өнер білім беру ұйымдары үшін, оның ішінде Қазақстан Республикасының құрметті атағы бар және оларға теңестірілген оқытушылар үлесінің 60 %-дан кем болмауы;</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төмен емес ғылыми дәрежелері және атақтары бар оқытушылардың үлесі 60 %-дан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бейіндегі ғылыми дәрежесі, кемінде үш жыл ғылыми-педагогикалық жұмыс өтілі бар, отандық және шетелдік басылымдарда ғылыми жарияланымдардың, магистрлік даярлық мамандығы бойынша оқу құралдарының авторы болып табылатын жетекші мамандардың, штаттағы оқытушылардың магистранттарға ғылыми жетекшілікті жүзеге асыруы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мамандықтардан басқа, 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клиникалық, эксперименттік базаның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Магистранттың бір жылғы оқуына арналған ең төменгі шығыстардың Қазақстан Республикасы Үкіметінің тиісті оқу жылына арналған жоғары оқу орнынан кейінгі білімі бар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іске асыру үшін қажетті және қазіргі заманғы талаптарға сай келетін оқу-зертхана жабдықтарымен жарақтандырылуы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өтуге жасалған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оның ішінде ғылыми тағылымдамадан өтетін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 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медициналық білімнің кәсіптік оқу бағдарламаларын іске асыратын (резидентура) білім беру ұйымдары мен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жұмыс өтілі бар, даярлық бейіні бойынша отандық және шетелдік басылымдарда, халықаралық конференциялардағы еңбектерінде ғылыми жарияланымдары, оқу құралдарының авторы болып табылатын даярлық бейіні бойынша штатта кемінде екі ғылыми дәрежелі маманның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ғылыми-әдістемелік, клиникалық, материалдық-техникалық базаларының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нысаны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құрал-жабдықтармен, зертханалармен, кітапханалармен қамтамасыз ету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Қазақстан Республикасы Үкіметінің тиісті оқу жылына арналған жоғары оқу орнынан кейінгі білімді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(ғылыми ұйымдарды қоспағанда) шарттың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жасалған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не шаруашылық жүргізу немесе жедел басқару құқығындағы білім беру қызметінің сапасын қамтамасыз ететін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 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АЖ-даң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Ғимараттарға шаруашылық жүргізу немесе жедел басқару құқығын растайтын құжаттардың көшірмелері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ұйымдарының, сондай-ақ философия (PhD) докторы және бейіні бойынша доктор (адьюнктура) ғылыми дәрежесін бере отырып, жоғары оқу орнынан кейінгі әскери білімнің кәсіптік оқу бағдарламаларын іске асыратын білім беру ұйымдарының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мен ғылыми атақтары бар және әскери (арнайы) атағы полковниктен төмен емес оқытушылардың үлесі штаттағы оқытушылар санының 100 %-нан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жұмыс өтілі бар, даярлық бейіні бойынша отандық және шетелдік басылымдарда, халықаралық конференциялардағы еңбектерінде ғылыми жарияланымдардың, оқу құралдарының авторы болып табылатын әрбір ғылыми даярлау мамандығы бойынша кемінде бір штаттық ғылым докторының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ғылыми алмасу мәселелерін регламенттейтін ведомствоаралық келісімдердің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алмасу мәселелерін регламенттейтін келісімдердің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эксперименталдық және материалдық-техникалық базалардың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Сұратылған мамандықтың бейініне сәйкес ғылыми-зерттеу институтының, қлиникалық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жабдықтармен, зертханалармен, кітапханамен қамтамасыз ету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тиісті оқу жылына арналған жоғары оқу орнынан кейінгі білімді мамандар даярлауға мемлекеттік тапсырысты бекіту жөніндегі тиісті нормативтік актілерде қарастырылған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жұмсалатын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ұйымдарымен келісім-шарттың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базасы ретінде айқындалған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алушыларға арналған тамақтандыру объектілерінің болуы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қызметінің сапасын қамтамасыз ететін меншік не шаруашылық жүргізу немесе жедел басқару құқығында тиесілі білім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Ғимараттарға шаруашылық жүргізу немесе жедел басқару құқығын растайтын құжаттардың көшірмелері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докторы (PhD) және бейіні бойынша доктор ғылыми дәрежесін бере отырып, докторантура бағдарламалары бойынша жоғары білікті ғылыми және ғылыми-педагогикалық кадрларды даярлау жөніндегі білім беру ұйымдарының және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оқытушылардың үлесі штаттағы оқытушылар санының – 100 %-нан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Дәрежелері бар шетелдік ғалымдардың болуы: (PhD) философия докторы - кемінде біреу; тиісті мамандық бейіні бойынша доктор – кемінде біреу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Даярлаудың тиісті мамандығы бойынша шетелдік ғалымдармен келісімдердің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ғалымдармен келісімдердің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Бакалавриаттың және магистратураның кәсіптік оқу бағдарламаларын іске асыру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және магистратура мамандықтары бойынша лицензиялардың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 алмасу туралы шарттардың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жоғары оқу орнының тиісті бағдарламаларын аккредиттеу туралы куәлігінің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даярлық мамандықтары бойынша мамандандырылған ғылыми-техникалық, ғылыми-әдістемелік, клиникалық, эксперименталдық және материалдық-техникалық базалардың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мамандықтары бойынша білім беру бағдарламаларын іске асыру үшін қажетті ақпараттық желілерге қолжетімді компьютерлік сыныптармен, тиісті мамандық бойынша электрондық дерекқоры бар кітапханалық қормен жарақтандырылуы, ғылыми зертханалардың және мультимедиялық оқу материалдардың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 үшін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оның ішінде шетелдік ғылыми тағылымдамадан өтетін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bl>
    <w:bookmarkStart w:name="z159" w:id="58"/>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1-қосымша                    </w:t>
      </w:r>
    </w:p>
    <w:bookmarkEnd w:id="58"/>
    <w:bookmarkStart w:name="z160" w:id="59"/>
    <w:p>
      <w:pPr>
        <w:spacing w:after="0"/>
        <w:ind w:left="0"/>
        <w:jc w:val="left"/>
      </w:pPr>
      <w:r>
        <w:rPr>
          <w:rFonts w:ascii="Times New Roman"/>
          <w:b/>
          <w:i w:val="false"/>
          <w:color w:val="000000"/>
        </w:rPr>
        <w:t xml:space="preserve"> 
Педагог және оқытушы кадрлармен жасақталуы туралы мәліметтер</w:t>
      </w:r>
      <w:r>
        <w:br/>
      </w:r>
      <w:r>
        <w:rPr>
          <w:rFonts w:ascii="Times New Roman"/>
          <w:b/>
          <w:i w:val="false"/>
          <w:color w:val="000000"/>
        </w:rPr>
        <w:t>
нысаны</w:t>
      </w:r>
      <w:r>
        <w:br/>
      </w:r>
      <w:r>
        <w:rPr>
          <w:rFonts w:ascii="Times New Roman"/>
          <w:b/>
          <w:i w:val="false"/>
          <w:color w:val="000000"/>
        </w:rPr>
        <w:t>
_______________________________________________________________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104"/>
        <w:gridCol w:w="1469"/>
        <w:gridCol w:w="1450"/>
        <w:gridCol w:w="1373"/>
        <w:gridCol w:w="1721"/>
        <w:gridCol w:w="1547"/>
        <w:gridCol w:w="1798"/>
        <w:gridCol w:w="1292"/>
        <w:gridCol w:w="1370"/>
        <w:gridCol w:w="1198"/>
        <w:gridCol w:w="1179"/>
        <w:gridCol w:w="1004"/>
        <w:gridCol w:w="1011"/>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Педагог/оқытушының Т.А.Ә.</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мен жері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білімі, мамандығы, бітірген жылы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(ұйымның мекенжайы)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 орны (қоса атқару)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берілген күні, санат берілгені туралы бұйрықтың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мамандығы, берілген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(бейіні бойынша), мамандығы, берілген жылы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пәні</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 (PhD)</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___________________________  Т.А.Ә.</w:t>
      </w:r>
    </w:p>
    <w:p>
      <w:pPr>
        <w:spacing w:after="0"/>
        <w:ind w:left="0"/>
        <w:jc w:val="both"/>
      </w:pPr>
      <w:r>
        <w:rPr>
          <w:rFonts w:ascii="Times New Roman"/>
          <w:b w:val="false"/>
          <w:i w:val="false"/>
          <w:color w:val="000000"/>
          <w:sz w:val="28"/>
        </w:rPr>
        <w:t>      * - бастауыш, негізгі орта, жалпы орта білім беру ұйымдары үшін</w:t>
      </w:r>
    </w:p>
    <w:bookmarkStart w:name="z161" w:id="60"/>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2-қосымша                    </w:t>
      </w:r>
    </w:p>
    <w:bookmarkEnd w:id="60"/>
    <w:bookmarkStart w:name="z162" w:id="61"/>
    <w:p>
      <w:pPr>
        <w:spacing w:after="0"/>
        <w:ind w:left="0"/>
        <w:jc w:val="left"/>
      </w:pPr>
      <w:r>
        <w:rPr>
          <w:rFonts w:ascii="Times New Roman"/>
          <w:b/>
          <w:i w:val="false"/>
          <w:color w:val="000000"/>
        </w:rPr>
        <w:t xml:space="preserve"> 
Оқу, оқу-әдістемелік және ғылыми әдебиеттер қорының болуы</w:t>
      </w:r>
      <w:r>
        <w:br/>
      </w:r>
      <w:r>
        <w:rPr>
          <w:rFonts w:ascii="Times New Roman"/>
          <w:b/>
          <w:i w:val="false"/>
          <w:color w:val="000000"/>
        </w:rPr>
        <w:t>
туралы мәліметтер нысаны _______________________________________________________________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750"/>
        <w:gridCol w:w="2873"/>
        <w:gridCol w:w="3604"/>
        <w:gridCol w:w="4051"/>
        <w:gridCol w:w="2133"/>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бойынша оқу пәні, қызмет түрі, оқыту және тәрбиелеу бағдарламасының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оқитын білім алушылардың саны</w:t>
            </w:r>
            <w:r>
              <w:br/>
            </w:r>
            <w:r>
              <w:rPr>
                <w:rFonts w:ascii="Times New Roman"/>
                <w:b w:val="false"/>
                <w:i w:val="false"/>
                <w:color w:val="000000"/>
                <w:sz w:val="20"/>
              </w:rPr>
              <w:t>
</w:t>
            </w:r>
            <w:r>
              <w:rPr>
                <w:rFonts w:ascii="Times New Roman"/>
                <w:b w:val="false"/>
                <w:i w:val="false"/>
                <w:color w:val="000000"/>
                <w:sz w:val="20"/>
              </w:rPr>
              <w:t>(болжамды жинақталуы)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әдебиеті</w:t>
            </w:r>
            <w:r>
              <w:br/>
            </w:r>
            <w:r>
              <w:rPr>
                <w:rFonts w:ascii="Times New Roman"/>
                <w:b w:val="false"/>
                <w:i w:val="false"/>
                <w:color w:val="000000"/>
                <w:sz w:val="20"/>
              </w:rPr>
              <w:t>
</w:t>
            </w:r>
            <w:r>
              <w:rPr>
                <w:rFonts w:ascii="Times New Roman"/>
                <w:b w:val="false"/>
                <w:i w:val="false"/>
                <w:color w:val="000000"/>
                <w:sz w:val="20"/>
              </w:rPr>
              <w:t>(атауы, басылып шыққан жылы, авторлары)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ғылыми әдебиеттер</w:t>
            </w:r>
            <w:r>
              <w:br/>
            </w:r>
            <w:r>
              <w:rPr>
                <w:rFonts w:ascii="Times New Roman"/>
                <w:b w:val="false"/>
                <w:i w:val="false"/>
                <w:color w:val="000000"/>
                <w:sz w:val="20"/>
              </w:rPr>
              <w:t>
</w:t>
            </w:r>
            <w:r>
              <w:rPr>
                <w:rFonts w:ascii="Times New Roman"/>
                <w:b w:val="false"/>
                <w:i w:val="false"/>
                <w:color w:val="000000"/>
                <w:sz w:val="20"/>
              </w:rPr>
              <w:t>(атауы, басылып шыққан жылы, авторлары)*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данасы/адам</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техникалық және кәсіптік, жоғары және жоғары оқу орнынан кейінгі білім беру ұйымдары үшін толтырылады</w:t>
      </w:r>
    </w:p>
    <w:bookmarkStart w:name="z163" w:id="62"/>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3-қосымша                    </w:t>
      </w:r>
    </w:p>
    <w:bookmarkEnd w:id="62"/>
    <w:bookmarkStart w:name="z164" w:id="63"/>
    <w:p>
      <w:pPr>
        <w:spacing w:after="0"/>
        <w:ind w:left="0"/>
        <w:jc w:val="left"/>
      </w:pPr>
      <w:r>
        <w:rPr>
          <w:rFonts w:ascii="Times New Roman"/>
          <w:b/>
          <w:i w:val="false"/>
          <w:color w:val="000000"/>
        </w:rPr>
        <w:t xml:space="preserve"> 
Медициналық қызмет көрсетудің болуы туралы мәліметтер нысаны</w:t>
      </w:r>
      <w:r>
        <w:br/>
      </w:r>
      <w:r>
        <w:rPr>
          <w:rFonts w:ascii="Times New Roman"/>
          <w:b/>
          <w:i w:val="false"/>
          <w:color w:val="000000"/>
        </w:rPr>
        <w:t>
______________________________________________________________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3519"/>
        <w:gridCol w:w="3691"/>
        <w:gridCol w:w="3325"/>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процесі жүргізілетін құрылыстың нақты мекенжайы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пунктінің алаңы (ш.м.)</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туралы мәлімет (нөмірі)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  (Т.А.Ә.)</w:t>
      </w:r>
    </w:p>
    <w:bookmarkStart w:name="z165" w:id="64"/>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4-қосымша                    </w:t>
      </w:r>
    </w:p>
    <w:bookmarkEnd w:id="64"/>
    <w:bookmarkStart w:name="z166" w:id="65"/>
    <w:p>
      <w:pPr>
        <w:spacing w:after="0"/>
        <w:ind w:left="0"/>
        <w:jc w:val="left"/>
      </w:pPr>
      <w:r>
        <w:rPr>
          <w:rFonts w:ascii="Times New Roman"/>
          <w:b/>
          <w:i w:val="false"/>
          <w:color w:val="000000"/>
        </w:rPr>
        <w:t xml:space="preserve"> 
Тамақтандыру объектісінің болуы туралы мәліметтер нысаны</w:t>
      </w:r>
      <w:r>
        <w:br/>
      </w:r>
      <w:r>
        <w:rPr>
          <w:rFonts w:ascii="Times New Roman"/>
          <w:b/>
          <w:i w:val="false"/>
          <w:color w:val="000000"/>
        </w:rPr>
        <w:t>
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 жағдай бойынша)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2236"/>
        <w:gridCol w:w="1660"/>
        <w:gridCol w:w="4027"/>
        <w:gridCol w:w="3636"/>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процесі жүргізілетін құрылыстың нақты мекенжайы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объектісінің атауы</w:t>
            </w:r>
            <w:r>
              <w:br/>
            </w:r>
            <w:r>
              <w:rPr>
                <w:rFonts w:ascii="Times New Roman"/>
                <w:b w:val="false"/>
                <w:i w:val="false"/>
                <w:color w:val="000000"/>
                <w:sz w:val="20"/>
              </w:rPr>
              <w:t>
</w:t>
            </w:r>
            <w:r>
              <w:rPr>
                <w:rFonts w:ascii="Times New Roman"/>
                <w:b w:val="false"/>
                <w:i w:val="false"/>
                <w:color w:val="000000"/>
                <w:sz w:val="20"/>
              </w:rPr>
              <w:t>(асхана, буфет, дәмхана)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қабілеті</w:t>
            </w:r>
            <w:r>
              <w:br/>
            </w:r>
            <w:r>
              <w:rPr>
                <w:rFonts w:ascii="Times New Roman"/>
                <w:b w:val="false"/>
                <w:i w:val="false"/>
                <w:color w:val="000000"/>
                <w:sz w:val="20"/>
              </w:rPr>
              <w:t>
</w:t>
            </w:r>
            <w:r>
              <w:rPr>
                <w:rFonts w:ascii="Times New Roman"/>
                <w:b w:val="false"/>
                <w:i w:val="false"/>
                <w:color w:val="000000"/>
                <w:sz w:val="20"/>
              </w:rPr>
              <w:t>(отыратын орындар саны)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объектісінің санитариялық қағидалар мен нормаларға сәйкестігі туралы санитариялық-эпидемиологиялық қорытындының болуы</w:t>
            </w:r>
            <w:r>
              <w:br/>
            </w:r>
            <w:r>
              <w:rPr>
                <w:rFonts w:ascii="Times New Roman"/>
                <w:b w:val="false"/>
                <w:i w:val="false"/>
                <w:color w:val="000000"/>
                <w:sz w:val="20"/>
              </w:rPr>
              <w:t>
</w:t>
            </w:r>
            <w:r>
              <w:rPr>
                <w:rFonts w:ascii="Times New Roman"/>
                <w:b w:val="false"/>
                <w:i w:val="false"/>
                <w:color w:val="000000"/>
                <w:sz w:val="20"/>
              </w:rPr>
              <w:t>(күні және нөмірі)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(тамақтану объектісін жалға берген жағдайда жалға алушылар туралы мәліметтерді көрсету)</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67" w:id="66"/>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5-қосымша                    </w:t>
      </w:r>
    </w:p>
    <w:bookmarkEnd w:id="66"/>
    <w:bookmarkStart w:name="z168" w:id="67"/>
    <w:p>
      <w:pPr>
        <w:spacing w:after="0"/>
        <w:ind w:left="0"/>
        <w:jc w:val="left"/>
      </w:pPr>
      <w:r>
        <w:rPr>
          <w:rFonts w:ascii="Times New Roman"/>
          <w:b/>
          <w:i w:val="false"/>
          <w:color w:val="000000"/>
        </w:rPr>
        <w:t xml:space="preserve"> 
Пайдалы оқу алаңы, материалдық-техникалық базасының және</w:t>
      </w:r>
      <w:r>
        <w:br/>
      </w:r>
      <w:r>
        <w:rPr>
          <w:rFonts w:ascii="Times New Roman"/>
          <w:b/>
          <w:i w:val="false"/>
          <w:color w:val="000000"/>
        </w:rPr>
        <w:t>
техникалық оқу құралдарының болуы туралы мәліметтер нысаны</w:t>
      </w:r>
      <w:r>
        <w:br/>
      </w:r>
      <w:r>
        <w:rPr>
          <w:rFonts w:ascii="Times New Roman"/>
          <w:b/>
          <w:i w:val="false"/>
          <w:color w:val="000000"/>
        </w:rPr>
        <w:t>
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5"/>
        <w:gridCol w:w="3533"/>
        <w:gridCol w:w="2187"/>
        <w:gridCol w:w="4755"/>
      </w:tblGrid>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 (үлгі жоба, ыңғайластырылған, өзге) білім беру процесі жүргізілетін құрылыстың нақты мекенжайы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қаржы активтерінің болуы</w:t>
            </w:r>
            <w:r>
              <w:br/>
            </w:r>
            <w:r>
              <w:rPr>
                <w:rFonts w:ascii="Times New Roman"/>
                <w:b w:val="false"/>
                <w:i w:val="false"/>
                <w:color w:val="000000"/>
                <w:sz w:val="20"/>
              </w:rPr>
              <w:t>
</w:t>
            </w:r>
            <w:r>
              <w:rPr>
                <w:rFonts w:ascii="Times New Roman"/>
                <w:b w:val="false"/>
                <w:i w:val="false"/>
                <w:color w:val="000000"/>
                <w:sz w:val="20"/>
              </w:rPr>
              <w:t>(меншік, шаруашылық жүргізу немесе жедел басқару құқығында тиесілі)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барлығы (ш.м.), пайдалы алаңы (ш.м.), оқу алаңы (ш.м.)</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түрі (кабинеттер, дәрісхана аудиториялары, практикалық сабақтарға арналған кабинеттер, нақты мамандықтар, кәсіптер бойынша зертханалар мен шеберханалар, мәжіліс және дене шынықтыру залдары), әлеуметтік-тұрмыстық және өзге мақсаттағы, олардың саны</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69" w:id="68"/>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6-қосымша                    </w:t>
      </w:r>
    </w:p>
    <w:bookmarkEnd w:id="68"/>
    <w:bookmarkStart w:name="z170" w:id="69"/>
    <w:p>
      <w:pPr>
        <w:spacing w:after="0"/>
        <w:ind w:left="0"/>
        <w:jc w:val="left"/>
      </w:pPr>
      <w:r>
        <w:rPr>
          <w:rFonts w:ascii="Times New Roman"/>
          <w:b/>
          <w:i w:val="false"/>
          <w:color w:val="000000"/>
        </w:rPr>
        <w:t xml:space="preserve"> 
Білім беру процесін материалдық-техникалық қамтамасыз ету</w:t>
      </w:r>
      <w:r>
        <w:br/>
      </w:r>
      <w:r>
        <w:rPr>
          <w:rFonts w:ascii="Times New Roman"/>
          <w:b/>
          <w:i w:val="false"/>
          <w:color w:val="000000"/>
        </w:rPr>
        <w:t>
туралы мәліметтер нысаны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2264"/>
        <w:gridCol w:w="2297"/>
        <w:gridCol w:w="2297"/>
        <w:gridCol w:w="2297"/>
        <w:gridCol w:w="2309"/>
        <w:gridCol w:w="2265"/>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көрсетілген ғимараттың (құрылыстың) нақты мекенжайы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мен ауданы* көрсетілген пәндер кабинеті</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шеберханалар, оқу-тәжірибелік учаскелер, оқу шаруашылықтары, оқу полигондары* (ш.м.)</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 (ш.м.)</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залы, спорт залы (ш.м.)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Компьютерлердің жалпы саны көрсетілген компьютерлік сыныптар (ш.м.), мультимедиялық техникалармен жарақталуын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техникалық және кәсіптік, орта білімнен кейінгі, жоғары және жоғары оқу орнынан кейінгі білім беру ұйымдары үшін сұралып отырған мамандық немесе біліктілік бөлінісінде беріледі</w:t>
      </w:r>
    </w:p>
    <w:bookmarkStart w:name="z171" w:id="70"/>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7-қосымша                    </w:t>
      </w:r>
    </w:p>
    <w:bookmarkEnd w:id="70"/>
    <w:bookmarkStart w:name="z172" w:id="71"/>
    <w:p>
      <w:pPr>
        <w:spacing w:after="0"/>
        <w:ind w:left="0"/>
        <w:jc w:val="left"/>
      </w:pPr>
      <w:r>
        <w:rPr>
          <w:rFonts w:ascii="Times New Roman"/>
          <w:b/>
          <w:i w:val="false"/>
          <w:color w:val="000000"/>
        </w:rPr>
        <w:t xml:space="preserve"> 
Бір маманға ең төменгі шығыстардың сәйкестігі туралы мәліметтер</w:t>
      </w:r>
      <w:r>
        <w:br/>
      </w:r>
      <w:r>
        <w:rPr>
          <w:rFonts w:ascii="Times New Roman"/>
          <w:b/>
          <w:i w:val="false"/>
          <w:color w:val="000000"/>
        </w:rPr>
        <w:t>
нысаны*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2145"/>
        <w:gridCol w:w="6269"/>
      </w:tblGrid>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айға</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айға</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магистратура мамандықтары бойынша лицензия алған кезде ғылыми-педагогикалық магистратура үшін бөлек, бейіндік магистратура үшін бөлек көрсетілуі қажет</w:t>
      </w:r>
    </w:p>
    <w:bookmarkStart w:name="z173" w:id="72"/>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8-қосымша                    </w:t>
      </w:r>
    </w:p>
    <w:bookmarkEnd w:id="72"/>
    <w:bookmarkStart w:name="z174" w:id="73"/>
    <w:p>
      <w:pPr>
        <w:spacing w:after="0"/>
        <w:ind w:left="0"/>
        <w:jc w:val="left"/>
      </w:pPr>
      <w:r>
        <w:rPr>
          <w:rFonts w:ascii="Times New Roman"/>
          <w:b/>
          <w:i w:val="false"/>
          <w:color w:val="000000"/>
        </w:rPr>
        <w:t xml:space="preserve"> 
Цифрлы тасымалдағыштардағы оқу, оқу-әдістемелік және ғылыми</w:t>
      </w:r>
      <w:r>
        <w:br/>
      </w:r>
      <w:r>
        <w:rPr>
          <w:rFonts w:ascii="Times New Roman"/>
          <w:b/>
          <w:i w:val="false"/>
          <w:color w:val="000000"/>
        </w:rPr>
        <w:t>
әдебиеттердің болуы туралы мәліметтер нысаны</w:t>
      </w:r>
      <w:r>
        <w:br/>
      </w:r>
      <w:r>
        <w:rPr>
          <w:rFonts w:ascii="Times New Roman"/>
          <w:b/>
          <w:i w:val="false"/>
          <w:color w:val="000000"/>
        </w:rPr>
        <w:t>
___________________________________________________________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985"/>
        <w:gridCol w:w="4585"/>
        <w:gridCol w:w="2362"/>
        <w:gridCol w:w="341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бойынша оқу пәні</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жасалған жылы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Авторлары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Мегабайттағы көлемі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75" w:id="74"/>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9-қосымша                    </w:t>
      </w:r>
    </w:p>
    <w:bookmarkEnd w:id="74"/>
    <w:bookmarkStart w:name="z176" w:id="75"/>
    <w:p>
      <w:pPr>
        <w:spacing w:after="0"/>
        <w:ind w:left="0"/>
        <w:jc w:val="left"/>
      </w:pPr>
      <w:r>
        <w:rPr>
          <w:rFonts w:ascii="Times New Roman"/>
          <w:b/>
          <w:i w:val="false"/>
          <w:color w:val="000000"/>
        </w:rPr>
        <w:t xml:space="preserve"> 
Бакалавриат және магистратура мамандықтары бойынша лицензияның</w:t>
      </w:r>
      <w:r>
        <w:br/>
      </w:r>
      <w:r>
        <w:rPr>
          <w:rFonts w:ascii="Times New Roman"/>
          <w:b/>
          <w:i w:val="false"/>
          <w:color w:val="000000"/>
        </w:rPr>
        <w:t>
болуы туралы мәліметтер нысаны*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944"/>
        <w:gridCol w:w="3467"/>
        <w:gridCol w:w="3684"/>
        <w:gridCol w:w="3134"/>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мамандығының атауы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 берілген күні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мамандығының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 берілген күні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докторантура мамандығы бойынша лицензия алу кезінде толтырылады</w:t>
      </w:r>
    </w:p>
    <w:bookmarkStart w:name="z177" w:id="76"/>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10-қосымша                    </w:t>
      </w:r>
    </w:p>
    <w:bookmarkEnd w:id="76"/>
    <w:bookmarkStart w:name="z178" w:id="77"/>
    <w:p>
      <w:pPr>
        <w:spacing w:after="0"/>
        <w:ind w:left="0"/>
        <w:jc w:val="left"/>
      </w:pPr>
      <w:r>
        <w:rPr>
          <w:rFonts w:ascii="Times New Roman"/>
          <w:b/>
          <w:i w:val="false"/>
          <w:color w:val="000000"/>
        </w:rPr>
        <w:t xml:space="preserve"> 
Білім беру ұйымының ғылыми-зерттеу және педагогикалық</w:t>
      </w:r>
      <w:r>
        <w:br/>
      </w:r>
      <w:r>
        <w:rPr>
          <w:rFonts w:ascii="Times New Roman"/>
          <w:b/>
          <w:i w:val="false"/>
          <w:color w:val="000000"/>
        </w:rPr>
        <w:t>
қызметтері туралы мәліметтер нысаны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430"/>
        <w:gridCol w:w="1410"/>
        <w:gridCol w:w="1410"/>
        <w:gridCol w:w="1590"/>
        <w:gridCol w:w="1331"/>
        <w:gridCol w:w="1151"/>
        <w:gridCol w:w="2289"/>
        <w:gridCol w:w="1850"/>
        <w:gridCol w:w="1212"/>
        <w:gridCol w:w="1212"/>
        <w:gridCol w:w="1212"/>
        <w:gridCol w:w="1312"/>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ғылыми-зерттеу зертханаларының, ғылыми орталықтардың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ЖОО қатысатын (профессорлық-оқытушылар құрамының 100 адамына) ғылыми бағдарламалар және/немесе жобалардың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 толық қаржыландыру көлемі, барлығы: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штаттағы профессорлық-оқытушылар құрамының ғылыми-зерттеу жұмыстарын қаржыландыру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(жоба) атаулары көрсетілген (штаттағы профессорлық-оқытушылар құрамының 100 адамына есептегенде) бір жылдағы алынған нәтижелердің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басып шығарылған оқулықтар, оқу құралдары, монографиялар, жинақтардың көлемі, барлығы: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бас ұйым болып табылатын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жобалар, гранттар мен бағдарламалар бойынша орындалатын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Білім және ғылым министрлігі және басқа министрліктер үйлестіретін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бюджеттен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қаржыландыру көздерінен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табыстары, патент алдындағы, патенттері, лицензиялары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мемлекеттік сыйлықтары, гранттары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басылымдарда ғылыми жарияланымдары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тілде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басып шығарылған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79" w:id="78"/>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11-қосымша                    </w:t>
      </w:r>
    </w:p>
    <w:bookmarkEnd w:id="78"/>
    <w:bookmarkStart w:name="z180" w:id="79"/>
    <w:p>
      <w:pPr>
        <w:spacing w:after="0"/>
        <w:ind w:left="0"/>
        <w:jc w:val="left"/>
      </w:pPr>
      <w:r>
        <w:rPr>
          <w:rFonts w:ascii="Times New Roman"/>
          <w:b/>
          <w:i w:val="false"/>
          <w:color w:val="000000"/>
        </w:rPr>
        <w:t xml:space="preserve"> 
Кадрлардың біліктілігін арттыру және қайта даярлау туралы</w:t>
      </w:r>
      <w:r>
        <w:br/>
      </w:r>
      <w:r>
        <w:rPr>
          <w:rFonts w:ascii="Times New Roman"/>
          <w:b/>
          <w:i w:val="false"/>
          <w:color w:val="000000"/>
        </w:rPr>
        <w:t>
мәліметтер нысаны*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205"/>
        <w:gridCol w:w="2272"/>
        <w:gridCol w:w="2258"/>
        <w:gridCol w:w="2258"/>
        <w:gridCol w:w="2244"/>
        <w:gridCol w:w="214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Оқытушының Т.А.Ә.</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орны мен кезеңі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ұйымның 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оқытушылар құрамы бойынша ақпарат сұратылып отырған мамандық бөлінісінде ұсынылады</w:t>
      </w:r>
    </w:p>
    <w:bookmarkStart w:name="z181" w:id="80"/>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12-қосымша                    </w:t>
      </w:r>
    </w:p>
    <w:bookmarkEnd w:id="80"/>
    <w:bookmarkStart w:name="z182" w:id="81"/>
    <w:p>
      <w:pPr>
        <w:spacing w:after="0"/>
        <w:ind w:left="0"/>
        <w:jc w:val="left"/>
      </w:pPr>
      <w:r>
        <w:rPr>
          <w:rFonts w:ascii="Times New Roman"/>
          <w:b/>
          <w:i w:val="false"/>
          <w:color w:val="000000"/>
        </w:rPr>
        <w:t xml:space="preserve"> 
Бір оқытушыға есептегендегі студенттер контингентінің</w:t>
      </w:r>
      <w:r>
        <w:br/>
      </w:r>
      <w:r>
        <w:rPr>
          <w:rFonts w:ascii="Times New Roman"/>
          <w:b/>
          <w:i w:val="false"/>
          <w:color w:val="000000"/>
        </w:rPr>
        <w:t>
сәйкестігі туралы мәліметтер нысаны*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641"/>
        <w:gridCol w:w="2971"/>
        <w:gridCol w:w="2881"/>
        <w:gridCol w:w="2881"/>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мамандық бойынша болжалды студенттер (адам) контингенті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мамандық бойынша профессор-оқытушылар құрамы туралы мәліметтер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83" w:id="82"/>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13-қосымша                    </w:t>
      </w:r>
    </w:p>
    <w:bookmarkEnd w:id="82"/>
    <w:bookmarkStart w:name="z184" w:id="83"/>
    <w:p>
      <w:pPr>
        <w:spacing w:after="0"/>
        <w:ind w:left="0"/>
        <w:jc w:val="left"/>
      </w:pPr>
      <w:r>
        <w:rPr>
          <w:rFonts w:ascii="Times New Roman"/>
          <w:b/>
          <w:i w:val="false"/>
          <w:color w:val="000000"/>
        </w:rPr>
        <w:t xml:space="preserve"> 
Қазіргі заманғы педагогикалық оқыту технологиялары саласындағы</w:t>
      </w:r>
      <w:r>
        <w:br/>
      </w:r>
      <w:r>
        <w:rPr>
          <w:rFonts w:ascii="Times New Roman"/>
          <w:b/>
          <w:i w:val="false"/>
          <w:color w:val="000000"/>
        </w:rPr>
        <w:t>
ғылыми-зерттеу жұмыстары туралы мәліметтер нысаны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373"/>
        <w:gridCol w:w="2715"/>
        <w:gridCol w:w="1889"/>
        <w:gridCol w:w="1419"/>
        <w:gridCol w:w="1676"/>
        <w:gridCol w:w="1775"/>
        <w:gridCol w:w="1590"/>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тақырыбының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орталығында тіркелгені туралы мәліметтер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орындаушылар</w:t>
            </w:r>
            <w:r>
              <w:br/>
            </w:r>
            <w:r>
              <w:rPr>
                <w:rFonts w:ascii="Times New Roman"/>
                <w:b w:val="false"/>
                <w:i w:val="false"/>
                <w:color w:val="000000"/>
                <w:sz w:val="20"/>
              </w:rPr>
              <w:t>
</w:t>
            </w:r>
            <w:r>
              <w:rPr>
                <w:rFonts w:ascii="Times New Roman"/>
                <w:b w:val="false"/>
                <w:i w:val="false"/>
                <w:color w:val="000000"/>
                <w:sz w:val="20"/>
              </w:rPr>
              <w:t>(болған жағдайда)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85" w:id="84"/>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14-қосымша                    </w:t>
      </w:r>
    </w:p>
    <w:bookmarkEnd w:id="84"/>
    <w:bookmarkStart w:name="z186" w:id="85"/>
    <w:p>
      <w:pPr>
        <w:spacing w:after="0"/>
        <w:ind w:left="0"/>
        <w:jc w:val="left"/>
      </w:pPr>
      <w:r>
        <w:rPr>
          <w:rFonts w:ascii="Times New Roman"/>
          <w:b/>
          <w:i w:val="false"/>
          <w:color w:val="000000"/>
        </w:rPr>
        <w:t xml:space="preserve"> 
Білім беру ұйымының ғылыми-зерттеу жұмыс туралы мәліметтер</w:t>
      </w:r>
      <w:r>
        <w:br/>
      </w:r>
      <w:r>
        <w:rPr>
          <w:rFonts w:ascii="Times New Roman"/>
          <w:b/>
          <w:i w:val="false"/>
          <w:color w:val="000000"/>
        </w:rPr>
        <w:t>
нысаны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953"/>
        <w:gridCol w:w="2321"/>
        <w:gridCol w:w="2154"/>
        <w:gridCol w:w="1537"/>
        <w:gridCol w:w="1871"/>
        <w:gridCol w:w="2038"/>
        <w:gridCol w:w="1721"/>
        <w:gridCol w:w="1804"/>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тақырыбының атауы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орталығында тіркелгені туралы мәліметтер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орындаушылар</w:t>
            </w:r>
            <w:r>
              <w:br/>
            </w:r>
            <w:r>
              <w:rPr>
                <w:rFonts w:ascii="Times New Roman"/>
                <w:b w:val="false"/>
                <w:i w:val="false"/>
                <w:color w:val="000000"/>
                <w:sz w:val="20"/>
              </w:rPr>
              <w:t>
</w:t>
            </w:r>
            <w:r>
              <w:rPr>
                <w:rFonts w:ascii="Times New Roman"/>
                <w:b w:val="false"/>
                <w:i w:val="false"/>
                <w:color w:val="000000"/>
                <w:sz w:val="20"/>
              </w:rPr>
              <w:t>(болған жағдайда)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w:t>
            </w:r>
            <w:r>
              <w:br/>
            </w:r>
            <w:r>
              <w:rPr>
                <w:rFonts w:ascii="Times New Roman"/>
                <w:b w:val="false"/>
                <w:i w:val="false"/>
                <w:color w:val="000000"/>
                <w:sz w:val="20"/>
              </w:rPr>
              <w:t>
</w:t>
            </w:r>
            <w:r>
              <w:rPr>
                <w:rFonts w:ascii="Times New Roman"/>
                <w:b w:val="false"/>
                <w:i w:val="false"/>
                <w:color w:val="000000"/>
                <w:sz w:val="20"/>
              </w:rPr>
              <w:t>(болған жағдайда)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bookmarkStart w:name="z187" w:id="86"/>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15-қосымша                    </w:t>
      </w:r>
    </w:p>
    <w:bookmarkEnd w:id="86"/>
    <w:bookmarkStart w:name="z188" w:id="87"/>
    <w:p>
      <w:pPr>
        <w:spacing w:after="0"/>
        <w:ind w:left="0"/>
        <w:jc w:val="left"/>
      </w:pPr>
      <w:r>
        <w:rPr>
          <w:rFonts w:ascii="Times New Roman"/>
          <w:b/>
          <w:i w:val="false"/>
          <w:color w:val="000000"/>
        </w:rPr>
        <w:t xml:space="preserve"> 
Ғылыми жетекшілікті жүзеге асыру туралы мәліметтер нысаны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043"/>
        <w:gridCol w:w="1981"/>
        <w:gridCol w:w="1954"/>
        <w:gridCol w:w="1940"/>
        <w:gridCol w:w="1663"/>
        <w:gridCol w:w="2134"/>
        <w:gridCol w:w="1718"/>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жетекшінің Т.А.Ә.</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тізбесі</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құралдарының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басылымдарда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басылымдарда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магистратура, резидентура және адъюнктура мамандықтары бойынша толтырылады.</w:t>
      </w:r>
    </w:p>
    <w:bookmarkStart w:name="z189" w:id="88"/>
    <w:p>
      <w:pPr>
        <w:spacing w:after="0"/>
        <w:ind w:left="0"/>
        <w:jc w:val="both"/>
      </w:pPr>
      <w:r>
        <w:rPr>
          <w:rFonts w:ascii="Times New Roman"/>
          <w:b w:val="false"/>
          <w:i w:val="false"/>
          <w:color w:val="000000"/>
          <w:sz w:val="28"/>
        </w:rPr>
        <w:t>
Жоғары және жоғары білімнен кейінгі білім беру</w:t>
      </w:r>
      <w:r>
        <w:br/>
      </w:r>
      <w:r>
        <w:rPr>
          <w:rFonts w:ascii="Times New Roman"/>
          <w:b w:val="false"/>
          <w:i w:val="false"/>
          <w:color w:val="000000"/>
          <w:sz w:val="28"/>
        </w:rPr>
        <w:t xml:space="preserve">
бағдарламаларын іске асыратын заңды      </w:t>
      </w:r>
      <w:r>
        <w:br/>
      </w:r>
      <w:r>
        <w:rPr>
          <w:rFonts w:ascii="Times New Roman"/>
          <w:b w:val="false"/>
          <w:i w:val="false"/>
          <w:color w:val="000000"/>
          <w:sz w:val="28"/>
        </w:rPr>
        <w:t xml:space="preserve">
тұлғалардың білім беру қызметін лицензиялау  </w:t>
      </w:r>
      <w:r>
        <w:br/>
      </w:r>
      <w:r>
        <w:rPr>
          <w:rFonts w:ascii="Times New Roman"/>
          <w:b w:val="false"/>
          <w:i w:val="false"/>
          <w:color w:val="000000"/>
          <w:sz w:val="28"/>
        </w:rPr>
        <w:t xml:space="preserve">
кезінде қойылатын біліктілік талаптарына   </w:t>
      </w:r>
      <w:r>
        <w:br/>
      </w:r>
      <w:r>
        <w:rPr>
          <w:rFonts w:ascii="Times New Roman"/>
          <w:b w:val="false"/>
          <w:i w:val="false"/>
          <w:color w:val="000000"/>
          <w:sz w:val="28"/>
        </w:rPr>
        <w:t xml:space="preserve">
16-қосымша                    </w:t>
      </w:r>
    </w:p>
    <w:bookmarkEnd w:id="88"/>
    <w:bookmarkStart w:name="z190" w:id="89"/>
    <w:p>
      <w:pPr>
        <w:spacing w:after="0"/>
        <w:ind w:left="0"/>
        <w:jc w:val="left"/>
      </w:pPr>
      <w:r>
        <w:rPr>
          <w:rFonts w:ascii="Times New Roman"/>
          <w:b/>
          <w:i w:val="false"/>
          <w:color w:val="000000"/>
        </w:rPr>
        <w:t xml:space="preserve"> 
Мамандандырылған ғылыми-техникалық, ғылыми-әдістемелік,</w:t>
      </w:r>
      <w:r>
        <w:br/>
      </w:r>
      <w:r>
        <w:rPr>
          <w:rFonts w:ascii="Times New Roman"/>
          <w:b/>
          <w:i w:val="false"/>
          <w:color w:val="000000"/>
        </w:rPr>
        <w:t>
клиникалық, эксперименталдық базалардың болуы туралы мәліметтер</w:t>
      </w:r>
      <w:r>
        <w:br/>
      </w:r>
      <w:r>
        <w:rPr>
          <w:rFonts w:ascii="Times New Roman"/>
          <w:b/>
          <w:i w:val="false"/>
          <w:color w:val="000000"/>
        </w:rPr>
        <w:t>
нысаны*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2611"/>
        <w:gridCol w:w="2530"/>
        <w:gridCol w:w="3466"/>
      </w:tblGrid>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институтының, клиникалық базасының, ғылыми зертханасының, техникалық паркінің, бизнес-инкубаторының болуы</w:t>
            </w:r>
            <w:r>
              <w:br/>
            </w:r>
            <w:r>
              <w:rPr>
                <w:rFonts w:ascii="Times New Roman"/>
                <w:b w:val="false"/>
                <w:i w:val="false"/>
                <w:color w:val="000000"/>
                <w:sz w:val="20"/>
              </w:rPr>
              <w:t>
</w:t>
            </w:r>
            <w:r>
              <w:rPr>
                <w:rFonts w:ascii="Times New Roman"/>
                <w:b w:val="false"/>
                <w:i w:val="false"/>
                <w:color w:val="000000"/>
                <w:sz w:val="20"/>
              </w:rPr>
              <w:t>(қажеттісін таңдау)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шарт негізінде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(базаның қызметі туралы қысқаша ақпарат)</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 (Т.А.Ә.)</w:t>
      </w:r>
    </w:p>
    <w:p>
      <w:pPr>
        <w:spacing w:after="0"/>
        <w:ind w:left="0"/>
        <w:jc w:val="both"/>
      </w:pPr>
      <w:r>
        <w:rPr>
          <w:rFonts w:ascii="Times New Roman"/>
          <w:b w:val="false"/>
          <w:i w:val="false"/>
          <w:color w:val="000000"/>
          <w:sz w:val="28"/>
        </w:rPr>
        <w:t>      * - ақпарат сұратылып отырған мамандық немесе біліктілік бөлінісінде беріледі</w:t>
      </w:r>
    </w:p>
    <w:bookmarkStart w:name="z191" w:id="9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6-қосымша      </w:t>
      </w:r>
    </w:p>
    <w:bookmarkEnd w:id="90"/>
    <w:bookmarkStart w:name="z202" w:id="91"/>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оқытуды  </w:t>
      </w:r>
      <w:r>
        <w:br/>
      </w:r>
      <w:r>
        <w:rPr>
          <w:rFonts w:ascii="Times New Roman"/>
          <w:b w:val="false"/>
          <w:i w:val="false"/>
          <w:color w:val="000000"/>
          <w:sz w:val="28"/>
        </w:rPr>
        <w:t>
ұйымдастыру үшін құжаттарды қабылдау»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91"/>
    <w:bookmarkStart w:name="z201" w:id="92"/>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192" w:id="9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7-қосымша      </w:t>
      </w:r>
    </w:p>
    <w:bookmarkEnd w:id="93"/>
    <w:bookmarkStart w:name="z212" w:id="94"/>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94"/>
    <w:bookmarkStart w:name="z203" w:id="95"/>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193" w:id="9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8-қосымша      </w:t>
      </w:r>
    </w:p>
    <w:bookmarkEnd w:id="96"/>
    <w:bookmarkStart w:name="z213" w:id="97"/>
    <w:p>
      <w:pPr>
        <w:spacing w:after="0"/>
        <w:ind w:left="0"/>
        <w:jc w:val="both"/>
      </w:pPr>
      <w:r>
        <w:rPr>
          <w:rFonts w:ascii="Times New Roman"/>
          <w:b w:val="false"/>
          <w:i w:val="false"/>
          <w:color w:val="000000"/>
          <w:sz w:val="28"/>
        </w:rPr>
        <w:t xml:space="preserve">
«Арнайы жалпы білім беретін оқу     </w:t>
      </w:r>
      <w:r>
        <w:br/>
      </w:r>
      <w:r>
        <w:rPr>
          <w:rFonts w:ascii="Times New Roman"/>
          <w:b w:val="false"/>
          <w:i w:val="false"/>
          <w:color w:val="000000"/>
          <w:sz w:val="28"/>
        </w:rPr>
        <w:t xml:space="preserve">
бағдарламалары бойынша оқыту      </w:t>
      </w:r>
      <w:r>
        <w:br/>
      </w:r>
      <w:r>
        <w:rPr>
          <w:rFonts w:ascii="Times New Roman"/>
          <w:b w:val="false"/>
          <w:i w:val="false"/>
          <w:color w:val="000000"/>
          <w:sz w:val="28"/>
        </w:rPr>
        <w:t xml:space="preserve">
үшін мүмкіндіктері шектеулі      </w:t>
      </w:r>
      <w:r>
        <w:br/>
      </w:r>
      <w:r>
        <w:rPr>
          <w:rFonts w:ascii="Times New Roman"/>
          <w:b w:val="false"/>
          <w:i w:val="false"/>
          <w:color w:val="000000"/>
          <w:sz w:val="28"/>
        </w:rPr>
        <w:t xml:space="preserve">
балалардың құжаттарын қабылдау     </w:t>
      </w:r>
      <w:r>
        <w:br/>
      </w:r>
      <w:r>
        <w:rPr>
          <w:rFonts w:ascii="Times New Roman"/>
          <w:b w:val="false"/>
          <w:i w:val="false"/>
          <w:color w:val="000000"/>
          <w:sz w:val="28"/>
        </w:rPr>
        <w:t xml:space="preserve">
және арнайы білім беру ұйымдарына   </w:t>
      </w:r>
      <w:r>
        <w:br/>
      </w:r>
      <w:r>
        <w:rPr>
          <w:rFonts w:ascii="Times New Roman"/>
          <w:b w:val="false"/>
          <w:i w:val="false"/>
          <w:color w:val="000000"/>
          <w:sz w:val="28"/>
        </w:rPr>
        <w:t>
қабылдау» мемлекеттік қызмет стандартына</w:t>
      </w:r>
      <w:r>
        <w:br/>
      </w:r>
      <w:r>
        <w:rPr>
          <w:rFonts w:ascii="Times New Roman"/>
          <w:b w:val="false"/>
          <w:i w:val="false"/>
          <w:color w:val="000000"/>
          <w:sz w:val="28"/>
        </w:rPr>
        <w:t xml:space="preserve">
2-қосымша                </w:t>
      </w:r>
    </w:p>
    <w:bookmarkEnd w:id="97"/>
    <w:bookmarkStart w:name="z204" w:id="98"/>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194" w:id="9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9-қосымша      </w:t>
      </w:r>
    </w:p>
    <w:bookmarkEnd w:id="99"/>
    <w:bookmarkStart w:name="z214" w:id="100"/>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және оқуға қабылдау»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00"/>
    <w:bookmarkStart w:name="z205" w:id="101"/>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195" w:id="10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10-қосымша      </w:t>
      </w:r>
    </w:p>
    <w:bookmarkEnd w:id="102"/>
    <w:p>
      <w:pPr>
        <w:spacing w:after="0"/>
        <w:ind w:left="0"/>
        <w:jc w:val="both"/>
      </w:pPr>
      <w:r>
        <w:rPr>
          <w:rFonts w:ascii="Times New Roman"/>
          <w:b w:val="false"/>
          <w:i w:val="false"/>
          <w:color w:val="ff0000"/>
          <w:sz w:val="28"/>
        </w:rPr>
        <w:t xml:space="preserve">      Ескерту. 10-қосымша алып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96" w:id="10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11-қосымша      </w:t>
      </w:r>
    </w:p>
    <w:bookmarkEnd w:id="103"/>
    <w:bookmarkStart w:name="z216" w:id="104"/>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04"/>
    <w:bookmarkStart w:name="z207" w:id="105"/>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bookmarkStart w:name="z197" w:id="10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12-қосымша      </w:t>
      </w:r>
    </w:p>
    <w:bookmarkEnd w:id="106"/>
    <w:p>
      <w:pPr>
        <w:spacing w:after="0"/>
        <w:ind w:left="0"/>
        <w:jc w:val="both"/>
      </w:pPr>
      <w:r>
        <w:rPr>
          <w:rFonts w:ascii="Times New Roman"/>
          <w:b w:val="false"/>
          <w:i w:val="false"/>
          <w:color w:val="ff0000"/>
          <w:sz w:val="28"/>
        </w:rPr>
        <w:t xml:space="preserve">      Ескерту. 12-қосымша алып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98" w:id="10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13-қосымша      </w:t>
      </w:r>
    </w:p>
    <w:bookmarkEnd w:id="107"/>
    <w:p>
      <w:pPr>
        <w:spacing w:after="0"/>
        <w:ind w:left="0"/>
        <w:jc w:val="both"/>
      </w:pPr>
      <w:r>
        <w:rPr>
          <w:rFonts w:ascii="Times New Roman"/>
          <w:b w:val="false"/>
          <w:i w:val="false"/>
          <w:color w:val="ff0000"/>
          <w:sz w:val="28"/>
        </w:rPr>
        <w:t xml:space="preserve">      Ескерту. 13-қосымша алып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99" w:id="10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14-қосымша      </w:t>
      </w:r>
    </w:p>
    <w:bookmarkEnd w:id="108"/>
    <w:p>
      <w:pPr>
        <w:spacing w:after="0"/>
        <w:ind w:left="0"/>
        <w:jc w:val="both"/>
      </w:pPr>
      <w:r>
        <w:rPr>
          <w:rFonts w:ascii="Times New Roman"/>
          <w:b w:val="false"/>
          <w:i w:val="false"/>
          <w:color w:val="ff0000"/>
          <w:sz w:val="28"/>
        </w:rPr>
        <w:t xml:space="preserve">      Ескерту. 14-қосымша алып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00" w:id="10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шілдедегі</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15-қосымша      </w:t>
      </w:r>
    </w:p>
    <w:bookmarkEnd w:id="109"/>
    <w:bookmarkStart w:name="z220" w:id="110"/>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xml:space="preserve">
ұйымдарында экстернат нысанында   </w:t>
      </w:r>
      <w:r>
        <w:br/>
      </w:r>
      <w:r>
        <w:rPr>
          <w:rFonts w:ascii="Times New Roman"/>
          <w:b w:val="false"/>
          <w:i w:val="false"/>
          <w:color w:val="000000"/>
          <w:sz w:val="28"/>
        </w:rPr>
        <w:t xml:space="preserve">
оқытуға рұқсат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10"/>
    <w:bookmarkStart w:name="z211" w:id="111"/>
    <w:p>
      <w:pPr>
        <w:spacing w:after="0"/>
        <w:ind w:left="0"/>
        <w:jc w:val="left"/>
      </w:pPr>
      <w:r>
        <w:rPr>
          <w:rFonts w:ascii="Times New Roman"/>
          <w:b/>
          <w:i w:val="false"/>
          <w:color w:val="000000"/>
        </w:rPr>
        <w:t xml:space="preserve"> 
Қала (аудан) әкімдіктерінің білім бөлімдері</w:t>
      </w:r>
      <w:r>
        <w:br/>
      </w:r>
      <w:r>
        <w:rPr>
          <w:rFonts w:ascii="Times New Roman"/>
          <w:b/>
          <w:i w:val="false"/>
          <w:color w:val="000000"/>
        </w:rPr>
        <w:t>
мемлекеттік мекемелерінің тізімі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36"/>
        <w:gridCol w:w="4513"/>
        <w:gridCol w:w="340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Бигелдинов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38) 228-47</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Республика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44) 225-14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41) 236-84</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43) 242-72</w:t>
            </w:r>
          </w:p>
        </w:tc>
      </w:tr>
      <w:tr>
        <w:trPr>
          <w:trHeight w:val="99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46) 213-87</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Победа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42) 213-51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216-20</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33) 216-64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47) 214-86, 215-69</w:t>
            </w:r>
          </w:p>
        </w:tc>
      </w:tr>
      <w:tr>
        <w:trPr>
          <w:trHeight w:val="4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 217-04</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48) 929-43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32) 226-02</w:t>
            </w:r>
          </w:p>
        </w:tc>
      </w:tr>
      <w:tr>
        <w:trPr>
          <w:trHeight w:val="8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37) 221-98</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120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917-01</w:t>
            </w:r>
          </w:p>
        </w:tc>
      </w:tr>
      <w:tr>
        <w:trPr>
          <w:trHeight w:val="10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 312-06, 311-33</w:t>
            </w:r>
          </w:p>
        </w:tc>
      </w:tr>
      <w:tr>
        <w:trPr>
          <w:trHeight w:val="11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әкімінің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215-04, 211-44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36) 458-88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45) 619-09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көшесі, 57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 7 «а»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318-76, 333-46, 541-95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 215-35, 216-80</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 225-56, 228-50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даңғылы, 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 213-77, 215-63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 215-33, 230-02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 215-33, 214-39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 216-33, 215-49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 362-01, 367-22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Киреев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 227-48, 227-84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 217-44, 217-32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бұрылысы,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 216-51, 216-52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көшесі, 84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 213-36, 231-93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50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33) 210-33, 225-64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32) 215-80, 222-90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73) 913-70, 918-53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312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75) 453-57, 415-50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36) 312-00, 307-74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70) 228-51, 233-48</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52-235-05, 236-94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көшесі, 67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34) 215-36, 213-82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71) 210-80, 220-37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40) 320-68, 314-34</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38) 217-61, 202-95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31) 507-69, 517-75</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77) 212-52, 214-50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39) 227-39, 213-04</w:t>
            </w:r>
          </w:p>
        </w:tc>
      </w:tr>
      <w:tr>
        <w:trPr>
          <w:trHeight w:val="97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74) 214-00, 236-89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Исмаилов көшесі, 70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78) 228-25, 217-04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422-65, 411-76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72) 425-24, 447-70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 22) 710-00, 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алаңы, 65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23) 548-47, 328209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Махамбет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Железнодорожная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300-13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Көшекбаев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52-918-17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көшесі, 58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37) 315-34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162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914-44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көшесі, 39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291-77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31) 215-33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47) 619-74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40) 217-88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көшесі, 54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35) 400-69</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көшесі, 109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41) 214-40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48) 273-11</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51) 257-45</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көшесі, 85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39) 331-43</w:t>
            </w:r>
          </w:p>
        </w:tc>
      </w:tr>
      <w:tr>
        <w:trPr>
          <w:trHeight w:val="114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36) 424-98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25) 225-40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46) 220-16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38) 273-45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30) 213-78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32) 317-04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22) 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218-67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211-54</w:t>
            </w:r>
          </w:p>
        </w:tc>
      </w:tr>
      <w:tr>
        <w:trPr>
          <w:trHeight w:val="55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211-70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273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210-94</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әкімдігінің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көшесі, 146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217-86</w:t>
            </w:r>
          </w:p>
        </w:tc>
      </w:tr>
      <w:tr>
        <w:trPr>
          <w:trHeight w:val="51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көшесі, 133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42) 243-36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212-39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44) 609-19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31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34) 630-32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көшесі, 240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321-94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көшесі, 47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24) 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ауылы, Қонаев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36) 924-46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Сайхын ауылы, Жароков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211-12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33) 223-32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Дружбы народов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41) 222-50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Ихсанов көшесі, 93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35) 214-74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71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 231-76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44) 316-80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45) 313-08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34) 313-06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39) 210-92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Федорово ауылы, Бойново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32) 230-54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37) 336-37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Дружба көшесі, 145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25) 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437-69, 433-78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К. Байсейітова даңғылы, 26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213-99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көшесі, 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54) 211-43, 216-59, 219-91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30) 2-83-93, 2-74-98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Бөкейханов көшесі, 55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46) 31-1-71, 32-9-22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Тәуелсіздік көшесі, 41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 226-40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Целинная көшесі, 3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 49) 413-73, 41573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35) 212-95, 214-27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көшесі, 92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31) 215-11, 215-82, 214-41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36) 462-37, 462-38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хан алаңы,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2) 73-30-48</w:t>
            </w:r>
          </w:p>
        </w:tc>
      </w:tr>
      <w:tr>
        <w:trPr>
          <w:trHeight w:val="1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2-Степной шағын ауданы, 53-59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34-38-94, 34-38-87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26-5-63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Ағыбай батыр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39) 531-04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37) 405-55, 239-90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Сатпаев даңғылы,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63) 379-34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көшесі, 11/1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39) 854-82, 984963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Қазақстандық к-сі,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56) 550-95, 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22) 762-16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33) 216-70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бекеті, Рысқұлов көшесі, 21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 221-84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 314-48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көшесі, 18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217-78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 414-16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Аманкелді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 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8(71445)-2-12-54</w:t>
            </w:r>
            <w:r>
              <w:br/>
            </w:r>
            <w:r>
              <w:rPr>
                <w:rFonts w:ascii="Times New Roman"/>
                <w:b w:val="false"/>
                <w:i w:val="false"/>
                <w:color w:val="000000"/>
                <w:sz w:val="20"/>
              </w:rPr>
              <w:t>
</w:t>
            </w:r>
            <w:r>
              <w:rPr>
                <w:rFonts w:ascii="Times New Roman"/>
                <w:b w:val="false"/>
                <w:i w:val="false"/>
                <w:color w:val="000000"/>
                <w:sz w:val="20"/>
              </w:rPr>
              <w:t>8(71445)-2-11-84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Б. Майлин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8(71440)-2-15-83</w:t>
            </w:r>
            <w:r>
              <w:br/>
            </w:r>
            <w:r>
              <w:rPr>
                <w:rFonts w:ascii="Times New Roman"/>
                <w:b w:val="false"/>
                <w:i w:val="false"/>
                <w:color w:val="000000"/>
                <w:sz w:val="20"/>
              </w:rPr>
              <w:t>
</w:t>
            </w:r>
            <w:r>
              <w:rPr>
                <w:rFonts w:ascii="Times New Roman"/>
                <w:b w:val="false"/>
                <w:i w:val="false"/>
                <w:color w:val="000000"/>
                <w:sz w:val="20"/>
              </w:rPr>
              <w:t>8(71440)-2-12-68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8(71434)-9-13-06</w:t>
            </w:r>
            <w:r>
              <w:br/>
            </w:r>
            <w:r>
              <w:rPr>
                <w:rFonts w:ascii="Times New Roman"/>
                <w:b w:val="false"/>
                <w:i w:val="false"/>
                <w:color w:val="000000"/>
                <w:sz w:val="20"/>
              </w:rPr>
              <w:t>
</w:t>
            </w:r>
            <w:r>
              <w:rPr>
                <w:rFonts w:ascii="Times New Roman"/>
                <w:b w:val="false"/>
                <w:i w:val="false"/>
                <w:color w:val="000000"/>
                <w:sz w:val="20"/>
              </w:rPr>
              <w:t>8(71434)-9-26-01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8(71439)-2-11-62</w:t>
            </w:r>
            <w:r>
              <w:br/>
            </w:r>
            <w:r>
              <w:rPr>
                <w:rFonts w:ascii="Times New Roman"/>
                <w:b w:val="false"/>
                <w:i w:val="false"/>
                <w:color w:val="000000"/>
                <w:sz w:val="20"/>
              </w:rPr>
              <w:t>
</w:t>
            </w:r>
            <w:r>
              <w:rPr>
                <w:rFonts w:ascii="Times New Roman"/>
                <w:b w:val="false"/>
                <w:i w:val="false"/>
                <w:color w:val="000000"/>
                <w:sz w:val="20"/>
              </w:rPr>
              <w:t>8(71439)-2-15-77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8(71435)-2-30-37</w:t>
            </w:r>
            <w:r>
              <w:br/>
            </w:r>
            <w:r>
              <w:rPr>
                <w:rFonts w:ascii="Times New Roman"/>
                <w:b w:val="false"/>
                <w:i w:val="false"/>
                <w:color w:val="000000"/>
                <w:sz w:val="20"/>
              </w:rPr>
              <w:t>
</w:t>
            </w:r>
            <w:r>
              <w:rPr>
                <w:rFonts w:ascii="Times New Roman"/>
                <w:b w:val="false"/>
                <w:i w:val="false"/>
                <w:color w:val="000000"/>
                <w:sz w:val="20"/>
              </w:rPr>
              <w:t>8(71435)-2-49-77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көшесі, 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8(71441)-3-31-76</w:t>
            </w:r>
            <w:r>
              <w:br/>
            </w:r>
            <w:r>
              <w:rPr>
                <w:rFonts w:ascii="Times New Roman"/>
                <w:b w:val="false"/>
                <w:i w:val="false"/>
                <w:color w:val="000000"/>
                <w:sz w:val="20"/>
              </w:rPr>
              <w:t>
</w:t>
            </w:r>
            <w:r>
              <w:rPr>
                <w:rFonts w:ascii="Times New Roman"/>
                <w:b w:val="false"/>
                <w:i w:val="false"/>
                <w:color w:val="000000"/>
                <w:sz w:val="20"/>
              </w:rPr>
              <w:t>8(71441)-3-23-22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r>
              <w:br/>
            </w:r>
            <w:r>
              <w:rPr>
                <w:rFonts w:ascii="Times New Roman"/>
                <w:b w:val="false"/>
                <w:i w:val="false"/>
                <w:color w:val="000000"/>
                <w:sz w:val="20"/>
              </w:rPr>
              <w:t>
</w:t>
            </w:r>
            <w:r>
              <w:rPr>
                <w:rFonts w:ascii="Times New Roman"/>
                <w:b w:val="false"/>
                <w:i w:val="false"/>
                <w:color w:val="000000"/>
                <w:sz w:val="20"/>
              </w:rPr>
              <w:t>8(71437)-2-10-71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8(71452)-2-14-80</w:t>
            </w:r>
          </w:p>
        </w:tc>
      </w:tr>
      <w:tr>
        <w:trPr>
          <w:trHeight w:val="112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көшесі, 40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8(71455)-2-18-47</w:t>
            </w:r>
            <w:r>
              <w:br/>
            </w:r>
            <w:r>
              <w:rPr>
                <w:rFonts w:ascii="Times New Roman"/>
                <w:b w:val="false"/>
                <w:i w:val="false"/>
                <w:color w:val="000000"/>
                <w:sz w:val="20"/>
              </w:rPr>
              <w:t>
</w:t>
            </w:r>
            <w:r>
              <w:rPr>
                <w:rFonts w:ascii="Times New Roman"/>
                <w:b w:val="false"/>
                <w:i w:val="false"/>
                <w:color w:val="000000"/>
                <w:sz w:val="20"/>
              </w:rPr>
              <w:t>8(71455)-2-42-48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көшесі, 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8(71443)-2-22-71</w:t>
            </w:r>
            <w:r>
              <w:br/>
            </w:r>
            <w:r>
              <w:rPr>
                <w:rFonts w:ascii="Times New Roman"/>
                <w:b w:val="false"/>
                <w:i w:val="false"/>
                <w:color w:val="000000"/>
                <w:sz w:val="20"/>
              </w:rPr>
              <w:t>
</w:t>
            </w:r>
            <w:r>
              <w:rPr>
                <w:rFonts w:ascii="Times New Roman"/>
                <w:b w:val="false"/>
                <w:i w:val="false"/>
                <w:color w:val="000000"/>
                <w:sz w:val="20"/>
              </w:rPr>
              <w:t>8(71443)-2-16-89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 Жәнібек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8(71454)-2-14-49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8(71451)-2-17-43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8(71436)-3-67-54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көшесі, 38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8(71444)-2-42-35</w:t>
            </w:r>
          </w:p>
        </w:tc>
      </w:tr>
      <w:tr>
        <w:trPr>
          <w:trHeight w:val="72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8(71442)-2-19-04</w:t>
            </w:r>
            <w:r>
              <w:br/>
            </w:r>
            <w:r>
              <w:rPr>
                <w:rFonts w:ascii="Times New Roman"/>
                <w:b w:val="false"/>
                <w:i w:val="false"/>
                <w:color w:val="000000"/>
                <w:sz w:val="20"/>
              </w:rPr>
              <w:t>
</w:t>
            </w:r>
            <w:r>
              <w:rPr>
                <w:rFonts w:ascii="Times New Roman"/>
                <w:b w:val="false"/>
                <w:i w:val="false"/>
                <w:color w:val="000000"/>
                <w:sz w:val="20"/>
              </w:rPr>
              <w:t>8(71442)-2-19-50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8(71430)-7-09-36</w:t>
            </w:r>
            <w:r>
              <w:br/>
            </w:r>
            <w:r>
              <w:rPr>
                <w:rFonts w:ascii="Times New Roman"/>
                <w:b w:val="false"/>
                <w:i w:val="false"/>
                <w:color w:val="000000"/>
                <w:sz w:val="20"/>
              </w:rPr>
              <w:t>
</w:t>
            </w:r>
            <w:r>
              <w:rPr>
                <w:rFonts w:ascii="Times New Roman"/>
                <w:b w:val="false"/>
                <w:i w:val="false"/>
                <w:color w:val="000000"/>
                <w:sz w:val="20"/>
              </w:rPr>
              <w:t>8(71430)-7-19-50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көшесі, 68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8(7142)-50-30-03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 8 үй</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8(71433)-3-26-91</w:t>
            </w:r>
            <w:r>
              <w:br/>
            </w:r>
            <w:r>
              <w:rPr>
                <w:rFonts w:ascii="Times New Roman"/>
                <w:b w:val="false"/>
                <w:i w:val="false"/>
                <w:color w:val="000000"/>
                <w:sz w:val="20"/>
              </w:rPr>
              <w:t>
</w:t>
            </w:r>
            <w:r>
              <w:rPr>
                <w:rFonts w:ascii="Times New Roman"/>
                <w:b w:val="false"/>
                <w:i w:val="false"/>
                <w:color w:val="000000"/>
                <w:sz w:val="20"/>
              </w:rPr>
              <w:t>8(71433)-3-43-61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8(71431)-4-65-17</w:t>
            </w:r>
            <w:r>
              <w:br/>
            </w:r>
            <w:r>
              <w:rPr>
                <w:rFonts w:ascii="Times New Roman"/>
                <w:b w:val="false"/>
                <w:i w:val="false"/>
                <w:color w:val="000000"/>
                <w:sz w:val="20"/>
              </w:rPr>
              <w:t>
</w:t>
            </w:r>
            <w:r>
              <w:rPr>
                <w:rFonts w:ascii="Times New Roman"/>
                <w:b w:val="false"/>
                <w:i w:val="false"/>
                <w:color w:val="000000"/>
                <w:sz w:val="20"/>
              </w:rPr>
              <w:t>8(71431)-4-67-78</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23) 365-51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қалалық ББ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34) 317-52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Тәжиев көшесі, әкімдік ғимараты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32) 210-46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37) 213-54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38) 227-49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31) 216-65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 24) 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209-50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37) 512-12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101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77) 716-92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41) 215-77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40) 915-36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көшесі, 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31) 220-80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көшесі,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32) 211-40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көшесі, 236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33) 215-85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Мир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39) 217-86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көшесі, 24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38) 917-70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34) 910-69</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Кеңестер көшесі, 53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36) 217-77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23) 294-84</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33) 271-56</w:t>
            </w:r>
          </w:p>
        </w:tc>
      </w:tr>
      <w:tr>
        <w:trPr>
          <w:trHeight w:val="117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46) 221-74</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көшесі, 16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32) 220-38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43) 210-37</w:t>
            </w:r>
          </w:p>
        </w:tc>
      </w:tr>
      <w:tr>
        <w:trPr>
          <w:trHeight w:val="109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көшесі, 30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44) 200-01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көшесі, 34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31) 201-66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Молодежная көшесі,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38) 211-63</w:t>
            </w:r>
          </w:p>
        </w:tc>
      </w:tr>
      <w:tr>
        <w:trPr>
          <w:trHeight w:val="103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көшесі, 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41) 225-38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көшесі, 19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35) 221-02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36) 210-75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25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37) 205-85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көшесі, 76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42) 220-83</w:t>
            </w:r>
          </w:p>
        </w:tc>
      </w:tr>
      <w:tr>
        <w:trPr>
          <w:trHeight w:val="108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көшесі, 14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34) 220-48</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әкімдігінің білім бөлімі»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24) 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05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көшесі, 35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40) 217-01, 226-82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көшесі,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48) 215-52</w:t>
            </w:r>
          </w:p>
        </w:tc>
      </w:tr>
      <w:tr>
        <w:trPr>
          <w:trHeight w:val="10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228-00</w:t>
            </w:r>
          </w:p>
        </w:tc>
      </w:tr>
      <w:tr>
        <w:trPr>
          <w:trHeight w:val="106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34) 652-65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көшесі, 17</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30) 221-21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44)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31) 214-51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көшесі,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37) 214-93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46) 422-21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294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616-22</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көшесі, 44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38) 521-21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көшесі, 29</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33) 430-67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35) 221-51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көшесі, 10 «а»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36) 300-50, 325-41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Жангелдин көшесі, 42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8(727)-2-298-2831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8(727)-2-275-24-75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көшесі, 115</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8(727)-2-279-25-87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«Ұлжан»-1-шағын ауданы, ОШ-152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8(727)-2-271-10-91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260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8(727)-2-375-82-37</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8(727)-2-293-91-61, 291-73-01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мемлекеттiк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28</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8(727)-2-234-10-50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