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2cd2" w14:textId="be22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23 шілдедегі № 734 қаулысы. Күші жойылды - Қазақстан Республикасы Үкіметінің 2020 жылғы 14 қазандағы № 663 қаулысымен</w:t>
      </w:r>
    </w:p>
    <w:p>
      <w:pPr>
        <w:spacing w:after="0"/>
        <w:ind w:left="0"/>
        <w:jc w:val="both"/>
      </w:pPr>
      <w:r>
        <w:rPr>
          <w:rFonts w:ascii="Times New Roman"/>
          <w:b w:val="false"/>
          <w:i w:val="false"/>
          <w:color w:val="ff0000"/>
          <w:sz w:val="28"/>
        </w:rPr>
        <w:t xml:space="preserve">
      Ескерту. Күші жойылды - ҚР Үкіметінің 14.10.2020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Шетелдіктердің және азаматтығы жоқ адамдардың шекаралық аймаққа кіруіне рұқсаттама беру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Шетелдіктердің және азаматтығы жоқ адамдардың шекаралық аймаққа</w:t>
      </w:r>
      <w:r>
        <w:br/>
      </w:r>
      <w:r>
        <w:rPr>
          <w:rFonts w:ascii="Times New Roman"/>
          <w:b/>
          <w:i w:val="false"/>
          <w:color w:val="000000"/>
        </w:rPr>
        <w:t>кіруіне рұқсаттама беру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Шетелдіктердің және азаматтығы жоқ адамдардың шекаралық аймаққа кіруіне рұқсаттама беру қағидалары (бұдан әрі – Қағидалар) "Қазақстан Республикасының Мемлекеттік шекарасы туралы" 2013 жылғы 16 қаңтардағы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әзірленді және шетелдіктер мен азаматтығы жоқ адамдардың шекаралық аймаққа кіруіне рұқсаттама беру тәртібін айқындайды.</w:t>
      </w:r>
    </w:p>
    <w:bookmarkEnd w:id="4"/>
    <w:bookmarkStart w:name="z8" w:id="5"/>
    <w:p>
      <w:pPr>
        <w:spacing w:after="0"/>
        <w:ind w:left="0"/>
        <w:jc w:val="both"/>
      </w:pPr>
      <w:r>
        <w:rPr>
          <w:rFonts w:ascii="Times New Roman"/>
          <w:b w:val="false"/>
          <w:i w:val="false"/>
          <w:color w:val="000000"/>
          <w:sz w:val="28"/>
        </w:rPr>
        <w:t xml:space="preserve">
      2. Шетелдіктердің және азаматтығы жоқ адамдардың шекаралық аймаққа кіруіне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ішкі істер органдары беретін рұқсаттамалар бойынша рұқсат етіледі.</w:t>
      </w:r>
    </w:p>
    <w:bookmarkEnd w:id="5"/>
    <w:bookmarkStart w:name="z9" w:id="6"/>
    <w:p>
      <w:pPr>
        <w:spacing w:after="0"/>
        <w:ind w:left="0"/>
        <w:jc w:val="both"/>
      </w:pPr>
      <w:r>
        <w:rPr>
          <w:rFonts w:ascii="Times New Roman"/>
          <w:b w:val="false"/>
          <w:i w:val="false"/>
          <w:color w:val="000000"/>
          <w:sz w:val="28"/>
        </w:rPr>
        <w:t>
      3. Рұқсаттамалардың бланкілерін дайындауды облыстардың, Астана, Алматы қалаларының ішкі істер департаменттері (бұдан әрі – ІІД) жүзеге асырады.</w:t>
      </w:r>
    </w:p>
    <w:bookmarkEnd w:id="6"/>
    <w:bookmarkStart w:name="z10" w:id="7"/>
    <w:p>
      <w:pPr>
        <w:spacing w:after="0"/>
        <w:ind w:left="0"/>
        <w:jc w:val="left"/>
      </w:pPr>
      <w:r>
        <w:rPr>
          <w:rFonts w:ascii="Times New Roman"/>
          <w:b/>
          <w:i w:val="false"/>
          <w:color w:val="000000"/>
        </w:rPr>
        <w:t xml:space="preserve"> 2. Шетелдіктердің азаматтығы жоқ адамдардың шекаралық аймаққа</w:t>
      </w:r>
      <w:r>
        <w:br/>
      </w:r>
      <w:r>
        <w:rPr>
          <w:rFonts w:ascii="Times New Roman"/>
          <w:b/>
          <w:i w:val="false"/>
          <w:color w:val="000000"/>
        </w:rPr>
        <w:t>кіруіне рұқсаттама беру тәртібі</w:t>
      </w:r>
    </w:p>
    <w:bookmarkEnd w:id="7"/>
    <w:bookmarkStart w:name="z11" w:id="8"/>
    <w:p>
      <w:pPr>
        <w:spacing w:after="0"/>
        <w:ind w:left="0"/>
        <w:jc w:val="both"/>
      </w:pPr>
      <w:r>
        <w:rPr>
          <w:rFonts w:ascii="Times New Roman"/>
          <w:b w:val="false"/>
          <w:i w:val="false"/>
          <w:color w:val="000000"/>
          <w:sz w:val="28"/>
        </w:rPr>
        <w:t>
      4. Шетелдіктерге және азаматтығы жоқ адамдарға шекаралық аймаққа кіру құқығына рұқсаттамаларды Қазақстан Республикасында уақытша немесе тұрақты болатын жері бойынша ІІД көші-қон полициясы басқармалары береді.</w:t>
      </w:r>
    </w:p>
    <w:bookmarkEnd w:id="8"/>
    <w:bookmarkStart w:name="z12" w:id="9"/>
    <w:p>
      <w:pPr>
        <w:spacing w:after="0"/>
        <w:ind w:left="0"/>
        <w:jc w:val="both"/>
      </w:pPr>
      <w:r>
        <w:rPr>
          <w:rFonts w:ascii="Times New Roman"/>
          <w:b w:val="false"/>
          <w:i w:val="false"/>
          <w:color w:val="000000"/>
          <w:sz w:val="28"/>
        </w:rPr>
        <w:t>
      5. Шетелдіктерге және азаматтығы жоқ адамдарға рұқсаттамалар:</w:t>
      </w:r>
    </w:p>
    <w:bookmarkEnd w:id="9"/>
    <w:p>
      <w:pPr>
        <w:spacing w:after="0"/>
        <w:ind w:left="0"/>
        <w:jc w:val="both"/>
      </w:pPr>
      <w:r>
        <w:rPr>
          <w:rFonts w:ascii="Times New Roman"/>
          <w:b w:val="false"/>
          <w:i w:val="false"/>
          <w:color w:val="000000"/>
          <w:sz w:val="28"/>
        </w:rPr>
        <w:t xml:space="preserve">
      1) тұрақты тұру үшін келетіндерге – ішкі істер органдары беретін тұрақты тұруға арналған </w:t>
      </w:r>
      <w:r>
        <w:rPr>
          <w:rFonts w:ascii="Times New Roman"/>
          <w:b w:val="false"/>
          <w:i w:val="false"/>
          <w:color w:val="000000"/>
          <w:sz w:val="28"/>
        </w:rPr>
        <w:t>рұқсаттың</w:t>
      </w:r>
      <w:r>
        <w:rPr>
          <w:rFonts w:ascii="Times New Roman"/>
          <w:b w:val="false"/>
          <w:i w:val="false"/>
          <w:color w:val="000000"/>
          <w:sz w:val="28"/>
        </w:rPr>
        <w:t xml:space="preserve"> немесе тиісті санаттағы визаның негізінде;</w:t>
      </w:r>
    </w:p>
    <w:p>
      <w:pPr>
        <w:spacing w:after="0"/>
        <w:ind w:left="0"/>
        <w:jc w:val="both"/>
      </w:pPr>
      <w:r>
        <w:rPr>
          <w:rFonts w:ascii="Times New Roman"/>
          <w:b w:val="false"/>
          <w:i w:val="false"/>
          <w:color w:val="000000"/>
          <w:sz w:val="28"/>
        </w:rPr>
        <w:t xml:space="preserve">
      2) туризм мақсатында келетіндерге – тиісті </w:t>
      </w:r>
      <w:r>
        <w:rPr>
          <w:rFonts w:ascii="Times New Roman"/>
          <w:b w:val="false"/>
          <w:i w:val="false"/>
          <w:color w:val="000000"/>
          <w:sz w:val="28"/>
        </w:rPr>
        <w:t>санаттағы</w:t>
      </w:r>
      <w:r>
        <w:rPr>
          <w:rFonts w:ascii="Times New Roman"/>
          <w:b w:val="false"/>
          <w:i w:val="false"/>
          <w:color w:val="000000"/>
          <w:sz w:val="28"/>
        </w:rPr>
        <w:t xml:space="preserve"> виза немесе туроператорлық немесе турагенттік қызметті жүзеге асыратын ұйымның растауы болған кезде қолдаухат негізінде;</w:t>
      </w:r>
    </w:p>
    <w:p>
      <w:pPr>
        <w:spacing w:after="0"/>
        <w:ind w:left="0"/>
        <w:jc w:val="both"/>
      </w:pPr>
      <w:r>
        <w:rPr>
          <w:rFonts w:ascii="Times New Roman"/>
          <w:b w:val="false"/>
          <w:i w:val="false"/>
          <w:color w:val="000000"/>
          <w:sz w:val="28"/>
        </w:rPr>
        <w:t>
      3) оқу мақсатында келетіндерге – Қазақстан Республикасы оқу орнының немесе Қазақстан Республикасының білім беру мәселелері жөніндегі уәкілетті органының қолдаухаты болған кезде;</w:t>
      </w:r>
    </w:p>
    <w:p>
      <w:pPr>
        <w:spacing w:after="0"/>
        <w:ind w:left="0"/>
        <w:jc w:val="both"/>
      </w:pPr>
      <w:r>
        <w:rPr>
          <w:rFonts w:ascii="Times New Roman"/>
          <w:b w:val="false"/>
          <w:i w:val="false"/>
          <w:color w:val="000000"/>
          <w:sz w:val="28"/>
        </w:rPr>
        <w:t>
      4) жұмыс мақсатында келетіндерге – қолданыстағы заңнамаға сәйкес алынған шетелдік жұмыс күшін тартуға рұқсат болған кезде жұмыс берушінің қолдаухаты негізінде, ал Еуразиялық экономикалық одаққа мүше мемлекеттердің (бұдан әрі – мүше мемлекеттер) азаматтары мен олардың отбасы мүшелері үшін мүше мемлекеттің еңбекшісі жұмыс берушімен немесе жұмыстарға (көрсетілетін қызметтерге) тапсырыс берушімен жасаған еңбек немесе азаматтық-құқықтық шарт негізінде;</w:t>
      </w:r>
    </w:p>
    <w:p>
      <w:pPr>
        <w:spacing w:after="0"/>
        <w:ind w:left="0"/>
        <w:jc w:val="both"/>
      </w:pPr>
      <w:r>
        <w:rPr>
          <w:rFonts w:ascii="Times New Roman"/>
          <w:b w:val="false"/>
          <w:i w:val="false"/>
          <w:color w:val="000000"/>
          <w:sz w:val="28"/>
        </w:rPr>
        <w:t>
      5) емделуге келетіндерге – медициналық ұйымдар куәландырған растау құжаттарының немесе шекаралық аймақта орналасқан санаторий-курорт ұйымдарының жолдамалары негізінде;</w:t>
      </w:r>
    </w:p>
    <w:p>
      <w:pPr>
        <w:spacing w:after="0"/>
        <w:ind w:left="0"/>
        <w:jc w:val="both"/>
      </w:pPr>
      <w:r>
        <w:rPr>
          <w:rFonts w:ascii="Times New Roman"/>
          <w:b w:val="false"/>
          <w:i w:val="false"/>
          <w:color w:val="000000"/>
          <w:sz w:val="28"/>
        </w:rPr>
        <w:t>
      6) жеке істері бойынша келетіндерге – шекаралық аймақта тұратын Қазақстан Республикасы азаматтарының шақыруы негізінде беріледі.</w:t>
      </w:r>
    </w:p>
    <w:p>
      <w:pPr>
        <w:spacing w:after="0"/>
        <w:ind w:left="0"/>
        <w:jc w:val="both"/>
      </w:pPr>
      <w:r>
        <w:rPr>
          <w:rFonts w:ascii="Times New Roman"/>
          <w:b w:val="false"/>
          <w:i w:val="false"/>
          <w:color w:val="000000"/>
          <w:sz w:val="28"/>
        </w:rPr>
        <w:t xml:space="preserve">
      Жақын туыстары қайтыс болған (ауырған) жағдайда, шетелдіктер және азаматтығы жоқ адамдар шекаралық аймаққа (қолданыстағы заңнамаға сәйкес) рұқсаттама ресімдемей, өздерінің жеке басын куәландыратын </w:t>
      </w:r>
      <w:r>
        <w:rPr>
          <w:rFonts w:ascii="Times New Roman"/>
          <w:b w:val="false"/>
          <w:i w:val="false"/>
          <w:color w:val="000000"/>
          <w:sz w:val="28"/>
        </w:rPr>
        <w:t>құжаттары</w:t>
      </w:r>
      <w:r>
        <w:rPr>
          <w:rFonts w:ascii="Times New Roman"/>
          <w:b w:val="false"/>
          <w:i w:val="false"/>
          <w:color w:val="000000"/>
          <w:sz w:val="28"/>
        </w:rPr>
        <w:t xml:space="preserve"> және медициналық ұйымдар куәландырған тиісті жеделхаттар (анықтамалар) бойынша, ал туысқандары жерленген жерлерге барған кезде – жерленген жерін растайтын мәліметтер бойынша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04.02.2016 </w:t>
      </w:r>
      <w:r>
        <w:rPr>
          <w:rFonts w:ascii="Times New Roman"/>
          <w:b w:val="false"/>
          <w:i w:val="false"/>
          <w:color w:val="000000"/>
          <w:sz w:val="28"/>
        </w:rPr>
        <w:t>№ 51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Рұқсаттама 1 айға дейінгі мерзімге беріледі және қажет болған жағдайда дәл осындай мерзімге ұзартылады.</w:t>
      </w:r>
    </w:p>
    <w:bookmarkEnd w:id="10"/>
    <w:p>
      <w:pPr>
        <w:spacing w:after="0"/>
        <w:ind w:left="0"/>
        <w:jc w:val="both"/>
      </w:pPr>
      <w:r>
        <w:rPr>
          <w:rFonts w:ascii="Times New Roman"/>
          <w:b w:val="false"/>
          <w:i w:val="false"/>
          <w:color w:val="000000"/>
          <w:sz w:val="28"/>
        </w:rPr>
        <w:t>
      Шекаралық аймақта екі айдан астам болу қажет болған жағдайда жаңа рұқсаттама ресімделеді.</w:t>
      </w:r>
    </w:p>
    <w:p>
      <w:pPr>
        <w:spacing w:after="0"/>
        <w:ind w:left="0"/>
        <w:jc w:val="both"/>
      </w:pPr>
      <w:r>
        <w:rPr>
          <w:rFonts w:ascii="Times New Roman"/>
          <w:b w:val="false"/>
          <w:i w:val="false"/>
          <w:color w:val="000000"/>
          <w:sz w:val="28"/>
        </w:rPr>
        <w:t>
      Оқу мақсатында келген кезде рұқсаттама бір оқу жылы мерзіміне беріледі.</w:t>
      </w:r>
    </w:p>
    <w:p>
      <w:pPr>
        <w:spacing w:after="0"/>
        <w:ind w:left="0"/>
        <w:jc w:val="both"/>
      </w:pPr>
      <w:r>
        <w:rPr>
          <w:rFonts w:ascii="Times New Roman"/>
          <w:b w:val="false"/>
          <w:i w:val="false"/>
          <w:color w:val="000000"/>
          <w:sz w:val="28"/>
        </w:rPr>
        <w:t xml:space="preserve">
      Тұрақты тұру мақсатында келген кезде рұқсаттама шетелдіктің Қазақстан Республикасында </w:t>
      </w:r>
      <w:r>
        <w:rPr>
          <w:rFonts w:ascii="Times New Roman"/>
          <w:b w:val="false"/>
          <w:i w:val="false"/>
          <w:color w:val="000000"/>
          <w:sz w:val="28"/>
        </w:rPr>
        <w:t>тұруына ықтиярхатты</w:t>
      </w:r>
      <w:r>
        <w:rPr>
          <w:rFonts w:ascii="Times New Roman"/>
          <w:b w:val="false"/>
          <w:i w:val="false"/>
          <w:color w:val="000000"/>
          <w:sz w:val="28"/>
        </w:rPr>
        <w:t xml:space="preserve"> және шекаралық аймақ тұрғынының </w:t>
      </w:r>
      <w:r>
        <w:rPr>
          <w:rFonts w:ascii="Times New Roman"/>
          <w:b w:val="false"/>
          <w:i w:val="false"/>
          <w:color w:val="000000"/>
          <w:sz w:val="28"/>
        </w:rPr>
        <w:t>куәлігін</w:t>
      </w:r>
      <w:r>
        <w:rPr>
          <w:rFonts w:ascii="Times New Roman"/>
          <w:b w:val="false"/>
          <w:i w:val="false"/>
          <w:color w:val="000000"/>
          <w:sz w:val="28"/>
        </w:rPr>
        <w:t xml:space="preserve"> ресімдеу үшін қажетті мерзімге беріледі.</w:t>
      </w:r>
    </w:p>
    <w:p>
      <w:pPr>
        <w:spacing w:after="0"/>
        <w:ind w:left="0"/>
        <w:jc w:val="both"/>
      </w:pPr>
      <w:r>
        <w:rPr>
          <w:rFonts w:ascii="Times New Roman"/>
          <w:b w:val="false"/>
          <w:i w:val="false"/>
          <w:color w:val="000000"/>
          <w:sz w:val="28"/>
        </w:rPr>
        <w:t>
      Еңбек қызметін жүзеге асыру мақсатында кірген кезде рұқсаттама рұқсаттың қолданылу мерзіміне, ал мүше мемлекеттердің азаматтары мен олардың отбасы мүшелері үшін мүше мемлекеттің еңбекшісі жұмыс берушімен немесе жұмыстарға (көрсетілетін қызметтерге) тапсырыс берушімен жасаған еңбек немесе азаматтық-құқықтық шарттың қолданылу мерзіміне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04.02.2016 </w:t>
      </w:r>
      <w:r>
        <w:rPr>
          <w:rFonts w:ascii="Times New Roman"/>
          <w:b w:val="false"/>
          <w:i w:val="false"/>
          <w:color w:val="000000"/>
          <w:sz w:val="28"/>
        </w:rPr>
        <w:t>№ 51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Рұқсаттамалар бір адамға беріледі. Шекаралық аймаққа ата-аналарымен немесе өздерімен ілесіп жүретін адамдармен келетін 16 жасқа дейінгі балалар туралы мәліметтер осы адамдардың рұқсаттамасына енгізіледі.</w:t>
      </w:r>
    </w:p>
    <w:bookmarkEnd w:id="11"/>
    <w:bookmarkStart w:name="z15" w:id="12"/>
    <w:p>
      <w:pPr>
        <w:spacing w:after="0"/>
        <w:ind w:left="0"/>
        <w:jc w:val="both"/>
      </w:pPr>
      <w:r>
        <w:rPr>
          <w:rFonts w:ascii="Times New Roman"/>
          <w:b w:val="false"/>
          <w:i w:val="false"/>
          <w:color w:val="000000"/>
          <w:sz w:val="28"/>
        </w:rPr>
        <w:t>
      8. Шекаралық аймаққа кіретін адамдар межеленген жерге келген соң Қазақстан Республикасы ратификациялаған халықаралық шарттарда көзделген жағдайларды қоспағанда, тұрақты немесе уақытша тұратын жеріндегі ішкі істер органдарында күнтізбелік бес күн ішінде тіркеледі.</w:t>
      </w:r>
    </w:p>
    <w:bookmarkEnd w:id="12"/>
    <w:bookmarkStart w:name="z16" w:id="13"/>
    <w:p>
      <w:pPr>
        <w:spacing w:after="0"/>
        <w:ind w:left="0"/>
        <w:jc w:val="both"/>
      </w:pPr>
      <w:r>
        <w:rPr>
          <w:rFonts w:ascii="Times New Roman"/>
          <w:b w:val="false"/>
          <w:i w:val="false"/>
          <w:color w:val="000000"/>
          <w:sz w:val="28"/>
        </w:rPr>
        <w:t>
      9. Шекаралық аймаққа кіруге рұқсаттамалар белгілі бір елді мекенге беріледі. Бірнеше аудандардың немесе облыстардың аумағына кіру қажеттілігіне байланысты жұмыстарды жүзеге асыру туралы қолдаухат болған кезде рұқсаттамалар шекаралық аймақтың бірнеше елді мекеніне беріледі.</w:t>
      </w:r>
    </w:p>
    <w:bookmarkEnd w:id="13"/>
    <w:bookmarkStart w:name="z17" w:id="14"/>
    <w:p>
      <w:pPr>
        <w:spacing w:after="0"/>
        <w:ind w:left="0"/>
        <w:jc w:val="both"/>
      </w:pPr>
      <w:r>
        <w:rPr>
          <w:rFonts w:ascii="Times New Roman"/>
          <w:b w:val="false"/>
          <w:i w:val="false"/>
          <w:color w:val="000000"/>
          <w:sz w:val="28"/>
        </w:rPr>
        <w:t>
      10. Шетелдіктер немесе азаматтығы жоқ адамдар жоғалтқан рұқсаттамалардың орнына жаңасы тек олардың берілгенін тиісті ішкі істер органы растағаннан кейін берілуі мүмкін.</w:t>
      </w:r>
    </w:p>
    <w:bookmarkEnd w:id="14"/>
    <w:bookmarkStart w:name="z18" w:id="15"/>
    <w:p>
      <w:pPr>
        <w:spacing w:after="0"/>
        <w:ind w:left="0"/>
        <w:jc w:val="both"/>
      </w:pPr>
      <w:r>
        <w:rPr>
          <w:rFonts w:ascii="Times New Roman"/>
          <w:b w:val="false"/>
          <w:i w:val="false"/>
          <w:color w:val="000000"/>
          <w:sz w:val="28"/>
        </w:rPr>
        <w:t>
      11. Шекаралық аймаққа кіруге рұқсаттамалар алу үшін шетелдіктер және азаматтығы жоқ адамдар кіргенге дейін күнтізбелік 7 күн бұрын тұрғылықты жеріндегі ІІД көші-қон полициясы басқармасына мынадай құжаттарды ұсынады:</w:t>
      </w:r>
    </w:p>
    <w:bookmarkEnd w:id="15"/>
    <w:p>
      <w:pPr>
        <w:spacing w:after="0"/>
        <w:ind w:left="0"/>
        <w:jc w:val="both"/>
      </w:pPr>
      <w:r>
        <w:rPr>
          <w:rFonts w:ascii="Times New Roman"/>
          <w:b w:val="false"/>
          <w:i w:val="false"/>
          <w:color w:val="000000"/>
          <w:sz w:val="28"/>
        </w:rPr>
        <w:t xml:space="preserve">
      1) жеке тұлғалардан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жазбаша өтініш және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кіру мақсатын растайтын құжаттар;</w:t>
      </w:r>
    </w:p>
    <w:p>
      <w:pPr>
        <w:spacing w:after="0"/>
        <w:ind w:left="0"/>
        <w:jc w:val="both"/>
      </w:pPr>
      <w:r>
        <w:rPr>
          <w:rFonts w:ascii="Times New Roman"/>
          <w:b w:val="false"/>
          <w:i w:val="false"/>
          <w:color w:val="000000"/>
          <w:sz w:val="28"/>
        </w:rPr>
        <w:t xml:space="preserve">
      2) заңды тұлғалардан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кәсіпорын немесе ұйым әкімшілігінің атынан қолдаухат.</w:t>
      </w:r>
    </w:p>
    <w:p>
      <w:pPr>
        <w:spacing w:after="0"/>
        <w:ind w:left="0"/>
        <w:jc w:val="both"/>
      </w:pPr>
      <w:r>
        <w:rPr>
          <w:rFonts w:ascii="Times New Roman"/>
          <w:b w:val="false"/>
          <w:i w:val="false"/>
          <w:color w:val="000000"/>
          <w:sz w:val="28"/>
        </w:rPr>
        <w:t>
      Егер азаматтар тобы шекаралық аймақта жұмыстар жүргізуге жіберілсе, тізімдер қолдаухатқа қоса беріледі және үш данада ұсынылады. Тізімнің бірінші данасы көші-қон полициясы басқармасы бастығының немесе оның орынбасарының қолымен расталады, визалық мөрмен бекітіледі, топ жетекшісіне беріледі, екінші данасы ішкі істер органында қалады, үшінші данасы адамдарды тексеру үшін жолданады және ұлттық қауіпсіздік органдарының аумақтық бөлімшелерінде қалады.</w:t>
      </w:r>
    </w:p>
    <w:bookmarkStart w:name="z19" w:id="16"/>
    <w:p>
      <w:pPr>
        <w:spacing w:after="0"/>
        <w:ind w:left="0"/>
        <w:jc w:val="both"/>
      </w:pPr>
      <w:r>
        <w:rPr>
          <w:rFonts w:ascii="Times New Roman"/>
          <w:b w:val="false"/>
          <w:i w:val="false"/>
          <w:color w:val="000000"/>
          <w:sz w:val="28"/>
        </w:rPr>
        <w:t>
      12. Шекаралық аймаққа кіретін шетелдіктер және азаматтығы жоқ адамдар ішкі істер органдарының және Қазақстан Республикасы Ұлттық қауіпсіздік комитетінің есептері бойынша тексеріледі.</w:t>
      </w:r>
    </w:p>
    <w:bookmarkEnd w:id="16"/>
    <w:p>
      <w:pPr>
        <w:spacing w:after="0"/>
        <w:ind w:left="0"/>
        <w:jc w:val="both"/>
      </w:pPr>
      <w:r>
        <w:rPr>
          <w:rFonts w:ascii="Times New Roman"/>
          <w:b w:val="false"/>
          <w:i w:val="false"/>
          <w:color w:val="000000"/>
          <w:sz w:val="28"/>
        </w:rPr>
        <w:t>
      Шекаралық аймаққа өз бетінше, сондай-ақ ата-аналарымен немесе өздерімен ілесіп жүретін адамдармен бірге келетін 16 жасқа толмаған балалар жедел есептер бойынша тексерілмейді.</w:t>
      </w:r>
    </w:p>
    <w:bookmarkStart w:name="z20" w:id="17"/>
    <w:p>
      <w:pPr>
        <w:spacing w:after="0"/>
        <w:ind w:left="0"/>
        <w:jc w:val="both"/>
      </w:pPr>
      <w:r>
        <w:rPr>
          <w:rFonts w:ascii="Times New Roman"/>
          <w:b w:val="false"/>
          <w:i w:val="false"/>
          <w:color w:val="000000"/>
          <w:sz w:val="28"/>
        </w:rPr>
        <w:t xml:space="preserve">
      13. Өтініштер немесе қолдаухаттар оң қаралған кезде жеке тұлғаға немесе заңды тұлғаның өкіліне шекаралық аймаққа кіруге рұқсаттама беріледі. Рұқсаттамалар жеке тұлғаның жеке басын куәландыратын немесе заңды тұлға өкілінің өкілеттілігін растайтын құжаттарды тексергеннен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шекаралық аймаққа кіруге берілген рұқсаттамаларды есепке алу кітабында қол қоя отырып беріледі.</w:t>
      </w:r>
    </w:p>
    <w:bookmarkEnd w:id="17"/>
    <w:p>
      <w:pPr>
        <w:spacing w:after="0"/>
        <w:ind w:left="0"/>
        <w:jc w:val="both"/>
      </w:pPr>
      <w:r>
        <w:rPr>
          <w:rFonts w:ascii="Times New Roman"/>
          <w:b w:val="false"/>
          <w:i w:val="false"/>
          <w:color w:val="000000"/>
          <w:sz w:val="28"/>
        </w:rPr>
        <w:t>
      Рұқсаттаманы берген кезде көші-қон полициясының қызметкерлері алушыны рұқсаттаманың сыртқы жағында жазылған ережелермен қолын қойғыза отырып таныстырады.</w:t>
      </w:r>
    </w:p>
    <w:bookmarkStart w:name="z21" w:id="18"/>
    <w:p>
      <w:pPr>
        <w:spacing w:after="0"/>
        <w:ind w:left="0"/>
        <w:jc w:val="both"/>
      </w:pPr>
      <w:r>
        <w:rPr>
          <w:rFonts w:ascii="Times New Roman"/>
          <w:b w:val="false"/>
          <w:i w:val="false"/>
          <w:color w:val="000000"/>
          <w:sz w:val="28"/>
        </w:rPr>
        <w:t>
      14. Шекаралық аймаққа кіру және онда болу үшін қажетті құжаттар тізбесін толық ұсынбау шекаралық аймаққа кіруге рұқсаттаманы беруден бас тарту үшін негіз болып табылады.</w:t>
      </w:r>
    </w:p>
    <w:bookmarkEnd w:id="18"/>
    <w:p>
      <w:pPr>
        <w:spacing w:after="0"/>
        <w:ind w:left="0"/>
        <w:jc w:val="both"/>
      </w:pPr>
      <w:r>
        <w:rPr>
          <w:rFonts w:ascii="Times New Roman"/>
          <w:b w:val="false"/>
          <w:i w:val="false"/>
          <w:color w:val="000000"/>
          <w:sz w:val="28"/>
        </w:rPr>
        <w:t>
      Рұқсаттаманы беруден бас тарту туралы шешім қабылданған жағдайда, шетелдіктерді және азаматтығы жоқ адамдарды бұл туралы уәкілетті орган хабардар етеді.</w:t>
      </w:r>
    </w:p>
    <w:bookmarkStart w:name="z22" w:id="19"/>
    <w:p>
      <w:pPr>
        <w:spacing w:after="0"/>
        <w:ind w:left="0"/>
        <w:jc w:val="both"/>
      </w:pPr>
      <w:r>
        <w:rPr>
          <w:rFonts w:ascii="Times New Roman"/>
          <w:b w:val="false"/>
          <w:i w:val="false"/>
          <w:color w:val="000000"/>
          <w:sz w:val="28"/>
        </w:rPr>
        <w:t>
      15. Қажетті құжаттарды тапсыру сәтінен бастап шекаралық аймаққа кіруге рұқсаттаманы беру немесе оны беруден бас тарту туралы шешімді қабылдау мерзімі 7 жұмыс күнін құрайды.</w:t>
      </w:r>
    </w:p>
    <w:bookmarkEnd w:id="19"/>
    <w:p>
      <w:pPr>
        <w:spacing w:after="0"/>
        <w:ind w:left="0"/>
        <w:jc w:val="both"/>
      </w:pPr>
      <w:r>
        <w:rPr>
          <w:rFonts w:ascii="Times New Roman"/>
          <w:b w:val="false"/>
          <w:i w:val="false"/>
          <w:color w:val="000000"/>
          <w:sz w:val="28"/>
        </w:rPr>
        <w:t>
      Шекаралық аймаққа кіруге рұқсаттама беру немесе оны беруден бас тарту, сондай-ақ рұқсаттаманың жарамдылық мерзімін ұзарту туралы шешімдерді ІІД көші-қон полициясы бөлімшелерінің бастықтары растайды.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 кіруіне</w:t>
            </w:r>
            <w:r>
              <w:br/>
            </w:r>
            <w:r>
              <w:rPr>
                <w:rFonts w:ascii="Times New Roman"/>
                <w:b w:val="false"/>
                <w:i w:val="false"/>
                <w:color w:val="000000"/>
                <w:sz w:val="20"/>
              </w:rPr>
              <w:t>рұқсаттама беру қағидаларына</w:t>
            </w:r>
            <w:r>
              <w:br/>
            </w:r>
            <w:r>
              <w:rPr>
                <w:rFonts w:ascii="Times New Roman"/>
                <w:b w:val="false"/>
                <w:i w:val="false"/>
                <w:color w:val="000000"/>
                <w:sz w:val="20"/>
              </w:rPr>
              <w:t>1-қосымша</w:t>
            </w:r>
          </w:p>
        </w:tc>
      </w:tr>
    </w:tbl>
    <w:bookmarkStart w:name="z24" w:id="20"/>
    <w:p>
      <w:pPr>
        <w:spacing w:after="0"/>
        <w:ind w:left="0"/>
        <w:jc w:val="both"/>
      </w:pPr>
      <w:r>
        <w:rPr>
          <w:rFonts w:ascii="Times New Roman"/>
          <w:b w:val="false"/>
          <w:i w:val="false"/>
          <w:color w:val="000000"/>
          <w:sz w:val="28"/>
        </w:rPr>
        <w:t>
      НЫСАН</w:t>
      </w:r>
    </w:p>
    <w:bookmarkEnd w:id="20"/>
    <w:bookmarkStart w:name="z25" w:id="21"/>
    <w:p>
      <w:pPr>
        <w:spacing w:after="0"/>
        <w:ind w:left="0"/>
        <w:jc w:val="left"/>
      </w:pPr>
      <w:r>
        <w:rPr>
          <w:rFonts w:ascii="Times New Roman"/>
          <w:b/>
          <w:i w:val="false"/>
          <w:color w:val="000000"/>
        </w:rPr>
        <w:t xml:space="preserve"> РҰҚСАТТАМА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93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20  ж "___" ______.</w:t>
            </w:r>
          </w:p>
          <w:p>
            <w:pPr>
              <w:spacing w:after="20"/>
              <w:ind w:left="20"/>
              <w:jc w:val="both"/>
            </w:pPr>
            <w:r>
              <w:rPr>
                <w:rFonts w:ascii="Times New Roman"/>
                <w:b w:val="false"/>
                <w:i w:val="false"/>
                <w:color w:val="000000"/>
                <w:sz w:val="20"/>
              </w:rPr>
              <w:t>
М.О.</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 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(тегі, аты, әкесінің аты және туған күні)</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(қаланың, қоныстың нақты атауы және құрамы көрсетіледі)</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осы пункт қай облысқа кіреді)</w:t>
            </w:r>
          </w:p>
          <w:p>
            <w:pPr>
              <w:spacing w:after="20"/>
              <w:ind w:left="20"/>
              <w:jc w:val="both"/>
            </w:pPr>
            <w:r>
              <w:rPr>
                <w:rFonts w:ascii="Times New Roman"/>
                <w:b w:val="false"/>
                <w:i w:val="false"/>
                <w:color w:val="000000"/>
                <w:sz w:val="20"/>
              </w:rPr>
              <w:t>
кіруге рұқсат етіледі.</w:t>
            </w:r>
          </w:p>
          <w:p>
            <w:pPr>
              <w:spacing w:after="20"/>
              <w:ind w:left="20"/>
              <w:jc w:val="both"/>
            </w:pPr>
            <w:r>
              <w:rPr>
                <w:rFonts w:ascii="Times New Roman"/>
                <w:b w:val="false"/>
                <w:i w:val="false"/>
                <w:color w:val="000000"/>
                <w:sz w:val="20"/>
              </w:rPr>
              <w:t>
Жол жүру мақсаты _______________________________________________</w:t>
            </w:r>
          </w:p>
          <w:p>
            <w:pPr>
              <w:spacing w:after="20"/>
              <w:ind w:left="20"/>
              <w:jc w:val="both"/>
            </w:pPr>
            <w:r>
              <w:rPr>
                <w:rFonts w:ascii="Times New Roman"/>
                <w:b w:val="false"/>
                <w:i w:val="false"/>
                <w:color w:val="000000"/>
                <w:sz w:val="20"/>
              </w:rPr>
              <w:t>
Өзімен бірге 16 жасқа толмаған балалар бар 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(әрбір баланың аты, жасы көрсетіледі)</w:t>
            </w:r>
          </w:p>
          <w:p>
            <w:pPr>
              <w:spacing w:after="20"/>
              <w:ind w:left="20"/>
              <w:jc w:val="both"/>
            </w:pPr>
            <w:r>
              <w:rPr>
                <w:rFonts w:ascii="Times New Roman"/>
                <w:b w:val="false"/>
                <w:i w:val="false"/>
                <w:color w:val="000000"/>
                <w:sz w:val="20"/>
              </w:rPr>
              <w:t>
Мынадай құжатты ұсынғанда жарамды 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(құжаттың сериясы, нөмірі, кім және қашан берді)</w:t>
            </w:r>
          </w:p>
          <w:p>
            <w:pPr>
              <w:spacing w:after="20"/>
              <w:ind w:left="20"/>
              <w:jc w:val="both"/>
            </w:pPr>
            <w:r>
              <w:rPr>
                <w:rFonts w:ascii="Times New Roman"/>
                <w:b w:val="false"/>
                <w:i w:val="false"/>
                <w:color w:val="000000"/>
                <w:sz w:val="20"/>
              </w:rPr>
              <w:t>
Рұқсаттаманың жарамдылық мерзімі _______________________________</w:t>
            </w:r>
          </w:p>
          <w:p>
            <w:pPr>
              <w:spacing w:after="20"/>
              <w:ind w:left="20"/>
              <w:jc w:val="both"/>
            </w:pPr>
            <w:r>
              <w:rPr>
                <w:rFonts w:ascii="Times New Roman"/>
                <w:b w:val="false"/>
                <w:i w:val="false"/>
                <w:color w:val="000000"/>
                <w:sz w:val="20"/>
              </w:rPr>
              <w:t>
Бастық 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жағы)</w:t>
      </w:r>
    </w:p>
    <w:bookmarkStart w:name="z26" w:id="22"/>
    <w:p>
      <w:pPr>
        <w:spacing w:after="0"/>
        <w:ind w:left="0"/>
        <w:jc w:val="left"/>
      </w:pPr>
      <w:r>
        <w:rPr>
          <w:rFonts w:ascii="Times New Roman"/>
          <w:b/>
          <w:i w:val="false"/>
          <w:color w:val="000000"/>
        </w:rPr>
        <w:t xml:space="preserve"> ҚАҒИДАЛАР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Рұқсаттама онда көрсетілген елді мекенге кіру құқығын береді.</w:t>
            </w:r>
          </w:p>
          <w:p>
            <w:pPr>
              <w:spacing w:after="20"/>
              <w:ind w:left="20"/>
              <w:jc w:val="both"/>
            </w:pPr>
            <w:r>
              <w:rPr>
                <w:rFonts w:ascii="Times New Roman"/>
                <w:b w:val="false"/>
                <w:i w:val="false"/>
                <w:color w:val="000000"/>
                <w:sz w:val="20"/>
              </w:rPr>
              <w:t>
2. Рұқсаттамада көрсетілген жерге келген адам келгеннен кейін өзінің рұқсаттамасы мен паспортын ішкі істер органдарында тіркеуге беру үшін тіркеуге жауапты үй басқарушысына, жатақхана комендантына, қонақ үй, санаторий, демалыс үйі әкімшілігіне немесе осыған арнайы уәкілетті адамға тапсырады.</w:t>
            </w:r>
          </w:p>
          <w:p>
            <w:pPr>
              <w:spacing w:after="20"/>
              <w:ind w:left="20"/>
              <w:jc w:val="both"/>
            </w:pPr>
            <w:r>
              <w:rPr>
                <w:rFonts w:ascii="Times New Roman"/>
                <w:b w:val="false"/>
                <w:i w:val="false"/>
                <w:color w:val="000000"/>
                <w:sz w:val="20"/>
              </w:rPr>
              <w:t>
3. Рұқсаттама жоғалған жағдайда, бұл туралы болатын жері бойынша жақын жердегі ішкі істер органына дереу хабарлануы тиіс.</w:t>
            </w:r>
          </w:p>
          <w:p>
            <w:pPr>
              <w:spacing w:after="20"/>
              <w:ind w:left="20"/>
              <w:jc w:val="both"/>
            </w:pPr>
            <w:r>
              <w:rPr>
                <w:rFonts w:ascii="Times New Roman"/>
                <w:b w:val="false"/>
                <w:i w:val="false"/>
                <w:color w:val="000000"/>
                <w:sz w:val="20"/>
              </w:rPr>
              <w:t>
4. Рұқсаттама алған, бірақ қандай да бір себептермен онда көрсетілген елді мекенге шықпаған адам оны ішкі істер органдарына тапсыруға міндетті.</w:t>
            </w:r>
          </w:p>
          <w:p>
            <w:pPr>
              <w:spacing w:after="20"/>
              <w:ind w:left="20"/>
              <w:jc w:val="both"/>
            </w:pPr>
            <w:r>
              <w:rPr>
                <w:rFonts w:ascii="Times New Roman"/>
                <w:b w:val="false"/>
                <w:i w:val="false"/>
                <w:color w:val="000000"/>
                <w:sz w:val="20"/>
              </w:rPr>
              <w:t>
Қағидалармен таныстым ________________________________________________________________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 кіруіне</w:t>
            </w:r>
            <w:r>
              <w:br/>
            </w:r>
            <w:r>
              <w:rPr>
                <w:rFonts w:ascii="Times New Roman"/>
                <w:b w:val="false"/>
                <w:i w:val="false"/>
                <w:color w:val="000000"/>
                <w:sz w:val="20"/>
              </w:rPr>
              <w:t>рұқсаттама беру қағидаларына</w:t>
            </w:r>
            <w:r>
              <w:br/>
            </w:r>
            <w:r>
              <w:rPr>
                <w:rFonts w:ascii="Times New Roman"/>
                <w:b w:val="false"/>
                <w:i w:val="false"/>
                <w:color w:val="000000"/>
                <w:sz w:val="20"/>
              </w:rPr>
              <w:t>2-қосымша</w:t>
            </w:r>
          </w:p>
        </w:tc>
      </w:tr>
    </w:tbl>
    <w:bookmarkStart w:name="z28" w:id="23"/>
    <w:p>
      <w:pPr>
        <w:spacing w:after="0"/>
        <w:ind w:left="0"/>
        <w:jc w:val="both"/>
      </w:pPr>
      <w:r>
        <w:rPr>
          <w:rFonts w:ascii="Times New Roman"/>
          <w:b w:val="false"/>
          <w:i w:val="false"/>
          <w:color w:val="000000"/>
          <w:sz w:val="28"/>
        </w:rPr>
        <w:t>
      НЫСАН</w:t>
      </w:r>
    </w:p>
    <w:bookmarkEnd w:id="23"/>
    <w:bookmarkStart w:name="z29" w:id="24"/>
    <w:p>
      <w:pPr>
        <w:spacing w:after="0"/>
        <w:ind w:left="0"/>
        <w:jc w:val="left"/>
      </w:pPr>
      <w:r>
        <w:rPr>
          <w:rFonts w:ascii="Times New Roman"/>
          <w:b/>
          <w:i w:val="false"/>
          <w:color w:val="000000"/>
        </w:rPr>
        <w:t xml:space="preserve"> ӨТІНІШ</w:t>
      </w:r>
    </w:p>
    <w:bookmarkEnd w:id="2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кіруге рұқсаттама беруіңізді сұраймын.</w:t>
      </w:r>
    </w:p>
    <w:p>
      <w:pPr>
        <w:spacing w:after="0"/>
        <w:ind w:left="0"/>
        <w:jc w:val="both"/>
      </w:pPr>
      <w:r>
        <w:rPr>
          <w:rFonts w:ascii="Times New Roman"/>
          <w:b w:val="false"/>
          <w:i w:val="false"/>
          <w:color w:val="000000"/>
          <w:sz w:val="28"/>
        </w:rPr>
        <w:t>
      Онда ________________________________________________________________</w:t>
      </w:r>
    </w:p>
    <w:p>
      <w:pPr>
        <w:spacing w:after="0"/>
        <w:ind w:left="0"/>
        <w:jc w:val="both"/>
      </w:pPr>
      <w:r>
        <w:rPr>
          <w:rFonts w:ascii="Times New Roman"/>
          <w:b w:val="false"/>
          <w:i w:val="false"/>
          <w:color w:val="000000"/>
          <w:sz w:val="28"/>
        </w:rPr>
        <w:t>
      (жол жүру мақсаты)</w:t>
      </w:r>
    </w:p>
    <w:p>
      <w:pPr>
        <w:spacing w:after="0"/>
        <w:ind w:left="0"/>
        <w:jc w:val="both"/>
      </w:pPr>
      <w:r>
        <w:rPr>
          <w:rFonts w:ascii="Times New Roman"/>
          <w:b w:val="false"/>
          <w:i w:val="false"/>
          <w:color w:val="000000"/>
          <w:sz w:val="28"/>
        </w:rPr>
        <w:t>
      ___________________________________________________ мерзімге шығамын.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________________________________________________________</w:t>
      </w:r>
    </w:p>
    <w:p>
      <w:pPr>
        <w:spacing w:after="0"/>
        <w:ind w:left="0"/>
        <w:jc w:val="both"/>
      </w:pPr>
      <w:r>
        <w:rPr>
          <w:rFonts w:ascii="Times New Roman"/>
          <w:b w:val="false"/>
          <w:i w:val="false"/>
          <w:color w:val="000000"/>
          <w:sz w:val="28"/>
        </w:rPr>
        <w:t>
      Туған жылы мен жері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(ұйымның атауы және лауазымы)</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Өзіммен бірге балаларым бар: ________________________________________</w:t>
      </w:r>
    </w:p>
    <w:p>
      <w:pPr>
        <w:spacing w:after="0"/>
        <w:ind w:left="0"/>
        <w:jc w:val="both"/>
      </w:pPr>
      <w:r>
        <w:rPr>
          <w:rFonts w:ascii="Times New Roman"/>
          <w:b w:val="false"/>
          <w:i w:val="false"/>
          <w:color w:val="000000"/>
          <w:sz w:val="28"/>
        </w:rPr>
        <w:t>
      (аты және жасы)</w:t>
      </w:r>
    </w:p>
    <w:p>
      <w:pPr>
        <w:spacing w:after="0"/>
        <w:ind w:left="0"/>
        <w:jc w:val="both"/>
      </w:pPr>
      <w:r>
        <w:rPr>
          <w:rFonts w:ascii="Times New Roman"/>
          <w:b w:val="false"/>
          <w:i w:val="false"/>
          <w:color w:val="000000"/>
          <w:sz w:val="28"/>
        </w:rPr>
        <w:t>
      Паспорт сериясы ____ № _____________________ "___" __________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және паспортты берген органның атауы)</w:t>
      </w:r>
    </w:p>
    <w:p>
      <w:pPr>
        <w:spacing w:after="0"/>
        <w:ind w:left="0"/>
        <w:jc w:val="both"/>
      </w:pPr>
      <w:r>
        <w:rPr>
          <w:rFonts w:ascii="Times New Roman"/>
          <w:b w:val="false"/>
          <w:i w:val="false"/>
          <w:color w:val="000000"/>
          <w:sz w:val="28"/>
        </w:rPr>
        <w:t>
      Бастықтың қолы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 кіруіне</w:t>
            </w:r>
            <w:r>
              <w:br/>
            </w:r>
            <w:r>
              <w:rPr>
                <w:rFonts w:ascii="Times New Roman"/>
                <w:b w:val="false"/>
                <w:i w:val="false"/>
                <w:color w:val="000000"/>
                <w:sz w:val="20"/>
              </w:rPr>
              <w:t>рұқсаттама беру қағидаларына</w:t>
            </w:r>
            <w:r>
              <w:br/>
            </w:r>
            <w:r>
              <w:rPr>
                <w:rFonts w:ascii="Times New Roman"/>
                <w:b w:val="false"/>
                <w:i w:val="false"/>
                <w:color w:val="000000"/>
                <w:sz w:val="20"/>
              </w:rPr>
              <w:t>3-қосымша</w:t>
            </w:r>
          </w:p>
        </w:tc>
      </w:tr>
    </w:tbl>
    <w:bookmarkStart w:name="z31" w:id="25"/>
    <w:p>
      <w:pPr>
        <w:spacing w:after="0"/>
        <w:ind w:left="0"/>
        <w:jc w:val="both"/>
      </w:pPr>
      <w:r>
        <w:rPr>
          <w:rFonts w:ascii="Times New Roman"/>
          <w:b w:val="false"/>
          <w:i w:val="false"/>
          <w:color w:val="000000"/>
          <w:sz w:val="28"/>
        </w:rPr>
        <w:t>
      НЫСАН</w:t>
      </w:r>
    </w:p>
    <w:bookmarkEnd w:id="25"/>
    <w:bookmarkStart w:name="z32" w:id="26"/>
    <w:p>
      <w:pPr>
        <w:spacing w:after="0"/>
        <w:ind w:left="0"/>
        <w:jc w:val="left"/>
      </w:pPr>
      <w:r>
        <w:rPr>
          <w:rFonts w:ascii="Times New Roman"/>
          <w:b/>
          <w:i w:val="false"/>
          <w:color w:val="000000"/>
        </w:rPr>
        <w:t xml:space="preserve"> ҚОЛДАУХАТ</w:t>
      </w:r>
    </w:p>
    <w:bookmarkEnd w:id="26"/>
    <w:p>
      <w:pPr>
        <w:spacing w:after="0"/>
        <w:ind w:left="0"/>
        <w:jc w:val="both"/>
      </w:pPr>
      <w:r>
        <w:rPr>
          <w:rFonts w:ascii="Times New Roman"/>
          <w:b w:val="false"/>
          <w:i w:val="false"/>
          <w:color w:val="000000"/>
          <w:sz w:val="28"/>
        </w:rPr>
        <w:t>
      __________________________________ кіруге рұқсат беруіңізді сұраймын.</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Жол жүру мақсаты _______________ мерзімі ____________________________</w:t>
      </w:r>
    </w:p>
    <w:p>
      <w:pPr>
        <w:spacing w:after="0"/>
        <w:ind w:left="0"/>
        <w:jc w:val="both"/>
      </w:pPr>
      <w:r>
        <w:rPr>
          <w:rFonts w:ascii="Times New Roman"/>
          <w:b w:val="false"/>
          <w:i w:val="false"/>
          <w:color w:val="000000"/>
          <w:sz w:val="28"/>
        </w:rPr>
        <w:t>
      Мынадай адамдарға:</w:t>
      </w:r>
    </w:p>
    <w:p>
      <w:pPr>
        <w:spacing w:after="0"/>
        <w:ind w:left="0"/>
        <w:jc w:val="both"/>
      </w:pPr>
      <w:r>
        <w:rPr>
          <w:rFonts w:ascii="Times New Roman"/>
          <w:b w:val="false"/>
          <w:i w:val="false"/>
          <w:color w:val="000000"/>
          <w:sz w:val="28"/>
        </w:rPr>
        <w:t>
      1. Тегі ______________________ Аты __________________________________</w:t>
      </w:r>
    </w:p>
    <w:p>
      <w:pPr>
        <w:spacing w:after="0"/>
        <w:ind w:left="0"/>
        <w:jc w:val="both"/>
      </w:pPr>
      <w:r>
        <w:rPr>
          <w:rFonts w:ascii="Times New Roman"/>
          <w:b w:val="false"/>
          <w:i w:val="false"/>
          <w:color w:val="000000"/>
          <w:sz w:val="28"/>
        </w:rPr>
        <w:t>
      Әкесінің аты _______________________, Туған күні мен жері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(қайда және кім ретінде)</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Паспорт сериясы _______ № _______________ "___" _____________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(паспортты берген органның атауы)</w:t>
      </w:r>
    </w:p>
    <w:p>
      <w:pPr>
        <w:spacing w:after="0"/>
        <w:ind w:left="0"/>
        <w:jc w:val="both"/>
      </w:pPr>
      <w:r>
        <w:rPr>
          <w:rFonts w:ascii="Times New Roman"/>
          <w:b w:val="false"/>
          <w:i w:val="false"/>
          <w:color w:val="000000"/>
          <w:sz w:val="28"/>
        </w:rPr>
        <w:t>
      2. Тегі ______________________ Аты __________________________________</w:t>
      </w:r>
    </w:p>
    <w:p>
      <w:pPr>
        <w:spacing w:after="0"/>
        <w:ind w:left="0"/>
        <w:jc w:val="both"/>
      </w:pPr>
      <w:r>
        <w:rPr>
          <w:rFonts w:ascii="Times New Roman"/>
          <w:b w:val="false"/>
          <w:i w:val="false"/>
          <w:color w:val="000000"/>
          <w:sz w:val="28"/>
        </w:rPr>
        <w:t>
      Әкесінің аты _______________________, Туған күні мен жері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(ұйымның атауы және лауазымы)</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Паспорт сериясы _____ № _____________________ "___" _________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(паспортты берген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Бастықтың қолы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 кіруіне</w:t>
            </w:r>
            <w:r>
              <w:br/>
            </w:r>
            <w:r>
              <w:rPr>
                <w:rFonts w:ascii="Times New Roman"/>
                <w:b w:val="false"/>
                <w:i w:val="false"/>
                <w:color w:val="000000"/>
                <w:sz w:val="20"/>
              </w:rPr>
              <w:t>рұқсаттама беру қағидаларына</w:t>
            </w:r>
            <w:r>
              <w:br/>
            </w:r>
            <w:r>
              <w:rPr>
                <w:rFonts w:ascii="Times New Roman"/>
                <w:b w:val="false"/>
                <w:i w:val="false"/>
                <w:color w:val="000000"/>
                <w:sz w:val="20"/>
              </w:rPr>
              <w:t>4-қосымша</w:t>
            </w:r>
          </w:p>
        </w:tc>
      </w:tr>
    </w:tbl>
    <w:bookmarkStart w:name="z34" w:id="27"/>
    <w:p>
      <w:pPr>
        <w:spacing w:after="0"/>
        <w:ind w:left="0"/>
        <w:jc w:val="both"/>
      </w:pPr>
      <w:r>
        <w:rPr>
          <w:rFonts w:ascii="Times New Roman"/>
          <w:b w:val="false"/>
          <w:i w:val="false"/>
          <w:color w:val="000000"/>
          <w:sz w:val="28"/>
        </w:rPr>
        <w:t>
      НЫСАН</w:t>
      </w:r>
    </w:p>
    <w:bookmarkEnd w:id="27"/>
    <w:bookmarkStart w:name="z35" w:id="28"/>
    <w:p>
      <w:pPr>
        <w:spacing w:after="0"/>
        <w:ind w:left="0"/>
        <w:jc w:val="left"/>
      </w:pPr>
      <w:r>
        <w:rPr>
          <w:rFonts w:ascii="Times New Roman"/>
          <w:b/>
          <w:i w:val="false"/>
          <w:color w:val="000000"/>
        </w:rPr>
        <w:t xml:space="preserve"> Шетелдіктердің және азаматтығы жоқ адамдардың шекаралық аймаққа</w:t>
      </w:r>
      <w:r>
        <w:br/>
      </w:r>
      <w:r>
        <w:rPr>
          <w:rFonts w:ascii="Times New Roman"/>
          <w:b/>
          <w:i w:val="false"/>
          <w:color w:val="000000"/>
        </w:rPr>
        <w:t>кіруіне берілген рұқсаттамаларды есепке алу</w:t>
      </w:r>
      <w:r>
        <w:br/>
      </w:r>
      <w:r>
        <w:rPr>
          <w:rFonts w:ascii="Times New Roman"/>
          <w:b/>
          <w:i w:val="false"/>
          <w:color w:val="000000"/>
        </w:rPr>
        <w:t>КІТАБЫ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623"/>
        <w:gridCol w:w="623"/>
        <w:gridCol w:w="1405"/>
        <w:gridCol w:w="1405"/>
        <w:gridCol w:w="1796"/>
        <w:gridCol w:w="2577"/>
        <w:gridCol w:w="1405"/>
        <w:gridCol w:w="1406"/>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Рұқсаттаманың берілген күні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Рұқсаттаманың жарамдылық мерзімі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куәлігін қашан және кім берді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қайда берілді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қаулысымен</w:t>
            </w:r>
            <w:r>
              <w:br/>
            </w:r>
            <w:r>
              <w:rPr>
                <w:rFonts w:ascii="Times New Roman"/>
                <w:b w:val="false"/>
                <w:i w:val="false"/>
                <w:color w:val="000000"/>
                <w:sz w:val="20"/>
              </w:rPr>
              <w:t>бекітілген</w:t>
            </w:r>
          </w:p>
        </w:tc>
      </w:tr>
    </w:tbl>
    <w:bookmarkStart w:name="z37" w:id="29"/>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29"/>
    <w:bookmarkStart w:name="z38"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19.02.2014 </w:t>
      </w:r>
      <w:r>
        <w:rPr>
          <w:rFonts w:ascii="Times New Roman"/>
          <w:b w:val="false"/>
          <w:i w:val="false"/>
          <w:color w:val="000000"/>
          <w:sz w:val="28"/>
        </w:rPr>
        <w:t>№ 113</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0"/>
    <w:bookmarkStart w:name="z66"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31"/>
    <w:bookmarkStart w:name="z77"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19.02.2014 </w:t>
      </w:r>
      <w:r>
        <w:rPr>
          <w:rFonts w:ascii="Times New Roman"/>
          <w:b w:val="false"/>
          <w:i w:val="false"/>
          <w:color w:val="000000"/>
          <w:sz w:val="28"/>
        </w:rPr>
        <w:t>№ 113</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2"/>
    <w:bookmarkStart w:name="z108"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Үкіметінің 19.02.2014 </w:t>
      </w:r>
      <w:r>
        <w:rPr>
          <w:rFonts w:ascii="Times New Roman"/>
          <w:b w:val="false"/>
          <w:i w:val="false"/>
          <w:color w:val="000000"/>
          <w:sz w:val="28"/>
        </w:rPr>
        <w:t>№ 113</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w:t>
            </w:r>
            <w:r>
              <w:br/>
            </w:r>
            <w:r>
              <w:rPr>
                <w:rFonts w:ascii="Times New Roman"/>
                <w:b w:val="false"/>
                <w:i w:val="false"/>
                <w:color w:val="000000"/>
                <w:sz w:val="20"/>
              </w:rPr>
              <w:t>кіруіне рұқсаттама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bookmarkStart w:name="z137" w:id="34"/>
    <w:p>
      <w:pPr>
        <w:spacing w:after="0"/>
        <w:ind w:left="0"/>
        <w:jc w:val="both"/>
      </w:pPr>
      <w:r>
        <w:rPr>
          <w:rFonts w:ascii="Times New Roman"/>
          <w:b w:val="false"/>
          <w:i w:val="false"/>
          <w:color w:val="000000"/>
          <w:sz w:val="28"/>
        </w:rPr>
        <w:t>
      НЫСАН</w:t>
      </w:r>
    </w:p>
    <w:bookmarkEnd w:id="34"/>
    <w:bookmarkStart w:name="z138" w:id="35"/>
    <w:p>
      <w:pPr>
        <w:spacing w:after="0"/>
        <w:ind w:left="0"/>
        <w:jc w:val="left"/>
      </w:pPr>
      <w:r>
        <w:rPr>
          <w:rFonts w:ascii="Times New Roman"/>
          <w:b/>
          <w:i w:val="false"/>
          <w:color w:val="000000"/>
        </w:rPr>
        <w:t xml:space="preserve"> РҰҚСАТТАМА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93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20  ж "___" _______.</w:t>
            </w:r>
          </w:p>
          <w:p>
            <w:pPr>
              <w:spacing w:after="20"/>
              <w:ind w:left="20"/>
              <w:jc w:val="both"/>
            </w:pPr>
            <w:r>
              <w:rPr>
                <w:rFonts w:ascii="Times New Roman"/>
                <w:b w:val="false"/>
                <w:i w:val="false"/>
                <w:color w:val="000000"/>
                <w:sz w:val="20"/>
              </w:rPr>
              <w:t>
М.О.</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 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(тегі, аты, әкесінің аты және туған күні)</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(қаланың, қоныстың нақты атауы және құрамы көрсетіледі)</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осы пункт қай облысқа кіреді)</w:t>
            </w:r>
          </w:p>
          <w:p>
            <w:pPr>
              <w:spacing w:after="20"/>
              <w:ind w:left="20"/>
              <w:jc w:val="both"/>
            </w:pPr>
            <w:r>
              <w:rPr>
                <w:rFonts w:ascii="Times New Roman"/>
                <w:b w:val="false"/>
                <w:i w:val="false"/>
                <w:color w:val="000000"/>
                <w:sz w:val="20"/>
              </w:rPr>
              <w:t>
кіруге рұқсат етіледі.</w:t>
            </w:r>
          </w:p>
          <w:p>
            <w:pPr>
              <w:spacing w:after="20"/>
              <w:ind w:left="20"/>
              <w:jc w:val="both"/>
            </w:pPr>
            <w:r>
              <w:rPr>
                <w:rFonts w:ascii="Times New Roman"/>
                <w:b w:val="false"/>
                <w:i w:val="false"/>
                <w:color w:val="000000"/>
                <w:sz w:val="20"/>
              </w:rPr>
              <w:t>
Жол жүру мақсаты _______________________________________________</w:t>
            </w:r>
          </w:p>
          <w:p>
            <w:pPr>
              <w:spacing w:after="20"/>
              <w:ind w:left="20"/>
              <w:jc w:val="both"/>
            </w:pPr>
            <w:r>
              <w:rPr>
                <w:rFonts w:ascii="Times New Roman"/>
                <w:b w:val="false"/>
                <w:i w:val="false"/>
                <w:color w:val="000000"/>
                <w:sz w:val="20"/>
              </w:rPr>
              <w:t>
Өзімен бірге 16 жасқа толмаған балалары бар 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(әрбір баланың аты, жасы көрсетіледі)</w:t>
            </w:r>
          </w:p>
          <w:p>
            <w:pPr>
              <w:spacing w:after="20"/>
              <w:ind w:left="20"/>
              <w:jc w:val="both"/>
            </w:pPr>
            <w:r>
              <w:rPr>
                <w:rFonts w:ascii="Times New Roman"/>
                <w:b w:val="false"/>
                <w:i w:val="false"/>
                <w:color w:val="000000"/>
                <w:sz w:val="20"/>
              </w:rPr>
              <w:t>
Мынадай құжатты ұсынғанда жарамды 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(құжаттың сериясы, нөмірі, кім және қашан берді)</w:t>
            </w:r>
          </w:p>
          <w:p>
            <w:pPr>
              <w:spacing w:after="20"/>
              <w:ind w:left="20"/>
              <w:jc w:val="both"/>
            </w:pPr>
            <w:r>
              <w:rPr>
                <w:rFonts w:ascii="Times New Roman"/>
                <w:b w:val="false"/>
                <w:i w:val="false"/>
                <w:color w:val="000000"/>
                <w:sz w:val="20"/>
              </w:rPr>
              <w:t>
Рұқсаттаманың жарамдылық мерзімі _______________________________</w:t>
            </w:r>
          </w:p>
          <w:p>
            <w:pPr>
              <w:spacing w:after="20"/>
              <w:ind w:left="20"/>
              <w:jc w:val="both"/>
            </w:pPr>
            <w:r>
              <w:rPr>
                <w:rFonts w:ascii="Times New Roman"/>
                <w:b w:val="false"/>
                <w:i w:val="false"/>
                <w:color w:val="000000"/>
                <w:sz w:val="20"/>
              </w:rPr>
              <w:t>
Бастық 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жағы)</w:t>
      </w:r>
    </w:p>
    <w:bookmarkStart w:name="z69" w:id="36"/>
    <w:p>
      <w:pPr>
        <w:spacing w:after="0"/>
        <w:ind w:left="0"/>
        <w:jc w:val="left"/>
      </w:pPr>
      <w:r>
        <w:rPr>
          <w:rFonts w:ascii="Times New Roman"/>
          <w:b/>
          <w:i w:val="false"/>
          <w:color w:val="000000"/>
        </w:rPr>
        <w:t xml:space="preserve"> ҚАҒИДАЛАР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Рұқсаттама онда көрсетілген елді мекенге кіру құқығын береді.</w:t>
            </w:r>
          </w:p>
          <w:p>
            <w:pPr>
              <w:spacing w:after="20"/>
              <w:ind w:left="20"/>
              <w:jc w:val="both"/>
            </w:pPr>
            <w:r>
              <w:rPr>
                <w:rFonts w:ascii="Times New Roman"/>
                <w:b w:val="false"/>
                <w:i w:val="false"/>
                <w:color w:val="000000"/>
                <w:sz w:val="20"/>
              </w:rPr>
              <w:t>
2. Рұқсаттамада көрсетілген жерге келген адам келгеннен кейін өзінің рұқсаттамасы мен паспортын ішкі істер органдарында тіркеуге беру үшін тіркеуге жауапты үй басқарушысына, жатақхана комендантына, қонақ үй, санаторий, демалыс үйі әкімшілігіне немесе осыған арнайы уәкілетті адамға тапсырады.</w:t>
            </w:r>
          </w:p>
          <w:p>
            <w:pPr>
              <w:spacing w:after="20"/>
              <w:ind w:left="20"/>
              <w:jc w:val="both"/>
            </w:pPr>
            <w:r>
              <w:rPr>
                <w:rFonts w:ascii="Times New Roman"/>
                <w:b w:val="false"/>
                <w:i w:val="false"/>
                <w:color w:val="000000"/>
                <w:sz w:val="20"/>
              </w:rPr>
              <w:t>
3. Рұқсаттама жоғалған жағдайда, бұл туралы болатын жері бойынша жақын жердегі ішкі істер органына дереу хабарлануы тиіс.</w:t>
            </w:r>
          </w:p>
          <w:p>
            <w:pPr>
              <w:spacing w:after="20"/>
              <w:ind w:left="20"/>
              <w:jc w:val="both"/>
            </w:pPr>
            <w:r>
              <w:rPr>
                <w:rFonts w:ascii="Times New Roman"/>
                <w:b w:val="false"/>
                <w:i w:val="false"/>
                <w:color w:val="000000"/>
                <w:sz w:val="20"/>
              </w:rPr>
              <w:t>
4. Рұқсаттама алған, бірақ қандай да бір себептермен онда көрсетілген елді мекенге шықпаған адам оны ішкі істер органдарына тапсыруға міндетті.</w:t>
            </w:r>
          </w:p>
          <w:p>
            <w:pPr>
              <w:spacing w:after="20"/>
              <w:ind w:left="20"/>
              <w:jc w:val="both"/>
            </w:pPr>
            <w:r>
              <w:rPr>
                <w:rFonts w:ascii="Times New Roman"/>
                <w:b w:val="false"/>
                <w:i w:val="false"/>
                <w:color w:val="000000"/>
                <w:sz w:val="20"/>
              </w:rPr>
              <w:t>
Қағидалармен таныстым ________________________________________________________________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w:t>
            </w:r>
            <w:r>
              <w:br/>
            </w:r>
            <w:r>
              <w:rPr>
                <w:rFonts w:ascii="Times New Roman"/>
                <w:b w:val="false"/>
                <w:i w:val="false"/>
                <w:color w:val="000000"/>
                <w:sz w:val="20"/>
              </w:rPr>
              <w:t>кіруіне рұқсаттама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bookmarkStart w:name="z73" w:id="37"/>
    <w:p>
      <w:pPr>
        <w:spacing w:after="0"/>
        <w:ind w:left="0"/>
        <w:jc w:val="both"/>
      </w:pPr>
      <w:r>
        <w:rPr>
          <w:rFonts w:ascii="Times New Roman"/>
          <w:b w:val="false"/>
          <w:i w:val="false"/>
          <w:color w:val="000000"/>
          <w:sz w:val="28"/>
        </w:rPr>
        <w:t>
      НЫСАН</w:t>
      </w:r>
    </w:p>
    <w:bookmarkEnd w:id="37"/>
    <w:bookmarkStart w:name="z75"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кіруге рұқсаттама беруіңізді сұраймын.</w:t>
      </w:r>
    </w:p>
    <w:p>
      <w:pPr>
        <w:spacing w:after="0"/>
        <w:ind w:left="0"/>
        <w:jc w:val="both"/>
      </w:pPr>
      <w:r>
        <w:rPr>
          <w:rFonts w:ascii="Times New Roman"/>
          <w:b w:val="false"/>
          <w:i w:val="false"/>
          <w:color w:val="000000"/>
          <w:sz w:val="28"/>
        </w:rPr>
        <w:t>
      Онда ________________________________________________________________</w:t>
      </w:r>
    </w:p>
    <w:p>
      <w:pPr>
        <w:spacing w:after="0"/>
        <w:ind w:left="0"/>
        <w:jc w:val="both"/>
      </w:pPr>
      <w:r>
        <w:rPr>
          <w:rFonts w:ascii="Times New Roman"/>
          <w:b w:val="false"/>
          <w:i w:val="false"/>
          <w:color w:val="000000"/>
          <w:sz w:val="28"/>
        </w:rPr>
        <w:t>
      (жол жүру мақсаты)</w:t>
      </w:r>
    </w:p>
    <w:p>
      <w:pPr>
        <w:spacing w:after="0"/>
        <w:ind w:left="0"/>
        <w:jc w:val="both"/>
      </w:pPr>
      <w:r>
        <w:rPr>
          <w:rFonts w:ascii="Times New Roman"/>
          <w:b w:val="false"/>
          <w:i w:val="false"/>
          <w:color w:val="000000"/>
          <w:sz w:val="28"/>
        </w:rPr>
        <w:t>
      ___________________________________________________ мерзімге шығамын.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________________________________________________________</w:t>
      </w:r>
    </w:p>
    <w:p>
      <w:pPr>
        <w:spacing w:after="0"/>
        <w:ind w:left="0"/>
        <w:jc w:val="both"/>
      </w:pPr>
      <w:r>
        <w:rPr>
          <w:rFonts w:ascii="Times New Roman"/>
          <w:b w:val="false"/>
          <w:i w:val="false"/>
          <w:color w:val="000000"/>
          <w:sz w:val="28"/>
        </w:rPr>
        <w:t>
      Туған жылы мен жері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(ұйымның атауы және лауазымы)</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Өзіммен бірге балаларым бар: ________________________________________</w:t>
      </w:r>
    </w:p>
    <w:p>
      <w:pPr>
        <w:spacing w:after="0"/>
        <w:ind w:left="0"/>
        <w:jc w:val="both"/>
      </w:pPr>
      <w:r>
        <w:rPr>
          <w:rFonts w:ascii="Times New Roman"/>
          <w:b w:val="false"/>
          <w:i w:val="false"/>
          <w:color w:val="000000"/>
          <w:sz w:val="28"/>
        </w:rPr>
        <w:t>
      (аты және жасы)</w:t>
      </w:r>
    </w:p>
    <w:p>
      <w:pPr>
        <w:spacing w:after="0"/>
        <w:ind w:left="0"/>
        <w:jc w:val="both"/>
      </w:pPr>
      <w:r>
        <w:rPr>
          <w:rFonts w:ascii="Times New Roman"/>
          <w:b w:val="false"/>
          <w:i w:val="false"/>
          <w:color w:val="000000"/>
          <w:sz w:val="28"/>
        </w:rPr>
        <w:t>
      Паспорт сериясы ____ № ______________________ "___" _________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және паспортты берген органның атауы)</w:t>
      </w:r>
    </w:p>
    <w:p>
      <w:pPr>
        <w:spacing w:after="0"/>
        <w:ind w:left="0"/>
        <w:jc w:val="both"/>
      </w:pPr>
      <w:r>
        <w:rPr>
          <w:rFonts w:ascii="Times New Roman"/>
          <w:b w:val="false"/>
          <w:i w:val="false"/>
          <w:color w:val="000000"/>
          <w:sz w:val="28"/>
        </w:rPr>
        <w:t>
      Бастықтың қолы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w:t>
            </w:r>
            <w:r>
              <w:br/>
            </w:r>
            <w:r>
              <w:rPr>
                <w:rFonts w:ascii="Times New Roman"/>
                <w:b w:val="false"/>
                <w:i w:val="false"/>
                <w:color w:val="000000"/>
                <w:sz w:val="20"/>
              </w:rPr>
              <w:t>кіруіне рұқсаттама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4-қосымша</w:t>
            </w:r>
          </w:p>
        </w:tc>
      </w:tr>
    </w:tbl>
    <w:bookmarkStart w:name="z140" w:id="39"/>
    <w:p>
      <w:pPr>
        <w:spacing w:after="0"/>
        <w:ind w:left="0"/>
        <w:jc w:val="both"/>
      </w:pPr>
      <w:r>
        <w:rPr>
          <w:rFonts w:ascii="Times New Roman"/>
          <w:b w:val="false"/>
          <w:i w:val="false"/>
          <w:color w:val="000000"/>
          <w:sz w:val="28"/>
        </w:rPr>
        <w:t>
      НЫСАН</w:t>
      </w:r>
    </w:p>
    <w:bookmarkEnd w:id="39"/>
    <w:bookmarkStart w:name="z141" w:id="40"/>
    <w:p>
      <w:pPr>
        <w:spacing w:after="0"/>
        <w:ind w:left="0"/>
        <w:jc w:val="left"/>
      </w:pPr>
      <w:r>
        <w:rPr>
          <w:rFonts w:ascii="Times New Roman"/>
          <w:b/>
          <w:i w:val="false"/>
          <w:color w:val="000000"/>
        </w:rPr>
        <w:t xml:space="preserve"> ҚОЛДАУХАТ</w:t>
      </w:r>
    </w:p>
    <w:bookmarkEnd w:id="40"/>
    <w:p>
      <w:pPr>
        <w:spacing w:after="0"/>
        <w:ind w:left="0"/>
        <w:jc w:val="both"/>
      </w:pPr>
      <w:r>
        <w:rPr>
          <w:rFonts w:ascii="Times New Roman"/>
          <w:b w:val="false"/>
          <w:i w:val="false"/>
          <w:color w:val="000000"/>
          <w:sz w:val="28"/>
        </w:rPr>
        <w:t>
      __________________________________ кіруге рұқсат беруіңізді сұраймын.</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Жол жүру мақсаты _______________ мерзімі ____________________________</w:t>
      </w:r>
    </w:p>
    <w:p>
      <w:pPr>
        <w:spacing w:after="0"/>
        <w:ind w:left="0"/>
        <w:jc w:val="both"/>
      </w:pPr>
      <w:r>
        <w:rPr>
          <w:rFonts w:ascii="Times New Roman"/>
          <w:b w:val="false"/>
          <w:i w:val="false"/>
          <w:color w:val="000000"/>
          <w:sz w:val="28"/>
        </w:rPr>
        <w:t>
      Мынадай адамдарға:</w:t>
      </w:r>
    </w:p>
    <w:p>
      <w:pPr>
        <w:spacing w:after="0"/>
        <w:ind w:left="0"/>
        <w:jc w:val="both"/>
      </w:pPr>
      <w:r>
        <w:rPr>
          <w:rFonts w:ascii="Times New Roman"/>
          <w:b w:val="false"/>
          <w:i w:val="false"/>
          <w:color w:val="000000"/>
          <w:sz w:val="28"/>
        </w:rPr>
        <w:t>
      1. Тегі ______________________ Аты __________________________________</w:t>
      </w:r>
    </w:p>
    <w:p>
      <w:pPr>
        <w:spacing w:after="0"/>
        <w:ind w:left="0"/>
        <w:jc w:val="both"/>
      </w:pPr>
      <w:r>
        <w:rPr>
          <w:rFonts w:ascii="Times New Roman"/>
          <w:b w:val="false"/>
          <w:i w:val="false"/>
          <w:color w:val="000000"/>
          <w:sz w:val="28"/>
        </w:rPr>
        <w:t>
      Әкесінің аты _______________________, Туған күні мен жері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(қайда және кім ретінде)</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Паспорт сериясы _______ № _______________ "___" _____________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(паспортты берген органның атауы)</w:t>
      </w:r>
    </w:p>
    <w:p>
      <w:pPr>
        <w:spacing w:after="0"/>
        <w:ind w:left="0"/>
        <w:jc w:val="both"/>
      </w:pPr>
      <w:r>
        <w:rPr>
          <w:rFonts w:ascii="Times New Roman"/>
          <w:b w:val="false"/>
          <w:i w:val="false"/>
          <w:color w:val="000000"/>
          <w:sz w:val="28"/>
        </w:rPr>
        <w:t>
      2. Тегі ______________________ Аты __________________________________</w:t>
      </w:r>
    </w:p>
    <w:p>
      <w:pPr>
        <w:spacing w:after="0"/>
        <w:ind w:left="0"/>
        <w:jc w:val="both"/>
      </w:pPr>
      <w:r>
        <w:rPr>
          <w:rFonts w:ascii="Times New Roman"/>
          <w:b w:val="false"/>
          <w:i w:val="false"/>
          <w:color w:val="000000"/>
          <w:sz w:val="28"/>
        </w:rPr>
        <w:t>
      Әкесінің аты _______________________, Туған күні мен жері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(ұйымның атауы және лауазымы)</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Паспорттың сериясы _____ № ____________________ "___" _______ 20__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(паспортты берген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Бастықтың қолы ________________________</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23 шілдедегі</w:t>
            </w:r>
            <w:r>
              <w:br/>
            </w:r>
            <w:r>
              <w:rPr>
                <w:rFonts w:ascii="Times New Roman"/>
                <w:b w:val="false"/>
                <w:i w:val="false"/>
                <w:color w:val="000000"/>
                <w:sz w:val="20"/>
              </w:rPr>
              <w:t>№ 734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 жоқ</w:t>
            </w:r>
            <w:r>
              <w:br/>
            </w:r>
            <w:r>
              <w:rPr>
                <w:rFonts w:ascii="Times New Roman"/>
                <w:b w:val="false"/>
                <w:i w:val="false"/>
                <w:color w:val="000000"/>
                <w:sz w:val="20"/>
              </w:rPr>
              <w:t>адамдардың шекаралық аймаққа</w:t>
            </w:r>
            <w:r>
              <w:br/>
            </w:r>
            <w:r>
              <w:rPr>
                <w:rFonts w:ascii="Times New Roman"/>
                <w:b w:val="false"/>
                <w:i w:val="false"/>
                <w:color w:val="000000"/>
                <w:sz w:val="20"/>
              </w:rPr>
              <w:t>кіруіне рұқсаттама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6-қосымша</w:t>
            </w:r>
          </w:p>
        </w:tc>
      </w:tr>
    </w:tbl>
    <w:bookmarkStart w:name="z144" w:id="41"/>
    <w:p>
      <w:pPr>
        <w:spacing w:after="0"/>
        <w:ind w:left="0"/>
        <w:jc w:val="both"/>
      </w:pPr>
      <w:r>
        <w:rPr>
          <w:rFonts w:ascii="Times New Roman"/>
          <w:b w:val="false"/>
          <w:i w:val="false"/>
          <w:color w:val="000000"/>
          <w:sz w:val="28"/>
        </w:rPr>
        <w:t>
      НЫСАН</w:t>
      </w:r>
    </w:p>
    <w:bookmarkEnd w:id="41"/>
    <w:bookmarkStart w:name="z145" w:id="42"/>
    <w:p>
      <w:pPr>
        <w:spacing w:after="0"/>
        <w:ind w:left="0"/>
        <w:jc w:val="left"/>
      </w:pPr>
      <w:r>
        <w:rPr>
          <w:rFonts w:ascii="Times New Roman"/>
          <w:b/>
          <w:i w:val="false"/>
          <w:color w:val="000000"/>
        </w:rPr>
        <w:t xml:space="preserve"> Шетелдіктердің және азаматтығы жоқ адамдардың шекаралық аймаққа</w:t>
      </w:r>
      <w:r>
        <w:br/>
      </w:r>
      <w:r>
        <w:rPr>
          <w:rFonts w:ascii="Times New Roman"/>
          <w:b/>
          <w:i w:val="false"/>
          <w:color w:val="000000"/>
        </w:rPr>
        <w:t>кіруіне берілген рұқсаттамаларды есепке алу</w:t>
      </w:r>
      <w:r>
        <w:br/>
      </w:r>
      <w:r>
        <w:rPr>
          <w:rFonts w:ascii="Times New Roman"/>
          <w:b/>
          <w:i w:val="false"/>
          <w:color w:val="000000"/>
        </w:rPr>
        <w:t>КІТАБЫ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623"/>
        <w:gridCol w:w="623"/>
        <w:gridCol w:w="1405"/>
        <w:gridCol w:w="1405"/>
        <w:gridCol w:w="1796"/>
        <w:gridCol w:w="2577"/>
        <w:gridCol w:w="1405"/>
        <w:gridCol w:w="1406"/>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Рұқсаттаманың берілген күні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Рұқсаттаманың әрекет мерзімі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куәлігін қашан және кім берді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қайда берілді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