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98c0" w14:textId="e349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 Үкіметінің 2013 жылғы 18 қыркүйектегі № 983 қаулысына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8 қыркүйектегі № 756 қаулысы. Күші жойылды - Қазақстан Республикасы Үкіметінің 2020 жылғы 3 сәуірдегі № 165 қаулысымен.</w:t>
      </w:r>
    </w:p>
    <w:p>
      <w:pPr>
        <w:spacing w:after="0"/>
        <w:ind w:left="0"/>
        <w:jc w:val="both"/>
      </w:pPr>
      <w:r>
        <w:rPr>
          <w:rFonts w:ascii="Times New Roman"/>
          <w:b w:val="false"/>
          <w:i w:val="false"/>
          <w:color w:val="ff0000"/>
          <w:sz w:val="28"/>
        </w:rPr>
        <w:t>
      Ескерту. Күші жойылды – ҚР Үкіметінің 03.04.2020 № 165 (алғашқы ресми жарияланғанынан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Үкіметінің 2013 жылғы 18 қыркүйектегі № 983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4-5-6, 23-құжат.)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мемлекеттік көрсетiлетiн қызметтер </w:t>
      </w:r>
      <w:r>
        <w:rPr>
          <w:rFonts w:ascii="Times New Roman"/>
          <w:b w:val="false"/>
          <w:i w:val="false"/>
          <w:color w:val="000000"/>
          <w:sz w:val="28"/>
        </w:rPr>
        <w:t>тiзiлiмiнде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реттік нөмірі 13-жолдың 7-бағаны мынадай редакцияда жазылсын: </w:t>
      </w:r>
    </w:p>
    <w:bookmarkEnd w:id="3"/>
    <w:bookmarkStart w:name="z5" w:id="4"/>
    <w:p>
      <w:pPr>
        <w:spacing w:after="0"/>
        <w:ind w:left="0"/>
        <w:jc w:val="both"/>
      </w:pPr>
      <w:r>
        <w:rPr>
          <w:rFonts w:ascii="Times New Roman"/>
          <w:b w:val="false"/>
          <w:i w:val="false"/>
          <w:color w:val="000000"/>
          <w:sz w:val="28"/>
        </w:rPr>
        <w:t>
      "ХҚО, Қорғанысминінің жергілікті әскери басқару органдары";</w:t>
      </w:r>
    </w:p>
    <w:bookmarkEnd w:id="4"/>
    <w:bookmarkStart w:name="z6" w:id="5"/>
    <w:p>
      <w:pPr>
        <w:spacing w:after="0"/>
        <w:ind w:left="0"/>
        <w:jc w:val="both"/>
      </w:pPr>
      <w:r>
        <w:rPr>
          <w:rFonts w:ascii="Times New Roman"/>
          <w:b w:val="false"/>
          <w:i w:val="false"/>
          <w:color w:val="000000"/>
          <w:sz w:val="28"/>
        </w:rPr>
        <w:t>
      мынадай мазмұндағы реттік нөмірі 13-1-жолмен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3482"/>
        <w:gridCol w:w="3956"/>
        <w:gridCol w:w="515"/>
        <w:gridCol w:w="317"/>
        <w:gridCol w:w="714"/>
        <w:gridCol w:w="714"/>
        <w:gridCol w:w="317"/>
        <w:gridCol w:w="517"/>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00101014</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аумақтық бөлімшелері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реттік нөмірі 21-жолда:</w:t>
      </w:r>
    </w:p>
    <w:bookmarkEnd w:id="6"/>
    <w:bookmarkStart w:name="z8" w:id="7"/>
    <w:p>
      <w:pPr>
        <w:spacing w:after="0"/>
        <w:ind w:left="0"/>
        <w:jc w:val="both"/>
      </w:pPr>
      <w:r>
        <w:rPr>
          <w:rFonts w:ascii="Times New Roman"/>
          <w:b w:val="false"/>
          <w:i w:val="false"/>
          <w:color w:val="000000"/>
          <w:sz w:val="28"/>
        </w:rPr>
        <w:t>
      3-бағанда орыс тіліндегі мәтінге өзгерістер енгізілді, қазақ тіліндегі мәтін өзгермейді;</w:t>
      </w:r>
    </w:p>
    <w:bookmarkEnd w:id="7"/>
    <w:bookmarkStart w:name="z9" w:id="8"/>
    <w:p>
      <w:pPr>
        <w:spacing w:after="0"/>
        <w:ind w:left="0"/>
        <w:jc w:val="both"/>
      </w:pPr>
      <w:r>
        <w:rPr>
          <w:rFonts w:ascii="Times New Roman"/>
          <w:b w:val="false"/>
          <w:i w:val="false"/>
          <w:color w:val="000000"/>
          <w:sz w:val="28"/>
        </w:rPr>
        <w:t>
      7-бағанда орыс тіліндегі мәтінге өзгерістер енгізілді, қазақ тіліндегі мәтін өзгермейді;</w:t>
      </w:r>
    </w:p>
    <w:bookmarkEnd w:id="8"/>
    <w:bookmarkStart w:name="z10" w:id="9"/>
    <w:p>
      <w:pPr>
        <w:spacing w:after="0"/>
        <w:ind w:left="0"/>
        <w:jc w:val="both"/>
      </w:pPr>
      <w:r>
        <w:rPr>
          <w:rFonts w:ascii="Times New Roman"/>
          <w:b w:val="false"/>
          <w:i w:val="false"/>
          <w:color w:val="000000"/>
          <w:sz w:val="28"/>
        </w:rPr>
        <w:t>
      реттік нөмірлері 22, 23-жолдардың 7-бағанында орыс тіліндегі мәтініне өзгерістер енгізілді, қазақ тіліндегі мәтін өзгермейді;</w:t>
      </w:r>
    </w:p>
    <w:bookmarkEnd w:id="9"/>
    <w:bookmarkStart w:name="z11" w:id="10"/>
    <w:p>
      <w:pPr>
        <w:spacing w:after="0"/>
        <w:ind w:left="0"/>
        <w:jc w:val="both"/>
      </w:pPr>
      <w:r>
        <w:rPr>
          <w:rFonts w:ascii="Times New Roman"/>
          <w:b w:val="false"/>
          <w:i w:val="false"/>
          <w:color w:val="000000"/>
          <w:sz w:val="28"/>
        </w:rPr>
        <w:t>
      реттік нөмірі 28-жолдың 7-бағаны мынадай редакцияда жазылсын:</w:t>
      </w:r>
    </w:p>
    <w:bookmarkEnd w:id="10"/>
    <w:bookmarkStart w:name="z12" w:id="11"/>
    <w:p>
      <w:pPr>
        <w:spacing w:after="0"/>
        <w:ind w:left="0"/>
        <w:jc w:val="both"/>
      </w:pPr>
      <w:r>
        <w:rPr>
          <w:rFonts w:ascii="Times New Roman"/>
          <w:b w:val="false"/>
          <w:i w:val="false"/>
          <w:color w:val="000000"/>
          <w:sz w:val="28"/>
        </w:rPr>
        <w:t>
      "ХҚО, аудандар, қалалар және қалалардағы аудандар бойынша арнайы экономикалық аймақтардың аумақтарында Қаржымині Мемлекеттік кірістер комитетінің аумақтық органдары, "электрондық үкіметтің" веб-порталы";</w:t>
      </w:r>
    </w:p>
    <w:bookmarkEnd w:id="11"/>
    <w:bookmarkStart w:name="z13" w:id="12"/>
    <w:p>
      <w:pPr>
        <w:spacing w:after="0"/>
        <w:ind w:left="0"/>
        <w:jc w:val="both"/>
      </w:pPr>
      <w:r>
        <w:rPr>
          <w:rFonts w:ascii="Times New Roman"/>
          <w:b w:val="false"/>
          <w:i w:val="false"/>
          <w:color w:val="000000"/>
          <w:sz w:val="28"/>
        </w:rPr>
        <w:t>
      мынадай мазмұндағы реттік нөмірі 33-1-жолмен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3189"/>
        <w:gridCol w:w="3928"/>
        <w:gridCol w:w="472"/>
        <w:gridCol w:w="290"/>
        <w:gridCol w:w="1200"/>
        <w:gridCol w:w="837"/>
        <w:gridCol w:w="290"/>
        <w:gridCol w:w="474"/>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ІІМ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мынадай мазмұндағы реттік нөмірі 38-1-жолмен толықтырылсын: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4346"/>
        <w:gridCol w:w="1883"/>
        <w:gridCol w:w="643"/>
        <w:gridCol w:w="396"/>
        <w:gridCol w:w="891"/>
        <w:gridCol w:w="892"/>
        <w:gridCol w:w="396"/>
        <w:gridCol w:w="645"/>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 көшіп келушіге рұқсаттар беру және ұзарту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аумақтық бөлімшелері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бөлімшелері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реттік нөмірлері 39, 44, 46-жолдардың 7-бағаны мынадай редакцияда жазылсын:</w:t>
      </w:r>
    </w:p>
    <w:bookmarkEnd w:id="14"/>
    <w:bookmarkStart w:name="z16" w:id="15"/>
    <w:p>
      <w:pPr>
        <w:spacing w:after="0"/>
        <w:ind w:left="0"/>
        <w:jc w:val="both"/>
      </w:pPr>
      <w:r>
        <w:rPr>
          <w:rFonts w:ascii="Times New Roman"/>
          <w:b w:val="false"/>
          <w:i w:val="false"/>
          <w:color w:val="000000"/>
          <w:sz w:val="28"/>
        </w:rPr>
        <w:t>
      "ХҚО, Аудандар, қалалар және қалалардағы аудандар бойынша, арнайы экономикалық аймақтардың аумақтарында Қаржымині Мемлекеттік кірістер комитетінің аумақтық органдары, "электрондық үкіметтің" веб-порталы";</w:t>
      </w:r>
    </w:p>
    <w:bookmarkEnd w:id="15"/>
    <w:bookmarkStart w:name="z17" w:id="16"/>
    <w:p>
      <w:pPr>
        <w:spacing w:after="0"/>
        <w:ind w:left="0"/>
        <w:jc w:val="both"/>
      </w:pPr>
      <w:r>
        <w:rPr>
          <w:rFonts w:ascii="Times New Roman"/>
          <w:b w:val="false"/>
          <w:i w:val="false"/>
          <w:color w:val="000000"/>
          <w:sz w:val="28"/>
        </w:rPr>
        <w:t>
      реттік нөмірі 49-жолдың 7-бағанында орыс тіліндегі мәтініне өзгерістер енгізілді, қазақ тіліндегі мәтін өзгермейді;</w:t>
      </w:r>
    </w:p>
    <w:bookmarkEnd w:id="16"/>
    <w:bookmarkStart w:name="z18" w:id="17"/>
    <w:p>
      <w:pPr>
        <w:spacing w:after="0"/>
        <w:ind w:left="0"/>
        <w:jc w:val="both"/>
      </w:pPr>
      <w:r>
        <w:rPr>
          <w:rFonts w:ascii="Times New Roman"/>
          <w:b w:val="false"/>
          <w:i w:val="false"/>
          <w:color w:val="000000"/>
          <w:sz w:val="28"/>
        </w:rPr>
        <w:t>
      реттік нөмірі 50-жолдың 7-бағанында орыс тіліндегі мәтініне өзгерістер енгізілді, қазақ тіліндегі мәтін өзгермейді;</w:t>
      </w:r>
    </w:p>
    <w:bookmarkEnd w:id="17"/>
    <w:bookmarkStart w:name="z19" w:id="18"/>
    <w:p>
      <w:pPr>
        <w:spacing w:after="0"/>
        <w:ind w:left="0"/>
        <w:jc w:val="both"/>
      </w:pPr>
      <w:r>
        <w:rPr>
          <w:rFonts w:ascii="Times New Roman"/>
          <w:b w:val="false"/>
          <w:i w:val="false"/>
          <w:color w:val="000000"/>
          <w:sz w:val="28"/>
        </w:rPr>
        <w:t>
      реттік нөмірі 51-жолда:</w:t>
      </w:r>
    </w:p>
    <w:bookmarkEnd w:id="18"/>
    <w:bookmarkStart w:name="z20" w:id="19"/>
    <w:p>
      <w:pPr>
        <w:spacing w:after="0"/>
        <w:ind w:left="0"/>
        <w:jc w:val="both"/>
      </w:pPr>
      <w:r>
        <w:rPr>
          <w:rFonts w:ascii="Times New Roman"/>
          <w:b w:val="false"/>
          <w:i w:val="false"/>
          <w:color w:val="000000"/>
          <w:sz w:val="28"/>
        </w:rPr>
        <w:t>
      3-бағанда орыс тіліндегі мәтініне өзгерістер енгізілді, қазақ тіліндегі мәтін өзгермейді;</w:t>
      </w:r>
    </w:p>
    <w:bookmarkEnd w:id="19"/>
    <w:bookmarkStart w:name="z21" w:id="20"/>
    <w:p>
      <w:pPr>
        <w:spacing w:after="0"/>
        <w:ind w:left="0"/>
        <w:jc w:val="both"/>
      </w:pPr>
      <w:r>
        <w:rPr>
          <w:rFonts w:ascii="Times New Roman"/>
          <w:b w:val="false"/>
          <w:i w:val="false"/>
          <w:color w:val="000000"/>
          <w:sz w:val="28"/>
        </w:rPr>
        <w:t>
      7-бағанда орыс тіліндегі мәтініне өзгерістер енгізілді, қазақ тіліндегі мәтін өзгермейді;</w:t>
      </w:r>
    </w:p>
    <w:bookmarkEnd w:id="20"/>
    <w:bookmarkStart w:name="z22" w:id="21"/>
    <w:p>
      <w:pPr>
        <w:spacing w:after="0"/>
        <w:ind w:left="0"/>
        <w:jc w:val="both"/>
      </w:pPr>
      <w:r>
        <w:rPr>
          <w:rFonts w:ascii="Times New Roman"/>
          <w:b w:val="false"/>
          <w:i w:val="false"/>
          <w:color w:val="000000"/>
          <w:sz w:val="28"/>
        </w:rPr>
        <w:t>
      реттік нөмірлері 52, 53-жолдардың 7-бағанында орыс тіліндегі мәтініне өзгерістер енгізілді, қазақ тіліндегі мәтін өзгермейді;</w:t>
      </w:r>
    </w:p>
    <w:bookmarkEnd w:id="21"/>
    <w:bookmarkStart w:name="z23" w:id="22"/>
    <w:p>
      <w:pPr>
        <w:spacing w:after="0"/>
        <w:ind w:left="0"/>
        <w:jc w:val="both"/>
      </w:pPr>
      <w:r>
        <w:rPr>
          <w:rFonts w:ascii="Times New Roman"/>
          <w:b w:val="false"/>
          <w:i w:val="false"/>
          <w:color w:val="000000"/>
          <w:sz w:val="28"/>
        </w:rPr>
        <w:t>
      реттік нөмірі 58-жолда:</w:t>
      </w:r>
    </w:p>
    <w:bookmarkEnd w:id="22"/>
    <w:bookmarkStart w:name="z24" w:id="23"/>
    <w:p>
      <w:pPr>
        <w:spacing w:after="0"/>
        <w:ind w:left="0"/>
        <w:jc w:val="both"/>
      </w:pPr>
      <w:r>
        <w:rPr>
          <w:rFonts w:ascii="Times New Roman"/>
          <w:b w:val="false"/>
          <w:i w:val="false"/>
          <w:color w:val="000000"/>
          <w:sz w:val="28"/>
        </w:rPr>
        <w:t xml:space="preserve">
      3-баған мынадай редакцияда жазылсын: </w:t>
      </w:r>
    </w:p>
    <w:bookmarkEnd w:id="23"/>
    <w:bookmarkStart w:name="z25" w:id="24"/>
    <w:p>
      <w:pPr>
        <w:spacing w:after="0"/>
        <w:ind w:left="0"/>
        <w:jc w:val="both"/>
      </w:pPr>
      <w:r>
        <w:rPr>
          <w:rFonts w:ascii="Times New Roman"/>
          <w:b w:val="false"/>
          <w:i w:val="false"/>
          <w:color w:val="000000"/>
          <w:sz w:val="28"/>
        </w:rPr>
        <w:t>
      "Шетелдіктерге асырап алуға берілген Қазақстан Республикасының азаматтары болып табылатын балаларды (қыздарды) есепке алу";</w:t>
      </w:r>
    </w:p>
    <w:bookmarkEnd w:id="24"/>
    <w:bookmarkStart w:name="z26" w:id="25"/>
    <w:p>
      <w:pPr>
        <w:spacing w:after="0"/>
        <w:ind w:left="0"/>
        <w:jc w:val="both"/>
      </w:pPr>
      <w:r>
        <w:rPr>
          <w:rFonts w:ascii="Times New Roman"/>
          <w:b w:val="false"/>
          <w:i w:val="false"/>
          <w:color w:val="000000"/>
          <w:sz w:val="28"/>
        </w:rPr>
        <w:t xml:space="preserve">
      8-баған мынадай редакцияда жазылсын: </w:t>
      </w:r>
    </w:p>
    <w:bookmarkEnd w:id="25"/>
    <w:bookmarkStart w:name="z27" w:id="26"/>
    <w:p>
      <w:pPr>
        <w:spacing w:after="0"/>
        <w:ind w:left="0"/>
        <w:jc w:val="both"/>
      </w:pPr>
      <w:r>
        <w:rPr>
          <w:rFonts w:ascii="Times New Roman"/>
          <w:b w:val="false"/>
          <w:i w:val="false"/>
          <w:color w:val="000000"/>
          <w:sz w:val="28"/>
        </w:rPr>
        <w:t>
      "Тегін";</w:t>
      </w:r>
    </w:p>
    <w:bookmarkEnd w:id="26"/>
    <w:bookmarkStart w:name="z28" w:id="27"/>
    <w:p>
      <w:pPr>
        <w:spacing w:after="0"/>
        <w:ind w:left="0"/>
        <w:jc w:val="both"/>
      </w:pPr>
      <w:r>
        <w:rPr>
          <w:rFonts w:ascii="Times New Roman"/>
          <w:b w:val="false"/>
          <w:i w:val="false"/>
          <w:color w:val="000000"/>
          <w:sz w:val="28"/>
        </w:rPr>
        <w:t>
      реттік нөмірі 72-жолда:</w:t>
      </w:r>
    </w:p>
    <w:bookmarkEnd w:id="27"/>
    <w:bookmarkStart w:name="z29" w:id="28"/>
    <w:p>
      <w:pPr>
        <w:spacing w:after="0"/>
        <w:ind w:left="0"/>
        <w:jc w:val="both"/>
      </w:pPr>
      <w:r>
        <w:rPr>
          <w:rFonts w:ascii="Times New Roman"/>
          <w:b w:val="false"/>
          <w:i w:val="false"/>
          <w:color w:val="000000"/>
          <w:sz w:val="28"/>
        </w:rPr>
        <w:t xml:space="preserve">
      7-баған мынадай редакцияда жазылсын: </w:t>
      </w:r>
    </w:p>
    <w:bookmarkEnd w:id="28"/>
    <w:bookmarkStart w:name="z30" w:id="29"/>
    <w:p>
      <w:pPr>
        <w:spacing w:after="0"/>
        <w:ind w:left="0"/>
        <w:jc w:val="both"/>
      </w:pPr>
      <w:r>
        <w:rPr>
          <w:rFonts w:ascii="Times New Roman"/>
          <w:b w:val="false"/>
          <w:i w:val="false"/>
          <w:color w:val="000000"/>
          <w:sz w:val="28"/>
        </w:rPr>
        <w:t>
      "ХҚО, "электрондық үкіметтің" веб-порталы";</w:t>
      </w:r>
    </w:p>
    <w:bookmarkEnd w:id="29"/>
    <w:bookmarkStart w:name="z31" w:id="30"/>
    <w:p>
      <w:pPr>
        <w:spacing w:after="0"/>
        <w:ind w:left="0"/>
        <w:jc w:val="both"/>
      </w:pPr>
      <w:r>
        <w:rPr>
          <w:rFonts w:ascii="Times New Roman"/>
          <w:b w:val="false"/>
          <w:i w:val="false"/>
          <w:color w:val="000000"/>
          <w:sz w:val="28"/>
        </w:rPr>
        <w:t>
      9-баған мынадай редакцияда жазылсын:</w:t>
      </w:r>
    </w:p>
    <w:bookmarkEnd w:id="30"/>
    <w:bookmarkStart w:name="z32" w:id="31"/>
    <w:p>
      <w:pPr>
        <w:spacing w:after="0"/>
        <w:ind w:left="0"/>
        <w:jc w:val="both"/>
      </w:pPr>
      <w:r>
        <w:rPr>
          <w:rFonts w:ascii="Times New Roman"/>
          <w:b w:val="false"/>
          <w:i w:val="false"/>
          <w:color w:val="000000"/>
          <w:sz w:val="28"/>
        </w:rPr>
        <w:t>
      "Электрондық/қағаз түрінде";</w:t>
      </w:r>
    </w:p>
    <w:bookmarkEnd w:id="31"/>
    <w:bookmarkStart w:name="z33" w:id="32"/>
    <w:p>
      <w:pPr>
        <w:spacing w:after="0"/>
        <w:ind w:left="0"/>
        <w:jc w:val="both"/>
      </w:pPr>
      <w:r>
        <w:rPr>
          <w:rFonts w:ascii="Times New Roman"/>
          <w:b w:val="false"/>
          <w:i w:val="false"/>
          <w:color w:val="000000"/>
          <w:sz w:val="28"/>
        </w:rPr>
        <w:t>
      реттік нөмірі 77-жолда:</w:t>
      </w:r>
    </w:p>
    <w:bookmarkEnd w:id="32"/>
    <w:bookmarkStart w:name="z34" w:id="33"/>
    <w:p>
      <w:pPr>
        <w:spacing w:after="0"/>
        <w:ind w:left="0"/>
        <w:jc w:val="both"/>
      </w:pPr>
      <w:r>
        <w:rPr>
          <w:rFonts w:ascii="Times New Roman"/>
          <w:b w:val="false"/>
          <w:i w:val="false"/>
          <w:color w:val="000000"/>
          <w:sz w:val="28"/>
        </w:rPr>
        <w:t xml:space="preserve">
      7-баған мынадай редакцияда жазылсын: </w:t>
      </w:r>
    </w:p>
    <w:bookmarkEnd w:id="33"/>
    <w:bookmarkStart w:name="z35" w:id="34"/>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ЖАО, "электрондық үкіметтің" веб-порталы";</w:t>
      </w:r>
    </w:p>
    <w:bookmarkEnd w:id="34"/>
    <w:bookmarkStart w:name="z36" w:id="35"/>
    <w:p>
      <w:pPr>
        <w:spacing w:after="0"/>
        <w:ind w:left="0"/>
        <w:jc w:val="both"/>
      </w:pPr>
      <w:r>
        <w:rPr>
          <w:rFonts w:ascii="Times New Roman"/>
          <w:b w:val="false"/>
          <w:i w:val="false"/>
          <w:color w:val="000000"/>
          <w:sz w:val="28"/>
        </w:rPr>
        <w:t xml:space="preserve">
      9-баған мынадай редакцияда жазылсын: </w:t>
      </w:r>
    </w:p>
    <w:bookmarkEnd w:id="35"/>
    <w:bookmarkStart w:name="z37" w:id="36"/>
    <w:p>
      <w:pPr>
        <w:spacing w:after="0"/>
        <w:ind w:left="0"/>
        <w:jc w:val="both"/>
      </w:pPr>
      <w:r>
        <w:rPr>
          <w:rFonts w:ascii="Times New Roman"/>
          <w:b w:val="false"/>
          <w:i w:val="false"/>
          <w:color w:val="000000"/>
          <w:sz w:val="28"/>
        </w:rPr>
        <w:t>
      "Электрондық/қағаз түрінде";</w:t>
      </w:r>
    </w:p>
    <w:bookmarkEnd w:id="36"/>
    <w:bookmarkStart w:name="z38" w:id="37"/>
    <w:p>
      <w:pPr>
        <w:spacing w:after="0"/>
        <w:ind w:left="0"/>
        <w:jc w:val="both"/>
      </w:pPr>
      <w:r>
        <w:rPr>
          <w:rFonts w:ascii="Times New Roman"/>
          <w:b w:val="false"/>
          <w:i w:val="false"/>
          <w:color w:val="000000"/>
          <w:sz w:val="28"/>
        </w:rPr>
        <w:t>
      реттік нөмірі 79-жолда:</w:t>
      </w:r>
    </w:p>
    <w:bookmarkEnd w:id="37"/>
    <w:bookmarkStart w:name="z39" w:id="38"/>
    <w:p>
      <w:pPr>
        <w:spacing w:after="0"/>
        <w:ind w:left="0"/>
        <w:jc w:val="both"/>
      </w:pPr>
      <w:r>
        <w:rPr>
          <w:rFonts w:ascii="Times New Roman"/>
          <w:b w:val="false"/>
          <w:i w:val="false"/>
          <w:color w:val="000000"/>
          <w:sz w:val="28"/>
        </w:rPr>
        <w:t xml:space="preserve">
      7-баған мынадай редакцияда жазылсын: </w:t>
      </w:r>
    </w:p>
    <w:bookmarkEnd w:id="38"/>
    <w:bookmarkStart w:name="z40" w:id="39"/>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ЖАО, "электрондық үкіметтің" веб-порталы";</w:t>
      </w:r>
    </w:p>
    <w:bookmarkEnd w:id="39"/>
    <w:bookmarkStart w:name="z41" w:id="40"/>
    <w:p>
      <w:pPr>
        <w:spacing w:after="0"/>
        <w:ind w:left="0"/>
        <w:jc w:val="both"/>
      </w:pPr>
      <w:r>
        <w:rPr>
          <w:rFonts w:ascii="Times New Roman"/>
          <w:b w:val="false"/>
          <w:i w:val="false"/>
          <w:color w:val="000000"/>
          <w:sz w:val="28"/>
        </w:rPr>
        <w:t xml:space="preserve">
      9-баған мынадай редакцияда жазылсын: </w:t>
      </w:r>
    </w:p>
    <w:bookmarkEnd w:id="40"/>
    <w:bookmarkStart w:name="z42" w:id="41"/>
    <w:p>
      <w:pPr>
        <w:spacing w:after="0"/>
        <w:ind w:left="0"/>
        <w:jc w:val="both"/>
      </w:pPr>
      <w:r>
        <w:rPr>
          <w:rFonts w:ascii="Times New Roman"/>
          <w:b w:val="false"/>
          <w:i w:val="false"/>
          <w:color w:val="000000"/>
          <w:sz w:val="28"/>
        </w:rPr>
        <w:t>
      "Электрондық/қағаз түрінде";</w:t>
      </w:r>
    </w:p>
    <w:bookmarkEnd w:id="41"/>
    <w:bookmarkStart w:name="z43" w:id="42"/>
    <w:p>
      <w:pPr>
        <w:spacing w:after="0"/>
        <w:ind w:left="0"/>
        <w:jc w:val="both"/>
      </w:pPr>
      <w:r>
        <w:rPr>
          <w:rFonts w:ascii="Times New Roman"/>
          <w:b w:val="false"/>
          <w:i w:val="false"/>
          <w:color w:val="000000"/>
          <w:sz w:val="28"/>
        </w:rPr>
        <w:t>
      реттік нөмірі 90-жолдың 3-бағаны мынадай редакцияда жазылсын:</w:t>
      </w:r>
    </w:p>
    <w:bookmarkEnd w:id="42"/>
    <w:bookmarkStart w:name="z44" w:id="43"/>
    <w:p>
      <w:pPr>
        <w:spacing w:after="0"/>
        <w:ind w:left="0"/>
        <w:jc w:val="both"/>
      </w:pPr>
      <w:r>
        <w:rPr>
          <w:rFonts w:ascii="Times New Roman"/>
          <w:b w:val="false"/>
          <w:i w:val="false"/>
          <w:color w:val="000000"/>
          <w:sz w:val="28"/>
        </w:rPr>
        <w:t>
      "Көлік құралының сәйкестендіру нөмірі бойынша көлік құралдарының жекелеген түрлерін мемлекеттік тіркеу және есепке алу";</w:t>
      </w:r>
    </w:p>
    <w:bookmarkEnd w:id="43"/>
    <w:bookmarkStart w:name="z45" w:id="44"/>
    <w:p>
      <w:pPr>
        <w:spacing w:after="0"/>
        <w:ind w:left="0"/>
        <w:jc w:val="both"/>
      </w:pPr>
      <w:r>
        <w:rPr>
          <w:rFonts w:ascii="Times New Roman"/>
          <w:b w:val="false"/>
          <w:i w:val="false"/>
          <w:color w:val="000000"/>
          <w:sz w:val="28"/>
        </w:rPr>
        <w:t>
      реттік нөмірі 100-жолдың 3-бағаны мынадай редакцияда жазылсын:</w:t>
      </w:r>
    </w:p>
    <w:bookmarkEnd w:id="44"/>
    <w:bookmarkStart w:name="z46" w:id="45"/>
    <w:p>
      <w:pPr>
        <w:spacing w:after="0"/>
        <w:ind w:left="0"/>
        <w:jc w:val="both"/>
      </w:pPr>
      <w:r>
        <w:rPr>
          <w:rFonts w:ascii="Times New Roman"/>
          <w:b w:val="false"/>
          <w:i w:val="false"/>
          <w:color w:val="000000"/>
          <w:sz w:val="28"/>
        </w:rPr>
        <w:t>
      "Қазақстан Республикасының халықаралық мемлекеттік кеме тізілімінде кемелерді мемлекеттiк тiркеу";</w:t>
      </w:r>
    </w:p>
    <w:bookmarkEnd w:id="45"/>
    <w:bookmarkStart w:name="z47" w:id="46"/>
    <w:p>
      <w:pPr>
        <w:spacing w:after="0"/>
        <w:ind w:left="0"/>
        <w:jc w:val="both"/>
      </w:pPr>
      <w:r>
        <w:rPr>
          <w:rFonts w:ascii="Times New Roman"/>
          <w:b w:val="false"/>
          <w:i w:val="false"/>
          <w:color w:val="000000"/>
          <w:sz w:val="28"/>
        </w:rPr>
        <w:t>
      реттік нөмірі 106-жолда:</w:t>
      </w:r>
    </w:p>
    <w:bookmarkEnd w:id="46"/>
    <w:bookmarkStart w:name="z48" w:id="47"/>
    <w:p>
      <w:pPr>
        <w:spacing w:after="0"/>
        <w:ind w:left="0"/>
        <w:jc w:val="both"/>
      </w:pPr>
      <w:r>
        <w:rPr>
          <w:rFonts w:ascii="Times New Roman"/>
          <w:b w:val="false"/>
          <w:i w:val="false"/>
          <w:color w:val="000000"/>
          <w:sz w:val="28"/>
        </w:rPr>
        <w:t>
      7-баған мынадай редакцияда жазылсын:</w:t>
      </w:r>
    </w:p>
    <w:bookmarkEnd w:id="47"/>
    <w:bookmarkStart w:name="z49" w:id="48"/>
    <w:p>
      <w:pPr>
        <w:spacing w:after="0"/>
        <w:ind w:left="0"/>
        <w:jc w:val="both"/>
      </w:pPr>
      <w:r>
        <w:rPr>
          <w:rFonts w:ascii="Times New Roman"/>
          <w:b w:val="false"/>
          <w:i w:val="false"/>
          <w:color w:val="000000"/>
          <w:sz w:val="28"/>
        </w:rPr>
        <w:t>
      "ХҚО, "электрондық үкіметтің" веб-порталы";</w:t>
      </w:r>
    </w:p>
    <w:bookmarkEnd w:id="48"/>
    <w:bookmarkStart w:name="z50" w:id="49"/>
    <w:p>
      <w:pPr>
        <w:spacing w:after="0"/>
        <w:ind w:left="0"/>
        <w:jc w:val="both"/>
      </w:pPr>
      <w:r>
        <w:rPr>
          <w:rFonts w:ascii="Times New Roman"/>
          <w:b w:val="false"/>
          <w:i w:val="false"/>
          <w:color w:val="000000"/>
          <w:sz w:val="28"/>
        </w:rPr>
        <w:t>
      9-баған мынадай редакцияда жазылсын:</w:t>
      </w:r>
    </w:p>
    <w:bookmarkEnd w:id="49"/>
    <w:bookmarkStart w:name="z51" w:id="50"/>
    <w:p>
      <w:pPr>
        <w:spacing w:after="0"/>
        <w:ind w:left="0"/>
        <w:jc w:val="both"/>
      </w:pPr>
      <w:r>
        <w:rPr>
          <w:rFonts w:ascii="Times New Roman"/>
          <w:b w:val="false"/>
          <w:i w:val="false"/>
          <w:color w:val="000000"/>
          <w:sz w:val="28"/>
        </w:rPr>
        <w:t>
      "Электрондық/қағаз түрінде";</w:t>
      </w:r>
    </w:p>
    <w:bookmarkEnd w:id="50"/>
    <w:bookmarkStart w:name="z52" w:id="51"/>
    <w:p>
      <w:pPr>
        <w:spacing w:after="0"/>
        <w:ind w:left="0"/>
        <w:jc w:val="both"/>
      </w:pPr>
      <w:r>
        <w:rPr>
          <w:rFonts w:ascii="Times New Roman"/>
          <w:b w:val="false"/>
          <w:i w:val="false"/>
          <w:color w:val="000000"/>
          <w:sz w:val="28"/>
        </w:rPr>
        <w:t>
      реттік нөмірі 110-жолдың 7-бағаны мынадай редакцияда жазылсын:</w:t>
      </w:r>
    </w:p>
    <w:bookmarkEnd w:id="51"/>
    <w:bookmarkStart w:name="z53" w:id="52"/>
    <w:p>
      <w:pPr>
        <w:spacing w:after="0"/>
        <w:ind w:left="0"/>
        <w:jc w:val="both"/>
      </w:pPr>
      <w:r>
        <w:rPr>
          <w:rFonts w:ascii="Times New Roman"/>
          <w:b w:val="false"/>
          <w:i w:val="false"/>
          <w:color w:val="000000"/>
          <w:sz w:val="28"/>
        </w:rPr>
        <w:t>
      "ХҚО, "электрондық үкіметтің" веб-порталы";</w:t>
      </w:r>
    </w:p>
    <w:bookmarkEnd w:id="52"/>
    <w:bookmarkStart w:name="z54" w:id="53"/>
    <w:p>
      <w:pPr>
        <w:spacing w:after="0"/>
        <w:ind w:left="0"/>
        <w:jc w:val="both"/>
      </w:pPr>
      <w:r>
        <w:rPr>
          <w:rFonts w:ascii="Times New Roman"/>
          <w:b w:val="false"/>
          <w:i w:val="false"/>
          <w:color w:val="000000"/>
          <w:sz w:val="28"/>
        </w:rPr>
        <w:t>
      реттік нөмірі 112-жолда:</w:t>
      </w:r>
    </w:p>
    <w:bookmarkEnd w:id="53"/>
    <w:bookmarkStart w:name="z55" w:id="54"/>
    <w:p>
      <w:pPr>
        <w:spacing w:after="0"/>
        <w:ind w:left="0"/>
        <w:jc w:val="both"/>
      </w:pPr>
      <w:r>
        <w:rPr>
          <w:rFonts w:ascii="Times New Roman"/>
          <w:b w:val="false"/>
          <w:i w:val="false"/>
          <w:color w:val="000000"/>
          <w:sz w:val="28"/>
        </w:rPr>
        <w:t>
      7-баған мынадай редакцияда жазылсын:</w:t>
      </w:r>
    </w:p>
    <w:bookmarkEnd w:id="54"/>
    <w:bookmarkStart w:name="z56" w:id="55"/>
    <w:p>
      <w:pPr>
        <w:spacing w:after="0"/>
        <w:ind w:left="0"/>
        <w:jc w:val="both"/>
      </w:pPr>
      <w:r>
        <w:rPr>
          <w:rFonts w:ascii="Times New Roman"/>
          <w:b w:val="false"/>
          <w:i w:val="false"/>
          <w:color w:val="000000"/>
          <w:sz w:val="28"/>
        </w:rPr>
        <w:t>
      "Әділетминінің "Ұлттық зияткерлік меншік институты" РМК, "электрондық үкіметтің" веб-порталы";</w:t>
      </w:r>
    </w:p>
    <w:bookmarkEnd w:id="55"/>
    <w:bookmarkStart w:name="z57" w:id="56"/>
    <w:p>
      <w:pPr>
        <w:spacing w:after="0"/>
        <w:ind w:left="0"/>
        <w:jc w:val="both"/>
      </w:pPr>
      <w:r>
        <w:rPr>
          <w:rFonts w:ascii="Times New Roman"/>
          <w:b w:val="false"/>
          <w:i w:val="false"/>
          <w:color w:val="000000"/>
          <w:sz w:val="28"/>
        </w:rPr>
        <w:t>
      9-баған мынадай редакцияда жазылсын:</w:t>
      </w:r>
    </w:p>
    <w:bookmarkEnd w:id="56"/>
    <w:bookmarkStart w:name="z58" w:id="57"/>
    <w:p>
      <w:pPr>
        <w:spacing w:after="0"/>
        <w:ind w:left="0"/>
        <w:jc w:val="both"/>
      </w:pPr>
      <w:r>
        <w:rPr>
          <w:rFonts w:ascii="Times New Roman"/>
          <w:b w:val="false"/>
          <w:i w:val="false"/>
          <w:color w:val="000000"/>
          <w:sz w:val="28"/>
        </w:rPr>
        <w:t>
      "Электрондық/қағаз түрінде";</w:t>
      </w:r>
    </w:p>
    <w:bookmarkEnd w:id="57"/>
    <w:bookmarkStart w:name="z59" w:id="58"/>
    <w:p>
      <w:pPr>
        <w:spacing w:after="0"/>
        <w:ind w:left="0"/>
        <w:jc w:val="both"/>
      </w:pPr>
      <w:r>
        <w:rPr>
          <w:rFonts w:ascii="Times New Roman"/>
          <w:b w:val="false"/>
          <w:i w:val="false"/>
          <w:color w:val="000000"/>
          <w:sz w:val="28"/>
        </w:rPr>
        <w:t>
      реттік нөмірі 113-жолда:</w:t>
      </w:r>
    </w:p>
    <w:bookmarkEnd w:id="58"/>
    <w:bookmarkStart w:name="z60" w:id="59"/>
    <w:p>
      <w:pPr>
        <w:spacing w:after="0"/>
        <w:ind w:left="0"/>
        <w:jc w:val="both"/>
      </w:pPr>
      <w:r>
        <w:rPr>
          <w:rFonts w:ascii="Times New Roman"/>
          <w:b w:val="false"/>
          <w:i w:val="false"/>
          <w:color w:val="000000"/>
          <w:sz w:val="28"/>
        </w:rPr>
        <w:t xml:space="preserve">
      3-баған мынадай редакцияда жазылсын: </w:t>
      </w:r>
    </w:p>
    <w:bookmarkEnd w:id="59"/>
    <w:bookmarkStart w:name="z61" w:id="60"/>
    <w:p>
      <w:pPr>
        <w:spacing w:after="0"/>
        <w:ind w:left="0"/>
        <w:jc w:val="both"/>
      </w:pPr>
      <w:r>
        <w:rPr>
          <w:rFonts w:ascii="Times New Roman"/>
          <w:b w:val="false"/>
          <w:i w:val="false"/>
          <w:color w:val="000000"/>
          <w:sz w:val="28"/>
        </w:rPr>
        <w:t>
      "Тауар таңбасына және өнеркәсіптік меншік объектілеріне құқықтарды басқаға беру туралы шарттарды тіркеу";</w:t>
      </w:r>
    </w:p>
    <w:bookmarkEnd w:id="60"/>
    <w:bookmarkStart w:name="z62" w:id="61"/>
    <w:p>
      <w:pPr>
        <w:spacing w:after="0"/>
        <w:ind w:left="0"/>
        <w:jc w:val="both"/>
      </w:pPr>
      <w:r>
        <w:rPr>
          <w:rFonts w:ascii="Times New Roman"/>
          <w:b w:val="false"/>
          <w:i w:val="false"/>
          <w:color w:val="000000"/>
          <w:sz w:val="28"/>
        </w:rPr>
        <w:t>
      7-баған мынадай редакцияда жазылсын:</w:t>
      </w:r>
    </w:p>
    <w:bookmarkEnd w:id="61"/>
    <w:bookmarkStart w:name="z63" w:id="62"/>
    <w:p>
      <w:pPr>
        <w:spacing w:after="0"/>
        <w:ind w:left="0"/>
        <w:jc w:val="both"/>
      </w:pPr>
      <w:r>
        <w:rPr>
          <w:rFonts w:ascii="Times New Roman"/>
          <w:b w:val="false"/>
          <w:i w:val="false"/>
          <w:color w:val="000000"/>
          <w:sz w:val="28"/>
        </w:rPr>
        <w:t>
      "Әділетминінің "Ұлттық зияткерлік меншік институты" РМК, "электрондық үкіметтің" веб-порталы";</w:t>
      </w:r>
    </w:p>
    <w:bookmarkEnd w:id="62"/>
    <w:bookmarkStart w:name="z64" w:id="63"/>
    <w:p>
      <w:pPr>
        <w:spacing w:after="0"/>
        <w:ind w:left="0"/>
        <w:jc w:val="both"/>
      </w:pPr>
      <w:r>
        <w:rPr>
          <w:rFonts w:ascii="Times New Roman"/>
          <w:b w:val="false"/>
          <w:i w:val="false"/>
          <w:color w:val="000000"/>
          <w:sz w:val="28"/>
        </w:rPr>
        <w:t>
      9-баған мынадай редакцияда жазылсын:</w:t>
      </w:r>
    </w:p>
    <w:bookmarkEnd w:id="63"/>
    <w:bookmarkStart w:name="z65" w:id="64"/>
    <w:p>
      <w:pPr>
        <w:spacing w:after="0"/>
        <w:ind w:left="0"/>
        <w:jc w:val="both"/>
      </w:pPr>
      <w:r>
        <w:rPr>
          <w:rFonts w:ascii="Times New Roman"/>
          <w:b w:val="false"/>
          <w:i w:val="false"/>
          <w:color w:val="000000"/>
          <w:sz w:val="28"/>
        </w:rPr>
        <w:t>
      "Электрондық/қағаз түрінде";</w:t>
      </w:r>
    </w:p>
    <w:bookmarkEnd w:id="64"/>
    <w:bookmarkStart w:name="z66" w:id="65"/>
    <w:p>
      <w:pPr>
        <w:spacing w:after="0"/>
        <w:ind w:left="0"/>
        <w:jc w:val="both"/>
      </w:pPr>
      <w:r>
        <w:rPr>
          <w:rFonts w:ascii="Times New Roman"/>
          <w:b w:val="false"/>
          <w:i w:val="false"/>
          <w:color w:val="000000"/>
          <w:sz w:val="28"/>
        </w:rPr>
        <w:t>
      реттік нөмірі 117-жолдың 3-бағаны мынадай редакцияда жазылсын:</w:t>
      </w:r>
    </w:p>
    <w:bookmarkEnd w:id="65"/>
    <w:bookmarkStart w:name="z67" w:id="66"/>
    <w:p>
      <w:pPr>
        <w:spacing w:after="0"/>
        <w:ind w:left="0"/>
        <w:jc w:val="both"/>
      </w:pPr>
      <w:r>
        <w:rPr>
          <w:rFonts w:ascii="Times New Roman"/>
          <w:b w:val="false"/>
          <w:i w:val="false"/>
          <w:color w:val="000000"/>
          <w:sz w:val="28"/>
        </w:rPr>
        <w:t>
      "Тауар таңбасын тіркеу";</w:t>
      </w:r>
    </w:p>
    <w:bookmarkEnd w:id="66"/>
    <w:bookmarkStart w:name="z68" w:id="67"/>
    <w:p>
      <w:pPr>
        <w:spacing w:after="0"/>
        <w:ind w:left="0"/>
        <w:jc w:val="both"/>
      </w:pPr>
      <w:r>
        <w:rPr>
          <w:rFonts w:ascii="Times New Roman"/>
          <w:b w:val="false"/>
          <w:i w:val="false"/>
          <w:color w:val="000000"/>
          <w:sz w:val="28"/>
        </w:rPr>
        <w:t xml:space="preserve">
      реттік нөмірі 118-жолдың 3-бағаны мынадай редакцияда жазылсын: </w:t>
      </w:r>
    </w:p>
    <w:bookmarkEnd w:id="67"/>
    <w:bookmarkStart w:name="z69" w:id="68"/>
    <w:p>
      <w:pPr>
        <w:spacing w:after="0"/>
        <w:ind w:left="0"/>
        <w:jc w:val="both"/>
      </w:pPr>
      <w:r>
        <w:rPr>
          <w:rFonts w:ascii="Times New Roman"/>
          <w:b w:val="false"/>
          <w:i w:val="false"/>
          <w:color w:val="000000"/>
          <w:sz w:val="28"/>
        </w:rPr>
        <w:t>
      "Тауар шығарылған жердiң атауын пайдалану құқығын тіркеу";</w:t>
      </w:r>
    </w:p>
    <w:bookmarkEnd w:id="68"/>
    <w:bookmarkStart w:name="z70" w:id="69"/>
    <w:p>
      <w:pPr>
        <w:spacing w:after="0"/>
        <w:ind w:left="0"/>
        <w:jc w:val="both"/>
      </w:pPr>
      <w:r>
        <w:rPr>
          <w:rFonts w:ascii="Times New Roman"/>
          <w:b w:val="false"/>
          <w:i w:val="false"/>
          <w:color w:val="000000"/>
          <w:sz w:val="28"/>
        </w:rPr>
        <w:t>
      реттік нөмірі 122-жол алып тасталсын;</w:t>
      </w:r>
    </w:p>
    <w:bookmarkEnd w:id="69"/>
    <w:bookmarkStart w:name="z71" w:id="70"/>
    <w:p>
      <w:pPr>
        <w:spacing w:after="0"/>
        <w:ind w:left="0"/>
        <w:jc w:val="both"/>
      </w:pPr>
      <w:r>
        <w:rPr>
          <w:rFonts w:ascii="Times New Roman"/>
          <w:b w:val="false"/>
          <w:i w:val="false"/>
          <w:color w:val="000000"/>
          <w:sz w:val="28"/>
        </w:rPr>
        <w:t xml:space="preserve">
      реттік нөмірі 132-жолдың 3-бағаны мынадай редакцияда жазылсын: </w:t>
      </w:r>
    </w:p>
    <w:bookmarkEnd w:id="70"/>
    <w:bookmarkStart w:name="z72" w:id="71"/>
    <w:p>
      <w:pPr>
        <w:spacing w:after="0"/>
        <w:ind w:left="0"/>
        <w:jc w:val="both"/>
      </w:pPr>
      <w:r>
        <w:rPr>
          <w:rFonts w:ascii="Times New Roman"/>
          <w:b w:val="false"/>
          <w:i w:val="false"/>
          <w:color w:val="000000"/>
          <w:sz w:val="28"/>
        </w:rPr>
        <w:t>
      "Көрсетілетін қызметтерді әлеуетті жеткізушінің тегін медициналық көмек кепілдік берілген көлемінің талаптарына сәйкестігін (сәйкес еместігін) анықтау";</w:t>
      </w:r>
    </w:p>
    <w:bookmarkEnd w:id="71"/>
    <w:bookmarkStart w:name="z73" w:id="72"/>
    <w:p>
      <w:pPr>
        <w:spacing w:after="0"/>
        <w:ind w:left="0"/>
        <w:jc w:val="both"/>
      </w:pPr>
      <w:r>
        <w:rPr>
          <w:rFonts w:ascii="Times New Roman"/>
          <w:b w:val="false"/>
          <w:i w:val="false"/>
          <w:color w:val="000000"/>
          <w:sz w:val="28"/>
        </w:rPr>
        <w:t>
      мынадай мазмұндағы реттік нөмірі 132-1-жолмен толықтырылсын:</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2462"/>
        <w:gridCol w:w="4622"/>
        <w:gridCol w:w="364"/>
        <w:gridCol w:w="224"/>
        <w:gridCol w:w="1254"/>
        <w:gridCol w:w="1254"/>
        <w:gridCol w:w="224"/>
        <w:gridCol w:w="366"/>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санитариялық алғашқы көмек көрсететін медициналық ұйымдар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санитариялық алғашқы көмек көрсететін медициналық ұйымдар</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реттік нөмірі 144-жолда:</w:t>
      </w:r>
    </w:p>
    <w:bookmarkEnd w:id="73"/>
    <w:bookmarkStart w:name="z75" w:id="74"/>
    <w:p>
      <w:pPr>
        <w:spacing w:after="0"/>
        <w:ind w:left="0"/>
        <w:jc w:val="both"/>
      </w:pPr>
      <w:r>
        <w:rPr>
          <w:rFonts w:ascii="Times New Roman"/>
          <w:b w:val="false"/>
          <w:i w:val="false"/>
          <w:color w:val="000000"/>
          <w:sz w:val="28"/>
        </w:rPr>
        <w:t>
      6-баған мынадай редакцияда жазылсын:</w:t>
      </w:r>
    </w:p>
    <w:bookmarkEnd w:id="74"/>
    <w:bookmarkStart w:name="z76" w:id="75"/>
    <w:p>
      <w:pPr>
        <w:spacing w:after="0"/>
        <w:ind w:left="0"/>
        <w:jc w:val="both"/>
      </w:pPr>
      <w:r>
        <w:rPr>
          <w:rFonts w:ascii="Times New Roman"/>
          <w:b w:val="false"/>
          <w:i w:val="false"/>
          <w:color w:val="000000"/>
          <w:sz w:val="28"/>
        </w:rPr>
        <w:t>
      "Облыстардың, Астана және Алматы қалаларының ЖАО";</w:t>
      </w:r>
    </w:p>
    <w:bookmarkEnd w:id="75"/>
    <w:bookmarkStart w:name="z77" w:id="76"/>
    <w:p>
      <w:pPr>
        <w:spacing w:after="0"/>
        <w:ind w:left="0"/>
        <w:jc w:val="both"/>
      </w:pPr>
      <w:r>
        <w:rPr>
          <w:rFonts w:ascii="Times New Roman"/>
          <w:b w:val="false"/>
          <w:i w:val="false"/>
          <w:color w:val="000000"/>
          <w:sz w:val="28"/>
        </w:rPr>
        <w:t>
      7-баған мынадай редакцияда жазылсын:</w:t>
      </w:r>
    </w:p>
    <w:bookmarkEnd w:id="76"/>
    <w:bookmarkStart w:name="z78" w:id="77"/>
    <w:p>
      <w:pPr>
        <w:spacing w:after="0"/>
        <w:ind w:left="0"/>
        <w:jc w:val="both"/>
      </w:pPr>
      <w:r>
        <w:rPr>
          <w:rFonts w:ascii="Times New Roman"/>
          <w:b w:val="false"/>
          <w:i w:val="false"/>
          <w:color w:val="000000"/>
          <w:sz w:val="28"/>
        </w:rPr>
        <w:t>
      "ХҚО, облыстардың, Астана және Алматы қалаларының ЖАО, "электрондық үкіметтің" веб-порталы";</w:t>
      </w:r>
    </w:p>
    <w:bookmarkEnd w:id="77"/>
    <w:bookmarkStart w:name="z79" w:id="78"/>
    <w:p>
      <w:pPr>
        <w:spacing w:after="0"/>
        <w:ind w:left="0"/>
        <w:jc w:val="both"/>
      </w:pPr>
      <w:r>
        <w:rPr>
          <w:rFonts w:ascii="Times New Roman"/>
          <w:b w:val="false"/>
          <w:i w:val="false"/>
          <w:color w:val="000000"/>
          <w:sz w:val="28"/>
        </w:rPr>
        <w:t>
      реттік нөмірі 161-жолдың 3-бағаны мынадай редакцияда жазылсын:</w:t>
      </w:r>
    </w:p>
    <w:bookmarkEnd w:id="78"/>
    <w:bookmarkStart w:name="z80" w:id="79"/>
    <w:p>
      <w:pPr>
        <w:spacing w:after="0"/>
        <w:ind w:left="0"/>
        <w:jc w:val="both"/>
      </w:pPr>
      <w:r>
        <w:rPr>
          <w:rFonts w:ascii="Times New Roman"/>
          <w:b w:val="false"/>
          <w:i w:val="false"/>
          <w:color w:val="000000"/>
          <w:sz w:val="28"/>
        </w:rPr>
        <w:t>
      "Психоневрологиялық ұйымнан анықтама беру";</w:t>
      </w:r>
    </w:p>
    <w:bookmarkEnd w:id="79"/>
    <w:bookmarkStart w:name="z81" w:id="80"/>
    <w:p>
      <w:pPr>
        <w:spacing w:after="0"/>
        <w:ind w:left="0"/>
        <w:jc w:val="both"/>
      </w:pPr>
      <w:r>
        <w:rPr>
          <w:rFonts w:ascii="Times New Roman"/>
          <w:b w:val="false"/>
          <w:i w:val="false"/>
          <w:color w:val="000000"/>
          <w:sz w:val="28"/>
        </w:rPr>
        <w:t>
      реттік нөмірі 162-жолдың 3-бағаны мынадай редакцияда жазылсын:</w:t>
      </w:r>
    </w:p>
    <w:bookmarkEnd w:id="80"/>
    <w:bookmarkStart w:name="z82" w:id="81"/>
    <w:p>
      <w:pPr>
        <w:spacing w:after="0"/>
        <w:ind w:left="0"/>
        <w:jc w:val="both"/>
      </w:pPr>
      <w:r>
        <w:rPr>
          <w:rFonts w:ascii="Times New Roman"/>
          <w:b w:val="false"/>
          <w:i w:val="false"/>
          <w:color w:val="000000"/>
          <w:sz w:val="28"/>
        </w:rPr>
        <w:t>
      "Наркологиялық ұйымнан анықтама беру";</w:t>
      </w:r>
    </w:p>
    <w:bookmarkEnd w:id="81"/>
    <w:bookmarkStart w:name="z83" w:id="82"/>
    <w:p>
      <w:pPr>
        <w:spacing w:after="0"/>
        <w:ind w:left="0"/>
        <w:jc w:val="both"/>
      </w:pPr>
      <w:r>
        <w:rPr>
          <w:rFonts w:ascii="Times New Roman"/>
          <w:b w:val="false"/>
          <w:i w:val="false"/>
          <w:color w:val="000000"/>
          <w:sz w:val="28"/>
        </w:rPr>
        <w:t>
      реттік нөмірі 163-жолдың 3-бағаны мынадай редакцияда жазылсын:</w:t>
      </w:r>
    </w:p>
    <w:bookmarkEnd w:id="82"/>
    <w:bookmarkStart w:name="z84" w:id="83"/>
    <w:p>
      <w:pPr>
        <w:spacing w:after="0"/>
        <w:ind w:left="0"/>
        <w:jc w:val="both"/>
      </w:pPr>
      <w:r>
        <w:rPr>
          <w:rFonts w:ascii="Times New Roman"/>
          <w:b w:val="false"/>
          <w:i w:val="false"/>
          <w:color w:val="000000"/>
          <w:sz w:val="28"/>
        </w:rPr>
        <w:t>
      "Туберкулезге қарсы ұйымнан анықтама беру";</w:t>
      </w:r>
    </w:p>
    <w:bookmarkEnd w:id="83"/>
    <w:bookmarkStart w:name="z85" w:id="84"/>
    <w:p>
      <w:pPr>
        <w:spacing w:after="0"/>
        <w:ind w:left="0"/>
        <w:jc w:val="both"/>
      </w:pPr>
      <w:r>
        <w:rPr>
          <w:rFonts w:ascii="Times New Roman"/>
          <w:b w:val="false"/>
          <w:i w:val="false"/>
          <w:color w:val="000000"/>
          <w:sz w:val="28"/>
        </w:rPr>
        <w:t>
      реттік нөмірі 169-жолда:</w:t>
      </w:r>
    </w:p>
    <w:bookmarkEnd w:id="84"/>
    <w:bookmarkStart w:name="z86" w:id="85"/>
    <w:p>
      <w:pPr>
        <w:spacing w:after="0"/>
        <w:ind w:left="0"/>
        <w:jc w:val="both"/>
      </w:pPr>
      <w:r>
        <w:rPr>
          <w:rFonts w:ascii="Times New Roman"/>
          <w:b w:val="false"/>
          <w:i w:val="false"/>
          <w:color w:val="000000"/>
          <w:sz w:val="28"/>
        </w:rPr>
        <w:t>
      7-баған мынадай редакцияда жазылсын:</w:t>
      </w:r>
    </w:p>
    <w:bookmarkEnd w:id="85"/>
    <w:bookmarkStart w:name="z87" w:id="86"/>
    <w:p>
      <w:pPr>
        <w:spacing w:after="0"/>
        <w:ind w:left="0"/>
        <w:jc w:val="both"/>
      </w:pPr>
      <w:r>
        <w:rPr>
          <w:rFonts w:ascii="Times New Roman"/>
          <w:b w:val="false"/>
          <w:i w:val="false"/>
          <w:color w:val="000000"/>
          <w:sz w:val="28"/>
        </w:rPr>
        <w:t>
      "ХҚО, ЗТМО, Астана және Алматы қалаларының, аудандардың және облыстық маңызы бар қалалардың ЖАО, ДСӘДМ Еңбек, әлеуметтiк қорғау және көші-қон комитетiнiң аумақтық бөлімшелері, "электрондық үкіметтің" веб-порталы";</w:t>
      </w:r>
    </w:p>
    <w:bookmarkEnd w:id="86"/>
    <w:bookmarkStart w:name="z88" w:id="87"/>
    <w:p>
      <w:pPr>
        <w:spacing w:after="0"/>
        <w:ind w:left="0"/>
        <w:jc w:val="both"/>
      </w:pPr>
      <w:r>
        <w:rPr>
          <w:rFonts w:ascii="Times New Roman"/>
          <w:b w:val="false"/>
          <w:i w:val="false"/>
          <w:color w:val="000000"/>
          <w:sz w:val="28"/>
        </w:rPr>
        <w:t>
      9-баған мынадай редакцияда жазылсын:</w:t>
      </w:r>
    </w:p>
    <w:bookmarkEnd w:id="87"/>
    <w:bookmarkStart w:name="z89" w:id="88"/>
    <w:p>
      <w:pPr>
        <w:spacing w:after="0"/>
        <w:ind w:left="0"/>
        <w:jc w:val="both"/>
      </w:pPr>
      <w:r>
        <w:rPr>
          <w:rFonts w:ascii="Times New Roman"/>
          <w:b w:val="false"/>
          <w:i w:val="false"/>
          <w:color w:val="000000"/>
          <w:sz w:val="28"/>
        </w:rPr>
        <w:t>
      "Электронды/қағаз түрінде";</w:t>
      </w:r>
    </w:p>
    <w:bookmarkEnd w:id="88"/>
    <w:bookmarkStart w:name="z90" w:id="89"/>
    <w:p>
      <w:pPr>
        <w:spacing w:after="0"/>
        <w:ind w:left="0"/>
        <w:jc w:val="both"/>
      </w:pPr>
      <w:r>
        <w:rPr>
          <w:rFonts w:ascii="Times New Roman"/>
          <w:b w:val="false"/>
          <w:i w:val="false"/>
          <w:color w:val="000000"/>
          <w:sz w:val="28"/>
        </w:rPr>
        <w:t>
      реттік нөмірі 171-жолдың 7-бағаны мынадай редакцияда жазылсын:</w:t>
      </w:r>
    </w:p>
    <w:bookmarkEnd w:id="89"/>
    <w:bookmarkStart w:name="z91" w:id="90"/>
    <w:p>
      <w:pPr>
        <w:spacing w:after="0"/>
        <w:ind w:left="0"/>
        <w:jc w:val="both"/>
      </w:pPr>
      <w:r>
        <w:rPr>
          <w:rFonts w:ascii="Times New Roman"/>
          <w:b w:val="false"/>
          <w:i w:val="false"/>
          <w:color w:val="000000"/>
          <w:sz w:val="28"/>
        </w:rPr>
        <w:t>
      "ХҚО, ЗТМО, ДСӘДМ Еңбек, әлеуметтiк қорғау және көші-қон комитетiнiң аумақтық бөлімшелері, "электрондық үкіметтің" веб-порталы";</w:t>
      </w:r>
    </w:p>
    <w:bookmarkEnd w:id="90"/>
    <w:bookmarkStart w:name="z92" w:id="91"/>
    <w:p>
      <w:pPr>
        <w:spacing w:after="0"/>
        <w:ind w:left="0"/>
        <w:jc w:val="both"/>
      </w:pPr>
      <w:r>
        <w:rPr>
          <w:rFonts w:ascii="Times New Roman"/>
          <w:b w:val="false"/>
          <w:i w:val="false"/>
          <w:color w:val="000000"/>
          <w:sz w:val="28"/>
        </w:rPr>
        <w:t>
      реттік нөмірі 174-жолдың 7-бағаны мынадай редакцияда жазылсын:</w:t>
      </w:r>
    </w:p>
    <w:bookmarkEnd w:id="91"/>
    <w:bookmarkStart w:name="z93" w:id="92"/>
    <w:p>
      <w:pPr>
        <w:spacing w:after="0"/>
        <w:ind w:left="0"/>
        <w:jc w:val="both"/>
      </w:pPr>
      <w:r>
        <w:rPr>
          <w:rFonts w:ascii="Times New Roman"/>
          <w:b w:val="false"/>
          <w:i w:val="false"/>
          <w:color w:val="000000"/>
          <w:sz w:val="28"/>
        </w:rPr>
        <w:t>
      "ХҚО, ЗТМО, ДСӘДМ Еңбек, әлеуметтiк қорғау және көші-қон комитетiнiң аумақтық бөлімшелері, "электрондық үкіметтің" веб-порталы";</w:t>
      </w:r>
    </w:p>
    <w:bookmarkEnd w:id="92"/>
    <w:bookmarkStart w:name="z94" w:id="93"/>
    <w:p>
      <w:pPr>
        <w:spacing w:after="0"/>
        <w:ind w:left="0"/>
        <w:jc w:val="both"/>
      </w:pPr>
      <w:r>
        <w:rPr>
          <w:rFonts w:ascii="Times New Roman"/>
          <w:b w:val="false"/>
          <w:i w:val="false"/>
          <w:color w:val="000000"/>
          <w:sz w:val="28"/>
        </w:rPr>
        <w:t>
      мынадай мазмұндағы реттік нөмірі 178-1 және 178-2-жолдармен толықтырылсын:</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2389"/>
        <w:gridCol w:w="3487"/>
        <w:gridCol w:w="353"/>
        <w:gridCol w:w="217"/>
        <w:gridCol w:w="2081"/>
        <w:gridCol w:w="1717"/>
        <w:gridCol w:w="217"/>
        <w:gridCol w:w="355"/>
      </w:tblGrid>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өмірі немесе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 Қазақстан Республикасының азаматтарына ай сайынғы төлемдерді тағайындау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Еңбек, әлеуметтiк қорғау және көші-қон комитетiнiң аумақтық бөлімшелері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00704009</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куәлік беру</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аудандардың және облыстық маңызы бар қалалардың ЖАО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аудандардың және облыстық маңызы бар қалалардың ЖАО</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5" w:id="94"/>
    <w:p>
      <w:pPr>
        <w:spacing w:after="0"/>
        <w:ind w:left="0"/>
        <w:jc w:val="both"/>
      </w:pPr>
      <w:r>
        <w:rPr>
          <w:rFonts w:ascii="Times New Roman"/>
          <w:b w:val="false"/>
          <w:i w:val="false"/>
          <w:color w:val="000000"/>
          <w:sz w:val="28"/>
        </w:rPr>
        <w:t>
      реттік нөмірі 188-жолда:</w:t>
      </w:r>
    </w:p>
    <w:bookmarkEnd w:id="94"/>
    <w:bookmarkStart w:name="z96" w:id="95"/>
    <w:p>
      <w:pPr>
        <w:spacing w:after="0"/>
        <w:ind w:left="0"/>
        <w:jc w:val="both"/>
      </w:pPr>
      <w:r>
        <w:rPr>
          <w:rFonts w:ascii="Times New Roman"/>
          <w:b w:val="false"/>
          <w:i w:val="false"/>
          <w:color w:val="000000"/>
          <w:sz w:val="28"/>
        </w:rPr>
        <w:t>
      7-баған мынадай редакцияда жазылсын:</w:t>
      </w:r>
    </w:p>
    <w:bookmarkEnd w:id="95"/>
    <w:bookmarkStart w:name="z97" w:id="96"/>
    <w:p>
      <w:pPr>
        <w:spacing w:after="0"/>
        <w:ind w:left="0"/>
        <w:jc w:val="both"/>
      </w:pPr>
      <w:r>
        <w:rPr>
          <w:rFonts w:ascii="Times New Roman"/>
          <w:b w:val="false"/>
          <w:i w:val="false"/>
          <w:color w:val="000000"/>
          <w:sz w:val="28"/>
        </w:rPr>
        <w:t>
      "ХҚО, Астана және Алматы қалаларының, аудандардың және облыстық маңызы бар қалалардың ЖАО, кенттің, ауылдың, ауылдық округтің әкімі, "электрондық үкімет" веб-порталы";</w:t>
      </w:r>
    </w:p>
    <w:bookmarkEnd w:id="96"/>
    <w:bookmarkStart w:name="z98" w:id="97"/>
    <w:p>
      <w:pPr>
        <w:spacing w:after="0"/>
        <w:ind w:left="0"/>
        <w:jc w:val="both"/>
      </w:pPr>
      <w:r>
        <w:rPr>
          <w:rFonts w:ascii="Times New Roman"/>
          <w:b w:val="false"/>
          <w:i w:val="false"/>
          <w:color w:val="000000"/>
          <w:sz w:val="28"/>
        </w:rPr>
        <w:t>
      9-баған мынадай редакцияда жазылсын:</w:t>
      </w:r>
    </w:p>
    <w:bookmarkEnd w:id="97"/>
    <w:bookmarkStart w:name="z99" w:id="98"/>
    <w:p>
      <w:pPr>
        <w:spacing w:after="0"/>
        <w:ind w:left="0"/>
        <w:jc w:val="both"/>
      </w:pPr>
      <w:r>
        <w:rPr>
          <w:rFonts w:ascii="Times New Roman"/>
          <w:b w:val="false"/>
          <w:i w:val="false"/>
          <w:color w:val="000000"/>
          <w:sz w:val="28"/>
        </w:rPr>
        <w:t>
      "Электронды/қағаз түрінде";</w:t>
      </w:r>
    </w:p>
    <w:bookmarkEnd w:id="98"/>
    <w:bookmarkStart w:name="z100" w:id="99"/>
    <w:p>
      <w:pPr>
        <w:spacing w:after="0"/>
        <w:ind w:left="0"/>
        <w:jc w:val="both"/>
      </w:pPr>
      <w:r>
        <w:rPr>
          <w:rFonts w:ascii="Times New Roman"/>
          <w:b w:val="false"/>
          <w:i w:val="false"/>
          <w:color w:val="000000"/>
          <w:sz w:val="28"/>
        </w:rPr>
        <w:t>
      реттік нөмірі 194-жолда:</w:t>
      </w:r>
    </w:p>
    <w:bookmarkEnd w:id="99"/>
    <w:bookmarkStart w:name="z101" w:id="100"/>
    <w:p>
      <w:pPr>
        <w:spacing w:after="0"/>
        <w:ind w:left="0"/>
        <w:jc w:val="both"/>
      </w:pPr>
      <w:r>
        <w:rPr>
          <w:rFonts w:ascii="Times New Roman"/>
          <w:b w:val="false"/>
          <w:i w:val="false"/>
          <w:color w:val="000000"/>
          <w:sz w:val="28"/>
        </w:rPr>
        <w:t>
      7-баған мынадай редакцияда жазылсын:</w:t>
      </w:r>
    </w:p>
    <w:bookmarkEnd w:id="100"/>
    <w:bookmarkStart w:name="z102" w:id="101"/>
    <w:p>
      <w:pPr>
        <w:spacing w:after="0"/>
        <w:ind w:left="0"/>
        <w:jc w:val="both"/>
      </w:pPr>
      <w:r>
        <w:rPr>
          <w:rFonts w:ascii="Times New Roman"/>
          <w:b w:val="false"/>
          <w:i w:val="false"/>
          <w:color w:val="000000"/>
          <w:sz w:val="28"/>
        </w:rPr>
        <w:t>
      "Жоғары оқу орындары, "электрондық үкімет" веб-порталы";</w:t>
      </w:r>
    </w:p>
    <w:bookmarkEnd w:id="101"/>
    <w:bookmarkStart w:name="z103" w:id="102"/>
    <w:p>
      <w:pPr>
        <w:spacing w:after="0"/>
        <w:ind w:left="0"/>
        <w:jc w:val="both"/>
      </w:pPr>
      <w:r>
        <w:rPr>
          <w:rFonts w:ascii="Times New Roman"/>
          <w:b w:val="false"/>
          <w:i w:val="false"/>
          <w:color w:val="000000"/>
          <w:sz w:val="28"/>
        </w:rPr>
        <w:t>
      9-баған мынадай редакцияда жазылсын:</w:t>
      </w:r>
    </w:p>
    <w:bookmarkEnd w:id="102"/>
    <w:bookmarkStart w:name="z104" w:id="103"/>
    <w:p>
      <w:pPr>
        <w:spacing w:after="0"/>
        <w:ind w:left="0"/>
        <w:jc w:val="both"/>
      </w:pPr>
      <w:r>
        <w:rPr>
          <w:rFonts w:ascii="Times New Roman"/>
          <w:b w:val="false"/>
          <w:i w:val="false"/>
          <w:color w:val="000000"/>
          <w:sz w:val="28"/>
        </w:rPr>
        <w:t>
      "Электронды/қағаз түрінде";</w:t>
      </w:r>
    </w:p>
    <w:bookmarkEnd w:id="103"/>
    <w:bookmarkStart w:name="z105" w:id="104"/>
    <w:p>
      <w:pPr>
        <w:spacing w:after="0"/>
        <w:ind w:left="0"/>
        <w:jc w:val="both"/>
      </w:pPr>
      <w:r>
        <w:rPr>
          <w:rFonts w:ascii="Times New Roman"/>
          <w:b w:val="false"/>
          <w:i w:val="false"/>
          <w:color w:val="000000"/>
          <w:sz w:val="28"/>
        </w:rPr>
        <w:t>
      реттік нөмірі 196-жолда:</w:t>
      </w:r>
    </w:p>
    <w:bookmarkEnd w:id="104"/>
    <w:bookmarkStart w:name="z106" w:id="105"/>
    <w:p>
      <w:pPr>
        <w:spacing w:after="0"/>
        <w:ind w:left="0"/>
        <w:jc w:val="both"/>
      </w:pPr>
      <w:r>
        <w:rPr>
          <w:rFonts w:ascii="Times New Roman"/>
          <w:b w:val="false"/>
          <w:i w:val="false"/>
          <w:color w:val="000000"/>
          <w:sz w:val="28"/>
        </w:rPr>
        <w:t>
      7-баған мынадай редакцияда жазылсын:</w:t>
      </w:r>
    </w:p>
    <w:bookmarkEnd w:id="105"/>
    <w:bookmarkStart w:name="z107" w:id="106"/>
    <w:p>
      <w:pPr>
        <w:spacing w:after="0"/>
        <w:ind w:left="0"/>
        <w:jc w:val="both"/>
      </w:pPr>
      <w:r>
        <w:rPr>
          <w:rFonts w:ascii="Times New Roman"/>
          <w:b w:val="false"/>
          <w:i w:val="false"/>
          <w:color w:val="000000"/>
          <w:sz w:val="28"/>
        </w:rPr>
        <w:t>
      "Жоғары оқу орындары, "электрондық үкімет" веб-порталы";</w:t>
      </w:r>
    </w:p>
    <w:bookmarkEnd w:id="106"/>
    <w:bookmarkStart w:name="z108" w:id="107"/>
    <w:p>
      <w:pPr>
        <w:spacing w:after="0"/>
        <w:ind w:left="0"/>
        <w:jc w:val="both"/>
      </w:pPr>
      <w:r>
        <w:rPr>
          <w:rFonts w:ascii="Times New Roman"/>
          <w:b w:val="false"/>
          <w:i w:val="false"/>
          <w:color w:val="000000"/>
          <w:sz w:val="28"/>
        </w:rPr>
        <w:t>
      9-баған мынадай редакцияда жазылсын:</w:t>
      </w:r>
    </w:p>
    <w:bookmarkEnd w:id="107"/>
    <w:bookmarkStart w:name="z109" w:id="108"/>
    <w:p>
      <w:pPr>
        <w:spacing w:after="0"/>
        <w:ind w:left="0"/>
        <w:jc w:val="both"/>
      </w:pPr>
      <w:r>
        <w:rPr>
          <w:rFonts w:ascii="Times New Roman"/>
          <w:b w:val="false"/>
          <w:i w:val="false"/>
          <w:color w:val="000000"/>
          <w:sz w:val="28"/>
        </w:rPr>
        <w:t>
      "Электронды/қағаз түрінде";</w:t>
      </w:r>
    </w:p>
    <w:bookmarkEnd w:id="108"/>
    <w:bookmarkStart w:name="z110" w:id="109"/>
    <w:p>
      <w:pPr>
        <w:spacing w:after="0"/>
        <w:ind w:left="0"/>
        <w:jc w:val="both"/>
      </w:pPr>
      <w:r>
        <w:rPr>
          <w:rFonts w:ascii="Times New Roman"/>
          <w:b w:val="false"/>
          <w:i w:val="false"/>
          <w:color w:val="000000"/>
          <w:sz w:val="28"/>
        </w:rPr>
        <w:t>
      реттік нөмірі 197-жолда:</w:t>
      </w:r>
    </w:p>
    <w:bookmarkEnd w:id="109"/>
    <w:bookmarkStart w:name="z111" w:id="110"/>
    <w:p>
      <w:pPr>
        <w:spacing w:after="0"/>
        <w:ind w:left="0"/>
        <w:jc w:val="both"/>
      </w:pPr>
      <w:r>
        <w:rPr>
          <w:rFonts w:ascii="Times New Roman"/>
          <w:b w:val="false"/>
          <w:i w:val="false"/>
          <w:color w:val="000000"/>
          <w:sz w:val="28"/>
        </w:rPr>
        <w:t>
      7-баған мынадай редакцияда жазылсын:</w:t>
      </w:r>
    </w:p>
    <w:bookmarkEnd w:id="110"/>
    <w:bookmarkStart w:name="z112" w:id="111"/>
    <w:p>
      <w:pPr>
        <w:spacing w:after="0"/>
        <w:ind w:left="0"/>
        <w:jc w:val="both"/>
      </w:pPr>
      <w:r>
        <w:rPr>
          <w:rFonts w:ascii="Times New Roman"/>
          <w:b w:val="false"/>
          <w:i w:val="false"/>
          <w:color w:val="000000"/>
          <w:sz w:val="28"/>
        </w:rPr>
        <w:t>
      "ХҚО, "Халықаралық бағдарламалар орталығы" АҚ, "электрондық үкімет" веб-порталы";</w:t>
      </w:r>
    </w:p>
    <w:bookmarkEnd w:id="111"/>
    <w:bookmarkStart w:name="z113" w:id="112"/>
    <w:p>
      <w:pPr>
        <w:spacing w:after="0"/>
        <w:ind w:left="0"/>
        <w:jc w:val="both"/>
      </w:pPr>
      <w:r>
        <w:rPr>
          <w:rFonts w:ascii="Times New Roman"/>
          <w:b w:val="false"/>
          <w:i w:val="false"/>
          <w:color w:val="000000"/>
          <w:sz w:val="28"/>
        </w:rPr>
        <w:t>
      9-баған мынадай редакцияда жазылсын:</w:t>
      </w:r>
    </w:p>
    <w:bookmarkEnd w:id="112"/>
    <w:bookmarkStart w:name="z114" w:id="113"/>
    <w:p>
      <w:pPr>
        <w:spacing w:after="0"/>
        <w:ind w:left="0"/>
        <w:jc w:val="both"/>
      </w:pPr>
      <w:r>
        <w:rPr>
          <w:rFonts w:ascii="Times New Roman"/>
          <w:b w:val="false"/>
          <w:i w:val="false"/>
          <w:color w:val="000000"/>
          <w:sz w:val="28"/>
        </w:rPr>
        <w:t>
      "Электронды/қағаз түрінде";</w:t>
      </w:r>
    </w:p>
    <w:bookmarkEnd w:id="113"/>
    <w:bookmarkStart w:name="z115" w:id="114"/>
    <w:p>
      <w:pPr>
        <w:spacing w:after="0"/>
        <w:ind w:left="0"/>
        <w:jc w:val="both"/>
      </w:pPr>
      <w:r>
        <w:rPr>
          <w:rFonts w:ascii="Times New Roman"/>
          <w:b w:val="false"/>
          <w:i w:val="false"/>
          <w:color w:val="000000"/>
          <w:sz w:val="28"/>
        </w:rPr>
        <w:t>
      мынадай мазмұндағы реттік нөмірі 203-1-жолмен толықтырылсын:</w:t>
      </w:r>
    </w:p>
    <w:bookmarkEnd w:id="1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4023"/>
        <w:gridCol w:w="2202"/>
        <w:gridCol w:w="596"/>
        <w:gridCol w:w="366"/>
        <w:gridCol w:w="825"/>
        <w:gridCol w:w="825"/>
        <w:gridCol w:w="367"/>
        <w:gridCol w:w="597"/>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орындарындағы білім алушыларды ауыстыру және қайта қабылдау</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16" w:id="115"/>
    <w:p>
      <w:pPr>
        <w:spacing w:after="0"/>
        <w:ind w:left="0"/>
        <w:jc w:val="both"/>
      </w:pPr>
      <w:r>
        <w:rPr>
          <w:rFonts w:ascii="Times New Roman"/>
          <w:b w:val="false"/>
          <w:i w:val="false"/>
          <w:color w:val="000000"/>
          <w:sz w:val="28"/>
        </w:rPr>
        <w:t>
      реттік нөмірі 206-жолда:</w:t>
      </w:r>
    </w:p>
    <w:bookmarkEnd w:id="115"/>
    <w:bookmarkStart w:name="z117" w:id="116"/>
    <w:p>
      <w:pPr>
        <w:spacing w:after="0"/>
        <w:ind w:left="0"/>
        <w:jc w:val="both"/>
      </w:pPr>
      <w:r>
        <w:rPr>
          <w:rFonts w:ascii="Times New Roman"/>
          <w:b w:val="false"/>
          <w:i w:val="false"/>
          <w:color w:val="000000"/>
          <w:sz w:val="28"/>
        </w:rPr>
        <w:t>
      6, 7-бағандар мынадай редакцияда жазылсын:</w:t>
      </w:r>
    </w:p>
    <w:bookmarkEnd w:id="116"/>
    <w:bookmarkStart w:name="z118" w:id="117"/>
    <w:p>
      <w:pPr>
        <w:spacing w:after="0"/>
        <w:ind w:left="0"/>
        <w:jc w:val="both"/>
      </w:pPr>
      <w:r>
        <w:rPr>
          <w:rFonts w:ascii="Times New Roman"/>
          <w:b w:val="false"/>
          <w:i w:val="false"/>
          <w:color w:val="000000"/>
          <w:sz w:val="28"/>
        </w:rPr>
        <w:t>
      "БҒМ Білім және ғылым саласындағы бақылау комитеті";</w:t>
      </w:r>
    </w:p>
    <w:bookmarkEnd w:id="117"/>
    <w:bookmarkStart w:name="z119" w:id="118"/>
    <w:p>
      <w:pPr>
        <w:spacing w:after="0"/>
        <w:ind w:left="0"/>
        <w:jc w:val="both"/>
      </w:pPr>
      <w:r>
        <w:rPr>
          <w:rFonts w:ascii="Times New Roman"/>
          <w:b w:val="false"/>
          <w:i w:val="false"/>
          <w:color w:val="000000"/>
          <w:sz w:val="28"/>
        </w:rPr>
        <w:t>
      8-баған мынадай редакцияда жазылсын:</w:t>
      </w:r>
    </w:p>
    <w:bookmarkEnd w:id="118"/>
    <w:bookmarkStart w:name="z120" w:id="119"/>
    <w:p>
      <w:pPr>
        <w:spacing w:after="0"/>
        <w:ind w:left="0"/>
        <w:jc w:val="both"/>
      </w:pPr>
      <w:r>
        <w:rPr>
          <w:rFonts w:ascii="Times New Roman"/>
          <w:b w:val="false"/>
          <w:i w:val="false"/>
          <w:color w:val="000000"/>
          <w:sz w:val="28"/>
        </w:rPr>
        <w:t>
      "Ақылы/тегін";</w:t>
      </w:r>
    </w:p>
    <w:bookmarkEnd w:id="119"/>
    <w:bookmarkStart w:name="z121" w:id="120"/>
    <w:p>
      <w:pPr>
        <w:spacing w:after="0"/>
        <w:ind w:left="0"/>
        <w:jc w:val="both"/>
      </w:pPr>
      <w:r>
        <w:rPr>
          <w:rFonts w:ascii="Times New Roman"/>
          <w:b w:val="false"/>
          <w:i w:val="false"/>
          <w:color w:val="000000"/>
          <w:sz w:val="28"/>
        </w:rPr>
        <w:t>
      мынадай мазмұндағы реттік нөмірі 206-1-жолмен толықтырылсын:</w:t>
      </w:r>
    </w:p>
    <w:bookmarkEnd w:id="1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3664"/>
        <w:gridCol w:w="1378"/>
        <w:gridCol w:w="542"/>
        <w:gridCol w:w="333"/>
        <w:gridCol w:w="2477"/>
        <w:gridCol w:w="752"/>
        <w:gridCol w:w="334"/>
        <w:gridCol w:w="544"/>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тестілеу тапсырғаны туралы сертификат беру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 жоғары оқу орындары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түрінде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22" w:id="121"/>
    <w:p>
      <w:pPr>
        <w:spacing w:after="0"/>
        <w:ind w:left="0"/>
        <w:jc w:val="both"/>
      </w:pPr>
      <w:r>
        <w:rPr>
          <w:rFonts w:ascii="Times New Roman"/>
          <w:b w:val="false"/>
          <w:i w:val="false"/>
          <w:color w:val="000000"/>
          <w:sz w:val="28"/>
        </w:rPr>
        <w:t>
      реттік нөмірі 207-жолда:</w:t>
      </w:r>
    </w:p>
    <w:bookmarkEnd w:id="121"/>
    <w:bookmarkStart w:name="z123" w:id="122"/>
    <w:p>
      <w:pPr>
        <w:spacing w:after="0"/>
        <w:ind w:left="0"/>
        <w:jc w:val="both"/>
      </w:pPr>
      <w:r>
        <w:rPr>
          <w:rFonts w:ascii="Times New Roman"/>
          <w:b w:val="false"/>
          <w:i w:val="false"/>
          <w:color w:val="000000"/>
          <w:sz w:val="28"/>
        </w:rPr>
        <w:t>
      7-баған мынадай редакцияда жазылсын:</w:t>
      </w:r>
    </w:p>
    <w:bookmarkEnd w:id="122"/>
    <w:bookmarkStart w:name="z124" w:id="123"/>
    <w:p>
      <w:pPr>
        <w:spacing w:after="0"/>
        <w:ind w:left="0"/>
        <w:jc w:val="both"/>
      </w:pPr>
      <w:r>
        <w:rPr>
          <w:rFonts w:ascii="Times New Roman"/>
          <w:b w:val="false"/>
          <w:i w:val="false"/>
          <w:color w:val="000000"/>
          <w:sz w:val="28"/>
        </w:rPr>
        <w:t>
      "Жоғары оқу орындары, "электрондық үкімет" веб-порталы";</w:t>
      </w:r>
    </w:p>
    <w:bookmarkEnd w:id="123"/>
    <w:bookmarkStart w:name="z125" w:id="124"/>
    <w:p>
      <w:pPr>
        <w:spacing w:after="0"/>
        <w:ind w:left="0"/>
        <w:jc w:val="both"/>
      </w:pPr>
      <w:r>
        <w:rPr>
          <w:rFonts w:ascii="Times New Roman"/>
          <w:b w:val="false"/>
          <w:i w:val="false"/>
          <w:color w:val="000000"/>
          <w:sz w:val="28"/>
        </w:rPr>
        <w:t>
      9-баған мынадай редакцияда жазылсын:</w:t>
      </w:r>
    </w:p>
    <w:bookmarkEnd w:id="124"/>
    <w:bookmarkStart w:name="z126" w:id="125"/>
    <w:p>
      <w:pPr>
        <w:spacing w:after="0"/>
        <w:ind w:left="0"/>
        <w:jc w:val="both"/>
      </w:pPr>
      <w:r>
        <w:rPr>
          <w:rFonts w:ascii="Times New Roman"/>
          <w:b w:val="false"/>
          <w:i w:val="false"/>
          <w:color w:val="000000"/>
          <w:sz w:val="28"/>
        </w:rPr>
        <w:t>
      "Электронды/қағаз түрінде";</w:t>
      </w:r>
    </w:p>
    <w:bookmarkEnd w:id="125"/>
    <w:bookmarkStart w:name="z127" w:id="126"/>
    <w:p>
      <w:pPr>
        <w:spacing w:after="0"/>
        <w:ind w:left="0"/>
        <w:jc w:val="both"/>
      </w:pPr>
      <w:r>
        <w:rPr>
          <w:rFonts w:ascii="Times New Roman"/>
          <w:b w:val="false"/>
          <w:i w:val="false"/>
          <w:color w:val="000000"/>
          <w:sz w:val="28"/>
        </w:rPr>
        <w:t>
      реттік нөмірі 210-жолдағы 7-баған мынадай редакцияда жазылсын:</w:t>
      </w:r>
    </w:p>
    <w:bookmarkEnd w:id="126"/>
    <w:bookmarkStart w:name="z128" w:id="127"/>
    <w:p>
      <w:pPr>
        <w:spacing w:after="0"/>
        <w:ind w:left="0"/>
        <w:jc w:val="both"/>
      </w:pPr>
      <w:r>
        <w:rPr>
          <w:rFonts w:ascii="Times New Roman"/>
          <w:b w:val="false"/>
          <w:i w:val="false"/>
          <w:color w:val="000000"/>
          <w:sz w:val="28"/>
        </w:rPr>
        <w:t>
      "Мемлекеттік ұлттық ғылыми-техникалық сараптама орталығы" АҚ";</w:t>
      </w:r>
    </w:p>
    <w:bookmarkEnd w:id="127"/>
    <w:bookmarkStart w:name="z129" w:id="128"/>
    <w:p>
      <w:pPr>
        <w:spacing w:after="0"/>
        <w:ind w:left="0"/>
        <w:jc w:val="both"/>
      </w:pPr>
      <w:r>
        <w:rPr>
          <w:rFonts w:ascii="Times New Roman"/>
          <w:b w:val="false"/>
          <w:i w:val="false"/>
          <w:color w:val="000000"/>
          <w:sz w:val="28"/>
        </w:rPr>
        <w:t>
      реттік нөмірі 214-жолда:</w:t>
      </w:r>
    </w:p>
    <w:bookmarkEnd w:id="128"/>
    <w:bookmarkStart w:name="z130" w:id="129"/>
    <w:p>
      <w:pPr>
        <w:spacing w:after="0"/>
        <w:ind w:left="0"/>
        <w:jc w:val="both"/>
      </w:pPr>
      <w:r>
        <w:rPr>
          <w:rFonts w:ascii="Times New Roman"/>
          <w:b w:val="false"/>
          <w:i w:val="false"/>
          <w:color w:val="000000"/>
          <w:sz w:val="28"/>
        </w:rPr>
        <w:t>
      7-баған мынадай редакцияда жазылсын:</w:t>
      </w:r>
    </w:p>
    <w:bookmarkEnd w:id="129"/>
    <w:bookmarkStart w:name="z131" w:id="130"/>
    <w:p>
      <w:pPr>
        <w:spacing w:after="0"/>
        <w:ind w:left="0"/>
        <w:jc w:val="both"/>
      </w:pPr>
      <w:r>
        <w:rPr>
          <w:rFonts w:ascii="Times New Roman"/>
          <w:b w:val="false"/>
          <w:i w:val="false"/>
          <w:color w:val="000000"/>
          <w:sz w:val="28"/>
        </w:rPr>
        <w:t>
      "ХҚО, жоғары оқу орындары, "электрондық үкімет" веб-порталы";</w:t>
      </w:r>
    </w:p>
    <w:bookmarkEnd w:id="130"/>
    <w:bookmarkStart w:name="z132" w:id="131"/>
    <w:p>
      <w:pPr>
        <w:spacing w:after="0"/>
        <w:ind w:left="0"/>
        <w:jc w:val="both"/>
      </w:pPr>
      <w:r>
        <w:rPr>
          <w:rFonts w:ascii="Times New Roman"/>
          <w:b w:val="false"/>
          <w:i w:val="false"/>
          <w:color w:val="000000"/>
          <w:sz w:val="28"/>
        </w:rPr>
        <w:t>
      9-баған мынадай редакцияда жазылсын:</w:t>
      </w:r>
    </w:p>
    <w:bookmarkEnd w:id="131"/>
    <w:bookmarkStart w:name="z133" w:id="132"/>
    <w:p>
      <w:pPr>
        <w:spacing w:after="0"/>
        <w:ind w:left="0"/>
        <w:jc w:val="both"/>
      </w:pPr>
      <w:r>
        <w:rPr>
          <w:rFonts w:ascii="Times New Roman"/>
          <w:b w:val="false"/>
          <w:i w:val="false"/>
          <w:color w:val="000000"/>
          <w:sz w:val="28"/>
        </w:rPr>
        <w:t>
      "Электронды/қағаз түрінде";</w:t>
      </w:r>
    </w:p>
    <w:bookmarkEnd w:id="132"/>
    <w:bookmarkStart w:name="z134" w:id="133"/>
    <w:p>
      <w:pPr>
        <w:spacing w:after="0"/>
        <w:ind w:left="0"/>
        <w:jc w:val="both"/>
      </w:pPr>
      <w:r>
        <w:rPr>
          <w:rFonts w:ascii="Times New Roman"/>
          <w:b w:val="false"/>
          <w:i w:val="false"/>
          <w:color w:val="000000"/>
          <w:sz w:val="28"/>
        </w:rPr>
        <w:t>
      мынадай мазмұндағы реттік нөмірлері 222-1, 222-2, 222-3, 222-4 және 222-5-жолдармен толықтырылсын:</w:t>
      </w:r>
    </w:p>
    <w:bookmarkEnd w:id="1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337"/>
        <w:gridCol w:w="3909"/>
        <w:gridCol w:w="198"/>
        <w:gridCol w:w="121"/>
        <w:gridCol w:w="2792"/>
        <w:gridCol w:w="2792"/>
        <w:gridCol w:w="121"/>
        <w:gridCol w:w="199"/>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00803017</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түрінде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00803018</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00803019</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00803020</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республикалық ведомстволық бағынысты білім беру ұйымдары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республикалық ведомстволық бағынысты білім беру ұйымдары</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00803021</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Ересектерге педагог кадрлардың біліктілігін арттыру бойынша қосымша білім беруді (деңгейлік бағдарламалар бойынша курстарды) ұсыну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"Өрлеу" Ұлттық біліктілікті арттыру орталығы" АҚ және оның филиалдары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"Өрлеу" Ұлттық біліктілікті арттыру орталығы" АҚ және оның филиалдары</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35" w:id="134"/>
    <w:p>
      <w:pPr>
        <w:spacing w:after="0"/>
        <w:ind w:left="0"/>
        <w:jc w:val="both"/>
      </w:pPr>
      <w:r>
        <w:rPr>
          <w:rFonts w:ascii="Times New Roman"/>
          <w:b w:val="false"/>
          <w:i w:val="false"/>
          <w:color w:val="000000"/>
          <w:sz w:val="28"/>
        </w:rPr>
        <w:t>
      реттік нөмірі 229-жол алып тасталсын;</w:t>
      </w:r>
    </w:p>
    <w:bookmarkEnd w:id="134"/>
    <w:bookmarkStart w:name="z136" w:id="135"/>
    <w:p>
      <w:pPr>
        <w:spacing w:after="0"/>
        <w:ind w:left="0"/>
        <w:jc w:val="both"/>
      </w:pPr>
      <w:r>
        <w:rPr>
          <w:rFonts w:ascii="Times New Roman"/>
          <w:b w:val="false"/>
          <w:i w:val="false"/>
          <w:color w:val="000000"/>
          <w:sz w:val="28"/>
        </w:rPr>
        <w:t>
      реттік нөмірі 238-жолдың 8-бағаны мынадай редакцияда жазылсын:</w:t>
      </w:r>
    </w:p>
    <w:bookmarkEnd w:id="135"/>
    <w:bookmarkStart w:name="z137" w:id="136"/>
    <w:p>
      <w:pPr>
        <w:spacing w:after="0"/>
        <w:ind w:left="0"/>
        <w:jc w:val="both"/>
      </w:pPr>
      <w:r>
        <w:rPr>
          <w:rFonts w:ascii="Times New Roman"/>
          <w:b w:val="false"/>
          <w:i w:val="false"/>
          <w:color w:val="000000"/>
          <w:sz w:val="28"/>
        </w:rPr>
        <w:t>
      "Тегін";</w:t>
      </w:r>
    </w:p>
    <w:bookmarkEnd w:id="136"/>
    <w:bookmarkStart w:name="z138" w:id="137"/>
    <w:p>
      <w:pPr>
        <w:spacing w:after="0"/>
        <w:ind w:left="0"/>
        <w:jc w:val="both"/>
      </w:pPr>
      <w:r>
        <w:rPr>
          <w:rFonts w:ascii="Times New Roman"/>
          <w:b w:val="false"/>
          <w:i w:val="false"/>
          <w:color w:val="000000"/>
          <w:sz w:val="28"/>
        </w:rPr>
        <w:t>
      реттік нөмірі 239-жолдың 8-бағаны мынадай редакцияда жазылсын:</w:t>
      </w:r>
    </w:p>
    <w:bookmarkEnd w:id="137"/>
    <w:bookmarkStart w:name="z139" w:id="138"/>
    <w:p>
      <w:pPr>
        <w:spacing w:after="0"/>
        <w:ind w:left="0"/>
        <w:jc w:val="both"/>
      </w:pPr>
      <w:r>
        <w:rPr>
          <w:rFonts w:ascii="Times New Roman"/>
          <w:b w:val="false"/>
          <w:i w:val="false"/>
          <w:color w:val="000000"/>
          <w:sz w:val="28"/>
        </w:rPr>
        <w:t>
      "Ақылы";</w:t>
      </w:r>
    </w:p>
    <w:bookmarkEnd w:id="138"/>
    <w:bookmarkStart w:name="z140" w:id="139"/>
    <w:p>
      <w:pPr>
        <w:spacing w:after="0"/>
        <w:ind w:left="0"/>
        <w:jc w:val="both"/>
      </w:pPr>
      <w:r>
        <w:rPr>
          <w:rFonts w:ascii="Times New Roman"/>
          <w:b w:val="false"/>
          <w:i w:val="false"/>
          <w:color w:val="000000"/>
          <w:sz w:val="28"/>
        </w:rPr>
        <w:t>
      реттік нөмірі 258-жолда:</w:t>
      </w:r>
    </w:p>
    <w:bookmarkEnd w:id="139"/>
    <w:bookmarkStart w:name="z141" w:id="140"/>
    <w:p>
      <w:pPr>
        <w:spacing w:after="0"/>
        <w:ind w:left="0"/>
        <w:jc w:val="both"/>
      </w:pPr>
      <w:r>
        <w:rPr>
          <w:rFonts w:ascii="Times New Roman"/>
          <w:b w:val="false"/>
          <w:i w:val="false"/>
          <w:color w:val="000000"/>
          <w:sz w:val="28"/>
        </w:rPr>
        <w:t>
      3-баған мынадай редакцияда жазылсын:</w:t>
      </w:r>
    </w:p>
    <w:bookmarkEnd w:id="140"/>
    <w:bookmarkStart w:name="z142" w:id="141"/>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 шеңберінде сыйақы мөлшерлемесінің бір бөлігіне субсидия беру";</w:t>
      </w:r>
    </w:p>
    <w:bookmarkEnd w:id="141"/>
    <w:bookmarkStart w:name="z143" w:id="142"/>
    <w:p>
      <w:pPr>
        <w:spacing w:after="0"/>
        <w:ind w:left="0"/>
        <w:jc w:val="both"/>
      </w:pPr>
      <w:r>
        <w:rPr>
          <w:rFonts w:ascii="Times New Roman"/>
          <w:b w:val="false"/>
          <w:i w:val="false"/>
          <w:color w:val="000000"/>
          <w:sz w:val="28"/>
        </w:rPr>
        <w:t>
      6-баған мынадай редакцияда жазылсын:</w:t>
      </w:r>
    </w:p>
    <w:bookmarkEnd w:id="142"/>
    <w:bookmarkStart w:name="z144" w:id="143"/>
    <w:p>
      <w:pPr>
        <w:spacing w:after="0"/>
        <w:ind w:left="0"/>
        <w:jc w:val="both"/>
      </w:pPr>
      <w:r>
        <w:rPr>
          <w:rFonts w:ascii="Times New Roman"/>
          <w:b w:val="false"/>
          <w:i w:val="false"/>
          <w:color w:val="000000"/>
          <w:sz w:val="28"/>
        </w:rPr>
        <w:t>
      "Облыстардың, Астана және Алматы қалаларының ЖАО";</w:t>
      </w:r>
    </w:p>
    <w:bookmarkEnd w:id="143"/>
    <w:bookmarkStart w:name="z145" w:id="144"/>
    <w:p>
      <w:pPr>
        <w:spacing w:after="0"/>
        <w:ind w:left="0"/>
        <w:jc w:val="both"/>
      </w:pPr>
      <w:r>
        <w:rPr>
          <w:rFonts w:ascii="Times New Roman"/>
          <w:b w:val="false"/>
          <w:i w:val="false"/>
          <w:color w:val="000000"/>
          <w:sz w:val="28"/>
        </w:rPr>
        <w:t>
      7-баған мынадай редакцияда жазылсын:</w:t>
      </w:r>
    </w:p>
    <w:bookmarkEnd w:id="144"/>
    <w:bookmarkStart w:name="z146" w:id="145"/>
    <w:p>
      <w:pPr>
        <w:spacing w:after="0"/>
        <w:ind w:left="0"/>
        <w:jc w:val="both"/>
      </w:pPr>
      <w:r>
        <w:rPr>
          <w:rFonts w:ascii="Times New Roman"/>
          <w:b w:val="false"/>
          <w:i w:val="false"/>
          <w:color w:val="000000"/>
          <w:sz w:val="28"/>
        </w:rPr>
        <w:t>
      "Облыстардың, Астана және Алматы қалаларының, облыстық және аудандық маңызы бар қалалардың, қаладағы аудандардың ЖАО";</w:t>
      </w:r>
    </w:p>
    <w:bookmarkEnd w:id="145"/>
    <w:bookmarkStart w:name="z147" w:id="146"/>
    <w:p>
      <w:pPr>
        <w:spacing w:after="0"/>
        <w:ind w:left="0"/>
        <w:jc w:val="both"/>
      </w:pPr>
      <w:r>
        <w:rPr>
          <w:rFonts w:ascii="Times New Roman"/>
          <w:b w:val="false"/>
          <w:i w:val="false"/>
          <w:color w:val="000000"/>
          <w:sz w:val="28"/>
        </w:rPr>
        <w:t>
      реттік нөмірі 259-жолда:</w:t>
      </w:r>
    </w:p>
    <w:bookmarkEnd w:id="146"/>
    <w:bookmarkStart w:name="z148" w:id="147"/>
    <w:p>
      <w:pPr>
        <w:spacing w:after="0"/>
        <w:ind w:left="0"/>
        <w:jc w:val="both"/>
      </w:pPr>
      <w:r>
        <w:rPr>
          <w:rFonts w:ascii="Times New Roman"/>
          <w:b w:val="false"/>
          <w:i w:val="false"/>
          <w:color w:val="000000"/>
          <w:sz w:val="28"/>
        </w:rPr>
        <w:t>
      3-баған мынадай редакцияда жазылсын:</w:t>
      </w:r>
    </w:p>
    <w:bookmarkEnd w:id="147"/>
    <w:bookmarkStart w:name="z149" w:id="148"/>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 шеңберінде жеке кәсіпкерлік субъектілерінің кредиттері бойынша кепілдіктер беру";</w:t>
      </w:r>
    </w:p>
    <w:bookmarkEnd w:id="148"/>
    <w:bookmarkStart w:name="z150" w:id="149"/>
    <w:p>
      <w:pPr>
        <w:spacing w:after="0"/>
        <w:ind w:left="0"/>
        <w:jc w:val="both"/>
      </w:pPr>
      <w:r>
        <w:rPr>
          <w:rFonts w:ascii="Times New Roman"/>
          <w:b w:val="false"/>
          <w:i w:val="false"/>
          <w:color w:val="000000"/>
          <w:sz w:val="28"/>
        </w:rPr>
        <w:t>
      6-баған мынадай редакцияда жазылсын:</w:t>
      </w:r>
    </w:p>
    <w:bookmarkEnd w:id="149"/>
    <w:bookmarkStart w:name="z151" w:id="150"/>
    <w:p>
      <w:pPr>
        <w:spacing w:after="0"/>
        <w:ind w:left="0"/>
        <w:jc w:val="both"/>
      </w:pPr>
      <w:r>
        <w:rPr>
          <w:rFonts w:ascii="Times New Roman"/>
          <w:b w:val="false"/>
          <w:i w:val="false"/>
          <w:color w:val="000000"/>
          <w:sz w:val="28"/>
        </w:rPr>
        <w:t>
      "Облыстардың, Астана және Алматы қалаларының ЖАО";</w:t>
      </w:r>
    </w:p>
    <w:bookmarkEnd w:id="150"/>
    <w:bookmarkStart w:name="z152" w:id="151"/>
    <w:p>
      <w:pPr>
        <w:spacing w:after="0"/>
        <w:ind w:left="0"/>
        <w:jc w:val="both"/>
      </w:pPr>
      <w:r>
        <w:rPr>
          <w:rFonts w:ascii="Times New Roman"/>
          <w:b w:val="false"/>
          <w:i w:val="false"/>
          <w:color w:val="000000"/>
          <w:sz w:val="28"/>
        </w:rPr>
        <w:t>
      7-баған мынадай редакцияда жазылсын:</w:t>
      </w:r>
    </w:p>
    <w:bookmarkEnd w:id="151"/>
    <w:bookmarkStart w:name="z153" w:id="152"/>
    <w:p>
      <w:pPr>
        <w:spacing w:after="0"/>
        <w:ind w:left="0"/>
        <w:jc w:val="both"/>
      </w:pPr>
      <w:r>
        <w:rPr>
          <w:rFonts w:ascii="Times New Roman"/>
          <w:b w:val="false"/>
          <w:i w:val="false"/>
          <w:color w:val="000000"/>
          <w:sz w:val="28"/>
        </w:rPr>
        <w:t>
      "Облыстардың, Астана және Алматы қалаларының, облыстық және аудандық маңызы бар қалалардың, қаладағы аудандардың ЖАО, "Даму" КДҚ" АҚ, "электрондық үкімет" веб-порталы";</w:t>
      </w:r>
    </w:p>
    <w:bookmarkEnd w:id="152"/>
    <w:bookmarkStart w:name="z154" w:id="153"/>
    <w:p>
      <w:pPr>
        <w:spacing w:after="0"/>
        <w:ind w:left="0"/>
        <w:jc w:val="both"/>
      </w:pPr>
      <w:r>
        <w:rPr>
          <w:rFonts w:ascii="Times New Roman"/>
          <w:b w:val="false"/>
          <w:i w:val="false"/>
          <w:color w:val="000000"/>
          <w:sz w:val="28"/>
        </w:rPr>
        <w:t>
      9-баған мынадай редакцияда жазылсын:</w:t>
      </w:r>
    </w:p>
    <w:bookmarkEnd w:id="153"/>
    <w:bookmarkStart w:name="z155" w:id="154"/>
    <w:p>
      <w:pPr>
        <w:spacing w:after="0"/>
        <w:ind w:left="0"/>
        <w:jc w:val="both"/>
      </w:pPr>
      <w:r>
        <w:rPr>
          <w:rFonts w:ascii="Times New Roman"/>
          <w:b w:val="false"/>
          <w:i w:val="false"/>
          <w:color w:val="000000"/>
          <w:sz w:val="28"/>
        </w:rPr>
        <w:t>
      "Электронды/қағаз түрінде";</w:t>
      </w:r>
    </w:p>
    <w:bookmarkEnd w:id="154"/>
    <w:bookmarkStart w:name="z156" w:id="155"/>
    <w:p>
      <w:pPr>
        <w:spacing w:after="0"/>
        <w:ind w:left="0"/>
        <w:jc w:val="both"/>
      </w:pPr>
      <w:r>
        <w:rPr>
          <w:rFonts w:ascii="Times New Roman"/>
          <w:b w:val="false"/>
          <w:i w:val="false"/>
          <w:color w:val="000000"/>
          <w:sz w:val="28"/>
        </w:rPr>
        <w:t>
      реттік нөмірі 260-жолда:</w:t>
      </w:r>
    </w:p>
    <w:bookmarkEnd w:id="155"/>
    <w:bookmarkStart w:name="z157" w:id="156"/>
    <w:p>
      <w:pPr>
        <w:spacing w:after="0"/>
        <w:ind w:left="0"/>
        <w:jc w:val="both"/>
      </w:pPr>
      <w:r>
        <w:rPr>
          <w:rFonts w:ascii="Times New Roman"/>
          <w:b w:val="false"/>
          <w:i w:val="false"/>
          <w:color w:val="000000"/>
          <w:sz w:val="28"/>
        </w:rPr>
        <w:t>
      3-баған мынадай редакцияда жазылсын:</w:t>
      </w:r>
    </w:p>
    <w:bookmarkEnd w:id="156"/>
    <w:bookmarkStart w:name="z158" w:id="157"/>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 шеңберінде мемлекеттік гранттар беру";</w:t>
      </w:r>
    </w:p>
    <w:bookmarkEnd w:id="157"/>
    <w:bookmarkStart w:name="z159" w:id="158"/>
    <w:p>
      <w:pPr>
        <w:spacing w:after="0"/>
        <w:ind w:left="0"/>
        <w:jc w:val="both"/>
      </w:pPr>
      <w:r>
        <w:rPr>
          <w:rFonts w:ascii="Times New Roman"/>
          <w:b w:val="false"/>
          <w:i w:val="false"/>
          <w:color w:val="000000"/>
          <w:sz w:val="28"/>
        </w:rPr>
        <w:t>
      7-баған мынадай редакцияда жазылсын:</w:t>
      </w:r>
    </w:p>
    <w:bookmarkEnd w:id="158"/>
    <w:bookmarkStart w:name="z160" w:id="159"/>
    <w:p>
      <w:pPr>
        <w:spacing w:after="0"/>
        <w:ind w:left="0"/>
        <w:jc w:val="both"/>
      </w:pPr>
      <w:r>
        <w:rPr>
          <w:rFonts w:ascii="Times New Roman"/>
          <w:b w:val="false"/>
          <w:i w:val="false"/>
          <w:color w:val="000000"/>
          <w:sz w:val="28"/>
        </w:rPr>
        <w:t>
      "Облыстардың, Астана және Алматы қалаларының, облыстық және аудандық маңызы бар қалалардың, қаладағы аудандардың ЖАО";</w:t>
      </w:r>
    </w:p>
    <w:bookmarkEnd w:id="159"/>
    <w:bookmarkStart w:name="z161" w:id="160"/>
    <w:p>
      <w:pPr>
        <w:spacing w:after="0"/>
        <w:ind w:left="0"/>
        <w:jc w:val="both"/>
      </w:pPr>
      <w:r>
        <w:rPr>
          <w:rFonts w:ascii="Times New Roman"/>
          <w:b w:val="false"/>
          <w:i w:val="false"/>
          <w:color w:val="000000"/>
          <w:sz w:val="28"/>
        </w:rPr>
        <w:t>
      реттік нөмірі 261-жолда:</w:t>
      </w:r>
    </w:p>
    <w:bookmarkEnd w:id="160"/>
    <w:bookmarkStart w:name="z162" w:id="161"/>
    <w:p>
      <w:pPr>
        <w:spacing w:after="0"/>
        <w:ind w:left="0"/>
        <w:jc w:val="both"/>
      </w:pPr>
      <w:r>
        <w:rPr>
          <w:rFonts w:ascii="Times New Roman"/>
          <w:b w:val="false"/>
          <w:i w:val="false"/>
          <w:color w:val="000000"/>
          <w:sz w:val="28"/>
        </w:rPr>
        <w:t>
      3-баған мынадай редакцияда жазылсын:</w:t>
      </w:r>
    </w:p>
    <w:bookmarkEnd w:id="161"/>
    <w:bookmarkStart w:name="z163" w:id="162"/>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 шеңберінде өндірістік (индустриялық) инфрақұрылымды дамыту бойынша қолдау көрсету";</w:t>
      </w:r>
    </w:p>
    <w:bookmarkEnd w:id="162"/>
    <w:bookmarkStart w:name="z164" w:id="163"/>
    <w:p>
      <w:pPr>
        <w:spacing w:after="0"/>
        <w:ind w:left="0"/>
        <w:jc w:val="both"/>
      </w:pPr>
      <w:r>
        <w:rPr>
          <w:rFonts w:ascii="Times New Roman"/>
          <w:b w:val="false"/>
          <w:i w:val="false"/>
          <w:color w:val="000000"/>
          <w:sz w:val="28"/>
        </w:rPr>
        <w:t>
      7-баған мынадай редакцияда жазылсын:</w:t>
      </w:r>
    </w:p>
    <w:bookmarkEnd w:id="163"/>
    <w:bookmarkStart w:name="z165" w:id="164"/>
    <w:p>
      <w:pPr>
        <w:spacing w:after="0"/>
        <w:ind w:left="0"/>
        <w:jc w:val="both"/>
      </w:pPr>
      <w:r>
        <w:rPr>
          <w:rFonts w:ascii="Times New Roman"/>
          <w:b w:val="false"/>
          <w:i w:val="false"/>
          <w:color w:val="000000"/>
          <w:sz w:val="28"/>
        </w:rPr>
        <w:t>
      "Облыстардың, Астана және Алматы қалаларының, облыстық және аудандық маңызы бар қалалардың, қаладағы аудандардың ЖАО";</w:t>
      </w:r>
    </w:p>
    <w:bookmarkEnd w:id="164"/>
    <w:bookmarkStart w:name="z166" w:id="165"/>
    <w:p>
      <w:pPr>
        <w:spacing w:after="0"/>
        <w:ind w:left="0"/>
        <w:jc w:val="both"/>
      </w:pPr>
      <w:r>
        <w:rPr>
          <w:rFonts w:ascii="Times New Roman"/>
          <w:b w:val="false"/>
          <w:i w:val="false"/>
          <w:color w:val="000000"/>
          <w:sz w:val="28"/>
        </w:rPr>
        <w:t>
      реттік нөмірі 262-жолда:</w:t>
      </w:r>
    </w:p>
    <w:bookmarkEnd w:id="165"/>
    <w:bookmarkStart w:name="z167" w:id="166"/>
    <w:p>
      <w:pPr>
        <w:spacing w:after="0"/>
        <w:ind w:left="0"/>
        <w:jc w:val="both"/>
      </w:pPr>
      <w:r>
        <w:rPr>
          <w:rFonts w:ascii="Times New Roman"/>
          <w:b w:val="false"/>
          <w:i w:val="false"/>
          <w:color w:val="000000"/>
          <w:sz w:val="28"/>
        </w:rPr>
        <w:t>
      3-баған мынадай редакцияда жазылсын:</w:t>
      </w:r>
    </w:p>
    <w:bookmarkEnd w:id="166"/>
    <w:bookmarkStart w:name="z168" w:id="167"/>
    <w:p>
      <w:pPr>
        <w:spacing w:after="0"/>
        <w:ind w:left="0"/>
        <w:jc w:val="both"/>
      </w:pPr>
      <w:r>
        <w:rPr>
          <w:rFonts w:ascii="Times New Roman"/>
          <w:b w:val="false"/>
          <w:i w:val="false"/>
          <w:color w:val="000000"/>
          <w:sz w:val="28"/>
        </w:rPr>
        <w:t>
      "Бизнестің жол картасы 2020" бизнесті қолдау мен дамытудың бірыңғай бағдарламасы шеңберінде жеке кәсіпкерлік субъектілерін оқыту";</w:t>
      </w:r>
    </w:p>
    <w:bookmarkEnd w:id="167"/>
    <w:bookmarkStart w:name="z169" w:id="168"/>
    <w:p>
      <w:pPr>
        <w:spacing w:after="0"/>
        <w:ind w:left="0"/>
        <w:jc w:val="both"/>
      </w:pPr>
      <w:r>
        <w:rPr>
          <w:rFonts w:ascii="Times New Roman"/>
          <w:b w:val="false"/>
          <w:i w:val="false"/>
          <w:color w:val="000000"/>
          <w:sz w:val="28"/>
        </w:rPr>
        <w:t>
      6, 7-бағандар мынадай редакцияда жазылсын:</w:t>
      </w:r>
    </w:p>
    <w:bookmarkEnd w:id="168"/>
    <w:bookmarkStart w:name="z170" w:id="169"/>
    <w:p>
      <w:pPr>
        <w:spacing w:after="0"/>
        <w:ind w:left="0"/>
        <w:jc w:val="both"/>
      </w:pPr>
      <w:r>
        <w:rPr>
          <w:rFonts w:ascii="Times New Roman"/>
          <w:b w:val="false"/>
          <w:i w:val="false"/>
          <w:color w:val="000000"/>
          <w:sz w:val="28"/>
        </w:rPr>
        <w:t>
      "Даму" КДҚ" АҚ, "Атамекен" Ұлттық кәсіпкерлер палатасы";</w:t>
      </w:r>
    </w:p>
    <w:bookmarkEnd w:id="169"/>
    <w:bookmarkStart w:name="z171" w:id="170"/>
    <w:p>
      <w:pPr>
        <w:spacing w:after="0"/>
        <w:ind w:left="0"/>
        <w:jc w:val="both"/>
      </w:pPr>
      <w:r>
        <w:rPr>
          <w:rFonts w:ascii="Times New Roman"/>
          <w:b w:val="false"/>
          <w:i w:val="false"/>
          <w:color w:val="000000"/>
          <w:sz w:val="28"/>
        </w:rPr>
        <w:t>
      реттік нөмірі 263-жолда:</w:t>
      </w:r>
    </w:p>
    <w:bookmarkEnd w:id="170"/>
    <w:bookmarkStart w:name="z172" w:id="171"/>
    <w:p>
      <w:pPr>
        <w:spacing w:after="0"/>
        <w:ind w:left="0"/>
        <w:jc w:val="both"/>
      </w:pPr>
      <w:r>
        <w:rPr>
          <w:rFonts w:ascii="Times New Roman"/>
          <w:b w:val="false"/>
          <w:i w:val="false"/>
          <w:color w:val="000000"/>
          <w:sz w:val="28"/>
        </w:rPr>
        <w:t>
      3-баған мынадай редакцияда жазылсын:</w:t>
      </w:r>
    </w:p>
    <w:bookmarkEnd w:id="171"/>
    <w:bookmarkStart w:name="z173" w:id="172"/>
    <w:p>
      <w:pPr>
        <w:spacing w:after="0"/>
        <w:ind w:left="0"/>
        <w:jc w:val="both"/>
      </w:pPr>
      <w:r>
        <w:rPr>
          <w:rFonts w:ascii="Times New Roman"/>
          <w:b w:val="false"/>
          <w:i w:val="false"/>
          <w:color w:val="000000"/>
          <w:sz w:val="28"/>
        </w:rPr>
        <w:t>
      "Туристік маршруттар мен соқпақтардың мемлекеттік тізілімінен үзінді";</w:t>
      </w:r>
    </w:p>
    <w:bookmarkEnd w:id="172"/>
    <w:bookmarkStart w:name="z174" w:id="173"/>
    <w:p>
      <w:pPr>
        <w:spacing w:after="0"/>
        <w:ind w:left="0"/>
        <w:jc w:val="both"/>
      </w:pPr>
      <w:r>
        <w:rPr>
          <w:rFonts w:ascii="Times New Roman"/>
          <w:b w:val="false"/>
          <w:i w:val="false"/>
          <w:color w:val="000000"/>
          <w:sz w:val="28"/>
        </w:rPr>
        <w:t>
      6, 7-бағандар мынадай редакцияда жазылсын:</w:t>
      </w:r>
    </w:p>
    <w:bookmarkEnd w:id="173"/>
    <w:bookmarkStart w:name="z175" w:id="174"/>
    <w:p>
      <w:pPr>
        <w:spacing w:after="0"/>
        <w:ind w:left="0"/>
        <w:jc w:val="both"/>
      </w:pPr>
      <w:r>
        <w:rPr>
          <w:rFonts w:ascii="Times New Roman"/>
          <w:b w:val="false"/>
          <w:i w:val="false"/>
          <w:color w:val="000000"/>
          <w:sz w:val="28"/>
        </w:rPr>
        <w:t>
      "Облыстардың, Астана және Алматы қалаларының ЖАО";</w:t>
      </w:r>
    </w:p>
    <w:bookmarkEnd w:id="174"/>
    <w:bookmarkStart w:name="z176" w:id="175"/>
    <w:p>
      <w:pPr>
        <w:spacing w:after="0"/>
        <w:ind w:left="0"/>
        <w:jc w:val="both"/>
      </w:pPr>
      <w:r>
        <w:rPr>
          <w:rFonts w:ascii="Times New Roman"/>
          <w:b w:val="false"/>
          <w:i w:val="false"/>
          <w:color w:val="000000"/>
          <w:sz w:val="28"/>
        </w:rPr>
        <w:t>
      реттік нөмірі 265-жолда:</w:t>
      </w:r>
    </w:p>
    <w:bookmarkEnd w:id="175"/>
    <w:bookmarkStart w:name="z177" w:id="176"/>
    <w:p>
      <w:pPr>
        <w:spacing w:after="0"/>
        <w:ind w:left="0"/>
        <w:jc w:val="both"/>
      </w:pPr>
      <w:r>
        <w:rPr>
          <w:rFonts w:ascii="Times New Roman"/>
          <w:b w:val="false"/>
          <w:i w:val="false"/>
          <w:color w:val="000000"/>
          <w:sz w:val="28"/>
        </w:rPr>
        <w:t>
      3-баған мынадай редакцияда жазылсын:</w:t>
      </w:r>
    </w:p>
    <w:bookmarkEnd w:id="176"/>
    <w:bookmarkStart w:name="z178" w:id="177"/>
    <w:p>
      <w:pPr>
        <w:spacing w:after="0"/>
        <w:ind w:left="0"/>
        <w:jc w:val="both"/>
      </w:pPr>
      <w:r>
        <w:rPr>
          <w:rFonts w:ascii="Times New Roman"/>
          <w:b w:val="false"/>
          <w:i w:val="false"/>
          <w:color w:val="000000"/>
          <w:sz w:val="28"/>
        </w:rPr>
        <w:t>
      "Туристік ақпаратты, оның ішінде туристік әлеует, туризм объектілері мен туристік қызметті жүзеге асыратын тұлғалар туралы ақпаратты беру";</w:t>
      </w:r>
    </w:p>
    <w:bookmarkEnd w:id="177"/>
    <w:bookmarkStart w:name="z179" w:id="178"/>
    <w:p>
      <w:pPr>
        <w:spacing w:after="0"/>
        <w:ind w:left="0"/>
        <w:jc w:val="both"/>
      </w:pPr>
      <w:r>
        <w:rPr>
          <w:rFonts w:ascii="Times New Roman"/>
          <w:b w:val="false"/>
          <w:i w:val="false"/>
          <w:color w:val="000000"/>
          <w:sz w:val="28"/>
        </w:rPr>
        <w:t>
      6, 7-бағандар мынадай редакцияда жазылсын:</w:t>
      </w:r>
    </w:p>
    <w:bookmarkEnd w:id="178"/>
    <w:bookmarkStart w:name="z180" w:id="179"/>
    <w:p>
      <w:pPr>
        <w:spacing w:after="0"/>
        <w:ind w:left="0"/>
        <w:jc w:val="both"/>
      </w:pPr>
      <w:r>
        <w:rPr>
          <w:rFonts w:ascii="Times New Roman"/>
          <w:b w:val="false"/>
          <w:i w:val="false"/>
          <w:color w:val="000000"/>
          <w:sz w:val="28"/>
        </w:rPr>
        <w:t>
      "Облыстардың, Астана және Алматы қалаларының ЖАО";</w:t>
      </w:r>
    </w:p>
    <w:bookmarkEnd w:id="179"/>
    <w:bookmarkStart w:name="z181" w:id="180"/>
    <w:p>
      <w:pPr>
        <w:spacing w:after="0"/>
        <w:ind w:left="0"/>
        <w:jc w:val="both"/>
      </w:pPr>
      <w:r>
        <w:rPr>
          <w:rFonts w:ascii="Times New Roman"/>
          <w:b w:val="false"/>
          <w:i w:val="false"/>
          <w:color w:val="000000"/>
          <w:sz w:val="28"/>
        </w:rPr>
        <w:t>
      реттік нөмірі 295-жолдың 3-бағанында орыс тіліндегі мәтініне өзгерістер енгізілді, қазақ тіліндегі мәтін өзгермейді;</w:t>
      </w:r>
    </w:p>
    <w:bookmarkEnd w:id="180"/>
    <w:bookmarkStart w:name="z182" w:id="181"/>
    <w:p>
      <w:pPr>
        <w:spacing w:after="0"/>
        <w:ind w:left="0"/>
        <w:jc w:val="both"/>
      </w:pPr>
      <w:r>
        <w:rPr>
          <w:rFonts w:ascii="Times New Roman"/>
          <w:b w:val="false"/>
          <w:i w:val="false"/>
          <w:color w:val="000000"/>
          <w:sz w:val="28"/>
        </w:rPr>
        <w:t xml:space="preserve">
      реттік нөмірі 296-жолдың 3-бағаны мынадай редакцияда жазылсын: </w:t>
      </w:r>
    </w:p>
    <w:bookmarkEnd w:id="181"/>
    <w:bookmarkStart w:name="z183" w:id="182"/>
    <w:p>
      <w:pPr>
        <w:spacing w:after="0"/>
        <w:ind w:left="0"/>
        <w:jc w:val="both"/>
      </w:pPr>
      <w:r>
        <w:rPr>
          <w:rFonts w:ascii="Times New Roman"/>
          <w:b w:val="false"/>
          <w:i w:val="false"/>
          <w:color w:val="000000"/>
          <w:sz w:val="28"/>
        </w:rPr>
        <w:t>
      "Кеме экипаждың ең аз құрамы туралы куәлік беру";</w:t>
      </w:r>
    </w:p>
    <w:bookmarkEnd w:id="182"/>
    <w:bookmarkStart w:name="z184" w:id="183"/>
    <w:p>
      <w:pPr>
        <w:spacing w:after="0"/>
        <w:ind w:left="0"/>
        <w:jc w:val="both"/>
      </w:pPr>
      <w:r>
        <w:rPr>
          <w:rFonts w:ascii="Times New Roman"/>
          <w:b w:val="false"/>
          <w:i w:val="false"/>
          <w:color w:val="000000"/>
          <w:sz w:val="28"/>
        </w:rPr>
        <w:t>
      реттік нөмірі 303-жолда:</w:t>
      </w:r>
    </w:p>
    <w:bookmarkEnd w:id="183"/>
    <w:bookmarkStart w:name="z185" w:id="184"/>
    <w:p>
      <w:pPr>
        <w:spacing w:after="0"/>
        <w:ind w:left="0"/>
        <w:jc w:val="both"/>
      </w:pPr>
      <w:r>
        <w:rPr>
          <w:rFonts w:ascii="Times New Roman"/>
          <w:b w:val="false"/>
          <w:i w:val="false"/>
          <w:color w:val="000000"/>
          <w:sz w:val="28"/>
        </w:rPr>
        <w:t xml:space="preserve">
      3-баған мынадай редакцияда жазылсын: </w:t>
      </w:r>
    </w:p>
    <w:bookmarkEnd w:id="184"/>
    <w:bookmarkStart w:name="z186" w:id="185"/>
    <w:p>
      <w:pPr>
        <w:spacing w:after="0"/>
        <w:ind w:left="0"/>
        <w:jc w:val="both"/>
      </w:pPr>
      <w:r>
        <w:rPr>
          <w:rFonts w:ascii="Times New Roman"/>
          <w:b w:val="false"/>
          <w:i w:val="false"/>
          <w:color w:val="000000"/>
          <w:sz w:val="28"/>
        </w:rPr>
        <w:t>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w:t>
      </w:r>
    </w:p>
    <w:bookmarkEnd w:id="185"/>
    <w:bookmarkStart w:name="z187" w:id="186"/>
    <w:p>
      <w:pPr>
        <w:spacing w:after="0"/>
        <w:ind w:left="0"/>
        <w:jc w:val="both"/>
      </w:pPr>
      <w:r>
        <w:rPr>
          <w:rFonts w:ascii="Times New Roman"/>
          <w:b w:val="false"/>
          <w:i w:val="false"/>
          <w:color w:val="000000"/>
          <w:sz w:val="28"/>
        </w:rPr>
        <w:t>
      6-баған мынадай редакцияда жазылсын:</w:t>
      </w:r>
    </w:p>
    <w:bookmarkEnd w:id="186"/>
    <w:bookmarkStart w:name="z188" w:id="187"/>
    <w:p>
      <w:pPr>
        <w:spacing w:after="0"/>
        <w:ind w:left="0"/>
        <w:jc w:val="both"/>
      </w:pPr>
      <w:r>
        <w:rPr>
          <w:rFonts w:ascii="Times New Roman"/>
          <w:b w:val="false"/>
          <w:i w:val="false"/>
          <w:color w:val="000000"/>
          <w:sz w:val="28"/>
        </w:rPr>
        <w:t>
      "Облыстардың, аудандардың және облыстық маңызы бар қалалардың ЖАО";</w:t>
      </w:r>
    </w:p>
    <w:bookmarkEnd w:id="187"/>
    <w:bookmarkStart w:name="z189" w:id="188"/>
    <w:p>
      <w:pPr>
        <w:spacing w:after="0"/>
        <w:ind w:left="0"/>
        <w:jc w:val="both"/>
      </w:pPr>
      <w:r>
        <w:rPr>
          <w:rFonts w:ascii="Times New Roman"/>
          <w:b w:val="false"/>
          <w:i w:val="false"/>
          <w:color w:val="000000"/>
          <w:sz w:val="28"/>
        </w:rPr>
        <w:t xml:space="preserve">
      7-баған мынадай редакцияда жазылсын: </w:t>
      </w:r>
    </w:p>
    <w:bookmarkEnd w:id="188"/>
    <w:bookmarkStart w:name="z190" w:id="189"/>
    <w:p>
      <w:pPr>
        <w:spacing w:after="0"/>
        <w:ind w:left="0"/>
        <w:jc w:val="both"/>
      </w:pPr>
      <w:r>
        <w:rPr>
          <w:rFonts w:ascii="Times New Roman"/>
          <w:b w:val="false"/>
          <w:i w:val="false"/>
          <w:color w:val="000000"/>
          <w:sz w:val="28"/>
        </w:rPr>
        <w:t>
      "ХҚО, облыстардың, аудандардың және облыстық маңызы бар қалалардың ЖАО, "электрондық үкіметтің веб-порталы";</w:t>
      </w:r>
    </w:p>
    <w:bookmarkEnd w:id="189"/>
    <w:bookmarkStart w:name="z191" w:id="190"/>
    <w:p>
      <w:pPr>
        <w:spacing w:after="0"/>
        <w:ind w:left="0"/>
        <w:jc w:val="both"/>
      </w:pPr>
      <w:r>
        <w:rPr>
          <w:rFonts w:ascii="Times New Roman"/>
          <w:b w:val="false"/>
          <w:i w:val="false"/>
          <w:color w:val="000000"/>
          <w:sz w:val="28"/>
        </w:rPr>
        <w:t>
      реттік нөмірі 319-жолдың 4-бағаны мынадай редакцияда жазылсын:</w:t>
      </w:r>
    </w:p>
    <w:bookmarkEnd w:id="190"/>
    <w:bookmarkStart w:name="z192" w:id="191"/>
    <w:p>
      <w:pPr>
        <w:spacing w:after="0"/>
        <w:ind w:left="0"/>
        <w:jc w:val="both"/>
      </w:pPr>
      <w:r>
        <w:rPr>
          <w:rFonts w:ascii="Times New Roman"/>
          <w:b w:val="false"/>
          <w:i w:val="false"/>
          <w:color w:val="000000"/>
          <w:sz w:val="28"/>
        </w:rPr>
        <w:t>
      "Заңды тұлғалар";</w:t>
      </w:r>
    </w:p>
    <w:bookmarkEnd w:id="191"/>
    <w:bookmarkStart w:name="z193" w:id="192"/>
    <w:p>
      <w:pPr>
        <w:spacing w:after="0"/>
        <w:ind w:left="0"/>
        <w:jc w:val="both"/>
      </w:pPr>
      <w:r>
        <w:rPr>
          <w:rFonts w:ascii="Times New Roman"/>
          <w:b w:val="false"/>
          <w:i w:val="false"/>
          <w:color w:val="000000"/>
          <w:sz w:val="28"/>
        </w:rPr>
        <w:t>
      реттік нөмірі 320-жолда:</w:t>
      </w:r>
    </w:p>
    <w:bookmarkEnd w:id="192"/>
    <w:bookmarkStart w:name="z194" w:id="193"/>
    <w:p>
      <w:pPr>
        <w:spacing w:after="0"/>
        <w:ind w:left="0"/>
        <w:jc w:val="both"/>
      </w:pPr>
      <w:r>
        <w:rPr>
          <w:rFonts w:ascii="Times New Roman"/>
          <w:b w:val="false"/>
          <w:i w:val="false"/>
          <w:color w:val="000000"/>
          <w:sz w:val="28"/>
        </w:rPr>
        <w:t xml:space="preserve">
      7-баған мынадай редакцияда жазылсын: </w:t>
      </w:r>
    </w:p>
    <w:bookmarkEnd w:id="193"/>
    <w:bookmarkStart w:name="z195" w:id="194"/>
    <w:p>
      <w:pPr>
        <w:spacing w:after="0"/>
        <w:ind w:left="0"/>
        <w:jc w:val="both"/>
      </w:pPr>
      <w:r>
        <w:rPr>
          <w:rFonts w:ascii="Times New Roman"/>
          <w:b w:val="false"/>
          <w:i w:val="false"/>
          <w:color w:val="000000"/>
          <w:sz w:val="28"/>
        </w:rPr>
        <w:t>
      "ЭМ Мұнай-газ кешеніндегі экологиялық реттеу, бақылау және мемлекеттік инспекция комитеті, "электрондық үкімет" веб-порталы";</w:t>
      </w:r>
    </w:p>
    <w:bookmarkEnd w:id="194"/>
    <w:bookmarkStart w:name="z196" w:id="195"/>
    <w:p>
      <w:pPr>
        <w:spacing w:after="0"/>
        <w:ind w:left="0"/>
        <w:jc w:val="both"/>
      </w:pPr>
      <w:r>
        <w:rPr>
          <w:rFonts w:ascii="Times New Roman"/>
          <w:b w:val="false"/>
          <w:i w:val="false"/>
          <w:color w:val="000000"/>
          <w:sz w:val="28"/>
        </w:rPr>
        <w:t xml:space="preserve">
      9-баған мынадай редакцияда жазылсын: </w:t>
      </w:r>
    </w:p>
    <w:bookmarkEnd w:id="195"/>
    <w:bookmarkStart w:name="z197" w:id="196"/>
    <w:p>
      <w:pPr>
        <w:spacing w:after="0"/>
        <w:ind w:left="0"/>
        <w:jc w:val="both"/>
      </w:pPr>
      <w:r>
        <w:rPr>
          <w:rFonts w:ascii="Times New Roman"/>
          <w:b w:val="false"/>
          <w:i w:val="false"/>
          <w:color w:val="000000"/>
          <w:sz w:val="28"/>
        </w:rPr>
        <w:t>
      "Электронды/қағаз түрінде";</w:t>
      </w:r>
    </w:p>
    <w:bookmarkEnd w:id="196"/>
    <w:bookmarkStart w:name="z198" w:id="197"/>
    <w:p>
      <w:pPr>
        <w:spacing w:after="0"/>
        <w:ind w:left="0"/>
        <w:jc w:val="both"/>
      </w:pPr>
      <w:r>
        <w:rPr>
          <w:rFonts w:ascii="Times New Roman"/>
          <w:b w:val="false"/>
          <w:i w:val="false"/>
          <w:color w:val="000000"/>
          <w:sz w:val="28"/>
        </w:rPr>
        <w:t xml:space="preserve">
      реттік нөмірі 332-жолдың 3-бағаны мынадай редакцияда жазылсын: </w:t>
      </w:r>
    </w:p>
    <w:bookmarkEnd w:id="197"/>
    <w:bookmarkStart w:name="z199" w:id="198"/>
    <w:p>
      <w:pPr>
        <w:spacing w:after="0"/>
        <w:ind w:left="0"/>
        <w:jc w:val="both"/>
      </w:pPr>
      <w:r>
        <w:rPr>
          <w:rFonts w:ascii="Times New Roman"/>
          <w:b w:val="false"/>
          <w:i w:val="false"/>
          <w:color w:val="000000"/>
          <w:sz w:val="28"/>
        </w:rPr>
        <w:t>
      "Су объектілерінің сарқылуына жол бермеуге бағытталған су қорғау іс-шараларын келісу";</w:t>
      </w:r>
    </w:p>
    <w:bookmarkEnd w:id="198"/>
    <w:bookmarkStart w:name="z200" w:id="199"/>
    <w:p>
      <w:pPr>
        <w:spacing w:after="0"/>
        <w:ind w:left="0"/>
        <w:jc w:val="both"/>
      </w:pPr>
      <w:r>
        <w:rPr>
          <w:rFonts w:ascii="Times New Roman"/>
          <w:b w:val="false"/>
          <w:i w:val="false"/>
          <w:color w:val="000000"/>
          <w:sz w:val="28"/>
        </w:rPr>
        <w:t>
      реттік нөмірі 333-жолдың 3-бағаны мынадай редакцияда жазылсын:</w:t>
      </w:r>
    </w:p>
    <w:bookmarkEnd w:id="199"/>
    <w:bookmarkStart w:name="z201" w:id="200"/>
    <w:p>
      <w:pPr>
        <w:spacing w:after="0"/>
        <w:ind w:left="0"/>
        <w:jc w:val="both"/>
      </w:pPr>
      <w:r>
        <w:rPr>
          <w:rFonts w:ascii="Times New Roman"/>
          <w:b w:val="false"/>
          <w:i w:val="false"/>
          <w:color w:val="000000"/>
          <w:sz w:val="28"/>
        </w:rPr>
        <w:t>
      "Бұрғылау және басқа тау жұмыстарын жүргізуге арналған жобалық құжаттаманы келісу";</w:t>
      </w:r>
    </w:p>
    <w:bookmarkEnd w:id="200"/>
    <w:bookmarkStart w:name="z202" w:id="201"/>
    <w:p>
      <w:pPr>
        <w:spacing w:after="0"/>
        <w:ind w:left="0"/>
        <w:jc w:val="both"/>
      </w:pPr>
      <w:r>
        <w:rPr>
          <w:rFonts w:ascii="Times New Roman"/>
          <w:b w:val="false"/>
          <w:i w:val="false"/>
          <w:color w:val="000000"/>
          <w:sz w:val="28"/>
        </w:rPr>
        <w:t xml:space="preserve">
      реттік нөмірі 334-жолдың 3-бағаны мынадай редакцияда жазылсын: </w:t>
      </w:r>
    </w:p>
    <w:bookmarkEnd w:id="201"/>
    <w:bookmarkStart w:name="z203" w:id="202"/>
    <w:p>
      <w:pPr>
        <w:spacing w:after="0"/>
        <w:ind w:left="0"/>
        <w:jc w:val="both"/>
      </w:pPr>
      <w:r>
        <w:rPr>
          <w:rFonts w:ascii="Times New Roman"/>
          <w:b w:val="false"/>
          <w:i w:val="false"/>
          <w:color w:val="000000"/>
          <w:sz w:val="28"/>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bookmarkEnd w:id="202"/>
    <w:bookmarkStart w:name="z204" w:id="203"/>
    <w:p>
      <w:pPr>
        <w:spacing w:after="0"/>
        <w:ind w:left="0"/>
        <w:jc w:val="both"/>
      </w:pPr>
      <w:r>
        <w:rPr>
          <w:rFonts w:ascii="Times New Roman"/>
          <w:b w:val="false"/>
          <w:i w:val="false"/>
          <w:color w:val="000000"/>
          <w:sz w:val="28"/>
        </w:rPr>
        <w:t xml:space="preserve">
      реттік нөмірі 355-жолдың 3-бағаны мынадай редакцияда жазылсын: </w:t>
      </w:r>
    </w:p>
    <w:bookmarkEnd w:id="203"/>
    <w:bookmarkStart w:name="z205" w:id="204"/>
    <w:p>
      <w:pPr>
        <w:spacing w:after="0"/>
        <w:ind w:left="0"/>
        <w:jc w:val="both"/>
      </w:pPr>
      <w:r>
        <w:rPr>
          <w:rFonts w:ascii="Times New Roman"/>
          <w:b w:val="false"/>
          <w:i w:val="false"/>
          <w:color w:val="000000"/>
          <w:sz w:val="28"/>
        </w:rPr>
        <w:t>
      "Қатты пайдалы қазбалар, емдік балшық, жерасты сулары бойынша жер қойнауын пайдалануға арналған келісімшарттарды тіркеу";</w:t>
      </w:r>
    </w:p>
    <w:bookmarkEnd w:id="204"/>
    <w:bookmarkStart w:name="z206" w:id="205"/>
    <w:p>
      <w:pPr>
        <w:spacing w:after="0"/>
        <w:ind w:left="0"/>
        <w:jc w:val="both"/>
      </w:pPr>
      <w:r>
        <w:rPr>
          <w:rFonts w:ascii="Times New Roman"/>
          <w:b w:val="false"/>
          <w:i w:val="false"/>
          <w:color w:val="000000"/>
          <w:sz w:val="28"/>
        </w:rPr>
        <w:t>
      реттік нөмірі 358-жолда:</w:t>
      </w:r>
    </w:p>
    <w:bookmarkEnd w:id="205"/>
    <w:bookmarkStart w:name="z207" w:id="206"/>
    <w:p>
      <w:pPr>
        <w:spacing w:after="0"/>
        <w:ind w:left="0"/>
        <w:jc w:val="both"/>
      </w:pPr>
      <w:r>
        <w:rPr>
          <w:rFonts w:ascii="Times New Roman"/>
          <w:b w:val="false"/>
          <w:i w:val="false"/>
          <w:color w:val="000000"/>
          <w:sz w:val="28"/>
        </w:rPr>
        <w:t>
      6-баған мынадай редакцияда жазылсын:</w:t>
      </w:r>
    </w:p>
    <w:bookmarkEnd w:id="206"/>
    <w:bookmarkStart w:name="z208" w:id="207"/>
    <w:p>
      <w:pPr>
        <w:spacing w:after="0"/>
        <w:ind w:left="0"/>
        <w:jc w:val="both"/>
      </w:pPr>
      <w:r>
        <w:rPr>
          <w:rFonts w:ascii="Times New Roman"/>
          <w:b w:val="false"/>
          <w:i w:val="false"/>
          <w:color w:val="000000"/>
          <w:sz w:val="28"/>
        </w:rPr>
        <w:t>
      "Облыстардың, Астана және Алматы қалаларының ЖАО";</w:t>
      </w:r>
    </w:p>
    <w:bookmarkEnd w:id="207"/>
    <w:bookmarkStart w:name="z209" w:id="208"/>
    <w:p>
      <w:pPr>
        <w:spacing w:after="0"/>
        <w:ind w:left="0"/>
        <w:jc w:val="both"/>
      </w:pPr>
      <w:r>
        <w:rPr>
          <w:rFonts w:ascii="Times New Roman"/>
          <w:b w:val="false"/>
          <w:i w:val="false"/>
          <w:color w:val="000000"/>
          <w:sz w:val="28"/>
        </w:rPr>
        <w:t>
      7-баған мынадай редакцияда жазылсын:</w:t>
      </w:r>
    </w:p>
    <w:bookmarkEnd w:id="208"/>
    <w:bookmarkStart w:name="z210" w:id="209"/>
    <w:p>
      <w:pPr>
        <w:spacing w:after="0"/>
        <w:ind w:left="0"/>
        <w:jc w:val="both"/>
      </w:pPr>
      <w:r>
        <w:rPr>
          <w:rFonts w:ascii="Times New Roman"/>
          <w:b w:val="false"/>
          <w:i w:val="false"/>
          <w:color w:val="000000"/>
          <w:sz w:val="28"/>
        </w:rPr>
        <w:t>
      "ХҚО, облыстардың, Астана және Алматы қалаларының ЖАО, "электрондық үкіметтің" веб-порталы";</w:t>
      </w:r>
    </w:p>
    <w:bookmarkEnd w:id="209"/>
    <w:bookmarkStart w:name="z211" w:id="210"/>
    <w:p>
      <w:pPr>
        <w:spacing w:after="0"/>
        <w:ind w:left="0"/>
        <w:jc w:val="both"/>
      </w:pPr>
      <w:r>
        <w:rPr>
          <w:rFonts w:ascii="Times New Roman"/>
          <w:b w:val="false"/>
          <w:i w:val="false"/>
          <w:color w:val="000000"/>
          <w:sz w:val="28"/>
        </w:rPr>
        <w:t xml:space="preserve">
      реттік нөмірі 385-жолдың 7-бағаны мынадай редакцияда жазылсын: </w:t>
      </w:r>
    </w:p>
    <w:bookmarkEnd w:id="210"/>
    <w:bookmarkStart w:name="z212" w:id="211"/>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ЖАО, "электрондық үкіметтің" веб-порталы";</w:t>
      </w:r>
    </w:p>
    <w:bookmarkEnd w:id="211"/>
    <w:bookmarkStart w:name="z213" w:id="212"/>
    <w:p>
      <w:pPr>
        <w:spacing w:after="0"/>
        <w:ind w:left="0"/>
        <w:jc w:val="both"/>
      </w:pPr>
      <w:r>
        <w:rPr>
          <w:rFonts w:ascii="Times New Roman"/>
          <w:b w:val="false"/>
          <w:i w:val="false"/>
          <w:color w:val="000000"/>
          <w:sz w:val="28"/>
        </w:rPr>
        <w:t>
      реттік нөмірі 386-жолда:</w:t>
      </w:r>
    </w:p>
    <w:bookmarkEnd w:id="212"/>
    <w:bookmarkStart w:name="z214" w:id="213"/>
    <w:p>
      <w:pPr>
        <w:spacing w:after="0"/>
        <w:ind w:left="0"/>
        <w:jc w:val="both"/>
      </w:pPr>
      <w:r>
        <w:rPr>
          <w:rFonts w:ascii="Times New Roman"/>
          <w:b w:val="false"/>
          <w:i w:val="false"/>
          <w:color w:val="000000"/>
          <w:sz w:val="28"/>
        </w:rPr>
        <w:t xml:space="preserve">
      3-баған мынадай редакцияда жазылсын: </w:t>
      </w:r>
    </w:p>
    <w:bookmarkEnd w:id="213"/>
    <w:bookmarkStart w:name="z215" w:id="214"/>
    <w:p>
      <w:pPr>
        <w:spacing w:after="0"/>
        <w:ind w:left="0"/>
        <w:jc w:val="both"/>
      </w:pPr>
      <w:r>
        <w:rPr>
          <w:rFonts w:ascii="Times New Roman"/>
          <w:b w:val="false"/>
          <w:i w:val="false"/>
          <w:color w:val="000000"/>
          <w:sz w:val="28"/>
        </w:rPr>
        <w:t>
      "Экспорттау кезінде орны ауыстырылатын (тасымалданатын) объектілерге ветеринариялық сертификат беру";</w:t>
      </w:r>
    </w:p>
    <w:bookmarkEnd w:id="214"/>
    <w:bookmarkStart w:name="z216" w:id="215"/>
    <w:p>
      <w:pPr>
        <w:spacing w:after="0"/>
        <w:ind w:left="0"/>
        <w:jc w:val="both"/>
      </w:pPr>
      <w:r>
        <w:rPr>
          <w:rFonts w:ascii="Times New Roman"/>
          <w:b w:val="false"/>
          <w:i w:val="false"/>
          <w:color w:val="000000"/>
          <w:sz w:val="28"/>
        </w:rPr>
        <w:t xml:space="preserve">
      7-баған мынадай редакцияда жазылсын: </w:t>
      </w:r>
    </w:p>
    <w:bookmarkEnd w:id="215"/>
    <w:bookmarkStart w:name="z217" w:id="216"/>
    <w:p>
      <w:pPr>
        <w:spacing w:after="0"/>
        <w:ind w:left="0"/>
        <w:jc w:val="both"/>
      </w:pPr>
      <w:r>
        <w:rPr>
          <w:rFonts w:ascii="Times New Roman"/>
          <w:b w:val="false"/>
          <w:i w:val="false"/>
          <w:color w:val="000000"/>
          <w:sz w:val="28"/>
        </w:rPr>
        <w:t>
      "АШМ Ветеринариялық бақылау және қадағалау комитетінің Астана және Алматы қалаларының, аудандардың және облыстық маңызы бар қалалардың аумақтық инспекциялары, "электрондық үкіметтің" веб-порталы";</w:t>
      </w:r>
    </w:p>
    <w:bookmarkEnd w:id="216"/>
    <w:bookmarkStart w:name="z218" w:id="217"/>
    <w:p>
      <w:pPr>
        <w:spacing w:after="0"/>
        <w:ind w:left="0"/>
        <w:jc w:val="both"/>
      </w:pPr>
      <w:r>
        <w:rPr>
          <w:rFonts w:ascii="Times New Roman"/>
          <w:b w:val="false"/>
          <w:i w:val="false"/>
          <w:color w:val="000000"/>
          <w:sz w:val="28"/>
        </w:rPr>
        <w:t xml:space="preserve">
      реттік нөмірі 389-жолдың 7-бағаны мынадай редакцияда жазылсын: </w:t>
      </w:r>
    </w:p>
    <w:bookmarkEnd w:id="217"/>
    <w:bookmarkStart w:name="z219" w:id="218"/>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ЖАО, "электрондық үкіметтің" веб-порталы";</w:t>
      </w:r>
    </w:p>
    <w:bookmarkEnd w:id="218"/>
    <w:bookmarkStart w:name="z220" w:id="219"/>
    <w:p>
      <w:pPr>
        <w:spacing w:after="0"/>
        <w:ind w:left="0"/>
        <w:jc w:val="both"/>
      </w:pPr>
      <w:r>
        <w:rPr>
          <w:rFonts w:ascii="Times New Roman"/>
          <w:b w:val="false"/>
          <w:i w:val="false"/>
          <w:color w:val="000000"/>
          <w:sz w:val="28"/>
        </w:rPr>
        <w:t xml:space="preserve">
      реттік нөмірі 391-жолдың 7-бағаны мынадай редакцияда жазылсын: </w:t>
      </w:r>
    </w:p>
    <w:bookmarkEnd w:id="219"/>
    <w:bookmarkStart w:name="z221" w:id="220"/>
    <w:p>
      <w:pPr>
        <w:spacing w:after="0"/>
        <w:ind w:left="0"/>
        <w:jc w:val="both"/>
      </w:pPr>
      <w:r>
        <w:rPr>
          <w:rFonts w:ascii="Times New Roman"/>
          <w:b w:val="false"/>
          <w:i w:val="false"/>
          <w:color w:val="000000"/>
          <w:sz w:val="28"/>
        </w:rPr>
        <w:t>
      "АШМ Ветеринариялық бақылау және қадағалау комитетінің аумақтық инспекциялары, облыстардың, Астана және Алматы қалаларының, аудандардың және облыстық маңызы бар қалалардың ЖАО, "электрондық үкіметтің" веб-порталы";</w:t>
      </w:r>
    </w:p>
    <w:bookmarkEnd w:id="220"/>
    <w:bookmarkStart w:name="z222" w:id="221"/>
    <w:p>
      <w:pPr>
        <w:spacing w:after="0"/>
        <w:ind w:left="0"/>
        <w:jc w:val="both"/>
      </w:pPr>
      <w:r>
        <w:rPr>
          <w:rFonts w:ascii="Times New Roman"/>
          <w:b w:val="false"/>
          <w:i w:val="false"/>
          <w:color w:val="000000"/>
          <w:sz w:val="28"/>
        </w:rPr>
        <w:t>
      реттік нөмірі 393-жолда:</w:t>
      </w:r>
    </w:p>
    <w:bookmarkEnd w:id="221"/>
    <w:bookmarkStart w:name="z223" w:id="222"/>
    <w:p>
      <w:pPr>
        <w:spacing w:after="0"/>
        <w:ind w:left="0"/>
        <w:jc w:val="both"/>
      </w:pPr>
      <w:r>
        <w:rPr>
          <w:rFonts w:ascii="Times New Roman"/>
          <w:b w:val="false"/>
          <w:i w:val="false"/>
          <w:color w:val="000000"/>
          <w:sz w:val="28"/>
        </w:rPr>
        <w:t>
      6-баған мынадай редакцияда жазылсын:</w:t>
      </w:r>
    </w:p>
    <w:bookmarkEnd w:id="222"/>
    <w:bookmarkStart w:name="z224" w:id="223"/>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ЖАО құрған мемлекеттік ветеринариялық ұйымдар";</w:t>
      </w:r>
    </w:p>
    <w:bookmarkEnd w:id="223"/>
    <w:bookmarkStart w:name="z225" w:id="224"/>
    <w:p>
      <w:pPr>
        <w:spacing w:after="0"/>
        <w:ind w:left="0"/>
        <w:jc w:val="both"/>
      </w:pPr>
      <w:r>
        <w:rPr>
          <w:rFonts w:ascii="Times New Roman"/>
          <w:b w:val="false"/>
          <w:i w:val="false"/>
          <w:color w:val="000000"/>
          <w:sz w:val="28"/>
        </w:rPr>
        <w:t>
      7-баған мынадай редакцияда жазылсын:</w:t>
      </w:r>
    </w:p>
    <w:bookmarkEnd w:id="224"/>
    <w:bookmarkStart w:name="z226" w:id="225"/>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ЖАО құрған мемлекеттік ветеринариялық ұйымдар, "электрондық үкіметтің" веб-порталы";</w:t>
      </w:r>
    </w:p>
    <w:bookmarkEnd w:id="225"/>
    <w:bookmarkStart w:name="z227" w:id="226"/>
    <w:p>
      <w:pPr>
        <w:spacing w:after="0"/>
        <w:ind w:left="0"/>
        <w:jc w:val="both"/>
      </w:pPr>
      <w:r>
        <w:rPr>
          <w:rFonts w:ascii="Times New Roman"/>
          <w:b w:val="false"/>
          <w:i w:val="false"/>
          <w:color w:val="000000"/>
          <w:sz w:val="28"/>
        </w:rPr>
        <w:t>
      реттік нөмірі 394-жолда:</w:t>
      </w:r>
    </w:p>
    <w:bookmarkEnd w:id="226"/>
    <w:bookmarkStart w:name="z228" w:id="227"/>
    <w:p>
      <w:pPr>
        <w:spacing w:after="0"/>
        <w:ind w:left="0"/>
        <w:jc w:val="both"/>
      </w:pPr>
      <w:r>
        <w:rPr>
          <w:rFonts w:ascii="Times New Roman"/>
          <w:b w:val="false"/>
          <w:i w:val="false"/>
          <w:color w:val="000000"/>
          <w:sz w:val="28"/>
        </w:rPr>
        <w:t xml:space="preserve">
      7-баған мынадай редакцияда жазылсын: </w:t>
      </w:r>
    </w:p>
    <w:bookmarkEnd w:id="227"/>
    <w:bookmarkStart w:name="z229" w:id="228"/>
    <w:p>
      <w:pPr>
        <w:spacing w:after="0"/>
        <w:ind w:left="0"/>
        <w:jc w:val="both"/>
      </w:pPr>
      <w:r>
        <w:rPr>
          <w:rFonts w:ascii="Times New Roman"/>
          <w:b w:val="false"/>
          <w:i w:val="false"/>
          <w:color w:val="000000"/>
          <w:sz w:val="28"/>
        </w:rPr>
        <w:t>
      "ХҚО, облыстардың, Астана және Алматы қалаларының, аудандардың және облыстық маңызы бар қалалардың ЖАО";</w:t>
      </w:r>
    </w:p>
    <w:bookmarkEnd w:id="228"/>
    <w:bookmarkStart w:name="z230" w:id="229"/>
    <w:p>
      <w:pPr>
        <w:spacing w:after="0"/>
        <w:ind w:left="0"/>
        <w:jc w:val="both"/>
      </w:pPr>
      <w:r>
        <w:rPr>
          <w:rFonts w:ascii="Times New Roman"/>
          <w:b w:val="false"/>
          <w:i w:val="false"/>
          <w:color w:val="000000"/>
          <w:sz w:val="28"/>
        </w:rPr>
        <w:t xml:space="preserve">
      9-баған мынадай редакцияда жазылсын: </w:t>
      </w:r>
    </w:p>
    <w:bookmarkEnd w:id="229"/>
    <w:bookmarkStart w:name="z231" w:id="230"/>
    <w:p>
      <w:pPr>
        <w:spacing w:after="0"/>
        <w:ind w:left="0"/>
        <w:jc w:val="both"/>
      </w:pPr>
      <w:r>
        <w:rPr>
          <w:rFonts w:ascii="Times New Roman"/>
          <w:b w:val="false"/>
          <w:i w:val="false"/>
          <w:color w:val="000000"/>
          <w:sz w:val="28"/>
        </w:rPr>
        <w:t>
      "Электрондық/қағаз түрінде";</w:t>
      </w:r>
    </w:p>
    <w:bookmarkEnd w:id="230"/>
    <w:bookmarkStart w:name="z232" w:id="231"/>
    <w:p>
      <w:pPr>
        <w:spacing w:after="0"/>
        <w:ind w:left="0"/>
        <w:jc w:val="both"/>
      </w:pPr>
      <w:r>
        <w:rPr>
          <w:rFonts w:ascii="Times New Roman"/>
          <w:b w:val="false"/>
          <w:i w:val="false"/>
          <w:color w:val="000000"/>
          <w:sz w:val="28"/>
        </w:rPr>
        <w:t xml:space="preserve">
      реттік нөмірлері 395, 396-жолдардың 7-бағаны мынадай редакцияда жазылсын: </w:t>
      </w:r>
    </w:p>
    <w:bookmarkEnd w:id="231"/>
    <w:bookmarkStart w:name="z233" w:id="232"/>
    <w:p>
      <w:pPr>
        <w:spacing w:after="0"/>
        <w:ind w:left="0"/>
        <w:jc w:val="both"/>
      </w:pPr>
      <w:r>
        <w:rPr>
          <w:rFonts w:ascii="Times New Roman"/>
          <w:b w:val="false"/>
          <w:i w:val="false"/>
          <w:color w:val="000000"/>
          <w:sz w:val="28"/>
        </w:rPr>
        <w:t>
      "ХҚО, облыстардың, Астана және Алматы қалаларының, аудандардың және облыстық маңызы бар қалалардың ЖАО";</w:t>
      </w:r>
    </w:p>
    <w:bookmarkEnd w:id="232"/>
    <w:bookmarkStart w:name="z234" w:id="233"/>
    <w:p>
      <w:pPr>
        <w:spacing w:after="0"/>
        <w:ind w:left="0"/>
        <w:jc w:val="both"/>
      </w:pPr>
      <w:r>
        <w:rPr>
          <w:rFonts w:ascii="Times New Roman"/>
          <w:b w:val="false"/>
          <w:i w:val="false"/>
          <w:color w:val="000000"/>
          <w:sz w:val="28"/>
        </w:rPr>
        <w:t>
      реттік нөмірі 397-жолда:</w:t>
      </w:r>
    </w:p>
    <w:bookmarkEnd w:id="233"/>
    <w:bookmarkStart w:name="z235" w:id="234"/>
    <w:p>
      <w:pPr>
        <w:spacing w:after="0"/>
        <w:ind w:left="0"/>
        <w:jc w:val="both"/>
      </w:pPr>
      <w:r>
        <w:rPr>
          <w:rFonts w:ascii="Times New Roman"/>
          <w:b w:val="false"/>
          <w:i w:val="false"/>
          <w:color w:val="000000"/>
          <w:sz w:val="28"/>
        </w:rPr>
        <w:t xml:space="preserve">
      7-баған мынадай редакцияда жазылсын: </w:t>
      </w:r>
    </w:p>
    <w:bookmarkEnd w:id="234"/>
    <w:bookmarkStart w:name="z236" w:id="235"/>
    <w:p>
      <w:pPr>
        <w:spacing w:after="0"/>
        <w:ind w:left="0"/>
        <w:jc w:val="both"/>
      </w:pPr>
      <w:r>
        <w:rPr>
          <w:rFonts w:ascii="Times New Roman"/>
          <w:b w:val="false"/>
          <w:i w:val="false"/>
          <w:color w:val="000000"/>
          <w:sz w:val="28"/>
        </w:rPr>
        <w:t>
      "ХҚО, облыстардың, Астана және Алматы қалаларының, аудандардың және облыстық маңызы бар қалалардың ЖАО, "электрондық үкімет" веб-порталы";</w:t>
      </w:r>
    </w:p>
    <w:bookmarkEnd w:id="235"/>
    <w:bookmarkStart w:name="z237" w:id="236"/>
    <w:p>
      <w:pPr>
        <w:spacing w:after="0"/>
        <w:ind w:left="0"/>
        <w:jc w:val="both"/>
      </w:pPr>
      <w:r>
        <w:rPr>
          <w:rFonts w:ascii="Times New Roman"/>
          <w:b w:val="false"/>
          <w:i w:val="false"/>
          <w:color w:val="000000"/>
          <w:sz w:val="28"/>
        </w:rPr>
        <w:t xml:space="preserve">
      9-бағаны мынадай редакцияда жазылсын: </w:t>
      </w:r>
    </w:p>
    <w:bookmarkEnd w:id="236"/>
    <w:bookmarkStart w:name="z238" w:id="237"/>
    <w:p>
      <w:pPr>
        <w:spacing w:after="0"/>
        <w:ind w:left="0"/>
        <w:jc w:val="both"/>
      </w:pPr>
      <w:r>
        <w:rPr>
          <w:rFonts w:ascii="Times New Roman"/>
          <w:b w:val="false"/>
          <w:i w:val="false"/>
          <w:color w:val="000000"/>
          <w:sz w:val="28"/>
        </w:rPr>
        <w:t>
      "Электрондық/қағаз түрінде";</w:t>
      </w:r>
    </w:p>
    <w:bookmarkEnd w:id="237"/>
    <w:bookmarkStart w:name="z239" w:id="238"/>
    <w:p>
      <w:pPr>
        <w:spacing w:after="0"/>
        <w:ind w:left="0"/>
        <w:jc w:val="both"/>
      </w:pPr>
      <w:r>
        <w:rPr>
          <w:rFonts w:ascii="Times New Roman"/>
          <w:b w:val="false"/>
          <w:i w:val="false"/>
          <w:color w:val="000000"/>
          <w:sz w:val="28"/>
        </w:rPr>
        <w:t>
      реттік нөмірі 398-жолдың 7-бағаны мынадай редакцияда жазылсын:</w:t>
      </w:r>
    </w:p>
    <w:bookmarkEnd w:id="238"/>
    <w:bookmarkStart w:name="z240" w:id="239"/>
    <w:p>
      <w:pPr>
        <w:spacing w:after="0"/>
        <w:ind w:left="0"/>
        <w:jc w:val="both"/>
      </w:pPr>
      <w:r>
        <w:rPr>
          <w:rFonts w:ascii="Times New Roman"/>
          <w:b w:val="false"/>
          <w:i w:val="false"/>
          <w:color w:val="000000"/>
          <w:sz w:val="28"/>
        </w:rPr>
        <w:t>
      "ХҚО, облыстардың, Астана және Алматы қалаларының, аудандардың және облыстық маңызы бар қалалардың ЖАО";</w:t>
      </w:r>
    </w:p>
    <w:bookmarkEnd w:id="239"/>
    <w:bookmarkStart w:name="z241" w:id="240"/>
    <w:p>
      <w:pPr>
        <w:spacing w:after="0"/>
        <w:ind w:left="0"/>
        <w:jc w:val="both"/>
      </w:pPr>
      <w:r>
        <w:rPr>
          <w:rFonts w:ascii="Times New Roman"/>
          <w:b w:val="false"/>
          <w:i w:val="false"/>
          <w:color w:val="000000"/>
          <w:sz w:val="28"/>
        </w:rPr>
        <w:t xml:space="preserve">
      реттік нөмірі 400-жолдың 7-бағаны мынадай редакцияда жазылсын: </w:t>
      </w:r>
    </w:p>
    <w:bookmarkEnd w:id="240"/>
    <w:bookmarkStart w:name="z242" w:id="241"/>
    <w:p>
      <w:pPr>
        <w:spacing w:after="0"/>
        <w:ind w:left="0"/>
        <w:jc w:val="both"/>
      </w:pPr>
      <w:r>
        <w:rPr>
          <w:rFonts w:ascii="Times New Roman"/>
          <w:b w:val="false"/>
          <w:i w:val="false"/>
          <w:color w:val="000000"/>
          <w:sz w:val="28"/>
        </w:rPr>
        <w:t>
      "ХҚО, облыстардың, Астана және Алматы қалаларының, аудандардың және облыстық маңызы бар қалалардың ЖАО";</w:t>
      </w:r>
    </w:p>
    <w:bookmarkEnd w:id="241"/>
    <w:bookmarkStart w:name="z243" w:id="242"/>
    <w:p>
      <w:pPr>
        <w:spacing w:after="0"/>
        <w:ind w:left="0"/>
        <w:jc w:val="both"/>
      </w:pPr>
      <w:r>
        <w:rPr>
          <w:rFonts w:ascii="Times New Roman"/>
          <w:b w:val="false"/>
          <w:i w:val="false"/>
          <w:color w:val="000000"/>
          <w:sz w:val="28"/>
        </w:rPr>
        <w:t xml:space="preserve">
      реттік нөмірі 401-жолдың 7-бағаны мынадай редакцияда жазылсын: </w:t>
      </w:r>
    </w:p>
    <w:bookmarkEnd w:id="242"/>
    <w:bookmarkStart w:name="z244" w:id="243"/>
    <w:p>
      <w:pPr>
        <w:spacing w:after="0"/>
        <w:ind w:left="0"/>
        <w:jc w:val="both"/>
      </w:pPr>
      <w:r>
        <w:rPr>
          <w:rFonts w:ascii="Times New Roman"/>
          <w:b w:val="false"/>
          <w:i w:val="false"/>
          <w:color w:val="000000"/>
          <w:sz w:val="28"/>
        </w:rPr>
        <w:t>
      "ХҚО, облыстардың, Астана және Алматы қалаларының, аудандардың және облыстық маңызы бар қалалардың ЖАО, "электрондық үкіметтің" веб-порталы";</w:t>
      </w:r>
    </w:p>
    <w:bookmarkEnd w:id="243"/>
    <w:bookmarkStart w:name="z245" w:id="244"/>
    <w:p>
      <w:pPr>
        <w:spacing w:after="0"/>
        <w:ind w:left="0"/>
        <w:jc w:val="both"/>
      </w:pPr>
      <w:r>
        <w:rPr>
          <w:rFonts w:ascii="Times New Roman"/>
          <w:b w:val="false"/>
          <w:i w:val="false"/>
          <w:color w:val="000000"/>
          <w:sz w:val="28"/>
        </w:rPr>
        <w:t>
      реттік нөмірі 402-жолда:</w:t>
      </w:r>
    </w:p>
    <w:bookmarkEnd w:id="244"/>
    <w:bookmarkStart w:name="z246" w:id="245"/>
    <w:p>
      <w:pPr>
        <w:spacing w:after="0"/>
        <w:ind w:left="0"/>
        <w:jc w:val="both"/>
      </w:pPr>
      <w:r>
        <w:rPr>
          <w:rFonts w:ascii="Times New Roman"/>
          <w:b w:val="false"/>
          <w:i w:val="false"/>
          <w:color w:val="000000"/>
          <w:sz w:val="28"/>
        </w:rPr>
        <w:t>
      6-баған мынадай редакцияда жазылсын:</w:t>
      </w:r>
    </w:p>
    <w:bookmarkEnd w:id="245"/>
    <w:bookmarkStart w:name="z247" w:id="246"/>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ЖАО құрған мемлекеттік ветеринариялық ұйымдар";</w:t>
      </w:r>
    </w:p>
    <w:bookmarkEnd w:id="246"/>
    <w:bookmarkStart w:name="z248" w:id="247"/>
    <w:p>
      <w:pPr>
        <w:spacing w:after="0"/>
        <w:ind w:left="0"/>
        <w:jc w:val="both"/>
      </w:pPr>
      <w:r>
        <w:rPr>
          <w:rFonts w:ascii="Times New Roman"/>
          <w:b w:val="false"/>
          <w:i w:val="false"/>
          <w:color w:val="000000"/>
          <w:sz w:val="28"/>
        </w:rPr>
        <w:t>
      7-баған мынадай редакцияда жазылсын:</w:t>
      </w:r>
    </w:p>
    <w:bookmarkEnd w:id="247"/>
    <w:bookmarkStart w:name="z249" w:id="248"/>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ЖАО құрған мемлекеттік ветеринарлық ұйымдар, "электрондық үкіметтің" веб-порталы";</w:t>
      </w:r>
    </w:p>
    <w:bookmarkEnd w:id="248"/>
    <w:bookmarkStart w:name="z250" w:id="249"/>
    <w:p>
      <w:pPr>
        <w:spacing w:after="0"/>
        <w:ind w:left="0"/>
        <w:jc w:val="both"/>
      </w:pPr>
      <w:r>
        <w:rPr>
          <w:rFonts w:ascii="Times New Roman"/>
          <w:b w:val="false"/>
          <w:i w:val="false"/>
          <w:color w:val="000000"/>
          <w:sz w:val="28"/>
        </w:rPr>
        <w:t>
      реттік нөмірі 403-жолдың 7-бағаны мынадай редакцияда жазылсын:</w:t>
      </w:r>
    </w:p>
    <w:bookmarkEnd w:id="249"/>
    <w:bookmarkStart w:name="z251" w:id="250"/>
    <w:p>
      <w:pPr>
        <w:spacing w:after="0"/>
        <w:ind w:left="0"/>
        <w:jc w:val="both"/>
      </w:pPr>
      <w:r>
        <w:rPr>
          <w:rFonts w:ascii="Times New Roman"/>
          <w:b w:val="false"/>
          <w:i w:val="false"/>
          <w:color w:val="000000"/>
          <w:sz w:val="28"/>
        </w:rPr>
        <w:t>
      "ХҚО, облыстардың, Астана және Алматы қалаларының, аудандардың және облыстық маңызы бар қалалардың ЖАО";</w:t>
      </w:r>
    </w:p>
    <w:bookmarkEnd w:id="250"/>
    <w:bookmarkStart w:name="z252" w:id="251"/>
    <w:p>
      <w:pPr>
        <w:spacing w:after="0"/>
        <w:ind w:left="0"/>
        <w:jc w:val="both"/>
      </w:pPr>
      <w:r>
        <w:rPr>
          <w:rFonts w:ascii="Times New Roman"/>
          <w:b w:val="false"/>
          <w:i w:val="false"/>
          <w:color w:val="000000"/>
          <w:sz w:val="28"/>
        </w:rPr>
        <w:t>
      реттік нөмірі 404-жол алып тасталсын;</w:t>
      </w:r>
    </w:p>
    <w:bookmarkEnd w:id="251"/>
    <w:bookmarkStart w:name="z253" w:id="252"/>
    <w:p>
      <w:pPr>
        <w:spacing w:after="0"/>
        <w:ind w:left="0"/>
        <w:jc w:val="both"/>
      </w:pPr>
      <w:r>
        <w:rPr>
          <w:rFonts w:ascii="Times New Roman"/>
          <w:b w:val="false"/>
          <w:i w:val="false"/>
          <w:color w:val="000000"/>
          <w:sz w:val="28"/>
        </w:rPr>
        <w:t>
      мынадай мазмұндағы реттік нөмірі 406-1, 406-2, 406-3, 406-4, 406-5, 406-6 және 406-7-жолдармен толықтырылсын:</w:t>
      </w:r>
    </w:p>
    <w:bookmarkEnd w:id="2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920"/>
        <w:gridCol w:w="2930"/>
        <w:gridCol w:w="765"/>
        <w:gridCol w:w="266"/>
        <w:gridCol w:w="1640"/>
        <w:gridCol w:w="1266"/>
        <w:gridCol w:w="266"/>
        <w:gridCol w:w="433"/>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ұйымдарды аккредиттеу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препараттарға және жемшөптік қоспаларға апробация жүргізу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бойынша ұлттық референттік орталық" РМК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 техникалық құжаттаманы келісу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"Қазагромаркетинг" АҚ</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01301036</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субъектісі инвестициялық салынымдар кезінде жұмсаған шығыстардың бір бөлігінің орнын толтыру бойынша субсидиялау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"Қазагромаркетинг" АҚ</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01301037</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Астана және Алматы қалаларының ЖАО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"Қазагромаркетинг" АҚ</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54" w:id="253"/>
    <w:p>
      <w:pPr>
        <w:spacing w:after="0"/>
        <w:ind w:left="0"/>
        <w:jc w:val="both"/>
      </w:pPr>
      <w:r>
        <w:rPr>
          <w:rFonts w:ascii="Times New Roman"/>
          <w:b w:val="false"/>
          <w:i w:val="false"/>
          <w:color w:val="000000"/>
          <w:sz w:val="28"/>
        </w:rPr>
        <w:t>
      реттік нөмірі 412-жолда:</w:t>
      </w:r>
    </w:p>
    <w:bookmarkEnd w:id="253"/>
    <w:bookmarkStart w:name="z255" w:id="254"/>
    <w:p>
      <w:pPr>
        <w:spacing w:after="0"/>
        <w:ind w:left="0"/>
        <w:jc w:val="both"/>
      </w:pPr>
      <w:r>
        <w:rPr>
          <w:rFonts w:ascii="Times New Roman"/>
          <w:b w:val="false"/>
          <w:i w:val="false"/>
          <w:color w:val="000000"/>
          <w:sz w:val="28"/>
        </w:rPr>
        <w:t xml:space="preserve">
      6-баған мынадай редакцияда жазылсын: </w:t>
      </w:r>
    </w:p>
    <w:bookmarkEnd w:id="254"/>
    <w:bookmarkStart w:name="z256" w:id="255"/>
    <w:p>
      <w:pPr>
        <w:spacing w:after="0"/>
        <w:ind w:left="0"/>
        <w:jc w:val="both"/>
      </w:pPr>
      <w:r>
        <w:rPr>
          <w:rFonts w:ascii="Times New Roman"/>
          <w:b w:val="false"/>
          <w:i w:val="false"/>
          <w:color w:val="000000"/>
          <w:sz w:val="28"/>
        </w:rPr>
        <w:t>
      "Оңтүстік-Қазақстан облысының ЖАО";</w:t>
      </w:r>
    </w:p>
    <w:bookmarkEnd w:id="255"/>
    <w:bookmarkStart w:name="z257" w:id="256"/>
    <w:p>
      <w:pPr>
        <w:spacing w:after="0"/>
        <w:ind w:left="0"/>
        <w:jc w:val="both"/>
      </w:pPr>
      <w:r>
        <w:rPr>
          <w:rFonts w:ascii="Times New Roman"/>
          <w:b w:val="false"/>
          <w:i w:val="false"/>
          <w:color w:val="000000"/>
          <w:sz w:val="28"/>
        </w:rPr>
        <w:t xml:space="preserve">
      7-баған мынадай редакцияда жазылсын: </w:t>
      </w:r>
    </w:p>
    <w:bookmarkEnd w:id="256"/>
    <w:bookmarkStart w:name="z258" w:id="257"/>
    <w:p>
      <w:pPr>
        <w:spacing w:after="0"/>
        <w:ind w:left="0"/>
        <w:jc w:val="both"/>
      </w:pPr>
      <w:r>
        <w:rPr>
          <w:rFonts w:ascii="Times New Roman"/>
          <w:b w:val="false"/>
          <w:i w:val="false"/>
          <w:color w:val="000000"/>
          <w:sz w:val="28"/>
        </w:rPr>
        <w:t>
      "Оңтүстік-Қазақстан облысының ЖАО, "электрондық үкіметтің" веб-порталы";</w:t>
      </w:r>
    </w:p>
    <w:bookmarkEnd w:id="257"/>
    <w:bookmarkStart w:name="z259" w:id="258"/>
    <w:p>
      <w:pPr>
        <w:spacing w:after="0"/>
        <w:ind w:left="0"/>
        <w:jc w:val="both"/>
      </w:pPr>
      <w:r>
        <w:rPr>
          <w:rFonts w:ascii="Times New Roman"/>
          <w:b w:val="false"/>
          <w:i w:val="false"/>
          <w:color w:val="000000"/>
          <w:sz w:val="28"/>
        </w:rPr>
        <w:t>
      реттік нөмірі 416-жол алып тасталсын;</w:t>
      </w:r>
    </w:p>
    <w:bookmarkEnd w:id="258"/>
    <w:bookmarkStart w:name="z260" w:id="259"/>
    <w:p>
      <w:pPr>
        <w:spacing w:after="0"/>
        <w:ind w:left="0"/>
        <w:jc w:val="both"/>
      </w:pPr>
      <w:r>
        <w:rPr>
          <w:rFonts w:ascii="Times New Roman"/>
          <w:b w:val="false"/>
          <w:i w:val="false"/>
          <w:color w:val="000000"/>
          <w:sz w:val="28"/>
        </w:rPr>
        <w:t xml:space="preserve">
      реттік нөмірі 426-жолдың 7-бағаны мынадай редакцияда жазылсын: </w:t>
      </w:r>
    </w:p>
    <w:bookmarkEnd w:id="259"/>
    <w:bookmarkStart w:name="z261" w:id="260"/>
    <w:p>
      <w:pPr>
        <w:spacing w:after="0"/>
        <w:ind w:left="0"/>
        <w:jc w:val="both"/>
      </w:pPr>
      <w:r>
        <w:rPr>
          <w:rFonts w:ascii="Times New Roman"/>
          <w:b w:val="false"/>
          <w:i w:val="false"/>
          <w:color w:val="000000"/>
          <w:sz w:val="28"/>
        </w:rPr>
        <w:t>
      "ХҚО, ИДМ Техникалық реттеу және метрология комитеті, "электрондық үкіметтің" веб-порталы";</w:t>
      </w:r>
    </w:p>
    <w:bookmarkEnd w:id="260"/>
    <w:bookmarkStart w:name="z262" w:id="261"/>
    <w:p>
      <w:pPr>
        <w:spacing w:after="0"/>
        <w:ind w:left="0"/>
        <w:jc w:val="both"/>
      </w:pPr>
      <w:r>
        <w:rPr>
          <w:rFonts w:ascii="Times New Roman"/>
          <w:b w:val="false"/>
          <w:i w:val="false"/>
          <w:color w:val="000000"/>
          <w:sz w:val="28"/>
        </w:rPr>
        <w:t>
      реттік нөмірі 427-жолда:</w:t>
      </w:r>
    </w:p>
    <w:bookmarkEnd w:id="261"/>
    <w:bookmarkStart w:name="z263" w:id="262"/>
    <w:p>
      <w:pPr>
        <w:spacing w:after="0"/>
        <w:ind w:left="0"/>
        <w:jc w:val="both"/>
      </w:pPr>
      <w:r>
        <w:rPr>
          <w:rFonts w:ascii="Times New Roman"/>
          <w:b w:val="false"/>
          <w:i w:val="false"/>
          <w:color w:val="000000"/>
          <w:sz w:val="28"/>
        </w:rPr>
        <w:t xml:space="preserve">
      3-баған мынадай редакцияда жазылсын: </w:t>
      </w:r>
    </w:p>
    <w:bookmarkEnd w:id="262"/>
    <w:bookmarkStart w:name="z264" w:id="263"/>
    <w:p>
      <w:pPr>
        <w:spacing w:after="0"/>
        <w:ind w:left="0"/>
        <w:jc w:val="both"/>
      </w:pPr>
      <w:r>
        <w:rPr>
          <w:rFonts w:ascii="Times New Roman"/>
          <w:b w:val="false"/>
          <w:i w:val="false"/>
          <w:color w:val="000000"/>
          <w:sz w:val="28"/>
        </w:rPr>
        <w:t>
      "Өлшем құралдарын метрологиялық аттестаттау туралы сертификат беру";</w:t>
      </w:r>
    </w:p>
    <w:bookmarkEnd w:id="263"/>
    <w:bookmarkStart w:name="z265" w:id="264"/>
    <w:p>
      <w:pPr>
        <w:spacing w:after="0"/>
        <w:ind w:left="0"/>
        <w:jc w:val="both"/>
      </w:pPr>
      <w:r>
        <w:rPr>
          <w:rFonts w:ascii="Times New Roman"/>
          <w:b w:val="false"/>
          <w:i w:val="false"/>
          <w:color w:val="000000"/>
          <w:sz w:val="28"/>
        </w:rPr>
        <w:t xml:space="preserve">
      7-баған мынадай редакцияда жазылсын: </w:t>
      </w:r>
    </w:p>
    <w:bookmarkEnd w:id="264"/>
    <w:bookmarkStart w:name="z266" w:id="265"/>
    <w:p>
      <w:pPr>
        <w:spacing w:after="0"/>
        <w:ind w:left="0"/>
        <w:jc w:val="both"/>
      </w:pPr>
      <w:r>
        <w:rPr>
          <w:rFonts w:ascii="Times New Roman"/>
          <w:b w:val="false"/>
          <w:i w:val="false"/>
          <w:color w:val="000000"/>
          <w:sz w:val="28"/>
        </w:rPr>
        <w:t>
      "ХҚО, "ҚазИнМетр" РМК, "электрондық үкіметтің" веб-порталы";</w:t>
      </w:r>
    </w:p>
    <w:bookmarkEnd w:id="265"/>
    <w:bookmarkStart w:name="z267" w:id="266"/>
    <w:p>
      <w:pPr>
        <w:spacing w:after="0"/>
        <w:ind w:left="0"/>
        <w:jc w:val="both"/>
      </w:pPr>
      <w:r>
        <w:rPr>
          <w:rFonts w:ascii="Times New Roman"/>
          <w:b w:val="false"/>
          <w:i w:val="false"/>
          <w:color w:val="000000"/>
          <w:sz w:val="28"/>
        </w:rPr>
        <w:t xml:space="preserve">
      реттік нөмірі 429-жолда 7-баған мынадай редакцияда жазылсын: </w:t>
      </w:r>
    </w:p>
    <w:bookmarkEnd w:id="266"/>
    <w:bookmarkStart w:name="z268" w:id="267"/>
    <w:p>
      <w:pPr>
        <w:spacing w:after="0"/>
        <w:ind w:left="0"/>
        <w:jc w:val="both"/>
      </w:pPr>
      <w:r>
        <w:rPr>
          <w:rFonts w:ascii="Times New Roman"/>
          <w:b w:val="false"/>
          <w:i w:val="false"/>
          <w:color w:val="000000"/>
          <w:sz w:val="28"/>
        </w:rPr>
        <w:t>
      "ХҚО, ИДМ Техникалық реттеу және метрология комитеті, "электрондық үкіметтің" веб-порталы";</w:t>
      </w:r>
    </w:p>
    <w:bookmarkEnd w:id="267"/>
    <w:bookmarkStart w:name="z269" w:id="268"/>
    <w:p>
      <w:pPr>
        <w:spacing w:after="0"/>
        <w:ind w:left="0"/>
        <w:jc w:val="both"/>
      </w:pPr>
      <w:r>
        <w:rPr>
          <w:rFonts w:ascii="Times New Roman"/>
          <w:b w:val="false"/>
          <w:i w:val="false"/>
          <w:color w:val="000000"/>
          <w:sz w:val="28"/>
        </w:rPr>
        <w:t>
      реттік нөмірі 462-жол алып тасталсын;</w:t>
      </w:r>
    </w:p>
    <w:bookmarkEnd w:id="268"/>
    <w:bookmarkStart w:name="z270" w:id="269"/>
    <w:p>
      <w:pPr>
        <w:spacing w:after="0"/>
        <w:ind w:left="0"/>
        <w:jc w:val="both"/>
      </w:pPr>
      <w:r>
        <w:rPr>
          <w:rFonts w:ascii="Times New Roman"/>
          <w:b w:val="false"/>
          <w:i w:val="false"/>
          <w:color w:val="000000"/>
          <w:sz w:val="28"/>
        </w:rPr>
        <w:t xml:space="preserve">
      реттік нөмірі 469-жолда: </w:t>
      </w:r>
    </w:p>
    <w:bookmarkEnd w:id="269"/>
    <w:bookmarkStart w:name="z271" w:id="270"/>
    <w:p>
      <w:pPr>
        <w:spacing w:after="0"/>
        <w:ind w:left="0"/>
        <w:jc w:val="both"/>
      </w:pPr>
      <w:r>
        <w:rPr>
          <w:rFonts w:ascii="Times New Roman"/>
          <w:b w:val="false"/>
          <w:i w:val="false"/>
          <w:color w:val="000000"/>
          <w:sz w:val="28"/>
        </w:rPr>
        <w:t xml:space="preserve">
      3-баған мынадай редакцияда жазылсын: </w:t>
      </w:r>
    </w:p>
    <w:bookmarkEnd w:id="270"/>
    <w:bookmarkStart w:name="z272" w:id="271"/>
    <w:p>
      <w:pPr>
        <w:spacing w:after="0"/>
        <w:ind w:left="0"/>
        <w:jc w:val="both"/>
      </w:pPr>
      <w:r>
        <w:rPr>
          <w:rFonts w:ascii="Times New Roman"/>
          <w:b w:val="false"/>
          <w:i w:val="false"/>
          <w:color w:val="000000"/>
          <w:sz w:val="28"/>
        </w:rPr>
        <w:t>
      "Ұңғымалар объектілерін сынау, кен орнын сынамалық пайдалану, технологиялық жабдықты іске қосу-ретке келтіру,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рұқсаттар беру";</w:t>
      </w:r>
    </w:p>
    <w:bookmarkEnd w:id="271"/>
    <w:bookmarkStart w:name="z273" w:id="272"/>
    <w:p>
      <w:pPr>
        <w:spacing w:after="0"/>
        <w:ind w:left="0"/>
        <w:jc w:val="both"/>
      </w:pPr>
      <w:r>
        <w:rPr>
          <w:rFonts w:ascii="Times New Roman"/>
          <w:b w:val="false"/>
          <w:i w:val="false"/>
          <w:color w:val="000000"/>
          <w:sz w:val="28"/>
        </w:rPr>
        <w:t xml:space="preserve">
      реттік нөмірі 479-жолда: </w:t>
      </w:r>
    </w:p>
    <w:bookmarkEnd w:id="272"/>
    <w:bookmarkStart w:name="z274" w:id="273"/>
    <w:p>
      <w:pPr>
        <w:spacing w:after="0"/>
        <w:ind w:left="0"/>
        <w:jc w:val="both"/>
      </w:pPr>
      <w:r>
        <w:rPr>
          <w:rFonts w:ascii="Times New Roman"/>
          <w:b w:val="false"/>
          <w:i w:val="false"/>
          <w:color w:val="000000"/>
          <w:sz w:val="28"/>
        </w:rPr>
        <w:t xml:space="preserve">
      7-баған мынадай редакцияда жазылсын: </w:t>
      </w:r>
    </w:p>
    <w:bookmarkEnd w:id="273"/>
    <w:bookmarkStart w:name="z275" w:id="274"/>
    <w:p>
      <w:pPr>
        <w:spacing w:after="0"/>
        <w:ind w:left="0"/>
        <w:jc w:val="both"/>
      </w:pPr>
      <w:r>
        <w:rPr>
          <w:rFonts w:ascii="Times New Roman"/>
          <w:b w:val="false"/>
          <w:i w:val="false"/>
          <w:color w:val="000000"/>
          <w:sz w:val="28"/>
        </w:rPr>
        <w:t>
      "ХҚО,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bookmarkEnd w:id="274"/>
    <w:bookmarkStart w:name="z276" w:id="275"/>
    <w:p>
      <w:pPr>
        <w:spacing w:after="0"/>
        <w:ind w:left="0"/>
        <w:jc w:val="both"/>
      </w:pPr>
      <w:r>
        <w:rPr>
          <w:rFonts w:ascii="Times New Roman"/>
          <w:b w:val="false"/>
          <w:i w:val="false"/>
          <w:color w:val="000000"/>
          <w:sz w:val="28"/>
        </w:rPr>
        <w:t xml:space="preserve">
      реттік нөмірі 480-жолда 7-баған мынадай редакцияда жазылсын: </w:t>
      </w:r>
    </w:p>
    <w:bookmarkEnd w:id="275"/>
    <w:bookmarkStart w:name="z277" w:id="276"/>
    <w:p>
      <w:pPr>
        <w:spacing w:after="0"/>
        <w:ind w:left="0"/>
        <w:jc w:val="both"/>
      </w:pPr>
      <w:r>
        <w:rPr>
          <w:rFonts w:ascii="Times New Roman"/>
          <w:b w:val="false"/>
          <w:i w:val="false"/>
          <w:color w:val="000000"/>
          <w:sz w:val="28"/>
        </w:rPr>
        <w:t>
      "ХҚО, Қаржыминінің Мемлекеттік кірістер комитетінің облыстар, Астана және Алматы қалалары бойынша аумақтық органдары, "электрондық үкіметтің" веб-порталы";</w:t>
      </w:r>
    </w:p>
    <w:bookmarkEnd w:id="276"/>
    <w:bookmarkStart w:name="z278" w:id="277"/>
    <w:p>
      <w:pPr>
        <w:spacing w:after="0"/>
        <w:ind w:left="0"/>
        <w:jc w:val="both"/>
      </w:pPr>
      <w:r>
        <w:rPr>
          <w:rFonts w:ascii="Times New Roman"/>
          <w:b w:val="false"/>
          <w:i w:val="false"/>
          <w:color w:val="000000"/>
          <w:sz w:val="28"/>
        </w:rPr>
        <w:t xml:space="preserve">
      реттік нөмірі 491-жолда: </w:t>
      </w:r>
    </w:p>
    <w:bookmarkEnd w:id="277"/>
    <w:bookmarkStart w:name="z279" w:id="278"/>
    <w:p>
      <w:pPr>
        <w:spacing w:after="0"/>
        <w:ind w:left="0"/>
        <w:jc w:val="both"/>
      </w:pPr>
      <w:r>
        <w:rPr>
          <w:rFonts w:ascii="Times New Roman"/>
          <w:b w:val="false"/>
          <w:i w:val="false"/>
          <w:color w:val="000000"/>
          <w:sz w:val="28"/>
        </w:rPr>
        <w:t xml:space="preserve">
      7-баған мынадай редакцияда жазылсын: </w:t>
      </w:r>
    </w:p>
    <w:bookmarkEnd w:id="278"/>
    <w:bookmarkStart w:name="z280" w:id="279"/>
    <w:p>
      <w:pPr>
        <w:spacing w:after="0"/>
        <w:ind w:left="0"/>
        <w:jc w:val="both"/>
      </w:pPr>
      <w:r>
        <w:rPr>
          <w:rFonts w:ascii="Times New Roman"/>
          <w:b w:val="false"/>
          <w:i w:val="false"/>
          <w:color w:val="000000"/>
          <w:sz w:val="28"/>
        </w:rPr>
        <w:t xml:space="preserve">
      "ХҚО, Қаржымині, Қаржымині Мемлекеттік кірістер комитетінің аумақтық органдары, "электрондық үкіметтің" веб-порталы"; </w:t>
      </w:r>
    </w:p>
    <w:bookmarkEnd w:id="279"/>
    <w:bookmarkStart w:name="z281" w:id="280"/>
    <w:p>
      <w:pPr>
        <w:spacing w:after="0"/>
        <w:ind w:left="0"/>
        <w:jc w:val="both"/>
      </w:pPr>
      <w:r>
        <w:rPr>
          <w:rFonts w:ascii="Times New Roman"/>
          <w:b w:val="false"/>
          <w:i w:val="false"/>
          <w:color w:val="000000"/>
          <w:sz w:val="28"/>
        </w:rPr>
        <w:t xml:space="preserve">
      реттік нөмірі 493-жолда: </w:t>
      </w:r>
    </w:p>
    <w:bookmarkEnd w:id="280"/>
    <w:bookmarkStart w:name="z282" w:id="281"/>
    <w:p>
      <w:pPr>
        <w:spacing w:after="0"/>
        <w:ind w:left="0"/>
        <w:jc w:val="both"/>
      </w:pPr>
      <w:r>
        <w:rPr>
          <w:rFonts w:ascii="Times New Roman"/>
          <w:b w:val="false"/>
          <w:i w:val="false"/>
          <w:color w:val="000000"/>
          <w:sz w:val="28"/>
        </w:rPr>
        <w:t>
      7-баған мынадай редакцияда жазылсын: "ХҚО, Аудандар, қалалар және қалалардағы аудандар бойынша, арнайы экономикалық аймақтардың аумақтарында Қаржымині Мемлекеттік кірістер комитетінің аумақтық органдары, "электрондық үкіметтің" веб-порталы";</w:t>
      </w:r>
    </w:p>
    <w:bookmarkEnd w:id="281"/>
    <w:bookmarkStart w:name="z283" w:id="282"/>
    <w:p>
      <w:pPr>
        <w:spacing w:after="0"/>
        <w:ind w:left="0"/>
        <w:jc w:val="both"/>
      </w:pPr>
      <w:r>
        <w:rPr>
          <w:rFonts w:ascii="Times New Roman"/>
          <w:b w:val="false"/>
          <w:i w:val="false"/>
          <w:color w:val="000000"/>
          <w:sz w:val="28"/>
        </w:rPr>
        <w:t xml:space="preserve">
      реттік нөмірі 495-жолда: </w:t>
      </w:r>
    </w:p>
    <w:bookmarkEnd w:id="282"/>
    <w:bookmarkStart w:name="z284" w:id="283"/>
    <w:p>
      <w:pPr>
        <w:spacing w:after="0"/>
        <w:ind w:left="0"/>
        <w:jc w:val="both"/>
      </w:pPr>
      <w:r>
        <w:rPr>
          <w:rFonts w:ascii="Times New Roman"/>
          <w:b w:val="false"/>
          <w:i w:val="false"/>
          <w:color w:val="000000"/>
          <w:sz w:val="28"/>
        </w:rPr>
        <w:t>
      7-баған мынадай редакцияда жазылсын: "ХҚО, Қаржыминінің Мемлекеттік кірістер комитеті, "электрондық үкіметтің" веб-порталы";</w:t>
      </w:r>
    </w:p>
    <w:bookmarkEnd w:id="283"/>
    <w:bookmarkStart w:name="z285" w:id="284"/>
    <w:p>
      <w:pPr>
        <w:spacing w:after="0"/>
        <w:ind w:left="0"/>
        <w:jc w:val="both"/>
      </w:pPr>
      <w:r>
        <w:rPr>
          <w:rFonts w:ascii="Times New Roman"/>
          <w:b w:val="false"/>
          <w:i w:val="false"/>
          <w:color w:val="000000"/>
          <w:sz w:val="28"/>
        </w:rPr>
        <w:t xml:space="preserve">
      реттік нөмірі 515-жолдың 3-бағаны мынадай редакцияда жазылсын: </w:t>
      </w:r>
    </w:p>
    <w:bookmarkEnd w:id="284"/>
    <w:bookmarkStart w:name="z286" w:id="285"/>
    <w:p>
      <w:pPr>
        <w:spacing w:after="0"/>
        <w:ind w:left="0"/>
        <w:jc w:val="both"/>
      </w:pPr>
      <w:r>
        <w:rPr>
          <w:rFonts w:ascii="Times New Roman"/>
          <w:b w:val="false"/>
          <w:i w:val="false"/>
          <w:color w:val="000000"/>
          <w:sz w:val="28"/>
        </w:rPr>
        <w:t>
      "Өмірді сақтандыру" саласы бойынша қызметті жүзеге асыруға лицензия беру";</w:t>
      </w:r>
    </w:p>
    <w:bookmarkEnd w:id="285"/>
    <w:bookmarkStart w:name="z287" w:id="286"/>
    <w:p>
      <w:pPr>
        <w:spacing w:after="0"/>
        <w:ind w:left="0"/>
        <w:jc w:val="both"/>
      </w:pPr>
      <w:r>
        <w:rPr>
          <w:rFonts w:ascii="Times New Roman"/>
          <w:b w:val="false"/>
          <w:i w:val="false"/>
          <w:color w:val="000000"/>
          <w:sz w:val="28"/>
        </w:rPr>
        <w:t>
      реттік нөмірлері 524, 525-жолдар алып тасталсын;</w:t>
      </w:r>
    </w:p>
    <w:bookmarkEnd w:id="286"/>
    <w:bookmarkStart w:name="z288" w:id="287"/>
    <w:p>
      <w:pPr>
        <w:spacing w:after="0"/>
        <w:ind w:left="0"/>
        <w:jc w:val="both"/>
      </w:pPr>
      <w:r>
        <w:rPr>
          <w:rFonts w:ascii="Times New Roman"/>
          <w:b w:val="false"/>
          <w:i w:val="false"/>
          <w:color w:val="000000"/>
          <w:sz w:val="28"/>
        </w:rPr>
        <w:t>
      мынадай мазмұндағы реттік нөмірі 525-1, 525-2, 525-3 және 525-4-жолдармен толықтырылсын:</w:t>
      </w:r>
    </w:p>
    <w:bookmarkEnd w:id="2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3445"/>
        <w:gridCol w:w="4439"/>
        <w:gridCol w:w="510"/>
        <w:gridCol w:w="313"/>
        <w:gridCol w:w="314"/>
        <w:gridCol w:w="314"/>
        <w:gridCol w:w="314"/>
        <w:gridCol w:w="511"/>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01703014</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исламдық сақтандыру (қайта сақтандыру) қызметін жүзеге асыру құқығына лицензия беру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01703015</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исламдық сақтандыру қызметін жүзеге асыру құқығына лицензия беру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01703016</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лицензия беру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01703017</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бойынша қызметті жүзеге асыру құқығына лицензия беру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89" w:id="288"/>
    <w:p>
      <w:pPr>
        <w:spacing w:after="0"/>
        <w:ind w:left="0"/>
        <w:jc w:val="both"/>
      </w:pPr>
      <w:r>
        <w:rPr>
          <w:rFonts w:ascii="Times New Roman"/>
          <w:b w:val="false"/>
          <w:i w:val="false"/>
          <w:color w:val="000000"/>
          <w:sz w:val="28"/>
        </w:rPr>
        <w:t>
      реттік нөмірі 558-жолда:</w:t>
      </w:r>
    </w:p>
    <w:bookmarkEnd w:id="288"/>
    <w:bookmarkStart w:name="z290" w:id="289"/>
    <w:p>
      <w:pPr>
        <w:spacing w:after="0"/>
        <w:ind w:left="0"/>
        <w:jc w:val="both"/>
      </w:pPr>
      <w:r>
        <w:rPr>
          <w:rFonts w:ascii="Times New Roman"/>
          <w:b w:val="false"/>
          <w:i w:val="false"/>
          <w:color w:val="000000"/>
          <w:sz w:val="28"/>
        </w:rPr>
        <w:t>
      6-баған мынадай редакцияда жазылсын:</w:t>
      </w:r>
    </w:p>
    <w:bookmarkEnd w:id="289"/>
    <w:bookmarkStart w:name="z291" w:id="290"/>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 және кедендер";</w:t>
      </w:r>
    </w:p>
    <w:bookmarkEnd w:id="290"/>
    <w:bookmarkStart w:name="z292" w:id="291"/>
    <w:p>
      <w:pPr>
        <w:spacing w:after="0"/>
        <w:ind w:left="0"/>
        <w:jc w:val="both"/>
      </w:pPr>
      <w:r>
        <w:rPr>
          <w:rFonts w:ascii="Times New Roman"/>
          <w:b w:val="false"/>
          <w:i w:val="false"/>
          <w:color w:val="000000"/>
          <w:sz w:val="28"/>
        </w:rPr>
        <w:t>
      7-баған мынадай редакцияда жазылсын:</w:t>
      </w:r>
    </w:p>
    <w:bookmarkEnd w:id="291"/>
    <w:bookmarkStart w:name="z293" w:id="292"/>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 және кедендер, "электрондық үкіметтің" веб-порталы";</w:t>
      </w:r>
    </w:p>
    <w:bookmarkEnd w:id="292"/>
    <w:bookmarkStart w:name="z294" w:id="293"/>
    <w:p>
      <w:pPr>
        <w:spacing w:after="0"/>
        <w:ind w:left="0"/>
        <w:jc w:val="both"/>
      </w:pPr>
      <w:r>
        <w:rPr>
          <w:rFonts w:ascii="Times New Roman"/>
          <w:b w:val="false"/>
          <w:i w:val="false"/>
          <w:color w:val="000000"/>
          <w:sz w:val="28"/>
        </w:rPr>
        <w:t>
      реттік нөмірлері 559, 560-жолдарда:</w:t>
      </w:r>
    </w:p>
    <w:bookmarkEnd w:id="293"/>
    <w:bookmarkStart w:name="z295" w:id="294"/>
    <w:p>
      <w:pPr>
        <w:spacing w:after="0"/>
        <w:ind w:left="0"/>
        <w:jc w:val="both"/>
      </w:pPr>
      <w:r>
        <w:rPr>
          <w:rFonts w:ascii="Times New Roman"/>
          <w:b w:val="false"/>
          <w:i w:val="false"/>
          <w:color w:val="000000"/>
          <w:sz w:val="28"/>
        </w:rPr>
        <w:t>
      6, 7-бағандар мынадай редакцияда жазылсын:</w:t>
      </w:r>
    </w:p>
    <w:bookmarkEnd w:id="294"/>
    <w:bookmarkStart w:name="z296" w:id="295"/>
    <w:p>
      <w:pPr>
        <w:spacing w:after="0"/>
        <w:ind w:left="0"/>
        <w:jc w:val="both"/>
      </w:pPr>
      <w:r>
        <w:rPr>
          <w:rFonts w:ascii="Times New Roman"/>
          <w:b w:val="false"/>
          <w:i w:val="false"/>
          <w:color w:val="000000"/>
          <w:sz w:val="28"/>
        </w:rPr>
        <w:t>
      "Қаржыминінің Мемлекеттік кірістер комитеті, Қаржымині Мемлекеттік кірістер комитетінің облыстар, Астана және Алматы қалалары бойынша аумақтық органдары және кедендер";</w:t>
      </w:r>
    </w:p>
    <w:bookmarkEnd w:id="295"/>
    <w:bookmarkStart w:name="z297" w:id="296"/>
    <w:p>
      <w:pPr>
        <w:spacing w:after="0"/>
        <w:ind w:left="0"/>
        <w:jc w:val="both"/>
      </w:pPr>
      <w:r>
        <w:rPr>
          <w:rFonts w:ascii="Times New Roman"/>
          <w:b w:val="false"/>
          <w:i w:val="false"/>
          <w:color w:val="000000"/>
          <w:sz w:val="28"/>
        </w:rPr>
        <w:t>
      реттік нөмірлері 561, 562, 564, 565-жолдарда:</w:t>
      </w:r>
    </w:p>
    <w:bookmarkEnd w:id="296"/>
    <w:bookmarkStart w:name="z298" w:id="297"/>
    <w:p>
      <w:pPr>
        <w:spacing w:after="0"/>
        <w:ind w:left="0"/>
        <w:jc w:val="both"/>
      </w:pPr>
      <w:r>
        <w:rPr>
          <w:rFonts w:ascii="Times New Roman"/>
          <w:b w:val="false"/>
          <w:i w:val="false"/>
          <w:color w:val="000000"/>
          <w:sz w:val="28"/>
        </w:rPr>
        <w:t>
      6, 7-бағандар мынадай редакцияда жазылсын:</w:t>
      </w:r>
    </w:p>
    <w:bookmarkEnd w:id="297"/>
    <w:bookmarkStart w:name="z299" w:id="298"/>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 және кедендер";</w:t>
      </w:r>
    </w:p>
    <w:bookmarkEnd w:id="298"/>
    <w:bookmarkStart w:name="z300" w:id="299"/>
    <w:p>
      <w:pPr>
        <w:spacing w:after="0"/>
        <w:ind w:left="0"/>
        <w:jc w:val="both"/>
      </w:pPr>
      <w:r>
        <w:rPr>
          <w:rFonts w:ascii="Times New Roman"/>
          <w:b w:val="false"/>
          <w:i w:val="false"/>
          <w:color w:val="000000"/>
          <w:sz w:val="28"/>
        </w:rPr>
        <w:t>
      реттік нөмірлері 566, 567, 569-жолдарда:</w:t>
      </w:r>
    </w:p>
    <w:bookmarkEnd w:id="299"/>
    <w:bookmarkStart w:name="z301" w:id="300"/>
    <w:p>
      <w:pPr>
        <w:spacing w:after="0"/>
        <w:ind w:left="0"/>
        <w:jc w:val="both"/>
      </w:pPr>
      <w:r>
        <w:rPr>
          <w:rFonts w:ascii="Times New Roman"/>
          <w:b w:val="false"/>
          <w:i w:val="false"/>
          <w:color w:val="000000"/>
          <w:sz w:val="28"/>
        </w:rPr>
        <w:t>
      6-баған мынадай редакцияда жазылсын:</w:t>
      </w:r>
    </w:p>
    <w:bookmarkEnd w:id="300"/>
    <w:bookmarkStart w:name="z302" w:id="301"/>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 және кедендер";</w:t>
      </w:r>
    </w:p>
    <w:bookmarkEnd w:id="301"/>
    <w:bookmarkStart w:name="z303" w:id="302"/>
    <w:p>
      <w:pPr>
        <w:spacing w:after="0"/>
        <w:ind w:left="0"/>
        <w:jc w:val="both"/>
      </w:pPr>
      <w:r>
        <w:rPr>
          <w:rFonts w:ascii="Times New Roman"/>
          <w:b w:val="false"/>
          <w:i w:val="false"/>
          <w:color w:val="000000"/>
          <w:sz w:val="28"/>
        </w:rPr>
        <w:t>
      7-баған мынадай редакцияда жазылсын:</w:t>
      </w:r>
    </w:p>
    <w:bookmarkEnd w:id="302"/>
    <w:bookmarkStart w:name="z304" w:id="303"/>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 және кедендер, "электрондық үкіметтің" веб-порталы";</w:t>
      </w:r>
    </w:p>
    <w:bookmarkEnd w:id="303"/>
    <w:bookmarkStart w:name="z305" w:id="304"/>
    <w:p>
      <w:pPr>
        <w:spacing w:after="0"/>
        <w:ind w:left="0"/>
        <w:jc w:val="both"/>
      </w:pPr>
      <w:r>
        <w:rPr>
          <w:rFonts w:ascii="Times New Roman"/>
          <w:b w:val="false"/>
          <w:i w:val="false"/>
          <w:color w:val="000000"/>
          <w:sz w:val="28"/>
        </w:rPr>
        <w:t>
      реттік нөмірлері 570, 571, 572-жолдарда:</w:t>
      </w:r>
    </w:p>
    <w:bookmarkEnd w:id="304"/>
    <w:bookmarkStart w:name="z306" w:id="305"/>
    <w:p>
      <w:pPr>
        <w:spacing w:after="0"/>
        <w:ind w:left="0"/>
        <w:jc w:val="both"/>
      </w:pPr>
      <w:r>
        <w:rPr>
          <w:rFonts w:ascii="Times New Roman"/>
          <w:b w:val="false"/>
          <w:i w:val="false"/>
          <w:color w:val="000000"/>
          <w:sz w:val="28"/>
        </w:rPr>
        <w:t>
      6, 7-бағандар мынадай редакцияда жазылсын:</w:t>
      </w:r>
    </w:p>
    <w:bookmarkEnd w:id="305"/>
    <w:bookmarkStart w:name="z307" w:id="306"/>
    <w:p>
      <w:pPr>
        <w:spacing w:after="0"/>
        <w:ind w:left="0"/>
        <w:jc w:val="both"/>
      </w:pPr>
      <w:r>
        <w:rPr>
          <w:rFonts w:ascii="Times New Roman"/>
          <w:b w:val="false"/>
          <w:i w:val="false"/>
          <w:color w:val="000000"/>
          <w:sz w:val="28"/>
        </w:rPr>
        <w:t>
      "Қаржымині Мемлекеттік кірістер комитетінің облыстар, Астана және Алматы қалалары бойынша аумақтық органдары және кедендер";</w:t>
      </w:r>
    </w:p>
    <w:bookmarkEnd w:id="306"/>
    <w:bookmarkStart w:name="z308" w:id="307"/>
    <w:p>
      <w:pPr>
        <w:spacing w:after="0"/>
        <w:ind w:left="0"/>
        <w:jc w:val="both"/>
      </w:pPr>
      <w:r>
        <w:rPr>
          <w:rFonts w:ascii="Times New Roman"/>
          <w:b w:val="false"/>
          <w:i w:val="false"/>
          <w:color w:val="000000"/>
          <w:sz w:val="28"/>
        </w:rPr>
        <w:t>
      мынадай мазмұндағы реттік нөмірі 572-1-жолмен толықтырылсын:</w:t>
      </w:r>
    </w:p>
    <w:bookmarkEnd w:id="30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2499"/>
        <w:gridCol w:w="1082"/>
        <w:gridCol w:w="370"/>
        <w:gridCol w:w="227"/>
        <w:gridCol w:w="2223"/>
        <w:gridCol w:w="3446"/>
        <w:gridCol w:w="227"/>
        <w:gridCol w:w="674"/>
      </w:tblGrid>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бойынша маманның біліктілік аттестатын беру</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және Алматы қалалары бойынша аумақтық органдары және кедендері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және Алматы қалалары бойынша аумақтық органдары және кедендері, "электрондық үкіметтің" веб-порталы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09" w:id="308"/>
    <w:p>
      <w:pPr>
        <w:spacing w:after="0"/>
        <w:ind w:left="0"/>
        <w:jc w:val="both"/>
      </w:pPr>
      <w:r>
        <w:rPr>
          <w:rFonts w:ascii="Times New Roman"/>
          <w:b w:val="false"/>
          <w:i w:val="false"/>
          <w:color w:val="000000"/>
          <w:sz w:val="28"/>
        </w:rPr>
        <w:t>
      реттік нөмірі 589-жолдың 4-бағаны мынадай редакцияда жазылсын:</w:t>
      </w:r>
    </w:p>
    <w:bookmarkEnd w:id="308"/>
    <w:bookmarkStart w:name="z310" w:id="309"/>
    <w:p>
      <w:pPr>
        <w:spacing w:after="0"/>
        <w:ind w:left="0"/>
        <w:jc w:val="both"/>
      </w:pPr>
      <w:r>
        <w:rPr>
          <w:rFonts w:ascii="Times New Roman"/>
          <w:b w:val="false"/>
          <w:i w:val="false"/>
          <w:color w:val="000000"/>
          <w:sz w:val="28"/>
        </w:rPr>
        <w:t>
      "Заңды тұлғалар";</w:t>
      </w:r>
    </w:p>
    <w:bookmarkEnd w:id="309"/>
    <w:bookmarkStart w:name="z311" w:id="310"/>
    <w:p>
      <w:pPr>
        <w:spacing w:after="0"/>
        <w:ind w:left="0"/>
        <w:jc w:val="both"/>
      </w:pPr>
      <w:r>
        <w:rPr>
          <w:rFonts w:ascii="Times New Roman"/>
          <w:b w:val="false"/>
          <w:i w:val="false"/>
          <w:color w:val="000000"/>
          <w:sz w:val="28"/>
        </w:rPr>
        <w:t xml:space="preserve">
      реттік нөмірі 600-жолдың 7-бағаны мынадай редакцияда жазылсын: </w:t>
      </w:r>
    </w:p>
    <w:bookmarkEnd w:id="310"/>
    <w:bookmarkStart w:name="z312" w:id="311"/>
    <w:p>
      <w:pPr>
        <w:spacing w:after="0"/>
        <w:ind w:left="0"/>
        <w:jc w:val="both"/>
      </w:pPr>
      <w:r>
        <w:rPr>
          <w:rFonts w:ascii="Times New Roman"/>
          <w:b w:val="false"/>
          <w:i w:val="false"/>
          <w:color w:val="000000"/>
          <w:sz w:val="28"/>
        </w:rPr>
        <w:t>
      "ХҚО, Әділетминінің аумақтық органдары";</w:t>
      </w:r>
    </w:p>
    <w:bookmarkEnd w:id="311"/>
    <w:bookmarkStart w:name="z313" w:id="312"/>
    <w:p>
      <w:pPr>
        <w:spacing w:after="0"/>
        <w:ind w:left="0"/>
        <w:jc w:val="both"/>
      </w:pPr>
      <w:r>
        <w:rPr>
          <w:rFonts w:ascii="Times New Roman"/>
          <w:b w:val="false"/>
          <w:i w:val="false"/>
          <w:color w:val="000000"/>
          <w:sz w:val="28"/>
        </w:rPr>
        <w:t xml:space="preserve">
      реттік нөмірі 625-жолдың 6-бағаны мынадай редакцияда жазылсын: </w:t>
      </w:r>
    </w:p>
    <w:bookmarkEnd w:id="312"/>
    <w:bookmarkStart w:name="z314" w:id="313"/>
    <w:p>
      <w:pPr>
        <w:spacing w:after="0"/>
        <w:ind w:left="0"/>
        <w:jc w:val="both"/>
      </w:pPr>
      <w:r>
        <w:rPr>
          <w:rFonts w:ascii="Times New Roman"/>
          <w:b w:val="false"/>
          <w:i w:val="false"/>
          <w:color w:val="000000"/>
          <w:sz w:val="28"/>
        </w:rPr>
        <w:t>
      "Облыстардың, Астана және Алматы қалаларының, аудандардың және облыстық маңызы бар қалалардың ЖАО, аудандық маңызы бар қаланың, кенттің, ауылдың, ауылдық округтің әкімдері";</w:t>
      </w:r>
    </w:p>
    <w:bookmarkEnd w:id="313"/>
    <w:bookmarkStart w:name="z315" w:id="314"/>
    <w:p>
      <w:pPr>
        <w:spacing w:after="0"/>
        <w:ind w:left="0"/>
        <w:jc w:val="both"/>
      </w:pPr>
      <w:r>
        <w:rPr>
          <w:rFonts w:ascii="Times New Roman"/>
          <w:b w:val="false"/>
          <w:i w:val="false"/>
          <w:color w:val="000000"/>
          <w:sz w:val="28"/>
        </w:rPr>
        <w:t>
      мынадай мазмұндағы реттік нөмірі 655-1-жолмен толықтырылсын:</w:t>
      </w:r>
    </w:p>
    <w:bookmarkEnd w:id="3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3024"/>
        <w:gridCol w:w="1483"/>
        <w:gridCol w:w="792"/>
        <w:gridCol w:w="275"/>
        <w:gridCol w:w="1138"/>
        <w:gridCol w:w="2619"/>
        <w:gridCol w:w="275"/>
        <w:gridCol w:w="815"/>
      </w:tblGrid>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ІІМ Төтенше жағдайлар комитеті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ІІМ Төтенше жағдайлар комитеті, "электрондық үкіметтің" веб-порталы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16" w:id="315"/>
    <w:p>
      <w:pPr>
        <w:spacing w:after="0"/>
        <w:ind w:left="0"/>
        <w:jc w:val="both"/>
      </w:pPr>
      <w:r>
        <w:rPr>
          <w:rFonts w:ascii="Times New Roman"/>
          <w:b w:val="false"/>
          <w:i w:val="false"/>
          <w:color w:val="000000"/>
          <w:sz w:val="28"/>
        </w:rPr>
        <w:t>
      реттік нөмірі 656-жолдың 3-бағаны мынадай редакцияда жазылсын: "Республикалық және өңірлік спорт федерацияларын аккредиттеу";</w:t>
      </w:r>
    </w:p>
    <w:bookmarkEnd w:id="315"/>
    <w:bookmarkStart w:name="z317" w:id="316"/>
    <w:p>
      <w:pPr>
        <w:spacing w:after="0"/>
        <w:ind w:left="0"/>
        <w:jc w:val="both"/>
      </w:pPr>
      <w:r>
        <w:rPr>
          <w:rFonts w:ascii="Times New Roman"/>
          <w:b w:val="false"/>
          <w:i w:val="false"/>
          <w:color w:val="000000"/>
          <w:sz w:val="28"/>
        </w:rPr>
        <w:t>
      реттік нөмірі 657-жолдың 3-бағаны мынадай редакцияда жазылсын: "Жергілікті спорт федерацияларын аккредиттеу";</w:t>
      </w:r>
    </w:p>
    <w:bookmarkEnd w:id="316"/>
    <w:bookmarkStart w:name="z318" w:id="317"/>
    <w:p>
      <w:pPr>
        <w:spacing w:after="0"/>
        <w:ind w:left="0"/>
        <w:jc w:val="both"/>
      </w:pPr>
      <w:r>
        <w:rPr>
          <w:rFonts w:ascii="Times New Roman"/>
          <w:b w:val="false"/>
          <w:i w:val="false"/>
          <w:color w:val="000000"/>
          <w:sz w:val="28"/>
        </w:rPr>
        <w:t>
      мынадай мазмұндағы реттік нөмірі 671-1-жолмен толықтырылсын:</w:t>
      </w:r>
    </w:p>
    <w:bookmarkEnd w:id="3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3338"/>
        <w:gridCol w:w="2398"/>
        <w:gridCol w:w="494"/>
        <w:gridCol w:w="304"/>
        <w:gridCol w:w="1446"/>
        <w:gridCol w:w="1447"/>
        <w:gridCol w:w="304"/>
        <w:gridCol w:w="495"/>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жүргізуге үміткер заңды тұлғаларды аккредиттеу</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ЖАО</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19" w:id="318"/>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18"/>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