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1a72" w14:textId="7d61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2017-2018 жылдарға арналған жайылымдарды басқару және оларды пайдалану жөніндегі жоспарды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2017 жылғы 30 қарашадағы № 18-3 шешімі. Қызылорда облысының Әділет департаментінде 2017 жылғы 15 желтоқсанда № 6078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Республикасындағы жергілікті мемлекеттік басқару және өзін-өзі басқару туралы”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“Жайылымдар туралы” Қазақстан Республикасының 2017 жылғы 20 ақпандағы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Жалағаш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2017-2018 жылдарға арналған жайылымдарды басқару және оларды пайдалану жөніндегі жоспар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2017 жылғы 30 қарашадағы №18-3 шешіміне қосымша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2017-2018 жылдарға арналған жайылымдарды басқару және оларды пайдалану жөніндегі жоспар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Құқық белгілейтін құжаттар негізінде жер санаттары, жер учаскелерінің меншік иелері және жер пайдаланушылар бөлінісінде жайылымдардың орналасу </w:t>
      </w:r>
      <w:r>
        <w:rPr>
          <w:rFonts w:ascii="Times New Roman"/>
          <w:b w:val="false"/>
          <w:i w:val="false"/>
          <w:color w:val="000000"/>
          <w:sz w:val="28"/>
        </w:rPr>
        <w:t>схемасы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(картасы);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Жайылым айналымдарының қолайлы </w:t>
      </w:r>
      <w:r>
        <w:rPr>
          <w:rFonts w:ascii="Times New Roman"/>
          <w:b w:val="false"/>
          <w:i w:val="false"/>
          <w:color w:val="000000"/>
          <w:sz w:val="28"/>
        </w:rPr>
        <w:t>схемалары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Жайылымдардың, оның ішінде маусымдық жайылымдардың сыртқы және ішкі шекаралары мен алаңдары, жайылымдық инфрақұрылым объектілері белгіленген </w:t>
      </w:r>
      <w:r>
        <w:rPr>
          <w:rFonts w:ascii="Times New Roman"/>
          <w:b w:val="false"/>
          <w:i w:val="false"/>
          <w:color w:val="000000"/>
          <w:sz w:val="28"/>
        </w:rPr>
        <w:t>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Жайылым пайдаланушылардың су тұтыну нормасына сәйкес жасалған су көздерiне (көлдерге, өзендерге, тоғандарға, апандарға, суару немесе суландыру каналдарына, құбырлы немесе шахталы құдықтарға) қол жеткізу </w:t>
      </w:r>
      <w:r>
        <w:rPr>
          <w:rFonts w:ascii="Times New Roman"/>
          <w:b w:val="false"/>
          <w:i w:val="false"/>
          <w:color w:val="000000"/>
          <w:sz w:val="28"/>
        </w:rPr>
        <w:t>схемасы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Жайылымы жоқ жеке және (немесе) заңды тұлғалардың ауыл шаруашылығы жануарларының мал басын орналастыру үшін жайылымдарды қайта бөлу және оны берілетін жайылымдарға ауыстыру </w:t>
      </w:r>
      <w:r>
        <w:rPr>
          <w:rFonts w:ascii="Times New Roman"/>
          <w:b w:val="false"/>
          <w:i w:val="false"/>
          <w:color w:val="000000"/>
          <w:sz w:val="28"/>
        </w:rPr>
        <w:t>схемасы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Ауыл, ауылдық округ маңында орналасқан жайылымдармен қамтамасыз етілмеген жеке және (немесе) заңды тұлғалардың ауыл шаруашылығы жануарларының мал басын шалғайдағы жайылымдарға орналастыру </w:t>
      </w:r>
      <w:r>
        <w:rPr>
          <w:rFonts w:ascii="Times New Roman"/>
          <w:b w:val="false"/>
          <w:i w:val="false"/>
          <w:color w:val="000000"/>
          <w:sz w:val="28"/>
        </w:rPr>
        <w:t>схемасы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Ауыл шаруашылығы жануарларын жаюдың және айдаудың маусымдық маршруттарын белгілейтін жайылымдарды пайдалану жөніндегі </w:t>
      </w:r>
      <w:r>
        <w:rPr>
          <w:rFonts w:ascii="Times New Roman"/>
          <w:b w:val="false"/>
          <w:i w:val="false"/>
          <w:color w:val="000000"/>
          <w:sz w:val="28"/>
        </w:rPr>
        <w:t>күнтізбелік графигі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Құқық белгілейтін құжаттар негізінде жер санаттары, жер учаскелерінің меншік иелері және жер пайдаланушылар бөлінісінде жайылымдардың орналасу схемасы (картасы)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6883400" cy="935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935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бағытындағы жер пайдаланушылардың тізімі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Реттік номері №</w:t>
            </w:r>
          </w:p>
          <w:bookmarkEnd w:id="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Алмурзаев Омарәлі, шаруа қожалық "Қарабөгет"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Шаханова Канымкул, шаруа қожалық "Нурымбет"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Есімқұлов Жамбыл, шаруа қожалық "Жамбыл"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Жадилов Жасталап, шаруа қожалық "Жасталап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Жаңабаев Қалибек, шаруа қожалық "Жаңабай"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Күзеков Икрам, шаруа қожалық "Күзек"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Оразов Ермағанбет, шаруа қожалық "Шымбөгет"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Сәрсенов Байділда, шаруа қожалық "Думан"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Саутбаева Гулсим, шаруа қожалық Бағдаулет-57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Абилтаев Дауылбай, шаруа қожалық "Айдос-1"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Бекенов Ғани, шаруа қожалық "Бірлік-А"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Турмағанбетов Абилхаир, шаруа қожалық "Бағдаулет"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Дәужанов Ғани, шаруа қожалық "Аққұм"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 Иса-Мажит, шаруа қожалық "Ибраев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Азходжаев Галымжан, шаруа қожалық Азходжаев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Абдраманов Нурболат, шаруа қожалық Абдраманов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Тилесов Г. шаруа қожалық "Тилесов"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Шынжыров Серик, шаруа қожалық "Шынжыров"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Көштаев Артельбек, шаруа қожалық "Бақыт жолы"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 Қазанғап, шаруа қожалық "Көк шоқы"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Дәулетов Аманкелді, шаруа қожалық "Дәулет"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Матаев Улықбек, шаруа қожалық "Манас"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Есбергенов Әуез, шаруа қожалық "Аққыр"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Болат, шаруа қожалық "Сайлау"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Есбергенов Әуез, шаруа қожалық "Туған жер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Бақтыбаев Мирамбек, шаруа қожалық "ЕрСұлБиБек"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Түбекбаев Қабланбек, шаруа қожалық Айтөре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Ғаниев Нурбек, шаруа қожалық Нурсая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Уринбаев Абилтай, шаруа қожалық Уринбай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Қалдыбеков Жәнібек, шаруа қожалық Қалдыбеков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Пирмжаров Шындилда, шаруа қожалық Пиримжаров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Умбетов Қайрат, шаруа қожалық "Гуль - Бау"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Алыбаев Еркебулан, шаруа қожалық "Алыбаев"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К.Карибаев, шаруа қожалық Арыстан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Д.Айтмұрат, шаруа қожалық Айтмұрат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Болтаев Нурпейс, шаруа қожалық Болтаев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Шайхы Өмірсерік Төребекұлы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Әлібеков Еркін, шаруа қожалық Атамекен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Айтбалаева Сара, шаруа қожалық "Нүрке"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Алтаев Тұрымбет, шаруа қожалық Ақсу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Кенжебаева Үміт, шаруа қожалық "Шапет"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Құстабаев Хатам, шаруа қожалық "Айдос"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Бекетов Оңдасын, шаруа қожалық "Талап"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Қайпназарова Қаламқас, шаруа қожалық "Қайпназарова"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Жарасбаев Дастан, шаруа қожалық "Жарасбай"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 Серік, шаруа қожалық "Аманжолов"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Умбетов Даур Дилдабекович, шаруа қожалық Дилдабек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Бекжанұлы Сұлтан, шаруа қожалық "Бекжан"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Тұрлашев Жарқын, шаруа қожалық "Жарқын"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 Абдимухтар, шаруа қожалық "Ибраев"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Кушкимбаев М. шаруа қожалық "Жумабек"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Баймаханов Галымжан, шаруа қожалық "Баймаханов"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Орманов Ерлан, шаруа қожалық "Малқаджар"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Ертілеуов Балқашбай к/х "Ертілеуов"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Қанатбаева Кулпаш, шаруа қожалық Қанатбаева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Серикбаев Абдикали, шаруа қожалық Серикбаев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Шилдебаев Б. шаруа қожалық Байтерек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Қауымбаев Аманжол, шаруа қожалық Қауымбаев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Узаков Хамит, шаруа қожалық "Узаков"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Шайхсламова Сериккул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Ниеткулов Куаныш, шаруа қожалық "Нур - Сәт"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Прмаханов Асылхан, шаруа қожалық Прмаханов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Бақтыбаев Мейрамбек, шаруа қожалық "Мираж"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 Садық, шаруа қожалық "Алиев"10-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Айтпанов, шаруа қожалық "Айтпанов"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Мұнарбев Сейдуали, шаруа қожалық "Мұнарбааев"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Пірманов Алтай, шаруа қожалық "Рахым-Бек"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Тажибаев Тауке, шаруа қожалық "Аламесек"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Дуйсенгазиев Хамит, шаруа қожалық "Наги"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Абилдаев Адилбек, шаруа қожалық "Көктөбе"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Кайрманов Галимжан Жарилкасинович, шаруа қожалық "Жаңаарық"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Ниязов Маулен, шаруа қожалық "Ақноқта"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 Рустем, шаруа қожалық “Ибрагимов”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Тұрсынбайұлы С. шаруа қожалық “Ақарық”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Шалқымаев Түркімен, шаруа қожалық “Аламесек-А”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 Бақыт, шаруа қожалық “Ибраев”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Садуов Берик, шаруа қожалық “Сахи”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Тоғымов Райсбек, шаруа қожалық |Тоғымов”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 Бақыт, шаруа қожалық “Ибраев”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Бектурганов Талгат, шаруа қожалық “Ақшұқыр”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Дүйсенбаев Н. шаруа қожалық “Нұрмат”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Сәрсенбаев А. шаруа қожалық “Ынтымақ”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Нурымбетов, шаруа қожалық “Нурымбетов”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Күшімбаев Шәріпбай, шаруа қожалық "Шағырай"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Успанов Ермек Байболатович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Абдалиев Жомарт Абдрасуллаевич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1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Әміров Ақылбек Болатбекұлы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1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Есенова Лаззат Каршыгаевна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1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Дуйсенгазиев Серик Хамитович, шаруа қожалық "Нағи-1"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1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Алданазаров, шаруа қожалық "Әмір"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1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 Қуантай, шаруа қожалық "Али"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1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Бақтыбаев Мейрамбек, шаруа қожалық "Мираж"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1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Бекжанов Алтынбек, шаруа қожалық "Бекжанов"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Демеуов, шаруа қожалық "Баба"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Жекенов Манарбек, шаруа қожалық "Баубек"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Ишанбеков Берікбай, шаруа қожалық "Бағлан"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Хакимов Руслан, шаруа қожалық "Хакимов"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Нурмаганбетов Қабланбек, шаруа қожалық "Сәйгүлік"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Тәттібаев Ғали, шаруа қожалық "Сұңғат"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Әбдіқадыров Мархабай, шаруа қожалық "Мархабай"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Қайралапов Әбдімәлік, шаруа қожалық "Ақнұр"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Қараубекова Камила, шаруа қожалық "Мұқан"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Смайлов М. шаруа қожалық "Кеңес"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Нурмаганбетов А. шаруа қожалық "Нұр-Әділ"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 Садық, шаруа қожалық "Алиев"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Күшімбаев Шәріпбай, шаруа қожалық "Шағырай"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 Туатай, шаруа қожалық "Фарида"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Карипов Серик, шаруа қожалық "Жансая"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Алмаганбетов Ж. шаруа қожалық "Ұзақ"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Қазиев Б. шаруа қожалық "Жарқынбек"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Нурмаганбетов Әлібек, шаруа қожалық "Жаңа-жол"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Тоқмырзаев Т. к/х "Жанбарыс"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Нуржанбаева Шрынкуль, шаруа қожалық "Тоқтамыс"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Абдикадыров Борибай, шаруа қожалық "Ынтымақ"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Тулеков Бақытбек, шаруа қожалық "Тулеков"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Турабаева Асия Сермахановна, шаруа қожалық "Турабаев"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Алиева Сара, шаруа қожалық "Ынтымак-1"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Серикбаева, шаруа қожалық "Серикбаева"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Абжаппаров Ж. шаруа қожалық Абжаппаров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Жонтаев Е. шаруа қожалық Жонтаев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Мыханов Сапарбек, шаруа қожалық Байтабын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Қауқанов Д. шаруа қожалық Табанкөл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Абуов М. шаруа қожалық Абуов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Абдіреев Б. шаруа қожалық Бекарыс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Қосбергенова Баян, шаруа қожалық Қосберген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1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Карипов Серикбай, шаруа қожалық Жаңару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1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Рустембек, шаруа қожалық Сапа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1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Беристемов Асылбек, шаруа қожалық Сенім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1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Скакова Кулжахан, шаруа қожалық Скакова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Ешмаханов Ғани, шаруа қожалық Ешмаханов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1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Карипов Серикбай, шаруа қожалық Умит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1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Телбаев Мурат Куанышевич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1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Оспанқұлов Айдарбек Қажденбекұлы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1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Калыбаев Галымжан Максутович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1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Сермагамбетов Канжарбек Сахиевич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1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Кайрат Ярович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1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Агытаев Жорабек, шаруа қожалық "Агытай"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1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Балханов Мархабай, шаруа қожалық "Балхан"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1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Толыбаев Сейдахмет, шаруа қожалық "Боранбай"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1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Айлауов Куанышхан, шаруа қожалық Айлауов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1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Далдабаева Айгүл, шаруа қожалық "Жандос"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1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 Абдигаппар, шаруа қожалық "Атамекен"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1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Тауыпбаев Ғалым, шаруа қожалық "Тауыпбаев"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1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Абдікалиев Байжігіт, шаруа қожалық "Абдікалиев"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1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 Өмірзақ, шаруа қожалық "Қожық-Ата"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1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Пірназаров Ж. шаруа қожалық "Пірназаров"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1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Жылкайдаров Ибрагим, шаруа қожалық "Жилкайдаров"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1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Турганов Ж. шаруа қожалық "Турганов"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1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Шыналиев А. шаруа қожалық "Әбдіваһһаб"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bookmarkEnd w:id="1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Айтпанов, шаруа қожалық "Айтпанов"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1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Қалыбаев М. шаруа қожалық "Қалыбаев"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  <w:bookmarkEnd w:id="1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Еспанов Каналбек, шаруа қожалық "Еспанов"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  <w:bookmarkEnd w:id="1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Даиров Серик, шаруа қожалық "Даиров"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  <w:bookmarkEnd w:id="1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Тасыбаев, шаруа қожалық "Тасыбаев"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  <w:bookmarkEnd w:id="1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 Баянбай, шаруа қожалық "Сыздыков"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  <w:bookmarkEnd w:id="1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Тұрсынбеков Ақылбай Күмісбайұлы, фермерлік шаруашылық "Тұрсынбеков А"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bookmarkEnd w:id="1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Бахайбаев Мухамбет, шаруа қожалық "Барбол"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  <w:bookmarkEnd w:id="1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Желдербаева Нұржамал, шаруа қожалық "Тасшоқы"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  <w:bookmarkEnd w:id="1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Сермаханова Қазына, шаруа қожалық "Қазына"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  <w:bookmarkEnd w:id="1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Өтеналиев Қырымбек, шаруа қожалық "Өтеналиев"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  <w:bookmarkEnd w:id="1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Ағытаев Қойшығұл, шаруа қожалық "Агытаев"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bookmarkEnd w:id="1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Тайғалиев Әділжан, шаруа қожалық "Тайғалиев"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bookmarkEnd w:id="1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Уздембаева Зюмара, шаруа қожалық "Уздембаева"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  <w:bookmarkEnd w:id="1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Жанашов Ербол шаруа қожалық "Жанашов"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  <w:bookmarkEnd w:id="1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Нуртаев Мухтар, шаруа қожалық "Магро"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  <w:bookmarkEnd w:id="1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Күзеков Икрам, шаруа қожалық "Күзек"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  <w:bookmarkEnd w:id="1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Саутбаева Гулсим, шаруа қожалық "Бағдаулет-57"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  <w:bookmarkEnd w:id="1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 Рустем, шаруа қожалық "Ибрагимов"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  <w:bookmarkEnd w:id="1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Байболов Турмаганбет, шаруа қожалық "Сатурн"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  <w:bookmarkEnd w:id="1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Төлегенов Бисен, шаруа қожалық "Жантөлеген"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bookmarkEnd w:id="1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Е. шаруа қожалық "Сарыкаска-Жылкы"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  <w:bookmarkEnd w:id="1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Бибітжан Ақжан Бибітжанқызы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  <w:bookmarkEnd w:id="1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Тұрмаханова Сымбат Ерболқызы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  <w:bookmarkEnd w:id="1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 Женис Избасханович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  <w:bookmarkEnd w:id="1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Сагиндыков Кенжебек Умирзакович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  <w:bookmarkEnd w:id="1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Кипшакбаев Ахдильда Рахметович, шаруа қожалық "Мәдениет"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  <w:bookmarkEnd w:id="1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 Дастан Акисович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  <w:bookmarkEnd w:id="1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Калманов Турганбек, шаруа қожалық "Калманов"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  <w:bookmarkEnd w:id="1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Кадиров Картанбай, шаруа қожалық "Картанбай"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  <w:bookmarkEnd w:id="1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Жұматаева Жадыра, шаруа қожалық "Мақсат"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  <w:bookmarkEnd w:id="1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Доңбаев Қойтбай, шаруа қожалық "Қойтбай"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  <w:bookmarkEnd w:id="1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Ерекешов Манарбек, шаруа қожалық Ерекешов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  <w:bookmarkEnd w:id="1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 Зұлқарнай, шаруа қожалық Маханов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  <w:bookmarkEnd w:id="1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Тәуекелова Іңкәр, шаруа қожалық Тәуекелова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  <w:bookmarkEnd w:id="1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Абжапбаров Ғалым, шаруа қожалық Абжапаров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  <w:bookmarkEnd w:id="1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Каримов Қайпбек, шаруа қожалық Каримов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  <w:bookmarkEnd w:id="2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Құттықбаева Ақмарал, шаруа қожалық Құттықбаева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  <w:bookmarkEnd w:id="2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Қонысбаев Дәукен, шаруа қожалық Қонысбаев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  <w:bookmarkEnd w:id="2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Махамбетияров Б. шаруа қожалық Махамбетияров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  <w:bookmarkEnd w:id="2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Бекжанов Әліби шаруа қожалық Ер-Әлі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  <w:bookmarkEnd w:id="2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Бекжанов Еркін Бақытбекұлы, шаруа қожалық "Құрманбай Ата"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  <w:bookmarkEnd w:id="2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Алпысбаева Гульжайна Куанбаевна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  <w:bookmarkEnd w:id="2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Уббиходжаева Роза, шаруа қожалық "Сарсен"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  <w:bookmarkEnd w:id="2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Хасиханов Чингис, шаруа қожалық "Хасиханов"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  <w:bookmarkEnd w:id="2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 С. шаруа қожалық "Ақжол"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  <w:bookmarkEnd w:id="2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Нурмаханов Ерлан , шаруа қожалық "Асель"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  <w:bookmarkEnd w:id="2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Ақмырзаев Қамбар, шаруа қожалық "Майкөл"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  <w:bookmarkEnd w:id="2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Жалғасбаев Д. шаруа қожалық "Далдабай"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  <w:bookmarkEnd w:id="2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Удодов Анатолий, шаруа қожалық "Удодов"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  <w:bookmarkEnd w:id="2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Горбачев Петр, шаруа қожалық "Артемушки"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2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Шаменов Айтмұрат, шаруа қожалық "Елбағар"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  <w:bookmarkEnd w:id="2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Исмайлов И. шаруа қожалық "Шоқан"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  <w:bookmarkEnd w:id="2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Қорғанбек, шаруа қожалық "Жанель"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  <w:bookmarkEnd w:id="2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Тажибаев Тогузбай, шаруа қожалық "Тажибаев" (долгоср)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  <w:bookmarkEnd w:id="2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Рыспанбетов Т. шаруа қожалық "Рыспанбетов"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  <w:bookmarkEnd w:id="2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Мусірепов Сансызбай, шаруа қожалық "Мусірепов"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  <w:bookmarkEnd w:id="2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Ахунова Индира, шаруа қожалық "Ахунова"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  <w:bookmarkEnd w:id="2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Нурмаханов Ербол, шаруа қожалық "Нураханов"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2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Тоғызбаев Болат, шаруа қожалық "Тоғызбаев"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  <w:bookmarkEnd w:id="2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Турсынбаев Женисбек, шаруа қожалық "Жарбол"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  <w:bookmarkEnd w:id="2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Әбуов Самат, шаруа қожалық "Әбуов"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  <w:bookmarkEnd w:id="2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Бисенбаев Руслан, шаруа қожалық "Бисенбаев"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  <w:bookmarkEnd w:id="2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Ахметжанова Гульнази, шаруа қожалық "Ахметжанова"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  <w:bookmarkEnd w:id="2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Айбаршын, шаруа қожалық "Сулейменова"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  <w:bookmarkEnd w:id="2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Аширбеков Тотамис, шаруа қожалық "Аширбеков"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  <w:bookmarkEnd w:id="2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Накшораева Гулназ, шаруа қожалық "Накшораева"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  <w:bookmarkEnd w:id="2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Алмурзаев Омарәлі, шаруа қожалық "Қарабөгет"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  <w:bookmarkEnd w:id="2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 Дастан Акисович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  <w:bookmarkEnd w:id="2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Картпанбетов Болатбек Сламшаевич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  <w:bookmarkEnd w:id="2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Нурмаханов Абдиманап Шермаганбетович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  <w:bookmarkEnd w:id="2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 Мейірбек Қартбайұлы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  <w:bookmarkEnd w:id="2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Оразбек, шаруа қожалық "Жер-Ана"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  <w:bookmarkEnd w:id="2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Ануарбеков Бақытбек, шаруа қожалық "Наурыз"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  <w:bookmarkEnd w:id="2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Тайбағаров Қазбек, шаруа қожалық "Бірлік и 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  <w:bookmarkEnd w:id="2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Жақсылықов Баймахан, шаруа қожалық "Айнаш"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  <w:bookmarkEnd w:id="2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Байболов Тұрмағанбет, шаруа қожалық "Сатурн"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  <w:bookmarkEnd w:id="2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Даулетов Тельжан, шаруа қожалық "Жұлдыз"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  <w:bookmarkEnd w:id="2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Деменов Шыңғыс, шаруа қожалық "Бақ"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  <w:bookmarkEnd w:id="2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Досжанов Азат, шаруа қожалық "Азат"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  <w:bookmarkEnd w:id="2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Жамалатов Орынбек, шаруа қожалық "Сырман"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  <w:bookmarkEnd w:id="2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Келдікулов Шахмурат, шаруа қожалық "Шахмурат"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  <w:bookmarkEnd w:id="2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Кетебаев Серик, шаруа қожалық "Акниет и 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  <w:bookmarkEnd w:id="2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Мұрынбаев Мұхан, шаруа қожалық "Қазбек"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  <w:bookmarkEnd w:id="2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 Аман, шаруа қожалық "Рахмет"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  <w:bookmarkEnd w:id="2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 Ерілда, шаруа қожалық "Мирас"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  <w:bookmarkEnd w:id="2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Сәрсенбаев Әшірбек, шаруа қожалық "Нұр-Дәулет"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  <w:bookmarkEnd w:id="2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Тапаев Пишенбек, шаруа қожалық "Топаев"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  <w:bookmarkEnd w:id="2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Төремұратов Мейрам, шаруа қожалық "Тауекел"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  <w:bookmarkEnd w:id="2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Торгаева Салима, шаруа қожалық "Аян"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  <w:bookmarkEnd w:id="2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Әбдіреев Нұрлан, шаруа қожалық "Өркен"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2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Торғаев Төлеген, шаруа қожалық "Болашақ"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  <w:bookmarkEnd w:id="2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Турмаханов Муратбек, шаруа қожалық "Жомарт"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  <w:bookmarkEnd w:id="2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Төлегенов Бисен, шаруа қожалық "Жантөлеген"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  <w:bookmarkEnd w:id="2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Тюрешова Қалдыгүл, шаруа қожалық "Тюрешова"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  <w:bookmarkEnd w:id="2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Жунисов Галымжан, шаруа қожалық "Жунисов"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  <w:bookmarkEnd w:id="2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Шырақбаев Жарылқасын, шаруа қожалық "Шырақбаев"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  <w:bookmarkEnd w:id="2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Жолмырзаев Бахрам, шаруа қожалық "Руслан"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  <w:bookmarkEnd w:id="2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Ауесбаев Қуанышбай, шаруа қожалық "Ауесбаев"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  <w:bookmarkEnd w:id="2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Салиев Қожабек, шаруа қожалық "Салиев"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  <w:bookmarkEnd w:id="2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Кипшақбаев Ахдилда, шаруа қожалық "Маданият"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bookmarkEnd w:id="2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Оразбек, шаруа қожалық "Жер-Ұйық"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  <w:bookmarkEnd w:id="2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Сарсенова Рахима, шаруа қожалық "Сарсенова"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  <w:bookmarkEnd w:id="2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Қалжатаев Ердібек, шаруа қожалық "Қалдан батыр"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  <w:bookmarkEnd w:id="2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Мұстафа Шакизада, шаруа қожалық "Дөйт"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  <w:bookmarkEnd w:id="2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 Тайжан, шаруа қожалық "Тайжан"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  <w:bookmarkEnd w:id="2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Мұстафаев Адай, шаруа қожалық "Сарғасқа"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  <w:bookmarkEnd w:id="2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 Нариман, шаруа қожалық "Рахметов"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  <w:bookmarkEnd w:id="2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Садуов Данабек, шаруа қожалық "Садуов"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  <w:bookmarkEnd w:id="2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Абдусадыков Ораз, шаруа қожалық "Абдусадыков"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  <w:bookmarkEnd w:id="2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Бисембаев Смағұл, шаруа қожалық "Шакизад"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  <w:bookmarkEnd w:id="2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 Самат, шаруа қожалық "Жігер"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  <w:bookmarkEnd w:id="2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Ахметулы Куандык, шаруа қожалық "Ахметулы"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  <w:bookmarkEnd w:id="2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Келдигулов Шамшат, шаруа қожалық "Дауит"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  <w:bookmarkEnd w:id="2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Амираев Хайрулла, шаруа қожалық "Дарын"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  <w:bookmarkEnd w:id="2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Жапаков Казнабек, шаруа қожалық "Асет"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  <w:bookmarkEnd w:id="2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"Заңғар" ш/қ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  <w:bookmarkEnd w:id="2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Әбекенов Қалымбек, шаруа қожалық "Әсім"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  <w:bookmarkEnd w:id="2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 Зұлхарнай, шаруа қожалық "Ақмар"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  <w:bookmarkEnd w:id="2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Убайдуллаев Асқарбек, шаруа қожалық "Ашен"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  <w:bookmarkEnd w:id="2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Журманбетов Аплатын, шаруа қожалық "Журманбетов"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  <w:bookmarkEnd w:id="2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Сейтжанов Қалдыбек, шаруа қожалық "Ақкол"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  <w:bookmarkEnd w:id="2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 Махамбетшәріп, шаруа қожалық "Ақжол"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  <w:bookmarkEnd w:id="2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Нұрылдаев Ұлықбек, шаруа қожалық "Нурбек"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  <w:bookmarkEnd w:id="2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Тунгишбаев Табынбай Умирзакович, шаруа қожалық "Ақниет"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  <w:bookmarkEnd w:id="2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Еспанұлы Ұзақ, шаруа қожалық "Еспанұлы"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  <w:bookmarkEnd w:id="2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Бекжанов Әліби, шаруа қожалық "Ерәлі"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  <w:bookmarkEnd w:id="2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Шайхысламов Ибрагим, шаруа қожалық "Ақтікен"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  <w:bookmarkEnd w:id="2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Молдашев Әбдіқадыр, шаруа қожалық "Молдаш"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  <w:bookmarkEnd w:id="2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Бекжанов Еркін, шаруа қожалық "Құрманбай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  <w:bookmarkEnd w:id="2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Е. шаруа қожалық "Сарыкаска-Жылкы"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  <w:bookmarkEnd w:id="2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Сериков Бердибек, шаруа қожалық "Сериков"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  <w:bookmarkEnd w:id="2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Кунтуаров Бердаулет, шаруа қожалық "Кунтуаров"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  <w:bookmarkEnd w:id="2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Андакулова Алма, шаруа қожалық "Таңшолпан"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  <w:bookmarkEnd w:id="2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Қайрова Агзипа, шаруа қожалық "Қайрова"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  <w:bookmarkEnd w:id="2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Сариев Т. шаруа қожалық "Сариев"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  <w:bookmarkEnd w:id="2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Мұстафаев Адай, шаруа қожалық "Сарғасқа"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  <w:bookmarkEnd w:id="3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Шағыртаев Даурен, шаруа қожалық "Манақ-баба"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  <w:bookmarkEnd w:id="3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Елеуішов Еркімбай, шаруа қожалық "Бірлік-Е"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  <w:bookmarkEnd w:id="3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 Абзал, шаруа қожалық "Абзал"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  <w:bookmarkEnd w:id="3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Сағладин, шаруа қожалық "Бақыт"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  <w:bookmarkEnd w:id="3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Тауыпбаев Төребек, шаруа қожалық "Толыбай"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  <w:bookmarkEnd w:id="3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Турабаев Андабай, шаруа қожалық Қожамқұл"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  <w:bookmarkEnd w:id="3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Тауыпбаев Ғалым, шаруа қожалық "Тауыпбаев"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  <w:bookmarkEnd w:id="3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 Тимур, шаруа қожалық "Нурлы Арман"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  <w:bookmarkEnd w:id="3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 Бакыт, шаруа қожалық "Марат"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  <w:bookmarkEnd w:id="3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Есжанов Кенжебек, шаруа қожалық "Есжанов"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  <w:bookmarkEnd w:id="3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Құдабаев Кежебек, шаруа қожалық "Нұр"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  <w:bookmarkEnd w:id="3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Өтегенов Серік, шаруа қожалық "Өтегенов"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  <w:bookmarkEnd w:id="3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 Құрақбай, шаруа қожалық "Садыков"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  <w:bookmarkEnd w:id="3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Шагиртаев Даурен Куанышович, фермерлік қожалық "Манақ-баба"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bookmarkEnd w:id="3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Өмірбаев Жалғас, шаруа қожалық "Бірлік-1"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  <w:bookmarkEnd w:id="3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Ойнаров Қалдыбек, шаруа қожалық "Өмірбек"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  <w:bookmarkEnd w:id="3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Балымбетов Қаржау, шаруа қожалық "Сағым"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  <w:bookmarkEnd w:id="3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Қабылтаев Ерлан, шаруа қожалық "Таңбай"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  <w:bookmarkEnd w:id="3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Тажибаев Серик, шаруа қожалық "Таң"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  <w:bookmarkEnd w:id="3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Абдиев Қайырберген, шаруа қожалық "Жарқынай"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  <w:bookmarkEnd w:id="3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Бекмолдаев Өмірбек, шаруа қожалық "Бекмолдаев"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  <w:bookmarkEnd w:id="3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Жусупова Назима, шаруа қожалық "Жусупова"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  <w:bookmarkEnd w:id="3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Серикбаев Аскар, шаруа қожалық "Серикбаев"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  <w:bookmarkEnd w:id="3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Еспенбетов Қолқанат, шаруа қожалық " Еспенбетов"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  <w:bookmarkEnd w:id="3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Қартбай, шаруа қожалық "Талап"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  <w:bookmarkEnd w:id="3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Искендиров Абдрахман, шаруа қожалық "Искендиров"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  <w:bookmarkEnd w:id="3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Құланбаев Сағынәлі, шаруа қожалық "Әділет"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  <w:bookmarkEnd w:id="3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Ертуганова Меруерт, шаруа қожалық "Ертуганова"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  <w:bookmarkEnd w:id="3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Доспанов Кенжебек Сагалович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  <w:bookmarkEnd w:id="3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Менлибаев Асылхан Менлиханович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  <w:bookmarkEnd w:id="3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Көлжан Жолдас Темірбекұлы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  <w:bookmarkEnd w:id="3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Күздеубаев Нұрбек Болатұлы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  <w:bookmarkEnd w:id="3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Құланбаев Сағынәлі, шаруа қожалық "Әділет"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  <w:bookmarkEnd w:id="3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Сиздикова Шарипа, шаруа қожалық "Сиздикова"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  <w:bookmarkEnd w:id="3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Күлтешов Бүлеген, шаруа қожалық "Арал"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  <w:bookmarkEnd w:id="3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Демеуова Гулнар, шаруа қожалық "Демеуова"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  <w:bookmarkEnd w:id="3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Нариманов Т. шаруа қожалық "Нариманов"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  <w:bookmarkEnd w:id="3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Нурпейсова Айман, шаруа қожалық " Нурпейсова"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  <w:bookmarkEnd w:id="3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Мийрманов Акылбек, шаруа қожалық "Мийрманов"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  <w:bookmarkEnd w:id="3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Қиланов Бердібек, шаруа қожалық "Қиланов"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  <w:bookmarkEnd w:id="3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Ембергенов Нұрымжан, шаруа қожалық "Ембергенов"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  <w:bookmarkEnd w:id="3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Жусупбеков Аскарбай, шаруа қожалық "Жусупбеков"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  <w:bookmarkEnd w:id="3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Жайлыбаев Қармақшы, шаруа қожалық "Жайлыбаев"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  <w:bookmarkEnd w:id="3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Райымқұл Ғ, шаруа қожалық "Райымқұл"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  <w:bookmarkEnd w:id="3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Турманов Н. шаруа қожалық "Турманов"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  <w:bookmarkEnd w:id="3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Тасыбаева Жулдызай, шаруа қожалық "Тасыбаева"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  <w:bookmarkEnd w:id="3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Ертуганова Меруерт, шаруа қожалық "Ертуганова"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  <w:bookmarkEnd w:id="3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Қанатбаева Кулпаш, шаруа қожалық "Қанатбаева"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  <w:bookmarkEnd w:id="3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Шаменов Айтмұрат шаруа қожалық "Елбағар"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  <w:bookmarkEnd w:id="3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Мырзағали Болатбек Исаұлы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  <w:bookmarkEnd w:id="3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Қисықов Нұрболат Серікұлы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  <w:bookmarkEnd w:id="3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Абдраманов Асылхан Шайзадаевич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  <w:bookmarkEnd w:id="3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серіктестік "Аққұм-Жер"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  <w:bookmarkEnd w:id="3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серіктестік "Асар и К-2004"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  <w:bookmarkEnd w:id="3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серіктестік "Алтын-Дән ПВА"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  <w:bookmarkEnd w:id="3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серіктестік "Байтабын"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  <w:bookmarkEnd w:id="3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серіктестік "Енбек-Жер"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  <w:bookmarkEnd w:id="3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серіктестік "Жалтынов Далдабай"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  <w:bookmarkEnd w:id="3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серіктестік "Макпалкол"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  <w:bookmarkEnd w:id="3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серіктестік "Сарке батыр"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  <w:bookmarkEnd w:id="3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серіктестік "Таң ЛТД"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  <w:bookmarkEnd w:id="3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серіктестік "Шаменов"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  <w:bookmarkEnd w:id="3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серіктестік "Қызылорда-Агросервис"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  <w:bookmarkEnd w:id="3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серіктестік "Бейбарыс-Кәрім 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  <w:bookmarkEnd w:id="3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серіктестік "Жалагаш-Агросервис"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  <w:bookmarkEnd w:id="3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серіктестік "Мега - Агро"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  <w:bookmarkEnd w:id="3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серіктестік "Агро Эко Продукт"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  <w:bookmarkEnd w:id="3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серіктестік "Ақсу Елі"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  <w:bookmarkEnd w:id="3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серіктестік "Егінші"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  <w:bookmarkEnd w:id="3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П.К "Садуақас"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  <w:bookmarkEnd w:id="3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серіктестік "Агрохимсервис"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  <w:bookmarkEnd w:id="3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серіктестік "Даурен"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  <w:bookmarkEnd w:id="3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серіктестік "Несібелі"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  <w:bookmarkEnd w:id="3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серіктестік "ШАМ"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  <w:bookmarkEnd w:id="3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серіктестік "Айтокжан"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  <w:bookmarkEnd w:id="3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 "Наурыз"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  <w:bookmarkEnd w:id="3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Өткелбаев Алиақбар (долгосрочка сез.пост)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  <w:bookmarkEnd w:id="3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Феодоров Николай (долгосрочка сез.пост)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  <w:bookmarkEnd w:id="3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серіктестік "Спецстройавтоматика"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  <w:bookmarkEnd w:id="3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Абекенов Бектемир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  <w:bookmarkEnd w:id="3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серіктестік "Сыр- Арна"</w:t>
            </w:r>
          </w:p>
        </w:tc>
      </w:tr>
    </w:tbl>
    <w:bookmarkStart w:name="z388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айналымдарының қолайлы схемалары</w:t>
      </w:r>
    </w:p>
    <w:bookmarkEnd w:id="381"/>
    <w:bookmarkStart w:name="z38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2"/>
    <w:p>
      <w:pPr>
        <w:spacing w:after="0"/>
        <w:ind w:left="0"/>
        <w:jc w:val="both"/>
      </w:pPr>
      <w:r>
        <w:drawing>
          <wp:inline distT="0" distB="0" distL="0" distR="0">
            <wp:extent cx="6019800" cy="872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0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Жайылымдардың, оның ішінде маусымдық жайылымдардың сыртқы және ішкі шекаралары мен алаңдары, жайылымдық инфрақұрылым объектілері белгіленген картасы</w:t>
      </w:r>
    </w:p>
    <w:bookmarkEnd w:id="383"/>
    <w:bookmarkStart w:name="z39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4"/>
    <w:p>
      <w:pPr>
        <w:spacing w:after="0"/>
        <w:ind w:left="0"/>
        <w:jc w:val="both"/>
      </w:pPr>
      <w:r>
        <w:drawing>
          <wp:inline distT="0" distB="0" distL="0" distR="0">
            <wp:extent cx="6019800" cy="821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821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2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пайдаланушылардың су тұтыну нормасына сәйкес жасалған су көздерiне (көлдерге, өзендерге, тоғандарға, апандарға, суару немесе суландыру каналдарына, құбырлы немесе шахталы құдықтарға) қол жеткізу схемасы</w:t>
      </w:r>
    </w:p>
    <w:bookmarkEnd w:id="385"/>
    <w:bookmarkStart w:name="z39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6"/>
    <w:p>
      <w:pPr>
        <w:spacing w:after="0"/>
        <w:ind w:left="0"/>
        <w:jc w:val="both"/>
      </w:pPr>
      <w:r>
        <w:drawing>
          <wp:inline distT="0" distB="0" distL="0" distR="0">
            <wp:extent cx="6604000" cy="883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4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жануарларының мал басын орналастыру үшін жайылымдарды қайта бөлу және оны берілетін жайылымдарға ауыстыру схемасы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388"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Ел­ді ме­кен ата­уы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Ел­ді ме­кен жер­ле­рі га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ішін­де ха­лық қа­жет­ті­лі­гі үшін (жай­ы­лы­мы (га)және ша­бын­дық ал­қап­та­ры.)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Же­ке қо­жа­лық және ша­руа қо­жа­лық­тар бой­ын­ша мал ба­сы са­ны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бір­лік­ке қа­жет жай­ы­лым кө­ле­мі, га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Нор­ма­тив бой­ын­ша қа­жет жай­ый­лым кө­ле­мі, га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Қо­сым­ша қа­жет еті­ле­тін жай­ы­лым, 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берілетін жайылымдар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Мем­ле­кет­тік жер қо­ры­нан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Жал­ға бе­рі­л­ген жер­лер­ден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Мау­сым­дық жай­ы­лым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Ай­дал­ма­лы жай­ы­лым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9"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Жа­ла­ғаш кен­ті Же­ке қо­жа­лық бой­ын­ша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МІҚ-2105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 мал-3452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Жыл­қы 662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Бар­лы­ғы: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Жа­ла­ғаш кен­ті Ша­руа қо­жа­лық­тар бой­ын­ша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МІҚ-316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 мал-220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Жыл­қы-390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Бар­лы­ғы: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Жал­пы: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0"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 ауылдық округі Жеке қожалық бойынша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-703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 мал -1200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Жыл­қы -419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-8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Бар­лы­ғы: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ауылдық округі Шаруа қожалықтар бойынша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– 130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 мал -177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Жыл­қы -139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Бар­лы­ғы: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Жал­пы: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1"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қожалық бойынша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- 180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 мал - 2856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Жыл­қы -135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- 21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Бар­лы­ғы: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 ауылдық округі Шаруа қожалықтар бойынша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 мал – 2270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Жыл­қы – 353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- 52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Бар­лы­ғы: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Жал­пы: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2"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қожалық бойынша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-935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 мал -1916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Жыл­қы -471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-24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Бар­лы­ғы: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қожалықтар бойынша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- 246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 мал -210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Жыл­қы - 243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- 14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Бар­лы­ғы: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Жал­пы: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3"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Аламесек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қожалық бойынша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-1146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 мал -1624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Жыл­қы -255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Бар­лы­ғы: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Аламесек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қожалықтар бойынша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-128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 мал - 108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Жыл­қы - 141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Бар­лы­ғы: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Жал­пы: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94"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ауылдық округі Жеке қожалық ойынша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-1519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 мал -1618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Жыл­қы - 381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Түйе-98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Бар­лы­ғы: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ауылдық округі Шаруа қожалықтар бойынша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-279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 мал -111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Жыл­қы - 122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Түйе-3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Бар­лы­ғы: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Жал­пы: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5"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қожалық бойынша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-1141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 мал -1638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Жыл­қы -174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Бар­лы­ғы: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қожалықтар бойынша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- 111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 мал -36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Жыл­қы -84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Бар­лы­ғы: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Жал­пы: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6"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қожалық бойынша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-1345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 мал – 2278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Жыл­қы -433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Бар­лы­ғы: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қожалықтар бойынша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– 684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 мал-358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Жыл­қы-126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Бар­лы­ғы: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116520,0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Жал­пы: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116520,0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+56852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97"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Мақпалкөл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қожалық бойынша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- 1020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 мал - 2641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Жыл­қы – 194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Бар­лы­ғы: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Мақпалкөл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қожалықтар бойынша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- 194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 мал – 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Жыл­қы - 79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Бар­лы­ғы: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Жал­пы: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8"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қожалық бойынша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МІҚ - 1216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 мал – 2213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Жыл­қы - 211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Бар­лы­ғы: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ауылдық округі Шаруа қожалықтар бойынша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- 660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Жыл­қы-59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Бар­лы­ғы: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Жал­пы: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9"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ахун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қожалық бойынша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–932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 мал –1651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Жыл­қы – 295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-9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Бар­лы­ғы: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0"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қожалық бойынша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- 714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 мал - 1494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Жыл­қы - 84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Бар­лы­ғы: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қожалықтар бойынша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– 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 мал – 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Жыл­қы - 98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Бар­лы­ғы: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Жал­пы: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1"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қожалық бойынша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- 387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 мал - 673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Жыл­қы-203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Бар­лы­ғы: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қожалықтар бойынша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– 268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 мал - 101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Жыл­қы-70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Бар­лы­ғы: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Жал­пы: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+2679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02"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қожалық бойынша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-802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 мал -1464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Жыл­қы -346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-13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Бар­лы­ғы: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Шаруа қожалықтар бойынша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Жайылымы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- 540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 мал - 287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Жыл­қы - 146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Бар­лы­ғы: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Жал­пы: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Шаменов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қожалық бойынша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-835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 мал -1820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Жыл­қы -430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-7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Шәменов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қожалық бойынша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МІҚ -120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Жыл­қы -59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Бар­лы­ғы: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Жал­пы: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бой­ын­ша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207738,0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41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қала, кент, ауыл, ауылдық округ маңында орналасқан жайылымдармен қамтамасыз етілмеген жеке және (немесе) заңды тұлғалардың ауыл шаруашылығы жануарларының мал басын шалғайдағы жайылымдарға орналастыру схемасы</w:t>
      </w:r>
    </w:p>
    <w:bookmarkEnd w:id="403"/>
    <w:bookmarkStart w:name="z542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4"/>
    <w:p>
      <w:pPr>
        <w:spacing w:after="0"/>
        <w:ind w:left="0"/>
        <w:jc w:val="both"/>
      </w:pPr>
      <w:r>
        <w:drawing>
          <wp:inline distT="0" distB="0" distL="0" distR="0">
            <wp:extent cx="6515100" cy="935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935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3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жануарларын жаюдың және айдаудың маусымдық маршруттарын белгілейтін жайылымдарды пайдалану жөніндегі күнтізбелік графигі және жайылымның кезеңінің ұзақтығы.</w:t>
      </w:r>
    </w:p>
    <w:bookmarkEnd w:id="405"/>
    <w:bookmarkStart w:name="z544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Топырақтық-климаттық аймаққа, ауыл шаруашылығы жануарлар түріне, сондай-ақ жайылым өнімділігіне байланысты жайылымның ұзақтық кезеңі: </w:t>
      </w:r>
    </w:p>
    <w:bookmarkEnd w:id="406"/>
    <w:bookmarkStart w:name="z545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сексеуілді-бұта дала және дала – 180-200 күн;</w:t>
      </w:r>
    </w:p>
    <w:bookmarkEnd w:id="407"/>
    <w:bookmarkStart w:name="z546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шөлейтте – 150-180 күн;</w:t>
      </w:r>
    </w:p>
    <w:bookmarkEnd w:id="408"/>
    <w:bookmarkStart w:name="z547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сүтті ірі қара малдарды жайылымдыққа шығару ұзақтығы –минималды, ал ет бағытындағы ірі қара малдар, уақ малдар, жылқы, түйе үшін – максималды және қар жамылғысының тереңдігіне, қардың тығыздығына және басқа да табиғи факторлар ескеріледі.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жайылымға (Қызылқұм, Қарақұм) малдардың айдап шығарылу мерзімі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жайылымнан (Қызылқұм, Қарақұм) малдардың қайтарылу мерзімі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Қарақұм, сәуірдің 2-ші онкүндігі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2 онкүндігі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Қызылқұм, сәуірдің 2-ші онкүндігі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2 онкүндігі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Қызылқұм, сәуірдің 2-ші онкүндігі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2 онкүндігі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Қарақұм, сәуірдің 2-ші онкүндігі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2 онкүндігі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Аламесек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Қызылқұм, сәуірдің 2-ші онкүндігі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2 онкүндігі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Қарақұм, сәуірдің 2-ші онкүндігі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2 онкүндігі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Қызылқұм, сәуірдің 2-ші онкүндігі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2 онкүндігі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Қарақұм, сәуірдің 2-ші онкүндігі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2 онкүндігі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Қызылқұм, сәуірдің 2-ші онкүндігі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2 онкүндігі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Қарақұм, сәуірдің 2-ші онкүндігі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2 онкүндігі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Мақпалкөл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Қызылқұм, сәуірдің 2-ші онкүндігі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2 онкүндігі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Қызылқұм, сәуірдің 2-ші онкүндігі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2 онкүндігі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ахун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Қызылқұм, сәуірдің 2-ші онкүндігі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2 онкүндігі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Шәменов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Қарақұм, сәуірдің 2-ші онкүндігі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2 онкүндігі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Қарақұм, сәуірдің 2-ші онкүндігі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2 онкүндігі</w:t>
            </w:r>
          </w:p>
        </w:tc>
      </w:tr>
    </w:tbl>
    <w:bookmarkStart w:name="z564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барлық жерінің жер санаттары бойынша бөліну есебі</w:t>
      </w:r>
    </w:p>
    <w:bookmarkEnd w:id="426"/>
    <w:bookmarkStart w:name="z565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гектар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42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санаттары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Суарма-лы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ауылшаруашылығындағы пайдаланудағы жерлер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жерлері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көлік, қорғаныс, байланыс және басқа бағыттары жерлер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қорының жері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қорының жері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қордағы жерлер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1702510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40180</w:t>
            </w:r>
          </w:p>
        </w:tc>
      </w:tr>
    </w:tbl>
    <w:bookmarkStart w:name="z576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Ветеринариялық-санитариялық объектілер туралы мәлімет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дәрігерлік пунктері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тоғыту орындары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Қашырым пунктері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Аққум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Аламесек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Мақпалкөл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ахун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Шәменов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Жанадария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станса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4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