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9391" w14:textId="27293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шот-фактуралардың ақпараттық жүйесінде шот-фактураны электронды нысанда жазып беру қағидаларын және оның нысандарын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22 сәуірдегі № 370 бұйрығы. Қазақстан Республикасының Әділет министрлігінде 2019 жылғы 25 сәуірде № 18583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412-бабы </w:t>
      </w:r>
      <w:r>
        <w:rPr>
          <w:rFonts w:ascii="Times New Roman"/>
          <w:b w:val="false"/>
          <w:i w:val="false"/>
          <w:color w:val="000000"/>
          <w:sz w:val="28"/>
        </w:rPr>
        <w:t>3-тармағына</w:t>
      </w:r>
      <w:r>
        <w:rPr>
          <w:rFonts w:ascii="Times New Roman"/>
          <w:b w:val="false"/>
          <w:i w:val="false"/>
          <w:color w:val="000000"/>
          <w:sz w:val="28"/>
        </w:rPr>
        <w:t xml:space="preserve">,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04.06.2021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шот-фактуралардың ақпараттық жүйесінде электрондық нысандағы шот-фактураларды жазып беру Қағидасы (бұдан әрі - Қағида);</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шот-фактуралардың ақпараттық жүйесінде электрондық нысандағы шот-фактуралардың нысаны.</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жариялануын қамтамасыз етсін.</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енеді және 2019 жылғы 1 қаңтардан бастап туындаған құқықтық қатынастарға қолданылады.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22 сәуірдегі</w:t>
            </w:r>
            <w:r>
              <w:br/>
            </w:r>
            <w:r>
              <w:rPr>
                <w:rFonts w:ascii="Times New Roman"/>
                <w:b w:val="false"/>
                <w:i w:val="false"/>
                <w:color w:val="000000"/>
                <w:sz w:val="20"/>
              </w:rPr>
              <w:t>№ 370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Электрондық шот-фактуралардың ақпараттық жүйесінде электрондық нысандағы шот-фактураларды жазып беру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Электрондық шот-фактуралардың ақпараттық жүйесінде электрондық нысандағы шот-фактураларды жазып беру қағидалары "Салық және бюджетке төленетін басқа да міндетті төлемдер туралы" Қазақстан Республикасы Кодексінің (Салық кодексі) 412-бабы </w:t>
      </w:r>
      <w:r>
        <w:rPr>
          <w:rFonts w:ascii="Times New Roman"/>
          <w:b w:val="false"/>
          <w:i w:val="false"/>
          <w:color w:val="000000"/>
          <w:sz w:val="28"/>
        </w:rPr>
        <w:t>2-тармағына</w:t>
      </w:r>
      <w:r>
        <w:rPr>
          <w:rFonts w:ascii="Times New Roman"/>
          <w:b w:val="false"/>
          <w:i w:val="false"/>
          <w:color w:val="000000"/>
          <w:sz w:val="28"/>
        </w:rPr>
        <w:t xml:space="preserve">,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электрондық шот-фактуралар ақпараттық жүйесінде (бұдан әрі – ЭШФ АЖ) электрондық нысанда шот-фактураны жазып беру тәртібін анықтайды.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04.06.2021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Салық кодексінің 10-бөлімінде белгіленген талаптарға және осы Қағидаларда сәйкес жазып берілген және ЭШФ АЖ тіркелген электрондық нысанда шот-фактура қосылған құн салығын (бұдан әрі – ҚҚС) есепке жатқызу үшін негіз болып табылады. Егер шот-фактура қағаз жеткізгіште сияқты, электрондық нысанда да жазып берілген жағдайда, онда тауарларды, жұмыстарды, көрсетілетін қызметтерді алушының ҚҚС есепке жатқызуы үшін электрондық нысанда жазып берілген шот-фактура негіз болып табылады.</w:t>
      </w:r>
    </w:p>
    <w:bookmarkEnd w:id="13"/>
    <w:bookmarkStart w:name="z16" w:id="14"/>
    <w:p>
      <w:pPr>
        <w:spacing w:after="0"/>
        <w:ind w:left="0"/>
        <w:jc w:val="both"/>
      </w:pPr>
      <w:r>
        <w:rPr>
          <w:rFonts w:ascii="Times New Roman"/>
          <w:b w:val="false"/>
          <w:i w:val="false"/>
          <w:color w:val="000000"/>
          <w:sz w:val="28"/>
        </w:rPr>
        <w:t>
      3. Осы Қағидаларда мынадай ұғымдар пайдаланылады:</w:t>
      </w:r>
    </w:p>
    <w:bookmarkEnd w:id="14"/>
    <w:p>
      <w:pPr>
        <w:spacing w:after="0"/>
        <w:ind w:left="0"/>
        <w:jc w:val="both"/>
      </w:pPr>
      <w:r>
        <w:rPr>
          <w:rFonts w:ascii="Times New Roman"/>
          <w:b w:val="false"/>
          <w:i w:val="false"/>
          <w:color w:val="000000"/>
          <w:sz w:val="28"/>
        </w:rPr>
        <w:t xml:space="preserve">
      1) баждың төмендетілген ставкасы – кедендік әкелу баждардың Дүниежүзілік сауда ұйымдарында Қазақстан Республикасының міндеттемелерінде көзделген ставканың барынша жоғары деңгейінде белгіленетін Еуразиялық экономикалық одақтың Бірыңғай кедендік тарифінің (бұдан әрі – ЕАЭО БКТ) қолданыстағы кедендік әкелу баж ставкасымен салыстырғанда өте төмен ставкасы; </w:t>
      </w:r>
    </w:p>
    <w:p>
      <w:pPr>
        <w:spacing w:after="0"/>
        <w:ind w:left="0"/>
        <w:jc w:val="both"/>
      </w:pPr>
      <w:r>
        <w:rPr>
          <w:rFonts w:ascii="Times New Roman"/>
          <w:b w:val="false"/>
          <w:i w:val="false"/>
          <w:color w:val="000000"/>
          <w:sz w:val="28"/>
        </w:rPr>
        <w:t>
      2) виртуалды қойма – Қазақстан Республикасы ратификациялаған халықаралық шартқа сәйкес тауарларды қадағалап отыру тетігінің жұмыс істеуін автоматты режимде қамтамасыз етуге арналған ЭШФ АЖ модулі (бұдан әрі – Модуль)</w:t>
      </w:r>
    </w:p>
    <w:p>
      <w:pPr>
        <w:spacing w:after="0"/>
        <w:ind w:left="0"/>
        <w:jc w:val="both"/>
      </w:pPr>
      <w:r>
        <w:rPr>
          <w:rFonts w:ascii="Times New Roman"/>
          <w:b w:val="false"/>
          <w:i w:val="false"/>
          <w:color w:val="000000"/>
          <w:sz w:val="28"/>
        </w:rPr>
        <w:t>
      3) Еуразиялық экономикалық одақтың сыртқы экономикалық қызметтің тауар номенклатурасының коды (бұдан әрі - ЕАЭО СЭҚ ТН коды) және атауы тізбеге енгізілген тауарлар - ЕАЭО мүше мемлекеттердің аумағынан Қазақстан Республикасының аумағына әкелінген тауарлар, сондай-ақ ЕАЭО СЭҚ ТН коды және атауы тізбеге енгізілген Қазақстан Республикасында өндірілген тауарлар;</w:t>
      </w:r>
    </w:p>
    <w:p>
      <w:pPr>
        <w:spacing w:after="0"/>
        <w:ind w:left="0"/>
        <w:jc w:val="both"/>
      </w:pPr>
      <w:r>
        <w:rPr>
          <w:rFonts w:ascii="Times New Roman"/>
          <w:b w:val="false"/>
          <w:i w:val="false"/>
          <w:color w:val="000000"/>
          <w:sz w:val="28"/>
        </w:rPr>
        <w:t>
      4) өкіл (оператор) – Қазақстан Республикасының шот-фактуралар жөніндегі салық заңнамасымен реттелетін қатынастарға қатысатын, өнімді бөлу туралы тапсырма шарттың немесе келісімнің (келісімшарттың) негізінде әрекет ететін заңды тұлға;</w:t>
      </w:r>
    </w:p>
    <w:p>
      <w:pPr>
        <w:spacing w:after="0"/>
        <w:ind w:left="0"/>
        <w:jc w:val="both"/>
      </w:pPr>
      <w:r>
        <w:rPr>
          <w:rFonts w:ascii="Times New Roman"/>
          <w:b w:val="false"/>
          <w:i w:val="false"/>
          <w:color w:val="000000"/>
          <w:sz w:val="28"/>
        </w:rPr>
        <w:t>
      5) тізбе – Қазақстан Республикасының аумағына баждардың төмендетілген ставкалары, сондай-ақ осындай ставкалардың мөлшері қолданылатын ЕАЭО мүше болып табылмайтын мемлекет аумағынан әкелінетін тауарлардың тізбесі;</w:t>
      </w:r>
    </w:p>
    <w:p>
      <w:pPr>
        <w:spacing w:after="0"/>
        <w:ind w:left="0"/>
        <w:jc w:val="both"/>
      </w:pPr>
      <w:r>
        <w:rPr>
          <w:rFonts w:ascii="Times New Roman"/>
          <w:b w:val="false"/>
          <w:i w:val="false"/>
          <w:color w:val="000000"/>
          <w:sz w:val="28"/>
        </w:rPr>
        <w:t>
      6) тізбеге енгізілген тауарлар – баждардың төмендетілген мөлшерлемелері, сондай-ақ осындай мөлшерлемелердің мөлшері қолданылуы мүмкін, үшінші елдерден Қазақстан Республикасының аумағына әкелінген тауарлар;</w:t>
      </w:r>
    </w:p>
    <w:p>
      <w:pPr>
        <w:spacing w:after="0"/>
        <w:ind w:left="0"/>
        <w:jc w:val="both"/>
      </w:pPr>
      <w:r>
        <w:rPr>
          <w:rFonts w:ascii="Times New Roman"/>
          <w:b w:val="false"/>
          <w:i w:val="false"/>
          <w:color w:val="000000"/>
          <w:sz w:val="28"/>
        </w:rPr>
        <w:t>
      7) уәкілетті жеке тұлға – заңды тұлғаның (заңды тұлғаның құрылымдық бөлімшесінің) немесе дара кәсіпкер не жеке практикамен айналысатын адамдардың электрондық шот-фактураның ақпараттық жүйесінде құжат айналымы процесінде осындай заңды тұлғаның атынан сенімхат негізінде операцияларды жүзеге асыруға құқық, оның ішінде заңды тұлғаның (заңды тұлғаның құрылымдық бөлімшесінің) немесе дара кәсіпкер не жеке практикамен айналысатын адамдардың атынан ЭШФ қол қою құқығы берілген заңды тұлғаның қызметкері;</w:t>
      </w:r>
    </w:p>
    <w:p>
      <w:pPr>
        <w:spacing w:after="0"/>
        <w:ind w:left="0"/>
        <w:jc w:val="both"/>
      </w:pPr>
      <w:r>
        <w:rPr>
          <w:rFonts w:ascii="Times New Roman"/>
          <w:b w:val="false"/>
          <w:i w:val="false"/>
          <w:color w:val="000000"/>
          <w:sz w:val="28"/>
        </w:rPr>
        <w:t>
      8) уәкілетті органның нормативтік-анықтамалық ақпараты – мемлекеттік кірістер органдарының деректер базасынан берілетін және салық заңнамасына сәйкес салық құпиясы болып табылмайтын ақпарат;</w:t>
      </w:r>
    </w:p>
    <w:p>
      <w:pPr>
        <w:spacing w:after="0"/>
        <w:ind w:left="0"/>
        <w:jc w:val="both"/>
      </w:pPr>
      <w:r>
        <w:rPr>
          <w:rFonts w:ascii="Times New Roman"/>
          <w:b w:val="false"/>
          <w:i w:val="false"/>
          <w:color w:val="000000"/>
          <w:sz w:val="28"/>
        </w:rPr>
        <w:t>
      9) электрондық шот-фактура – ЭШФ АЖ арқылы және салық заңнамасы нормаларының талаптарына және осы Қағидаларға сәйкес жазып берілген құжат;</w:t>
      </w:r>
    </w:p>
    <w:p>
      <w:pPr>
        <w:spacing w:after="0"/>
        <w:ind w:left="0"/>
        <w:jc w:val="both"/>
      </w:pPr>
      <w:r>
        <w:rPr>
          <w:rFonts w:ascii="Times New Roman"/>
          <w:b w:val="false"/>
          <w:i w:val="false"/>
          <w:color w:val="000000"/>
          <w:sz w:val="28"/>
        </w:rPr>
        <w:t>
      10) ЭШФ АЖ қатысушы – ЭШФ АЖ пайдалану туралы келісімге (бұдан әрі – Келісім) қол қойған және ЭШФ АЖ-де тіркелген тұлға;</w:t>
      </w:r>
    </w:p>
    <w:p>
      <w:pPr>
        <w:spacing w:after="0"/>
        <w:ind w:left="0"/>
        <w:jc w:val="both"/>
      </w:pPr>
      <w:r>
        <w:rPr>
          <w:rFonts w:ascii="Times New Roman"/>
          <w:b w:val="false"/>
          <w:i w:val="false"/>
          <w:color w:val="000000"/>
          <w:sz w:val="28"/>
        </w:rPr>
        <w:t>
      11) ЭШФ АЖ қатысушыны есепке алу жүйесі – салық міндеттемесін орындау мақсатында жүргізілетін бастапқы есепке алу құжаттардың деректерін, бухгалтерлік есеп тіркелімдерін, салық салу объектілері және (немесе) салық салуға байланысты объектілер туралы ақпаратты қамтитын бухгалтерлік және салық есебінің жүйесі;</w:t>
      </w:r>
    </w:p>
    <w:p>
      <w:pPr>
        <w:spacing w:after="0"/>
        <w:ind w:left="0"/>
        <w:jc w:val="both"/>
      </w:pPr>
      <w:r>
        <w:rPr>
          <w:rFonts w:ascii="Times New Roman"/>
          <w:b w:val="false"/>
          <w:i w:val="false"/>
          <w:color w:val="000000"/>
          <w:sz w:val="28"/>
        </w:rPr>
        <w:t>
      12) ЭШФ АЖ операторы – ЭШФ АЖ әкімшісі болып табылатын мемлекеттік орган;</w:t>
      </w:r>
    </w:p>
    <w:p>
      <w:pPr>
        <w:spacing w:after="0"/>
        <w:ind w:left="0"/>
        <w:jc w:val="both"/>
      </w:pPr>
      <w:r>
        <w:rPr>
          <w:rFonts w:ascii="Times New Roman"/>
          <w:b w:val="false"/>
          <w:i w:val="false"/>
          <w:color w:val="000000"/>
          <w:sz w:val="28"/>
        </w:rPr>
        <w:t>
      13) ЭШФ АЖ-де ЭШФ-ны тіркеу – шот-фактуралардың осы Қағидалардың талаптарына сәйкес келуі, тіркеу куәлігінің шынайылығы және бірегей тіркеу нөмірін беру мәніне тексеруді қамтитын ЭШФ АЖ-де шот-фактураны өңдеу процесі;</w:t>
      </w:r>
    </w:p>
    <w:p>
      <w:pPr>
        <w:spacing w:after="0"/>
        <w:ind w:left="0"/>
        <w:jc w:val="both"/>
      </w:pPr>
      <w:r>
        <w:rPr>
          <w:rFonts w:ascii="Times New Roman"/>
          <w:b w:val="false"/>
          <w:i w:val="false"/>
          <w:color w:val="000000"/>
          <w:sz w:val="28"/>
        </w:rPr>
        <w:t xml:space="preserve">
      14) ЭШФ өңдеу – ЭШФ Салық кодексінің </w:t>
      </w:r>
      <w:r>
        <w:rPr>
          <w:rFonts w:ascii="Times New Roman"/>
          <w:b w:val="false"/>
          <w:i w:val="false"/>
          <w:color w:val="000000"/>
          <w:sz w:val="28"/>
        </w:rPr>
        <w:t>400</w:t>
      </w:r>
      <w:r>
        <w:rPr>
          <w:rFonts w:ascii="Times New Roman"/>
          <w:b w:val="false"/>
          <w:i w:val="false"/>
          <w:color w:val="000000"/>
          <w:sz w:val="28"/>
        </w:rPr>
        <w:t xml:space="preserve"> және </w:t>
      </w:r>
      <w:r>
        <w:rPr>
          <w:rFonts w:ascii="Times New Roman"/>
          <w:b w:val="false"/>
          <w:i w:val="false"/>
          <w:color w:val="000000"/>
          <w:sz w:val="28"/>
        </w:rPr>
        <w:t>412-баптарында</w:t>
      </w:r>
      <w:r>
        <w:rPr>
          <w:rFonts w:ascii="Times New Roman"/>
          <w:b w:val="false"/>
          <w:i w:val="false"/>
          <w:color w:val="000000"/>
          <w:sz w:val="28"/>
        </w:rPr>
        <w:t xml:space="preserve"> және осы Қағидаларда белгіленген талаптарға сәйкестігін тексеру, мұндай талаптарға сәйкес келмейтін ЭШФ кейіннен қайтарып алу;</w:t>
      </w:r>
    </w:p>
    <w:p>
      <w:pPr>
        <w:spacing w:after="0"/>
        <w:ind w:left="0"/>
        <w:jc w:val="both"/>
      </w:pPr>
      <w:r>
        <w:rPr>
          <w:rFonts w:ascii="Times New Roman"/>
          <w:b w:val="false"/>
          <w:i w:val="false"/>
          <w:color w:val="000000"/>
          <w:sz w:val="28"/>
        </w:rPr>
        <w:t>
      15) ЭШФ тіркеу нөмірі – ЭШФ-ның, оны тіркеген кезде берілетін және жеткізушінің сәйкестендіру нөмірінің, ЭШФ тіркелу күнінің және бірегей дәйексіз нөмірінің негізінде автоматты түрде ЭШФ АЖ қалыптастырылатын бірегей нөмірі;</w:t>
      </w:r>
    </w:p>
    <w:p>
      <w:pPr>
        <w:spacing w:after="0"/>
        <w:ind w:left="0"/>
        <w:jc w:val="both"/>
      </w:pPr>
      <w:r>
        <w:rPr>
          <w:rFonts w:ascii="Times New Roman"/>
          <w:b w:val="false"/>
          <w:i w:val="false"/>
          <w:color w:val="000000"/>
          <w:sz w:val="28"/>
        </w:rPr>
        <w:t>
      16) электрондық құжат – электрондық-цифрлық нысанда (бұдан әрі – ЭЦН) ақпарат табыс етілген және электрондық цифрлық қолтаңба арқылы куәландырылған құжат.</w:t>
      </w:r>
    </w:p>
    <w:p>
      <w:pPr>
        <w:spacing w:after="0"/>
        <w:ind w:left="0"/>
        <w:jc w:val="both"/>
      </w:pPr>
      <w:r>
        <w:rPr>
          <w:rFonts w:ascii="Times New Roman"/>
          <w:b w:val="false"/>
          <w:i w:val="false"/>
          <w:color w:val="000000"/>
          <w:sz w:val="28"/>
        </w:rPr>
        <w:t>
      Осы Қағиданың шеңберінде пайдаланылатын өзгеде ұғымдар Салық кодексінің және Қазақстан Республикасының өзгеде заңнамалық актілеріне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министрінің 04.06.2021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4. Салық төлеуші, Салық кодексінің 10-бөлімінде және осы Қағидаларда, сондай-ақ Қазақстан Республикасы ратификациялаған халықаралық шарттарды іске асыруға қабылданған Қазақстан Республикасының нормативтік құқықтық актілерінде белгіленген тәртіпте ЭШФ жазып беру жүзеге асырылады.</w:t>
      </w:r>
    </w:p>
    <w:bookmarkEnd w:id="15"/>
    <w:bookmarkStart w:name="z18" w:id="16"/>
    <w:p>
      <w:pPr>
        <w:spacing w:after="0"/>
        <w:ind w:left="0"/>
        <w:jc w:val="both"/>
      </w:pPr>
      <w:r>
        <w:rPr>
          <w:rFonts w:ascii="Times New Roman"/>
          <w:b w:val="false"/>
          <w:i w:val="false"/>
          <w:color w:val="000000"/>
          <w:sz w:val="28"/>
        </w:rPr>
        <w:t>
      5. Құжат айналымының шеңберінде ЭШФ жазып беру (жөнелту) және қарау ЭШФ АЖ қатысушысы ретінде тіркелген салық төлеушілер ғана ЭШФ АЖ-де жүзеге асырады.</w:t>
      </w:r>
    </w:p>
    <w:bookmarkEnd w:id="16"/>
    <w:bookmarkStart w:name="z19" w:id="17"/>
    <w:p>
      <w:pPr>
        <w:spacing w:after="0"/>
        <w:ind w:left="0"/>
        <w:jc w:val="both"/>
      </w:pPr>
      <w:r>
        <w:rPr>
          <w:rFonts w:ascii="Times New Roman"/>
          <w:b w:val="false"/>
          <w:i w:val="false"/>
          <w:color w:val="000000"/>
          <w:sz w:val="28"/>
        </w:rPr>
        <w:t xml:space="preserve">
      6. Модульдегі тауарлардың орнын ауыстыруды бақылау оны салық төлеушімен мәлімделген (декларацияланған) тауарлармен толтыру және оларды жою арқылы автоматты режимде жүзеге асырылады. </w:t>
      </w:r>
    </w:p>
    <w:bookmarkEnd w:id="17"/>
    <w:bookmarkStart w:name="z20" w:id="18"/>
    <w:p>
      <w:pPr>
        <w:spacing w:after="0"/>
        <w:ind w:left="0"/>
        <w:jc w:val="both"/>
      </w:pPr>
      <w:r>
        <w:rPr>
          <w:rFonts w:ascii="Times New Roman"/>
          <w:b w:val="false"/>
          <w:i w:val="false"/>
          <w:color w:val="000000"/>
          <w:sz w:val="28"/>
        </w:rPr>
        <w:t>
      7. ЭШФ АЖ-де тіркелген кезде ЭШФ АЖ-ге қатысушыға мынадай мәртебе беріледі:</w:t>
      </w:r>
    </w:p>
    <w:bookmarkEnd w:id="18"/>
    <w:p>
      <w:pPr>
        <w:spacing w:after="0"/>
        <w:ind w:left="0"/>
        <w:jc w:val="both"/>
      </w:pPr>
      <w:r>
        <w:rPr>
          <w:rFonts w:ascii="Times New Roman"/>
          <w:b w:val="false"/>
          <w:i w:val="false"/>
          <w:color w:val="000000"/>
          <w:sz w:val="28"/>
        </w:rPr>
        <w:t>
      1) жеке тұлға;</w:t>
      </w:r>
    </w:p>
    <w:p>
      <w:pPr>
        <w:spacing w:after="0"/>
        <w:ind w:left="0"/>
        <w:jc w:val="both"/>
      </w:pPr>
      <w:r>
        <w:rPr>
          <w:rFonts w:ascii="Times New Roman"/>
          <w:b w:val="false"/>
          <w:i w:val="false"/>
          <w:color w:val="000000"/>
          <w:sz w:val="28"/>
        </w:rPr>
        <w:t>
      2) дара кәсіпкер не жеке практикамен айналысатын адамдардың;</w:t>
      </w:r>
    </w:p>
    <w:p>
      <w:pPr>
        <w:spacing w:after="0"/>
        <w:ind w:left="0"/>
        <w:jc w:val="both"/>
      </w:pPr>
      <w:r>
        <w:rPr>
          <w:rFonts w:ascii="Times New Roman"/>
          <w:b w:val="false"/>
          <w:i w:val="false"/>
          <w:color w:val="000000"/>
          <w:sz w:val="28"/>
        </w:rPr>
        <w:t xml:space="preserve">
      3) заңды тұлға (заңды тұлғаның құрылымдық бөлімшесі). </w:t>
      </w:r>
    </w:p>
    <w:p>
      <w:pPr>
        <w:spacing w:after="0"/>
        <w:ind w:left="0"/>
        <w:jc w:val="both"/>
      </w:pPr>
      <w:r>
        <w:rPr>
          <w:rFonts w:ascii="Times New Roman"/>
          <w:b w:val="false"/>
          <w:i w:val="false"/>
          <w:color w:val="000000"/>
          <w:sz w:val="28"/>
        </w:rPr>
        <w:t>
      Заңды тұлғаны (заңды тұлғаның құрылымдық бөлімшесін) ЭШФ АЖ қатысушысы ретінде тіркеуді тек заңды тұлғаның (заңды тұлғаның құрылымдық бөлімшесінің) басшысы ғана жүргізеді, ол заңды тұлғаның құрылтайшысының (құрылтайшыларының) шешімі бойынша немесе заңды тұлғаның құрылымдық бөлімшесінің басшысын тағайындау туралы қабылдаған шешімнің негізінде тағайындалады.</w:t>
      </w:r>
    </w:p>
    <w:p>
      <w:pPr>
        <w:spacing w:after="0"/>
        <w:ind w:left="0"/>
        <w:jc w:val="both"/>
      </w:pPr>
      <w:r>
        <w:rPr>
          <w:rFonts w:ascii="Times New Roman"/>
          <w:b w:val="false"/>
          <w:i w:val="false"/>
          <w:color w:val="000000"/>
          <w:sz w:val="28"/>
        </w:rPr>
        <w:t>
      Егер жеке тұлға заңды тұлғаның (заңды тұлғаның құрылымдық бөлімшесінің) басшысы болып табылған жағдайда, аталған ақпарат мемлекеттік кірістер органдарының тіркеу базасының мәліметтерімен расталады.</w:t>
      </w:r>
    </w:p>
    <w:bookmarkStart w:name="z21" w:id="19"/>
    <w:p>
      <w:pPr>
        <w:spacing w:after="0"/>
        <w:ind w:left="0"/>
        <w:jc w:val="both"/>
      </w:pPr>
      <w:r>
        <w:rPr>
          <w:rFonts w:ascii="Times New Roman"/>
          <w:b w:val="false"/>
          <w:i w:val="false"/>
          <w:color w:val="000000"/>
          <w:sz w:val="28"/>
        </w:rPr>
        <w:t>
      8. "Жеке тұлға" мәртебесімен тіркелген ЭШФ АЖ қатысушы мұндай жеке тұлға заңды тұлға (заңды тұлғаның құрылымдық бөлімше) – ЭШФ АЖ қатысушының қызметкері болып табылатын жағдайды қоспағанда, дара кәсіпкер не жеке практикамен айналысатын адамдардың ЭШФ жазып бермейді.</w:t>
      </w:r>
    </w:p>
    <w:bookmarkEnd w:id="19"/>
    <w:bookmarkStart w:name="z22" w:id="20"/>
    <w:p>
      <w:pPr>
        <w:spacing w:after="0"/>
        <w:ind w:left="0"/>
        <w:jc w:val="both"/>
      </w:pPr>
      <w:r>
        <w:rPr>
          <w:rFonts w:ascii="Times New Roman"/>
          <w:b w:val="false"/>
          <w:i w:val="false"/>
          <w:color w:val="000000"/>
          <w:sz w:val="28"/>
        </w:rPr>
        <w:t>
      9. Әрбір мәртебе бойынша тіркеу, осы Қағидаға қосымшаға сәйкес қол қойылған бөлек Электрондық шот-фактуралардың ақпараттық жүйесінде пайдалану туралы келісім негізінде жүргізіледі.</w:t>
      </w:r>
    </w:p>
    <w:bookmarkEnd w:id="20"/>
    <w:bookmarkStart w:name="z23" w:id="21"/>
    <w:p>
      <w:pPr>
        <w:spacing w:after="0"/>
        <w:ind w:left="0"/>
        <w:jc w:val="both"/>
      </w:pPr>
      <w:r>
        <w:rPr>
          <w:rFonts w:ascii="Times New Roman"/>
          <w:b w:val="false"/>
          <w:i w:val="false"/>
          <w:color w:val="000000"/>
          <w:sz w:val="28"/>
        </w:rPr>
        <w:t>
      10. Келісім салық төлеушінің ЭЦҚ-мен куәландырылады.</w:t>
      </w:r>
    </w:p>
    <w:bookmarkEnd w:id="21"/>
    <w:p>
      <w:pPr>
        <w:spacing w:after="0"/>
        <w:ind w:left="0"/>
        <w:jc w:val="both"/>
      </w:pPr>
      <w:r>
        <w:rPr>
          <w:rFonts w:ascii="Times New Roman"/>
          <w:b w:val="false"/>
          <w:i w:val="false"/>
          <w:color w:val="000000"/>
          <w:sz w:val="28"/>
        </w:rPr>
        <w:t>
      ЭШФ АЖ-ге қатысушыны авторландыру және ЭШФ АЖ-де электрондық құжаттарды куәландыру үшін Қазақстан Республикасы Ұлттық куәландырушы орталығының (бұдан әрі – ҚР ҰКО) электрондық нысандағы тіркеу куәлігі қолданылады.</w:t>
      </w:r>
    </w:p>
    <w:p>
      <w:pPr>
        <w:spacing w:after="0"/>
        <w:ind w:left="0"/>
        <w:jc w:val="both"/>
      </w:pPr>
      <w:r>
        <w:rPr>
          <w:rFonts w:ascii="Times New Roman"/>
          <w:b w:val="false"/>
          <w:i w:val="false"/>
          <w:color w:val="000000"/>
          <w:sz w:val="28"/>
        </w:rPr>
        <w:t>
      Заңды тұлға (заңды тұлғаның құрылымдық бөлімше) үшін келісімге қол қою заңды тұлғаның (заңды тұлғаның құрылымдық бөлімшесінің) басшысына берілген екі ЭЦҚ қолданумен жүргізіледі. Бұл ретте басшыда жеке тұлғаға берілген ЭЦҚ, және заңды тұлғаға (заңды тұлғаның құрылымдық бөлімшесіне) берілген ЭЦҚ сияқты, осы заңды тұлғаның (заңды тұлғаның құрылымдық бөлімшесінің) басшысының жеке сәйкестендіру нөмірі бар (бұдан әрі – ЖСН) ЭЦҚ болады.</w:t>
      </w:r>
    </w:p>
    <w:bookmarkStart w:name="z24" w:id="22"/>
    <w:p>
      <w:pPr>
        <w:spacing w:after="0"/>
        <w:ind w:left="0"/>
        <w:jc w:val="both"/>
      </w:pPr>
      <w:r>
        <w:rPr>
          <w:rFonts w:ascii="Times New Roman"/>
          <w:b w:val="false"/>
          <w:i w:val="false"/>
          <w:color w:val="000000"/>
          <w:sz w:val="28"/>
        </w:rPr>
        <w:t xml:space="preserve">
      11. Қазақстан Республикасы азаматтық заңнамасының ережелеріне сәйкес заңды тұлғаның (заңды тұлғаның құрылымдық бөлімшесінің) басшысы электрондық нысанда жасалатын сенімхат негізінде ЭШФ АЖ-де жұмыс жасау үшін уәкілетті жеке тұлғаны, оның ішінде осындай заңды тұлғаның (заңды тұлғаның құрылымдық бөлімшесінің) құрылымдық бөлімшесінің қызметкерін, сондай-ақ өкілін (операторын) айқындайды. </w:t>
      </w:r>
    </w:p>
    <w:bookmarkEnd w:id="22"/>
    <w:p>
      <w:pPr>
        <w:spacing w:after="0"/>
        <w:ind w:left="0"/>
        <w:jc w:val="both"/>
      </w:pPr>
      <w:r>
        <w:rPr>
          <w:rFonts w:ascii="Times New Roman"/>
          <w:b w:val="false"/>
          <w:i w:val="false"/>
          <w:color w:val="000000"/>
          <w:sz w:val="28"/>
        </w:rPr>
        <w:t>
      Бұл ретте, заңды тұлғаның (заңды тұлғаның құрылымдық бөлімшесінің) басшысы осындай заңды тұлғаның (заңды тұлғаның құрылымдық бөлімшесінің) атынан уәкілетті жеке тұлғаға немесе өкілге (операторға) ЭШФ АЖ-де құжат айналымының процесінде операцияларды жүзеге асыруға мүмкіндік беретін құқықтарды, осындай құқықтардың қолданылу мерзімін көрсете отырып береді.</w:t>
      </w:r>
    </w:p>
    <w:p>
      <w:pPr>
        <w:spacing w:after="0"/>
        <w:ind w:left="0"/>
        <w:jc w:val="both"/>
      </w:pPr>
      <w:r>
        <w:rPr>
          <w:rFonts w:ascii="Times New Roman"/>
          <w:b w:val="false"/>
          <w:i w:val="false"/>
          <w:color w:val="000000"/>
          <w:sz w:val="28"/>
        </w:rPr>
        <w:t>
      Заңды тұлғаның (заңды тұлғаның құрылымдық бөлімшесінің) басшысы уәкілетті жеке тұлғаға немесе өкілге (операторға) берілген құқықтарды түзетеді не осы құқықтардан айырады.</w:t>
      </w:r>
    </w:p>
    <w:p>
      <w:pPr>
        <w:spacing w:after="0"/>
        <w:ind w:left="0"/>
        <w:jc w:val="both"/>
      </w:pPr>
      <w:r>
        <w:rPr>
          <w:rFonts w:ascii="Times New Roman"/>
          <w:b w:val="false"/>
          <w:i w:val="false"/>
          <w:color w:val="000000"/>
          <w:sz w:val="28"/>
        </w:rPr>
        <w:t>
      Заңды тұлғаның (заңды тұлғаның құрылымдық бөлімшесінің) басшысы уәкілетті жеке тұлғаларға немесе өкіл (оператор) тізбесінің өзектілігін және заңды тұлғаның (құрылымдық бөлімшенің) атынан оларға іс-әрекетті орындауға берілген құқықтарды бақылауды жүзеге асырады.</w:t>
      </w:r>
    </w:p>
    <w:p>
      <w:pPr>
        <w:spacing w:after="0"/>
        <w:ind w:left="0"/>
        <w:jc w:val="both"/>
      </w:pPr>
      <w:r>
        <w:rPr>
          <w:rFonts w:ascii="Times New Roman"/>
          <w:b w:val="false"/>
          <w:i w:val="false"/>
          <w:color w:val="000000"/>
          <w:sz w:val="28"/>
        </w:rPr>
        <w:t>
      Электрондық нысанда жасалатын сенімхат негізінде дара кәсіпкер не жеке практикамен айналысатын адамдар ЭШФ АЖ жұмыстары үшін уәкілетті жеке тұлға айқындайды.</w:t>
      </w:r>
    </w:p>
    <w:p>
      <w:pPr>
        <w:spacing w:after="0"/>
        <w:ind w:left="0"/>
        <w:jc w:val="both"/>
      </w:pPr>
      <w:r>
        <w:rPr>
          <w:rFonts w:ascii="Times New Roman"/>
          <w:b w:val="false"/>
          <w:i w:val="false"/>
          <w:color w:val="000000"/>
          <w:sz w:val="28"/>
        </w:rPr>
        <w:t>
      Бұл ретте дара кәсіпкер не жеке практикамен айналысатын адамдар ЭШФ құру, қарау және басып шығарумүмкіндігі шеңберінде ЭШФ АЖ құжат айналым процесінде операцияны жүзеге асыруға рұқсат беретін құқықтармен осындай құқықтың мерзімін көрсете отырып, ЭШФ кепіл құқықсыз, уәкілетті жеке тұлғалар қолдайды.</w:t>
      </w:r>
    </w:p>
    <w:bookmarkStart w:name="z25" w:id="23"/>
    <w:p>
      <w:pPr>
        <w:spacing w:after="0"/>
        <w:ind w:left="0"/>
        <w:jc w:val="both"/>
      </w:pPr>
      <w:r>
        <w:rPr>
          <w:rFonts w:ascii="Times New Roman"/>
          <w:b w:val="false"/>
          <w:i w:val="false"/>
          <w:color w:val="000000"/>
          <w:sz w:val="28"/>
        </w:rPr>
        <w:t>
      12. ЭШФ АЖ құжат айналымы процесінде мынадай операциялар орындалады:</w:t>
      </w:r>
    </w:p>
    <w:bookmarkEnd w:id="23"/>
    <w:p>
      <w:pPr>
        <w:spacing w:after="0"/>
        <w:ind w:left="0"/>
        <w:jc w:val="both"/>
      </w:pPr>
      <w:r>
        <w:rPr>
          <w:rFonts w:ascii="Times New Roman"/>
          <w:b w:val="false"/>
          <w:i w:val="false"/>
          <w:color w:val="000000"/>
          <w:sz w:val="28"/>
        </w:rPr>
        <w:t xml:space="preserve">
      1) ЭШФ құру – Салық кодексінің </w:t>
      </w:r>
      <w:r>
        <w:rPr>
          <w:rFonts w:ascii="Times New Roman"/>
          <w:b w:val="false"/>
          <w:i w:val="false"/>
          <w:color w:val="000000"/>
          <w:sz w:val="28"/>
        </w:rPr>
        <w:t>412-бабында</w:t>
      </w:r>
      <w:r>
        <w:rPr>
          <w:rFonts w:ascii="Times New Roman"/>
          <w:b w:val="false"/>
          <w:i w:val="false"/>
          <w:color w:val="000000"/>
          <w:sz w:val="28"/>
        </w:rPr>
        <w:t xml:space="preserve"> және осы Қағидаларда белгіленген талаптарға сәйкес нысанды толтыру;</w:t>
      </w:r>
    </w:p>
    <w:p>
      <w:pPr>
        <w:spacing w:after="0"/>
        <w:ind w:left="0"/>
        <w:jc w:val="both"/>
      </w:pPr>
      <w:r>
        <w:rPr>
          <w:rFonts w:ascii="Times New Roman"/>
          <w:b w:val="false"/>
          <w:i w:val="false"/>
          <w:color w:val="000000"/>
          <w:sz w:val="28"/>
        </w:rPr>
        <w:t>
      2) электрондық нысанда шот-фактураны куәландыру – ЭЦҚ-мен ЭШФ-ға қол қою;</w:t>
      </w:r>
    </w:p>
    <w:p>
      <w:pPr>
        <w:spacing w:after="0"/>
        <w:ind w:left="0"/>
        <w:jc w:val="both"/>
      </w:pPr>
      <w:r>
        <w:rPr>
          <w:rFonts w:ascii="Times New Roman"/>
          <w:b w:val="false"/>
          <w:i w:val="false"/>
          <w:color w:val="000000"/>
          <w:sz w:val="28"/>
        </w:rPr>
        <w:t>
      3) ЭШФ жөнелту – осы Қағидалардың талаптарына сәйкес келуіне тексеруді жүзеге асыру үшін құрылған және куәландырылған ЭШФ жөнелту;</w:t>
      </w:r>
    </w:p>
    <w:p>
      <w:pPr>
        <w:spacing w:after="0"/>
        <w:ind w:left="0"/>
        <w:jc w:val="both"/>
      </w:pPr>
      <w:r>
        <w:rPr>
          <w:rFonts w:ascii="Times New Roman"/>
          <w:b w:val="false"/>
          <w:i w:val="false"/>
          <w:color w:val="000000"/>
          <w:sz w:val="28"/>
        </w:rPr>
        <w:t>
      4) ЭШФ өңдеу – осы Қағидалардың талаптарына сәйкес келуіне тексеруді жүзеге асыру процесі;</w:t>
      </w:r>
    </w:p>
    <w:p>
      <w:pPr>
        <w:spacing w:after="0"/>
        <w:ind w:left="0"/>
        <w:jc w:val="both"/>
      </w:pPr>
      <w:r>
        <w:rPr>
          <w:rFonts w:ascii="Times New Roman"/>
          <w:b w:val="false"/>
          <w:i w:val="false"/>
          <w:color w:val="000000"/>
          <w:sz w:val="28"/>
        </w:rPr>
        <w:t>
      5) ЭШФ тіркеу – ЭШФ АЖ бірегей тіркеу нөмірін беру рәсімі. ЭШФ тіркеу өңдеу процесінде қателер болмаған жағдайда жүргізіледі;</w:t>
      </w:r>
    </w:p>
    <w:p>
      <w:pPr>
        <w:spacing w:after="0"/>
        <w:ind w:left="0"/>
        <w:jc w:val="both"/>
      </w:pPr>
      <w:r>
        <w:rPr>
          <w:rFonts w:ascii="Times New Roman"/>
          <w:b w:val="false"/>
          <w:i w:val="false"/>
          <w:color w:val="000000"/>
          <w:sz w:val="28"/>
        </w:rPr>
        <w:t xml:space="preserve">
      6) ЭШФ жазып беру – Салық кодексінің </w:t>
      </w:r>
      <w:r>
        <w:rPr>
          <w:rFonts w:ascii="Times New Roman"/>
          <w:b w:val="false"/>
          <w:i w:val="false"/>
          <w:color w:val="000000"/>
          <w:sz w:val="28"/>
        </w:rPr>
        <w:t>412</w:t>
      </w:r>
      <w:r>
        <w:rPr>
          <w:rFonts w:ascii="Times New Roman"/>
          <w:b w:val="false"/>
          <w:i w:val="false"/>
          <w:color w:val="000000"/>
          <w:sz w:val="28"/>
        </w:rPr>
        <w:t xml:space="preserve"> және </w:t>
      </w:r>
      <w:r>
        <w:rPr>
          <w:rFonts w:ascii="Times New Roman"/>
          <w:b w:val="false"/>
          <w:i w:val="false"/>
          <w:color w:val="000000"/>
          <w:sz w:val="28"/>
        </w:rPr>
        <w:t>413-бабында</w:t>
      </w:r>
      <w:r>
        <w:rPr>
          <w:rFonts w:ascii="Times New Roman"/>
          <w:b w:val="false"/>
          <w:i w:val="false"/>
          <w:color w:val="000000"/>
          <w:sz w:val="28"/>
        </w:rPr>
        <w:t xml:space="preserve"> және осы Қағидаларда белгіленген талаптарға сәйкес жазып берілген және ЭШФ АЖ бірегей тіркеу нөмірін бере отырып, ЭЦҚ куәландырылған ЭШФ құру;</w:t>
      </w:r>
    </w:p>
    <w:p>
      <w:pPr>
        <w:spacing w:after="0"/>
        <w:ind w:left="0"/>
        <w:jc w:val="both"/>
      </w:pPr>
      <w:r>
        <w:rPr>
          <w:rFonts w:ascii="Times New Roman"/>
          <w:b w:val="false"/>
          <w:i w:val="false"/>
          <w:color w:val="000000"/>
          <w:sz w:val="28"/>
        </w:rPr>
        <w:t>
      7) ЭШФ алу – тауарларды, жұмыстарды, көрсетілетін қызметтерді жеткізушіден тауарларды, жұмыстарды, көрсетілетін қызметтерді алушыға ЭШФ АЖ-де тіркелген ЭШФ жеткізу;</w:t>
      </w:r>
    </w:p>
    <w:p>
      <w:pPr>
        <w:spacing w:after="0"/>
        <w:ind w:left="0"/>
        <w:jc w:val="both"/>
      </w:pPr>
      <w:r>
        <w:rPr>
          <w:rFonts w:ascii="Times New Roman"/>
          <w:b w:val="false"/>
          <w:i w:val="false"/>
          <w:color w:val="000000"/>
          <w:sz w:val="28"/>
        </w:rPr>
        <w:t>
      8) ЭШФ қарау – тіркелген ЭШФ көрсету;</w:t>
      </w:r>
    </w:p>
    <w:p>
      <w:pPr>
        <w:spacing w:after="0"/>
        <w:ind w:left="0"/>
        <w:jc w:val="both"/>
      </w:pPr>
      <w:r>
        <w:rPr>
          <w:rFonts w:ascii="Times New Roman"/>
          <w:b w:val="false"/>
          <w:i w:val="false"/>
          <w:color w:val="000000"/>
          <w:sz w:val="28"/>
        </w:rPr>
        <w:t>
      9) ЭШФ беру – тауарларды, жұмыстарды, көрсетілетін қызметтерді жеткізушіден тауарларды, жұмыстарды, көрсетілетін қызметтерді алушыға импортталған ЭШФ жеткізу;</w:t>
      </w:r>
    </w:p>
    <w:p>
      <w:pPr>
        <w:spacing w:after="0"/>
        <w:ind w:left="0"/>
        <w:jc w:val="both"/>
      </w:pPr>
      <w:r>
        <w:rPr>
          <w:rFonts w:ascii="Times New Roman"/>
          <w:b w:val="false"/>
          <w:i w:val="false"/>
          <w:color w:val="000000"/>
          <w:sz w:val="28"/>
        </w:rPr>
        <w:t>
      10) ЭШФ кері қайтару – ЭШФ жарамсыз деп тану;</w:t>
      </w:r>
    </w:p>
    <w:p>
      <w:pPr>
        <w:spacing w:after="0"/>
        <w:ind w:left="0"/>
        <w:jc w:val="both"/>
      </w:pPr>
      <w:r>
        <w:rPr>
          <w:rFonts w:ascii="Times New Roman"/>
          <w:b w:val="false"/>
          <w:i w:val="false"/>
          <w:color w:val="000000"/>
          <w:sz w:val="28"/>
        </w:rPr>
        <w:t>
      11) ЭШФ қайтару – тауарларды алушымен жұмыстарды, қызметтерді түзетілген немесе қосымша ЭШФ жазып беру, сондай-ақ бұрын жазып берген ЭШФ кері қайтару бойынша тауар жеткізушінің әрекетін қабылдамау;</w:t>
      </w:r>
    </w:p>
    <w:p>
      <w:pPr>
        <w:spacing w:after="0"/>
        <w:ind w:left="0"/>
        <w:jc w:val="both"/>
      </w:pPr>
      <w:r>
        <w:rPr>
          <w:rFonts w:ascii="Times New Roman"/>
          <w:b w:val="false"/>
          <w:i w:val="false"/>
          <w:color w:val="000000"/>
          <w:sz w:val="28"/>
        </w:rPr>
        <w:t>
      12) электрондық нысанда шот-фактураларды қабылдау – ЭШФ АЖ құралдарымен өңдеу және тіркеу үшін салық төлеушінің басқа есепке алу жүйелерінен құжаттың импорты;</w:t>
      </w:r>
    </w:p>
    <w:p>
      <w:pPr>
        <w:spacing w:after="0"/>
        <w:ind w:left="0"/>
        <w:jc w:val="both"/>
      </w:pPr>
      <w:r>
        <w:rPr>
          <w:rFonts w:ascii="Times New Roman"/>
          <w:b w:val="false"/>
          <w:i w:val="false"/>
          <w:color w:val="000000"/>
          <w:sz w:val="28"/>
        </w:rPr>
        <w:t>
      13) ЭШФ экспорты – ЭШФ АЖ-нен тіркелген ЭШФ сақтау, оның ішінде басқа есепке алу жүйелеріне беру.</w:t>
      </w:r>
    </w:p>
    <w:bookmarkStart w:name="z26" w:id="24"/>
    <w:p>
      <w:pPr>
        <w:spacing w:after="0"/>
        <w:ind w:left="0"/>
        <w:jc w:val="both"/>
      </w:pPr>
      <w:r>
        <w:rPr>
          <w:rFonts w:ascii="Times New Roman"/>
          <w:b w:val="false"/>
          <w:i w:val="false"/>
          <w:color w:val="000000"/>
          <w:sz w:val="28"/>
        </w:rPr>
        <w:t>
      13. Осы Қағидалардың 12-тармағында және 53-тармағының екінші абзацында көрсетілген операцияларды жүзеге асыру кезінде ЭШФ мынадай мәртебеге ие болады:</w:t>
      </w:r>
    </w:p>
    <w:bookmarkEnd w:id="24"/>
    <w:bookmarkStart w:name="z151" w:id="25"/>
    <w:p>
      <w:pPr>
        <w:spacing w:after="0"/>
        <w:ind w:left="0"/>
        <w:jc w:val="both"/>
      </w:pPr>
      <w:r>
        <w:rPr>
          <w:rFonts w:ascii="Times New Roman"/>
          <w:b w:val="false"/>
          <w:i w:val="false"/>
          <w:color w:val="000000"/>
          <w:sz w:val="28"/>
        </w:rPr>
        <w:t xml:space="preserve">
      1) "Қаралмады" – Салық кодексінің </w:t>
      </w:r>
      <w:r>
        <w:rPr>
          <w:rFonts w:ascii="Times New Roman"/>
          <w:b w:val="false"/>
          <w:i w:val="false"/>
          <w:color w:val="000000"/>
          <w:sz w:val="28"/>
        </w:rPr>
        <w:t>412-бабында</w:t>
      </w:r>
      <w:r>
        <w:rPr>
          <w:rFonts w:ascii="Times New Roman"/>
          <w:b w:val="false"/>
          <w:i w:val="false"/>
          <w:color w:val="000000"/>
          <w:sz w:val="28"/>
        </w:rPr>
        <w:t xml:space="preserve"> және осы Қағидаларда белгіленген талаптарға сәйкес жазып берілген және бірегей тіркеу нөмірі берілген, ЭЦҚ-мен куәландырылған, бірақ тауарларды, жұмыстарды, көрсетілетін қызметтерді алушы қарамаған ЭШФ;</w:t>
      </w:r>
    </w:p>
    <w:bookmarkEnd w:id="25"/>
    <w:bookmarkStart w:name="z152" w:id="26"/>
    <w:p>
      <w:pPr>
        <w:spacing w:after="0"/>
        <w:ind w:left="0"/>
        <w:jc w:val="both"/>
      </w:pPr>
      <w:r>
        <w:rPr>
          <w:rFonts w:ascii="Times New Roman"/>
          <w:b w:val="false"/>
          <w:i w:val="false"/>
          <w:color w:val="000000"/>
          <w:sz w:val="28"/>
        </w:rPr>
        <w:t xml:space="preserve">
      2) "Жеткізілді" – Салық кодексінің </w:t>
      </w:r>
      <w:r>
        <w:rPr>
          <w:rFonts w:ascii="Times New Roman"/>
          <w:b w:val="false"/>
          <w:i w:val="false"/>
          <w:color w:val="000000"/>
          <w:sz w:val="28"/>
        </w:rPr>
        <w:t>412-бабында</w:t>
      </w:r>
      <w:r>
        <w:rPr>
          <w:rFonts w:ascii="Times New Roman"/>
          <w:b w:val="false"/>
          <w:i w:val="false"/>
          <w:color w:val="000000"/>
          <w:sz w:val="28"/>
        </w:rPr>
        <w:t xml:space="preserve"> және осы Қағидаларда белгіленген талаптарға сәйкес жазып берілген және бірегей тіркеу нөмірі берілген ЭЦҚ куәландырылған тауарларды, жұмыстарды, көрсетілетін қызметтерді алушы қараған ЭШФ;</w:t>
      </w:r>
    </w:p>
    <w:bookmarkEnd w:id="26"/>
    <w:bookmarkStart w:name="z153" w:id="27"/>
    <w:p>
      <w:pPr>
        <w:spacing w:after="0"/>
        <w:ind w:left="0"/>
        <w:jc w:val="both"/>
      </w:pPr>
      <w:r>
        <w:rPr>
          <w:rFonts w:ascii="Times New Roman"/>
          <w:b w:val="false"/>
          <w:i w:val="false"/>
          <w:color w:val="000000"/>
          <w:sz w:val="28"/>
        </w:rPr>
        <w:t>
      3) "Жойылды" – міндетті түрде түзетілген ЭШФ жазып бере отырып, тауарларды, жұмыстарды, көрсетілетін қызметтерді жеткізуші жойған ЭШФ;</w:t>
      </w:r>
    </w:p>
    <w:bookmarkEnd w:id="27"/>
    <w:bookmarkStart w:name="z154" w:id="28"/>
    <w:p>
      <w:pPr>
        <w:spacing w:after="0"/>
        <w:ind w:left="0"/>
        <w:jc w:val="both"/>
      </w:pPr>
      <w:r>
        <w:rPr>
          <w:rFonts w:ascii="Times New Roman"/>
          <w:b w:val="false"/>
          <w:i w:val="false"/>
          <w:color w:val="000000"/>
          <w:sz w:val="28"/>
        </w:rPr>
        <w:t>
      4) "ТІЖ ауытқыған кезде жойылды" – ТІЖ жеткізушісі ресімдеген тауарларды, жұмыстарды, көрсетілетін қызметтерді алушы қабылдамаған кезде жойылған ЭШФ;</w:t>
      </w:r>
    </w:p>
    <w:bookmarkEnd w:id="28"/>
    <w:bookmarkStart w:name="z155" w:id="29"/>
    <w:p>
      <w:pPr>
        <w:spacing w:after="0"/>
        <w:ind w:left="0"/>
        <w:jc w:val="both"/>
      </w:pPr>
      <w:r>
        <w:rPr>
          <w:rFonts w:ascii="Times New Roman"/>
          <w:b w:val="false"/>
          <w:i w:val="false"/>
          <w:color w:val="000000"/>
          <w:sz w:val="28"/>
        </w:rPr>
        <w:t>
      5) "ТІЖ кері қайтарылған кезде жойылды" – бұрын ресімделген ТІЖ тауарларын, жұмыстарын, көрсетілетін қызметтерін жеткізуші кері қайтарып алған кезде күші жойылған ЭШФ;</w:t>
      </w:r>
    </w:p>
    <w:bookmarkEnd w:id="29"/>
    <w:bookmarkStart w:name="z156" w:id="30"/>
    <w:p>
      <w:pPr>
        <w:spacing w:after="0"/>
        <w:ind w:left="0"/>
        <w:jc w:val="both"/>
      </w:pPr>
      <w:r>
        <w:rPr>
          <w:rFonts w:ascii="Times New Roman"/>
          <w:b w:val="false"/>
          <w:i w:val="false"/>
          <w:color w:val="000000"/>
          <w:sz w:val="28"/>
        </w:rPr>
        <w:t>
      6) "Есепке алу мен шегеруге арналған ЭШФ АЖ жойылады" – сот осындай салық төлеушіден тауарлардың, жұмыстардың, көрсетілетін қызметтердің іс жүзінде алынғанын анықтаған мәмілелерді қоспағанда, заңды тұлғалармен және (немесе) соттың заңды күшіне енген шешімі негізінде тіркеуі/қайта тіркеуі жарамсыз деп танылған дара кәсіпкерлермен мәмілелер (операциялар) бойынша ЭШФ;</w:t>
      </w:r>
    </w:p>
    <w:bookmarkEnd w:id="30"/>
    <w:bookmarkStart w:name="z157" w:id="31"/>
    <w:p>
      <w:pPr>
        <w:spacing w:after="0"/>
        <w:ind w:left="0"/>
        <w:jc w:val="both"/>
      </w:pPr>
      <w:r>
        <w:rPr>
          <w:rFonts w:ascii="Times New Roman"/>
          <w:b w:val="false"/>
          <w:i w:val="false"/>
          <w:color w:val="000000"/>
          <w:sz w:val="28"/>
        </w:rPr>
        <w:t>
      7) "Кері қайтарылды" – тауарларды, жұмыстарды, көрсетілетін қызметтерді жеткізушінің кері қайтарған ЭШФ;</w:t>
      </w:r>
    </w:p>
    <w:bookmarkEnd w:id="31"/>
    <w:bookmarkStart w:name="z158" w:id="32"/>
    <w:p>
      <w:pPr>
        <w:spacing w:after="0"/>
        <w:ind w:left="0"/>
        <w:jc w:val="both"/>
      </w:pPr>
      <w:r>
        <w:rPr>
          <w:rFonts w:ascii="Times New Roman"/>
          <w:b w:val="false"/>
          <w:i w:val="false"/>
          <w:color w:val="000000"/>
          <w:sz w:val="28"/>
        </w:rPr>
        <w:t>
      8) "Шимай" – ішінара толтырылған, редакцияланатын тауарларды, жұмыстарды, көрсетілетін қызметтерді алушыға жіберілмеген құжат;</w:t>
      </w:r>
    </w:p>
    <w:bookmarkEnd w:id="32"/>
    <w:bookmarkStart w:name="z159" w:id="33"/>
    <w:p>
      <w:pPr>
        <w:spacing w:after="0"/>
        <w:ind w:left="0"/>
        <w:jc w:val="both"/>
      </w:pPr>
      <w:r>
        <w:rPr>
          <w:rFonts w:ascii="Times New Roman"/>
          <w:b w:val="false"/>
          <w:i w:val="false"/>
          <w:color w:val="000000"/>
          <w:sz w:val="28"/>
        </w:rPr>
        <w:t>
      9) "Импортталған" – салық төлеушінің есепке алу жүйелерінен ЭШФ АЖ-да жүктелген, ол бойынша осы Қағидалардың талаптарына сәйкестігіне тексеру жүргізілген, бірақ тауарларды, жұмыстарды, көрсетілетін қызметтерді алушыға жіберілмеген ЭШФ;</w:t>
      </w:r>
    </w:p>
    <w:bookmarkEnd w:id="33"/>
    <w:bookmarkStart w:name="z160" w:id="34"/>
    <w:p>
      <w:pPr>
        <w:spacing w:after="0"/>
        <w:ind w:left="0"/>
        <w:jc w:val="both"/>
      </w:pPr>
      <w:r>
        <w:rPr>
          <w:rFonts w:ascii="Times New Roman"/>
          <w:b w:val="false"/>
          <w:i w:val="false"/>
          <w:color w:val="000000"/>
          <w:sz w:val="28"/>
        </w:rPr>
        <w:t>
      10) "Қате" – осы Қағиданың талаптарына сәйкестігін тексеруден өтпеген және тауарларды, жұмыстарды, көрсетілетін қызметтерді алушыға жіберілмеген ЭШФ;</w:t>
      </w:r>
    </w:p>
    <w:bookmarkEnd w:id="34"/>
    <w:bookmarkStart w:name="z161" w:id="35"/>
    <w:p>
      <w:pPr>
        <w:spacing w:after="0"/>
        <w:ind w:left="0"/>
        <w:jc w:val="both"/>
      </w:pPr>
      <w:r>
        <w:rPr>
          <w:rFonts w:ascii="Times New Roman"/>
          <w:b w:val="false"/>
          <w:i w:val="false"/>
          <w:color w:val="000000"/>
          <w:sz w:val="28"/>
        </w:rPr>
        <w:t>
      11) "Қабылданбаған" – тауарларды, жұмыстарды, көрсетілетін қызметтерді алушы қабылдамаған ЭШФ;</w:t>
      </w:r>
    </w:p>
    <w:bookmarkEnd w:id="35"/>
    <w:bookmarkStart w:name="z162" w:id="36"/>
    <w:p>
      <w:pPr>
        <w:spacing w:after="0"/>
        <w:ind w:left="0"/>
        <w:jc w:val="both"/>
      </w:pPr>
      <w:r>
        <w:rPr>
          <w:rFonts w:ascii="Times New Roman"/>
          <w:b w:val="false"/>
          <w:i w:val="false"/>
          <w:color w:val="000000"/>
          <w:sz w:val="28"/>
        </w:rPr>
        <w:t>
      12) "ЭШФ АЖ бұғатталған" – мемлекеттік қолдау шараларын қолдану үшін уәкілетті органға жіберілген ЭШФ.</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Премьер-Министрінің орынбасары - Қаржы министрінің 26.12.2023 </w:t>
      </w:r>
      <w:r>
        <w:rPr>
          <w:rFonts w:ascii="Times New Roman"/>
          <w:b w:val="false"/>
          <w:i w:val="false"/>
          <w:color w:val="00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37"/>
    <w:p>
      <w:pPr>
        <w:spacing w:after="0"/>
        <w:ind w:left="0"/>
        <w:jc w:val="both"/>
      </w:pPr>
      <w:r>
        <w:rPr>
          <w:rFonts w:ascii="Times New Roman"/>
          <w:b w:val="false"/>
          <w:i w:val="false"/>
          <w:color w:val="000000"/>
          <w:sz w:val="28"/>
        </w:rPr>
        <w:t xml:space="preserve">
      14. Түзетілген ЭШФ жазып беру Салық кодексінің </w:t>
      </w:r>
      <w:r>
        <w:rPr>
          <w:rFonts w:ascii="Times New Roman"/>
          <w:b w:val="false"/>
          <w:i w:val="false"/>
          <w:color w:val="000000"/>
          <w:sz w:val="28"/>
        </w:rPr>
        <w:t>419-бабында</w:t>
      </w:r>
      <w:r>
        <w:rPr>
          <w:rFonts w:ascii="Times New Roman"/>
          <w:b w:val="false"/>
          <w:i w:val="false"/>
          <w:color w:val="000000"/>
          <w:sz w:val="28"/>
        </w:rPr>
        <w:t xml:space="preserve"> белгіленген жағдайда жүргізледі.</w:t>
      </w:r>
    </w:p>
    <w:bookmarkEnd w:id="37"/>
    <w:bookmarkStart w:name="z28" w:id="38"/>
    <w:p>
      <w:pPr>
        <w:spacing w:after="0"/>
        <w:ind w:left="0"/>
        <w:jc w:val="both"/>
      </w:pPr>
      <w:r>
        <w:rPr>
          <w:rFonts w:ascii="Times New Roman"/>
          <w:b w:val="false"/>
          <w:i w:val="false"/>
          <w:color w:val="000000"/>
          <w:sz w:val="28"/>
        </w:rPr>
        <w:t xml:space="preserve">
      15. Қосымша ЭШФ жазып беру Салық кодексінің </w:t>
      </w:r>
      <w:r>
        <w:rPr>
          <w:rFonts w:ascii="Times New Roman"/>
          <w:b w:val="false"/>
          <w:i w:val="false"/>
          <w:color w:val="000000"/>
          <w:sz w:val="28"/>
        </w:rPr>
        <w:t>420-бабында</w:t>
      </w:r>
      <w:r>
        <w:rPr>
          <w:rFonts w:ascii="Times New Roman"/>
          <w:b w:val="false"/>
          <w:i w:val="false"/>
          <w:color w:val="000000"/>
          <w:sz w:val="28"/>
        </w:rPr>
        <w:t xml:space="preserve"> белгіленген жағдайда жүргізіледі.</w:t>
      </w:r>
    </w:p>
    <w:bookmarkEnd w:id="38"/>
    <w:bookmarkStart w:name="z29" w:id="39"/>
    <w:p>
      <w:pPr>
        <w:spacing w:after="0"/>
        <w:ind w:left="0"/>
        <w:jc w:val="both"/>
      </w:pPr>
      <w:r>
        <w:rPr>
          <w:rFonts w:ascii="Times New Roman"/>
          <w:b w:val="false"/>
          <w:i w:val="false"/>
          <w:color w:val="000000"/>
          <w:sz w:val="28"/>
        </w:rPr>
        <w:t>
      16. ЭШФ АЖ арқылы шот-фактура жазылған жағдайда, ЭШФ АЖ бар электрондық құжат ЭШФ түпнұсқасы (телнұсқасы) болып табылады.</w:t>
      </w:r>
    </w:p>
    <w:bookmarkEnd w:id="39"/>
    <w:p>
      <w:pPr>
        <w:spacing w:after="0"/>
        <w:ind w:left="0"/>
        <w:jc w:val="both"/>
      </w:pPr>
      <w:r>
        <w:rPr>
          <w:rFonts w:ascii="Times New Roman"/>
          <w:b w:val="false"/>
          <w:i w:val="false"/>
          <w:color w:val="000000"/>
          <w:sz w:val="28"/>
        </w:rPr>
        <w:t>
      ЭШФ баспа түріндегі нысанында ЭШФ-ның электрондық (экрандық) нұсқасынан айырмашылықтарға жол беріледі. ЭШФ баспа нысанында жеткізуші толтырған деректемелері көрсетіледі.</w:t>
      </w:r>
    </w:p>
    <w:bookmarkStart w:name="z30" w:id="40"/>
    <w:p>
      <w:pPr>
        <w:spacing w:after="0"/>
        <w:ind w:left="0"/>
        <w:jc w:val="both"/>
      </w:pPr>
      <w:r>
        <w:rPr>
          <w:rFonts w:ascii="Times New Roman"/>
          <w:b w:val="false"/>
          <w:i w:val="false"/>
          <w:color w:val="000000"/>
          <w:sz w:val="28"/>
        </w:rPr>
        <w:t>
      17. ЭШФ АЖ-нің қатысушысы электрондық нысанда жазылатын шот-фактуралардың құжат айналымы мақсатында ЭШФ АЖ-нің мынадай қосымшаларын пайдаланады:</w:t>
      </w:r>
    </w:p>
    <w:bookmarkEnd w:id="40"/>
    <w:p>
      <w:pPr>
        <w:spacing w:after="0"/>
        <w:ind w:left="0"/>
        <w:jc w:val="both"/>
      </w:pPr>
      <w:r>
        <w:rPr>
          <w:rFonts w:ascii="Times New Roman"/>
          <w:b w:val="false"/>
          <w:i w:val="false"/>
          <w:color w:val="000000"/>
          <w:sz w:val="28"/>
        </w:rPr>
        <w:t>
      1) оn-Lіnе режимінде ЭШФ АЖ-де жұмысты жүзеге асыруға мүмкіндік беретін Web-қосымша;</w:t>
      </w:r>
    </w:p>
    <w:p>
      <w:pPr>
        <w:spacing w:after="0"/>
        <w:ind w:left="0"/>
        <w:jc w:val="both"/>
      </w:pPr>
      <w:r>
        <w:rPr>
          <w:rFonts w:ascii="Times New Roman"/>
          <w:b w:val="false"/>
          <w:i w:val="false"/>
          <w:color w:val="000000"/>
          <w:sz w:val="28"/>
        </w:rPr>
        <w:t>
      2) ЭШФ АЖ қатысушылардың есепке алу жүйелерімен ЭШФ АЖ бірігуі жолымен Web-қосымша мен desktop-қосымшасындағы бизнес-процестерде көзделген ЭШФ АЖ-дегі барлық операцияларды ЭШФ АЖ-де орындауға мүмкіндік беретін АРІ-интерфейсі.</w:t>
      </w:r>
    </w:p>
    <w:bookmarkStart w:name="z31" w:id="41"/>
    <w:p>
      <w:pPr>
        <w:spacing w:after="0"/>
        <w:ind w:left="0"/>
        <w:jc w:val="both"/>
      </w:pPr>
      <w:r>
        <w:rPr>
          <w:rFonts w:ascii="Times New Roman"/>
          <w:b w:val="false"/>
          <w:i w:val="false"/>
          <w:color w:val="000000"/>
          <w:sz w:val="28"/>
        </w:rPr>
        <w:t>
      18. ЭШФ АЖ оның ішінде мыналарды:</w:t>
      </w:r>
    </w:p>
    <w:bookmarkEnd w:id="41"/>
    <w:p>
      <w:pPr>
        <w:spacing w:after="0"/>
        <w:ind w:left="0"/>
        <w:jc w:val="both"/>
      </w:pPr>
      <w:r>
        <w:rPr>
          <w:rFonts w:ascii="Times New Roman"/>
          <w:b w:val="false"/>
          <w:i w:val="false"/>
          <w:color w:val="000000"/>
          <w:sz w:val="28"/>
        </w:rPr>
        <w:t>
      1) осы Қағидаларда белгіленген талаптарға сәйкестігін тексергеннен кейін салық төлеушінің есепке алу жүйелерінде жазып берілген шот-фактураларды қабылдауды;</w:t>
      </w:r>
    </w:p>
    <w:p>
      <w:pPr>
        <w:spacing w:after="0"/>
        <w:ind w:left="0"/>
        <w:jc w:val="both"/>
      </w:pPr>
      <w:r>
        <w:rPr>
          <w:rFonts w:ascii="Times New Roman"/>
          <w:b w:val="false"/>
          <w:i w:val="false"/>
          <w:color w:val="000000"/>
          <w:sz w:val="28"/>
        </w:rPr>
        <w:t>
      2) ЭШФ АЖ-де ЭШФ АЖ қатысушылар арасында хабарламалар алмасуды жүзеге асыруға мүмкіндік береді.</w:t>
      </w:r>
    </w:p>
    <w:bookmarkStart w:name="z32" w:id="42"/>
    <w:p>
      <w:pPr>
        <w:spacing w:after="0"/>
        <w:ind w:left="0"/>
        <w:jc w:val="both"/>
      </w:pPr>
      <w:r>
        <w:rPr>
          <w:rFonts w:ascii="Times New Roman"/>
          <w:b w:val="false"/>
          <w:i w:val="false"/>
          <w:color w:val="000000"/>
          <w:sz w:val="28"/>
        </w:rPr>
        <w:t xml:space="preserve">
      19. ЭШФ мынадай, Салық кодексінің 412-бабы </w:t>
      </w:r>
      <w:r>
        <w:rPr>
          <w:rFonts w:ascii="Times New Roman"/>
          <w:b w:val="false"/>
          <w:i w:val="false"/>
          <w:color w:val="000000"/>
          <w:sz w:val="28"/>
        </w:rPr>
        <w:t>7-тармағына</w:t>
      </w:r>
      <w:r>
        <w:rPr>
          <w:rFonts w:ascii="Times New Roman"/>
          <w:b w:val="false"/>
          <w:i w:val="false"/>
          <w:color w:val="000000"/>
          <w:sz w:val="28"/>
        </w:rPr>
        <w:t xml:space="preserve"> сәйкес:</w:t>
      </w:r>
    </w:p>
    <w:bookmarkEnd w:id="42"/>
    <w:p>
      <w:pPr>
        <w:spacing w:after="0"/>
        <w:ind w:left="0"/>
        <w:jc w:val="both"/>
      </w:pPr>
      <w:r>
        <w:rPr>
          <w:rFonts w:ascii="Times New Roman"/>
          <w:b w:val="false"/>
          <w:i w:val="false"/>
          <w:color w:val="000000"/>
          <w:sz w:val="28"/>
        </w:rPr>
        <w:t>
      1) өнімді бөлу туралы келісім (келісімшарт) шеңберінде жасалған мәмілелер (операциялар) бойынша;</w:t>
      </w:r>
    </w:p>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449-баптарына</w:t>
      </w:r>
      <w:r>
        <w:rPr>
          <w:rFonts w:ascii="Times New Roman"/>
          <w:b w:val="false"/>
          <w:i w:val="false"/>
          <w:color w:val="000000"/>
          <w:sz w:val="28"/>
        </w:rPr>
        <w:t xml:space="preserve"> сәйкес ҚҚС нөлдік ставкасы бойынша салық салынатын экспортқа тауарларды өткізу жөніндегі мәмілелер (операциялар) бойынша;</w:t>
      </w:r>
    </w:p>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387-бабына</w:t>
      </w:r>
      <w:r>
        <w:rPr>
          <w:rFonts w:ascii="Times New Roman"/>
          <w:b w:val="false"/>
          <w:i w:val="false"/>
          <w:color w:val="000000"/>
          <w:sz w:val="28"/>
        </w:rPr>
        <w:t xml:space="preserve"> сәйкес қосылған құн салығының нөлдік мөлшерлемесі бойынша салық салынатын, халықаралық тасымалдар бойынша көрсетілетін қызметтерді өткізу жөніндегі айналымдар бойынша;</w:t>
      </w:r>
    </w:p>
    <w:p>
      <w:pPr>
        <w:spacing w:after="0"/>
        <w:ind w:left="0"/>
        <w:jc w:val="both"/>
      </w:pPr>
      <w:r>
        <w:rPr>
          <w:rFonts w:ascii="Times New Roman"/>
          <w:b w:val="false"/>
          <w:i w:val="false"/>
          <w:color w:val="000000"/>
          <w:sz w:val="28"/>
        </w:rPr>
        <w:t xml:space="preserve">
      4) Салық кодексінің 393-бабы </w:t>
      </w:r>
      <w:r>
        <w:rPr>
          <w:rFonts w:ascii="Times New Roman"/>
          <w:b w:val="false"/>
          <w:i w:val="false"/>
          <w:color w:val="000000"/>
          <w:sz w:val="28"/>
        </w:rPr>
        <w:t>3-тармағына</w:t>
      </w:r>
      <w:r>
        <w:rPr>
          <w:rFonts w:ascii="Times New Roman"/>
          <w:b w:val="false"/>
          <w:i w:val="false"/>
          <w:color w:val="000000"/>
          <w:sz w:val="28"/>
        </w:rPr>
        <w:t xml:space="preserve"> сәйкес ҚҚС нөлдік ставкасы бойынша салық салынатын өткізу жөніндегі айналымдар бойынша шетел валютасында көрсету мүмкін болатын жағдайларды қоспағанда, Қазақстан Республикасының ұлттық валютасында жазып беріледі.</w:t>
      </w:r>
    </w:p>
    <w:bookmarkStart w:name="z33" w:id="43"/>
    <w:p>
      <w:pPr>
        <w:spacing w:after="0"/>
        <w:ind w:left="0"/>
        <w:jc w:val="left"/>
      </w:pPr>
      <w:r>
        <w:rPr>
          <w:rFonts w:ascii="Times New Roman"/>
          <w:b/>
          <w:i w:val="false"/>
          <w:color w:val="000000"/>
        </w:rPr>
        <w:t xml:space="preserve"> 2-тарау. Электрондық шот-фактура ақпараттық жүйесінде электронды нысандағы шот-фактураларды жазып беру тәртібі</w:t>
      </w:r>
    </w:p>
    <w:bookmarkEnd w:id="43"/>
    <w:bookmarkStart w:name="z34" w:id="44"/>
    <w:p>
      <w:pPr>
        <w:spacing w:after="0"/>
        <w:ind w:left="0"/>
        <w:jc w:val="left"/>
      </w:pPr>
      <w:r>
        <w:rPr>
          <w:rFonts w:ascii="Times New Roman"/>
          <w:b/>
          <w:i w:val="false"/>
          <w:color w:val="000000"/>
        </w:rPr>
        <w:t xml:space="preserve"> 1-параграф. ЭШФ қабылдау, өңдеу, тіркеу және беру</w:t>
      </w:r>
    </w:p>
    <w:bookmarkEnd w:id="44"/>
    <w:bookmarkStart w:name="z35" w:id="45"/>
    <w:p>
      <w:pPr>
        <w:spacing w:after="0"/>
        <w:ind w:left="0"/>
        <w:jc w:val="both"/>
      </w:pPr>
      <w:r>
        <w:rPr>
          <w:rFonts w:ascii="Times New Roman"/>
          <w:b w:val="false"/>
          <w:i w:val="false"/>
          <w:color w:val="000000"/>
          <w:sz w:val="28"/>
        </w:rPr>
        <w:t>
      20. ЭШФ осы бұйрыққа 2-қосымшаға сәйкес нысан бойынша жазып беріледі.</w:t>
      </w:r>
    </w:p>
    <w:bookmarkEnd w:id="45"/>
    <w:bookmarkStart w:name="z36" w:id="46"/>
    <w:p>
      <w:pPr>
        <w:spacing w:after="0"/>
        <w:ind w:left="0"/>
        <w:jc w:val="both"/>
      </w:pPr>
      <w:r>
        <w:rPr>
          <w:rFonts w:ascii="Times New Roman"/>
          <w:b w:val="false"/>
          <w:i w:val="false"/>
          <w:color w:val="000000"/>
          <w:sz w:val="28"/>
        </w:rPr>
        <w:t>
      21. ЭШФ мынадай бөлімдерден тұрады:</w:t>
      </w:r>
    </w:p>
    <w:bookmarkEnd w:id="46"/>
    <w:p>
      <w:pPr>
        <w:spacing w:after="0"/>
        <w:ind w:left="0"/>
        <w:jc w:val="both"/>
      </w:pPr>
      <w:r>
        <w:rPr>
          <w:rFonts w:ascii="Times New Roman"/>
          <w:b w:val="false"/>
          <w:i w:val="false"/>
          <w:color w:val="000000"/>
          <w:sz w:val="28"/>
        </w:rPr>
        <w:t>
      1) жалпы бөлім;</w:t>
      </w:r>
    </w:p>
    <w:p>
      <w:pPr>
        <w:spacing w:after="0"/>
        <w:ind w:left="0"/>
        <w:jc w:val="both"/>
      </w:pPr>
      <w:r>
        <w:rPr>
          <w:rFonts w:ascii="Times New Roman"/>
          <w:b w:val="false"/>
          <w:i w:val="false"/>
          <w:color w:val="000000"/>
          <w:sz w:val="28"/>
        </w:rPr>
        <w:t>
      2) жеткізушінің деректемелері;</w:t>
      </w:r>
    </w:p>
    <w:p>
      <w:pPr>
        <w:spacing w:after="0"/>
        <w:ind w:left="0"/>
        <w:jc w:val="both"/>
      </w:pPr>
      <w:r>
        <w:rPr>
          <w:rFonts w:ascii="Times New Roman"/>
          <w:b w:val="false"/>
          <w:i w:val="false"/>
          <w:color w:val="000000"/>
          <w:sz w:val="28"/>
        </w:rPr>
        <w:t>
      3) жеткізушінің банктік деректемелері;</w:t>
      </w:r>
    </w:p>
    <w:p>
      <w:pPr>
        <w:spacing w:after="0"/>
        <w:ind w:left="0"/>
        <w:jc w:val="both"/>
      </w:pPr>
      <w:r>
        <w:rPr>
          <w:rFonts w:ascii="Times New Roman"/>
          <w:b w:val="false"/>
          <w:i w:val="false"/>
          <w:color w:val="000000"/>
          <w:sz w:val="28"/>
        </w:rPr>
        <w:t>
      4) алушының деректемелері;</w:t>
      </w:r>
    </w:p>
    <w:p>
      <w:pPr>
        <w:spacing w:after="0"/>
        <w:ind w:left="0"/>
        <w:jc w:val="both"/>
      </w:pPr>
      <w:r>
        <w:rPr>
          <w:rFonts w:ascii="Times New Roman"/>
          <w:b w:val="false"/>
          <w:i w:val="false"/>
          <w:color w:val="000000"/>
          <w:sz w:val="28"/>
        </w:rPr>
        <w:t>
      5) мемлекеттік мекеменің деректемелері;</w:t>
      </w:r>
    </w:p>
    <w:p>
      <w:pPr>
        <w:spacing w:after="0"/>
        <w:ind w:left="0"/>
        <w:jc w:val="both"/>
      </w:pPr>
      <w:r>
        <w:rPr>
          <w:rFonts w:ascii="Times New Roman"/>
          <w:b w:val="false"/>
          <w:i w:val="false"/>
          <w:color w:val="000000"/>
          <w:sz w:val="28"/>
        </w:rPr>
        <w:t>
      6) жүкті жіберушінің және жүкті алушының деректемелері;</w:t>
      </w:r>
    </w:p>
    <w:p>
      <w:pPr>
        <w:spacing w:after="0"/>
        <w:ind w:left="0"/>
        <w:jc w:val="both"/>
      </w:pPr>
      <w:r>
        <w:rPr>
          <w:rFonts w:ascii="Times New Roman"/>
          <w:b w:val="false"/>
          <w:i w:val="false"/>
          <w:color w:val="000000"/>
          <w:sz w:val="28"/>
        </w:rPr>
        <w:t>
      7) жеткізу шарттары (келісімшарт);</w:t>
      </w:r>
    </w:p>
    <w:p>
      <w:pPr>
        <w:spacing w:after="0"/>
        <w:ind w:left="0"/>
        <w:jc w:val="both"/>
      </w:pPr>
      <w:r>
        <w:rPr>
          <w:rFonts w:ascii="Times New Roman"/>
          <w:b w:val="false"/>
          <w:i w:val="false"/>
          <w:color w:val="000000"/>
          <w:sz w:val="28"/>
        </w:rPr>
        <w:t>
      8) тауарларды, жұмыстарды, көрсетілетін қызметтерді жеткізуді растайтын құжаттардың деректемелері;</w:t>
      </w:r>
    </w:p>
    <w:p>
      <w:pPr>
        <w:spacing w:after="0"/>
        <w:ind w:left="0"/>
        <w:jc w:val="both"/>
      </w:pPr>
      <w:r>
        <w:rPr>
          <w:rFonts w:ascii="Times New Roman"/>
          <w:b w:val="false"/>
          <w:i w:val="false"/>
          <w:color w:val="000000"/>
          <w:sz w:val="28"/>
        </w:rPr>
        <w:t>
      9) тауарлар, жұмыстар, көрсетілетін қызметтер бойынша деректер;</w:t>
      </w:r>
    </w:p>
    <w:p>
      <w:pPr>
        <w:spacing w:after="0"/>
        <w:ind w:left="0"/>
        <w:jc w:val="both"/>
      </w:pPr>
      <w:r>
        <w:rPr>
          <w:rFonts w:ascii="Times New Roman"/>
          <w:b w:val="false"/>
          <w:i w:val="false"/>
          <w:color w:val="000000"/>
          <w:sz w:val="28"/>
        </w:rPr>
        <w:t>
      10) бірлескен қызметке қатысушылардың тауарлары, жұмыстары, көрсетілетін қызметтері бойынша деректер;</w:t>
      </w:r>
    </w:p>
    <w:p>
      <w:pPr>
        <w:spacing w:after="0"/>
        <w:ind w:left="0"/>
        <w:jc w:val="both"/>
      </w:pPr>
      <w:r>
        <w:rPr>
          <w:rFonts w:ascii="Times New Roman"/>
          <w:b w:val="false"/>
          <w:i w:val="false"/>
          <w:color w:val="000000"/>
          <w:sz w:val="28"/>
        </w:rPr>
        <w:t>
      11) жеткізуші өкілінің (операторының) деректемелері;</w:t>
      </w:r>
    </w:p>
    <w:p>
      <w:pPr>
        <w:spacing w:after="0"/>
        <w:ind w:left="0"/>
        <w:jc w:val="both"/>
      </w:pPr>
      <w:r>
        <w:rPr>
          <w:rFonts w:ascii="Times New Roman"/>
          <w:b w:val="false"/>
          <w:i w:val="false"/>
          <w:color w:val="000000"/>
          <w:sz w:val="28"/>
        </w:rPr>
        <w:t>
      12) алушы өкілінің (операторының) деректемелері;</w:t>
      </w:r>
    </w:p>
    <w:p>
      <w:pPr>
        <w:spacing w:after="0"/>
        <w:ind w:left="0"/>
        <w:jc w:val="both"/>
      </w:pPr>
      <w:r>
        <w:rPr>
          <w:rFonts w:ascii="Times New Roman"/>
          <w:b w:val="false"/>
          <w:i w:val="false"/>
          <w:color w:val="000000"/>
          <w:sz w:val="28"/>
        </w:rPr>
        <w:t>
      13) қосымша мәліметтер;</w:t>
      </w:r>
    </w:p>
    <w:p>
      <w:pPr>
        <w:spacing w:after="0"/>
        <w:ind w:left="0"/>
        <w:jc w:val="both"/>
      </w:pPr>
      <w:r>
        <w:rPr>
          <w:rFonts w:ascii="Times New Roman"/>
          <w:b w:val="false"/>
          <w:i w:val="false"/>
          <w:color w:val="000000"/>
          <w:sz w:val="28"/>
        </w:rPr>
        <w:t>
      14) ЭЦҚ бойынша мәліметтер.</w:t>
      </w:r>
    </w:p>
    <w:bookmarkStart w:name="z37" w:id="47"/>
    <w:p>
      <w:pPr>
        <w:spacing w:after="0"/>
        <w:ind w:left="0"/>
        <w:jc w:val="both"/>
      </w:pPr>
      <w:r>
        <w:rPr>
          <w:rFonts w:ascii="Times New Roman"/>
          <w:b w:val="false"/>
          <w:i w:val="false"/>
          <w:color w:val="000000"/>
          <w:sz w:val="28"/>
        </w:rPr>
        <w:t>
      22. ЭШФ "Жалпы бөлім" А бөлімде:</w:t>
      </w:r>
    </w:p>
    <w:bookmarkEnd w:id="47"/>
    <w:p>
      <w:pPr>
        <w:spacing w:after="0"/>
        <w:ind w:left="0"/>
        <w:jc w:val="both"/>
      </w:pPr>
      <w:r>
        <w:rPr>
          <w:rFonts w:ascii="Times New Roman"/>
          <w:b w:val="false"/>
          <w:i w:val="false"/>
          <w:color w:val="000000"/>
          <w:sz w:val="28"/>
        </w:rPr>
        <w:t>
      1) "Тіркеу нөмірі" деген 1-жолда ЭШФ тіркеу нөмірі көрсетіледі. Жол ЭШФ АЖ-де құжатты тіркеу кезінде ЭШФ АЖ автоматты түрде толтырылады және ЭШФ АЖ қатысушының толтыруына және (немесе) редакциялауына арналмаған;</w:t>
      </w:r>
    </w:p>
    <w:p>
      <w:pPr>
        <w:spacing w:after="0"/>
        <w:ind w:left="0"/>
        <w:jc w:val="both"/>
      </w:pPr>
      <w:r>
        <w:rPr>
          <w:rFonts w:ascii="Times New Roman"/>
          <w:b w:val="false"/>
          <w:i w:val="false"/>
          <w:color w:val="000000"/>
          <w:sz w:val="28"/>
        </w:rPr>
        <w:t>
      2) "Есепке алу жүйесінің нөмірі" деген 1.1-жолда салық төлеушінің салық есебінде берілетін және тауарларды, жұмыстарды, көрсетілетін қызметтерді жеткізуші дербес айқындайтын шот-фактуралардың реттік нөмірі көрсетіледі (жол толтыруға жатады);</w:t>
      </w:r>
    </w:p>
    <w:p>
      <w:pPr>
        <w:spacing w:after="0"/>
        <w:ind w:left="0"/>
        <w:jc w:val="both"/>
      </w:pPr>
      <w:r>
        <w:rPr>
          <w:rFonts w:ascii="Times New Roman"/>
          <w:b w:val="false"/>
          <w:i w:val="false"/>
          <w:color w:val="000000"/>
          <w:sz w:val="28"/>
        </w:rPr>
        <w:t>
      3) "Жазып берілген күн" деген 2-жолда ЭШФ алушының тіркеу және жөнелту күні көрсетіледі. Осы жол автоматты түрде толдырылады және ағымдағы күнтізбелік күнге сәйкес келеді;</w:t>
      </w:r>
    </w:p>
    <w:p>
      <w:pPr>
        <w:spacing w:after="0"/>
        <w:ind w:left="0"/>
        <w:jc w:val="both"/>
      </w:pPr>
      <w:r>
        <w:rPr>
          <w:rFonts w:ascii="Times New Roman"/>
          <w:b w:val="false"/>
          <w:i w:val="false"/>
          <w:color w:val="000000"/>
          <w:sz w:val="28"/>
        </w:rPr>
        <w:t>
      4) "Қағаз жеткізгіште жазып берілген күн" деген 2.1-жолда ЭШФ АЖ-не енгізілген қағаз жеткізгіштегі шот-фактураны жазып берген күн көрсетіледі. Аталған жол мынадай негіздемелер бойынша:</w:t>
      </w:r>
    </w:p>
    <w:p>
      <w:pPr>
        <w:spacing w:after="0"/>
        <w:ind w:left="0"/>
        <w:jc w:val="both"/>
      </w:pPr>
      <w:r>
        <w:rPr>
          <w:rFonts w:ascii="Times New Roman"/>
          <w:b w:val="false"/>
          <w:i w:val="false"/>
          <w:color w:val="000000"/>
          <w:sz w:val="28"/>
        </w:rPr>
        <w:t xml:space="preserve">
      Салық кодексінің 412-бабы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егер қағаз тасымалдағышта шот-фактураны жазып беру күніне мұндай шот-фактураны электрондық нысанда жазып беру бойынша талап болмаса, бұрын қағаз тасымалдағышта жазып берілген шот-фактураға түзетілген, қосымша ЭШФ жазылып берілген жағдайда;</w:t>
      </w:r>
    </w:p>
    <w:p>
      <w:pPr>
        <w:spacing w:after="0"/>
        <w:ind w:left="0"/>
        <w:jc w:val="both"/>
      </w:pPr>
      <w:r>
        <w:rPr>
          <w:rFonts w:ascii="Times New Roman"/>
          <w:b w:val="false"/>
          <w:i w:val="false"/>
          <w:color w:val="000000"/>
          <w:sz w:val="28"/>
        </w:rPr>
        <w:t>
      егер қағаз тасымалдағышта шот-фактураны жазып беру күніне мұндай шот-фактураны электрондық нысанда жазып беру бойынша талап болмаса, қағаз тасымалдағышта бұрын жазып берілген шот-шактураны ЭШФ АЖ-дан қайтарған жағдайда ЭШФ АЖ-ге қағаз жеткізгіштегі шот-фактурадағы деректемелерді енгізу қажеттілігі болған жағдайда толтырылады;</w:t>
      </w:r>
    </w:p>
    <w:p>
      <w:pPr>
        <w:spacing w:after="0"/>
        <w:ind w:left="0"/>
        <w:jc w:val="both"/>
      </w:pPr>
      <w:r>
        <w:rPr>
          <w:rFonts w:ascii="Times New Roman"/>
          <w:b w:val="false"/>
          <w:i w:val="false"/>
          <w:color w:val="000000"/>
          <w:sz w:val="28"/>
        </w:rPr>
        <w:t xml:space="preserve">
      5) "Айналым жасалған күн" деген 3-жолда Салық кодексінің </w:t>
      </w:r>
      <w:r>
        <w:rPr>
          <w:rFonts w:ascii="Times New Roman"/>
          <w:b w:val="false"/>
          <w:i w:val="false"/>
          <w:color w:val="000000"/>
          <w:sz w:val="28"/>
        </w:rPr>
        <w:t>379-бабына</w:t>
      </w:r>
      <w:r>
        <w:rPr>
          <w:rFonts w:ascii="Times New Roman"/>
          <w:b w:val="false"/>
          <w:i w:val="false"/>
          <w:color w:val="000000"/>
          <w:sz w:val="28"/>
        </w:rPr>
        <w:t xml:space="preserve"> немесе </w:t>
      </w:r>
      <w:r>
        <w:rPr>
          <w:rFonts w:ascii="Times New Roman"/>
          <w:b w:val="false"/>
          <w:i w:val="false"/>
          <w:color w:val="000000"/>
          <w:sz w:val="28"/>
        </w:rPr>
        <w:t>442-баптарына</w:t>
      </w:r>
      <w:r>
        <w:rPr>
          <w:rFonts w:ascii="Times New Roman"/>
          <w:b w:val="false"/>
          <w:i w:val="false"/>
          <w:color w:val="000000"/>
          <w:sz w:val="28"/>
        </w:rPr>
        <w:t xml:space="preserve"> сәйкес айқындалған тауарларды, жұмыстарды, көрсетілетін қызметтерді өткізу бойынша айналым жасалған күн көрсетіледі (жол міндетті түрде толтыруға жатады).</w:t>
      </w:r>
    </w:p>
    <w:p>
      <w:pPr>
        <w:spacing w:after="0"/>
        <w:ind w:left="0"/>
        <w:jc w:val="both"/>
      </w:pPr>
      <w:r>
        <w:rPr>
          <w:rFonts w:ascii="Times New Roman"/>
          <w:b w:val="false"/>
          <w:i w:val="false"/>
          <w:color w:val="000000"/>
          <w:sz w:val="28"/>
        </w:rPr>
        <w:t>
      Бұл ретте, түзетілген шот-фактурада өткізу бойынша айналымды жасау күні талап ету мерзімі шегінде, бірақ жойылатын ЭШФ жазып беру күнінен бұрынғы кезеңдерде түзету мүмкіндігімен жойылатын шот-фактурада көрсетілген айналым жасалған күн бойынша айқындалады.</w:t>
      </w:r>
    </w:p>
    <w:p>
      <w:pPr>
        <w:spacing w:after="0"/>
        <w:ind w:left="0"/>
        <w:jc w:val="both"/>
      </w:pPr>
      <w:r>
        <w:rPr>
          <w:rFonts w:ascii="Times New Roman"/>
          <w:b w:val="false"/>
          <w:i w:val="false"/>
          <w:color w:val="000000"/>
          <w:sz w:val="28"/>
        </w:rPr>
        <w:t xml:space="preserve">
      Қосымша шот-фактура бойынша өткізу бойынша айналым жасалған күн Салық кодексінің </w:t>
      </w:r>
      <w:r>
        <w:rPr>
          <w:rFonts w:ascii="Times New Roman"/>
          <w:b w:val="false"/>
          <w:i w:val="false"/>
          <w:color w:val="000000"/>
          <w:sz w:val="28"/>
        </w:rPr>
        <w:t>383-бабында</w:t>
      </w:r>
      <w:r>
        <w:rPr>
          <w:rFonts w:ascii="Times New Roman"/>
          <w:b w:val="false"/>
          <w:i w:val="false"/>
          <w:color w:val="000000"/>
          <w:sz w:val="28"/>
        </w:rPr>
        <w:t xml:space="preserve"> көзделген жағдайлар басталған күн бойынша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Премьер-Министрінің орынбасары - Қаржы министрінің 06.10.2022 </w:t>
      </w:r>
      <w:r>
        <w:rPr>
          <w:rFonts w:ascii="Times New Roman"/>
          <w:b w:val="false"/>
          <w:i w:val="false"/>
          <w:color w:val="000000"/>
          <w:sz w:val="28"/>
        </w:rPr>
        <w:t>№ 1040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48"/>
    <w:p>
      <w:pPr>
        <w:spacing w:after="0"/>
        <w:ind w:left="0"/>
        <w:jc w:val="both"/>
      </w:pPr>
      <w:r>
        <w:rPr>
          <w:rFonts w:ascii="Times New Roman"/>
          <w:b w:val="false"/>
          <w:i w:val="false"/>
          <w:color w:val="000000"/>
          <w:sz w:val="28"/>
        </w:rPr>
        <w:t>
      23. "Түзетілген" деген 4-жол түзетілген ЭШФ жазып беру кезінде белгілеуге жатады. Бұл ретте осы жолды белгілеу, егер "Қосымша" деген 5-жол белгіленбеген жағдайда, жүргізіледі.</w:t>
      </w:r>
    </w:p>
    <w:bookmarkEnd w:id="48"/>
    <w:p>
      <w:pPr>
        <w:spacing w:after="0"/>
        <w:ind w:left="0"/>
        <w:jc w:val="both"/>
      </w:pPr>
      <w:r>
        <w:rPr>
          <w:rFonts w:ascii="Times New Roman"/>
          <w:b w:val="false"/>
          <w:i w:val="false"/>
          <w:color w:val="000000"/>
          <w:sz w:val="28"/>
        </w:rPr>
        <w:t>
      "Түзетілген" деген 4-жолды белгілеген кезде 4.1, 4.2 және 4.3-жолдар міндетті түрде толтырылуға жатады:</w:t>
      </w:r>
    </w:p>
    <w:p>
      <w:pPr>
        <w:spacing w:after="0"/>
        <w:ind w:left="0"/>
        <w:jc w:val="both"/>
      </w:pPr>
      <w:r>
        <w:rPr>
          <w:rFonts w:ascii="Times New Roman"/>
          <w:b w:val="false"/>
          <w:i w:val="false"/>
          <w:color w:val="000000"/>
          <w:sz w:val="28"/>
        </w:rPr>
        <w:t>
      1) "Жазып беру күні" деген 4.1-жолда жойылатын (түзетілетін) ЭШФ күні көрсетіледі;</w:t>
      </w:r>
    </w:p>
    <w:p>
      <w:pPr>
        <w:spacing w:after="0"/>
        <w:ind w:left="0"/>
        <w:jc w:val="both"/>
      </w:pPr>
      <w:r>
        <w:rPr>
          <w:rFonts w:ascii="Times New Roman"/>
          <w:b w:val="false"/>
          <w:i w:val="false"/>
          <w:color w:val="000000"/>
          <w:sz w:val="28"/>
        </w:rPr>
        <w:t>
      2) "Есепке алу жүйесінің нөмірі" деген 4.2-жолда есепке алу жүйесінде жойылатын (түзетілген) ЭШФ нөмірі көрсетіледі;</w:t>
      </w:r>
    </w:p>
    <w:p>
      <w:pPr>
        <w:spacing w:after="0"/>
        <w:ind w:left="0"/>
        <w:jc w:val="both"/>
      </w:pPr>
      <w:r>
        <w:rPr>
          <w:rFonts w:ascii="Times New Roman"/>
          <w:b w:val="false"/>
          <w:i w:val="false"/>
          <w:color w:val="000000"/>
          <w:sz w:val="28"/>
        </w:rPr>
        <w:t>
      3) "Тіркеу нөмірі" деген 4.3-жолда жойылатын (түзетілген) ЭШФ тіркеу нөмірі көрсетіледі.</w:t>
      </w:r>
    </w:p>
    <w:bookmarkStart w:name="z39" w:id="49"/>
    <w:p>
      <w:pPr>
        <w:spacing w:after="0"/>
        <w:ind w:left="0"/>
        <w:jc w:val="both"/>
      </w:pPr>
      <w:r>
        <w:rPr>
          <w:rFonts w:ascii="Times New Roman"/>
          <w:b w:val="false"/>
          <w:i w:val="false"/>
          <w:color w:val="000000"/>
          <w:sz w:val="28"/>
        </w:rPr>
        <w:t xml:space="preserve">
      24. Түзетілген ЭШФ жазып берген кезде өзгерістер енгізілетін ЭШФ-ның мәтін жолдары мен жиынтық бағандарында дұрыс мәліметтер мен сомалары көрсетіледі, ЭШФ-ның өзгерістер енгізілмейтін жолдары мен бағандарында бұрынғы мәліметтер көрсетіледі. </w:t>
      </w:r>
    </w:p>
    <w:bookmarkEnd w:id="49"/>
    <w:p>
      <w:pPr>
        <w:spacing w:after="0"/>
        <w:ind w:left="0"/>
        <w:jc w:val="both"/>
      </w:pPr>
      <w:r>
        <w:rPr>
          <w:rFonts w:ascii="Times New Roman"/>
          <w:b w:val="false"/>
          <w:i w:val="false"/>
          <w:color w:val="000000"/>
          <w:sz w:val="28"/>
        </w:rPr>
        <w:t>
      "Жеткізушінің деректемелері" В бөлімінің 7 және 8 жолдарында, сондай-ақ "Алушының деректемелері" С бөлімінің 17 және 18 жолдарында түзетілген ЭШФ жазып берген кезде атауы және орналасқан орнының мекенжайы жойылған ЭШФ көрсетілген деректерінен ерекшеленеді.</w:t>
      </w:r>
    </w:p>
    <w:p>
      <w:pPr>
        <w:spacing w:after="0"/>
        <w:ind w:left="0"/>
        <w:jc w:val="both"/>
      </w:pPr>
      <w:r>
        <w:rPr>
          <w:rFonts w:ascii="Times New Roman"/>
          <w:b w:val="false"/>
          <w:i w:val="false"/>
          <w:color w:val="000000"/>
          <w:sz w:val="28"/>
        </w:rPr>
        <w:t xml:space="preserve">
      Түзетілген ЭШФ жазып берген кезде "Жеткізушінің деректемелері" В бөлімінің "ҚҚС төлеушінің куәлігі" деген 9-жолда түзетілген ЭШФ жазып беру күніне қолданыста болатын куәліктің деректемелері көрсетіледі. </w:t>
      </w:r>
    </w:p>
    <w:bookmarkStart w:name="z40" w:id="50"/>
    <w:p>
      <w:pPr>
        <w:spacing w:after="0"/>
        <w:ind w:left="0"/>
        <w:jc w:val="both"/>
      </w:pPr>
      <w:r>
        <w:rPr>
          <w:rFonts w:ascii="Times New Roman"/>
          <w:b w:val="false"/>
          <w:i w:val="false"/>
          <w:color w:val="000000"/>
          <w:sz w:val="28"/>
        </w:rPr>
        <w:t>
      25. Түзетілген ЭШФ түзетілген ЭШФ жазып беру күніне қолданыста болатын нысанда жазып беріледі.</w:t>
      </w:r>
    </w:p>
    <w:bookmarkEnd w:id="50"/>
    <w:bookmarkStart w:name="z41" w:id="51"/>
    <w:p>
      <w:pPr>
        <w:spacing w:after="0"/>
        <w:ind w:left="0"/>
        <w:jc w:val="both"/>
      </w:pPr>
      <w:r>
        <w:rPr>
          <w:rFonts w:ascii="Times New Roman"/>
          <w:b w:val="false"/>
          <w:i w:val="false"/>
          <w:color w:val="000000"/>
          <w:sz w:val="28"/>
        </w:rPr>
        <w:t>
      26. Түзетілген ЭШФ жазып берген кезде жойылатын ЭШФ жазып берілген түзетілген ЭШФ мен барлық қосымша ЭШФ жойылады.</w:t>
      </w:r>
    </w:p>
    <w:bookmarkEnd w:id="51"/>
    <w:p>
      <w:pPr>
        <w:spacing w:after="0"/>
        <w:ind w:left="0"/>
        <w:jc w:val="both"/>
      </w:pPr>
      <w:r>
        <w:rPr>
          <w:rFonts w:ascii="Times New Roman"/>
          <w:b w:val="false"/>
          <w:i w:val="false"/>
          <w:color w:val="000000"/>
          <w:sz w:val="28"/>
        </w:rPr>
        <w:t>
      Оның негізінде ЭШФ жазып берілген ТІЖ-ден бас тартуға байланысты ЭШФ-ны жою ТІЖ-ден бас тартылған күннен кейін 3 (үш) жұмыс күні өткен соң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Премьер-Министрінің орынбасары - Қаржы министрінің 15.03.2023 </w:t>
      </w:r>
      <w:r>
        <w:rPr>
          <w:rFonts w:ascii="Times New Roman"/>
          <w:b w:val="false"/>
          <w:i w:val="false"/>
          <w:color w:val="000000"/>
          <w:sz w:val="28"/>
        </w:rPr>
        <w:t>№ 278</w:t>
      </w:r>
      <w:r>
        <w:rPr>
          <w:rFonts w:ascii="Times New Roman"/>
          <w:b w:val="false"/>
          <w:i w:val="false"/>
          <w:color w:val="ff0000"/>
          <w:sz w:val="28"/>
        </w:rPr>
        <w:t xml:space="preserve"> (01.04.2023 бастап қолданысқа енгiзiледi) бұйрығымен.</w:t>
      </w:r>
      <w:r>
        <w:br/>
      </w:r>
      <w:r>
        <w:rPr>
          <w:rFonts w:ascii="Times New Roman"/>
          <w:b w:val="false"/>
          <w:i w:val="false"/>
          <w:color w:val="000000"/>
          <w:sz w:val="28"/>
        </w:rPr>
        <w:t>
</w:t>
      </w:r>
    </w:p>
    <w:bookmarkStart w:name="z42" w:id="52"/>
    <w:p>
      <w:pPr>
        <w:spacing w:after="0"/>
        <w:ind w:left="0"/>
        <w:jc w:val="both"/>
      </w:pPr>
      <w:r>
        <w:rPr>
          <w:rFonts w:ascii="Times New Roman"/>
          <w:b w:val="false"/>
          <w:i w:val="false"/>
          <w:color w:val="000000"/>
          <w:sz w:val="28"/>
        </w:rPr>
        <w:t>
      27. Егер бұрын жазып берген ЭШФ-ға қосымша ЭШФ бар болса, онда түзетілген ЭШФ жазып берген кезде 4.1, 4.2 және 4.3-жолдарда түзетілген ЭШФ жазып берілген күні, тіркеу нөмірі және ЭШФ есепке алу жүйесінің нөмірі көрсетіледі.</w:t>
      </w:r>
    </w:p>
    <w:bookmarkEnd w:id="52"/>
    <w:p>
      <w:pPr>
        <w:spacing w:after="0"/>
        <w:ind w:left="0"/>
        <w:jc w:val="both"/>
      </w:pPr>
      <w:r>
        <w:rPr>
          <w:rFonts w:ascii="Times New Roman"/>
          <w:b w:val="false"/>
          <w:i w:val="false"/>
          <w:color w:val="000000"/>
          <w:sz w:val="28"/>
        </w:rPr>
        <w:t>
      Бұл ретте, бұрын жазып берілген және жойылған қосымша ЭШФ қалпына келтіру үшін түзетілген ЭШФ жазып берілген күннен бастап күнтізбелік жеті күн ішінде түзетілген ЭШФ-ға қосымша ЭШФ жазып беру қажет.</w:t>
      </w:r>
    </w:p>
    <w:p>
      <w:pPr>
        <w:spacing w:after="0"/>
        <w:ind w:left="0"/>
        <w:jc w:val="both"/>
      </w:pPr>
      <w:r>
        <w:rPr>
          <w:rFonts w:ascii="Times New Roman"/>
          <w:b w:val="false"/>
          <w:i w:val="false"/>
          <w:color w:val="000000"/>
          <w:sz w:val="28"/>
        </w:rPr>
        <w:t>
      Алушы ТІЖ-ден бас тартқан кезде ТІЖ негізінде түзетілген ЭШФ-ны жазып беру ТІЖ-ден бас тартылған күннен кейін 3 (үш) жұмыс күнінен кешіктірілмей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Премьер-Министрінің орынбасары - Қаржы министрінің 15.03.2023 </w:t>
      </w:r>
      <w:r>
        <w:rPr>
          <w:rFonts w:ascii="Times New Roman"/>
          <w:b w:val="false"/>
          <w:i w:val="false"/>
          <w:color w:val="000000"/>
          <w:sz w:val="28"/>
        </w:rPr>
        <w:t>№ 278</w:t>
      </w:r>
      <w:r>
        <w:rPr>
          <w:rFonts w:ascii="Times New Roman"/>
          <w:b w:val="false"/>
          <w:i w:val="false"/>
          <w:color w:val="ff0000"/>
          <w:sz w:val="28"/>
        </w:rPr>
        <w:t xml:space="preserve"> (01.04.2023 бастап қолданысқа енгiзiледi) бұйрығымен.</w:t>
      </w:r>
      <w:r>
        <w:br/>
      </w:r>
      <w:r>
        <w:rPr>
          <w:rFonts w:ascii="Times New Roman"/>
          <w:b w:val="false"/>
          <w:i w:val="false"/>
          <w:color w:val="000000"/>
          <w:sz w:val="28"/>
        </w:rPr>
        <w:t>
</w:t>
      </w:r>
    </w:p>
    <w:bookmarkStart w:name="z43" w:id="53"/>
    <w:p>
      <w:pPr>
        <w:spacing w:after="0"/>
        <w:ind w:left="0"/>
        <w:jc w:val="both"/>
      </w:pPr>
      <w:r>
        <w:rPr>
          <w:rFonts w:ascii="Times New Roman"/>
          <w:b w:val="false"/>
          <w:i w:val="false"/>
          <w:color w:val="000000"/>
          <w:sz w:val="28"/>
        </w:rPr>
        <w:t xml:space="preserve">
      28. "Қосымша" деген 5-жолда қосымша ЭШФ жазып берілген кезде белгіленуге тиіс. </w:t>
      </w:r>
    </w:p>
    <w:bookmarkEnd w:id="53"/>
    <w:bookmarkStart w:name="z44" w:id="54"/>
    <w:p>
      <w:pPr>
        <w:spacing w:after="0"/>
        <w:ind w:left="0"/>
        <w:jc w:val="both"/>
      </w:pPr>
      <w:r>
        <w:rPr>
          <w:rFonts w:ascii="Times New Roman"/>
          <w:b w:val="false"/>
          <w:i w:val="false"/>
          <w:color w:val="000000"/>
          <w:sz w:val="28"/>
        </w:rPr>
        <w:t>
      29. Қосымша ЭШФ жазып берген кезде редакциялау үшін:</w:t>
      </w:r>
    </w:p>
    <w:bookmarkEnd w:id="54"/>
    <w:p>
      <w:pPr>
        <w:spacing w:after="0"/>
        <w:ind w:left="0"/>
        <w:jc w:val="both"/>
      </w:pPr>
      <w:r>
        <w:rPr>
          <w:rFonts w:ascii="Times New Roman"/>
          <w:b w:val="false"/>
          <w:i w:val="false"/>
          <w:color w:val="000000"/>
          <w:sz w:val="28"/>
        </w:rPr>
        <w:t>
      "Жеткізушінің деректемелері" В бөлімінің "ҚҚС төлеушінің куәлігі" деген 9-жолы;</w:t>
      </w:r>
    </w:p>
    <w:p>
      <w:pPr>
        <w:spacing w:after="0"/>
        <w:ind w:left="0"/>
        <w:jc w:val="both"/>
      </w:pPr>
      <w:r>
        <w:rPr>
          <w:rFonts w:ascii="Times New Roman"/>
          <w:b w:val="false"/>
          <w:i w:val="false"/>
          <w:color w:val="000000"/>
          <w:sz w:val="28"/>
        </w:rPr>
        <w:t>
      "Жеткізушінің банктік деректемелері" B1 бөлімінде;</w:t>
      </w:r>
    </w:p>
    <w:p>
      <w:pPr>
        <w:spacing w:after="0"/>
        <w:ind w:left="0"/>
        <w:jc w:val="both"/>
      </w:pPr>
      <w:r>
        <w:rPr>
          <w:rFonts w:ascii="Times New Roman"/>
          <w:b w:val="false"/>
          <w:i w:val="false"/>
          <w:color w:val="000000"/>
          <w:sz w:val="28"/>
        </w:rPr>
        <w:t>
      "Жүкті жөнелтушінің және жүкті алушының деректемелері" D бөлімінде;</w:t>
      </w:r>
    </w:p>
    <w:p>
      <w:pPr>
        <w:spacing w:after="0"/>
        <w:ind w:left="0"/>
        <w:jc w:val="both"/>
      </w:pPr>
      <w:r>
        <w:rPr>
          <w:rFonts w:ascii="Times New Roman"/>
          <w:b w:val="false"/>
          <w:i w:val="false"/>
          <w:color w:val="000000"/>
          <w:sz w:val="28"/>
        </w:rPr>
        <w:t>
      "Тауарларды, жұмыстарды, көрсетілетін қызметтерді растайтын құжаттардың деректемелері" F бөлімінің;</w:t>
      </w:r>
    </w:p>
    <w:p>
      <w:pPr>
        <w:spacing w:after="0"/>
        <w:ind w:left="0"/>
        <w:jc w:val="both"/>
      </w:pPr>
      <w:r>
        <w:rPr>
          <w:rFonts w:ascii="Times New Roman"/>
          <w:b w:val="false"/>
          <w:i w:val="false"/>
          <w:color w:val="000000"/>
          <w:sz w:val="28"/>
        </w:rPr>
        <w:t>
      "Тауарлар, жұмыстар, көрсетілетін қызметтер бойынша деректер" G бөлімінің 2, 4, 6, 7, 8, 9, 10, 11, 12, 13, 14, 15, 16, 17 және 18-бағандары;</w:t>
      </w:r>
    </w:p>
    <w:p>
      <w:pPr>
        <w:spacing w:after="0"/>
        <w:ind w:left="0"/>
        <w:jc w:val="both"/>
      </w:pPr>
      <w:r>
        <w:rPr>
          <w:rFonts w:ascii="Times New Roman"/>
          <w:b w:val="false"/>
          <w:i w:val="false"/>
          <w:color w:val="000000"/>
          <w:sz w:val="28"/>
        </w:rPr>
        <w:t>
      "Бірлескен қызметке қатысушылардың тауарлары, жұмыстары, көрсетілетін қызметтері бойынша деректер" Н бөлімінің 8, 10, 11, 13 және 14-бағандары қол жетімді.</w:t>
      </w:r>
    </w:p>
    <w:bookmarkStart w:name="z45" w:id="55"/>
    <w:p>
      <w:pPr>
        <w:spacing w:after="0"/>
        <w:ind w:left="0"/>
        <w:jc w:val="both"/>
      </w:pPr>
      <w:r>
        <w:rPr>
          <w:rFonts w:ascii="Times New Roman"/>
          <w:b w:val="false"/>
          <w:i w:val="false"/>
          <w:color w:val="000000"/>
          <w:sz w:val="28"/>
        </w:rPr>
        <w:t xml:space="preserve">
      30. Қосымша ЭШФ жазып берілетін ЭШФ "Тауарлар, жұмыстар, көрсетілетін қызметтер бойынша деректер" G-бөлімінің "Жанама салықтарды есептегендегі тауарлар, жұмыстар, қызметтер құны" 14-бағанындағы жиынтық сомасы мен қосымша ЭШФ "Тауарлар, жұмыстар, көрсетілетін қызметтер бойынша деректер" G-бөлімінің "Жанама салықтарды есептегендегі тауарлар, жұмыстар, қызметтер құны" 14-бағанындағы жиынтық сомасының арасындағы айырмашылық теріс мәнде бола алмайды. </w:t>
      </w:r>
    </w:p>
    <w:bookmarkEnd w:id="55"/>
    <w:bookmarkStart w:name="z46" w:id="56"/>
    <w:p>
      <w:pPr>
        <w:spacing w:after="0"/>
        <w:ind w:left="0"/>
        <w:jc w:val="both"/>
      </w:pPr>
      <w:r>
        <w:rPr>
          <w:rFonts w:ascii="Times New Roman"/>
          <w:b w:val="false"/>
          <w:i w:val="false"/>
          <w:color w:val="000000"/>
          <w:sz w:val="28"/>
        </w:rPr>
        <w:t>
      31. "Жеткізушінің деректемелері" В бөлімінің 7 және 8 жолдарында, сондай-ақ "Алушының деректемелері" С бөлімінің 17 және 18 жолдарында қосымша ЭШФ жазып берген кезде атауы және орналасқан орнының мекенжайы қосымша ЭШФ көрсетілген деректерінен ерекшеленеді.</w:t>
      </w:r>
    </w:p>
    <w:bookmarkEnd w:id="56"/>
    <w:bookmarkStart w:name="z47" w:id="57"/>
    <w:p>
      <w:pPr>
        <w:spacing w:after="0"/>
        <w:ind w:left="0"/>
        <w:jc w:val="both"/>
      </w:pPr>
      <w:r>
        <w:rPr>
          <w:rFonts w:ascii="Times New Roman"/>
          <w:b w:val="false"/>
          <w:i w:val="false"/>
          <w:color w:val="000000"/>
          <w:sz w:val="28"/>
        </w:rPr>
        <w:t xml:space="preserve">
      32. Қосымша ЭШФ жазып берген кезде "Жеткізушінің деректемелері" В бөлімінің "ҚҚС төлеушінің куәлігі" деген 9-жолда қосымша ЭШФ жазып беру күніне қолданыста болатын куәліктің деректемелері көрсетіледі. </w:t>
      </w:r>
    </w:p>
    <w:bookmarkEnd w:id="57"/>
    <w:bookmarkStart w:name="z48" w:id="58"/>
    <w:p>
      <w:pPr>
        <w:spacing w:after="0"/>
        <w:ind w:left="0"/>
        <w:jc w:val="both"/>
      </w:pPr>
      <w:r>
        <w:rPr>
          <w:rFonts w:ascii="Times New Roman"/>
          <w:b w:val="false"/>
          <w:i w:val="false"/>
          <w:color w:val="000000"/>
          <w:sz w:val="28"/>
        </w:rPr>
        <w:t>
      33. "Қосымша" деген 5-жолды белгілеген кезде 5.1, 5.2 және 5.3-жолдарда қосымша жазып берілетін ЭШФ деректемелері көрсетіледі:</w:t>
      </w:r>
    </w:p>
    <w:bookmarkEnd w:id="58"/>
    <w:p>
      <w:pPr>
        <w:spacing w:after="0"/>
        <w:ind w:left="0"/>
        <w:jc w:val="both"/>
      </w:pPr>
      <w:r>
        <w:rPr>
          <w:rFonts w:ascii="Times New Roman"/>
          <w:b w:val="false"/>
          <w:i w:val="false"/>
          <w:color w:val="000000"/>
          <w:sz w:val="28"/>
        </w:rPr>
        <w:t>
      1) "Жазып берілген күн" деген 5.1-жолда қосымша ЭШФ жазып берілетін ЭШФ күні көрсетіледі;</w:t>
      </w:r>
    </w:p>
    <w:p>
      <w:pPr>
        <w:spacing w:after="0"/>
        <w:ind w:left="0"/>
        <w:jc w:val="both"/>
      </w:pPr>
      <w:r>
        <w:rPr>
          <w:rFonts w:ascii="Times New Roman"/>
          <w:b w:val="false"/>
          <w:i w:val="false"/>
          <w:color w:val="000000"/>
          <w:sz w:val="28"/>
        </w:rPr>
        <w:t>
      2) "Есепке алу жүйесінің нөмірі" деген 5.2-жолда қосымша ЭШФ жазып берілетін ЭШФ нөмірі көрсетіледі;</w:t>
      </w:r>
    </w:p>
    <w:p>
      <w:pPr>
        <w:spacing w:after="0"/>
        <w:ind w:left="0"/>
        <w:jc w:val="both"/>
      </w:pPr>
      <w:r>
        <w:rPr>
          <w:rFonts w:ascii="Times New Roman"/>
          <w:b w:val="false"/>
          <w:i w:val="false"/>
          <w:color w:val="000000"/>
          <w:sz w:val="28"/>
        </w:rPr>
        <w:t>
      3) "Тіркеу нөмірі" деген 5.3-жолда қосымша ЭШФ жазып берілетін ЭШФ тіркеу нөмірі көрсетіледі.</w:t>
      </w:r>
    </w:p>
    <w:bookmarkStart w:name="z49" w:id="59"/>
    <w:p>
      <w:pPr>
        <w:spacing w:after="0"/>
        <w:ind w:left="0"/>
        <w:jc w:val="both"/>
      </w:pPr>
      <w:r>
        <w:rPr>
          <w:rFonts w:ascii="Times New Roman"/>
          <w:b w:val="false"/>
          <w:i w:val="false"/>
          <w:color w:val="000000"/>
          <w:sz w:val="28"/>
        </w:rPr>
        <w:t>
      34. Қосымша ЭШФ қосымша ЭШФ жазып беру күніне қолданыста болатын нысанда жазып беріледі.</w:t>
      </w:r>
    </w:p>
    <w:bookmarkEnd w:id="59"/>
    <w:bookmarkStart w:name="z50" w:id="60"/>
    <w:p>
      <w:pPr>
        <w:spacing w:after="0"/>
        <w:ind w:left="0"/>
        <w:jc w:val="both"/>
      </w:pPr>
      <w:r>
        <w:rPr>
          <w:rFonts w:ascii="Times New Roman"/>
          <w:b w:val="false"/>
          <w:i w:val="false"/>
          <w:color w:val="000000"/>
          <w:sz w:val="28"/>
        </w:rPr>
        <w:t>
      35. ЭШФ АЖ-де тіркелмеген ЭШФ кері қайтару мүмкін емес.</w:t>
      </w:r>
    </w:p>
    <w:bookmarkEnd w:id="60"/>
    <w:bookmarkStart w:name="z51" w:id="61"/>
    <w:p>
      <w:pPr>
        <w:spacing w:after="0"/>
        <w:ind w:left="0"/>
        <w:jc w:val="both"/>
      </w:pPr>
      <w:r>
        <w:rPr>
          <w:rFonts w:ascii="Times New Roman"/>
          <w:b w:val="false"/>
          <w:i w:val="false"/>
          <w:color w:val="000000"/>
          <w:sz w:val="28"/>
        </w:rPr>
        <w:t>
      36. Түзетілген ЭШФ-ға қосымша ЭШФ жазып берілген жағдайда 5.1, 5.2 және 5.3-жолдарда қосымша ЭШФ жазып берілетін түзетілген ЭШФ-ның жазып берілген күні, ЭШФ АЖ-не қатысушының тіркеу нөмірі мен есепке алу жүйесіндегі нөмірі көрсетіледі.</w:t>
      </w:r>
    </w:p>
    <w:bookmarkEnd w:id="61"/>
    <w:p>
      <w:pPr>
        <w:spacing w:after="0"/>
        <w:ind w:left="0"/>
        <w:jc w:val="both"/>
      </w:pPr>
      <w:r>
        <w:rPr>
          <w:rFonts w:ascii="Times New Roman"/>
          <w:b w:val="false"/>
          <w:i w:val="false"/>
          <w:color w:val="000000"/>
          <w:sz w:val="28"/>
        </w:rPr>
        <w:t>
      "Тауарлар, жұмыстар, көрсетілетін қызметтер бойынша деректер" G бөлімнің 6, 7, 8, 10, 11, 13 және 14 жиынтық бағандары мен "Бірлескен қызметке қатысушылардың тауарлары, жұмыстары, көрсетілетін қызметтері бойынша деректер" Н бөлімінің 8, 10, 11, 13 және 14 бағандарында айырмасы (оң немесе теріс) көрсетіледі.</w:t>
      </w:r>
    </w:p>
    <w:bookmarkStart w:name="z52" w:id="62"/>
    <w:p>
      <w:pPr>
        <w:spacing w:after="0"/>
        <w:ind w:left="0"/>
        <w:jc w:val="both"/>
      </w:pPr>
      <w:r>
        <w:rPr>
          <w:rFonts w:ascii="Times New Roman"/>
          <w:b w:val="false"/>
          <w:i w:val="false"/>
          <w:color w:val="000000"/>
          <w:sz w:val="28"/>
        </w:rPr>
        <w:t>
      37. Түзетілген немесе қосымша ЭШФ осы тармақтың екінші және үшінші бөліктерінде көзделген жағдайларды қоспағанда, оған қосымша немесе түзетілген ЭШФ жазып берілген күннен бастап салық заңнамасында белгіленген талап қою мерзімі шегінде жазып беріледі.</w:t>
      </w:r>
    </w:p>
    <w:bookmarkEnd w:id="62"/>
    <w:p>
      <w:pPr>
        <w:spacing w:after="0"/>
        <w:ind w:left="0"/>
        <w:jc w:val="both"/>
      </w:pPr>
      <w:r>
        <w:rPr>
          <w:rFonts w:ascii="Times New Roman"/>
          <w:b w:val="false"/>
          <w:i w:val="false"/>
          <w:color w:val="000000"/>
          <w:sz w:val="28"/>
        </w:rPr>
        <w:t xml:space="preserve">
      Салық кодексінің 56-бабы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заңды тұлғаны қосу (қосылған заңды тұлға), біріктіру және бөлу жолымен қайта ұйымдастырылған құқықтық мирасқордың түзетілген ЭШФ жазып беруі жүргізілмейді.</w:t>
      </w:r>
    </w:p>
    <w:p>
      <w:pPr>
        <w:spacing w:after="0"/>
        <w:ind w:left="0"/>
        <w:jc w:val="both"/>
      </w:pPr>
      <w:r>
        <w:rPr>
          <w:rFonts w:ascii="Times New Roman"/>
          <w:b w:val="false"/>
          <w:i w:val="false"/>
          <w:color w:val="000000"/>
          <w:sz w:val="28"/>
        </w:rPr>
        <w:t>
      Салық салынатын айналымның мөлшерін ұлғайту жағына қарай түзету бойынша заңды тұлғаны қосу (қосылған заңды тұлға), біріктіру және бөлу жолымен қайта ұйымдастырылған құқықтық мирасқордың қосымша ЭШФ жазып беруі Қазақстан Республикасының азаматтық және салық заңнамасында көзделген мерзімдерде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Премьер-Министрінің орынбасары - Қаржы министрінің 26.12.2023 </w:t>
      </w:r>
      <w:r>
        <w:rPr>
          <w:rFonts w:ascii="Times New Roman"/>
          <w:b w:val="false"/>
          <w:i w:val="false"/>
          <w:color w:val="00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63"/>
    <w:p>
      <w:pPr>
        <w:spacing w:after="0"/>
        <w:ind w:left="0"/>
        <w:jc w:val="both"/>
      </w:pPr>
      <w:r>
        <w:rPr>
          <w:rFonts w:ascii="Times New Roman"/>
          <w:b w:val="false"/>
          <w:i w:val="false"/>
          <w:color w:val="000000"/>
          <w:sz w:val="28"/>
        </w:rPr>
        <w:t>
      38. Егер ЭШФ АЖ-де тіркелген ЭШФ-ға түзетілген немесе қосымша ЭШФ жазып беру талап етілген жағдайда, мұндай жазып беру тек ЭШФ АЖ-де жүргізіледі.</w:t>
      </w:r>
    </w:p>
    <w:bookmarkEnd w:id="63"/>
    <w:bookmarkStart w:name="z54" w:id="64"/>
    <w:p>
      <w:pPr>
        <w:spacing w:after="0"/>
        <w:ind w:left="0"/>
        <w:jc w:val="both"/>
      </w:pPr>
      <w:r>
        <w:rPr>
          <w:rFonts w:ascii="Times New Roman"/>
          <w:b w:val="false"/>
          <w:i w:val="false"/>
          <w:color w:val="000000"/>
          <w:sz w:val="28"/>
        </w:rPr>
        <w:t>
      39. "Жеткізушінің деректемелері" В бөлімінде:</w:t>
      </w:r>
    </w:p>
    <w:bookmarkEnd w:id="64"/>
    <w:p>
      <w:pPr>
        <w:spacing w:after="0"/>
        <w:ind w:left="0"/>
        <w:jc w:val="both"/>
      </w:pPr>
      <w:r>
        <w:rPr>
          <w:rFonts w:ascii="Times New Roman"/>
          <w:b w:val="false"/>
          <w:i w:val="false"/>
          <w:color w:val="000000"/>
          <w:sz w:val="28"/>
        </w:rPr>
        <w:t>
      1) "ЖСН/БСН" деген 6-жолда тауарларды, жұмыстарды, көрсетілетін қызметтерді жеткізушінің ЖСН немесе бизнес-сәйкестендіру нөмірі (бұдан әрі - БСН) көрсетіледі (жол толтыруға жатады);</w:t>
      </w:r>
    </w:p>
    <w:p>
      <w:pPr>
        <w:spacing w:after="0"/>
        <w:ind w:left="0"/>
        <w:jc w:val="both"/>
      </w:pPr>
      <w:r>
        <w:rPr>
          <w:rFonts w:ascii="Times New Roman"/>
          <w:b w:val="false"/>
          <w:i w:val="false"/>
          <w:color w:val="000000"/>
          <w:sz w:val="28"/>
        </w:rPr>
        <w:t>
      2) "Заңды тұлғаның құрылымдық бөлімшелерінің БСН" деген 6.0-жолда тауарларды, жұмыстарды, көрсетілетін қызметтерді жеткізуші заңды тұлғаның құрылымдық бөлімшелерінің БСН көрсетіледі;</w:t>
      </w:r>
    </w:p>
    <w:p>
      <w:pPr>
        <w:spacing w:after="0"/>
        <w:ind w:left="0"/>
        <w:jc w:val="both"/>
      </w:pPr>
      <w:r>
        <w:rPr>
          <w:rFonts w:ascii="Times New Roman"/>
          <w:b w:val="false"/>
          <w:i w:val="false"/>
          <w:color w:val="000000"/>
          <w:sz w:val="28"/>
        </w:rPr>
        <w:t>
      3) "Қайта ұйымдастырылған тұлғаның БСН" деген 6.1-жолда қосымша ЭШФ жазып берген кезде қосылу, бірігу және бөлініп шығу жолымен қайта ұйымдастырылған заңды тұлғаның БСН немесе заңды тұлғаның таратылған құрылымдық бөлімшелерінің БСН көрсетіледі;</w:t>
      </w:r>
    </w:p>
    <w:p>
      <w:pPr>
        <w:spacing w:after="0"/>
        <w:ind w:left="0"/>
        <w:jc w:val="both"/>
      </w:pPr>
      <w:r>
        <w:rPr>
          <w:rFonts w:ascii="Times New Roman"/>
          <w:b w:val="false"/>
          <w:i w:val="false"/>
          <w:color w:val="000000"/>
          <w:sz w:val="28"/>
        </w:rPr>
        <w:t>
      4) "Жеткізуші" деген 7-жолда ЭШФ жазып беретін тауарларды, жұмыстарды, көрсетілетін қызметтерді жеткізушінің атауы көрсетіледі (жол толтыруға жатады):</w:t>
      </w:r>
    </w:p>
    <w:p>
      <w:pPr>
        <w:spacing w:after="0"/>
        <w:ind w:left="0"/>
        <w:jc w:val="both"/>
      </w:pPr>
      <w:r>
        <w:rPr>
          <w:rFonts w:ascii="Times New Roman"/>
          <w:b w:val="false"/>
          <w:i w:val="false"/>
          <w:color w:val="000000"/>
          <w:sz w:val="28"/>
        </w:rPr>
        <w:t>
      Тауарларды, жұмыстарды, көрсетілетін қызметтерді жеткізуші болып табылатын дара кәсіпкерлерге қатысты не жеке практикамен айналысатын адамдардың – ҚҚС бойынша тіркеу есебіне қою туралы куәлікте көрсетілген салық төлеушінің тегі, аты, әкесінің аты (болған жағдайда) және (немесе) атауы;</w:t>
      </w:r>
    </w:p>
    <w:p>
      <w:pPr>
        <w:spacing w:after="0"/>
        <w:ind w:left="0"/>
        <w:jc w:val="both"/>
      </w:pPr>
      <w:r>
        <w:rPr>
          <w:rFonts w:ascii="Times New Roman"/>
          <w:b w:val="false"/>
          <w:i w:val="false"/>
          <w:color w:val="000000"/>
          <w:sz w:val="28"/>
        </w:rPr>
        <w:t>
      тауарларды, жұмыстарды, көрсетілетін қызметтерді жеткізуші болып табылатын заңды тұлғаларға (заңды тұлғаның құрылымдық бөлімшелеріне) қатысты – заңды тұлғаны (заңды тұлғаның құрылымдық бөлімшелеріне) мемлекеттік тіркеу (қайта тіркеу) туралы анықтамада көрсетілген атауы. Бұл ретте, ұйымдық-құқықтық нысанын көрсету бөлігінде дәстүрге, оның ішінде іскерлік айналымдағы дәстүрге сәйкес аббревиатуралар қолданылуы мүмкін;</w:t>
      </w:r>
    </w:p>
    <w:p>
      <w:pPr>
        <w:spacing w:after="0"/>
        <w:ind w:left="0"/>
        <w:jc w:val="both"/>
      </w:pPr>
      <w:r>
        <w:rPr>
          <w:rFonts w:ascii="Times New Roman"/>
          <w:b w:val="false"/>
          <w:i w:val="false"/>
          <w:color w:val="000000"/>
          <w:sz w:val="28"/>
        </w:rPr>
        <w:t>
      5) "Қатысу үлесі" деген 7.1-жолда бірлескен қызметке қатысу үлесі көрсетіледі. Бұл жол "Жеткізушінің санаты" деген 10-жолда "Е" және "F" деген торкөзді белгілеген жағдайда толтырылуы мүмкін;</w:t>
      </w:r>
    </w:p>
    <w:p>
      <w:pPr>
        <w:spacing w:after="0"/>
        <w:ind w:left="0"/>
        <w:jc w:val="both"/>
      </w:pPr>
      <w:r>
        <w:rPr>
          <w:rFonts w:ascii="Times New Roman"/>
          <w:b w:val="false"/>
          <w:i w:val="false"/>
          <w:color w:val="000000"/>
          <w:sz w:val="28"/>
        </w:rPr>
        <w:t xml:space="preserve">
      6) "Орналасқан орнының мекенжайы" деген 8-жолда Салық кодексінің </w:t>
      </w:r>
      <w:r>
        <w:rPr>
          <w:rFonts w:ascii="Times New Roman"/>
          <w:b w:val="false"/>
          <w:i w:val="false"/>
          <w:color w:val="000000"/>
          <w:sz w:val="28"/>
        </w:rPr>
        <w:t>74-бабы</w:t>
      </w:r>
      <w:r>
        <w:rPr>
          <w:rFonts w:ascii="Times New Roman"/>
          <w:b w:val="false"/>
          <w:i w:val="false"/>
          <w:color w:val="000000"/>
          <w:sz w:val="28"/>
        </w:rPr>
        <w:t xml:space="preserve"> 7-тармағына сәйкес тауарларды, жұмыстарды, көрсетілетін қызметтерді жеткізушінің орналасқан орнының мекенжайы көрсетіледі. Орналасқан жерінің мекенжайы туралы ақпараттар болмаған жағдайда, жол толтырылмай қалдырылады, оны қолмен толтыру құқығы болмайды;</w:t>
      </w:r>
    </w:p>
    <w:p>
      <w:pPr>
        <w:spacing w:after="0"/>
        <w:ind w:left="0"/>
        <w:jc w:val="both"/>
      </w:pPr>
      <w:r>
        <w:rPr>
          <w:rFonts w:ascii="Times New Roman"/>
          <w:b w:val="false"/>
          <w:i w:val="false"/>
          <w:color w:val="000000"/>
          <w:sz w:val="28"/>
        </w:rPr>
        <w:t>
      7) "ҚҚС төлеушінің куәлігі" деген 9-жолда ЭШФ жазып беретін тұлғаның ҚҚС бойынша тіркеу есебіне қою туралы куәлігінің деректемелері көрсетіледі. "Сериясы" деген 9.1 және "Нөмірі" деген 9.2-жолдарда тауарларды, жұмыстарды, көрсетілетін қызметтерді жеткізушінің ҚҚС төлеуші тіркеу есебіне қою туралы куәлігінің сериясы мен нөмірі көрсетіледі. Егер тауарларды, жұмыстарды, көрсетілетін қызметтерді жеткізуші резидент заңды тұлғаның құрылымдық бөлімшесі болып табылса, онда бұл жолда құрылымдық бөлімшесі болып табылатын ҚҚС төлеуші заңды тұлға тіркеу есебіне қою туралы куәлігінің сериясы мен нөмірі көрсетіледі (жол толтыруға жатады). Егер жеткізуші ҚҚС төлеуші болып табылмаған жағдайда, онда 9.1 және 9.2-жолдар толтырылмайды.</w:t>
      </w:r>
    </w:p>
    <w:p>
      <w:pPr>
        <w:spacing w:after="0"/>
        <w:ind w:left="0"/>
        <w:jc w:val="both"/>
      </w:pPr>
      <w:r>
        <w:rPr>
          <w:rFonts w:ascii="Times New Roman"/>
          <w:b w:val="false"/>
          <w:i w:val="false"/>
          <w:color w:val="000000"/>
          <w:sz w:val="28"/>
        </w:rPr>
        <w:t>
      9.3 жолда "резидент емес заңды тұлғалардың құрылымдық бөлімшелері" деген сөздер егер ҚҚС төлеуші Қазақстан Республикасында құрылымдық бөлімше арқылы қызметін жүзеге асырушы резидент емес болып табылған жағдайда, белгі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39-тармаққа өзгеріс енгізілді - ҚР Премьер-Министрінің орынбасары - Қаржы министрінің 26.12.2023 </w:t>
      </w:r>
      <w:r>
        <w:rPr>
          <w:rFonts w:ascii="Times New Roman"/>
          <w:b w:val="false"/>
          <w:i w:val="false"/>
          <w:color w:val="00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65"/>
    <w:p>
      <w:pPr>
        <w:spacing w:after="0"/>
        <w:ind w:left="0"/>
        <w:jc w:val="both"/>
      </w:pPr>
      <w:r>
        <w:rPr>
          <w:rFonts w:ascii="Times New Roman"/>
          <w:b w:val="false"/>
          <w:i w:val="false"/>
          <w:color w:val="000000"/>
          <w:sz w:val="28"/>
        </w:rPr>
        <w:t>
      40. "Жеткізушінің санаты" деген 10-жолда мыналарға:</w:t>
      </w:r>
    </w:p>
    <w:bookmarkEnd w:id="65"/>
    <w:p>
      <w:pPr>
        <w:spacing w:after="0"/>
        <w:ind w:left="0"/>
        <w:jc w:val="both"/>
      </w:pPr>
      <w:r>
        <w:rPr>
          <w:rFonts w:ascii="Times New Roman"/>
          <w:b w:val="false"/>
          <w:i w:val="false"/>
          <w:color w:val="000000"/>
          <w:sz w:val="28"/>
        </w:rPr>
        <w:t>
      "А" ұяшығында – егер жеткізуші комитент болып табылған жағдайда;</w:t>
      </w:r>
    </w:p>
    <w:p>
      <w:pPr>
        <w:spacing w:after="0"/>
        <w:ind w:left="0"/>
        <w:jc w:val="both"/>
      </w:pPr>
      <w:r>
        <w:rPr>
          <w:rFonts w:ascii="Times New Roman"/>
          <w:b w:val="false"/>
          <w:i w:val="false"/>
          <w:color w:val="000000"/>
          <w:sz w:val="28"/>
        </w:rPr>
        <w:t>
      "В" ұяшығында – егер жеткізуші комиссионер болып табылған жағдайда;</w:t>
      </w:r>
    </w:p>
    <w:p>
      <w:pPr>
        <w:spacing w:after="0"/>
        <w:ind w:left="0"/>
        <w:jc w:val="both"/>
      </w:pPr>
      <w:r>
        <w:rPr>
          <w:rFonts w:ascii="Times New Roman"/>
          <w:b w:val="false"/>
          <w:i w:val="false"/>
          <w:color w:val="000000"/>
          <w:sz w:val="28"/>
        </w:rPr>
        <w:t>
      "С" ұяшығында – егер жеткізуші экспедитор болып табылған жағдайда;</w:t>
      </w:r>
    </w:p>
    <w:p>
      <w:pPr>
        <w:spacing w:after="0"/>
        <w:ind w:left="0"/>
        <w:jc w:val="both"/>
      </w:pPr>
      <w:r>
        <w:rPr>
          <w:rFonts w:ascii="Times New Roman"/>
          <w:b w:val="false"/>
          <w:i w:val="false"/>
          <w:color w:val="000000"/>
          <w:sz w:val="28"/>
        </w:rPr>
        <w:t>
      "D" ұяшығында – егер жеткізуші лизинг беруші болып табылған жағдайда;</w:t>
      </w:r>
    </w:p>
    <w:p>
      <w:pPr>
        <w:spacing w:after="0"/>
        <w:ind w:left="0"/>
        <w:jc w:val="both"/>
      </w:pPr>
      <w:r>
        <w:rPr>
          <w:rFonts w:ascii="Times New Roman"/>
          <w:b w:val="false"/>
          <w:i w:val="false"/>
          <w:color w:val="000000"/>
          <w:sz w:val="28"/>
        </w:rPr>
        <w:t>
      "Е" ұяшығында – егер жеткізуші өнімді бөлу туралы келісімге (келісімшартқа) немесе Қазақстан Республикасының Президенті бекіткен жер қойнауын пайдалануға арналған келісімшарт шеңберінде (ӨБК) қатысушы болып табылған жағдайда;</w:t>
      </w:r>
    </w:p>
    <w:p>
      <w:pPr>
        <w:spacing w:after="0"/>
        <w:ind w:left="0"/>
        <w:jc w:val="both"/>
      </w:pPr>
      <w:r>
        <w:rPr>
          <w:rFonts w:ascii="Times New Roman"/>
          <w:b w:val="false"/>
          <w:i w:val="false"/>
          <w:color w:val="000000"/>
          <w:sz w:val="28"/>
        </w:rPr>
        <w:t>
      "F" ұяшығында – егер жеткізуші бірлескен қызмет туралы шартқа қатысушы болып табылған жағдайда; белгі қойылады</w:t>
      </w:r>
    </w:p>
    <w:p>
      <w:pPr>
        <w:spacing w:after="0"/>
        <w:ind w:left="0"/>
        <w:jc w:val="both"/>
      </w:pPr>
      <w:r>
        <w:rPr>
          <w:rFonts w:ascii="Times New Roman"/>
          <w:b w:val="false"/>
          <w:i w:val="false"/>
          <w:color w:val="000000"/>
          <w:sz w:val="28"/>
        </w:rPr>
        <w:t>
      "G" ұяшығында – егер жеткізуші:</w:t>
      </w:r>
    </w:p>
    <w:p>
      <w:pPr>
        <w:spacing w:after="0"/>
        <w:ind w:left="0"/>
        <w:jc w:val="both"/>
      </w:pPr>
      <w:r>
        <w:rPr>
          <w:rFonts w:ascii="Times New Roman"/>
          <w:b w:val="false"/>
          <w:i w:val="false"/>
          <w:color w:val="000000"/>
          <w:sz w:val="28"/>
        </w:rPr>
        <w:t>
      тауарлар экспорты кедендік рәсімінде тауарлардың әкетуін жүзеге асырған;</w:t>
      </w:r>
    </w:p>
    <w:p>
      <w:pPr>
        <w:spacing w:after="0"/>
        <w:ind w:left="0"/>
        <w:jc w:val="both"/>
      </w:pPr>
      <w:r>
        <w:rPr>
          <w:rFonts w:ascii="Times New Roman"/>
          <w:b w:val="false"/>
          <w:i w:val="false"/>
          <w:color w:val="000000"/>
          <w:sz w:val="28"/>
        </w:rPr>
        <w:t>
      тауарды Қазақстан Республикасының аумағынан ЕАЭО мүше мемлекеттердің аумағына әкетуін жүзеге асырған жағдайда толтырылады;</w:t>
      </w:r>
    </w:p>
    <w:p>
      <w:pPr>
        <w:spacing w:after="0"/>
        <w:ind w:left="0"/>
        <w:jc w:val="both"/>
      </w:pPr>
      <w:r>
        <w:rPr>
          <w:rFonts w:ascii="Times New Roman"/>
          <w:b w:val="false"/>
          <w:i w:val="false"/>
          <w:color w:val="000000"/>
          <w:sz w:val="28"/>
        </w:rPr>
        <w:t>
      "H" ұяшығында – егер жеткізуші халықаралық тасымалдар бойынша қызмет көрсететін салық төлеуші болып табылған;</w:t>
      </w:r>
    </w:p>
    <w:p>
      <w:pPr>
        <w:spacing w:after="0"/>
        <w:ind w:left="0"/>
        <w:jc w:val="both"/>
      </w:pPr>
      <w:r>
        <w:rPr>
          <w:rFonts w:ascii="Times New Roman"/>
          <w:b w:val="false"/>
          <w:i w:val="false"/>
          <w:color w:val="000000"/>
          <w:sz w:val="28"/>
        </w:rPr>
        <w:t>
      "I" ұяшығында – егер жеткізуші сенім білдірілген адам болып табылған жағдайда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Премьер-Министрінің орынбасары - Қаржы министрінің 26.12.2023 </w:t>
      </w:r>
      <w:r>
        <w:rPr>
          <w:rFonts w:ascii="Times New Roman"/>
          <w:b w:val="false"/>
          <w:i w:val="false"/>
          <w:color w:val="00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66"/>
    <w:p>
      <w:pPr>
        <w:spacing w:after="0"/>
        <w:ind w:left="0"/>
        <w:jc w:val="both"/>
      </w:pPr>
      <w:r>
        <w:rPr>
          <w:rFonts w:ascii="Times New Roman"/>
          <w:b w:val="false"/>
          <w:i w:val="false"/>
          <w:color w:val="000000"/>
          <w:sz w:val="28"/>
        </w:rPr>
        <w:t>
      41. ЭШФ бірлескен қызмет туралы шарттардың шеңберінде жазып берілген жағдайда және (немесе) өнімді бөлу туралы келісім (келісімшарт) немесе Қазақстан Республикасының Президенті бекіткен жер қойнауын пайдалануға арналған келісімшарт шеңберінде "Жеткізушінің деректемелері" В бөлімінде:</w:t>
      </w:r>
    </w:p>
    <w:bookmarkEnd w:id="66"/>
    <w:p>
      <w:pPr>
        <w:spacing w:after="0"/>
        <w:ind w:left="0"/>
        <w:jc w:val="both"/>
      </w:pPr>
      <w:r>
        <w:rPr>
          <w:rFonts w:ascii="Times New Roman"/>
          <w:b w:val="false"/>
          <w:i w:val="false"/>
          <w:color w:val="000000"/>
          <w:sz w:val="28"/>
        </w:rPr>
        <w:t xml:space="preserve">
      1) Салық кодексінің 417-бабы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оның атынан ЭШФ жазып берілетін өкілінің немесе бірлескен қызмет туралы шарттың қатысушысының деректемелері;</w:t>
      </w:r>
    </w:p>
    <w:p>
      <w:pPr>
        <w:spacing w:after="0"/>
        <w:ind w:left="0"/>
        <w:jc w:val="both"/>
      </w:pPr>
      <w:r>
        <w:rPr>
          <w:rFonts w:ascii="Times New Roman"/>
          <w:b w:val="false"/>
          <w:i w:val="false"/>
          <w:color w:val="000000"/>
          <w:sz w:val="28"/>
        </w:rPr>
        <w:t>
      2) бірлескен қызмет туралы шарттың әрбір қатысушысының деректемелері;</w:t>
      </w:r>
    </w:p>
    <w:p>
      <w:pPr>
        <w:spacing w:after="0"/>
        <w:ind w:left="0"/>
        <w:jc w:val="both"/>
      </w:pPr>
      <w:r>
        <w:rPr>
          <w:rFonts w:ascii="Times New Roman"/>
          <w:b w:val="false"/>
          <w:i w:val="false"/>
          <w:color w:val="000000"/>
          <w:sz w:val="28"/>
        </w:rPr>
        <w:t>
      3) оның атынан ЭШФ жазылатын Қазақстан Республикасы Президентімен бекітілген жер қойнауын пайдалануға арналған келісімшарттың немесе өнімді бөлу туралы келісімнің (келісімшарттың) қатысушысының деректемелері көрсетіледі.</w:t>
      </w:r>
    </w:p>
    <w:p>
      <w:pPr>
        <w:spacing w:after="0"/>
        <w:ind w:left="0"/>
        <w:jc w:val="both"/>
      </w:pPr>
      <w:r>
        <w:rPr>
          <w:rFonts w:ascii="Times New Roman"/>
          <w:b w:val="false"/>
          <w:i w:val="false"/>
          <w:color w:val="000000"/>
          <w:sz w:val="28"/>
        </w:rPr>
        <w:t xml:space="preserve">
      ЭШФ тапсырыс шарты шеңберінде жазып берілген жағдайда, "Жеткізушінің деректемелері" В бөлімінде Салық кодексінің </w:t>
      </w:r>
      <w:r>
        <w:rPr>
          <w:rFonts w:ascii="Times New Roman"/>
          <w:b w:val="false"/>
          <w:i w:val="false"/>
          <w:color w:val="000000"/>
          <w:sz w:val="28"/>
        </w:rPr>
        <w:t>374-бабына</w:t>
      </w:r>
      <w:r>
        <w:rPr>
          <w:rFonts w:ascii="Times New Roman"/>
          <w:b w:val="false"/>
          <w:i w:val="false"/>
          <w:color w:val="000000"/>
          <w:sz w:val="28"/>
        </w:rPr>
        <w:t xml:space="preserve"> сәйкес сенім білдірушінің деректемелері көрсетіледі.</w:t>
      </w:r>
    </w:p>
    <w:p>
      <w:pPr>
        <w:spacing w:after="0"/>
        <w:ind w:left="0"/>
        <w:jc w:val="both"/>
      </w:pPr>
      <w:r>
        <w:rPr>
          <w:rFonts w:ascii="Times New Roman"/>
          <w:b w:val="false"/>
          <w:i w:val="false"/>
          <w:color w:val="000000"/>
          <w:sz w:val="28"/>
        </w:rPr>
        <w:t>
      "Өнімді бөлу туралы келісімге (келісімшартқа) немесе Қазақстан Республикасының Президенті бекіткен жер қойнауын пайдалануға арналған келісімшарт шеңберінде қатысушысы (ӨБК)" "Е" және (немесе) "Бірлескен қызмет туралы шартқа қатысушы" "F" торкөзді белгілеген кезде өнімді бөлу туралы келісімге (келісімшартқа) қатысушы және (немесе) бірлескен қызмет туралы шартқа қатысушылардың саны көрсетілетін "Cаны" 10.1-жол толтырылады, бұл өнімді бөлу туралы келісімге (келісімшартқа) немесе Қазақстан Республикасының Президенті бекіткен жер қойнауын пайдалануға арналған келісімшарт шеңберінде қатысушы және (немесе) бірлескен қызметтің әрбір қатысушысы үшін толтырылатын "Жеткізушінің деректемелері" В, "Жеткізушінің банктік деректемелері" B1 және "Бірлескен қызметке қатысушылардың тауарлары, жұмыстары, көрсетілетін қызметтері бойынша деректері" Н бөлімдерінің санын арттырады;</w:t>
      </w:r>
    </w:p>
    <w:p>
      <w:pPr>
        <w:spacing w:after="0"/>
        <w:ind w:left="0"/>
        <w:jc w:val="both"/>
      </w:pPr>
      <w:r>
        <w:rPr>
          <w:rFonts w:ascii="Times New Roman"/>
          <w:b w:val="false"/>
          <w:i w:val="false"/>
          <w:color w:val="000000"/>
          <w:sz w:val="28"/>
        </w:rPr>
        <w:t xml:space="preserve">
      4) экспорттаушы, өнімді бөлу туралы келісімге (келісімшартқа) немесе Қазақстан Республикасының Президенті бекіткен жер қойнауын пайдалануға арналған келісімшарт шеңберінде (ӨБК) қатысушы болып табылатын, сондай-ақ Салық кодексінің 393-бабы </w:t>
      </w:r>
      <w:r>
        <w:rPr>
          <w:rFonts w:ascii="Times New Roman"/>
          <w:b w:val="false"/>
          <w:i w:val="false"/>
          <w:color w:val="000000"/>
          <w:sz w:val="28"/>
        </w:rPr>
        <w:t>3-тармағына</w:t>
      </w:r>
      <w:r>
        <w:rPr>
          <w:rFonts w:ascii="Times New Roman"/>
          <w:b w:val="false"/>
          <w:i w:val="false"/>
          <w:color w:val="000000"/>
          <w:sz w:val="28"/>
        </w:rPr>
        <w:t xml:space="preserve"> сәйкес тауарларды өткізу бойынша айналым бойынша ҚҚС нөлдік ставкасын қолданатын тауарларды, жұмыстарды, көрсетілетін қызметтерді жеткізуші "ӨБК қатысушы" "Е" торкөзін немесе "Экспорттаушы" "G" торкөзін белгілейді. Бұл торкөзді белгілеген кезде тауарларды, жұмыстарды, көрсетілетін қызметтерді жеткізуші ЭШФ-ны шетел валютасында жазып бере алады;</w:t>
      </w:r>
    </w:p>
    <w:p>
      <w:pPr>
        <w:spacing w:after="0"/>
        <w:ind w:left="0"/>
        <w:jc w:val="both"/>
      </w:pPr>
      <w:r>
        <w:rPr>
          <w:rFonts w:ascii="Times New Roman"/>
          <w:b w:val="false"/>
          <w:i w:val="false"/>
          <w:color w:val="000000"/>
          <w:sz w:val="28"/>
        </w:rPr>
        <w:t xml:space="preserve">
      5) халықаралық тасымалдар бойынша қызмет көрсететін жеткізуші Салық кодексінің </w:t>
      </w:r>
      <w:r>
        <w:rPr>
          <w:rFonts w:ascii="Times New Roman"/>
          <w:b w:val="false"/>
          <w:i w:val="false"/>
          <w:color w:val="000000"/>
          <w:sz w:val="28"/>
        </w:rPr>
        <w:t>387-бабына</w:t>
      </w:r>
      <w:r>
        <w:rPr>
          <w:rFonts w:ascii="Times New Roman"/>
          <w:b w:val="false"/>
          <w:i w:val="false"/>
          <w:color w:val="000000"/>
          <w:sz w:val="28"/>
        </w:rPr>
        <w:t xml:space="preserve"> сәйкес "Халықаралық тасымалдар" "Н" торкөзін белгілейді. Бұл торкөзді белгілеген кезде Халықаралық тасымалдар бойынша қызмет көрсететін жеткізуші, ЭШФ-ны шетел валютасында жазып 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Премьер-Министрінің орынбасары - Қаржы министрінің 26.12.2023 </w:t>
      </w:r>
      <w:r>
        <w:rPr>
          <w:rFonts w:ascii="Times New Roman"/>
          <w:b w:val="false"/>
          <w:i w:val="false"/>
          <w:color w:val="00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67"/>
    <w:p>
      <w:pPr>
        <w:spacing w:after="0"/>
        <w:ind w:left="0"/>
        <w:jc w:val="both"/>
      </w:pPr>
      <w:r>
        <w:rPr>
          <w:rFonts w:ascii="Times New Roman"/>
          <w:b w:val="false"/>
          <w:i w:val="false"/>
          <w:color w:val="000000"/>
          <w:sz w:val="28"/>
        </w:rPr>
        <w:t>
      42. "Қосымша мәліметтер" деген 11-жолда:</w:t>
      </w:r>
    </w:p>
    <w:bookmarkEnd w:id="67"/>
    <w:p>
      <w:pPr>
        <w:spacing w:after="0"/>
        <w:ind w:left="0"/>
        <w:jc w:val="both"/>
      </w:pPr>
      <w:r>
        <w:rPr>
          <w:rFonts w:ascii="Times New Roman"/>
          <w:b w:val="false"/>
          <w:i w:val="false"/>
          <w:color w:val="000000"/>
          <w:sz w:val="28"/>
        </w:rPr>
        <w:t>
      1) мәмілеге қатысушыларға қажетті тауарларды, жұмыстарды, көрсетілетін қызметтерді алушының қосымша мәліметтері көрсетіледі. Мәліметтердің құрамын мәміле тараптары дербес айқындайды.</w:t>
      </w:r>
    </w:p>
    <w:p>
      <w:pPr>
        <w:spacing w:after="0"/>
        <w:ind w:left="0"/>
        <w:jc w:val="both"/>
      </w:pPr>
      <w:r>
        <w:rPr>
          <w:rFonts w:ascii="Times New Roman"/>
          <w:b w:val="false"/>
          <w:i w:val="false"/>
          <w:color w:val="000000"/>
          <w:sz w:val="28"/>
        </w:rPr>
        <w:t xml:space="preserve">
      2) лизинг берушімен жазылып берілетін қосымша шот-фактурада Салық кодексінің </w:t>
      </w:r>
      <w:r>
        <w:rPr>
          <w:rFonts w:ascii="Times New Roman"/>
          <w:b w:val="false"/>
          <w:i w:val="false"/>
          <w:color w:val="000000"/>
          <w:sz w:val="28"/>
        </w:rPr>
        <w:t>197-бабының</w:t>
      </w:r>
      <w:r>
        <w:rPr>
          <w:rFonts w:ascii="Times New Roman"/>
          <w:b w:val="false"/>
          <w:i w:val="false"/>
          <w:color w:val="000000"/>
          <w:sz w:val="28"/>
        </w:rPr>
        <w:t xml:space="preserve"> талаптарын сақтамаған жағдайларда осы жолда "Салық кодексінің </w:t>
      </w:r>
      <w:r>
        <w:rPr>
          <w:rFonts w:ascii="Times New Roman"/>
          <w:b w:val="false"/>
          <w:i w:val="false"/>
          <w:color w:val="000000"/>
          <w:sz w:val="28"/>
        </w:rPr>
        <w:t>197-бабының</w:t>
      </w:r>
      <w:r>
        <w:rPr>
          <w:rFonts w:ascii="Times New Roman"/>
          <w:b w:val="false"/>
          <w:i w:val="false"/>
          <w:color w:val="000000"/>
          <w:sz w:val="28"/>
        </w:rPr>
        <w:t xml:space="preserve"> талаптарын сақтамау" деген сөз көрсетіледі.</w:t>
      </w:r>
    </w:p>
    <w:bookmarkStart w:name="z58" w:id="68"/>
    <w:p>
      <w:pPr>
        <w:spacing w:after="0"/>
        <w:ind w:left="0"/>
        <w:jc w:val="both"/>
      </w:pPr>
      <w:r>
        <w:rPr>
          <w:rFonts w:ascii="Times New Roman"/>
          <w:b w:val="false"/>
          <w:i w:val="false"/>
          <w:color w:val="000000"/>
          <w:sz w:val="28"/>
        </w:rPr>
        <w:t>
      43. "Жеткізушінің банктік деректемелері" B1 бөлімінде:</w:t>
      </w:r>
    </w:p>
    <w:bookmarkEnd w:id="68"/>
    <w:p>
      <w:pPr>
        <w:spacing w:after="0"/>
        <w:ind w:left="0"/>
        <w:jc w:val="both"/>
      </w:pPr>
      <w:r>
        <w:rPr>
          <w:rFonts w:ascii="Times New Roman"/>
          <w:b w:val="false"/>
          <w:i w:val="false"/>
          <w:color w:val="000000"/>
          <w:sz w:val="28"/>
        </w:rPr>
        <w:t xml:space="preserve">
      1) "КБе" деген 12-жолда – тауарларды, жұмыстарды, көрсетілетін қызметтерді жеткізушінің бенефициар коды екі цифр көрсетіледі: бенефициардың резиденттік белгісі және бенефициардың экономика секторы бұл жол Қазақстан Республикасының Ұлттық Банкі Басқармасының (нормативтік құқықтық актілерді мемлекеттік тіркеу тізілімінде № 14365 тіркелген) "Экономика секторларының және төлемдер белгілеу кодтарын қолдану қағидаларын бекіту туралы"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2) "ЖСК" деген 13-жолда банк шотының нөмірі көрсетіледі;</w:t>
      </w:r>
    </w:p>
    <w:p>
      <w:pPr>
        <w:spacing w:after="0"/>
        <w:ind w:left="0"/>
        <w:jc w:val="both"/>
      </w:pPr>
      <w:r>
        <w:rPr>
          <w:rFonts w:ascii="Times New Roman"/>
          <w:b w:val="false"/>
          <w:i w:val="false"/>
          <w:color w:val="000000"/>
          <w:sz w:val="28"/>
        </w:rPr>
        <w:t>
      3) "БСК" деген 14-жолда 13-жолда "ЖСК" көрсетілген жеткізушінің есеп шоты ашық жеткізуші банкінің банктік сәйкестендіру коды көрсетіледі;</w:t>
      </w:r>
    </w:p>
    <w:p>
      <w:pPr>
        <w:spacing w:after="0"/>
        <w:ind w:left="0"/>
        <w:jc w:val="both"/>
      </w:pPr>
      <w:r>
        <w:rPr>
          <w:rFonts w:ascii="Times New Roman"/>
          <w:b w:val="false"/>
          <w:i w:val="false"/>
          <w:color w:val="000000"/>
          <w:sz w:val="28"/>
        </w:rPr>
        <w:t>
      4) "Банктің атауы" деген 15-жолда "БСК" деген 14-жолда көрсетілетін банктің атауы, БСК көрсетіледі.</w:t>
      </w:r>
    </w:p>
    <w:p>
      <w:pPr>
        <w:spacing w:after="0"/>
        <w:ind w:left="0"/>
        <w:jc w:val="both"/>
      </w:pPr>
      <w:r>
        <w:rPr>
          <w:rFonts w:ascii="Times New Roman"/>
          <w:b w:val="false"/>
          <w:i w:val="false"/>
          <w:color w:val="000000"/>
          <w:sz w:val="28"/>
        </w:rPr>
        <w:t>
      Бұл бөлім егер "Алушының санаты" 20-жолда "Мемлекеттік мекемелер" "Е" торкөзі белгіленсе, міндетті түрде толтыруға жатады. Сондай-ақ, бұл бөлімді егер тауарларды, жұмыстарды, қызметтерді алушы мемлекеттік мекеме болып табылмаса толтыруы мүмкін.</w:t>
      </w:r>
    </w:p>
    <w:bookmarkStart w:name="z59" w:id="69"/>
    <w:p>
      <w:pPr>
        <w:spacing w:after="0"/>
        <w:ind w:left="0"/>
        <w:jc w:val="both"/>
      </w:pPr>
      <w:r>
        <w:rPr>
          <w:rFonts w:ascii="Times New Roman"/>
          <w:b w:val="false"/>
          <w:i w:val="false"/>
          <w:color w:val="000000"/>
          <w:sz w:val="28"/>
        </w:rPr>
        <w:t>
      44. ЭШФ "Алушының деректемелері" С бөлімінде:</w:t>
      </w:r>
    </w:p>
    <w:bookmarkEnd w:id="69"/>
    <w:p>
      <w:pPr>
        <w:spacing w:after="0"/>
        <w:ind w:left="0"/>
        <w:jc w:val="both"/>
      </w:pPr>
      <w:r>
        <w:rPr>
          <w:rFonts w:ascii="Times New Roman"/>
          <w:b w:val="false"/>
          <w:i w:val="false"/>
          <w:color w:val="000000"/>
          <w:sz w:val="28"/>
        </w:rPr>
        <w:t>
      1) "ЖСН/БСН" деген 16-жолда тауарларды, жұмыстарды, көрсетілетін қызметтерді алушының ЖСН немесе БСН көрсетіледі (жол толтыруға жатады).</w:t>
      </w:r>
    </w:p>
    <w:p>
      <w:pPr>
        <w:spacing w:after="0"/>
        <w:ind w:left="0"/>
        <w:jc w:val="both"/>
      </w:pPr>
      <w:r>
        <w:rPr>
          <w:rFonts w:ascii="Times New Roman"/>
          <w:b w:val="false"/>
          <w:i w:val="false"/>
          <w:color w:val="000000"/>
          <w:sz w:val="28"/>
        </w:rPr>
        <w:t>
      Бұл ретте, егер "Алушының санаты" деген 20-жолдың мынадай торкөзі белгіленсе:</w:t>
      </w:r>
    </w:p>
    <w:p>
      <w:pPr>
        <w:spacing w:after="0"/>
        <w:ind w:left="0"/>
        <w:jc w:val="both"/>
      </w:pPr>
      <w:r>
        <w:rPr>
          <w:rFonts w:ascii="Times New Roman"/>
          <w:b w:val="false"/>
          <w:i w:val="false"/>
          <w:color w:val="000000"/>
          <w:sz w:val="28"/>
        </w:rPr>
        <w:t>
      "Резидент емес" деген "Ғ" – резидент еместің сәйкестендіру коды (нөмірі) көрсетіледі (ЕАЭО мүше мемлекеттердің аумағынан тауарларды әкелген кезде жол толтыруға жатады);</w:t>
      </w:r>
    </w:p>
    <w:p>
      <w:pPr>
        <w:spacing w:after="0"/>
        <w:ind w:left="0"/>
        <w:jc w:val="both"/>
      </w:pPr>
      <w:r>
        <w:rPr>
          <w:rFonts w:ascii="Times New Roman"/>
          <w:b w:val="false"/>
          <w:i w:val="false"/>
          <w:color w:val="000000"/>
          <w:sz w:val="28"/>
        </w:rPr>
        <w:t>
      "Бөлшек сауда" деген "I" – бұл жол толтыруға міндетті болып табылмайды;</w:t>
      </w:r>
    </w:p>
    <w:p>
      <w:pPr>
        <w:spacing w:after="0"/>
        <w:ind w:left="0"/>
        <w:jc w:val="both"/>
      </w:pPr>
      <w:r>
        <w:rPr>
          <w:rFonts w:ascii="Times New Roman"/>
          <w:b w:val="false"/>
          <w:i w:val="false"/>
          <w:color w:val="000000"/>
          <w:sz w:val="28"/>
        </w:rPr>
        <w:t>
      2) "Заңды тұлғаның құрылымдық бөлімшелерінің БСН" деген 16.0-жолда тауарларды, жұмыстарды, көрсетілетін қызметтерді алушы заңды тұлғаның құрылымдық бөлімшелерінің БСН немесе заңды тұлғаның татратылған құрылымдық бөлімшелерінің БСН немесе заңды тұлғаның татратылған құрылымдық бөлімшелерінің БСН көрсетіледі;</w:t>
      </w:r>
    </w:p>
    <w:p>
      <w:pPr>
        <w:spacing w:after="0"/>
        <w:ind w:left="0"/>
        <w:jc w:val="both"/>
      </w:pPr>
      <w:r>
        <w:rPr>
          <w:rFonts w:ascii="Times New Roman"/>
          <w:b w:val="false"/>
          <w:i w:val="false"/>
          <w:color w:val="000000"/>
          <w:sz w:val="28"/>
        </w:rPr>
        <w:t>
      3) "Қайта ұйымдастырылған тұлғаның БСН" деген 16.1-жолда қосымша ЭШФ жазып берген кезде қосылу, бірігу, бөлініп шығу жолымен қайта ұйымдастырылған заңды тұлғаның БСН көрсетіледі;</w:t>
      </w:r>
    </w:p>
    <w:p>
      <w:pPr>
        <w:spacing w:after="0"/>
        <w:ind w:left="0"/>
        <w:jc w:val="both"/>
      </w:pPr>
      <w:r>
        <w:rPr>
          <w:rFonts w:ascii="Times New Roman"/>
          <w:b w:val="false"/>
          <w:i w:val="false"/>
          <w:color w:val="000000"/>
          <w:sz w:val="28"/>
        </w:rPr>
        <w:t>
      4) "Алушы" деген 17-жолда тауарларды, жұмыстарды, көрсетілетін қызметтерді алушының атауы көрсетіледі (жол толтыруға жатады):</w:t>
      </w:r>
    </w:p>
    <w:p>
      <w:pPr>
        <w:spacing w:after="0"/>
        <w:ind w:left="0"/>
        <w:jc w:val="both"/>
      </w:pPr>
      <w:r>
        <w:rPr>
          <w:rFonts w:ascii="Times New Roman"/>
          <w:b w:val="false"/>
          <w:i w:val="false"/>
          <w:color w:val="000000"/>
          <w:sz w:val="28"/>
        </w:rPr>
        <w:t>
      тауарларды, жұмыстарды, көрсетілетін қызметтерді алушылар болып табылатын жеке тұлғаларға қатысты - тегі, аты, әкесінің аты (болған жағдайда), егер "Алушының санаты" деген 20-жолда "Бөлшек саудада өткізу" деген "I" торкөзі белгіленген жағдайда, бұл жол толтыру үшін міндетті болып табылмайды;</w:t>
      </w:r>
    </w:p>
    <w:p>
      <w:pPr>
        <w:spacing w:after="0"/>
        <w:ind w:left="0"/>
        <w:jc w:val="both"/>
      </w:pPr>
      <w:r>
        <w:rPr>
          <w:rFonts w:ascii="Times New Roman"/>
          <w:b w:val="false"/>
          <w:i w:val="false"/>
          <w:color w:val="000000"/>
          <w:sz w:val="28"/>
        </w:rPr>
        <w:t>
      тауарларды, жұмыстарды, көрсетілетін қызметтерді алушылар болып табылатын дара кәсіпкерлерге қатысты не жеке практикамен айналысатын адамдардың – ҚҚС бойынша тіркеу есебіне қою туралы куәлікте көрсетілген салық төлеушінің тегі, аты, әкесінің аты (болған жағдайда) және (немесе) атауы;</w:t>
      </w:r>
    </w:p>
    <w:p>
      <w:pPr>
        <w:spacing w:after="0"/>
        <w:ind w:left="0"/>
        <w:jc w:val="both"/>
      </w:pPr>
      <w:r>
        <w:rPr>
          <w:rFonts w:ascii="Times New Roman"/>
          <w:b w:val="false"/>
          <w:i w:val="false"/>
          <w:color w:val="000000"/>
          <w:sz w:val="28"/>
        </w:rPr>
        <w:t>
      тауарларды, жұмыстарды, көрсетілетін қызметтерді алушылар болып табылатын заңды тұлғаларға (заңды тұлғаның құрылымдық бөлімшелеріне) қатысты – заңды тұлғаны (заңды тұлғаның құрылымдық бөлімшені) мемлекеттік тіркеу (қайта тіркеу) туралы анықтамада көрсетілген атауы. Бұл ретте, ұйымдық-құқықтық нысанын көрсету бөлігіндегі дәстүрге, оның ішінде іскерлік айналымдағы дәстүрге сәйкес аббревиатуралар пайдаланылуы мүмкін;</w:t>
      </w:r>
    </w:p>
    <w:p>
      <w:pPr>
        <w:spacing w:after="0"/>
        <w:ind w:left="0"/>
        <w:jc w:val="both"/>
      </w:pPr>
      <w:r>
        <w:rPr>
          <w:rFonts w:ascii="Times New Roman"/>
          <w:b w:val="false"/>
          <w:i w:val="false"/>
          <w:color w:val="000000"/>
          <w:sz w:val="28"/>
        </w:rPr>
        <w:t>
      5) "Қатысу үлесі" деген 17.1-жолда бірлескен қызметке қатысу үлесі көрсетіледі. Бұл жол "Жеткізушінің санаты" деген 20-жолда "D" деген ұяшықты белгілеген жағдайда толтырылуы мүмкін;</w:t>
      </w:r>
    </w:p>
    <w:p>
      <w:pPr>
        <w:spacing w:after="0"/>
        <w:ind w:left="0"/>
        <w:jc w:val="both"/>
      </w:pPr>
      <w:r>
        <w:rPr>
          <w:rFonts w:ascii="Times New Roman"/>
          <w:b w:val="false"/>
          <w:i w:val="false"/>
          <w:color w:val="000000"/>
          <w:sz w:val="28"/>
        </w:rPr>
        <w:t>
      6) "Орналасқан орнының мекенжайы" деген 18-жолда Салық кодексінің 74-бабы 7-тармағына сәйкес тауарларды, жұмыстарды, көрсетілетін қызметтерді алушының орналасқан жері көрсетіледі. Орналасқан жерінің мекенжайы туралы ақпараттар болмаған жағдайда, жол толтырылмай қалдырылады оны қолмен толтыру құқығы болмайды (жеке тұлғаның атына ЭШФ жазып берген жағдайда, жол толтыру үшін міндетті емес);</w:t>
      </w:r>
    </w:p>
    <w:p>
      <w:pPr>
        <w:spacing w:after="0"/>
        <w:ind w:left="0"/>
        <w:jc w:val="both"/>
      </w:pPr>
      <w:r>
        <w:rPr>
          <w:rFonts w:ascii="Times New Roman"/>
          <w:b w:val="false"/>
          <w:i w:val="false"/>
          <w:color w:val="000000"/>
          <w:sz w:val="28"/>
        </w:rPr>
        <w:t>
      7) "Ел коды" деген 18.1-жолда "Кедендік декларацияларды толтыру үшін пайдаланатын жіктеушілер туралы" Кеден одағы комиссиясының 2010 жылғы 20 қыркүйектегі № 378 шешімімен (бұдан әрі – КОК-ның №378 шешімі) бекітілген әлем елдерінің жіктеуішіне сәйкес елдің әріптік коды көрсетіледі (Шешімге 22-қосымша).</w:t>
      </w:r>
    </w:p>
    <w:p>
      <w:pPr>
        <w:spacing w:after="0"/>
        <w:ind w:left="0"/>
        <w:jc w:val="both"/>
      </w:pPr>
      <w:r>
        <w:rPr>
          <w:rFonts w:ascii="Times New Roman"/>
          <w:b w:val="false"/>
          <w:i w:val="false"/>
          <w:color w:val="000000"/>
          <w:sz w:val="28"/>
        </w:rPr>
        <w:t>
      Аталған жол тауарды экспортқа өткізген кезде немесе бір заңды тұлға шегінде тауарды Қазақстан Республикасының аумағынан тыс жерге беруге (жылжытуға) байланысты толтыруға жатады, басқа да жағдайларда "KZ" автоматты түрде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Қаржы министрінің 04.06.2021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Премьер-Министрінің орынбасары - Қаржы министрінің 26.12.2023 </w:t>
      </w:r>
      <w:r>
        <w:rPr>
          <w:rFonts w:ascii="Times New Roman"/>
          <w:b w:val="false"/>
          <w:i w:val="false"/>
          <w:color w:val="00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70"/>
    <w:p>
      <w:pPr>
        <w:spacing w:after="0"/>
        <w:ind w:left="0"/>
        <w:jc w:val="both"/>
      </w:pPr>
      <w:r>
        <w:rPr>
          <w:rFonts w:ascii="Times New Roman"/>
          <w:b w:val="false"/>
          <w:i w:val="false"/>
          <w:color w:val="000000"/>
          <w:sz w:val="28"/>
        </w:rPr>
        <w:t>
      45. "Қосымша мәліметтер" деген 19-жолда мәмілелерге қатысушыларға қажетті тауарларды, жұмыстарды, көрсетілетін қызметтерді жеткізушінің қосымша мәліметтері көрсетіледі. Мәліметтердің құрамын мәміле тараптары дербес айқындайды.</w:t>
      </w:r>
    </w:p>
    <w:bookmarkEnd w:id="70"/>
    <w:bookmarkStart w:name="z61" w:id="71"/>
    <w:p>
      <w:pPr>
        <w:spacing w:after="0"/>
        <w:ind w:left="0"/>
        <w:jc w:val="both"/>
      </w:pPr>
      <w:r>
        <w:rPr>
          <w:rFonts w:ascii="Times New Roman"/>
          <w:b w:val="false"/>
          <w:i w:val="false"/>
          <w:color w:val="000000"/>
          <w:sz w:val="28"/>
        </w:rPr>
        <w:t xml:space="preserve">
      46. "Алушының санаты" деген 20-жолда: </w:t>
      </w:r>
    </w:p>
    <w:bookmarkEnd w:id="71"/>
    <w:p>
      <w:pPr>
        <w:spacing w:after="0"/>
        <w:ind w:left="0"/>
        <w:jc w:val="both"/>
      </w:pPr>
      <w:r>
        <w:rPr>
          <w:rFonts w:ascii="Times New Roman"/>
          <w:b w:val="false"/>
          <w:i w:val="false"/>
          <w:color w:val="000000"/>
          <w:sz w:val="28"/>
        </w:rPr>
        <w:t>
      "А" ұяшығында – егер алушы комитент болып табылған жағдайда;</w:t>
      </w:r>
    </w:p>
    <w:p>
      <w:pPr>
        <w:spacing w:after="0"/>
        <w:ind w:left="0"/>
        <w:jc w:val="both"/>
      </w:pPr>
      <w:r>
        <w:rPr>
          <w:rFonts w:ascii="Times New Roman"/>
          <w:b w:val="false"/>
          <w:i w:val="false"/>
          <w:color w:val="000000"/>
          <w:sz w:val="28"/>
        </w:rPr>
        <w:t>
      "В" ұяшығында – егер алушы комиссионер болып табылған жағдайда;</w:t>
      </w:r>
    </w:p>
    <w:p>
      <w:pPr>
        <w:spacing w:after="0"/>
        <w:ind w:left="0"/>
        <w:jc w:val="both"/>
      </w:pPr>
      <w:r>
        <w:rPr>
          <w:rFonts w:ascii="Times New Roman"/>
          <w:b w:val="false"/>
          <w:i w:val="false"/>
          <w:color w:val="000000"/>
          <w:sz w:val="28"/>
        </w:rPr>
        <w:t>
      "С" ұяшығында – егер алушы лизинг алушы болып табылған жағдайда;</w:t>
      </w:r>
    </w:p>
    <w:p>
      <w:pPr>
        <w:spacing w:after="0"/>
        <w:ind w:left="0"/>
        <w:jc w:val="both"/>
      </w:pPr>
      <w:r>
        <w:rPr>
          <w:rFonts w:ascii="Times New Roman"/>
          <w:b w:val="false"/>
          <w:i w:val="false"/>
          <w:color w:val="000000"/>
          <w:sz w:val="28"/>
        </w:rPr>
        <w:t>
      "D" ұяшығында – егер алушы бірлескен қызмет туралы шартқа қатысушы болып табылған жағдайда белгі қойылады.</w:t>
      </w:r>
    </w:p>
    <w:p>
      <w:pPr>
        <w:spacing w:after="0"/>
        <w:ind w:left="0"/>
        <w:jc w:val="both"/>
      </w:pPr>
      <w:r>
        <w:rPr>
          <w:rFonts w:ascii="Times New Roman"/>
          <w:b w:val="false"/>
          <w:i w:val="false"/>
          <w:color w:val="000000"/>
          <w:sz w:val="28"/>
        </w:rPr>
        <w:t>
      Бұл ретте, "Саны" деген 20.1-жолда бірлескен қызмет туралы шартқа қатысушылардың саны көрсетіледі. "D" ұяшығы белгіленген және С "Алушының деректемелері" және Н "Бірлескен қызметке қатысушылардың тауарлар, жұмыстар, көрсетілетін қызметтер бойынша деректері" деген бөлімдерінің "Саны" деген 20.1-жолда бірлескен қызмет туралы шартқа қатысушылардың саны көрсетілген жағдайда, бірлескен қызмет туралы шартқа әрбір қатысушы бойынша толтырылады;</w:t>
      </w:r>
    </w:p>
    <w:p>
      <w:pPr>
        <w:spacing w:after="0"/>
        <w:ind w:left="0"/>
        <w:jc w:val="both"/>
      </w:pPr>
      <w:r>
        <w:rPr>
          <w:rFonts w:ascii="Times New Roman"/>
          <w:b w:val="false"/>
          <w:i w:val="false"/>
          <w:color w:val="000000"/>
          <w:sz w:val="28"/>
        </w:rPr>
        <w:t>
      "Е" ұяшығында – егер алушы мемлекеттік мекеме болып табылған жағдайда;</w:t>
      </w:r>
    </w:p>
    <w:p>
      <w:pPr>
        <w:spacing w:after="0"/>
        <w:ind w:left="0"/>
        <w:jc w:val="both"/>
      </w:pPr>
      <w:r>
        <w:rPr>
          <w:rFonts w:ascii="Times New Roman"/>
          <w:b w:val="false"/>
          <w:i w:val="false"/>
          <w:color w:val="000000"/>
          <w:sz w:val="28"/>
        </w:rPr>
        <w:t>
      "F" ұяшығында – егер алушы Қазақстан Республикасындағы салық есебінде тұрмаған резидент емес немесе оның мекенжайына, бір заңды тұлғаның шегінде оны беруге байланысты тауарларды ЕАЭО мүше мемлекеттің аумағына әкету жүзеге асырылатын жеткізушінің құрылымдық бөлімшесі болып табылған жағдайда толтырылады;</w:t>
      </w:r>
    </w:p>
    <w:p>
      <w:pPr>
        <w:spacing w:after="0"/>
        <w:ind w:left="0"/>
        <w:jc w:val="both"/>
      </w:pPr>
      <w:r>
        <w:rPr>
          <w:rFonts w:ascii="Times New Roman"/>
          <w:b w:val="false"/>
          <w:i w:val="false"/>
          <w:color w:val="000000"/>
          <w:sz w:val="28"/>
        </w:rPr>
        <w:t>
      "G" ұяшығында – егер жеткізуші:</w:t>
      </w:r>
    </w:p>
    <w:p>
      <w:pPr>
        <w:spacing w:after="0"/>
        <w:ind w:left="0"/>
        <w:jc w:val="both"/>
      </w:pPr>
      <w:r>
        <w:rPr>
          <w:rFonts w:ascii="Times New Roman"/>
          <w:b w:val="false"/>
          <w:i w:val="false"/>
          <w:color w:val="000000"/>
          <w:sz w:val="28"/>
        </w:rPr>
        <w:t xml:space="preserve">
      өнімді бөлу туралы келісімге (келісімшартқа) (ӨБК) қатысушы; </w:t>
      </w:r>
    </w:p>
    <w:p>
      <w:pPr>
        <w:spacing w:after="0"/>
        <w:ind w:left="0"/>
        <w:jc w:val="both"/>
      </w:pPr>
      <w:r>
        <w:rPr>
          <w:rFonts w:ascii="Times New Roman"/>
          <w:b w:val="false"/>
          <w:i w:val="false"/>
          <w:color w:val="000000"/>
          <w:sz w:val="28"/>
        </w:rPr>
        <w:t>
      өнімді бөлу туралы келісімге (келісімшартқа) (ӨБК) қатысушы болып табылатын салық төлеушіге тауарларды жеткізуге шарт бойынша жеткізуші болып табылған жағдайда;</w:t>
      </w:r>
    </w:p>
    <w:p>
      <w:pPr>
        <w:spacing w:after="0"/>
        <w:ind w:left="0"/>
        <w:jc w:val="both"/>
      </w:pPr>
      <w:r>
        <w:rPr>
          <w:rFonts w:ascii="Times New Roman"/>
          <w:b w:val="false"/>
          <w:i w:val="false"/>
          <w:color w:val="000000"/>
          <w:sz w:val="28"/>
        </w:rPr>
        <w:t>
      "Н" ұяшығы – егер жеткізуші өкіл болып табылған жағдайда;</w:t>
      </w:r>
    </w:p>
    <w:p>
      <w:pPr>
        <w:spacing w:after="0"/>
        <w:ind w:left="0"/>
        <w:jc w:val="both"/>
      </w:pPr>
      <w:r>
        <w:rPr>
          <w:rFonts w:ascii="Times New Roman"/>
          <w:b w:val="false"/>
          <w:i w:val="false"/>
          <w:color w:val="000000"/>
          <w:sz w:val="28"/>
        </w:rPr>
        <w:t>
      "І" ұяшығы – егер алушы бақылау-касса машиналардың чектерін міндетті түрде бере отырып немесе төлем карточкаларын пайдаланып, төлемдерді жүзеге асыруға арналған жабдықты (құрылғыны) немесе электрондық ақша немесе электрондық төлем құралдарын пайдалана отырып немесе жалақы есебінен қолдана отырып, тауар сатылған жеке тұлға болып табылған жағдайда толтырылады;</w:t>
      </w:r>
    </w:p>
    <w:p>
      <w:pPr>
        <w:spacing w:after="0"/>
        <w:ind w:left="0"/>
        <w:jc w:val="both"/>
      </w:pPr>
      <w:r>
        <w:rPr>
          <w:rFonts w:ascii="Times New Roman"/>
          <w:b w:val="false"/>
          <w:i w:val="false"/>
          <w:color w:val="000000"/>
          <w:sz w:val="28"/>
        </w:rPr>
        <w:t xml:space="preserve">
      "J" ұяшығы – егер тауарларды, жұмыстарды, көрсетілетін қызметтерді алушы жеке тұлға болып табылған жағдайда белгі жасалады. </w:t>
      </w:r>
    </w:p>
    <w:p>
      <w:pPr>
        <w:spacing w:after="0"/>
        <w:ind w:left="0"/>
        <w:jc w:val="both"/>
      </w:pPr>
      <w:r>
        <w:rPr>
          <w:rFonts w:ascii="Times New Roman"/>
          <w:b w:val="false"/>
          <w:i w:val="false"/>
          <w:color w:val="000000"/>
          <w:sz w:val="28"/>
        </w:rPr>
        <w:t>
      Аталған торкөз, егер жеке тұлға дара кәсіпкер (жеке практикамен айналысатын адамдар) ретінде тіркелген жағдайда, тауарды, жұмысты, көрсетілетін қызметті кәсіпкерлік қызмет мақсаты үшін емес немесе жеке практикамен айналысудан түскен табысты алу сатып алатынын атап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Қаржы министрінің 01.11.2021 </w:t>
      </w:r>
      <w:r>
        <w:rPr>
          <w:rFonts w:ascii="Times New Roman"/>
          <w:b w:val="false"/>
          <w:i w:val="false"/>
          <w:color w:val="ff0000"/>
          <w:sz w:val="28"/>
        </w:rPr>
        <w:t>№ 1127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72"/>
    <w:p>
      <w:pPr>
        <w:spacing w:after="0"/>
        <w:ind w:left="0"/>
        <w:jc w:val="both"/>
      </w:pPr>
      <w:r>
        <w:rPr>
          <w:rFonts w:ascii="Times New Roman"/>
          <w:b w:val="false"/>
          <w:i w:val="false"/>
          <w:color w:val="000000"/>
          <w:sz w:val="28"/>
        </w:rPr>
        <w:t>
      47. Өнімді бөлу туралы келісімнің (келісімшарттың) немесе өнімді бөлу туралы келісімнің (келісімшарттың) қатысушысы (ӨБК) болып табылатын салық төлеушіге тауарлады жеткізуге келісімнің және (немесе) бірлескен қызмет туралы шарттар шеңберінде ЭШФ жазып берілген жағдайда "Алушының деректемелері" С бөлімінде:</w:t>
      </w:r>
    </w:p>
    <w:bookmarkEnd w:id="72"/>
    <w:p>
      <w:pPr>
        <w:spacing w:after="0"/>
        <w:ind w:left="0"/>
        <w:jc w:val="both"/>
      </w:pPr>
      <w:r>
        <w:rPr>
          <w:rFonts w:ascii="Times New Roman"/>
          <w:b w:val="false"/>
          <w:i w:val="false"/>
          <w:color w:val="000000"/>
          <w:sz w:val="28"/>
        </w:rPr>
        <w:t xml:space="preserve">
      1) Салық кодексінің 417-бабы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ЭШФ жазып берілетін өкілінің немесе бірлескен қызмет туралы шартқа қатысушының деректемелері;</w:t>
      </w:r>
    </w:p>
    <w:p>
      <w:pPr>
        <w:spacing w:after="0"/>
        <w:ind w:left="0"/>
        <w:jc w:val="both"/>
      </w:pPr>
      <w:r>
        <w:rPr>
          <w:rFonts w:ascii="Times New Roman"/>
          <w:b w:val="false"/>
          <w:i w:val="false"/>
          <w:color w:val="000000"/>
          <w:sz w:val="28"/>
        </w:rPr>
        <w:t>
      2) бірлескен қызмет туралы шарттың әрбір қатысушысының деректемелері;</w:t>
      </w:r>
    </w:p>
    <w:p>
      <w:pPr>
        <w:spacing w:after="0"/>
        <w:ind w:left="0"/>
        <w:jc w:val="both"/>
      </w:pPr>
      <w:r>
        <w:rPr>
          <w:rFonts w:ascii="Times New Roman"/>
          <w:b w:val="false"/>
          <w:i w:val="false"/>
          <w:color w:val="000000"/>
          <w:sz w:val="28"/>
        </w:rPr>
        <w:t>
      3) өнімді бөлу туралы келісімнің (келісімшарттың) қатысушысының деректемелері көрсетіледі.</w:t>
      </w:r>
    </w:p>
    <w:bookmarkStart w:name="z63" w:id="73"/>
    <w:p>
      <w:pPr>
        <w:spacing w:after="0"/>
        <w:ind w:left="0"/>
        <w:jc w:val="both"/>
      </w:pPr>
      <w:r>
        <w:rPr>
          <w:rFonts w:ascii="Times New Roman"/>
          <w:b w:val="false"/>
          <w:i w:val="false"/>
          <w:color w:val="000000"/>
          <w:sz w:val="28"/>
        </w:rPr>
        <w:t xml:space="preserve">
      48. "Алушының деректемелері" С бөліміндегі тапсырма шартының шеңберінде ЭШФ жазып берілген жағдайда Салық кодексінің </w:t>
      </w:r>
      <w:r>
        <w:rPr>
          <w:rFonts w:ascii="Times New Roman"/>
          <w:b w:val="false"/>
          <w:i w:val="false"/>
          <w:color w:val="000000"/>
          <w:sz w:val="28"/>
        </w:rPr>
        <w:t>374-бабына</w:t>
      </w:r>
      <w:r>
        <w:rPr>
          <w:rFonts w:ascii="Times New Roman"/>
          <w:b w:val="false"/>
          <w:i w:val="false"/>
          <w:color w:val="000000"/>
          <w:sz w:val="28"/>
        </w:rPr>
        <w:t xml:space="preserve"> сәйкес сенім білдірушінің деректемелері көрсетіледі.</w:t>
      </w:r>
    </w:p>
    <w:bookmarkEnd w:id="73"/>
    <w:bookmarkStart w:name="z64" w:id="74"/>
    <w:p>
      <w:pPr>
        <w:spacing w:after="0"/>
        <w:ind w:left="0"/>
        <w:jc w:val="both"/>
      </w:pPr>
      <w:r>
        <w:rPr>
          <w:rFonts w:ascii="Times New Roman"/>
          <w:b w:val="false"/>
          <w:i w:val="false"/>
          <w:color w:val="000000"/>
          <w:sz w:val="28"/>
        </w:rPr>
        <w:t>
      49. "Өнімді бөлу туралы келісімге (келісімшартқа) қатысушы (ӨБК) немесе тауарларды жеткізуге келісім бойынша жеткізіп беруші" "G" және (немесе) "Бірлескен қызмет туралы шартқа қатысушы" "D" торкөзді белгілеген кезде өнімді бөлу туралы келісімге (келісімшартқа) қатысушы және (немесе) бірлескен қызмет туралы шартқа қатысушылардың саны көрсетілетін "Cаны" 20.1-жол толтырылады, бұл өнімді бөлу туралы келісімге (келісімшартқа) қатысушы және (немесе) бірлескен қызметтің әрбір қатысушысы үшін толтырылатын "Жеткізушінің деректемелері" С, "Бірлескен қызмет туралы шартқа қатысушылардың тауарлары, жұмыстары, көрсетілетін қызметтері" Н бөлімдерінің санын арттырады.</w:t>
      </w:r>
    </w:p>
    <w:bookmarkEnd w:id="74"/>
    <w:bookmarkStart w:name="z65" w:id="75"/>
    <w:p>
      <w:pPr>
        <w:spacing w:after="0"/>
        <w:ind w:left="0"/>
        <w:jc w:val="both"/>
      </w:pPr>
      <w:r>
        <w:rPr>
          <w:rFonts w:ascii="Times New Roman"/>
          <w:b w:val="false"/>
          <w:i w:val="false"/>
          <w:color w:val="000000"/>
          <w:sz w:val="28"/>
        </w:rPr>
        <w:t>
      50. ЭШФ "Мемлекеттік мекеменің деректемелері" С1 бөлімінде:</w:t>
      </w:r>
    </w:p>
    <w:bookmarkEnd w:id="75"/>
    <w:p>
      <w:pPr>
        <w:spacing w:after="0"/>
        <w:ind w:left="0"/>
        <w:jc w:val="both"/>
      </w:pPr>
      <w:r>
        <w:rPr>
          <w:rFonts w:ascii="Times New Roman"/>
          <w:b w:val="false"/>
          <w:i w:val="false"/>
          <w:color w:val="000000"/>
          <w:sz w:val="28"/>
        </w:rPr>
        <w:t>
      1) "ЖСК" деген 21-жолда:</w:t>
      </w:r>
    </w:p>
    <w:p>
      <w:pPr>
        <w:spacing w:after="0"/>
        <w:ind w:left="0"/>
        <w:jc w:val="both"/>
      </w:pPr>
      <w:r>
        <w:rPr>
          <w:rFonts w:ascii="Times New Roman"/>
          <w:b w:val="false"/>
          <w:i w:val="false"/>
          <w:color w:val="000000"/>
          <w:sz w:val="28"/>
        </w:rPr>
        <w:t>
      мемлекеттік мекеменің қаржыландыру көзіне қарай республикалық бюджетке (облыстық бюджетке (республикалық маңызы бар қала (астана) бюджетіне) не аудан (облыстық маңызы бар қала) бюджетіне) түсетін түсімдерді есепке алу;</w:t>
      </w:r>
    </w:p>
    <w:p>
      <w:pPr>
        <w:spacing w:after="0"/>
        <w:ind w:left="0"/>
        <w:jc w:val="both"/>
      </w:pPr>
      <w:r>
        <w:rPr>
          <w:rFonts w:ascii="Times New Roman"/>
          <w:b w:val="false"/>
          <w:i w:val="false"/>
          <w:color w:val="000000"/>
          <w:sz w:val="28"/>
        </w:rPr>
        <w:t>
      мемлекеттік мекемелердің тауарларды (жұмыстарды, көрсетілетін қызметтерді) өткізуден түсетін ақшаны есепке алу және олардың есебінен шығыстарды жүргізу;</w:t>
      </w:r>
    </w:p>
    <w:p>
      <w:pPr>
        <w:spacing w:after="0"/>
        <w:ind w:left="0"/>
        <w:jc w:val="both"/>
      </w:pPr>
      <w:r>
        <w:rPr>
          <w:rFonts w:ascii="Times New Roman"/>
          <w:b w:val="false"/>
          <w:i w:val="false"/>
          <w:color w:val="000000"/>
          <w:sz w:val="28"/>
        </w:rPr>
        <w:t>
      мемлекеттік мекемелер үшін демеушілік, қайырымдылық көмектен түсетін, олар Қазақстан Республикасының заңнамалық актілеріне сәйкес алатын ақшаны есепке алу және жұмсау;</w:t>
      </w:r>
    </w:p>
    <w:p>
      <w:pPr>
        <w:spacing w:after="0"/>
        <w:ind w:left="0"/>
        <w:jc w:val="both"/>
      </w:pPr>
      <w:r>
        <w:rPr>
          <w:rFonts w:ascii="Times New Roman"/>
          <w:b w:val="false"/>
          <w:i w:val="false"/>
          <w:color w:val="000000"/>
          <w:sz w:val="28"/>
        </w:rPr>
        <w:t>
      мемлекеттік мекемеге қайтарымды не белгілі бір жағдайлар басталған кезде тиісті бюджетке немесе үшінші тұлғаларға аудару шартында жеке және (немесе) заңды тұлғалар Қазақстан Республикасының заңнамалық актілеріне сәйкес мемлекеттік мекемеге беретін ақшаны есепке алу;</w:t>
      </w:r>
    </w:p>
    <w:p>
      <w:pPr>
        <w:spacing w:after="0"/>
        <w:ind w:left="0"/>
        <w:jc w:val="both"/>
      </w:pPr>
      <w:r>
        <w:rPr>
          <w:rFonts w:ascii="Times New Roman"/>
          <w:b w:val="false"/>
          <w:i w:val="false"/>
          <w:color w:val="000000"/>
          <w:sz w:val="28"/>
        </w:rPr>
        <w:t>
      ерекше шығыстарды жүргізуге арналған бюджет ақшасын есепке алу және оларды пайдалану жөніндегі операцияларды есептеу үшін қолма-қол ақшаны бақылау шотының тиісті жеке сәйкестендіру коды;</w:t>
      </w:r>
    </w:p>
    <w:p>
      <w:pPr>
        <w:spacing w:after="0"/>
        <w:ind w:left="0"/>
        <w:jc w:val="both"/>
      </w:pPr>
      <w:r>
        <w:rPr>
          <w:rFonts w:ascii="Times New Roman"/>
          <w:b w:val="false"/>
          <w:i w:val="false"/>
          <w:color w:val="000000"/>
          <w:sz w:val="28"/>
        </w:rPr>
        <w:t xml:space="preserve">
      2) "Тауарлардың, жұмыстардың, көрсетілетін қызметтердің коды" деген 22-жолда Қазақстан Республикасы Қаржы министрінің 2009 жылғы 25 мамырдағы № 215 бұйрығымен бекітілген (нормативтік құқықтық актілерді мемлекеттік тіркеу тізілімінде № 5702 тіркелген) республикалық немесе жергілікті бюджеттің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w:t>
      </w:r>
      <w:r>
        <w:rPr>
          <w:rFonts w:ascii="Times New Roman"/>
          <w:b w:val="false"/>
          <w:i w:val="false"/>
          <w:color w:val="000000"/>
          <w:sz w:val="28"/>
        </w:rPr>
        <w:t>сыныптауышына</w:t>
      </w:r>
      <w:r>
        <w:rPr>
          <w:rFonts w:ascii="Times New Roman"/>
          <w:b w:val="false"/>
          <w:i w:val="false"/>
          <w:color w:val="000000"/>
          <w:sz w:val="28"/>
        </w:rPr>
        <w:t xml:space="preserve"> сәйкес тауарлардың, жұмыстардың, көрсетілетін қызметтердің коды көрсетіледі (осы жол толтыру үшін міндетті болып табылмайды);</w:t>
      </w:r>
    </w:p>
    <w:p>
      <w:pPr>
        <w:spacing w:after="0"/>
        <w:ind w:left="0"/>
        <w:jc w:val="both"/>
      </w:pPr>
      <w:r>
        <w:rPr>
          <w:rFonts w:ascii="Times New Roman"/>
          <w:b w:val="false"/>
          <w:i w:val="false"/>
          <w:color w:val="000000"/>
          <w:sz w:val="28"/>
        </w:rPr>
        <w:t>
      3) "Төлем мақсаты" деген 23-жолда осы шот-фактура бойынша мемлекеттік мекеме сатып алған тауарларға, жұмыстарға, көрсетілетін қызметтерге ақы төлеу үшін төлем мақсаты көрсетіледі;</w:t>
      </w:r>
    </w:p>
    <w:p>
      <w:pPr>
        <w:spacing w:after="0"/>
        <w:ind w:left="0"/>
        <w:jc w:val="both"/>
      </w:pPr>
      <w:r>
        <w:rPr>
          <w:rFonts w:ascii="Times New Roman"/>
          <w:b w:val="false"/>
          <w:i w:val="false"/>
          <w:color w:val="000000"/>
          <w:sz w:val="28"/>
        </w:rPr>
        <w:t>
      4) "БСК" деген 24-жолда ЭШФ АЖ автоматты түрде бюджеттің атқарылуы жөніндегі орталық уәкілетті органның банктік сәйкестендіру нөмірін көрсетеді.</w:t>
      </w:r>
    </w:p>
    <w:p>
      <w:pPr>
        <w:spacing w:after="0"/>
        <w:ind w:left="0"/>
        <w:jc w:val="both"/>
      </w:pPr>
      <w:r>
        <w:rPr>
          <w:rFonts w:ascii="Times New Roman"/>
          <w:b w:val="false"/>
          <w:i w:val="false"/>
          <w:color w:val="000000"/>
          <w:sz w:val="28"/>
        </w:rPr>
        <w:t xml:space="preserve">
      Осы тармақта көрсетілген деректемелер Нормативтік құқықтық актілерді мемлекеттік тіркеу тізілімінде № 9934 тіркелген Қаржы министрінің 2014 жылғы 4 желтоқсандағы № 540 бұйрығымен бекітілген Бюджеттің атқарылуы және оған кассалық қызмет көрсету </w:t>
      </w:r>
      <w:r>
        <w:rPr>
          <w:rFonts w:ascii="Times New Roman"/>
          <w:b w:val="false"/>
          <w:i w:val="false"/>
          <w:color w:val="000000"/>
          <w:sz w:val="28"/>
        </w:rPr>
        <w:t>ережесіне</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"Мемлекеттік мекеменің деректемелері" С1 бөлімі "Тауарлардың, жұмыстардың, көрсетілетін қызметтердің коды" 22-жолын қоспағанда, ЭШФ-ны мемлекеттік мекеменің атына жазып берген кезде толтырылады.</w:t>
      </w:r>
    </w:p>
    <w:bookmarkStart w:name="z66" w:id="76"/>
    <w:p>
      <w:pPr>
        <w:spacing w:after="0"/>
        <w:ind w:left="0"/>
        <w:jc w:val="both"/>
      </w:pPr>
      <w:r>
        <w:rPr>
          <w:rFonts w:ascii="Times New Roman"/>
          <w:b w:val="false"/>
          <w:i w:val="false"/>
          <w:color w:val="000000"/>
          <w:sz w:val="28"/>
        </w:rPr>
        <w:t>
      51. ЭШФ "Жүкті жөнелтушінің және жүкті алушының деректемелері" деген D бөлімінде жүкті жөнелтушінің және жүкті алушының (олар болған кезде) мынадай деректемелері:</w:t>
      </w:r>
    </w:p>
    <w:bookmarkEnd w:id="76"/>
    <w:p>
      <w:pPr>
        <w:spacing w:after="0"/>
        <w:ind w:left="0"/>
        <w:jc w:val="both"/>
      </w:pPr>
      <w:r>
        <w:rPr>
          <w:rFonts w:ascii="Times New Roman"/>
          <w:b w:val="false"/>
          <w:i w:val="false"/>
          <w:color w:val="000000"/>
          <w:sz w:val="28"/>
        </w:rPr>
        <w:t>
      1) "ЖСН/БСН" 25.1-жолда жүкті жөнелтушінің ЖСН немесе БСН;</w:t>
      </w:r>
    </w:p>
    <w:p>
      <w:pPr>
        <w:spacing w:after="0"/>
        <w:ind w:left="0"/>
        <w:jc w:val="both"/>
      </w:pPr>
      <w:r>
        <w:rPr>
          <w:rFonts w:ascii="Times New Roman"/>
          <w:b w:val="false"/>
          <w:i w:val="false"/>
          <w:color w:val="000000"/>
          <w:sz w:val="28"/>
        </w:rPr>
        <w:t>
      2) "Атауы" 25.2-жолда жүкті жөнелтушінің атауы;</w:t>
      </w:r>
    </w:p>
    <w:p>
      <w:pPr>
        <w:spacing w:after="0"/>
        <w:ind w:left="0"/>
        <w:jc w:val="both"/>
      </w:pPr>
      <w:r>
        <w:rPr>
          <w:rFonts w:ascii="Times New Roman"/>
          <w:b w:val="false"/>
          <w:i w:val="false"/>
          <w:color w:val="000000"/>
          <w:sz w:val="28"/>
        </w:rPr>
        <w:t>
      3) "Жөнелту мекенжайы" 25.3-жолда тауарды жөнелту орынының мекенжайы;</w:t>
      </w:r>
    </w:p>
    <w:p>
      <w:pPr>
        <w:spacing w:after="0"/>
        <w:ind w:left="0"/>
        <w:jc w:val="both"/>
      </w:pPr>
      <w:r>
        <w:rPr>
          <w:rFonts w:ascii="Times New Roman"/>
          <w:b w:val="false"/>
          <w:i w:val="false"/>
          <w:color w:val="000000"/>
          <w:sz w:val="28"/>
        </w:rPr>
        <w:t>
      4) "ЖСН/БСН" 26.1-жолда жүкті алушының ЖСН немесе БСН;</w:t>
      </w:r>
    </w:p>
    <w:p>
      <w:pPr>
        <w:spacing w:after="0"/>
        <w:ind w:left="0"/>
        <w:jc w:val="both"/>
      </w:pPr>
      <w:r>
        <w:rPr>
          <w:rFonts w:ascii="Times New Roman"/>
          <w:b w:val="false"/>
          <w:i w:val="false"/>
          <w:color w:val="000000"/>
          <w:sz w:val="28"/>
        </w:rPr>
        <w:t>
      5) "Атауы" 26.2-жолда жүкті алушының атауы;</w:t>
      </w:r>
    </w:p>
    <w:p>
      <w:pPr>
        <w:spacing w:after="0"/>
        <w:ind w:left="0"/>
        <w:jc w:val="both"/>
      </w:pPr>
      <w:r>
        <w:rPr>
          <w:rFonts w:ascii="Times New Roman"/>
          <w:b w:val="false"/>
          <w:i w:val="false"/>
          <w:color w:val="000000"/>
          <w:sz w:val="28"/>
        </w:rPr>
        <w:t>
      6) "Жеткізу мекенжайы" 26.3-жолда тауарды жеткізу орынының мекенжайы көрсетіледі;</w:t>
      </w:r>
    </w:p>
    <w:p>
      <w:pPr>
        <w:spacing w:after="0"/>
        <w:ind w:left="0"/>
        <w:jc w:val="both"/>
      </w:pPr>
      <w:r>
        <w:rPr>
          <w:rFonts w:ascii="Times New Roman"/>
          <w:b w:val="false"/>
          <w:i w:val="false"/>
          <w:color w:val="000000"/>
          <w:sz w:val="28"/>
        </w:rPr>
        <w:t xml:space="preserve">
      7) "Ел коды" 26.4-жолда "Кедендік декларацияларды толтыру үшін пайдаланатын жіктеушілер туралы" КОК-ның № 378 шешімімен бекітілген әлем елдерінің жіктеуішіне сәйкес елдің әріптік коды (Шешімге 22-қосымша). </w:t>
      </w:r>
    </w:p>
    <w:p>
      <w:pPr>
        <w:spacing w:after="0"/>
        <w:ind w:left="0"/>
        <w:jc w:val="both"/>
      </w:pPr>
      <w:r>
        <w:rPr>
          <w:rFonts w:ascii="Times New Roman"/>
          <w:b w:val="false"/>
          <w:i w:val="false"/>
          <w:color w:val="000000"/>
          <w:sz w:val="28"/>
        </w:rPr>
        <w:t xml:space="preserve">
      Аталған жол тауарды экспортқа өткізген кезде немесе бір заңды тұлға шегінде тауарды Қазақстан Республикасының аумағынан тыс жерге беруге (жылжытуға) байланысты толтыруға жатады, басқа да жағдайларда "KZ" автоматты түрде толтырылады. </w:t>
      </w:r>
    </w:p>
    <w:p>
      <w:pPr>
        <w:spacing w:after="0"/>
        <w:ind w:left="0"/>
        <w:jc w:val="both"/>
      </w:pPr>
      <w:r>
        <w:rPr>
          <w:rFonts w:ascii="Times New Roman"/>
          <w:b w:val="false"/>
          <w:i w:val="false"/>
          <w:color w:val="000000"/>
          <w:sz w:val="28"/>
        </w:rPr>
        <w:t>
      "Жүкті жөнелтушінің және жүкті алушының деректемелері" деген D бөлімінде жолды толтыру "Елдердің коды" 26.4-жолын қоспағанда, міндетті болып табылмайды.</w:t>
      </w:r>
    </w:p>
    <w:bookmarkStart w:name="z67" w:id="77"/>
    <w:p>
      <w:pPr>
        <w:spacing w:after="0"/>
        <w:ind w:left="0"/>
        <w:jc w:val="both"/>
      </w:pPr>
      <w:r>
        <w:rPr>
          <w:rFonts w:ascii="Times New Roman"/>
          <w:b w:val="false"/>
          <w:i w:val="false"/>
          <w:color w:val="000000"/>
          <w:sz w:val="28"/>
        </w:rPr>
        <w:t>
      52. "Шарт (келісімшарт)" Е бөлімінде:</w:t>
      </w:r>
    </w:p>
    <w:bookmarkEnd w:id="77"/>
    <w:p>
      <w:pPr>
        <w:spacing w:after="0"/>
        <w:ind w:left="0"/>
        <w:jc w:val="both"/>
      </w:pPr>
      <w:r>
        <w:rPr>
          <w:rFonts w:ascii="Times New Roman"/>
          <w:b w:val="false"/>
          <w:i w:val="false"/>
          <w:color w:val="000000"/>
          <w:sz w:val="28"/>
        </w:rPr>
        <w:t>
      1) "Тауарларды, жұмыстарды, көрсетілетін қызметтерді жеткізуге арналған шарт (келісімшарт)" деген 27.1-жолда белгі жасалады және тауарларды, жұмыстарды, көрсетілетін қызметтерді жеткізуге арналған шарттың (келісімшарттың) нөмірі көрсетілетін "Нөмірі" 27.3-жолы және тауарларды, жұмыстарды, көрсетілетін қызметтерді жеткізуге шарттың (келісімшарттың) күні көрсетілетін "Күні" 27.4-жолы толтырылады және 27.5 "Валюталық реттеу және валюталық бақылау туралы" Қазақстан Республикасының Заңына сәйкес экспорт және импорт бойынша валюталық шартқа берілген сәйкестендіру нөмірі "Есептік нөмір" көрсетіледі. Жол деректері өзара тәуелді жолдар болып табылады. "Тауарларды, жұмыстарды, көрсетілетін қызметтерді жеткізуге арналған шартсыз (келісімшартсыз)" деген 27.2-жолды белгілеген кезде 27.3 және 27.4-жолдар толтыруға жатпайды;</w:t>
      </w:r>
    </w:p>
    <w:p>
      <w:pPr>
        <w:spacing w:after="0"/>
        <w:ind w:left="0"/>
        <w:jc w:val="both"/>
      </w:pPr>
      <w:r>
        <w:rPr>
          <w:rFonts w:ascii="Times New Roman"/>
          <w:b w:val="false"/>
          <w:i w:val="false"/>
          <w:color w:val="000000"/>
          <w:sz w:val="28"/>
        </w:rPr>
        <w:t>
      2) "Шарт бойынша төлем талаптары" 28-жолда тауарларды, жұмыстарды, көрсетілетін қызметтерді жеткізуге арналған шартқа (келісімшартқа) сәйкес төлем талаптары көрсетіледі;</w:t>
      </w:r>
    </w:p>
    <w:p>
      <w:pPr>
        <w:spacing w:after="0"/>
        <w:ind w:left="0"/>
        <w:jc w:val="both"/>
      </w:pPr>
      <w:r>
        <w:rPr>
          <w:rFonts w:ascii="Times New Roman"/>
          <w:b w:val="false"/>
          <w:i w:val="false"/>
          <w:color w:val="000000"/>
          <w:sz w:val="28"/>
        </w:rPr>
        <w:t>
      3) "Жөнелту тәсілі" 29-жолда тауарларды, жұмыстарды, көрсетілетін қызметтерді жеткізуге арналған шартқа (келісімшартқа) сәйкес жөнелту тәсілі көрсетіледі. Жөнелту тәсілі "Кедендік декларацияларды толтыру үшін пайдаланатын жіктеушілер туралы" КОК-ның № 378 шешімімен бекітілген көлік және тауарларды тасымалдау жіктеуішіне сәйкес сандық кодпен көрсетіледі (Шешімге 3-қосымша);</w:t>
      </w:r>
    </w:p>
    <w:p>
      <w:pPr>
        <w:spacing w:after="0"/>
        <w:ind w:left="0"/>
        <w:jc w:val="both"/>
      </w:pPr>
      <w:r>
        <w:rPr>
          <w:rFonts w:ascii="Times New Roman"/>
          <w:b w:val="false"/>
          <w:i w:val="false"/>
          <w:color w:val="000000"/>
          <w:sz w:val="28"/>
        </w:rPr>
        <w:t>
      4) "Тауарларды жеткізу сенімхат бойынша жүзеге асырылды" 30-жолы тауарларды жеткізу жүзеге асырылған сенімхаттың нөмірі көрсетілетін "Нөмірі" 30.1-жолдан және оның негізінде осындай тауарларды жеткізу жүзеге асырылған сенімхаттың күні көрсетілетін "Күні" 30.2-жолдан тұрады. Бұл жолдар өзара тәуелді жолдар болып табылады;</w:t>
      </w:r>
    </w:p>
    <w:p>
      <w:pPr>
        <w:spacing w:after="0"/>
        <w:ind w:left="0"/>
        <w:jc w:val="both"/>
      </w:pPr>
      <w:r>
        <w:rPr>
          <w:rFonts w:ascii="Times New Roman"/>
          <w:b w:val="false"/>
          <w:i w:val="false"/>
          <w:color w:val="000000"/>
          <w:sz w:val="28"/>
        </w:rPr>
        <w:t>
      5) "Межелі пункті" 31-жолда тауарды жеткізу орнының әкімшілік-аумақтық бірлігі көрсетіледі.</w:t>
      </w:r>
    </w:p>
    <w:p>
      <w:pPr>
        <w:spacing w:after="0"/>
        <w:ind w:left="0"/>
        <w:jc w:val="both"/>
      </w:pPr>
      <w:r>
        <w:rPr>
          <w:rFonts w:ascii="Times New Roman"/>
          <w:b w:val="false"/>
          <w:i w:val="false"/>
          <w:color w:val="000000"/>
          <w:sz w:val="28"/>
        </w:rPr>
        <w:t xml:space="preserve">
      Аталған жол, Қазақстан Республикасының аумағынан тауарды, оның ішінде тауарды бір заңды тұлғаның шегінде беруге байланысты әкеткен жағдайда толтыруға жатады; </w:t>
      </w:r>
    </w:p>
    <w:p>
      <w:pPr>
        <w:spacing w:after="0"/>
        <w:ind w:left="0"/>
        <w:jc w:val="both"/>
      </w:pPr>
      <w:r>
        <w:rPr>
          <w:rFonts w:ascii="Times New Roman"/>
          <w:b w:val="false"/>
          <w:i w:val="false"/>
          <w:color w:val="000000"/>
          <w:sz w:val="28"/>
        </w:rPr>
        <w:t>
      6) "Жөнелту шарттары" 31.1-жолда "Кедендік декларацияларды толтыру үшін пайдаланатын жіктеушілер туралы" Кеден одағы комиссиясының 2010 жылғы 20 қыркүйектегі № 378 Шешімімен бекітілген жөнелту шарттарына сәйкес дәстүрлі, оның ішінде іскерлік айналымы (Инкотермс) дәстүрлеріне сәйкес халықаралық операциялар үшін бас әріптермен, латын шрифінде үш мәнді әріпті код көрсетіледі (Шешімге 13-қосымша).</w:t>
      </w:r>
    </w:p>
    <w:p>
      <w:pPr>
        <w:spacing w:after="0"/>
        <w:ind w:left="0"/>
        <w:jc w:val="both"/>
      </w:pPr>
      <w:r>
        <w:rPr>
          <w:rFonts w:ascii="Times New Roman"/>
          <w:b w:val="false"/>
          <w:i w:val="false"/>
          <w:color w:val="000000"/>
          <w:sz w:val="28"/>
        </w:rPr>
        <w:t>
      "Шарт (келісімшарт)" Е бөлімінде жолды толтыру "Жөнелту тәсілі" 29-жолын қоспағанда, міндетті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өзгеріс енгізілді - ҚР Премьер-Министрінің орынбасары - Қаржы министрінің 26.12.2023 </w:t>
      </w:r>
      <w:r>
        <w:rPr>
          <w:rFonts w:ascii="Times New Roman"/>
          <w:b w:val="false"/>
          <w:i w:val="false"/>
          <w:color w:val="00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78"/>
    <w:p>
      <w:pPr>
        <w:spacing w:after="0"/>
        <w:ind w:left="0"/>
        <w:jc w:val="both"/>
      </w:pPr>
      <w:r>
        <w:rPr>
          <w:rFonts w:ascii="Times New Roman"/>
          <w:b w:val="false"/>
          <w:i w:val="false"/>
          <w:color w:val="000000"/>
          <w:sz w:val="28"/>
        </w:rPr>
        <w:t>
      53. "Тауарларды, жұмыстарды, көрсетілетін қызметтерді жеткізуді растайтын құжаттардың деректемелері" F бөлімде "Тауарларды, жұмыстарды, көрсетілетін қызметтерді жеткізуді растайтын құжат" деген 32-жолда тауарларды, жұмыстарды, көрсетілетін қызметтерді жеткізуді растайтын құжаттың нөмірі мен күні көрсетіледі, "Нөмірі" деген 32.1 және "Күні" деген 32.2-жолдардан тұрады (егер 32.1 немесе 32.2-жолдардың бірін толтырған жағдайда, онда аталған жолдың екіншісі толтырылуы тиіс).</w:t>
      </w:r>
    </w:p>
    <w:bookmarkEnd w:id="78"/>
    <w:p>
      <w:pPr>
        <w:spacing w:after="0"/>
        <w:ind w:left="0"/>
        <w:jc w:val="both"/>
      </w:pPr>
      <w:r>
        <w:rPr>
          <w:rFonts w:ascii="Times New Roman"/>
          <w:b w:val="false"/>
          <w:i w:val="false"/>
          <w:color w:val="000000"/>
          <w:sz w:val="28"/>
        </w:rPr>
        <w:t xml:space="preserve">
      "Тауарларға арналған ілеспе жүкқұжаттарды ресімдеу жөніндегі міндет қолданылатын тауарлар тізбесін, сондай-ақ Ресімдеу және олардың құжат айналымы қағидаларын бекіту туралы" Қазақстан Республикасы Премьер-Министрінің бірінші орынбасары – Қазақстан Республикасы Қаржы министрінің 2019 жылғы 26 желтоқсандағы № 1424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19784 болып тіркелген) сәйкес ТІЖ ресімдеу қолданылатын тауарлар бойынша ЭШФ жазып берген кезде, "Тауарлардың, жұмыстардың, көрсетілетін қызметтердің жеткізілгенін растайтын құжат" деген ашық жолда:</w:t>
      </w:r>
    </w:p>
    <w:p>
      <w:pPr>
        <w:spacing w:after="0"/>
        <w:ind w:left="0"/>
        <w:jc w:val="both"/>
      </w:pPr>
      <w:r>
        <w:rPr>
          <w:rFonts w:ascii="Times New Roman"/>
          <w:b w:val="false"/>
          <w:i w:val="false"/>
          <w:color w:val="000000"/>
          <w:sz w:val="28"/>
        </w:rPr>
        <w:t>
      1) ЭШФ АЖ тіркелген ТІЖ нөмірі мен күні;</w:t>
      </w:r>
    </w:p>
    <w:p>
      <w:pPr>
        <w:spacing w:after="0"/>
        <w:ind w:left="0"/>
        <w:jc w:val="both"/>
      </w:pPr>
      <w:r>
        <w:rPr>
          <w:rFonts w:ascii="Times New Roman"/>
          <w:b w:val="false"/>
          <w:i w:val="false"/>
          <w:color w:val="000000"/>
          <w:sz w:val="28"/>
        </w:rPr>
        <w:t>
      2) мемлекеттік сатып алу бойынша тауарды жеткізу кезінде – мемлекеттік сатып алу туралы заңнамаға сәйкес құжаттың нөмірі мен күні қосымша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Қаржы министрінің 04.06.2021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79"/>
    <w:p>
      <w:pPr>
        <w:spacing w:after="0"/>
        <w:ind w:left="0"/>
        <w:jc w:val="both"/>
      </w:pPr>
      <w:r>
        <w:rPr>
          <w:rFonts w:ascii="Times New Roman"/>
          <w:b w:val="false"/>
          <w:i w:val="false"/>
          <w:color w:val="000000"/>
          <w:sz w:val="28"/>
        </w:rPr>
        <w:t>
      54. "Тауарлар, жұмыстар, көрсетілетін қызметтер бойынша деректер" деген G бөлімінде:</w:t>
      </w:r>
    </w:p>
    <w:bookmarkEnd w:id="79"/>
    <w:p>
      <w:pPr>
        <w:spacing w:after="0"/>
        <w:ind w:left="0"/>
        <w:jc w:val="both"/>
      </w:pPr>
      <w:r>
        <w:rPr>
          <w:rFonts w:ascii="Times New Roman"/>
          <w:b w:val="false"/>
          <w:i w:val="false"/>
          <w:color w:val="000000"/>
          <w:sz w:val="28"/>
        </w:rPr>
        <w:t>
      1) "Валюта коды" деген 33.1-жолда Кеден одағы комиссиясының 2010 жылғы 20 қыркүйектегі № 378 Шешімімен бекітілген "Валюталар жіктеуіші" деген 23-қосымшаға сәйкес валюта коды көрсетіледі (жол, егер "Жеткізушінің санаты" деген 10-жолда "ӨБК қатысушы немесе ӨБК шеңберінде жасалған мәміле" "Е" ұяшық немесе "Экспорттаушы" "G" ұяшық немесе "Халықаралық тасымалдаушы" "Н" ұяшық белгіленсе толтырылады), және де "Сатып алушы санаты" деген 20-жолда "ӨБК қатысушы немесе ӨБК шеңберінде жасалған мәміле" "G" ұяшық белгіленген жағдайда;</w:t>
      </w:r>
    </w:p>
    <w:p>
      <w:pPr>
        <w:spacing w:after="0"/>
        <w:ind w:left="0"/>
        <w:jc w:val="both"/>
      </w:pPr>
      <w:r>
        <w:rPr>
          <w:rFonts w:ascii="Times New Roman"/>
          <w:b w:val="false"/>
          <w:i w:val="false"/>
          <w:color w:val="000000"/>
          <w:sz w:val="28"/>
        </w:rPr>
        <w:t>
      2) "Валюта бағамы" деген 33.2-жолда:</w:t>
      </w:r>
    </w:p>
    <w:p>
      <w:pPr>
        <w:spacing w:after="0"/>
        <w:ind w:left="0"/>
        <w:jc w:val="both"/>
      </w:pPr>
      <w:r>
        <w:rPr>
          <w:rFonts w:ascii="Times New Roman"/>
          <w:b w:val="false"/>
          <w:i w:val="false"/>
          <w:color w:val="000000"/>
          <w:sz w:val="28"/>
        </w:rPr>
        <w:t>
      егер осы тармақтың екінші бөлігінде өзгеше белгіленбесе, тауарларды, жұмыстарды, көрсетілетін қызметтерді өткізу бойынша айналымды жасау күнінің алдындағы соңғы жұмыс күні белгіленген валюталардың нарықтық бағамы;</w:t>
      </w:r>
    </w:p>
    <w:p>
      <w:pPr>
        <w:spacing w:after="0"/>
        <w:ind w:left="0"/>
        <w:jc w:val="both"/>
      </w:pPr>
      <w:r>
        <w:rPr>
          <w:rFonts w:ascii="Times New Roman"/>
          <w:b w:val="false"/>
          <w:i w:val="false"/>
          <w:color w:val="000000"/>
          <w:sz w:val="28"/>
        </w:rPr>
        <w:t xml:space="preserve">
      Егер Кодекстің 722-бабы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салу режимі қарастырылған жеткізіп берушілер жер қойнауын пайдаланушы болып табылған жағдайда – өнiмдi бөлу туралы тиісті келісімде (келісімшартта) белгіленген тәртіпте айқындалған валюталық бағам немесе тауарларды, жұмыстарды, көрсетілетін қызметтерді өткізу бойынша айналымды жасау күнінің алдындағы соңғы жұмыс күні белгіленген валюталардың нарықтық бағамы;</w:t>
      </w:r>
    </w:p>
    <w:p>
      <w:pPr>
        <w:spacing w:after="0"/>
        <w:ind w:left="0"/>
        <w:jc w:val="both"/>
      </w:pPr>
      <w:r>
        <w:rPr>
          <w:rFonts w:ascii="Times New Roman"/>
          <w:b w:val="false"/>
          <w:i w:val="false"/>
          <w:color w:val="000000"/>
          <w:sz w:val="28"/>
        </w:rPr>
        <w:t>
      Жол, егер "Жеткізушінің санаты" деген 10-жолда "ӨБК қатысушы немесе ӨБК шеңберінде жасалған мәміле" Е ұяшық немесе "Экспорттаушы" G ұяшық немесе "Халықаралық тасымалдаушы" "Н" ұяшық белгіленсе және "Валюта коды" деген 33.1-жолда "KZT"-ден өзгеше мән көрсетілсе, және де "Сатып алушы санаты" деген 20-жолда "ӨБК қатысушы немесе ӨБК шеңберінде жасалған мәміле" "G" ұяшық белгіленген жағдайда, осы жол толтырылады.</w:t>
      </w:r>
    </w:p>
    <w:bookmarkStart w:name="z70" w:id="80"/>
    <w:p>
      <w:pPr>
        <w:spacing w:after="0"/>
        <w:ind w:left="0"/>
        <w:jc w:val="both"/>
      </w:pPr>
      <w:r>
        <w:rPr>
          <w:rFonts w:ascii="Times New Roman"/>
          <w:b w:val="false"/>
          <w:i w:val="false"/>
          <w:color w:val="000000"/>
          <w:sz w:val="28"/>
        </w:rPr>
        <w:t>
      55. "Р\с №" деген 1-бағанда тауарлардың, жұмыстардың, көрсетілетін қызметтердің әрбір атауы бойынша жолдың реттік нөмірі көрсетіледі.</w:t>
      </w:r>
    </w:p>
    <w:bookmarkEnd w:id="80"/>
    <w:bookmarkStart w:name="z71" w:id="81"/>
    <w:p>
      <w:pPr>
        <w:spacing w:after="0"/>
        <w:ind w:left="0"/>
        <w:jc w:val="both"/>
      </w:pPr>
      <w:r>
        <w:rPr>
          <w:rFonts w:ascii="Times New Roman"/>
          <w:b w:val="false"/>
          <w:i w:val="false"/>
          <w:color w:val="000000"/>
          <w:sz w:val="28"/>
        </w:rPr>
        <w:t>
      56. "Тауардың, жұмыстардың, көрсетілетін қызметтердің шығу тегінің белгілері" 2-бағанда тауардың, жұмыстардың, көрсетілетін қызметтердің шығу тегінің мынадай белгілері (бұдан әрі – Белгі) көрсетіледі:</w:t>
      </w:r>
    </w:p>
    <w:bookmarkEnd w:id="81"/>
    <w:p>
      <w:pPr>
        <w:spacing w:after="0"/>
        <w:ind w:left="0"/>
        <w:jc w:val="both"/>
      </w:pPr>
      <w:r>
        <w:rPr>
          <w:rFonts w:ascii="Times New Roman"/>
          <w:b w:val="false"/>
          <w:i w:val="false"/>
          <w:color w:val="000000"/>
          <w:sz w:val="28"/>
        </w:rPr>
        <w:t>
      "1" - тізбеге енгізілген тауарды, сондай-ақ Қазақстан Республикасының аумағына ЕАЭО мүше мемлекеттердің аумағынан әкелінген тізбеге енгізілген ЕАЭО СЭҚ ТН коды және атауы тауарды өткізген жағдайда;</w:t>
      </w:r>
    </w:p>
    <w:p>
      <w:pPr>
        <w:spacing w:after="0"/>
        <w:ind w:left="0"/>
        <w:jc w:val="both"/>
      </w:pPr>
      <w:r>
        <w:rPr>
          <w:rFonts w:ascii="Times New Roman"/>
          <w:b w:val="false"/>
          <w:i w:val="false"/>
          <w:color w:val="000000"/>
          <w:sz w:val="28"/>
        </w:rPr>
        <w:t xml:space="preserve">
      "2" - тізбеге енгізілмеген тауарды, сондай-ақ Қазақстан Республикасының аумағына ЕАЭО мүше мемлекеттердің аумағынан әкелінген тізбеге енгізілмеген ЕАЭО СЭҚ ТН коды және атауы тауарды өткізген жағдайда; </w:t>
      </w:r>
    </w:p>
    <w:p>
      <w:pPr>
        <w:spacing w:after="0"/>
        <w:ind w:left="0"/>
        <w:jc w:val="both"/>
      </w:pPr>
      <w:r>
        <w:rPr>
          <w:rFonts w:ascii="Times New Roman"/>
          <w:b w:val="false"/>
          <w:i w:val="false"/>
          <w:color w:val="000000"/>
          <w:sz w:val="28"/>
        </w:rPr>
        <w:t>
      "3" – Қазақстан Республикасының аумағында өндірілген тізбеге енгізілген ЕАЭО СЭҚ ТЖ коды және атауы тауарды өткізген жағдайда;</w:t>
      </w:r>
    </w:p>
    <w:p>
      <w:pPr>
        <w:spacing w:after="0"/>
        <w:ind w:left="0"/>
        <w:jc w:val="both"/>
      </w:pPr>
      <w:r>
        <w:rPr>
          <w:rFonts w:ascii="Times New Roman"/>
          <w:b w:val="false"/>
          <w:i w:val="false"/>
          <w:color w:val="000000"/>
          <w:sz w:val="28"/>
        </w:rPr>
        <w:t>
      "4" – Қазақстан Республикасы аумағында өндірілген, тізбеге енгізілмеген ЕАЭО СЭҚ ТЖ коды және атауы тауарды өткізген жағдайда;</w:t>
      </w:r>
    </w:p>
    <w:p>
      <w:pPr>
        <w:spacing w:after="0"/>
        <w:ind w:left="0"/>
        <w:jc w:val="both"/>
      </w:pPr>
      <w:r>
        <w:rPr>
          <w:rFonts w:ascii="Times New Roman"/>
          <w:b w:val="false"/>
          <w:i w:val="false"/>
          <w:color w:val="000000"/>
          <w:sz w:val="28"/>
        </w:rPr>
        <w:t xml:space="preserve">
      "5" – "1", "2", "3", "4" белгілеріне жатпайтын тауарды өткізген жағдайда, сондай-ақ ғимаратты, құрылысты және жер учаскесін өткізу кезінде; </w:t>
      </w:r>
    </w:p>
    <w:p>
      <w:pPr>
        <w:spacing w:after="0"/>
        <w:ind w:left="0"/>
        <w:jc w:val="both"/>
      </w:pPr>
      <w:r>
        <w:rPr>
          <w:rFonts w:ascii="Times New Roman"/>
          <w:b w:val="false"/>
          <w:i w:val="false"/>
          <w:color w:val="000000"/>
          <w:sz w:val="28"/>
        </w:rPr>
        <w:t>
      "6" – жұмыстарды орындаған, қызметтерді көрсеткен жағдайда.</w:t>
      </w:r>
    </w:p>
    <w:p>
      <w:pPr>
        <w:spacing w:after="0"/>
        <w:ind w:left="0"/>
        <w:jc w:val="both"/>
      </w:pPr>
      <w:r>
        <w:rPr>
          <w:rFonts w:ascii="Times New Roman"/>
          <w:b w:val="false"/>
          <w:i w:val="false"/>
          <w:color w:val="000000"/>
          <w:sz w:val="28"/>
        </w:rPr>
        <w:t>
      Осы бағанда толтыруға жатады.</w:t>
      </w:r>
    </w:p>
    <w:bookmarkStart w:name="z72" w:id="82"/>
    <w:p>
      <w:pPr>
        <w:spacing w:after="0"/>
        <w:ind w:left="0"/>
        <w:jc w:val="both"/>
      </w:pPr>
      <w:r>
        <w:rPr>
          <w:rFonts w:ascii="Times New Roman"/>
          <w:b w:val="false"/>
          <w:i w:val="false"/>
          <w:color w:val="000000"/>
          <w:sz w:val="28"/>
        </w:rPr>
        <w:t>
      57. "Тауарлардың, жұмыстардың, көрсетілетін қызметтердің атауы" деген 3-бағанда салық төлеуші өзінің есепке алу жүйесінде пайдаланатын тауарлардың, жұмыстардың, көрсетілетін қызметтердің тиісті атауына өткізілетін тауарлардың, жұмыстардың, көрсетілетін қызметтердің тиісті атауы көрсетіледі.</w:t>
      </w:r>
    </w:p>
    <w:bookmarkEnd w:id="82"/>
    <w:p>
      <w:pPr>
        <w:spacing w:after="0"/>
        <w:ind w:left="0"/>
        <w:jc w:val="both"/>
      </w:pPr>
      <w:r>
        <w:rPr>
          <w:rFonts w:ascii="Times New Roman"/>
          <w:b w:val="false"/>
          <w:i w:val="false"/>
          <w:color w:val="000000"/>
          <w:sz w:val="28"/>
        </w:rPr>
        <w:t>
      Осы бағанда "Тауардың, жұмыстардың, көрсетілетін қызметтердің шығарылған жерінің белгілері" деген 2-бағандағы "3", "4", "5", "6" Белгілеріне жататын тауарлар бойынша толтыруға жатады.</w:t>
      </w:r>
    </w:p>
    <w:bookmarkStart w:name="z73" w:id="83"/>
    <w:p>
      <w:pPr>
        <w:spacing w:after="0"/>
        <w:ind w:left="0"/>
        <w:jc w:val="both"/>
      </w:pPr>
      <w:r>
        <w:rPr>
          <w:rFonts w:ascii="Times New Roman"/>
          <w:b w:val="false"/>
          <w:i w:val="false"/>
          <w:color w:val="000000"/>
          <w:sz w:val="28"/>
        </w:rPr>
        <w:t>
      58. "Тауарларға арналған декларацияға немесе тауарларды әкелу және жанама салықтардың төленгені туралы өтінішке сәйкес тауарлардың атауы" 3/1-бағанда үшінші елдердің аумағынан импорты кезінде тауарларға арналған декларацияның негізгі (қосалқы) парағының 31-бағанында немесе ЕАЭО мүше мемлекеттің аумағынан импорты кезінде тауарларды әкелу және жанама салықтардың төленгені туралы өтініштің 2-бағанында көрсетілген тауардың атауы көрсетіледі.</w:t>
      </w:r>
    </w:p>
    <w:bookmarkEnd w:id="83"/>
    <w:p>
      <w:pPr>
        <w:spacing w:after="0"/>
        <w:ind w:left="0"/>
        <w:jc w:val="both"/>
      </w:pPr>
      <w:r>
        <w:rPr>
          <w:rFonts w:ascii="Times New Roman"/>
          <w:b w:val="false"/>
          <w:i w:val="false"/>
          <w:color w:val="000000"/>
          <w:sz w:val="28"/>
        </w:rPr>
        <w:t>
      Аталған бағанда "Тауарлардың, жұмыстардың, көрсетілетін қызметтердің шығарылған жерінің белгілері" деген 2-бағандағы "1", "2" Белгілеріне жататын тауарлар бойынша толтыруға жатады.</w:t>
      </w:r>
    </w:p>
    <w:p>
      <w:pPr>
        <w:spacing w:after="0"/>
        <w:ind w:left="0"/>
        <w:jc w:val="both"/>
      </w:pPr>
      <w:r>
        <w:rPr>
          <w:rFonts w:ascii="Times New Roman"/>
          <w:b w:val="false"/>
          <w:i w:val="false"/>
          <w:color w:val="000000"/>
          <w:sz w:val="28"/>
        </w:rPr>
        <w:t>
      Бұл ретте, осы Қағидалардың 7-тармағымен белгіленген тауарлар бойынша аталған бағанда Модуль арқылы автоматты түрде толтырылады.</w:t>
      </w:r>
    </w:p>
    <w:bookmarkStart w:name="z74" w:id="84"/>
    <w:p>
      <w:pPr>
        <w:spacing w:after="0"/>
        <w:ind w:left="0"/>
        <w:jc w:val="both"/>
      </w:pPr>
      <w:r>
        <w:rPr>
          <w:rFonts w:ascii="Times New Roman"/>
          <w:b w:val="false"/>
          <w:i w:val="false"/>
          <w:color w:val="000000"/>
          <w:sz w:val="28"/>
        </w:rPr>
        <w:t>
      59. "Тауарлардың (ЕАЭО СЭҚ ТН) коды" 4-бағанда ЕАЭО СЭҚ ТН коды көрсетіледі.</w:t>
      </w:r>
    </w:p>
    <w:bookmarkEnd w:id="84"/>
    <w:p>
      <w:pPr>
        <w:spacing w:after="0"/>
        <w:ind w:left="0"/>
        <w:jc w:val="both"/>
      </w:pPr>
      <w:r>
        <w:rPr>
          <w:rFonts w:ascii="Times New Roman"/>
          <w:b w:val="false"/>
          <w:i w:val="false"/>
          <w:color w:val="000000"/>
          <w:sz w:val="28"/>
        </w:rPr>
        <w:t xml:space="preserve">
      "Тауарлардың, жұмыстардың, көрсетілетін қызметтердің шығарылған жерінің белгілері" деген 2-бағандағы "1", "2" Белгілеріне жататын тауарлар өткізілген жағдайда, үшінші елдердің аумағынан импорты кезінде тауарларға арналған декларацияның 33-бағанында немесе ЕАЭО мүше мемлекеттің аумағынан импорты кезінде тауарларды әкелу және жанама салықтардың төленгені туралы өтініштің 3-бағанында көрсетілген ЕАЭО СЭҚ ТН коды көрсетіледі. </w:t>
      </w:r>
    </w:p>
    <w:p>
      <w:pPr>
        <w:spacing w:after="0"/>
        <w:ind w:left="0"/>
        <w:jc w:val="both"/>
      </w:pPr>
      <w:r>
        <w:rPr>
          <w:rFonts w:ascii="Times New Roman"/>
          <w:b w:val="false"/>
          <w:i w:val="false"/>
          <w:color w:val="000000"/>
          <w:sz w:val="28"/>
        </w:rPr>
        <w:t>
      Осы бағанда "Тауарлардың, жұмыстардың, көрсетілетін қызметтердің шығарылған жерінің белгілері" деген 2-бағандағы "1", "2", "3" белгілеріне, сондай-ақ ЕАЭО мүше мемлекетке тауарлардың экспорты кезінде "4" және "5" белгіге жататын тауарлар бойынша толтыруға жатады.</w:t>
      </w:r>
    </w:p>
    <w:p>
      <w:pPr>
        <w:spacing w:after="0"/>
        <w:ind w:left="0"/>
        <w:jc w:val="both"/>
      </w:pPr>
      <w:r>
        <w:rPr>
          <w:rFonts w:ascii="Times New Roman"/>
          <w:b w:val="false"/>
          <w:i w:val="false"/>
          <w:color w:val="000000"/>
          <w:sz w:val="28"/>
        </w:rPr>
        <w:t>
      Бұл ретте Модуль арқылы өткізілген тауарлар бойынша аталған бағанда автоматты түрде толтырылады.</w:t>
      </w:r>
    </w:p>
    <w:p>
      <w:pPr>
        <w:spacing w:after="0"/>
        <w:ind w:left="0"/>
        <w:jc w:val="both"/>
      </w:pPr>
      <w:r>
        <w:rPr>
          <w:rFonts w:ascii="Times New Roman"/>
          <w:b w:val="false"/>
          <w:i w:val="false"/>
          <w:color w:val="000000"/>
          <w:sz w:val="28"/>
        </w:rPr>
        <w:t>
      СЭҚ ТН коды өзгерген (жойылған) жағдайда, осы бағандада қолданыстағы ЭШФ жазып беру күніне СЭҚ ТН ауыстырылған коды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59-тармаққа өзгеріс енгізілді - ҚР Премьер-Министрінің орынбасары - Қаржы министрінің 26.12.2023 </w:t>
      </w:r>
      <w:r>
        <w:rPr>
          <w:rFonts w:ascii="Times New Roman"/>
          <w:b w:val="false"/>
          <w:i w:val="false"/>
          <w:color w:val="00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85"/>
    <w:p>
      <w:pPr>
        <w:spacing w:after="0"/>
        <w:ind w:left="0"/>
        <w:jc w:val="both"/>
      </w:pPr>
      <w:r>
        <w:rPr>
          <w:rFonts w:ascii="Times New Roman"/>
          <w:b w:val="false"/>
          <w:i w:val="false"/>
          <w:color w:val="000000"/>
          <w:sz w:val="28"/>
        </w:rPr>
        <w:t>
      60. "Өлшем бірлігі" деген 5-бағанда өткізілетін тауарлардың, орындалған жұмыстардың, көрсетілген қызметтердің өлшем бірлігі (шартты белгі) (ол болған кезде) көрсетіледі.</w:t>
      </w:r>
    </w:p>
    <w:bookmarkEnd w:id="85"/>
    <w:p>
      <w:pPr>
        <w:spacing w:after="0"/>
        <w:ind w:left="0"/>
        <w:jc w:val="both"/>
      </w:pPr>
      <w:r>
        <w:rPr>
          <w:rFonts w:ascii="Times New Roman"/>
          <w:b w:val="false"/>
          <w:i w:val="false"/>
          <w:color w:val="000000"/>
          <w:sz w:val="28"/>
        </w:rPr>
        <w:t>
      Аталған бағанда жұмыстарды орындау, қызметтерді көрсету жағдайларын қоспағанда, толтыруға жатады.</w:t>
      </w:r>
    </w:p>
    <w:p>
      <w:pPr>
        <w:spacing w:after="0"/>
        <w:ind w:left="0"/>
        <w:jc w:val="both"/>
      </w:pPr>
      <w:r>
        <w:rPr>
          <w:rFonts w:ascii="Times New Roman"/>
          <w:b w:val="false"/>
          <w:i w:val="false"/>
          <w:color w:val="000000"/>
          <w:sz w:val="28"/>
        </w:rPr>
        <w:t>
      Бұл ретте Модуль арқылы өткізілген тауарлар бойынша аталған бағанда автоматты түрде толтырылады.</w:t>
      </w:r>
    </w:p>
    <w:bookmarkStart w:name="z76" w:id="86"/>
    <w:p>
      <w:pPr>
        <w:spacing w:after="0"/>
        <w:ind w:left="0"/>
        <w:jc w:val="both"/>
      </w:pPr>
      <w:r>
        <w:rPr>
          <w:rFonts w:ascii="Times New Roman"/>
          <w:b w:val="false"/>
          <w:i w:val="false"/>
          <w:color w:val="000000"/>
          <w:sz w:val="28"/>
        </w:rPr>
        <w:t>
      61. "Саны (көлемі)" деген 6-бағанда осы Қағидалардың 60-тармағында көзделген тауарлардың, орындалған жұмыстардың, көрсетілген қызметтердің ЭШФ бойынша өткізілетін, қабылданған өлшем бірліктерін негізге ала отырып, саны (көлемі) (оларды көрсету мүмкін болған кезде) көрсетіледі.</w:t>
      </w:r>
    </w:p>
    <w:bookmarkEnd w:id="86"/>
    <w:p>
      <w:pPr>
        <w:spacing w:after="0"/>
        <w:ind w:left="0"/>
        <w:jc w:val="both"/>
      </w:pPr>
      <w:r>
        <w:rPr>
          <w:rFonts w:ascii="Times New Roman"/>
          <w:b w:val="false"/>
          <w:i w:val="false"/>
          <w:color w:val="000000"/>
          <w:sz w:val="28"/>
        </w:rPr>
        <w:t>
      Аталған бағанда жұмыстарды орындау, қызметтерді көрсету жағдайларын қоспағанда, толтыруға жатады.</w:t>
      </w:r>
    </w:p>
    <w:bookmarkStart w:name="z163" w:id="87"/>
    <w:p>
      <w:pPr>
        <w:spacing w:after="0"/>
        <w:ind w:left="0"/>
        <w:jc w:val="both"/>
      </w:pPr>
      <w:r>
        <w:rPr>
          <w:rFonts w:ascii="Times New Roman"/>
          <w:b w:val="false"/>
          <w:i w:val="false"/>
          <w:color w:val="000000"/>
          <w:sz w:val="28"/>
        </w:rPr>
        <w:t>
      61-1. "Сандық өлшем бірлігі" деген 6/1-бағанда "Еуразиялық экономикалық одақтың өлшем бірліктері мен шоттарының сыныптауышы туралы" Еуразиялық экономикалық комиссия Алқасының 2020 жылғы 27 қазандағы № 145 шешімімен бекітілген Еуразиялық экономикалық одақтың өлшем бірліктері мен шоттарының сыныптауышына сәйкес өлшем бірлігінің шартты белгісі мен коды көрсетіледі (жол қадағалануға жататын тауарлар бойынша толтырылуға жатады).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61-1-тармақпен толықтырылды - ҚР Премьер-Министрінің орынбасары - Қаржы министрінің 26.12.2023 </w:t>
      </w:r>
      <w:r>
        <w:rPr>
          <w:rFonts w:ascii="Times New Roman"/>
          <w:b w:val="false"/>
          <w:i w:val="false"/>
          <w:color w:val="00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88"/>
    <w:p>
      <w:pPr>
        <w:spacing w:after="0"/>
        <w:ind w:left="0"/>
        <w:jc w:val="both"/>
      </w:pPr>
      <w:r>
        <w:rPr>
          <w:rFonts w:ascii="Times New Roman"/>
          <w:b w:val="false"/>
          <w:i w:val="false"/>
          <w:color w:val="000000"/>
          <w:sz w:val="28"/>
        </w:rPr>
        <w:t>
      61-2. "Сандық өлшем бірлігіндегі саны" деген 6/2-бағанда осы Қағидалардың 61-1-тармағында көзделген қабылданған өлшем бірліктерін негізге ала отырып, тауардың сандық өлшем бірлігіндегі саны көрсетіледі (жол қадағалануға жататын тауарлар бойынша толтырылуға жатады).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61-2-тармақпен толықтырылды - ҚР Премьер-Министрінің орынбасары - Қаржы министрінің 26.12.2023 </w:t>
      </w:r>
      <w:r>
        <w:rPr>
          <w:rFonts w:ascii="Times New Roman"/>
          <w:b w:val="false"/>
          <w:i w:val="false"/>
          <w:color w:val="00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89"/>
    <w:p>
      <w:pPr>
        <w:spacing w:after="0"/>
        <w:ind w:left="0"/>
        <w:jc w:val="both"/>
      </w:pPr>
      <w:r>
        <w:rPr>
          <w:rFonts w:ascii="Times New Roman"/>
          <w:b w:val="false"/>
          <w:i w:val="false"/>
          <w:color w:val="000000"/>
          <w:sz w:val="28"/>
        </w:rPr>
        <w:t>
      62. "Жанама салықтарсыз тауарлардың, жұмыстардың, көрсетілетін қызметтердің бір бірлігі үшін бағасы (тариф)" деген 7-бағанда ҚҚС пен акцизді есепке алмағандағы тауарлардың, орындалған жұмыстардың, көрсетілген қызметтердің шарт (келісімшарт) бойынша бірлігі үшін бағасы (тариф) (оны көрсету мүмкіндігі болған кезде) көрсетіледі.</w:t>
      </w:r>
    </w:p>
    <w:bookmarkEnd w:id="89"/>
    <w:p>
      <w:pPr>
        <w:spacing w:after="0"/>
        <w:ind w:left="0"/>
        <w:jc w:val="both"/>
      </w:pPr>
      <w:r>
        <w:rPr>
          <w:rFonts w:ascii="Times New Roman"/>
          <w:b w:val="false"/>
          <w:i w:val="false"/>
          <w:color w:val="000000"/>
          <w:sz w:val="28"/>
        </w:rPr>
        <w:t>
      Аталған бағанда жұмыстарды орындау, қызметтерді көрсету жағдайларын қоспағанда, толтыруға жатады.</w:t>
      </w:r>
    </w:p>
    <w:bookmarkStart w:name="z78" w:id="90"/>
    <w:p>
      <w:pPr>
        <w:spacing w:after="0"/>
        <w:ind w:left="0"/>
        <w:jc w:val="both"/>
      </w:pPr>
      <w:r>
        <w:rPr>
          <w:rFonts w:ascii="Times New Roman"/>
          <w:b w:val="false"/>
          <w:i w:val="false"/>
          <w:color w:val="000000"/>
          <w:sz w:val="28"/>
        </w:rPr>
        <w:t>
      63. "Жанама салықтарсыз тауарлардың, жұмыстардың, көрсетілетін қызметтердің құны" деген 8-бағанда ҚҚС пен акцизді есепке алмағандағы ЭШФ бойынша тиеп жөнелтілген (жеткізілетін) тауарлардың, орындалған жұмыстардың, көрсетілген қызметтердің барлық санының (көлемінің) құны көрсетіледі.</w:t>
      </w:r>
    </w:p>
    <w:bookmarkEnd w:id="90"/>
    <w:p>
      <w:pPr>
        <w:spacing w:after="0"/>
        <w:ind w:left="0"/>
        <w:jc w:val="both"/>
      </w:pPr>
      <w:r>
        <w:rPr>
          <w:rFonts w:ascii="Times New Roman"/>
          <w:b w:val="false"/>
          <w:i w:val="false"/>
          <w:color w:val="000000"/>
          <w:sz w:val="28"/>
        </w:rPr>
        <w:t>
      Осы бағанда толтыруға жатады.</w:t>
      </w:r>
    </w:p>
    <w:bookmarkStart w:name="z79" w:id="91"/>
    <w:p>
      <w:pPr>
        <w:spacing w:after="0"/>
        <w:ind w:left="0"/>
        <w:jc w:val="both"/>
      </w:pPr>
      <w:r>
        <w:rPr>
          <w:rFonts w:ascii="Times New Roman"/>
          <w:b w:val="false"/>
          <w:i w:val="false"/>
          <w:color w:val="000000"/>
          <w:sz w:val="28"/>
        </w:rPr>
        <w:t>
      64. "Акциздің ставкасы" деген 9-бағанда акцизделетін тауарларды өткізген жағдайда акциздің ставкасы көрсетіледі.</w:t>
      </w:r>
    </w:p>
    <w:bookmarkEnd w:id="91"/>
    <w:bookmarkStart w:name="z80" w:id="92"/>
    <w:p>
      <w:pPr>
        <w:spacing w:after="0"/>
        <w:ind w:left="0"/>
        <w:jc w:val="both"/>
      </w:pPr>
      <w:r>
        <w:rPr>
          <w:rFonts w:ascii="Times New Roman"/>
          <w:b w:val="false"/>
          <w:i w:val="false"/>
          <w:color w:val="000000"/>
          <w:sz w:val="28"/>
        </w:rPr>
        <w:t>
      65. "Акциз сомасы" деген 10-бағанда 9-бағанда көрсетілген ставка бойынша есептелген акцизделетін тауарлар бойынша акциздің сомасы көрсетіледі.</w:t>
      </w:r>
    </w:p>
    <w:bookmarkEnd w:id="92"/>
    <w:bookmarkStart w:name="z81" w:id="93"/>
    <w:p>
      <w:pPr>
        <w:spacing w:after="0"/>
        <w:ind w:left="0"/>
        <w:jc w:val="both"/>
      </w:pPr>
      <w:r>
        <w:rPr>
          <w:rFonts w:ascii="Times New Roman"/>
          <w:b w:val="false"/>
          <w:i w:val="false"/>
          <w:color w:val="000000"/>
          <w:sz w:val="28"/>
        </w:rPr>
        <w:t xml:space="preserve">
      66. "Өткізу бойынша айналымның (салық салынатын/салық салынбайтын айналым) мөлшері" деген 11-бағанда Салық кодексінің </w:t>
      </w:r>
      <w:r>
        <w:rPr>
          <w:rFonts w:ascii="Times New Roman"/>
          <w:b w:val="false"/>
          <w:i w:val="false"/>
          <w:color w:val="000000"/>
          <w:sz w:val="28"/>
        </w:rPr>
        <w:t>380-бабына</w:t>
      </w:r>
      <w:r>
        <w:rPr>
          <w:rFonts w:ascii="Times New Roman"/>
          <w:b w:val="false"/>
          <w:i w:val="false"/>
          <w:color w:val="000000"/>
          <w:sz w:val="28"/>
        </w:rPr>
        <w:t xml:space="preserve"> сәйкес айқындалған өткізу бойынша айналым мөлшері.</w:t>
      </w:r>
    </w:p>
    <w:bookmarkEnd w:id="93"/>
    <w:p>
      <w:pPr>
        <w:spacing w:after="0"/>
        <w:ind w:left="0"/>
        <w:jc w:val="both"/>
      </w:pPr>
      <w:r>
        <w:rPr>
          <w:rFonts w:ascii="Times New Roman"/>
          <w:b w:val="false"/>
          <w:i w:val="false"/>
          <w:color w:val="000000"/>
          <w:sz w:val="28"/>
        </w:rPr>
        <w:t>
      Осы бағанда толтыруға жатады.</w:t>
      </w:r>
    </w:p>
    <w:bookmarkStart w:name="z82" w:id="94"/>
    <w:p>
      <w:pPr>
        <w:spacing w:after="0"/>
        <w:ind w:left="0"/>
        <w:jc w:val="both"/>
      </w:pPr>
      <w:r>
        <w:rPr>
          <w:rFonts w:ascii="Times New Roman"/>
          <w:b w:val="false"/>
          <w:i w:val="false"/>
          <w:color w:val="000000"/>
          <w:sz w:val="28"/>
        </w:rPr>
        <w:t>
      67. "ҚҚС ставкасы" деген 12-бағанда ҚҚС ставкасы көрсетіледі. Босатылатын айналымдар бойынша ЭШФ жазып берілген, сондай-ақ ҚҚС төлеуші болып табылмайтын салық төлеушіге ЭШФ жазып берілген жағдайда, түзету мүмкіндігінсіз "ҚҚС-сыз" белгісі көрсетіледі. Сатылған тауарларға, жұмыстарға, көрсетілетін қызметтерге ЭШФ жазып берген кезде, Қазақстан Республикасы болып табылмайтын орын "ҚҚС-сыз емес - ҚР" белгісі болып табылады.</w:t>
      </w:r>
    </w:p>
    <w:bookmarkEnd w:id="94"/>
    <w:p>
      <w:pPr>
        <w:spacing w:after="0"/>
        <w:ind w:left="0"/>
        <w:jc w:val="both"/>
      </w:pPr>
      <w:r>
        <w:rPr>
          <w:rFonts w:ascii="Times New Roman"/>
          <w:b w:val="false"/>
          <w:i w:val="false"/>
          <w:color w:val="000000"/>
          <w:sz w:val="28"/>
        </w:rPr>
        <w:t>
      Осы бағанда толтыруға жатады.</w:t>
      </w:r>
    </w:p>
    <w:bookmarkStart w:name="z83" w:id="95"/>
    <w:p>
      <w:pPr>
        <w:spacing w:after="0"/>
        <w:ind w:left="0"/>
        <w:jc w:val="both"/>
      </w:pPr>
      <w:r>
        <w:rPr>
          <w:rFonts w:ascii="Times New Roman"/>
          <w:b w:val="false"/>
          <w:i w:val="false"/>
          <w:color w:val="000000"/>
          <w:sz w:val="28"/>
        </w:rPr>
        <w:t>
      68. "ҚҚС сомасы" деген 13-бағанда осы Қағидалардың 58-тармағында көрсетілген ставка бойынша есептелген ҚҚС сомасы көрсетіледі.</w:t>
      </w:r>
    </w:p>
    <w:bookmarkEnd w:id="95"/>
    <w:p>
      <w:pPr>
        <w:spacing w:after="0"/>
        <w:ind w:left="0"/>
        <w:jc w:val="both"/>
      </w:pPr>
      <w:r>
        <w:rPr>
          <w:rFonts w:ascii="Times New Roman"/>
          <w:b w:val="false"/>
          <w:i w:val="false"/>
          <w:color w:val="000000"/>
          <w:sz w:val="28"/>
        </w:rPr>
        <w:t>
      Осы бағанда толтыруға жатады.</w:t>
      </w:r>
    </w:p>
    <w:bookmarkStart w:name="z84" w:id="96"/>
    <w:p>
      <w:pPr>
        <w:spacing w:after="0"/>
        <w:ind w:left="0"/>
        <w:jc w:val="both"/>
      </w:pPr>
      <w:r>
        <w:rPr>
          <w:rFonts w:ascii="Times New Roman"/>
          <w:b w:val="false"/>
          <w:i w:val="false"/>
          <w:color w:val="000000"/>
          <w:sz w:val="28"/>
        </w:rPr>
        <w:t>
      69. "Жанама салықтарды есепке алғандағы тауарлардың, жұмыстардың, көрсетілетін қызметтердің құны" деген 14-бағанда ҚҚС пен акцизді есепке алғандағы ЭШФ бойынша тиеп жөнелтілген (жеткізілетін) тауарлардың, орындалған жұмыстардың, көрсетілген қызметтердің барлық санының (көлемінің) құны көрсетіледі.</w:t>
      </w:r>
    </w:p>
    <w:bookmarkEnd w:id="96"/>
    <w:p>
      <w:pPr>
        <w:spacing w:after="0"/>
        <w:ind w:left="0"/>
        <w:jc w:val="both"/>
      </w:pPr>
      <w:r>
        <w:rPr>
          <w:rFonts w:ascii="Times New Roman"/>
          <w:b w:val="false"/>
          <w:i w:val="false"/>
          <w:color w:val="000000"/>
          <w:sz w:val="28"/>
        </w:rPr>
        <w:t>
      Осы бағанда толтыруға жатады.</w:t>
      </w:r>
    </w:p>
    <w:bookmarkStart w:name="z85" w:id="97"/>
    <w:p>
      <w:pPr>
        <w:spacing w:after="0"/>
        <w:ind w:left="0"/>
        <w:jc w:val="both"/>
      </w:pPr>
      <w:r>
        <w:rPr>
          <w:rFonts w:ascii="Times New Roman"/>
          <w:b w:val="false"/>
          <w:i w:val="false"/>
          <w:color w:val="000000"/>
          <w:sz w:val="28"/>
        </w:rPr>
        <w:t>
      70. "Тауарларға арналған декларацияның, тауарларды әкелу және жанама салықтарды төлеу туралы өтініші және тауарларға ілеспе жүкқұжаттің №, ТС-1 немесе ТС-KZ" деген 15-бағанда:</w:t>
      </w:r>
    </w:p>
    <w:bookmarkEnd w:id="97"/>
    <w:p>
      <w:pPr>
        <w:spacing w:after="0"/>
        <w:ind w:left="0"/>
        <w:jc w:val="both"/>
      </w:pPr>
      <w:r>
        <w:rPr>
          <w:rFonts w:ascii="Times New Roman"/>
          <w:b w:val="false"/>
          <w:i w:val="false"/>
          <w:color w:val="000000"/>
          <w:sz w:val="28"/>
        </w:rPr>
        <w:t>
      1) Қазақстан Республикасының аумағына ЕАЭО мүше мемлекет болып табылмайтын, мемлекеттерден әкелінетін және "Тауардың, жұмыстардың, көрсетілетін қызметтердің шығарылған жерінің белгілері" деген 2-бағандағы "1" немесе "2" Белгісіне жататын тауарларды өткізген жағдайда, тауарларға арналған декларацияның 20 мәнді тіркеу нөмірі көрсетіледі (бұл ретте тауарларға арналған декларацияның әртүрлі тіркеу нөмірі бойынша біртекті импортталған тауарлар "Тауарлар, жұмыстар, көрсетілетін қызметтер бойынша деректер" деген G бөлімінде жеке жолдарында көрсетіледі);</w:t>
      </w:r>
    </w:p>
    <w:p>
      <w:pPr>
        <w:spacing w:after="0"/>
        <w:ind w:left="0"/>
        <w:jc w:val="both"/>
      </w:pPr>
      <w:r>
        <w:rPr>
          <w:rFonts w:ascii="Times New Roman"/>
          <w:b w:val="false"/>
          <w:i w:val="false"/>
          <w:color w:val="000000"/>
          <w:sz w:val="28"/>
        </w:rPr>
        <w:t>
      2) ЕАЭО мүше мемлекеттің аумағынан Қазақстан Республикасының аумағына әкелінген және "Тауарлардың, жұмыстардың, көрсетілетін қызметтердің шығарылған жерінің белгілері" деген 2-бағандағы "1" немесе "2" Белгісіне жататын тауарларды өткізген жағдайда, тауарларды әкелу және жанама салықтарды төлеу туралы өтініштің 18 мәнді тіркеу нөмірі көрсетіледі (бұл ретте тауарларды әкелу және жанама салықтарды төлеу туралы өтініштің әртүрлі тіркеу нөмірі бойынша біртекті импортталған тауарлар "Тауарлар, жұмыстар, көрсетілетін қызметтер бойынша деректер" деген G бөлімінде жеке жолдарында көрсетіледі);</w:t>
      </w:r>
    </w:p>
    <w:p>
      <w:pPr>
        <w:spacing w:after="0"/>
        <w:ind w:left="0"/>
        <w:jc w:val="both"/>
      </w:pPr>
      <w:r>
        <w:rPr>
          <w:rFonts w:ascii="Times New Roman"/>
          <w:b w:val="false"/>
          <w:i w:val="false"/>
          <w:color w:val="000000"/>
          <w:sz w:val="28"/>
        </w:rPr>
        <w:t>
      3) "Тауардың, жұмыстардың, көрсетілетін қызметтердің шығарылған жерінің белгілері" деген 2-бағандағы "1" немесе "2" Белгісіне тауарларға арналған ілеспе жүкқұжаттың 42 мәнді тіркеу нөмірі көрсетіледі (бұл ретте біртекті тауарлар тауарларға арналған ілеспе жүкқұжаттың әртүрлі нөмірлері бойынша "Тауарлар, жұмыстар, көрсетілетін қызметтер бойынша деректер" G бөлімінің жекелеген жолдарында көрсетіледі);</w:t>
      </w:r>
    </w:p>
    <w:p>
      <w:pPr>
        <w:spacing w:after="0"/>
        <w:ind w:left="0"/>
        <w:jc w:val="both"/>
      </w:pPr>
      <w:r>
        <w:rPr>
          <w:rFonts w:ascii="Times New Roman"/>
          <w:b w:val="false"/>
          <w:i w:val="false"/>
          <w:color w:val="000000"/>
          <w:sz w:val="28"/>
        </w:rPr>
        <w:t>
      4) Қазақстан Республикасының аумағынан "Тауардың, жұмыстардың, көрсетілетін қызметтердің шығарылған жерінің белгілері" деген 2-бағандағы "3" Белгісіне жататын тауарлар экспортталған жағдайда тауардың шығарылған жері сертификатының 13 мәнді тіркеу нөмірі (ТС-1) көрсетіледі (бұл ретте біртекті тауарлар тауардың шығарылған жері сертификатының әртүрлі нөмірі бойынша "Тауарлар, жұмыстар, көрсетілетін қызметтер бойынша деректер" деген G бөлімінде жеке жолдарында көрсетіледі);</w:t>
      </w:r>
    </w:p>
    <w:p>
      <w:pPr>
        <w:spacing w:after="0"/>
        <w:ind w:left="0"/>
        <w:jc w:val="both"/>
      </w:pPr>
      <w:r>
        <w:rPr>
          <w:rFonts w:ascii="Times New Roman"/>
          <w:b w:val="false"/>
          <w:i w:val="false"/>
          <w:color w:val="000000"/>
          <w:sz w:val="28"/>
        </w:rPr>
        <w:t>
      5) "Тауардың, жұмыстардың, көрсетілетін қызметтердің шығарылған жерінің белгілері" деген 2-бағандағы "3" Белгісіне жататын еркін экономикалық аймақ немесе еркін қоймалар аумағында өндірілген тауарлар Қазақстан Республикасының аумағынан эскпортталған жағдайда, тауардың шығарылған жері сертификатының 11 мәнді тіркеу нөмірі (ТС- KZ) көрсетіледі (бұл ретте біртекті тауарлар тауардың шығарылған жері сертификатының әртүрлі нөмірі бойынша "Тауарлар, жұмыстар, көрсетілетін қызметтер бойынша деректер" деген G бөлімінде жеке жолдарында көрсетіледі).</w:t>
      </w:r>
    </w:p>
    <w:p>
      <w:pPr>
        <w:spacing w:after="0"/>
        <w:ind w:left="0"/>
        <w:jc w:val="both"/>
      </w:pPr>
      <w:r>
        <w:rPr>
          <w:rFonts w:ascii="Times New Roman"/>
          <w:b w:val="false"/>
          <w:i w:val="false"/>
          <w:color w:val="000000"/>
          <w:sz w:val="28"/>
        </w:rPr>
        <w:t>
      Осы бағанда "Тауардың, жұмыстардың, көрсетілетін қызметтердің шығарылған жерінің белгілері" деген 2-бағандағы "1" немесе "2", сондай-ақ ЕАЭО мүше мемлекетке тауарлардың экспорты кезінде "3" Белгілеріне жататын тауарлар бойынша толтырылады.</w:t>
      </w:r>
    </w:p>
    <w:p>
      <w:pPr>
        <w:spacing w:after="0"/>
        <w:ind w:left="0"/>
        <w:jc w:val="both"/>
      </w:pPr>
      <w:r>
        <w:rPr>
          <w:rFonts w:ascii="Times New Roman"/>
          <w:b w:val="false"/>
          <w:i w:val="false"/>
          <w:color w:val="000000"/>
          <w:sz w:val="28"/>
        </w:rPr>
        <w:t>
      Бұл ретте, "2" Белгісіне жататын тауарлар бойынша аталған баған 2019 жылғы 1 шілдеден бастап міндетті толыруға жатады.</w:t>
      </w:r>
    </w:p>
    <w:p>
      <w:pPr>
        <w:spacing w:after="0"/>
        <w:ind w:left="0"/>
        <w:jc w:val="both"/>
      </w:pPr>
      <w:r>
        <w:rPr>
          <w:rFonts w:ascii="Times New Roman"/>
          <w:b w:val="false"/>
          <w:i w:val="false"/>
          <w:color w:val="000000"/>
          <w:sz w:val="28"/>
        </w:rPr>
        <w:t>
      Модуль арқылы өткізілетін тауарлар бойынша аталған бағанда автоматты түрде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Қаржы министрінің 04.06.2021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98"/>
    <w:p>
      <w:pPr>
        <w:spacing w:after="0"/>
        <w:ind w:left="0"/>
        <w:jc w:val="both"/>
      </w:pPr>
      <w:r>
        <w:rPr>
          <w:rFonts w:ascii="Times New Roman"/>
          <w:b w:val="false"/>
          <w:i w:val="false"/>
          <w:color w:val="000000"/>
          <w:sz w:val="28"/>
        </w:rPr>
        <w:t>
      71. "Тауарларға арналған декларациядан немесе тауарларды әкелу және жанама салықтардың төленгені туралы өтініштен тауар позициясының нөмірі" деген 16-бағанда тауарларға арналған декларацияның 32-бағанында көрсетілген тауардың реттік нөмірі немесе тауарларды әкелу және жанама салықтардың төленгені туралы өтініштің 1-бағанында көрсетілген тауардың реттік нөмірі көрсетіледі.</w:t>
      </w:r>
    </w:p>
    <w:bookmarkEnd w:id="98"/>
    <w:p>
      <w:pPr>
        <w:spacing w:after="0"/>
        <w:ind w:left="0"/>
        <w:jc w:val="both"/>
      </w:pPr>
      <w:r>
        <w:rPr>
          <w:rFonts w:ascii="Times New Roman"/>
          <w:b w:val="false"/>
          <w:i w:val="false"/>
          <w:color w:val="000000"/>
          <w:sz w:val="28"/>
        </w:rPr>
        <w:t>
      Осы бағанда "Тауардың, жұмыстардың, көрсетілетін қызметтердің шығарылған жерінің белгілері" деген 2-бағандағы "1" белгісіне жататын тауарлар бойынша толтырылады.</w:t>
      </w:r>
    </w:p>
    <w:p>
      <w:pPr>
        <w:spacing w:after="0"/>
        <w:ind w:left="0"/>
        <w:jc w:val="both"/>
      </w:pPr>
      <w:r>
        <w:rPr>
          <w:rFonts w:ascii="Times New Roman"/>
          <w:b w:val="false"/>
          <w:i w:val="false"/>
          <w:color w:val="000000"/>
          <w:sz w:val="28"/>
        </w:rPr>
        <w:t>
      Бұл ретте Модуль арқылы өткізілген тауарлар бойынша аталған бағанда автоматты түрде толтырылады.</w:t>
      </w:r>
    </w:p>
    <w:p>
      <w:pPr>
        <w:spacing w:after="0"/>
        <w:ind w:left="0"/>
        <w:jc w:val="both"/>
      </w:pPr>
      <w:r>
        <w:rPr>
          <w:rFonts w:ascii="Times New Roman"/>
          <w:b w:val="false"/>
          <w:i w:val="false"/>
          <w:color w:val="000000"/>
          <w:sz w:val="28"/>
        </w:rPr>
        <w:t>
      Бұл ретте, "2" белгіге жататын тауарлар бойынша аталған баған 2019 жылғы 1 шілдеден бастап міндетті толыруға жатады.</w:t>
      </w:r>
    </w:p>
    <w:p>
      <w:pPr>
        <w:spacing w:after="0"/>
        <w:ind w:left="0"/>
        <w:jc w:val="both"/>
      </w:pPr>
      <w:r>
        <w:rPr>
          <w:rFonts w:ascii="Times New Roman"/>
          <w:b w:val="false"/>
          <w:i w:val="false"/>
          <w:color w:val="000000"/>
          <w:sz w:val="28"/>
        </w:rPr>
        <w:t>
      Модуль арқылы өткізілетін тауарлар бойынша аталған бағанда автоматты түрде толтырылады.</w:t>
      </w:r>
    </w:p>
    <w:bookmarkStart w:name="z87" w:id="99"/>
    <w:p>
      <w:pPr>
        <w:spacing w:after="0"/>
        <w:ind w:left="0"/>
        <w:jc w:val="both"/>
      </w:pPr>
      <w:r>
        <w:rPr>
          <w:rFonts w:ascii="Times New Roman"/>
          <w:b w:val="false"/>
          <w:i w:val="false"/>
          <w:color w:val="000000"/>
          <w:sz w:val="28"/>
        </w:rPr>
        <w:t>
      72. "Тауардың, жұмыстардың, қызметтердің идентификаторы" деген 17-бағанда ЭШФ АЖ-ғы Тауарлардың, жұмыстардың, көрсетілетін қызметтердің анықтамалығынан алынған тауардың, жұмыстардың, көрсетілетін қызметтердің идентификаторы көрсетіледі.</w:t>
      </w:r>
    </w:p>
    <w:bookmarkEnd w:id="99"/>
    <w:p>
      <w:pPr>
        <w:spacing w:after="0"/>
        <w:ind w:left="0"/>
        <w:jc w:val="both"/>
      </w:pPr>
      <w:r>
        <w:rPr>
          <w:rFonts w:ascii="Times New Roman"/>
          <w:b w:val="false"/>
          <w:i w:val="false"/>
          <w:color w:val="000000"/>
          <w:sz w:val="28"/>
        </w:rPr>
        <w:t>
      Осы бағанда міндетті түрде толтыруға жатады.</w:t>
      </w:r>
    </w:p>
    <w:bookmarkStart w:name="z88" w:id="100"/>
    <w:p>
      <w:pPr>
        <w:spacing w:after="0"/>
        <w:ind w:left="0"/>
        <w:jc w:val="both"/>
      </w:pPr>
      <w:r>
        <w:rPr>
          <w:rFonts w:ascii="Times New Roman"/>
          <w:b w:val="false"/>
          <w:i w:val="false"/>
          <w:color w:val="000000"/>
          <w:sz w:val="28"/>
        </w:rPr>
        <w:t>
      73. "Қосымша мәліметтер" деген 18-бағанда мәмілеге қатысушыларға қажетті тауарларды, жұмыстарды, көрсетілетін қызметтерді алушының қосымша мәліметтері көрсетіледі. Мәліметтердің құрамын мәміле тараптары дербес айқындайды.</w:t>
      </w:r>
    </w:p>
    <w:bookmarkEnd w:id="100"/>
    <w:bookmarkStart w:name="z149" w:id="101"/>
    <w:p>
      <w:pPr>
        <w:spacing w:after="0"/>
        <w:ind w:left="0"/>
        <w:jc w:val="both"/>
      </w:pPr>
      <w:r>
        <w:rPr>
          <w:rFonts w:ascii="Times New Roman"/>
          <w:b w:val="false"/>
          <w:i w:val="false"/>
          <w:color w:val="000000"/>
          <w:sz w:val="28"/>
        </w:rPr>
        <w:t>
      73-1. "Тауарлар, жұмыстар, көрсетілетін қызметтер бойынша деректер" деген G бөлімін толтыру кезінде, тауардың құндық көрсеткіштерін, сондай-ақ сапалық және сандық сипаттамалары өзгерген тауарлар бойынша деректерді қоспағанда, ТІЖ негізінде ЭШФ жазып беру кезінде ТІЖ-де және ЭШФ-да көрсетілетін тауарлар бойынша деректер бірдей болуы тиіс.</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73-1-тармақпен толықтырылды - ҚР Премьер-Министрінің орынбасары - Қаржы министрінің 06.10.2022 </w:t>
      </w:r>
      <w:r>
        <w:rPr>
          <w:rFonts w:ascii="Times New Roman"/>
          <w:b w:val="false"/>
          <w:i w:val="false"/>
          <w:color w:val="000000"/>
          <w:sz w:val="28"/>
        </w:rPr>
        <w:t>№ 1040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Премьер-Министрінің орынбасары - Қаржы министрінің 15.03.2023 </w:t>
      </w:r>
      <w:r>
        <w:rPr>
          <w:rFonts w:ascii="Times New Roman"/>
          <w:b w:val="false"/>
          <w:i w:val="false"/>
          <w:color w:val="000000"/>
          <w:sz w:val="28"/>
        </w:rPr>
        <w:t>№ 278</w:t>
      </w:r>
      <w:r>
        <w:rPr>
          <w:rFonts w:ascii="Times New Roman"/>
          <w:b w:val="false"/>
          <w:i w:val="false"/>
          <w:color w:val="ff0000"/>
          <w:sz w:val="28"/>
        </w:rPr>
        <w:t xml:space="preserve"> (01.04.2023 бастап қолданысқа енгiзiледi) бұйрығымен.</w:t>
      </w:r>
      <w:r>
        <w:br/>
      </w:r>
      <w:r>
        <w:rPr>
          <w:rFonts w:ascii="Times New Roman"/>
          <w:b w:val="false"/>
          <w:i w:val="false"/>
          <w:color w:val="000000"/>
          <w:sz w:val="28"/>
        </w:rPr>
        <w:t>
</w:t>
      </w:r>
    </w:p>
    <w:bookmarkStart w:name="z89" w:id="102"/>
    <w:p>
      <w:pPr>
        <w:spacing w:after="0"/>
        <w:ind w:left="0"/>
        <w:jc w:val="both"/>
      </w:pPr>
      <w:r>
        <w:rPr>
          <w:rFonts w:ascii="Times New Roman"/>
          <w:b w:val="false"/>
          <w:i w:val="false"/>
          <w:color w:val="000000"/>
          <w:sz w:val="28"/>
        </w:rPr>
        <w:t>
      74. "Бірлескен қызметке қатысушылардың тауарлары, жұмыстары, көрсетілетін қызметтері бойынша деректері" деген Н бөлімінде:</w:t>
      </w:r>
    </w:p>
    <w:bookmarkEnd w:id="102"/>
    <w:p>
      <w:pPr>
        <w:spacing w:after="0"/>
        <w:ind w:left="0"/>
        <w:jc w:val="both"/>
      </w:pPr>
      <w:r>
        <w:rPr>
          <w:rFonts w:ascii="Times New Roman"/>
          <w:b w:val="false"/>
          <w:i w:val="false"/>
          <w:color w:val="000000"/>
          <w:sz w:val="28"/>
        </w:rPr>
        <w:t>
      1) "Бірлескен қызмет туралы шартқа қатысушының ЖСН/БСН" деген 34.1-жолда бірлескен қызмет туралы шартқа қатысушының және (немесе) өнімді бөлу туралы келісімге (келісімшартқа) қатысушының (ӨБК) немесе өнімді бөлу туралы келісімге (келісімшартқа) қатысушы болып табылатын тауарларды жеткізуге келісім бойынша жеткізіп берушінің ЖСН немесе БСН көрсетіледі;</w:t>
      </w:r>
    </w:p>
    <w:p>
      <w:pPr>
        <w:spacing w:after="0"/>
        <w:ind w:left="0"/>
        <w:jc w:val="both"/>
      </w:pPr>
      <w:r>
        <w:rPr>
          <w:rFonts w:ascii="Times New Roman"/>
          <w:b w:val="false"/>
          <w:i w:val="false"/>
          <w:color w:val="000000"/>
          <w:sz w:val="28"/>
        </w:rPr>
        <w:t>
      2) "Қайта ұйымдастырылған тұлғаның БСН" деген 34.2-жолда қосымша ЭШФ жазып берген кезде қосылу, бірігу, бөлініп шығу жолымен қайта ұйымдастырылған заңды тұлғаның БСН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өзгеріс енгізілді - ҚР Премьер-Министрінің орынбасары - Қаржы министрінің 26.12.2023 </w:t>
      </w:r>
      <w:r>
        <w:rPr>
          <w:rFonts w:ascii="Times New Roman"/>
          <w:b w:val="false"/>
          <w:i w:val="false"/>
          <w:color w:val="00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103"/>
    <w:p>
      <w:pPr>
        <w:spacing w:after="0"/>
        <w:ind w:left="0"/>
        <w:jc w:val="both"/>
      </w:pPr>
      <w:r>
        <w:rPr>
          <w:rFonts w:ascii="Times New Roman"/>
          <w:b w:val="false"/>
          <w:i w:val="false"/>
          <w:color w:val="000000"/>
          <w:sz w:val="28"/>
        </w:rPr>
        <w:t>
      75. "Бірлескен қызметке қатысушылардың тауарлары, жұмыстары, көрсетілетін қызметтері бойынша деректері" деген Н бөлімі бірлескен қызмет туралы шарттың әрбір қатысушысы және (немесе) өнімді бөлу туралы келісімге (келісімшартқа) қатысушының (ӨБК) немесе өнімді бөлу туралы келісімге (келісімшартқа) қатысушы болып табылатын тауарларды жеткізуге келісім бойынша жеткізіп берушісі бойынша бірлескен қызмет туралы шартта және (немесе) өнімді бөлу туралы келісімде (келісімшартта) қатысушының (ӨБК) немесе өнімді бөлу туралы келісімге (келісімшартқа) қатысушы болып табылатын тауарларды жеткізуге келісімде айқындалған олардың қатысу үлесіне қарай осы Қағидалардың 54 – 73-тармақтарына сәйкес толтырылады.</w:t>
      </w:r>
    </w:p>
    <w:bookmarkEnd w:id="103"/>
    <w:p>
      <w:pPr>
        <w:spacing w:after="0"/>
        <w:ind w:left="0"/>
        <w:jc w:val="both"/>
      </w:pPr>
      <w:r>
        <w:rPr>
          <w:rFonts w:ascii="Times New Roman"/>
          <w:b w:val="false"/>
          <w:i w:val="false"/>
          <w:color w:val="000000"/>
          <w:sz w:val="28"/>
        </w:rPr>
        <w:t>
      Бұл ретте, "Бірлескен қызметке қатысушылардың тауарлары, жұмыстары, көрсетілетін қызметтері бойынша деректері" деген Н бөлімін толтырған кезде 7.1 немесе 17.1 бірлескен қызметке қатысудың көрсетілген үлесіне сәйкес 8, 10, 11, 13 және 14-бағандар толтырылады.</w:t>
      </w:r>
    </w:p>
    <w:bookmarkStart w:name="z150" w:id="104"/>
    <w:p>
      <w:pPr>
        <w:spacing w:after="0"/>
        <w:ind w:left="0"/>
        <w:jc w:val="both"/>
      </w:pPr>
      <w:r>
        <w:rPr>
          <w:rFonts w:ascii="Times New Roman"/>
          <w:b w:val="false"/>
          <w:i w:val="false"/>
          <w:color w:val="000000"/>
          <w:sz w:val="28"/>
        </w:rPr>
        <w:t>
      75-1. "Бірлескен қызметке қатысушылардың тауарлары, жұмыстары, көрсетілетін қызметтері бойынша деректер" деген Н бөлімін толтыру кезінде, тауардың құндық көрсеткіштерін, сондай-ақ сапалық және сандық сипаттамалары өзгерген тауарлар бойынша деректерді қоспағанда, ТІЖ негізінде ЭШФ жазып беру кезінде ТІЖ-де және ЭШФ-да көрсетілетін тауарлар бойынша деректер бірдей болуы тиіс.</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75-1-тармақпен толықтырылды - ҚР Премьер-Министрінің орынбасары - Қаржы министрінің 06.10.2022 </w:t>
      </w:r>
      <w:r>
        <w:rPr>
          <w:rFonts w:ascii="Times New Roman"/>
          <w:b w:val="false"/>
          <w:i w:val="false"/>
          <w:color w:val="000000"/>
          <w:sz w:val="28"/>
        </w:rPr>
        <w:t>№ 1040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Премьер-Министрінің орынбасары - Қаржы министрінің 15.03.2023 </w:t>
      </w:r>
      <w:r>
        <w:rPr>
          <w:rFonts w:ascii="Times New Roman"/>
          <w:b w:val="false"/>
          <w:i w:val="false"/>
          <w:color w:val="000000"/>
          <w:sz w:val="28"/>
        </w:rPr>
        <w:t>№ 278</w:t>
      </w:r>
      <w:r>
        <w:rPr>
          <w:rFonts w:ascii="Times New Roman"/>
          <w:b w:val="false"/>
          <w:i w:val="false"/>
          <w:color w:val="ff0000"/>
          <w:sz w:val="28"/>
        </w:rPr>
        <w:t xml:space="preserve"> (01.04.2023 бастап қолданысқа енгiзiледi) бұйрығымен.</w:t>
      </w:r>
      <w:r>
        <w:br/>
      </w:r>
      <w:r>
        <w:rPr>
          <w:rFonts w:ascii="Times New Roman"/>
          <w:b w:val="false"/>
          <w:i w:val="false"/>
          <w:color w:val="000000"/>
          <w:sz w:val="28"/>
        </w:rPr>
        <w:t>
</w:t>
      </w:r>
    </w:p>
    <w:bookmarkStart w:name="z91" w:id="105"/>
    <w:p>
      <w:pPr>
        <w:spacing w:after="0"/>
        <w:ind w:left="0"/>
        <w:jc w:val="both"/>
      </w:pPr>
      <w:r>
        <w:rPr>
          <w:rFonts w:ascii="Times New Roman"/>
          <w:b w:val="false"/>
          <w:i w:val="false"/>
          <w:color w:val="000000"/>
          <w:sz w:val="28"/>
        </w:rPr>
        <w:t xml:space="preserve">
      76. "Жеткізуші өкілінің (оператордың) деректемелері" І бөлімінде: </w:t>
      </w:r>
    </w:p>
    <w:bookmarkEnd w:id="105"/>
    <w:p>
      <w:pPr>
        <w:spacing w:after="0"/>
        <w:ind w:left="0"/>
        <w:jc w:val="both"/>
      </w:pPr>
      <w:r>
        <w:rPr>
          <w:rFonts w:ascii="Times New Roman"/>
          <w:b w:val="false"/>
          <w:i w:val="false"/>
          <w:color w:val="000000"/>
          <w:sz w:val="28"/>
        </w:rPr>
        <w:t>
      1) "БСН" 35-жолда тапсырыс шарты бойынша, оның ішінде өнімді бөлу туралы келісімнің (келісімшарттың) шеңберінде жүзеге асыратын қызмет бойынша жеткізушінің өкілі (операторы) болып табылатын заңды тұлғаның БСН көрсетіледі;</w:t>
      </w:r>
    </w:p>
    <w:p>
      <w:pPr>
        <w:spacing w:after="0"/>
        <w:ind w:left="0"/>
        <w:jc w:val="both"/>
      </w:pPr>
      <w:r>
        <w:rPr>
          <w:rFonts w:ascii="Times New Roman"/>
          <w:b w:val="false"/>
          <w:i w:val="false"/>
          <w:color w:val="000000"/>
          <w:sz w:val="28"/>
        </w:rPr>
        <w:t>
      2) "Өкілі" 36-жолда тапсырыс шарты бойынша, оның ішінде өнімді бөлу туралы келісімнің (келісімшарттың) шеңберінде жүзеге асыратын қызмет бойынша жеткізушінің өкілі (операторы) болып табылатын заңды тұлғаның атауы көрсетіледі;</w:t>
      </w:r>
    </w:p>
    <w:p>
      <w:pPr>
        <w:spacing w:after="0"/>
        <w:ind w:left="0"/>
        <w:jc w:val="both"/>
      </w:pPr>
      <w:r>
        <w:rPr>
          <w:rFonts w:ascii="Times New Roman"/>
          <w:b w:val="false"/>
          <w:i w:val="false"/>
          <w:color w:val="000000"/>
          <w:sz w:val="28"/>
        </w:rPr>
        <w:t>
      3) "Орналасқан жерінің мекенжайы" 37-жолда тапсырыс шарты бойынша, оның ішінде өнімді бөлу туралы келісімнің (келісімшарттың) шеңберінде жүзеге асыратын қызмет бойынша жеткізушінің өкілі (операторы) болып табылатын заңды тұлғаның орналасқан жері көрсетіледі. Деректер базасында заңды мекенжайы немесе орналасқан жерінің мекенжайы болмаған жағдайда, жол қолмен толтыру құқығынсыз, толтырусыз қалдырылады;</w:t>
      </w:r>
    </w:p>
    <w:p>
      <w:pPr>
        <w:spacing w:after="0"/>
        <w:ind w:left="0"/>
        <w:jc w:val="both"/>
      </w:pPr>
      <w:r>
        <w:rPr>
          <w:rFonts w:ascii="Times New Roman"/>
          <w:b w:val="false"/>
          <w:i w:val="false"/>
          <w:color w:val="000000"/>
          <w:sz w:val="28"/>
        </w:rPr>
        <w:t>
      4) "Құжат" 38-жолы өнімді бөлу туралы келісімнің (келісімшарттың), БСН 35-жолда көрсетілген өкілді (операторды) анықтайтын өзге де құжаттың нөмірі мен күні көрсетілетін, "Нөмірі" 38.1 және "Күні" 38.2 жолдардан тұрады (егер толтырылған жолдардың бірі 38.1 және 38.2 болса, екінші жол толтыруға жатады);</w:t>
      </w:r>
    </w:p>
    <w:p>
      <w:pPr>
        <w:spacing w:after="0"/>
        <w:ind w:left="0"/>
        <w:jc w:val="both"/>
      </w:pPr>
      <w:r>
        <w:rPr>
          <w:rFonts w:ascii="Times New Roman"/>
          <w:b w:val="false"/>
          <w:i w:val="false"/>
          <w:color w:val="000000"/>
          <w:sz w:val="28"/>
        </w:rPr>
        <w:t xml:space="preserve">
      Бұл бөлім Салық кодексінің 426-бабы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өнімді бөлу туралы келісімнің (келісімшарттың) шеңберінде жүзеге асыратын қызмет бойынша, толтыруға жатпайды.</w:t>
      </w:r>
    </w:p>
    <w:bookmarkStart w:name="z92" w:id="106"/>
    <w:p>
      <w:pPr>
        <w:spacing w:after="0"/>
        <w:ind w:left="0"/>
        <w:jc w:val="both"/>
      </w:pPr>
      <w:r>
        <w:rPr>
          <w:rFonts w:ascii="Times New Roman"/>
          <w:b w:val="false"/>
          <w:i w:val="false"/>
          <w:color w:val="000000"/>
          <w:sz w:val="28"/>
        </w:rPr>
        <w:t xml:space="preserve">
      77. "Алушы өкілінің (оператордың) деректемелері" J бөлімінде: </w:t>
      </w:r>
    </w:p>
    <w:bookmarkEnd w:id="106"/>
    <w:p>
      <w:pPr>
        <w:spacing w:after="0"/>
        <w:ind w:left="0"/>
        <w:jc w:val="both"/>
      </w:pPr>
      <w:r>
        <w:rPr>
          <w:rFonts w:ascii="Times New Roman"/>
          <w:b w:val="false"/>
          <w:i w:val="false"/>
          <w:color w:val="000000"/>
          <w:sz w:val="28"/>
        </w:rPr>
        <w:t>
      1) "БСН" 39-жолда тапсырыс шарты бойынша, оның ішінде өнімді бөлу туралы келісімнің (келісімшарттың) шеңберінде жүзеге асыратын қызмет бойынша сатып алушының өкілі (операторы) болып табылатын заңды тұлғаның БСН көрсетіледі;</w:t>
      </w:r>
    </w:p>
    <w:p>
      <w:pPr>
        <w:spacing w:after="0"/>
        <w:ind w:left="0"/>
        <w:jc w:val="both"/>
      </w:pPr>
      <w:r>
        <w:rPr>
          <w:rFonts w:ascii="Times New Roman"/>
          <w:b w:val="false"/>
          <w:i w:val="false"/>
          <w:color w:val="000000"/>
          <w:sz w:val="28"/>
        </w:rPr>
        <w:t>
      2) "Өкіл" 40-жолда тапсырыс тапсырыс шарты бойынша, оның ішінде өнімді бөлу туралы келісімнің (келісімшарттың) шеңберінде жүзеге асыратын қызмет бойынша сатып алушының өкілі (операторы) болып табылатын заңды тұлғаның атауы көрсетіледі;</w:t>
      </w:r>
    </w:p>
    <w:p>
      <w:pPr>
        <w:spacing w:after="0"/>
        <w:ind w:left="0"/>
        <w:jc w:val="both"/>
      </w:pPr>
      <w:r>
        <w:rPr>
          <w:rFonts w:ascii="Times New Roman"/>
          <w:b w:val="false"/>
          <w:i w:val="false"/>
          <w:color w:val="000000"/>
          <w:sz w:val="28"/>
        </w:rPr>
        <w:t>
      3) "Орналасқан жерінің мекенжайы" 41-жолда тапсырыс шарты бойынша, оның ішінде өнімді бөлу туралы келісімнің (келісімшарттың) шеңберінде жүзеге асыратын қызмет бойынша сатып алушының өкілі (операторы) болып табылатын заңды тұлғаның орналасқан жері көрсетіледі. Деректер базасында заңды мекенжайы немесе орналасқан жерінің мекенжайы болмаған жағдайда, жол қолмен толтыру құқығынсыз, толтырусыз қалдырылады;</w:t>
      </w:r>
    </w:p>
    <w:p>
      <w:pPr>
        <w:spacing w:after="0"/>
        <w:ind w:left="0"/>
        <w:jc w:val="both"/>
      </w:pPr>
      <w:r>
        <w:rPr>
          <w:rFonts w:ascii="Times New Roman"/>
          <w:b w:val="false"/>
          <w:i w:val="false"/>
          <w:color w:val="000000"/>
          <w:sz w:val="28"/>
        </w:rPr>
        <w:t xml:space="preserve">
      4) "Құжат" 42-жолда өнімді бөлу туралы келісімнің (келісімшарттың), БСН 35-жолда көрсетілген өкілді (операторды) анықтайтын өзге де құжаттың нөмірі мен күні көрсетілетін, "Нөмірі" 42.1 және "Күні" 42.2-жолдардан тұрады (егер толтырылған жолдардың бірі 42.1 және 42.2 болса, екінші жол толтыруға жатады); </w:t>
      </w:r>
    </w:p>
    <w:p>
      <w:pPr>
        <w:spacing w:after="0"/>
        <w:ind w:left="0"/>
        <w:jc w:val="both"/>
      </w:pPr>
      <w:r>
        <w:rPr>
          <w:rFonts w:ascii="Times New Roman"/>
          <w:b w:val="false"/>
          <w:i w:val="false"/>
          <w:color w:val="000000"/>
          <w:sz w:val="28"/>
        </w:rPr>
        <w:t xml:space="preserve">
      Бұл бөлім Салық кодексінің 426-бабы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өнімді бөлу туарыл келісімнің (келісімшарттың) шеңберінде жүзеге асыратын қызмет бойынша, толтыруға жатпайды.</w:t>
      </w:r>
    </w:p>
    <w:bookmarkStart w:name="z93" w:id="107"/>
    <w:p>
      <w:pPr>
        <w:spacing w:after="0"/>
        <w:ind w:left="0"/>
        <w:jc w:val="both"/>
      </w:pPr>
      <w:r>
        <w:rPr>
          <w:rFonts w:ascii="Times New Roman"/>
          <w:b w:val="false"/>
          <w:i w:val="false"/>
          <w:color w:val="000000"/>
          <w:sz w:val="28"/>
        </w:rPr>
        <w:t>
      78. "Қосымша мәліметтер" деген K бөліміндегі 43-жолда мәмілеге қатысушыларға қажетті қосымша мәліметтер көрсетіледі. Мәліметтердің құрамын мәміле тараптары дербес айқындайды.</w:t>
      </w:r>
    </w:p>
    <w:bookmarkEnd w:id="107"/>
    <w:bookmarkStart w:name="z94" w:id="108"/>
    <w:p>
      <w:pPr>
        <w:spacing w:after="0"/>
        <w:ind w:left="0"/>
        <w:jc w:val="both"/>
      </w:pPr>
      <w:r>
        <w:rPr>
          <w:rFonts w:ascii="Times New Roman"/>
          <w:b w:val="false"/>
          <w:i w:val="false"/>
          <w:color w:val="000000"/>
          <w:sz w:val="28"/>
        </w:rPr>
        <w:t>
      79. "ЭЦҚ бойынша мәліметтер" деген L бөлімде:</w:t>
      </w:r>
    </w:p>
    <w:bookmarkEnd w:id="108"/>
    <w:p>
      <w:pPr>
        <w:spacing w:after="0"/>
        <w:ind w:left="0"/>
        <w:jc w:val="both"/>
      </w:pPr>
      <w:r>
        <w:rPr>
          <w:rFonts w:ascii="Times New Roman"/>
          <w:b w:val="false"/>
          <w:i w:val="false"/>
          <w:color w:val="000000"/>
          <w:sz w:val="28"/>
        </w:rPr>
        <w:t>
      1) "Заңды тұлғаның (заңды тұлғаның құрылымдық бөлімшесінің) немесе дара кәсіпкердің не жеке практикамен айналысатын адамдардың ЭЦҚ" деген 44-жолда егер шот-фактураға қол қою заңды тұлғаның (заңды тұлғаның құрылымдық бөлімшесінің) немесе дара кәсіпкердің не жеке практикамен айналысатын адамдардың ҰКО тіркеу куәлігінің көмегімен орындалған жағдайда, заңды тұлғаның (заңды тұлғаның құрылымдық бөлімшесінің) ЭЦҚ көрсетіледі;</w:t>
      </w:r>
    </w:p>
    <w:p>
      <w:pPr>
        <w:spacing w:after="0"/>
        <w:ind w:left="0"/>
        <w:jc w:val="both"/>
      </w:pPr>
      <w:r>
        <w:rPr>
          <w:rFonts w:ascii="Times New Roman"/>
          <w:b w:val="false"/>
          <w:i w:val="false"/>
          <w:color w:val="000000"/>
          <w:sz w:val="28"/>
        </w:rPr>
        <w:t>
      2) "Шот-фактураға қол қоюға уәкілетті адамның ЭЦҚ" деген 45-жолда егер шот-фактураға қол қою АЖ ЭШФ қатысушы атынан шот-фактура жазып беруге құқылы жеке тұлғаның ҰКО жеке тіркеу куәлігінің көмегімен орындалған жағдайда, шот-фактураға қол қоюға уәкілетті адамның ЭЦҚ көрсетіледі;</w:t>
      </w:r>
    </w:p>
    <w:p>
      <w:pPr>
        <w:spacing w:after="0"/>
        <w:ind w:left="0"/>
        <w:jc w:val="both"/>
      </w:pPr>
      <w:r>
        <w:rPr>
          <w:rFonts w:ascii="Times New Roman"/>
          <w:b w:val="false"/>
          <w:i w:val="false"/>
          <w:color w:val="000000"/>
          <w:sz w:val="28"/>
        </w:rPr>
        <w:t>
      3) "ЭШФ жазып беретін адамның Т.А.Ә. (болған жағдайда)" деген 46-жолда ЭШФ жазып беретін адамның тегі, аты және әкесінің аты (болған жағдайда) көрсетіледі.</w:t>
      </w:r>
    </w:p>
    <w:bookmarkStart w:name="z95" w:id="109"/>
    <w:p>
      <w:pPr>
        <w:spacing w:after="0"/>
        <w:ind w:left="0"/>
        <w:jc w:val="both"/>
      </w:pPr>
      <w:r>
        <w:rPr>
          <w:rFonts w:ascii="Times New Roman"/>
          <w:b w:val="false"/>
          <w:i w:val="false"/>
          <w:color w:val="000000"/>
          <w:sz w:val="28"/>
        </w:rPr>
        <w:t>
      80. Жазып берілген ЭШФ-да, толтыру үшін міндетті болып табылатын салық төлеуші өзі дербес толтырған деректемелер көрсетіледі.</w:t>
      </w:r>
    </w:p>
    <w:bookmarkEnd w:id="109"/>
    <w:bookmarkStart w:name="z96" w:id="110"/>
    <w:p>
      <w:pPr>
        <w:spacing w:after="0"/>
        <w:ind w:left="0"/>
        <w:jc w:val="both"/>
      </w:pPr>
      <w:r>
        <w:rPr>
          <w:rFonts w:ascii="Times New Roman"/>
          <w:b w:val="false"/>
          <w:i w:val="false"/>
          <w:color w:val="000000"/>
          <w:sz w:val="28"/>
        </w:rPr>
        <w:t>
      81. ЭШФ, егер осы Қағидаларға сәйкес оған ЭШФ АЖ қатысушы ЭЦҚ құралдарымен қол қойса, сондай-ақ осындай ЭШФ-на тіркеу нөмірі берілсе, ЭШФ жазып берген адам жіберген деп саналады.</w:t>
      </w:r>
    </w:p>
    <w:bookmarkEnd w:id="110"/>
    <w:bookmarkStart w:name="z97" w:id="111"/>
    <w:p>
      <w:pPr>
        <w:spacing w:after="0"/>
        <w:ind w:left="0"/>
        <w:jc w:val="left"/>
      </w:pPr>
      <w:r>
        <w:rPr>
          <w:rFonts w:ascii="Times New Roman"/>
          <w:b/>
          <w:i w:val="false"/>
          <w:color w:val="000000"/>
        </w:rPr>
        <w:t xml:space="preserve"> 2-параграф. ЭШФ куәландыру</w:t>
      </w:r>
    </w:p>
    <w:bookmarkEnd w:id="111"/>
    <w:bookmarkStart w:name="z98" w:id="112"/>
    <w:p>
      <w:pPr>
        <w:spacing w:after="0"/>
        <w:ind w:left="0"/>
        <w:jc w:val="both"/>
      </w:pPr>
      <w:r>
        <w:rPr>
          <w:rFonts w:ascii="Times New Roman"/>
          <w:b w:val="false"/>
          <w:i w:val="false"/>
          <w:color w:val="000000"/>
          <w:sz w:val="28"/>
        </w:rPr>
        <w:t>
      82. Құжат айналымы жұмысын қамтамасыз ету, жүйедегі сәйкестендіру, электрондық құжаттарға қол қою, электрондық құжаттардың түпнұсқалығын растау үшін ЭШФ АЖ-де ҰКО РҚ электрондық нысандағы тіркеу куәліктерімен міндетті түрде қол қою көзделген.</w:t>
      </w:r>
    </w:p>
    <w:bookmarkEnd w:id="112"/>
    <w:bookmarkStart w:name="z99" w:id="113"/>
    <w:p>
      <w:pPr>
        <w:spacing w:after="0"/>
        <w:ind w:left="0"/>
        <w:jc w:val="both"/>
      </w:pPr>
      <w:r>
        <w:rPr>
          <w:rFonts w:ascii="Times New Roman"/>
          <w:b w:val="false"/>
          <w:i w:val="false"/>
          <w:color w:val="000000"/>
          <w:sz w:val="28"/>
        </w:rPr>
        <w:t>
      83. ЭШФ заңды тұлғаның (заңды тұлғаның құрылымдық бөлімшесі), дара кәсіпкер не жеке практикамен айналысатын адамдардың немесе уәкілетті адамның ЭЦҚ куәландырылады.</w:t>
      </w:r>
    </w:p>
    <w:bookmarkEnd w:id="113"/>
    <w:bookmarkStart w:name="z100" w:id="114"/>
    <w:p>
      <w:pPr>
        <w:spacing w:after="0"/>
        <w:ind w:left="0"/>
        <w:jc w:val="both"/>
      </w:pPr>
      <w:r>
        <w:rPr>
          <w:rFonts w:ascii="Times New Roman"/>
          <w:b w:val="false"/>
          <w:i w:val="false"/>
          <w:color w:val="000000"/>
          <w:sz w:val="28"/>
        </w:rPr>
        <w:t>
      84. ЭШФ куәландыру кезінде ЭШФ АЖ тіркеу куәлігін осы тіркеу куәлігінің жарамдылағы (қолданылу мерзімі, тіркеу куәлігі иесінің сәйкестендіру деректері) мәніне тексеруді жүзеге асырылады.</w:t>
      </w:r>
    </w:p>
    <w:bookmarkEnd w:id="114"/>
    <w:bookmarkStart w:name="z101" w:id="115"/>
    <w:p>
      <w:pPr>
        <w:spacing w:after="0"/>
        <w:ind w:left="0"/>
        <w:jc w:val="left"/>
      </w:pPr>
      <w:r>
        <w:rPr>
          <w:rFonts w:ascii="Times New Roman"/>
          <w:b/>
          <w:i w:val="false"/>
          <w:color w:val="000000"/>
        </w:rPr>
        <w:t xml:space="preserve"> 3-параграф. ЭШФ алынғанын растау ерекшеліктері</w:t>
      </w:r>
    </w:p>
    <w:bookmarkEnd w:id="115"/>
    <w:bookmarkStart w:name="z102" w:id="116"/>
    <w:p>
      <w:pPr>
        <w:spacing w:after="0"/>
        <w:ind w:left="0"/>
        <w:jc w:val="both"/>
      </w:pPr>
      <w:r>
        <w:rPr>
          <w:rFonts w:ascii="Times New Roman"/>
          <w:b w:val="false"/>
          <w:i w:val="false"/>
          <w:color w:val="000000"/>
          <w:sz w:val="28"/>
        </w:rPr>
        <w:t>
      85. Тауарларды, жұмыстарды, көрсетілетін қызметтерді алушы оған қосымша, түзетілген ЭШФ жазып берген немесе қайтарып алынған жағдайда осындай ЭШФ жазып берген немесе қайтарып алынған күннен бастап 10 күнтізбелік күн ішінде осындай ЭШФ ауытқуы туралы ақпаратты ЭШФ АЖ құралдарында көрсету жолымен осындай ЭШФ жазып берумен немесе ЭШФ қайтарып алуға келіспеушілігін көрсету.</w:t>
      </w:r>
    </w:p>
    <w:bookmarkEnd w:id="116"/>
    <w:bookmarkStart w:name="z103" w:id="117"/>
    <w:p>
      <w:pPr>
        <w:spacing w:after="0"/>
        <w:ind w:left="0"/>
        <w:jc w:val="both"/>
      </w:pPr>
      <w:r>
        <w:rPr>
          <w:rFonts w:ascii="Times New Roman"/>
          <w:b w:val="false"/>
          <w:i w:val="false"/>
          <w:color w:val="000000"/>
          <w:sz w:val="28"/>
        </w:rPr>
        <w:t>
      86. Түзетілген, қосымша және (немесе) қайтарып алынған ЭШФ, мұндай ЭШФ алғанын растау мақсатында мынадай мәртебе беріледі:</w:t>
      </w:r>
    </w:p>
    <w:bookmarkEnd w:id="117"/>
    <w:p>
      <w:pPr>
        <w:spacing w:after="0"/>
        <w:ind w:left="0"/>
        <w:jc w:val="both"/>
      </w:pPr>
      <w:r>
        <w:rPr>
          <w:rFonts w:ascii="Times New Roman"/>
          <w:b w:val="false"/>
          <w:i w:val="false"/>
          <w:color w:val="000000"/>
          <w:sz w:val="28"/>
        </w:rPr>
        <w:t>
      1) "Қаралмады" – тауарларды, жұмыстарды, көрсетілетін қызметтерді алушы ЭШФ қарағанға дейін;</w:t>
      </w:r>
    </w:p>
    <w:p>
      <w:pPr>
        <w:spacing w:after="0"/>
        <w:ind w:left="0"/>
        <w:jc w:val="both"/>
      </w:pPr>
      <w:r>
        <w:rPr>
          <w:rFonts w:ascii="Times New Roman"/>
          <w:b w:val="false"/>
          <w:i w:val="false"/>
          <w:color w:val="000000"/>
          <w:sz w:val="28"/>
        </w:rPr>
        <w:t>
      2) "Жеткізілді" – тауарларды, жұмыстарды, көрсетілетін қызметтерді алушы ЭШФ қарағаннан кейін.</w:t>
      </w:r>
    </w:p>
    <w:bookmarkStart w:name="z104" w:id="118"/>
    <w:p>
      <w:pPr>
        <w:spacing w:after="0"/>
        <w:ind w:left="0"/>
        <w:jc w:val="both"/>
      </w:pPr>
      <w:r>
        <w:rPr>
          <w:rFonts w:ascii="Times New Roman"/>
          <w:b w:val="false"/>
          <w:i w:val="false"/>
          <w:color w:val="000000"/>
          <w:sz w:val="28"/>
        </w:rPr>
        <w:t>
      87. Егер осы Қағидалардың 85-тармағында белгіленген мерзімдерде ЭШФ АЖ орындалды, тауарларды, жұмыстарды, көрсетілетін қызметтерді алушы ЭШФ қайтармаған жағдайда, тауарларды, жұмыстарды, көрсетілетін қызметтерді алушы растады деп ЭШФ саналады.</w:t>
      </w:r>
    </w:p>
    <w:bookmarkEnd w:id="118"/>
    <w:bookmarkStart w:name="z105" w:id="119"/>
    <w:p>
      <w:pPr>
        <w:spacing w:after="0"/>
        <w:ind w:left="0"/>
        <w:jc w:val="both"/>
      </w:pPr>
      <w:r>
        <w:rPr>
          <w:rFonts w:ascii="Times New Roman"/>
          <w:b w:val="false"/>
          <w:i w:val="false"/>
          <w:color w:val="000000"/>
          <w:sz w:val="28"/>
        </w:rPr>
        <w:t>
      88. Егер түзетілген қосымша ЭШФ жазып берген немесе қайтарып алынған күннен бастап 10 күнтізбелік күн ішінде уәкілетті орган растаған техникалық қателіктер туындаған жағдайда, пайдаланылмаған күнтүзбелік күннің санына түзетілген қосымша ЭШФ жазып берген немесе қайтарып алынған жазбамен келіспеуді көрсету үшін алушыға мерзім ұзартылады.</w:t>
      </w:r>
    </w:p>
    <w:bookmarkEnd w:id="119"/>
    <w:bookmarkStart w:name="z106" w:id="120"/>
    <w:p>
      <w:pPr>
        <w:spacing w:after="0"/>
        <w:ind w:left="0"/>
        <w:jc w:val="left"/>
      </w:pPr>
      <w:r>
        <w:rPr>
          <w:rFonts w:ascii="Times New Roman"/>
          <w:b/>
          <w:i w:val="false"/>
          <w:color w:val="000000"/>
        </w:rPr>
        <w:t xml:space="preserve"> 4-параграф. Жеке тұлғалар тауарларды өткізу кезінде ЭШФ жазып беру ерекшеліктері</w:t>
      </w:r>
    </w:p>
    <w:bookmarkEnd w:id="120"/>
    <w:bookmarkStart w:name="z107" w:id="121"/>
    <w:p>
      <w:pPr>
        <w:spacing w:after="0"/>
        <w:ind w:left="0"/>
        <w:jc w:val="both"/>
      </w:pPr>
      <w:r>
        <w:rPr>
          <w:rFonts w:ascii="Times New Roman"/>
          <w:b w:val="false"/>
          <w:i w:val="false"/>
          <w:color w:val="000000"/>
          <w:sz w:val="28"/>
        </w:rPr>
        <w:t>
      89. Тізімге енгізілген жеке тұлғаларға тауарларды сату кезінде мынадай есептер жүзеге асырылады:</w:t>
      </w:r>
    </w:p>
    <w:bookmarkEnd w:id="121"/>
    <w:p>
      <w:pPr>
        <w:spacing w:after="0"/>
        <w:ind w:left="0"/>
        <w:jc w:val="both"/>
      </w:pPr>
      <w:r>
        <w:rPr>
          <w:rFonts w:ascii="Times New Roman"/>
          <w:b w:val="false"/>
          <w:i w:val="false"/>
          <w:color w:val="000000"/>
          <w:sz w:val="28"/>
        </w:rPr>
        <w:t>
      1) қолма-қол ақшамен бақылау-кассалық машинаның чегін бере отырып және (немесе) қызметті төлем терминалдары арқылы;</w:t>
      </w:r>
    </w:p>
    <w:p>
      <w:pPr>
        <w:spacing w:after="0"/>
        <w:ind w:left="0"/>
        <w:jc w:val="both"/>
      </w:pPr>
      <w:r>
        <w:rPr>
          <w:rFonts w:ascii="Times New Roman"/>
          <w:b w:val="false"/>
          <w:i w:val="false"/>
          <w:color w:val="000000"/>
          <w:sz w:val="28"/>
        </w:rPr>
        <w:t>
      2) төлем карточкаларын пайдалана отырып төлемдерді жүзеге асыру үшін арналған жабдықты (құрылғыны) пайдалану арқылы;</w:t>
      </w:r>
    </w:p>
    <w:p>
      <w:pPr>
        <w:spacing w:after="0"/>
        <w:ind w:left="0"/>
        <w:jc w:val="both"/>
      </w:pPr>
      <w:r>
        <w:rPr>
          <w:rFonts w:ascii="Times New Roman"/>
          <w:b w:val="false"/>
          <w:i w:val="false"/>
          <w:color w:val="000000"/>
          <w:sz w:val="28"/>
        </w:rPr>
        <w:t>
      3) электрондық ақша немесе электрондық төлем құралдарын пайдалана отырып.</w:t>
      </w:r>
    </w:p>
    <w:p>
      <w:pPr>
        <w:spacing w:after="0"/>
        <w:ind w:left="0"/>
        <w:jc w:val="both"/>
      </w:pPr>
      <w:r>
        <w:rPr>
          <w:rFonts w:ascii="Times New Roman"/>
          <w:b w:val="false"/>
          <w:i w:val="false"/>
          <w:color w:val="000000"/>
          <w:sz w:val="28"/>
        </w:rPr>
        <w:t>
      Шот-фактураларды электронды нысанда жазып беру осы Қағидалардың 90-тармағына сәйкес жүргізіледі.</w:t>
      </w:r>
    </w:p>
    <w:bookmarkStart w:name="z108" w:id="122"/>
    <w:p>
      <w:pPr>
        <w:spacing w:after="0"/>
        <w:ind w:left="0"/>
        <w:jc w:val="both"/>
      </w:pPr>
      <w:r>
        <w:rPr>
          <w:rFonts w:ascii="Times New Roman"/>
          <w:b w:val="false"/>
          <w:i w:val="false"/>
          <w:color w:val="000000"/>
          <w:sz w:val="28"/>
        </w:rPr>
        <w:t xml:space="preserve">
      90. Жеткізіп беруші осы Қағиданың </w:t>
      </w:r>
      <w:r>
        <w:rPr>
          <w:rFonts w:ascii="Times New Roman"/>
          <w:b w:val="false"/>
          <w:i w:val="false"/>
          <w:color w:val="000000"/>
          <w:sz w:val="28"/>
        </w:rPr>
        <w:t>89-тармағында</w:t>
      </w:r>
      <w:r>
        <w:rPr>
          <w:rFonts w:ascii="Times New Roman"/>
          <w:b w:val="false"/>
          <w:i w:val="false"/>
          <w:color w:val="000000"/>
          <w:sz w:val="28"/>
        </w:rPr>
        <w:t xml:space="preserve"> көзделген есептердің біреуін қолданатын "Алушының деректемелері" С бөлімінде:</w:t>
      </w:r>
    </w:p>
    <w:bookmarkEnd w:id="122"/>
    <w:p>
      <w:pPr>
        <w:spacing w:after="0"/>
        <w:ind w:left="0"/>
        <w:jc w:val="both"/>
      </w:pPr>
      <w:r>
        <w:rPr>
          <w:rFonts w:ascii="Times New Roman"/>
          <w:b w:val="false"/>
          <w:i w:val="false"/>
          <w:color w:val="000000"/>
          <w:sz w:val="28"/>
        </w:rPr>
        <w:t>
      "Алушы" деген 17-жолда – "Жеке тұлға" (бұл жол автоматты түрде толтырылады);</w:t>
      </w:r>
    </w:p>
    <w:p>
      <w:pPr>
        <w:spacing w:after="0"/>
        <w:ind w:left="0"/>
        <w:jc w:val="both"/>
      </w:pPr>
      <w:r>
        <w:rPr>
          <w:rFonts w:ascii="Times New Roman"/>
          <w:b w:val="false"/>
          <w:i w:val="false"/>
          <w:color w:val="000000"/>
          <w:sz w:val="28"/>
        </w:rPr>
        <w:t>
      "Орналасқан жерінің мекенжайы" деген 18-жолда – "Бөлшек сауда" (бұл жол автоматты түрде толтырылады) деп көрсете отырып, жеке жолдарды толтыра отырып, тауардың әрбір түрі бойынша бір күнде барлық айналымға ЭШФ жазып беруге құқылы;</w:t>
      </w:r>
    </w:p>
    <w:p>
      <w:pPr>
        <w:spacing w:after="0"/>
        <w:ind w:left="0"/>
        <w:jc w:val="both"/>
      </w:pPr>
      <w:r>
        <w:rPr>
          <w:rFonts w:ascii="Times New Roman"/>
          <w:b w:val="false"/>
          <w:i w:val="false"/>
          <w:color w:val="000000"/>
          <w:sz w:val="28"/>
        </w:rPr>
        <w:t>
      "Алушының деректемелері" С бөлімінің "Алушының санаты" деген 20-жолының "I" торкөзіне – белгі қойылады.</w:t>
      </w:r>
    </w:p>
    <w:p>
      <w:pPr>
        <w:spacing w:after="0"/>
        <w:ind w:left="0"/>
        <w:jc w:val="both"/>
      </w:pPr>
      <w:r>
        <w:rPr>
          <w:rFonts w:ascii="Times New Roman"/>
          <w:b w:val="false"/>
          <w:i w:val="false"/>
          <w:color w:val="000000"/>
          <w:sz w:val="28"/>
        </w:rPr>
        <w:t>
      Қажет болған жағдайда бірнеше ЭШФ жазып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Қаржы министрінің 04.06.2021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23"/>
    <w:p>
      <w:pPr>
        <w:spacing w:after="0"/>
        <w:ind w:left="0"/>
        <w:jc w:val="both"/>
      </w:pPr>
      <w:r>
        <w:rPr>
          <w:rFonts w:ascii="Times New Roman"/>
          <w:b w:val="false"/>
          <w:i w:val="false"/>
          <w:color w:val="000000"/>
          <w:sz w:val="28"/>
        </w:rPr>
        <w:t>
      91. осы Қағиданың 90-тармағының ережелері, өз қызметкерлеріне бухгалтерлік есептегі негізгі қаражат ретінде бұрын тіркелген тауарлардың жалақысы есебінен сатылған кезде де қолданылады. Бұл ретте осы тармақтың ережелері Тізімге енгізілген және Тізімге кірмейтін тауарларға қолданылады.</w:t>
      </w:r>
    </w:p>
    <w:bookmarkEnd w:id="123"/>
    <w:bookmarkStart w:name="z110" w:id="124"/>
    <w:p>
      <w:pPr>
        <w:spacing w:after="0"/>
        <w:ind w:left="0"/>
        <w:jc w:val="left"/>
      </w:pPr>
      <w:r>
        <w:rPr>
          <w:rFonts w:ascii="Times New Roman"/>
          <w:b/>
          <w:i w:val="false"/>
          <w:color w:val="000000"/>
        </w:rPr>
        <w:t xml:space="preserve"> 5-параграф. "Виртуалды қойма" модулі арқылы тауарларды сату кезінде ЭШФ жазып беру ерекшеліктері</w:t>
      </w:r>
    </w:p>
    <w:bookmarkEnd w:id="124"/>
    <w:bookmarkStart w:name="z111" w:id="125"/>
    <w:p>
      <w:pPr>
        <w:spacing w:after="0"/>
        <w:ind w:left="0"/>
        <w:jc w:val="both"/>
      </w:pPr>
      <w:r>
        <w:rPr>
          <w:rFonts w:ascii="Times New Roman"/>
          <w:b w:val="false"/>
          <w:i w:val="false"/>
          <w:color w:val="000000"/>
          <w:sz w:val="28"/>
        </w:rPr>
        <w:t>
      92. ЭШФ Модул арқылы жазылып беріледі және оны интернет-ресурсында орналастырылады.</w:t>
      </w:r>
    </w:p>
    <w:bookmarkEnd w:id="125"/>
    <w:bookmarkStart w:name="z112" w:id="126"/>
    <w:p>
      <w:pPr>
        <w:spacing w:after="0"/>
        <w:ind w:left="0"/>
        <w:jc w:val="both"/>
      </w:pPr>
      <w:r>
        <w:rPr>
          <w:rFonts w:ascii="Times New Roman"/>
          <w:b w:val="false"/>
          <w:i w:val="false"/>
          <w:color w:val="000000"/>
          <w:sz w:val="28"/>
        </w:rPr>
        <w:t>
      93. Тауардың қалдықтарын сатқан кезде тауарлар туралы мәліметтер сатылатын тауарлар санына сәйкес келетін "Қалдықтар" нысаны бойынша Модулге енгізіледі.</w:t>
      </w:r>
    </w:p>
    <w:bookmarkEnd w:id="126"/>
    <w:bookmarkStart w:name="z113" w:id="127"/>
    <w:p>
      <w:pPr>
        <w:spacing w:after="0"/>
        <w:ind w:left="0"/>
        <w:jc w:val="both"/>
      </w:pPr>
      <w:r>
        <w:rPr>
          <w:rFonts w:ascii="Times New Roman"/>
          <w:b w:val="false"/>
          <w:i w:val="false"/>
          <w:color w:val="000000"/>
          <w:sz w:val="28"/>
        </w:rPr>
        <w:t>
      94. Қазақстан Республикасының аумағында өндірілген тауарларды сату кезінде тауарлар туралы мәліметтер "Өндіріс" нысаны бойынша Модульге енгізіледі.</w:t>
      </w:r>
    </w:p>
    <w:bookmarkEnd w:id="127"/>
    <w:bookmarkStart w:name="z114" w:id="128"/>
    <w:p>
      <w:pPr>
        <w:spacing w:after="0"/>
        <w:ind w:left="0"/>
        <w:jc w:val="both"/>
      </w:pPr>
      <w:r>
        <w:rPr>
          <w:rFonts w:ascii="Times New Roman"/>
          <w:b w:val="false"/>
          <w:i w:val="false"/>
          <w:color w:val="000000"/>
          <w:sz w:val="28"/>
        </w:rPr>
        <w:t>
      95. импортталған тауарларды сату кезінде Модульдегі тауарлар туралы мәліметтер тауарларға декларация деректері бойынша және тауарларды әкелу туралы өтініш және жанама салықтарды төлеу автоматты түрде түседі.</w:t>
      </w:r>
    </w:p>
    <w:bookmarkEnd w:id="128"/>
    <w:bookmarkStart w:name="z115" w:id="129"/>
    <w:p>
      <w:pPr>
        <w:spacing w:after="0"/>
        <w:ind w:left="0"/>
        <w:jc w:val="both"/>
      </w:pPr>
      <w:r>
        <w:rPr>
          <w:rFonts w:ascii="Times New Roman"/>
          <w:b w:val="false"/>
          <w:i w:val="false"/>
          <w:color w:val="000000"/>
          <w:sz w:val="28"/>
        </w:rPr>
        <w:t>
      96. Осы Ереженің 93, 94 және 95-тармақтарында көрсетілген тауарларды сату тәртібі ЭШФ АЖ веб-қосымшасында жұмыс істеу кезінде қолданылады.</w:t>
      </w:r>
    </w:p>
    <w:bookmarkEnd w:id="129"/>
    <w:bookmarkStart w:name="z116" w:id="130"/>
    <w:p>
      <w:pPr>
        <w:spacing w:after="0"/>
        <w:ind w:left="0"/>
        <w:jc w:val="left"/>
      </w:pPr>
      <w:r>
        <w:rPr>
          <w:rFonts w:ascii="Times New Roman"/>
          <w:b/>
          <w:i w:val="false"/>
          <w:color w:val="000000"/>
        </w:rPr>
        <w:t xml:space="preserve"> 6-параграф. Мүлікті қаржы лизингіне беру кезінде ЭШФ жазып беру ерекшелігі</w:t>
      </w:r>
    </w:p>
    <w:bookmarkEnd w:id="130"/>
    <w:bookmarkStart w:name="z117" w:id="131"/>
    <w:p>
      <w:pPr>
        <w:spacing w:after="0"/>
        <w:ind w:left="0"/>
        <w:jc w:val="both"/>
      </w:pPr>
      <w:r>
        <w:rPr>
          <w:rFonts w:ascii="Times New Roman"/>
          <w:b w:val="false"/>
          <w:i w:val="false"/>
          <w:color w:val="000000"/>
          <w:sz w:val="28"/>
        </w:rPr>
        <w:t>
      97. Өнім беруші мүлікті қаржы лизингіне беру кезінде бастапқы ЭШФ-да мыналарды көрсетеді:</w:t>
      </w:r>
    </w:p>
    <w:bookmarkEnd w:id="131"/>
    <w:p>
      <w:pPr>
        <w:spacing w:after="0"/>
        <w:ind w:left="0"/>
        <w:jc w:val="both"/>
      </w:pPr>
      <w:r>
        <w:rPr>
          <w:rFonts w:ascii="Times New Roman"/>
          <w:b w:val="false"/>
          <w:i w:val="false"/>
          <w:color w:val="000000"/>
          <w:sz w:val="28"/>
        </w:rPr>
        <w:t>
      1) "Өнім берушінің санаты" деген 10-жолдағы "Өнім берушінің деректемелері" деген В бөлімінде "лизинг беруші" белгілейді;</w:t>
      </w:r>
    </w:p>
    <w:p>
      <w:pPr>
        <w:spacing w:after="0"/>
        <w:ind w:left="0"/>
        <w:jc w:val="both"/>
      </w:pPr>
      <w:r>
        <w:rPr>
          <w:rFonts w:ascii="Times New Roman"/>
          <w:b w:val="false"/>
          <w:i w:val="false"/>
          <w:color w:val="000000"/>
          <w:sz w:val="28"/>
        </w:rPr>
        <w:t>
      2) "Алушының санаты" деген 20-жолдағы "Алушының деректемелері" деген С бөлімінде "лизинг алушы" белгілейді;</w:t>
      </w:r>
    </w:p>
    <w:p>
      <w:pPr>
        <w:spacing w:after="0"/>
        <w:ind w:left="0"/>
        <w:jc w:val="both"/>
      </w:pPr>
      <w:r>
        <w:rPr>
          <w:rFonts w:ascii="Times New Roman"/>
          <w:b w:val="false"/>
          <w:i w:val="false"/>
          <w:color w:val="000000"/>
          <w:sz w:val="28"/>
        </w:rPr>
        <w:t>
      3) "Тауарлар, жұмыстар, көрсетілетін қызметтер бойынша деректер" деген G бөлімінде:</w:t>
      </w:r>
    </w:p>
    <w:p>
      <w:pPr>
        <w:spacing w:after="0"/>
        <w:ind w:left="0"/>
        <w:jc w:val="both"/>
      </w:pPr>
      <w:r>
        <w:rPr>
          <w:rFonts w:ascii="Times New Roman"/>
          <w:b w:val="false"/>
          <w:i w:val="false"/>
          <w:color w:val="000000"/>
          <w:sz w:val="28"/>
        </w:rPr>
        <w:t>
      "Тауардың, жұмыстардың, көрсетілетін қызметтердің шығарылған жерінің белгілері" деген 2-бағанда "1", "2", "3", "4" немесе "5" белгілерінің бірі көрсетіледі;</w:t>
      </w:r>
    </w:p>
    <w:p>
      <w:pPr>
        <w:spacing w:after="0"/>
        <w:ind w:left="0"/>
        <w:jc w:val="both"/>
      </w:pPr>
      <w:r>
        <w:rPr>
          <w:rFonts w:ascii="Times New Roman"/>
          <w:b w:val="false"/>
          <w:i w:val="false"/>
          <w:color w:val="000000"/>
          <w:sz w:val="28"/>
        </w:rPr>
        <w:t>
      "Саны (көлемі)" деген 6-бағанда тауардың ЭШФ бойынша өткізілетін жалпы саны көрсетіледі;</w:t>
      </w:r>
    </w:p>
    <w:p>
      <w:pPr>
        <w:spacing w:after="0"/>
        <w:ind w:left="0"/>
        <w:jc w:val="both"/>
      </w:pPr>
      <w:r>
        <w:rPr>
          <w:rFonts w:ascii="Times New Roman"/>
          <w:b w:val="false"/>
          <w:i w:val="false"/>
          <w:color w:val="000000"/>
          <w:sz w:val="28"/>
        </w:rPr>
        <w:t>
      "Жанама салықтарсыз тауарлардың, жұмыстардың, көрсетілетін қызметтердің құны" деген 8-бағанда сыйақының сомасы енгізілмеген қаржы лизингі шартына бойынша барлық лизингтік төлемдердің сомасы ретінде айқындалған, өткізілген тауар құны көрсетіледі;</w:t>
      </w:r>
    </w:p>
    <w:p>
      <w:pPr>
        <w:spacing w:after="0"/>
        <w:ind w:left="0"/>
        <w:jc w:val="both"/>
      </w:pPr>
      <w:r>
        <w:rPr>
          <w:rFonts w:ascii="Times New Roman"/>
          <w:b w:val="false"/>
          <w:i w:val="false"/>
          <w:color w:val="000000"/>
          <w:sz w:val="28"/>
        </w:rPr>
        <w:t xml:space="preserve">
      "Өткізу бойынша айналымның (салық салынатын/салық салынбайтын айналым) мөлшері" деген 11-бағанда Салық кодексінің </w:t>
      </w:r>
      <w:r>
        <w:rPr>
          <w:rFonts w:ascii="Times New Roman"/>
          <w:b w:val="false"/>
          <w:i w:val="false"/>
          <w:color w:val="000000"/>
          <w:sz w:val="28"/>
        </w:rPr>
        <w:t>381-бабының</w:t>
      </w:r>
      <w:r>
        <w:rPr>
          <w:rFonts w:ascii="Times New Roman"/>
          <w:b w:val="false"/>
          <w:i w:val="false"/>
          <w:color w:val="000000"/>
          <w:sz w:val="28"/>
        </w:rPr>
        <w:t xml:space="preserve"> 4-тармағына сәйкес айқындалған айналым мөлшері көрсетіледі;</w:t>
      </w:r>
    </w:p>
    <w:p>
      <w:pPr>
        <w:spacing w:after="0"/>
        <w:ind w:left="0"/>
        <w:jc w:val="both"/>
      </w:pPr>
      <w:r>
        <w:rPr>
          <w:rFonts w:ascii="Times New Roman"/>
          <w:b w:val="false"/>
          <w:i w:val="false"/>
          <w:color w:val="000000"/>
          <w:sz w:val="28"/>
        </w:rPr>
        <w:t>
      "Жанама салықтарды есепке алғандағы тауарлардың, жұмыстардың, көрсетілетін қызметтердің құны" деген 14-бағанда жанама салықтарды есепке ала отырып, кезеңдік төлемнің сомасы көрсетіледі;</w:t>
      </w:r>
    </w:p>
    <w:p>
      <w:pPr>
        <w:spacing w:after="0"/>
        <w:ind w:left="0"/>
        <w:jc w:val="both"/>
      </w:pPr>
      <w:r>
        <w:rPr>
          <w:rFonts w:ascii="Times New Roman"/>
          <w:b w:val="false"/>
          <w:i w:val="false"/>
          <w:color w:val="000000"/>
          <w:sz w:val="28"/>
        </w:rPr>
        <w:t>
      "Тауардың, жұмыстардың, қызметтердің идентификаторы" деген 17-бағанда өткізілетін тауарлардың идентификаторы көрсетіледі.</w:t>
      </w:r>
    </w:p>
    <w:bookmarkStart w:name="z118" w:id="132"/>
    <w:p>
      <w:pPr>
        <w:spacing w:after="0"/>
        <w:ind w:left="0"/>
        <w:jc w:val="both"/>
      </w:pPr>
      <w:r>
        <w:rPr>
          <w:rFonts w:ascii="Times New Roman"/>
          <w:b w:val="false"/>
          <w:i w:val="false"/>
          <w:color w:val="000000"/>
          <w:sz w:val="28"/>
        </w:rPr>
        <w:t>
      98. Қаржы лизингіне берілген мүлік бойынша кейінгі ЭШФ мынадай тәртіпте жазып беріледі:</w:t>
      </w:r>
    </w:p>
    <w:bookmarkEnd w:id="132"/>
    <w:p>
      <w:pPr>
        <w:spacing w:after="0"/>
        <w:ind w:left="0"/>
        <w:jc w:val="both"/>
      </w:pPr>
      <w:r>
        <w:rPr>
          <w:rFonts w:ascii="Times New Roman"/>
          <w:b w:val="false"/>
          <w:i w:val="false"/>
          <w:color w:val="000000"/>
          <w:sz w:val="28"/>
        </w:rPr>
        <w:t>
      1) "Өнім берушінің санаты" деген 10-жолдағы "Өнім берушінің деректемелері" деген В бөлімінде "лизинг беруші" белгілейді;</w:t>
      </w:r>
    </w:p>
    <w:p>
      <w:pPr>
        <w:spacing w:after="0"/>
        <w:ind w:left="0"/>
        <w:jc w:val="both"/>
      </w:pPr>
      <w:r>
        <w:rPr>
          <w:rFonts w:ascii="Times New Roman"/>
          <w:b w:val="false"/>
          <w:i w:val="false"/>
          <w:color w:val="000000"/>
          <w:sz w:val="28"/>
        </w:rPr>
        <w:t>
      2) "Алушының санаты" деген 20-жолдағы "Алушының деректемелері" деген С бөлімінде "лизинг алушы" белгілейді;</w:t>
      </w:r>
    </w:p>
    <w:p>
      <w:pPr>
        <w:spacing w:after="0"/>
        <w:ind w:left="0"/>
        <w:jc w:val="both"/>
      </w:pPr>
      <w:r>
        <w:rPr>
          <w:rFonts w:ascii="Times New Roman"/>
          <w:b w:val="false"/>
          <w:i w:val="false"/>
          <w:color w:val="000000"/>
          <w:sz w:val="28"/>
        </w:rPr>
        <w:t>
      3) "Тауарлар, жұмыстар, көрсетілетін қызметтер бойынша деректер" деген G бөлімінде:</w:t>
      </w:r>
    </w:p>
    <w:p>
      <w:pPr>
        <w:spacing w:after="0"/>
        <w:ind w:left="0"/>
        <w:jc w:val="both"/>
      </w:pPr>
      <w:r>
        <w:rPr>
          <w:rFonts w:ascii="Times New Roman"/>
          <w:b w:val="false"/>
          <w:i w:val="false"/>
          <w:color w:val="000000"/>
          <w:sz w:val="28"/>
        </w:rPr>
        <w:t>
      "Тауардың, жұмыстардың, көрсетілетін қызметтердің шығарылған жерінің белгілері" деген 2-бағанда "6"-белгі көрсетіледі;</w:t>
      </w:r>
    </w:p>
    <w:p>
      <w:pPr>
        <w:spacing w:after="0"/>
        <w:ind w:left="0"/>
        <w:jc w:val="both"/>
      </w:pPr>
      <w:r>
        <w:rPr>
          <w:rFonts w:ascii="Times New Roman"/>
          <w:b w:val="false"/>
          <w:i w:val="false"/>
          <w:color w:val="000000"/>
          <w:sz w:val="28"/>
        </w:rPr>
        <w:t>
      "Саны (көлемі)" деген 6-бағанда саны көрсетілмейді;</w:t>
      </w:r>
    </w:p>
    <w:p>
      <w:pPr>
        <w:spacing w:after="0"/>
        <w:ind w:left="0"/>
        <w:jc w:val="both"/>
      </w:pPr>
      <w:r>
        <w:rPr>
          <w:rFonts w:ascii="Times New Roman"/>
          <w:b w:val="false"/>
          <w:i w:val="false"/>
          <w:color w:val="000000"/>
          <w:sz w:val="28"/>
        </w:rPr>
        <w:t>
      "Жанама салықтарсыз тауарлардың, жұмыстардың, көрсетілетін қызметтердің құны" деген 8-бағанда құны көрсетілмейді;</w:t>
      </w:r>
    </w:p>
    <w:p>
      <w:pPr>
        <w:spacing w:after="0"/>
        <w:ind w:left="0"/>
        <w:jc w:val="both"/>
      </w:pPr>
      <w:r>
        <w:rPr>
          <w:rFonts w:ascii="Times New Roman"/>
          <w:b w:val="false"/>
          <w:i w:val="false"/>
          <w:color w:val="000000"/>
          <w:sz w:val="28"/>
        </w:rPr>
        <w:t>
      "Жанама салықтарды есепке алғандағы тауарлардың, жұмыстардың, көрсетілетін қызметтердің құны" деген 14-бағанда жанама салықтарды есепке ала отырып, кезеңдік төлемнің сомасы көрсетіледі;</w:t>
      </w:r>
    </w:p>
    <w:p>
      <w:pPr>
        <w:spacing w:after="0"/>
        <w:ind w:left="0"/>
        <w:jc w:val="both"/>
      </w:pPr>
      <w:r>
        <w:rPr>
          <w:rFonts w:ascii="Times New Roman"/>
          <w:b w:val="false"/>
          <w:i w:val="false"/>
          <w:color w:val="000000"/>
          <w:sz w:val="28"/>
        </w:rPr>
        <w:t>
      "Тауардың, жұмыстардың, қызметтердің идентификаторы" деген 17-бағанда өткізілетін тауарлардың идентификаторы көрсетіледі.</w:t>
      </w:r>
    </w:p>
    <w:bookmarkStart w:name="z119" w:id="133"/>
    <w:p>
      <w:pPr>
        <w:spacing w:after="0"/>
        <w:ind w:left="0"/>
        <w:jc w:val="left"/>
      </w:pPr>
      <w:r>
        <w:rPr>
          <w:rFonts w:ascii="Times New Roman"/>
          <w:b/>
          <w:i w:val="false"/>
          <w:color w:val="000000"/>
        </w:rPr>
        <w:t xml:space="preserve"> 7-параграф. ЭШФ сақтау</w:t>
      </w:r>
    </w:p>
    <w:bookmarkEnd w:id="133"/>
    <w:bookmarkStart w:name="z120" w:id="134"/>
    <w:p>
      <w:pPr>
        <w:spacing w:after="0"/>
        <w:ind w:left="0"/>
        <w:jc w:val="both"/>
      </w:pPr>
      <w:r>
        <w:rPr>
          <w:rFonts w:ascii="Times New Roman"/>
          <w:b w:val="false"/>
          <w:i w:val="false"/>
          <w:color w:val="000000"/>
          <w:sz w:val="28"/>
        </w:rPr>
        <w:t xml:space="preserve">
      99. "ЭШФ АЖ жазып берілген және тіркелген, оның ішінде кері қайтарып алынған, күші жойылған және бас тартылған ЭШФ "Ақпараттандыру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 ішінде мемлекеттік органның ЭШФ АЖ-да сақталады.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Қаржы министрінің 04.06.2021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135"/>
    <w:p>
      <w:pPr>
        <w:spacing w:after="0"/>
        <w:ind w:left="0"/>
        <w:jc w:val="both"/>
      </w:pPr>
      <w:r>
        <w:rPr>
          <w:rFonts w:ascii="Times New Roman"/>
          <w:b w:val="false"/>
          <w:i w:val="false"/>
          <w:color w:val="000000"/>
          <w:sz w:val="28"/>
        </w:rPr>
        <w:t>
      100. ЭШФ АЖ әкімшісі болып табылатын уәкілетті орган, ЭШФ АЖ тіркелген, оларды өңдеу процесі барысында мәртебелерінің өзгеруі туралы ақпаратты қоса алғанда, ЭШФ бойынша ақпараттың сақталуын қамтамасыз етеді, сондай-ақ бұл мәліметтерге санкциясыз қол жеткізуден қорғауды қамтамасыз етеді.</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шот-</w:t>
            </w:r>
            <w:r>
              <w:br/>
            </w:r>
            <w:r>
              <w:rPr>
                <w:rFonts w:ascii="Times New Roman"/>
                <w:b w:val="false"/>
                <w:i w:val="false"/>
                <w:color w:val="000000"/>
                <w:sz w:val="20"/>
              </w:rPr>
              <w:t xml:space="preserve">фактуралардың ақпараттық </w:t>
            </w:r>
            <w:r>
              <w:br/>
            </w:r>
            <w:r>
              <w:rPr>
                <w:rFonts w:ascii="Times New Roman"/>
                <w:b w:val="false"/>
                <w:i w:val="false"/>
                <w:color w:val="000000"/>
                <w:sz w:val="20"/>
              </w:rPr>
              <w:t>жүйесінде шот-фактураны</w:t>
            </w:r>
            <w:r>
              <w:br/>
            </w:r>
            <w:r>
              <w:rPr>
                <w:rFonts w:ascii="Times New Roman"/>
                <w:b w:val="false"/>
                <w:i w:val="false"/>
                <w:color w:val="000000"/>
                <w:sz w:val="20"/>
              </w:rPr>
              <w:t>электронды нысанда</w:t>
            </w:r>
            <w:r>
              <w:br/>
            </w:r>
            <w:r>
              <w:rPr>
                <w:rFonts w:ascii="Times New Roman"/>
                <w:b w:val="false"/>
                <w:i w:val="false"/>
                <w:color w:val="000000"/>
                <w:sz w:val="20"/>
              </w:rPr>
              <w:t>жазып беру қағидалары</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136"/>
    <w:p>
      <w:pPr>
        <w:spacing w:after="0"/>
        <w:ind w:left="0"/>
        <w:jc w:val="left"/>
      </w:pPr>
      <w:r>
        <w:rPr>
          <w:rFonts w:ascii="Times New Roman"/>
          <w:b/>
          <w:i w:val="false"/>
          <w:color w:val="000000"/>
        </w:rPr>
        <w:t xml:space="preserve"> Электрондық шот-фактуралардың ақпараттық жүйесін пайдалану туралы келісім</w:t>
      </w:r>
    </w:p>
    <w:bookmarkEnd w:id="136"/>
    <w:bookmarkStart w:name="z124" w:id="137"/>
    <w:p>
      <w:pPr>
        <w:spacing w:after="0"/>
        <w:ind w:left="0"/>
        <w:jc w:val="left"/>
      </w:pPr>
      <w:r>
        <w:rPr>
          <w:rFonts w:ascii="Times New Roman"/>
          <w:b/>
          <w:i w:val="false"/>
          <w:color w:val="000000"/>
        </w:rPr>
        <w:t xml:space="preserve"> 1-тарау. Жалпы ереже</w:t>
      </w:r>
    </w:p>
    <w:bookmarkEnd w:id="137"/>
    <w:bookmarkStart w:name="z125" w:id="138"/>
    <w:p>
      <w:pPr>
        <w:spacing w:after="0"/>
        <w:ind w:left="0"/>
        <w:jc w:val="both"/>
      </w:pPr>
      <w:r>
        <w:rPr>
          <w:rFonts w:ascii="Times New Roman"/>
          <w:b w:val="false"/>
          <w:i w:val="false"/>
          <w:color w:val="000000"/>
          <w:sz w:val="28"/>
        </w:rPr>
        <w:t>
      1. Осы Келісімде пайдаланылатын ұғымдар:</w:t>
      </w:r>
    </w:p>
    <w:bookmarkEnd w:id="138"/>
    <w:p>
      <w:pPr>
        <w:spacing w:after="0"/>
        <w:ind w:left="0"/>
        <w:jc w:val="both"/>
      </w:pPr>
      <w:r>
        <w:rPr>
          <w:rFonts w:ascii="Times New Roman"/>
          <w:b w:val="false"/>
          <w:i w:val="false"/>
          <w:color w:val="000000"/>
          <w:sz w:val="28"/>
        </w:rPr>
        <w:t>
      өкілетті (оператор) – Қазақстан Республикасының шот-фактуралар жөніндегі салық заңнамасымен реттелетін қатынастарға қатысатын және өнімді бөлу туралы шарттың немесе келісімнің (келісімшарттың) негізінде әрекет ететін заңды тұлға;</w:t>
      </w:r>
    </w:p>
    <w:p>
      <w:pPr>
        <w:spacing w:after="0"/>
        <w:ind w:left="0"/>
        <w:jc w:val="both"/>
      </w:pPr>
      <w:r>
        <w:rPr>
          <w:rFonts w:ascii="Times New Roman"/>
          <w:b w:val="false"/>
          <w:i w:val="false"/>
          <w:color w:val="000000"/>
          <w:sz w:val="28"/>
        </w:rPr>
        <w:t>
      уәкілетті жеке тұлға – заңды тұлғаның (заңды тұлғаның құрылымдық бөлімшесінің) немесе дара кәсіпкер не жеке практикамен айналысатын адамдардың электрондық шот-фактураның ақпараттық жүйесінде құжат айналымы процесінде осындай заңды тұлғаның атынан сенімхат негізінде операцияларды жүзеге асыруға құқық, оның ішінде заңды тұлғаның (заңды тұлғаның құрылымдық бөлімшесінің) немесе дара кәсіпкер не жеке практикамен айналысатын адамдардың атынан электрондық нысанда жазып берілетін шот-фактура қол қою құқығы берілген заңды тұлғаның қызметкері. Бұл ретте электрондық нысанда жазып берілетін шот-фактура қолтаңба құқығы тек заңды тұлғаның (заңды тұлғаның құрылымдық бөлімшесінің) атынан беріледі;</w:t>
      </w:r>
    </w:p>
    <w:p>
      <w:pPr>
        <w:spacing w:after="0"/>
        <w:ind w:left="0"/>
        <w:jc w:val="both"/>
      </w:pPr>
      <w:r>
        <w:rPr>
          <w:rFonts w:ascii="Times New Roman"/>
          <w:b w:val="false"/>
          <w:i w:val="false"/>
          <w:color w:val="000000"/>
          <w:sz w:val="28"/>
        </w:rPr>
        <w:t>
      электрондық құжат – электрондық-цифрлық нысанда ақпарат табыс етілген және электрондық цифрлық қолтаңба арқылы куәландырылған құжат;</w:t>
      </w:r>
    </w:p>
    <w:p>
      <w:pPr>
        <w:spacing w:after="0"/>
        <w:ind w:left="0"/>
        <w:jc w:val="both"/>
      </w:pPr>
      <w:r>
        <w:rPr>
          <w:rFonts w:ascii="Times New Roman"/>
          <w:b w:val="false"/>
          <w:i w:val="false"/>
          <w:color w:val="000000"/>
          <w:sz w:val="28"/>
        </w:rPr>
        <w:t xml:space="preserve">
      электрондық шот-фактура (бұдан әрі – ЭШФ) – "Салық және бюджетке төленетін басқа да міндетті төлемдер туралы" Қазақстан Республикасы Кодексінің (Салық кодексі) 412-бабы </w:t>
      </w:r>
      <w:r>
        <w:rPr>
          <w:rFonts w:ascii="Times New Roman"/>
          <w:b w:val="false"/>
          <w:i w:val="false"/>
          <w:color w:val="000000"/>
          <w:sz w:val="28"/>
        </w:rPr>
        <w:t>3-тармағына</w:t>
      </w:r>
      <w:r>
        <w:rPr>
          <w:rFonts w:ascii="Times New Roman"/>
          <w:b w:val="false"/>
          <w:i w:val="false"/>
          <w:color w:val="000000"/>
          <w:sz w:val="28"/>
        </w:rPr>
        <w:t xml:space="preserve"> сәйкес бекітілген Электрондық шот-фактуралардың ақпараттық жүйесінде шот-фактураны электронды нысанда жазып беру қағидаларына және салық заңнамасы нормаларының тиісті талаптарына сәйкес ЭШФ АЖ арқылы жазып берілетін құжат;</w:t>
      </w:r>
    </w:p>
    <w:p>
      <w:pPr>
        <w:spacing w:after="0"/>
        <w:ind w:left="0"/>
        <w:jc w:val="both"/>
      </w:pPr>
      <w:r>
        <w:rPr>
          <w:rFonts w:ascii="Times New Roman"/>
          <w:b w:val="false"/>
          <w:i w:val="false"/>
          <w:color w:val="000000"/>
          <w:sz w:val="28"/>
        </w:rPr>
        <w:t>
      электрондық цифрлық қолтаңба (бұдан әрі – ЭЦҚ) – электрондық цифрлық қолтаңба құралдарымен құрылған және электрондық құжаттың дұрыстығын, оның тиесілігін және мазмұнының өзгермейтіндігін растайтын электрондық цифрлық нышандар терімі;</w:t>
      </w:r>
    </w:p>
    <w:p>
      <w:pPr>
        <w:spacing w:after="0"/>
        <w:ind w:left="0"/>
        <w:jc w:val="both"/>
      </w:pPr>
      <w:r>
        <w:rPr>
          <w:rFonts w:ascii="Times New Roman"/>
          <w:b w:val="false"/>
          <w:i w:val="false"/>
          <w:color w:val="000000"/>
          <w:sz w:val="28"/>
        </w:rPr>
        <w:t>
      электрондық шот-фактуралардың ақпараттық жүйесі (бұдан әрі – ЭШФ АЖ) – уәкілетті органның ақпараттық жүйесі, ол арқылы электрондық нысанда жазып берілетін шот-фактураларды жазып беру, жіберу, қабылдау, тіркеу, өңдеу, беру, алу және сақтау жүзеге асырылады;</w:t>
      </w:r>
    </w:p>
    <w:p>
      <w:pPr>
        <w:spacing w:after="0"/>
        <w:ind w:left="0"/>
        <w:jc w:val="both"/>
      </w:pPr>
      <w:r>
        <w:rPr>
          <w:rFonts w:ascii="Times New Roman"/>
          <w:b w:val="false"/>
          <w:i w:val="false"/>
          <w:color w:val="000000"/>
          <w:sz w:val="28"/>
        </w:rPr>
        <w:t>
      ЭШФ АЖ қатысушы – ЭШФ АЖ пайдалану туралы келісімге қол қойған және ЭШФ АЖ-да тіркелген адам;</w:t>
      </w:r>
    </w:p>
    <w:p>
      <w:pPr>
        <w:spacing w:after="0"/>
        <w:ind w:left="0"/>
        <w:jc w:val="both"/>
      </w:pPr>
      <w:r>
        <w:rPr>
          <w:rFonts w:ascii="Times New Roman"/>
          <w:b w:val="false"/>
          <w:i w:val="false"/>
          <w:color w:val="000000"/>
          <w:sz w:val="28"/>
        </w:rPr>
        <w:t>
      ЭШФ АЖ операторы – ЭШФ АЖ әкімшісі болып табылатын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04.06.2021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139"/>
    <w:p>
      <w:pPr>
        <w:spacing w:after="0"/>
        <w:ind w:left="0"/>
        <w:jc w:val="left"/>
      </w:pPr>
      <w:r>
        <w:rPr>
          <w:rFonts w:ascii="Times New Roman"/>
          <w:b/>
          <w:i w:val="false"/>
          <w:color w:val="000000"/>
        </w:rPr>
        <w:t xml:space="preserve"> 2-тарау. Келісімнің нысанасы</w:t>
      </w:r>
    </w:p>
    <w:bookmarkEnd w:id="139"/>
    <w:bookmarkStart w:name="z127" w:id="140"/>
    <w:p>
      <w:pPr>
        <w:spacing w:after="0"/>
        <w:ind w:left="0"/>
        <w:jc w:val="both"/>
      </w:pPr>
      <w:r>
        <w:rPr>
          <w:rFonts w:ascii="Times New Roman"/>
          <w:b w:val="false"/>
          <w:i w:val="false"/>
          <w:color w:val="000000"/>
          <w:sz w:val="28"/>
        </w:rPr>
        <w:t>
      2. Осы Келісім бойынша ЭШФ АЖ қатысушы өзіне ЭШФ жазып беруді, жөнелтуді, қабылдауды, тіркеуді, өңдеуді, беруді, алуды сақтауды және қарауды жүзеге асырылатын ЭШФ АЖ пайдалану бойынша міндеттерді қабылдайды.</w:t>
      </w:r>
    </w:p>
    <w:bookmarkEnd w:id="140"/>
    <w:bookmarkStart w:name="z128" w:id="141"/>
    <w:p>
      <w:pPr>
        <w:spacing w:after="0"/>
        <w:ind w:left="0"/>
        <w:jc w:val="both"/>
      </w:pPr>
      <w:r>
        <w:rPr>
          <w:rFonts w:ascii="Times New Roman"/>
          <w:b w:val="false"/>
          <w:i w:val="false"/>
          <w:color w:val="000000"/>
          <w:sz w:val="28"/>
        </w:rPr>
        <w:t>
      3. ЭШФ операторы ЭШФ АЖ қатысушыға ЭШФ АЖ-не рұқсат беруді қамтамасыз етеді.</w:t>
      </w:r>
    </w:p>
    <w:bookmarkEnd w:id="141"/>
    <w:bookmarkStart w:name="z129" w:id="142"/>
    <w:p>
      <w:pPr>
        <w:spacing w:after="0"/>
        <w:ind w:left="0"/>
        <w:jc w:val="both"/>
      </w:pPr>
      <w:r>
        <w:rPr>
          <w:rFonts w:ascii="Times New Roman"/>
          <w:b w:val="false"/>
          <w:i w:val="false"/>
          <w:color w:val="000000"/>
          <w:sz w:val="28"/>
        </w:rPr>
        <w:t>
      4. Осы Келісім бойынша ЭШФ жазып беріледі, ЭШФ АЖ арқылы жөнелтіледі және қабылданады, ЭЦҚ қол қойылады және ЭШФ АЖ-де сақталады.</w:t>
      </w:r>
    </w:p>
    <w:bookmarkEnd w:id="142"/>
    <w:bookmarkStart w:name="z130" w:id="143"/>
    <w:p>
      <w:pPr>
        <w:spacing w:after="0"/>
        <w:ind w:left="0"/>
        <w:jc w:val="left"/>
      </w:pPr>
      <w:r>
        <w:rPr>
          <w:rFonts w:ascii="Times New Roman"/>
          <w:b/>
          <w:i w:val="false"/>
          <w:color w:val="000000"/>
        </w:rPr>
        <w:t xml:space="preserve"> 3-тарау. Қатысушының құқықтары мен міндеттері</w:t>
      </w:r>
    </w:p>
    <w:bookmarkEnd w:id="143"/>
    <w:bookmarkStart w:name="z131" w:id="144"/>
    <w:p>
      <w:pPr>
        <w:spacing w:after="0"/>
        <w:ind w:left="0"/>
        <w:jc w:val="both"/>
      </w:pPr>
      <w:r>
        <w:rPr>
          <w:rFonts w:ascii="Times New Roman"/>
          <w:b w:val="false"/>
          <w:i w:val="false"/>
          <w:color w:val="000000"/>
          <w:sz w:val="28"/>
        </w:rPr>
        <w:t xml:space="preserve">
      5. ЭШФ АЖ қатысушыға </w:t>
      </w:r>
      <w:r>
        <w:rPr>
          <w:rFonts w:ascii="Times New Roman"/>
          <w:b w:val="false"/>
          <w:i w:val="false"/>
          <w:color w:val="000000"/>
          <w:sz w:val="28"/>
        </w:rPr>
        <w:t>Салық кодексінде</w:t>
      </w:r>
      <w:r>
        <w:rPr>
          <w:rFonts w:ascii="Times New Roman"/>
          <w:b w:val="false"/>
          <w:i w:val="false"/>
          <w:color w:val="000000"/>
          <w:sz w:val="28"/>
        </w:rPr>
        <w:t>, ЭШФ құжат айналымы қағидаларында, сондай-ақ осы Келісімде көзделген құқықтар беріледі және ол өзіне міндеттерді қабылдайды.</w:t>
      </w:r>
    </w:p>
    <w:bookmarkEnd w:id="144"/>
    <w:bookmarkStart w:name="z132" w:id="145"/>
    <w:p>
      <w:pPr>
        <w:spacing w:after="0"/>
        <w:ind w:left="0"/>
        <w:jc w:val="both"/>
      </w:pPr>
      <w:r>
        <w:rPr>
          <w:rFonts w:ascii="Times New Roman"/>
          <w:b w:val="false"/>
          <w:i w:val="false"/>
          <w:color w:val="000000"/>
          <w:sz w:val="28"/>
        </w:rPr>
        <w:t>
      6. Жеке тұлға – ЭШФ АЖ қатысушы осы Келісімге және ЭШФ құжат айналымы қағидаларына сәйкес ЭШФ АЖ-де өзі, егер уәкілетті жеке тұлға болып табылатын заңды тұлғаның (заңды тұлғаның құрылымдық бөлімшесінің) және оның контрагенттері жазып берген ЭШФ қарауға құқылы.</w:t>
      </w:r>
    </w:p>
    <w:bookmarkEnd w:id="145"/>
    <w:bookmarkStart w:name="z133" w:id="146"/>
    <w:p>
      <w:pPr>
        <w:spacing w:after="0"/>
        <w:ind w:left="0"/>
        <w:jc w:val="both"/>
      </w:pPr>
      <w:r>
        <w:rPr>
          <w:rFonts w:ascii="Times New Roman"/>
          <w:b w:val="false"/>
          <w:i w:val="false"/>
          <w:color w:val="000000"/>
          <w:sz w:val="28"/>
        </w:rPr>
        <w:t>
      7. ЭШФ АЖ қатысушы электрондық құжат және ЭЦҚ туралы Қазақстан Республикасының заңын сақтай отырып, ЭШФ жазып беруге міндеттенеді.</w:t>
      </w:r>
    </w:p>
    <w:bookmarkEnd w:id="146"/>
    <w:bookmarkStart w:name="z134" w:id="147"/>
    <w:p>
      <w:pPr>
        <w:spacing w:after="0"/>
        <w:ind w:left="0"/>
        <w:jc w:val="both"/>
      </w:pPr>
      <w:r>
        <w:rPr>
          <w:rFonts w:ascii="Times New Roman"/>
          <w:b w:val="false"/>
          <w:i w:val="false"/>
          <w:color w:val="000000"/>
          <w:sz w:val="28"/>
        </w:rPr>
        <w:t>
      8. Заңды тұлғаның (заңды тұлғаның құрылымдық бөлімшесінің) басшысы ауысқан жағдайда, ЭШФ АЖ қатысушы заңды тұлғаның (заңды тұлғаның құрылымдық бөлімшесінің) уәкілетті өкілі:</w:t>
      </w:r>
    </w:p>
    <w:bookmarkEnd w:id="147"/>
    <w:p>
      <w:pPr>
        <w:spacing w:after="0"/>
        <w:ind w:left="0"/>
        <w:jc w:val="both"/>
      </w:pPr>
      <w:r>
        <w:rPr>
          <w:rFonts w:ascii="Times New Roman"/>
          <w:b w:val="false"/>
          <w:i w:val="false"/>
          <w:color w:val="000000"/>
          <w:sz w:val="28"/>
        </w:rPr>
        <w:t>
      1) ЭШФ қатысушы заңды тұлғаның (заңды тұлғаның құрылымдық бөлімшесінің) орналасқан орны бойынша "Азаматтар үшін үкімет" әділет органына немесе мемлекеттік корпорацияға – заңды тұлғаның (заңды тұлғаның құрылымдық бөлімшесінің) басшылары туралы мәліметтер өзгерту үшін өтінішпен – "Заңды тұлғаларды мемлекеттік тіркеу және филиалдар мен өкілдіктерді есептік тіркеу туралы" Қазақстан Республикасының 1995 жылғы 17 сәуiрдегі Заңынасәйкес;</w:t>
      </w:r>
    </w:p>
    <w:p>
      <w:pPr>
        <w:spacing w:after="0"/>
        <w:ind w:left="0"/>
        <w:jc w:val="both"/>
      </w:pPr>
      <w:r>
        <w:rPr>
          <w:rFonts w:ascii="Times New Roman"/>
          <w:b w:val="false"/>
          <w:i w:val="false"/>
          <w:color w:val="000000"/>
          <w:sz w:val="28"/>
        </w:rPr>
        <w:t>
      2) жаңа тіркеу куәлігін алу үшін Қазақстан Республикасының заңнамасында белгіленген тәртіппен Ұлттық куәландырушы орталыққа жүгінеді.</w:t>
      </w:r>
    </w:p>
    <w:p>
      <w:pPr>
        <w:spacing w:after="0"/>
        <w:ind w:left="0"/>
        <w:jc w:val="both"/>
      </w:pPr>
      <w:r>
        <w:rPr>
          <w:rFonts w:ascii="Times New Roman"/>
          <w:b w:val="false"/>
          <w:i w:val="false"/>
          <w:color w:val="000000"/>
          <w:sz w:val="28"/>
        </w:rPr>
        <w:t>
      Егер ЭШФ жазып берілген күніне аталған заңды тұлғаның (заңды тұлғаның құрылымдық бөлімшесінің) басшысы болып табылмаған заңды тұлғаның (заңды тұлғаның құрылымдық бөлімшесінің) басшысы жазып берген жағдайда, онда жазып берілген ЭШФ-ға жаңа басшы жауаптылықта болады.</w:t>
      </w:r>
    </w:p>
    <w:bookmarkStart w:name="z135" w:id="148"/>
    <w:p>
      <w:pPr>
        <w:spacing w:after="0"/>
        <w:ind w:left="0"/>
        <w:jc w:val="both"/>
      </w:pPr>
      <w:r>
        <w:rPr>
          <w:rFonts w:ascii="Times New Roman"/>
          <w:b w:val="false"/>
          <w:i w:val="false"/>
          <w:color w:val="000000"/>
          <w:sz w:val="28"/>
        </w:rPr>
        <w:t>
      9. Заңды тұлғалар (заңды тұлғаның құрылымдық бөлімшелері) немесе дара кәсіпкер не жеке практикамен айналысатын адамдардың, ЭШФ АЖ-де жұмыс істеу үшін осы Келісімге қосымшаға сәйкес нысан бойынша электрондық нысанда жасалған сенімхат негізінде уәкілетті жеке тұлға немесе сенімді (оператор) айқындайды.</w:t>
      </w:r>
    </w:p>
    <w:bookmarkEnd w:id="148"/>
    <w:bookmarkStart w:name="z136" w:id="149"/>
    <w:p>
      <w:pPr>
        <w:spacing w:after="0"/>
        <w:ind w:left="0"/>
        <w:jc w:val="both"/>
      </w:pPr>
      <w:r>
        <w:rPr>
          <w:rFonts w:ascii="Times New Roman"/>
          <w:b w:val="false"/>
          <w:i w:val="false"/>
          <w:color w:val="000000"/>
          <w:sz w:val="28"/>
        </w:rPr>
        <w:t>
      10. Заңды тұлғаның (заңды тұлғаның құрылымдық бөлімшелері) немесе дара кәсіпкер не жеке практикамен айналысатын адамдардың, басшысы уәкілетті жеке тұлғаларға немесе сенімді (операторға) берілген құқықтарды түзетуге, қарауға не оны осы құқықтардан айыруға құқылы.</w:t>
      </w:r>
    </w:p>
    <w:bookmarkEnd w:id="149"/>
    <w:bookmarkStart w:name="z137" w:id="150"/>
    <w:p>
      <w:pPr>
        <w:spacing w:after="0"/>
        <w:ind w:left="0"/>
        <w:jc w:val="both"/>
      </w:pPr>
      <w:r>
        <w:rPr>
          <w:rFonts w:ascii="Times New Roman"/>
          <w:b w:val="false"/>
          <w:i w:val="false"/>
          <w:color w:val="000000"/>
          <w:sz w:val="28"/>
        </w:rPr>
        <w:t>
      11. Заңды тұлғаның (заңды тұлғаның құрылымдық бөлімшесінің) – ЭШФ АЖ қатысушы заңды тұлға атынан заңды тұлғаның (заңды тұлғаның құрылымдық бөлімшесінің) бірнеше қызметкеріне бір мезгілде ЭШФ қол қою құқығын беруге құқылы.</w:t>
      </w:r>
    </w:p>
    <w:bookmarkEnd w:id="150"/>
    <w:bookmarkStart w:name="z138" w:id="151"/>
    <w:p>
      <w:pPr>
        <w:spacing w:after="0"/>
        <w:ind w:left="0"/>
        <w:jc w:val="both"/>
      </w:pPr>
      <w:r>
        <w:rPr>
          <w:rFonts w:ascii="Times New Roman"/>
          <w:b w:val="false"/>
          <w:i w:val="false"/>
          <w:color w:val="000000"/>
          <w:sz w:val="28"/>
        </w:rPr>
        <w:t>
      12. Заңды тұлға (заңды тұлғаның құрылымдық бөлімшесі) немесе дара кәсіпкер не жеке практикамен айналысатын адамдардың – ЭШФ АЖ қатысушы сенімхатты жою туралы шешім қабылданған жағдайда, Қазақстан Республикасының заңынамасында белгіленген тәртіппен осындай шешім қабылданған сәттен бастап күнтізбелік бір күннен кешіктірмей оны қайтарып алады.</w:t>
      </w:r>
    </w:p>
    <w:bookmarkEnd w:id="151"/>
    <w:bookmarkStart w:name="z139" w:id="152"/>
    <w:p>
      <w:pPr>
        <w:spacing w:after="0"/>
        <w:ind w:left="0"/>
        <w:jc w:val="both"/>
      </w:pPr>
      <w:r>
        <w:rPr>
          <w:rFonts w:ascii="Times New Roman"/>
          <w:b w:val="false"/>
          <w:i w:val="false"/>
          <w:color w:val="000000"/>
          <w:sz w:val="28"/>
        </w:rPr>
        <w:t>
      13. ЭШФ АЖ қатысушы ЭШФ АЖ пайдаланудан бас тартқан жағдайда, кейіннен түпнұсқасы жеткізіліп берілетін жазбаша хабарламаны хатпен, жеделхатпен немесе факспен ЭШФ АЖ операторына жібереді. Бұл ретте ЭШФ АЖ пайдалануды қайтару Қазақстан Республикасының салық заңнамасы шеңберінде ЭШФ жазып беруге міндетті ЭШФ АЖ қатысушыларымен мүмкін емес.</w:t>
      </w:r>
    </w:p>
    <w:bookmarkEnd w:id="152"/>
    <w:bookmarkStart w:name="z140" w:id="153"/>
    <w:p>
      <w:pPr>
        <w:spacing w:after="0"/>
        <w:ind w:left="0"/>
        <w:jc w:val="left"/>
      </w:pPr>
      <w:r>
        <w:rPr>
          <w:rFonts w:ascii="Times New Roman"/>
          <w:b/>
          <w:i w:val="false"/>
          <w:color w:val="000000"/>
        </w:rPr>
        <w:t xml:space="preserve"> 4-тарау. Жауаптылық</w:t>
      </w:r>
    </w:p>
    <w:bookmarkEnd w:id="153"/>
    <w:bookmarkStart w:name="z141" w:id="154"/>
    <w:p>
      <w:pPr>
        <w:spacing w:after="0"/>
        <w:ind w:left="0"/>
        <w:jc w:val="both"/>
      </w:pPr>
      <w:r>
        <w:rPr>
          <w:rFonts w:ascii="Times New Roman"/>
          <w:b w:val="false"/>
          <w:i w:val="false"/>
          <w:color w:val="000000"/>
          <w:sz w:val="28"/>
        </w:rPr>
        <w:t>
      14. ЭШФ АЖ қатысушы, сондай-ақ уәкілетті жеке тұлғалар, сондай-ақ сенімді (оператор) ЭШФ-ғы қамтылған мәліметтердің дұрыстығы мен толықтығына жауапты болады.</w:t>
      </w:r>
    </w:p>
    <w:bookmarkEnd w:id="154"/>
    <w:bookmarkStart w:name="z142" w:id="155"/>
    <w:p>
      <w:pPr>
        <w:spacing w:after="0"/>
        <w:ind w:left="0"/>
        <w:jc w:val="both"/>
      </w:pPr>
      <w:r>
        <w:rPr>
          <w:rFonts w:ascii="Times New Roman"/>
          <w:b w:val="false"/>
          <w:i w:val="false"/>
          <w:color w:val="000000"/>
          <w:sz w:val="28"/>
        </w:rPr>
        <w:t>
      15. ЭШФ АЖ қатысушы:</w:t>
      </w:r>
    </w:p>
    <w:bookmarkEnd w:id="155"/>
    <w:p>
      <w:pPr>
        <w:spacing w:after="0"/>
        <w:ind w:left="0"/>
        <w:jc w:val="both"/>
      </w:pPr>
      <w:r>
        <w:rPr>
          <w:rFonts w:ascii="Times New Roman"/>
          <w:b w:val="false"/>
          <w:i w:val="false"/>
          <w:color w:val="000000"/>
          <w:sz w:val="28"/>
        </w:rPr>
        <w:t>
      ЭШФ-ға ЭЦҚ қойылу заңдылығы, сондай-ақ ЭШФ жазып беру нәтижесінде пайда болған салдар үшін жауапты;</w:t>
      </w:r>
    </w:p>
    <w:p>
      <w:pPr>
        <w:spacing w:after="0"/>
        <w:ind w:left="0"/>
        <w:jc w:val="both"/>
      </w:pPr>
      <w:r>
        <w:rPr>
          <w:rFonts w:ascii="Times New Roman"/>
          <w:b w:val="false"/>
          <w:i w:val="false"/>
          <w:color w:val="000000"/>
          <w:sz w:val="28"/>
        </w:rPr>
        <w:t>
      осы Келісімде көрсетілген деректемелердің түпнұсқалығы үшін жауапты.</w:t>
      </w:r>
    </w:p>
    <w:bookmarkStart w:name="z143" w:id="156"/>
    <w:p>
      <w:pPr>
        <w:spacing w:after="0"/>
        <w:ind w:left="0"/>
        <w:jc w:val="both"/>
      </w:pPr>
      <w:r>
        <w:rPr>
          <w:rFonts w:ascii="Times New Roman"/>
          <w:b w:val="false"/>
          <w:i w:val="false"/>
          <w:color w:val="000000"/>
          <w:sz w:val="28"/>
        </w:rPr>
        <w:t>
      16. ЭШФ АЖ қатысушы:</w:t>
      </w:r>
    </w:p>
    <w:bookmarkEnd w:id="156"/>
    <w:p>
      <w:pPr>
        <w:spacing w:after="0"/>
        <w:ind w:left="0"/>
        <w:jc w:val="both"/>
      </w:pPr>
      <w:r>
        <w:rPr>
          <w:rFonts w:ascii="Times New Roman"/>
          <w:b w:val="false"/>
          <w:i w:val="false"/>
          <w:color w:val="000000"/>
          <w:sz w:val="28"/>
        </w:rPr>
        <w:t>
      осы Келісімнің шарттарының бұзылуына егер көрсетілген бұзушылықтар, оның мән-жайларына қатысты болмай, ЭШФ АЖ ақауының нәтижесінде болса;</w:t>
      </w:r>
    </w:p>
    <w:p>
      <w:pPr>
        <w:spacing w:after="0"/>
        <w:ind w:left="0"/>
        <w:jc w:val="both"/>
      </w:pPr>
      <w:r>
        <w:rPr>
          <w:rFonts w:ascii="Times New Roman"/>
          <w:b w:val="false"/>
          <w:i w:val="false"/>
          <w:color w:val="000000"/>
          <w:sz w:val="28"/>
        </w:rPr>
        <w:t>
      егер осы Келісімнің шарттарының орындалмауы форс-мажор мән-жайларының нәтижесі болса, бұл үшін жауапты болмайды.</w:t>
      </w:r>
    </w:p>
    <w:p>
      <w:pPr>
        <w:spacing w:after="0"/>
        <w:ind w:left="0"/>
        <w:jc w:val="both"/>
      </w:pPr>
      <w:r>
        <w:rPr>
          <w:rFonts w:ascii="Times New Roman"/>
          <w:b w:val="false"/>
          <w:i w:val="false"/>
          <w:color w:val="000000"/>
          <w:sz w:val="28"/>
        </w:rPr>
        <w:t>
      Осы Келісімнің мақсаты үшін "форс-мажор" қатысушы және ЭШФ операторының күтпеген сипаттағы бақылауға алуға болмайтын оқиғаны білдіреді. Мұндай оқиғалар әскери іс-әрекеттер, табиғи немесе зілзала апаттары, індет, карантин және басқаны қамтуы мүмкін, бірақ олармен шектелмейді.</w:t>
      </w:r>
    </w:p>
    <w:bookmarkStart w:name="z144" w:id="157"/>
    <w:p>
      <w:pPr>
        <w:spacing w:after="0"/>
        <w:ind w:left="0"/>
        <w:jc w:val="left"/>
      </w:pPr>
      <w:r>
        <w:rPr>
          <w:rFonts w:ascii="Times New Roman"/>
          <w:b/>
          <w:i w:val="false"/>
          <w:color w:val="000000"/>
        </w:rPr>
        <w:t xml:space="preserve"> 5-тарау. Қатысушының деректемелері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сәйкестендіру нөмірі _____________________________________________</w:t>
            </w:r>
          </w:p>
          <w:p>
            <w:pPr>
              <w:spacing w:after="20"/>
              <w:ind w:left="20"/>
              <w:jc w:val="both"/>
            </w:pPr>
            <w:r>
              <w:rPr>
                <w:rFonts w:ascii="Times New Roman"/>
                <w:b w:val="false"/>
                <w:i w:val="false"/>
                <w:color w:val="000000"/>
                <w:sz w:val="20"/>
              </w:rPr>
              <w:t>
2. Тегі. Аты. Әкесінің. (болған жағдайда)______________________________</w:t>
            </w:r>
          </w:p>
          <w:p>
            <w:pPr>
              <w:spacing w:after="20"/>
              <w:ind w:left="20"/>
              <w:jc w:val="both"/>
            </w:pPr>
            <w:r>
              <w:rPr>
                <w:rFonts w:ascii="Times New Roman"/>
                <w:b w:val="false"/>
                <w:i w:val="false"/>
                <w:color w:val="000000"/>
                <w:sz w:val="20"/>
              </w:rPr>
              <w:t>
3. Жеке басын куәландыратын құжат:</w:t>
            </w:r>
          </w:p>
          <w:p>
            <w:pPr>
              <w:spacing w:after="20"/>
              <w:ind w:left="20"/>
              <w:jc w:val="both"/>
            </w:pPr>
            <w:r>
              <w:rPr>
                <w:rFonts w:ascii="Times New Roman"/>
                <w:b w:val="false"/>
                <w:i w:val="false"/>
                <w:color w:val="000000"/>
                <w:sz w:val="20"/>
              </w:rPr>
              <w:t>
нөмірі______________________________________________</w:t>
            </w:r>
          </w:p>
          <w:p>
            <w:pPr>
              <w:spacing w:after="20"/>
              <w:ind w:left="20"/>
              <w:jc w:val="both"/>
            </w:pPr>
            <w:r>
              <w:rPr>
                <w:rFonts w:ascii="Times New Roman"/>
                <w:b w:val="false"/>
                <w:i w:val="false"/>
                <w:color w:val="000000"/>
                <w:sz w:val="20"/>
              </w:rPr>
              <w:t>
кім берген_____________________________________________</w:t>
            </w:r>
          </w:p>
          <w:p>
            <w:pPr>
              <w:spacing w:after="20"/>
              <w:ind w:left="20"/>
              <w:jc w:val="both"/>
            </w:pPr>
            <w:r>
              <w:rPr>
                <w:rFonts w:ascii="Times New Roman"/>
                <w:b w:val="false"/>
                <w:i w:val="false"/>
                <w:color w:val="000000"/>
                <w:sz w:val="20"/>
              </w:rPr>
              <w:t>
қашан берген 20__ жылғы "___" _____________________</w:t>
            </w:r>
          </w:p>
          <w:p>
            <w:pPr>
              <w:spacing w:after="20"/>
              <w:ind w:left="20"/>
              <w:jc w:val="both"/>
            </w:pPr>
            <w:r>
              <w:rPr>
                <w:rFonts w:ascii="Times New Roman"/>
                <w:b w:val="false"/>
                <w:i w:val="false"/>
                <w:color w:val="000000"/>
                <w:sz w:val="20"/>
              </w:rPr>
              <w:t>
4. Тұрғылықты жерінің</w:t>
            </w:r>
          </w:p>
          <w:p>
            <w:pPr>
              <w:spacing w:after="20"/>
              <w:ind w:left="20"/>
              <w:jc w:val="both"/>
            </w:pPr>
            <w:r>
              <w:rPr>
                <w:rFonts w:ascii="Times New Roman"/>
                <w:b w:val="false"/>
                <w:i w:val="false"/>
                <w:color w:val="000000"/>
                <w:sz w:val="20"/>
              </w:rPr>
              <w:t>
мекенжайы__________________________________________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не жеке практикамен айналысатын адамдардың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сәйкестендіру нөмірі / Бизнес-сәйкестендіру нөмірі ________________________________________</w:t>
            </w:r>
          </w:p>
          <w:p>
            <w:pPr>
              <w:spacing w:after="20"/>
              <w:ind w:left="20"/>
              <w:jc w:val="both"/>
            </w:pPr>
            <w:r>
              <w:rPr>
                <w:rFonts w:ascii="Times New Roman"/>
                <w:b w:val="false"/>
                <w:i w:val="false"/>
                <w:color w:val="000000"/>
                <w:sz w:val="20"/>
              </w:rPr>
              <w:t>
2. Атауы (ол болған кезде)_______________________________</w:t>
            </w:r>
          </w:p>
          <w:p>
            <w:pPr>
              <w:spacing w:after="20"/>
              <w:ind w:left="20"/>
              <w:jc w:val="both"/>
            </w:pPr>
            <w:r>
              <w:rPr>
                <w:rFonts w:ascii="Times New Roman"/>
                <w:b w:val="false"/>
                <w:i w:val="false"/>
                <w:color w:val="000000"/>
                <w:sz w:val="20"/>
              </w:rPr>
              <w:t>
3. Жеке басын куәландыратын құжат:</w:t>
            </w:r>
          </w:p>
          <w:p>
            <w:pPr>
              <w:spacing w:after="20"/>
              <w:ind w:left="20"/>
              <w:jc w:val="both"/>
            </w:pPr>
            <w:r>
              <w:rPr>
                <w:rFonts w:ascii="Times New Roman"/>
                <w:b w:val="false"/>
                <w:i w:val="false"/>
                <w:color w:val="000000"/>
                <w:sz w:val="20"/>
              </w:rPr>
              <w:t>
нөмірі______________________________________________</w:t>
            </w:r>
          </w:p>
          <w:p>
            <w:pPr>
              <w:spacing w:after="20"/>
              <w:ind w:left="20"/>
              <w:jc w:val="both"/>
            </w:pPr>
            <w:r>
              <w:rPr>
                <w:rFonts w:ascii="Times New Roman"/>
                <w:b w:val="false"/>
                <w:i w:val="false"/>
                <w:color w:val="000000"/>
                <w:sz w:val="20"/>
              </w:rPr>
              <w:t>
кім берген_____________________________________________</w:t>
            </w:r>
          </w:p>
          <w:p>
            <w:pPr>
              <w:spacing w:after="20"/>
              <w:ind w:left="20"/>
              <w:jc w:val="both"/>
            </w:pPr>
            <w:r>
              <w:rPr>
                <w:rFonts w:ascii="Times New Roman"/>
                <w:b w:val="false"/>
                <w:i w:val="false"/>
                <w:color w:val="000000"/>
                <w:sz w:val="20"/>
              </w:rPr>
              <w:t>
қашан берген 20____ж. "_____"___________________________</w:t>
            </w:r>
          </w:p>
          <w:p>
            <w:pPr>
              <w:spacing w:after="20"/>
              <w:ind w:left="20"/>
              <w:jc w:val="both"/>
            </w:pPr>
            <w:r>
              <w:rPr>
                <w:rFonts w:ascii="Times New Roman"/>
                <w:b w:val="false"/>
                <w:i w:val="false"/>
                <w:color w:val="000000"/>
                <w:sz w:val="20"/>
              </w:rPr>
              <w:t>
4. Қызметін жүзеге асыру</w:t>
            </w:r>
          </w:p>
          <w:p>
            <w:pPr>
              <w:spacing w:after="20"/>
              <w:ind w:left="20"/>
              <w:jc w:val="both"/>
            </w:pPr>
            <w:r>
              <w:rPr>
                <w:rFonts w:ascii="Times New Roman"/>
                <w:b w:val="false"/>
                <w:i w:val="false"/>
                <w:color w:val="000000"/>
                <w:sz w:val="20"/>
              </w:rPr>
              <w:t>
мекенжайы__________________________________________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(заңды тұлғаның құрылымдық бөлімшесі)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Бизнес-сәйкестендіру нөмірі _____________________________________________</w:t>
            </w:r>
          </w:p>
          <w:p>
            <w:pPr>
              <w:spacing w:after="20"/>
              <w:ind w:left="20"/>
              <w:jc w:val="both"/>
            </w:pPr>
            <w:r>
              <w:rPr>
                <w:rFonts w:ascii="Times New Roman"/>
                <w:b w:val="false"/>
                <w:i w:val="false"/>
                <w:color w:val="000000"/>
                <w:sz w:val="20"/>
              </w:rPr>
              <w:t>
2. Атауы____________________________________________</w:t>
            </w:r>
          </w:p>
          <w:p>
            <w:pPr>
              <w:spacing w:after="20"/>
              <w:ind w:left="20"/>
              <w:jc w:val="both"/>
            </w:pPr>
            <w:r>
              <w:rPr>
                <w:rFonts w:ascii="Times New Roman"/>
                <w:b w:val="false"/>
                <w:i w:val="false"/>
                <w:color w:val="000000"/>
                <w:sz w:val="20"/>
              </w:rPr>
              <w:t>
3. Басшының Тегі. Аты. Әкесінің. (болған жағдайда) _______________________</w:t>
            </w:r>
          </w:p>
          <w:p>
            <w:pPr>
              <w:spacing w:after="20"/>
              <w:ind w:left="20"/>
              <w:jc w:val="both"/>
            </w:pPr>
            <w:r>
              <w:rPr>
                <w:rFonts w:ascii="Times New Roman"/>
                <w:b w:val="false"/>
                <w:i w:val="false"/>
                <w:color w:val="000000"/>
                <w:sz w:val="20"/>
              </w:rPr>
              <w:t>
4. Басшының Жеке сәйкестендіру нөмірі ___________________________________</w:t>
            </w:r>
          </w:p>
          <w:p>
            <w:pPr>
              <w:spacing w:after="20"/>
              <w:ind w:left="20"/>
              <w:jc w:val="both"/>
            </w:pPr>
            <w:r>
              <w:rPr>
                <w:rFonts w:ascii="Times New Roman"/>
                <w:b w:val="false"/>
                <w:i w:val="false"/>
                <w:color w:val="000000"/>
                <w:sz w:val="20"/>
              </w:rPr>
              <w:t>
5. Заңды мекенжайы__________________________________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___________________________ осы Келісімнің шарттарымен келісемін.</w:t>
            </w:r>
          </w:p>
          <w:p>
            <w:pPr>
              <w:spacing w:after="20"/>
              <w:ind w:left="20"/>
              <w:jc w:val="both"/>
            </w:pPr>
            <w:r>
              <w:rPr>
                <w:rFonts w:ascii="Times New Roman"/>
                <w:b w:val="false"/>
                <w:i w:val="false"/>
                <w:color w:val="000000"/>
                <w:sz w:val="20"/>
              </w:rPr>
              <w:t>
ЭЦҚ ___________________________</w:t>
            </w:r>
          </w:p>
          <w:p>
            <w:pPr>
              <w:spacing w:after="20"/>
              <w:ind w:left="20"/>
              <w:jc w:val="both"/>
            </w:pPr>
            <w:r>
              <w:rPr>
                <w:rFonts w:ascii="Times New Roman"/>
                <w:b w:val="false"/>
                <w:i w:val="false"/>
                <w:color w:val="000000"/>
                <w:sz w:val="20"/>
              </w:rPr>
              <w:t>
Күні 20__ ж. "___"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шот-</w:t>
            </w:r>
            <w:r>
              <w:br/>
            </w:r>
            <w:r>
              <w:rPr>
                <w:rFonts w:ascii="Times New Roman"/>
                <w:b w:val="false"/>
                <w:i w:val="false"/>
                <w:color w:val="000000"/>
                <w:sz w:val="20"/>
              </w:rPr>
              <w:t xml:space="preserve">фактуралардың ақпараттық </w:t>
            </w:r>
            <w:r>
              <w:br/>
            </w:r>
            <w:r>
              <w:rPr>
                <w:rFonts w:ascii="Times New Roman"/>
                <w:b w:val="false"/>
                <w:i w:val="false"/>
                <w:color w:val="000000"/>
                <w:sz w:val="20"/>
              </w:rPr>
              <w:t xml:space="preserve">жүйесін пайдалану туралы </w:t>
            </w:r>
            <w:r>
              <w:br/>
            </w:r>
            <w:r>
              <w:rPr>
                <w:rFonts w:ascii="Times New Roman"/>
                <w:b w:val="false"/>
                <w:i w:val="false"/>
                <w:color w:val="000000"/>
                <w:sz w:val="20"/>
              </w:rPr>
              <w:t>келісімге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58"/>
    <w:p>
      <w:pPr>
        <w:spacing w:after="0"/>
        <w:ind w:left="0"/>
        <w:jc w:val="left"/>
      </w:pPr>
      <w:r>
        <w:rPr>
          <w:rFonts w:ascii="Times New Roman"/>
          <w:b/>
          <w:i w:val="false"/>
          <w:color w:val="000000"/>
        </w:rPr>
        <w:t xml:space="preserve"> СЕНІМХАТ</w:t>
      </w:r>
    </w:p>
    <w:bookmarkEnd w:id="15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(заңды тұлғаның құрылымдық бөлімшесі) </w:t>
      </w:r>
    </w:p>
    <w:p>
      <w:pPr>
        <w:spacing w:after="0"/>
        <w:ind w:left="0"/>
        <w:jc w:val="both"/>
      </w:pPr>
      <w:r>
        <w:rPr>
          <w:rFonts w:ascii="Times New Roman"/>
          <w:b w:val="false"/>
          <w:i w:val="false"/>
          <w:color w:val="000000"/>
          <w:sz w:val="28"/>
        </w:rPr>
        <w:t xml:space="preserve">
      не жеке практикамен айналысатын адамдардың) </w:t>
      </w:r>
    </w:p>
    <w:p>
      <w:pPr>
        <w:spacing w:after="0"/>
        <w:ind w:left="0"/>
        <w:jc w:val="both"/>
      </w:pPr>
      <w:r>
        <w:rPr>
          <w:rFonts w:ascii="Times New Roman"/>
          <w:b w:val="false"/>
          <w:i w:val="false"/>
          <w:color w:val="000000"/>
          <w:sz w:val="28"/>
        </w:rPr>
        <w:t xml:space="preserve">
      Заңды мекенжайы__________________________________________________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__________________________________ атынан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негізінде әрекет ететін______________________________________________ </w:t>
      </w:r>
    </w:p>
    <w:p>
      <w:pPr>
        <w:spacing w:after="0"/>
        <w:ind w:left="0"/>
        <w:jc w:val="both"/>
      </w:pPr>
      <w:r>
        <w:rPr>
          <w:rFonts w:ascii="Times New Roman"/>
          <w:b w:val="false"/>
          <w:i w:val="false"/>
          <w:color w:val="000000"/>
          <w:sz w:val="28"/>
        </w:rPr>
        <w:t xml:space="preserve">
      (басшы немесе құрылтай құжаттарымен уәкілеттік берілген өзге тұлға) </w:t>
      </w:r>
    </w:p>
    <w:p>
      <w:pPr>
        <w:spacing w:after="0"/>
        <w:ind w:left="0"/>
        <w:jc w:val="both"/>
      </w:pPr>
      <w:r>
        <w:rPr>
          <w:rFonts w:ascii="Times New Roman"/>
          <w:b w:val="false"/>
          <w:i w:val="false"/>
          <w:color w:val="000000"/>
          <w:sz w:val="28"/>
        </w:rPr>
        <w:t xml:space="preserve">
      осы сенімхатпен________________________________________________ </w:t>
      </w:r>
    </w:p>
    <w:p>
      <w:pPr>
        <w:spacing w:after="0"/>
        <w:ind w:left="0"/>
        <w:jc w:val="both"/>
      </w:pPr>
      <w:r>
        <w:rPr>
          <w:rFonts w:ascii="Times New Roman"/>
          <w:b w:val="false"/>
          <w:i w:val="false"/>
          <w:color w:val="000000"/>
          <w:sz w:val="28"/>
        </w:rPr>
        <w:t xml:space="preserve">
      уәкілетті жеке тұлғаның/ (болған жағдайда) Өкілдің (оператор) Тегі. Аты. </w:t>
      </w:r>
    </w:p>
    <w:p>
      <w:pPr>
        <w:spacing w:after="0"/>
        <w:ind w:left="0"/>
        <w:jc w:val="both"/>
      </w:pPr>
      <w:r>
        <w:rPr>
          <w:rFonts w:ascii="Times New Roman"/>
          <w:b w:val="false"/>
          <w:i w:val="false"/>
          <w:color w:val="000000"/>
          <w:sz w:val="28"/>
        </w:rPr>
        <w:t xml:space="preserve">
      Әкесінің. атауы___________________________________________________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 Бизнес-сәйкестендіру нөмірі 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xml:space="preserve">
      кім және қашан берілді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тұлға атынан </w:t>
      </w:r>
    </w:p>
    <w:p>
      <w:pPr>
        <w:spacing w:after="0"/>
        <w:ind w:left="0"/>
        <w:jc w:val="both"/>
      </w:pPr>
      <w:r>
        <w:rPr>
          <w:rFonts w:ascii="Times New Roman"/>
          <w:b w:val="false"/>
          <w:i w:val="false"/>
          <w:color w:val="000000"/>
          <w:sz w:val="28"/>
        </w:rPr>
        <w:t xml:space="preserve">
      (заңды тұлғаның (заңды тұлғаның құрылымдық бөлімшесінің) не жеке </w:t>
      </w:r>
    </w:p>
    <w:p>
      <w:pPr>
        <w:spacing w:after="0"/>
        <w:ind w:left="0"/>
        <w:jc w:val="both"/>
      </w:pPr>
      <w:r>
        <w:rPr>
          <w:rFonts w:ascii="Times New Roman"/>
          <w:b w:val="false"/>
          <w:i w:val="false"/>
          <w:color w:val="000000"/>
          <w:sz w:val="28"/>
        </w:rPr>
        <w:t xml:space="preserve">
      практикамен айналысатын адамдардың атауы) </w:t>
      </w:r>
    </w:p>
    <w:p>
      <w:pPr>
        <w:spacing w:after="0"/>
        <w:ind w:left="0"/>
        <w:jc w:val="both"/>
      </w:pPr>
      <w:r>
        <w:rPr>
          <w:rFonts w:ascii="Times New Roman"/>
          <w:b w:val="false"/>
          <w:i w:val="false"/>
          <w:color w:val="000000"/>
          <w:sz w:val="28"/>
        </w:rPr>
        <w:t xml:space="preserve">
      мынадай іс-қимылдарды: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Ескертулер: заңды тұлғаның өкілі (заңды тұлғаның құрылымдық бөлімшесі) сенім </w:t>
      </w:r>
    </w:p>
    <w:p>
      <w:pPr>
        <w:spacing w:after="0"/>
        <w:ind w:left="0"/>
        <w:jc w:val="both"/>
      </w:pPr>
      <w:r>
        <w:rPr>
          <w:rFonts w:ascii="Times New Roman"/>
          <w:b w:val="false"/>
          <w:i w:val="false"/>
          <w:color w:val="000000"/>
          <w:sz w:val="28"/>
        </w:rPr>
        <w:t xml:space="preserve">
      білдірушінің атынан жазылған электрондық шот-фактураларға </w:t>
      </w:r>
    </w:p>
    <w:p>
      <w:pPr>
        <w:spacing w:after="0"/>
        <w:ind w:left="0"/>
        <w:jc w:val="both"/>
      </w:pPr>
      <w:r>
        <w:rPr>
          <w:rFonts w:ascii="Times New Roman"/>
          <w:b w:val="false"/>
          <w:i w:val="false"/>
          <w:color w:val="000000"/>
          <w:sz w:val="28"/>
        </w:rPr>
        <w:t>
      электрондық-цифрлық қолтаңбаға (ЭЦҚ) қол қою құқығы беріледі.</w:t>
      </w:r>
    </w:p>
    <w:p>
      <w:pPr>
        <w:spacing w:after="0"/>
        <w:ind w:left="0"/>
        <w:jc w:val="both"/>
      </w:pPr>
      <w:r>
        <w:rPr>
          <w:rFonts w:ascii="Times New Roman"/>
          <w:b w:val="false"/>
          <w:i w:val="false"/>
          <w:color w:val="000000"/>
          <w:sz w:val="28"/>
        </w:rPr>
        <w:t xml:space="preserve">
      Сенімхат басқа біреуге сенім білдіру құқығынсыз___________________ </w:t>
      </w:r>
    </w:p>
    <w:p>
      <w:pPr>
        <w:spacing w:after="0"/>
        <w:ind w:left="0"/>
        <w:jc w:val="both"/>
      </w:pPr>
      <w:r>
        <w:rPr>
          <w:rFonts w:ascii="Times New Roman"/>
          <w:b w:val="false"/>
          <w:i w:val="false"/>
          <w:color w:val="000000"/>
          <w:sz w:val="28"/>
        </w:rPr>
        <w:t xml:space="preserve">
      мерзімге берілді. </w:t>
      </w:r>
    </w:p>
    <w:p>
      <w:pPr>
        <w:spacing w:after="0"/>
        <w:ind w:left="0"/>
        <w:jc w:val="both"/>
      </w:pPr>
      <w:r>
        <w:rPr>
          <w:rFonts w:ascii="Times New Roman"/>
          <w:b w:val="false"/>
          <w:i w:val="false"/>
          <w:color w:val="000000"/>
          <w:sz w:val="28"/>
        </w:rPr>
        <w:t xml:space="preserve">
      Сенім білдірушінің ЭЦҚ___________________________________________ </w:t>
      </w:r>
    </w:p>
    <w:p>
      <w:pPr>
        <w:spacing w:after="0"/>
        <w:ind w:left="0"/>
        <w:jc w:val="both"/>
      </w:pPr>
      <w:r>
        <w:rPr>
          <w:rFonts w:ascii="Times New Roman"/>
          <w:b w:val="false"/>
          <w:i w:val="false"/>
          <w:color w:val="000000"/>
          <w:sz w:val="28"/>
        </w:rPr>
        <w:t>
      Күні 20___ ж.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22 сәуірдегі</w:t>
            </w:r>
            <w:r>
              <w:br/>
            </w:r>
            <w:r>
              <w:rPr>
                <w:rFonts w:ascii="Times New Roman"/>
                <w:b w:val="false"/>
                <w:i w:val="false"/>
                <w:color w:val="000000"/>
                <w:sz w:val="20"/>
              </w:rPr>
              <w:t>№ 370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59"/>
    <w:p>
      <w:pPr>
        <w:spacing w:after="0"/>
        <w:ind w:left="0"/>
        <w:jc w:val="left"/>
      </w:pPr>
      <w:r>
        <w:rPr>
          <w:rFonts w:ascii="Times New Roman"/>
          <w:b/>
          <w:i w:val="false"/>
          <w:color w:val="000000"/>
        </w:rPr>
        <w:t xml:space="preserve"> ЭЛЕКТРОНДЫҚ ШОТ-ФАКТУРА</w:t>
      </w:r>
    </w:p>
    <w:bookmarkEnd w:id="159"/>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26.12.2023 </w:t>
      </w:r>
      <w:r>
        <w:rPr>
          <w:rFonts w:ascii="Times New Roman"/>
          <w:b w:val="false"/>
          <w:i w:val="false"/>
          <w:color w:val="ff0000"/>
          <w:sz w:val="28"/>
        </w:rPr>
        <w:t>№ 1321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 Жалпы бөлім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Есептік жүйе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Жазып берілген күн 2.1 Жазып берілген күн қағаз түріндегі тасушыда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Айналым жасау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Түзетілген</w:t>
            </w:r>
          </w:p>
          <w:p>
            <w:pPr>
              <w:spacing w:after="20"/>
              <w:ind w:left="20"/>
              <w:jc w:val="both"/>
            </w:pP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 Жазып берілген күн</w:t>
            </w:r>
          </w:p>
          <w:p>
            <w:pPr>
              <w:spacing w:after="20"/>
              <w:ind w:left="20"/>
              <w:jc w:val="both"/>
            </w:pPr>
            <w:r>
              <w:rPr>
                <w:rFonts w:ascii="Times New Roman"/>
                <w:b w:val="false"/>
                <w:i w:val="false"/>
                <w:color w:val="000000"/>
                <w:sz w:val="20"/>
              </w:rPr>
              <w:t>
4.2 Есептік жүйе нөмірі 4.3 Тіркеу нөмірі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Қосымша</w:t>
            </w:r>
          </w:p>
          <w:p>
            <w:pPr>
              <w:spacing w:after="20"/>
              <w:ind w:left="20"/>
              <w:jc w:val="both"/>
            </w:pP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 Жазып берілген күн</w:t>
            </w:r>
          </w:p>
          <w:p>
            <w:pPr>
              <w:spacing w:after="20"/>
              <w:ind w:left="20"/>
              <w:jc w:val="both"/>
            </w:pPr>
            <w:r>
              <w:rPr>
                <w:rFonts w:ascii="Times New Roman"/>
                <w:b w:val="false"/>
                <w:i w:val="false"/>
                <w:color w:val="000000"/>
                <w:sz w:val="20"/>
              </w:rPr>
              <w:t>
5.2 Есептік жүйе нөмірі 5.3 Тіркеу нөмірі</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бөлім. Жеткізушінің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ЖСН/БСН 6.0 Заңды тұлғаның құрылымдық бөлімшелерінің БСН</w:t>
            </w:r>
          </w:p>
          <w:p>
            <w:pPr>
              <w:spacing w:after="20"/>
              <w:ind w:left="20"/>
              <w:jc w:val="both"/>
            </w:pPr>
            <w:r>
              <w:rPr>
                <w:rFonts w:ascii="Times New Roman"/>
                <w:b w:val="false"/>
                <w:i w:val="false"/>
                <w:color w:val="000000"/>
                <w:sz w:val="20"/>
              </w:rPr>
              <w:t>
6.1 Қайта ұйымдастырылған тұлғаның ЖСН/БСН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жеткізушінің санаты:</w:t>
            </w:r>
          </w:p>
          <w:p>
            <w:pPr>
              <w:spacing w:after="20"/>
              <w:ind w:left="20"/>
              <w:jc w:val="both"/>
            </w:pP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комитент</w:t>
            </w:r>
          </w:p>
          <w:p>
            <w:pPr>
              <w:spacing w:after="20"/>
              <w:ind w:left="20"/>
              <w:jc w:val="both"/>
            </w:pP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комиссионер</w:t>
            </w:r>
          </w:p>
          <w:p>
            <w:pPr>
              <w:spacing w:after="20"/>
              <w:ind w:left="20"/>
              <w:jc w:val="both"/>
            </w:pP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экспедитор</w:t>
            </w:r>
          </w:p>
          <w:p>
            <w:pPr>
              <w:spacing w:after="20"/>
              <w:ind w:left="20"/>
              <w:jc w:val="both"/>
            </w:pP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10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лизинг беруші</w:t>
            </w:r>
          </w:p>
          <w:p>
            <w:pPr>
              <w:spacing w:after="20"/>
              <w:ind w:left="20"/>
              <w:jc w:val="both"/>
            </w:pPr>
          </w:p>
          <w:p>
            <w:pPr>
              <w:spacing w:after="20"/>
              <w:ind w:left="20"/>
              <w:jc w:val="both"/>
            </w:pPr>
            <w:r>
              <w:drawing>
                <wp:inline distT="0" distB="0" distL="0" distR="0">
                  <wp:extent cx="39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937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ӨБК қатысушы</w:t>
            </w:r>
          </w:p>
          <w:p>
            <w:pPr>
              <w:spacing w:after="20"/>
              <w:ind w:left="20"/>
              <w:jc w:val="both"/>
            </w:pPr>
          </w:p>
          <w:p>
            <w:pPr>
              <w:spacing w:after="20"/>
              <w:ind w:left="2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бірлескен қызмет туралы шарттың қатысушысы</w:t>
            </w:r>
          </w:p>
          <w:p>
            <w:pPr>
              <w:spacing w:after="20"/>
              <w:ind w:left="20"/>
              <w:jc w:val="both"/>
            </w:pP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10.1 саны</w:t>
            </w:r>
          </w:p>
          <w:p>
            <w:pPr>
              <w:spacing w:after="20"/>
              <w:ind w:left="20"/>
              <w:jc w:val="both"/>
            </w:pP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10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экспорттаушы</w:t>
            </w:r>
          </w:p>
          <w:p>
            <w:pPr>
              <w:spacing w:after="20"/>
              <w:ind w:left="20"/>
              <w:jc w:val="both"/>
            </w:pP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64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халықаралық тасымалдаушы</w:t>
            </w:r>
          </w:p>
          <w:p>
            <w:pPr>
              <w:spacing w:after="20"/>
              <w:ind w:left="20"/>
              <w:jc w:val="both"/>
            </w:pPr>
          </w:p>
          <w:p>
            <w:pPr>
              <w:spacing w:after="20"/>
              <w:ind w:left="2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сенім білдірілген адам</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Жеткізуші 7.1</w:t>
            </w:r>
          </w:p>
          <w:p>
            <w:pPr>
              <w:spacing w:after="20"/>
              <w:ind w:left="20"/>
              <w:jc w:val="both"/>
            </w:pP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Қатысу үлесі</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Орналасқан орнының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ҚҚС төлеушінің куәлігі: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сериясы</w:t>
            </w:r>
          </w:p>
          <w:p>
            <w:pPr>
              <w:spacing w:after="20"/>
              <w:ind w:left="20"/>
              <w:jc w:val="both"/>
            </w:pPr>
            <w:r>
              <w:rPr>
                <w:rFonts w:ascii="Times New Roman"/>
                <w:b w:val="false"/>
                <w:i w:val="false"/>
                <w:color w:val="000000"/>
                <w:sz w:val="20"/>
              </w:rPr>
              <w:t>
9.2 нөмірі</w:t>
            </w:r>
          </w:p>
          <w:p>
            <w:pPr>
              <w:spacing w:after="20"/>
              <w:ind w:left="20"/>
              <w:jc w:val="both"/>
            </w:pPr>
            <w:r>
              <w:rPr>
                <w:rFonts w:ascii="Times New Roman"/>
                <w:b w:val="false"/>
                <w:i w:val="false"/>
                <w:color w:val="000000"/>
                <w:sz w:val="20"/>
              </w:rPr>
              <w:t xml:space="preserve">
9.3 </w:t>
            </w:r>
          </w:p>
          <w:p>
            <w:pPr>
              <w:spacing w:after="20"/>
              <w:ind w:left="20"/>
              <w:jc w:val="both"/>
            </w:pP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резидент емес заңды тұлғалардың құрылымдық бөлімшелері</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бөлім. Жеткізушінің банктік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Банктің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бөлім. Алушының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ЖСН/БСН</w:t>
            </w:r>
          </w:p>
          <w:p>
            <w:pPr>
              <w:spacing w:after="20"/>
              <w:ind w:left="20"/>
              <w:jc w:val="both"/>
            </w:pPr>
            <w:r>
              <w:rPr>
                <w:rFonts w:ascii="Times New Roman"/>
                <w:b w:val="false"/>
                <w:i w:val="false"/>
                <w:color w:val="000000"/>
                <w:sz w:val="20"/>
              </w:rPr>
              <w:t>
16.0 Заңды тұлғаның құрылымдық бөлімшелерінің БСН</w:t>
            </w:r>
          </w:p>
          <w:p>
            <w:pPr>
              <w:spacing w:after="20"/>
              <w:ind w:left="20"/>
              <w:jc w:val="both"/>
            </w:pPr>
            <w:r>
              <w:rPr>
                <w:rFonts w:ascii="Times New Roman"/>
                <w:b w:val="false"/>
                <w:i w:val="false"/>
                <w:color w:val="000000"/>
                <w:sz w:val="20"/>
              </w:rPr>
              <w:t>
16.1 Қайта ұйымдастырылған тұлғаның ЖСН/БСН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алушының санаты:</w:t>
            </w:r>
          </w:p>
          <w:p>
            <w:pPr>
              <w:spacing w:after="20"/>
              <w:ind w:left="20"/>
              <w:jc w:val="both"/>
            </w:pP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комитент</w:t>
            </w:r>
          </w:p>
          <w:p>
            <w:pPr>
              <w:spacing w:after="20"/>
              <w:ind w:left="20"/>
              <w:jc w:val="both"/>
            </w:pP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комиссионер</w:t>
            </w:r>
          </w:p>
          <w:p>
            <w:pPr>
              <w:spacing w:after="20"/>
              <w:ind w:left="20"/>
              <w:jc w:val="both"/>
            </w:pP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лизинг алушы</w:t>
            </w:r>
          </w:p>
          <w:p>
            <w:pPr>
              <w:spacing w:after="20"/>
              <w:ind w:left="20"/>
              <w:jc w:val="both"/>
            </w:pP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810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бірлескен қызмет туралы шарттың қатысушысы</w:t>
            </w:r>
          </w:p>
          <w:p>
            <w:pPr>
              <w:spacing w:after="20"/>
              <w:ind w:left="20"/>
              <w:jc w:val="both"/>
            </w:pP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 саны</w:t>
            </w:r>
          </w:p>
          <w:p>
            <w:pPr>
              <w:spacing w:after="20"/>
              <w:ind w:left="20"/>
              <w:jc w:val="both"/>
            </w:pPr>
          </w:p>
          <w:p>
            <w:pPr>
              <w:spacing w:after="20"/>
              <w:ind w:left="20"/>
              <w:jc w:val="both"/>
            </w:pPr>
            <w:r>
              <w:drawing>
                <wp:inline distT="0" distB="0" distL="0" distR="0">
                  <wp:extent cx="39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937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мекеме</w:t>
            </w:r>
          </w:p>
          <w:p>
            <w:pPr>
              <w:spacing w:after="20"/>
              <w:ind w:left="20"/>
              <w:jc w:val="both"/>
            </w:pPr>
          </w:p>
          <w:p>
            <w:pPr>
              <w:spacing w:after="20"/>
              <w:ind w:left="2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683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резидент емес</w:t>
            </w:r>
          </w:p>
          <w:p>
            <w:pPr>
              <w:spacing w:after="20"/>
              <w:ind w:left="20"/>
              <w:jc w:val="both"/>
            </w:pP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810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ӨБК қатысушы немесе ӨБК шеңберінде жасалған мәміле</w:t>
            </w:r>
          </w:p>
          <w:p>
            <w:pPr>
              <w:spacing w:after="20"/>
              <w:ind w:left="20"/>
              <w:jc w:val="both"/>
            </w:pP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064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сенім білдірілген адам</w:t>
            </w:r>
          </w:p>
          <w:p>
            <w:pPr>
              <w:spacing w:after="20"/>
              <w:ind w:left="20"/>
              <w:jc w:val="both"/>
            </w:pPr>
          </w:p>
          <w:p>
            <w:pPr>
              <w:spacing w:after="20"/>
              <w:ind w:left="2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бөлшек сауда</w:t>
            </w:r>
          </w:p>
          <w:p>
            <w:pPr>
              <w:spacing w:after="20"/>
              <w:ind w:left="20"/>
              <w:jc w:val="both"/>
            </w:pP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Алушы </w:t>
            </w:r>
          </w:p>
          <w:p>
            <w:pPr>
              <w:spacing w:after="20"/>
              <w:ind w:left="20"/>
              <w:jc w:val="both"/>
            </w:pPr>
            <w:r>
              <w:rPr>
                <w:rFonts w:ascii="Times New Roman"/>
                <w:b w:val="false"/>
                <w:i w:val="false"/>
                <w:color w:val="000000"/>
                <w:sz w:val="20"/>
              </w:rPr>
              <w:t xml:space="preserve">
17.1 </w:t>
            </w:r>
          </w:p>
          <w:p>
            <w:pPr>
              <w:spacing w:after="20"/>
              <w:ind w:left="20"/>
              <w:jc w:val="both"/>
            </w:pP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Қатысу үлесі</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Орналасқан орнының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Ел коды</w:t>
            </w:r>
          </w:p>
          <w:p>
            <w:pPr>
              <w:spacing w:after="20"/>
              <w:ind w:left="20"/>
              <w:jc w:val="both"/>
            </w:pPr>
          </w:p>
          <w:p>
            <w:pPr>
              <w:spacing w:after="20"/>
              <w:ind w:left="20"/>
              <w:jc w:val="both"/>
            </w:pPr>
            <w:r>
              <w:drawing>
                <wp:inline distT="0" distB="0" distL="0" distR="0">
                  <wp:extent cx="148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485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Комиссиясының 20.09.2010 жылғы № 378 Шешіміне сәйкес 2 әріптік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Қосымаша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 бөлім. Мемлекеттік мекеменің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Төлемнің мақсаты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Тауарлардың, жұмыстардың, көрсетілетін қызметтердің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БСК KKMFKZ2A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бөлім. Жүкті жіберушінің және жүкті алушының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Жүкті жөнелтуші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Жүкті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ЖСН/БСН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Атауы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Жөнелту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Жеткізу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Ел коды</w:t>
            </w:r>
          </w:p>
          <w:p>
            <w:pPr>
              <w:spacing w:after="20"/>
              <w:ind w:left="20"/>
              <w:jc w:val="both"/>
            </w:pPr>
          </w:p>
          <w:p>
            <w:pPr>
              <w:spacing w:after="20"/>
              <w:ind w:left="20"/>
              <w:jc w:val="both"/>
            </w:pPr>
            <w:r>
              <w:drawing>
                <wp:inline distT="0" distB="0" distL="0" distR="0">
                  <wp:extent cx="148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485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 Комиссиясының 20.09.2010 жылғы № 378 Шешіміне сәйкес 2 әріптік коды)</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бөлім. Шарт (келісімшарт)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p>
            <w:pPr>
              <w:spacing w:after="20"/>
              <w:ind w:left="20"/>
              <w:jc w:val="both"/>
            </w:pP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Тауарларды, жұмыстарды, қызметтерді жеткізуге шарт (келісімшарт)</w:t>
            </w:r>
          </w:p>
          <w:p>
            <w:pPr>
              <w:spacing w:after="20"/>
              <w:ind w:left="20"/>
              <w:jc w:val="both"/>
            </w:p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Тауарларды жеткізу сенімхат бойынша жүзеге асырылды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p>
            <w:pPr>
              <w:spacing w:after="20"/>
              <w:ind w:left="20"/>
              <w:jc w:val="both"/>
            </w:pP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Тауарларды, жұмыстарды, қызметтерді жеткізуге шартсыз (келісімшартсыз)</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Есептік нөмірі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Межелі пункті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Шарт бойынша төлем талаптары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Жөнелту тәсілі</w:t>
            </w:r>
          </w:p>
          <w:p>
            <w:pPr>
              <w:spacing w:after="20"/>
              <w:ind w:left="20"/>
              <w:jc w:val="both"/>
            </w:pPr>
          </w:p>
          <w:p>
            <w:pPr>
              <w:spacing w:after="20"/>
              <w:ind w:left="20"/>
              <w:jc w:val="both"/>
            </w:pPr>
            <w:r>
              <w:drawing>
                <wp:inline distT="0" distB="0" distL="0" distR="0">
                  <wp:extent cx="762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620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(к/қ таңдау: автожол, т/ж; ауе; су; трубопровод и т.д.)</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Жеткізу шарттары</w:t>
            </w:r>
          </w:p>
          <w:p>
            <w:pPr>
              <w:spacing w:after="20"/>
              <w:ind w:left="20"/>
              <w:jc w:val="both"/>
            </w:pPr>
          </w:p>
          <w:p>
            <w:pPr>
              <w:spacing w:after="20"/>
              <w:ind w:left="20"/>
              <w:jc w:val="both"/>
            </w:pPr>
            <w:r>
              <w:drawing>
                <wp:inline distT="0" distB="0" distL="0" distR="0">
                  <wp:extent cx="762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620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 Комиссиясының 20.09.2010 жылғы № 378 Шешіміне сәйкес 3 әріптік коды)</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бөлім. Тауарларды, жұмыстарды, көрсетілетін қызметтерді жеткізуді растайтын құжаттардың деректемелері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Тауарларды, жұмыстарды, көрсетілетін қызметтерді жеткізуді растайтын құжат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бөлім. Тауарлар, жұмыстар, көрсетілетін қызметтер бойынша деректер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валюта коды</w:t>
            </w:r>
          </w:p>
          <w:p>
            <w:pPr>
              <w:spacing w:after="20"/>
              <w:ind w:left="20"/>
              <w:jc w:val="both"/>
            </w:pPr>
          </w:p>
          <w:p>
            <w:pPr>
              <w:spacing w:after="20"/>
              <w:ind w:left="20"/>
              <w:jc w:val="both"/>
            </w:pPr>
            <w:r>
              <w:drawing>
                <wp:inline distT="0" distB="0" distL="0" distR="0">
                  <wp:extent cx="148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485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33.2 валюта бағамы</w:t>
            </w:r>
          </w:p>
          <w:p>
            <w:pPr>
              <w:spacing w:after="20"/>
              <w:ind w:left="20"/>
              <w:jc w:val="both"/>
            </w:pPr>
          </w:p>
          <w:p>
            <w:pPr>
              <w:spacing w:after="20"/>
              <w:ind w:left="20"/>
              <w:jc w:val="both"/>
            </w:pPr>
            <w:r>
              <w:drawing>
                <wp:inline distT="0" distB="0" distL="0" distR="0">
                  <wp:extent cx="148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485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шығу тегінің белгілері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 ардың, жұмыст ардың, көрсетілетін қызмет</w:t>
            </w:r>
          </w:p>
          <w:p>
            <w:pPr>
              <w:spacing w:after="20"/>
              <w:ind w:left="20"/>
              <w:jc w:val="both"/>
            </w:pPr>
            <w:r>
              <w:rPr>
                <w:rFonts w:ascii="Times New Roman"/>
                <w:b w:val="false"/>
                <w:i w:val="false"/>
                <w:color w:val="000000"/>
                <w:sz w:val="20"/>
              </w:rPr>
              <w:t>
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Декларациясына немесе тауарларды әкелу және жанама салықтардың төленгені туралы өтінішке сәйкес тауарлардың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коды (ЕАЭО СЭҚ ТН)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 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өлшем бірлігіндегі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w:t>
            </w:r>
          </w:p>
          <w:p>
            <w:pPr>
              <w:spacing w:after="20"/>
              <w:ind w:left="20"/>
              <w:jc w:val="both"/>
            </w:pPr>
            <w:r>
              <w:rPr>
                <w:rFonts w:ascii="Times New Roman"/>
                <w:b w:val="false"/>
                <w:i w:val="false"/>
                <w:color w:val="000000"/>
                <w:sz w:val="20"/>
              </w:rPr>
              <w:t>
сыз тауарлар</w:t>
            </w:r>
          </w:p>
          <w:p>
            <w:pPr>
              <w:spacing w:after="20"/>
              <w:ind w:left="20"/>
              <w:jc w:val="both"/>
            </w:pPr>
            <w:r>
              <w:rPr>
                <w:rFonts w:ascii="Times New Roman"/>
                <w:b w:val="false"/>
                <w:i w:val="false"/>
                <w:color w:val="000000"/>
                <w:sz w:val="20"/>
              </w:rPr>
              <w:t>
дың, жұмыстар</w:t>
            </w:r>
          </w:p>
          <w:p>
            <w:pPr>
              <w:spacing w:after="20"/>
              <w:ind w:left="20"/>
              <w:jc w:val="both"/>
            </w:pPr>
            <w:r>
              <w:rPr>
                <w:rFonts w:ascii="Times New Roman"/>
                <w:b w:val="false"/>
                <w:i w:val="false"/>
                <w:color w:val="000000"/>
                <w:sz w:val="20"/>
              </w:rPr>
              <w:t>
дың, көрсетіле</w:t>
            </w:r>
          </w:p>
          <w:p>
            <w:pPr>
              <w:spacing w:after="20"/>
              <w:ind w:left="20"/>
              <w:jc w:val="both"/>
            </w:pPr>
            <w:r>
              <w:rPr>
                <w:rFonts w:ascii="Times New Roman"/>
                <w:b w:val="false"/>
                <w:i w:val="false"/>
                <w:color w:val="000000"/>
                <w:sz w:val="20"/>
              </w:rPr>
              <w:t>
тін қызметтердің бір бірлігі үшін бағасы (тариф)</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тауарлардың, жұмыстардың, көрсеті</w:t>
            </w:r>
          </w:p>
          <w:p>
            <w:pPr>
              <w:spacing w:after="20"/>
              <w:ind w:left="20"/>
              <w:jc w:val="both"/>
            </w:pPr>
            <w:r>
              <w:rPr>
                <w:rFonts w:ascii="Times New Roman"/>
                <w:b w:val="false"/>
                <w:i w:val="false"/>
                <w:color w:val="000000"/>
                <w:sz w:val="20"/>
              </w:rPr>
              <w:t>
летін қызмет</w:t>
            </w:r>
          </w:p>
          <w:p>
            <w:pPr>
              <w:spacing w:after="20"/>
              <w:ind w:left="20"/>
              <w:jc w:val="both"/>
            </w:pPr>
            <w:r>
              <w:rPr>
                <w:rFonts w:ascii="Times New Roman"/>
                <w:b w:val="false"/>
                <w:i w:val="false"/>
                <w:color w:val="000000"/>
                <w:sz w:val="20"/>
              </w:rPr>
              <w:t>
тердің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барлығы: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бөлім. Бірлескен қызметке қатысушылардың тауарлары, жұмыстары, көрсетілетін қызметтері бойынша деректері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34.1 Бірлескен қызметке қатысушының ЖСН/БСН 34.2 Қайта ұйымдастырылған тұлғаның ЖСН/БСН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шығу тегінің белгілері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 ардың, жұмыст ардың, көрсетіле</w:t>
            </w:r>
          </w:p>
          <w:p>
            <w:pPr>
              <w:spacing w:after="20"/>
              <w:ind w:left="20"/>
              <w:jc w:val="both"/>
            </w:pPr>
            <w:r>
              <w:rPr>
                <w:rFonts w:ascii="Times New Roman"/>
                <w:b w:val="false"/>
                <w:i w:val="false"/>
                <w:color w:val="000000"/>
                <w:sz w:val="20"/>
              </w:rPr>
              <w:t>
тін қызметтердің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w:t>
            </w:r>
          </w:p>
          <w:p>
            <w:pPr>
              <w:spacing w:after="20"/>
              <w:ind w:left="20"/>
              <w:jc w:val="both"/>
            </w:pPr>
            <w:r>
              <w:rPr>
                <w:rFonts w:ascii="Times New Roman"/>
                <w:b w:val="false"/>
                <w:i w:val="false"/>
                <w:color w:val="000000"/>
                <w:sz w:val="20"/>
              </w:rPr>
              <w:t>
сына немесе тауарларды әкелу және жанама салықтар</w:t>
            </w:r>
          </w:p>
          <w:p>
            <w:pPr>
              <w:spacing w:after="20"/>
              <w:ind w:left="20"/>
              <w:jc w:val="both"/>
            </w:pPr>
            <w:r>
              <w:rPr>
                <w:rFonts w:ascii="Times New Roman"/>
                <w:b w:val="false"/>
                <w:i w:val="false"/>
                <w:color w:val="000000"/>
                <w:sz w:val="20"/>
              </w:rPr>
              <w:t>
дың төленгені туралы өтінішке сәйкес тауарлардың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коды (ЕАЭО СЭҚ ТН)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 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өлшем бірлігіндегі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w:t>
            </w:r>
          </w:p>
          <w:p>
            <w:pPr>
              <w:spacing w:after="20"/>
              <w:ind w:left="20"/>
              <w:jc w:val="both"/>
            </w:pPr>
            <w:r>
              <w:rPr>
                <w:rFonts w:ascii="Times New Roman"/>
                <w:b w:val="false"/>
                <w:i w:val="false"/>
                <w:color w:val="000000"/>
                <w:sz w:val="20"/>
              </w:rPr>
              <w:t>
сыз тауарлар</w:t>
            </w:r>
          </w:p>
          <w:p>
            <w:pPr>
              <w:spacing w:after="20"/>
              <w:ind w:left="20"/>
              <w:jc w:val="both"/>
            </w:pPr>
            <w:r>
              <w:rPr>
                <w:rFonts w:ascii="Times New Roman"/>
                <w:b w:val="false"/>
                <w:i w:val="false"/>
                <w:color w:val="000000"/>
                <w:sz w:val="20"/>
              </w:rPr>
              <w:t>
дың, жұмыстар</w:t>
            </w:r>
          </w:p>
          <w:p>
            <w:pPr>
              <w:spacing w:after="20"/>
              <w:ind w:left="20"/>
              <w:jc w:val="both"/>
            </w:pPr>
            <w:r>
              <w:rPr>
                <w:rFonts w:ascii="Times New Roman"/>
                <w:b w:val="false"/>
                <w:i w:val="false"/>
                <w:color w:val="000000"/>
                <w:sz w:val="20"/>
              </w:rPr>
              <w:t>
дың, көрсетіле</w:t>
            </w:r>
          </w:p>
          <w:p>
            <w:pPr>
              <w:spacing w:after="20"/>
              <w:ind w:left="20"/>
              <w:jc w:val="both"/>
            </w:pPr>
            <w:r>
              <w:rPr>
                <w:rFonts w:ascii="Times New Roman"/>
                <w:b w:val="false"/>
                <w:i w:val="false"/>
                <w:color w:val="000000"/>
                <w:sz w:val="20"/>
              </w:rPr>
              <w:t>
тін қызметтер</w:t>
            </w:r>
          </w:p>
          <w:p>
            <w:pPr>
              <w:spacing w:after="20"/>
              <w:ind w:left="20"/>
              <w:jc w:val="both"/>
            </w:pPr>
            <w:r>
              <w:rPr>
                <w:rFonts w:ascii="Times New Roman"/>
                <w:b w:val="false"/>
                <w:i w:val="false"/>
                <w:color w:val="000000"/>
                <w:sz w:val="20"/>
              </w:rPr>
              <w:t>
дің бір бірлігі үшін бағасы (тариф)</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тауарлардың, жұмыстардың, көрсеті</w:t>
            </w:r>
          </w:p>
          <w:p>
            <w:pPr>
              <w:spacing w:after="20"/>
              <w:ind w:left="20"/>
              <w:jc w:val="both"/>
            </w:pPr>
            <w:r>
              <w:rPr>
                <w:rFonts w:ascii="Times New Roman"/>
                <w:b w:val="false"/>
                <w:i w:val="false"/>
                <w:color w:val="000000"/>
                <w:sz w:val="20"/>
              </w:rPr>
              <w:t>
летін қызмет</w:t>
            </w:r>
          </w:p>
          <w:p>
            <w:pPr>
              <w:spacing w:after="20"/>
              <w:ind w:left="20"/>
              <w:jc w:val="both"/>
            </w:pPr>
            <w:r>
              <w:rPr>
                <w:rFonts w:ascii="Times New Roman"/>
                <w:b w:val="false"/>
                <w:i w:val="false"/>
                <w:color w:val="000000"/>
                <w:sz w:val="20"/>
              </w:rPr>
              <w:t>
тердің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барлығы: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айналым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есепке алғандағы тауарлардың, жұмыстардың, көрсетілетін қызметтердің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тауарларды әкелу және жанама салықтардың төленгені туралы өтініш, тауарларға ілеспе жүкқұжат №, ТС-1 немесе ТС-KZ</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декларациядан немесе тауарларды әкелу және жанама салықтардың төленгені туралы өтініштен тауар позициясының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индентификатор, жұмыстар бойынша, көрсетілетін қызметтер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бөлім. Бірлескен қызметке қатысушылардың тауарлары, жұмыстары, көрсетілетін қызметтері бойынша деректері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34.1 Бірлескен қызметке қатысушының ЖСН/БСН 34.2 Қайта ұйымдастырылған тұлғаның ЖСН/БСН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айналым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есепке алғандағы тауарлардың, жұмыстардың, көрсетілетін қызметтердің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тауарларды әкелу және жанама салықтардың төленгені туралы өтініш, тауарларға ілеспе жүкқұжат №, ТС-1 немесе ТС-KZ</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декларациядан немесе тауарларды әкелу және жанама салықтардың төленгені туралы өтініштен тауар позициясының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индентификатор, жұмыстар бойынша, көрсетілетін қызметтер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Жеткізуші өкілінің (оператордың)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Орналасқан орнының мекенжайы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Сенімді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Құжат</w:t>
            </w:r>
          </w:p>
          <w:p>
            <w:pPr>
              <w:spacing w:after="20"/>
              <w:ind w:left="20"/>
              <w:jc w:val="both"/>
            </w:pPr>
            <w:r>
              <w:rPr>
                <w:rFonts w:ascii="Times New Roman"/>
                <w:b w:val="false"/>
                <w:i w:val="false"/>
                <w:color w:val="000000"/>
                <w:sz w:val="20"/>
              </w:rPr>
              <w:t>
38.1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бөлім. Алушы өкілінің (оператордың)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Орналасқан орнының мекенжайы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Сенімді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w:t>
            </w:r>
          </w:p>
          <w:p>
            <w:pPr>
              <w:spacing w:after="20"/>
              <w:ind w:left="20"/>
              <w:jc w:val="both"/>
            </w:pPr>
            <w:r>
              <w:rPr>
                <w:rFonts w:ascii="Times New Roman"/>
                <w:b w:val="false"/>
                <w:i w:val="false"/>
                <w:color w:val="000000"/>
                <w:sz w:val="20"/>
              </w:rPr>
              <w:t>
42.1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бөлім.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бөлім. ЭЦҚ бойынша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Заңды тұлғаның (заңды тұлғаның құрылымдық бөлімшесінің) немесе дара кәсіпкер не жеке практикамен айналысатын адамның ЭЦҚ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Шот-фактураға қол қоюға уәкілетті адамның ЭЦҚ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ЭШФ жазып беретін адамның Т.А.Ә. (болған жағдайда)</w:t>
            </w:r>
          </w:p>
        </w:tc>
      </w:tr>
    </w:tbl>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тауар номенклатурасы;</w:t>
      </w:r>
    </w:p>
    <w:p>
      <w:pPr>
        <w:spacing w:after="0"/>
        <w:ind w:left="0"/>
        <w:jc w:val="both"/>
      </w:pPr>
      <w:r>
        <w:rPr>
          <w:rFonts w:ascii="Times New Roman"/>
          <w:b w:val="false"/>
          <w:i w:val="false"/>
          <w:color w:val="000000"/>
          <w:sz w:val="28"/>
        </w:rPr>
        <w:t>
      ЖСН/БСН – жеке сәйкестендіру нөмірі немесе бизнес–сәйкестендіру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ӨБК – өнімді бөлу туралы келісім немесе Қазақстан Республикасының Президенті бекіткен жер қойнауын пайдалануға арналған келісімшарт;</w:t>
      </w:r>
    </w:p>
    <w:p>
      <w:pPr>
        <w:spacing w:after="0"/>
        <w:ind w:left="0"/>
        <w:jc w:val="both"/>
      </w:pPr>
      <w:r>
        <w:rPr>
          <w:rFonts w:ascii="Times New Roman"/>
          <w:b w:val="false"/>
          <w:i w:val="false"/>
          <w:color w:val="000000"/>
          <w:sz w:val="28"/>
        </w:rPr>
        <w:t>
      р/с – реттік саны</w:t>
      </w:r>
    </w:p>
    <w:p>
      <w:pPr>
        <w:spacing w:after="0"/>
        <w:ind w:left="0"/>
        <w:jc w:val="both"/>
      </w:pPr>
      <w:r>
        <w:rPr>
          <w:rFonts w:ascii="Times New Roman"/>
          <w:b w:val="false"/>
          <w:i w:val="false"/>
          <w:color w:val="000000"/>
          <w:sz w:val="28"/>
        </w:rPr>
        <w:t>
      Т.А.Ә. – тегі, аты, әксінің аты (болған жағдайда);</w:t>
      </w:r>
    </w:p>
    <w:p>
      <w:pPr>
        <w:spacing w:after="0"/>
        <w:ind w:left="0"/>
        <w:jc w:val="both"/>
      </w:pPr>
      <w:r>
        <w:rPr>
          <w:rFonts w:ascii="Times New Roman"/>
          <w:b w:val="false"/>
          <w:i w:val="false"/>
          <w:color w:val="000000"/>
          <w:sz w:val="28"/>
        </w:rPr>
        <w:t>
      ЭЦҚ – электрондық цифрлық қол қою.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