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1513" w14:textId="a821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Ақтоғай ауданы Шашубай кентінің шекарасын өзгерту және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ауданының әкімдігінің 2024 жылғы 12 сәуірдегі № 17/01 бірлескен қаулысы және Қарағанды облысы Ақтоғай аудандық мәслихатының 2024 жылғы 29 наурыздағы № 129 шешімі. Қарағанды облысының Әділет департаментінде 2024 жылғы 15 сәуірде № 6591-09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 және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Ақтоғай ауданының әкімдігі ҚАУЛЫ ЕТЕДІ және Ақтоғай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 Ақтоғай ауданы Шашубай кентінің шекарасына 2 гектар Ақтоғай ауданының босалқы жерін қосу арқылы шекарасы өзгертіліп, Қарағанды облысы Ақтоғай ауданы Шашубай кенті шекарасының жалпы көлемі 3175 гектар болып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қаулысы мен шешімінің орындалуын бақылау жетекшілік ететін Ақтоғай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Ақтоғай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сәуірдегі № 17/01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29 наурыздағы №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қаулысы мен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Ақтоғай ауданы Шашубай кентінің шекарасы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585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5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5041900" cy="219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