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d929" w14:textId="f2ed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ауданының аумағында стационарлық емес сауда объектілерін орналастыру орындарын және бағыттарын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2024 жылғы 11 наурыздағы № 92 қаулысы. Батыс Қазақстан облысының Әділет департаментінде 2024 жылғы 18 наурызда № 7344-07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министрінің міндетін атқарушысының 2015 жылғы 27 наурыздағы № 264 "Ішкі сауда қағидаларын бекіту туралы" (Нормативтік құқықтық актілерді мемлекеттік тіркеу тізілімінде №11148 болып тіркелген) бұйрығының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50-1 тармағына </w:t>
      </w:r>
      <w:r>
        <w:rPr>
          <w:rFonts w:ascii="Times New Roman"/>
          <w:b w:val="false"/>
          <w:i w:val="false"/>
          <w:color w:val="000000"/>
          <w:sz w:val="28"/>
        </w:rPr>
        <w:t>сәйкес, Бөрлі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Ақсай қаласында автодүкендерді орналастыру орындары және бағыттарының схемасы айқындалсын және бекітілсін.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Бөрлі ауданы әкімдігінің "Батыс Қазақстан облысы Бөрлі ауданының аумағында стационарлық емес сауда объектілерін орналастыру орындарын айқындау және бекіту туралы" 2021 жылғы 1 қарашадағы № 345 (Нормативтік құқықтық актілерді мемлекеттік тіркеу тізілімінде № 25053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Д.Имашевке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Бөрлі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қаулысына 1-қосымша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ауданының аумағында стационарлық емес сауда объектілерін орналастыру орындары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 ауылы, Достық көшесі, "Приурал ауылдық округі әкімінің аппараты" мемлекеттік мекемесі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"Люната" және "Арсен"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ауылы, Достық көшесі, №35 жеке тұрғын үй мекен-жайы мен "Казпочта" филиалының ғимаратының арасында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супермаркеті және "ИП Аминова"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қаласы, Халықтар Достығы көшесі, 6/9К, "Жібек жолы" сауда үйінің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"Жібек жолы" сауда үйі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қаласы, 7 шағын ауданы, 1Б, "Wildberries" кеңсесінің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қаласы, Солтүстік көшесі, спорт алаңына қарама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"Халық маркет" және "Ақбота" азық-түлік дүкендері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қаласы, 4 шағын аудан, "Рахат" сауда павильонының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"Витаминка"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қаласы, Кызылтал ауылы, Ақсай көшесі, "Бәйтерек" супермаркетіне қарама-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"Бәйтерек" супермаркеті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қаласы, Ихсанова көшесі, "АПИ" автомобильді жанар-жағармай бекетінің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қаласы, Аралтал ауылы, Ақжол мен Мыржакып Дулатов көшелерінің қиылысында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қаласы, Халықтар Достығы көшесі, "Трнава" сауда үйінің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"Ассорти" азық-түлік дүкені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қаулысына 2-қосымша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қаласында автодүкендерді орналастыру орындары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Орналасу 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орында-рының алатын жалпы алаңы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бағыт: бірінші орын: 5А шағын аудан, "Фруктовый рай" дүкенінің оң жағында; екінші орын: 10 шағын аудан, №29 үйдің артында; үшінші орын: 4 шағын аудан, "Кең дала" дүкені алдында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"Фруктовый рай" азық-түлік дүкені "Алаша" азық-түлік дүкені "Витаминка"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бағыт: бірінші орын: 10 шағын аудан, №29 үйдің артында; екінші орын: 4 шағын аудан, "Кең дала" дүкені алдында; үшінші орын: 5А шағын аудан, "Фруктовый рай" дүкені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"Алаша" азық-түлік дүкені "Витаминка" азық-түлік дүкені  "Фруктовый рай" азық-түлік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бағыт: бірінші орын: 4 шағын аудан, "Кең дала" дүкені алдында; екінші орын: 5А шағын аудан, "Фруктовый рай" дүкені оң жағында; 10 шағын аудан, №29 үйдің артында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"Витаминка" азық-түлік дүкені  "Фруктовый рай" азық-түлік дүкені "Алаша" азық-түлік дүкені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қаулысына 3-қосымша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Ақсай қаласындағы автодүкендер бағыттарының схемасы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бағыт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бағыт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бағыт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