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e60288" w14:textId="8e6028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кейбiр заңнамалық актiлерiне мемлекеттік басқару деңгейлерi арасында өкiлеттiктердiң аражiгін ажырату және бюджеттiк қатынастар мәселелерi бойынша өзгерiстер мен толықтырулар енгiзу туралы</w:t>
      </w:r>
    </w:p>
    <w:p>
      <w:pPr>
        <w:spacing w:after="0"/>
        <w:ind w:left="0"/>
        <w:jc w:val="both"/>
      </w:pPr>
      <w:r>
        <w:rPr>
          <w:rFonts w:ascii="Times New Roman"/>
          <w:b w:val="false"/>
          <w:i w:val="false"/>
          <w:color w:val="000000"/>
          <w:sz w:val="28"/>
        </w:rPr>
        <w:t>Қазақстан Республикасының 2004 жылғы 20 желтоқсандағы N 13 Заңы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1-бап.
</w:t>
      </w:r>
      <w:r>
        <w:rPr>
          <w:rFonts w:ascii="Times New Roman"/>
          <w:b w:val="false"/>
          <w:i w:val="false"/>
          <w:color w:val="000080"/>
          <w:sz w:val="28"/>
        </w:rPr>
        <w:t>
</w:t>
      </w:r>
      <w:r>
        <w:rPr>
          <w:rFonts w:ascii="Times New Roman"/>
          <w:b w:val="false"/>
          <w:i w:val="false"/>
          <w:color w:val="000000"/>
          <w:sz w:val="28"/>
        </w:rPr>
        <w:t>
 Қазақстан Республикасының мына заңнамалық актiлерiне өзгерiстер мен толықтырулар енгiзiлсiн:
</w:t>
      </w:r>
    </w:p>
    <w:p>
      <w:pPr>
        <w:spacing w:after="0"/>
        <w:ind w:left="0"/>
        <w:jc w:val="both"/>
      </w:pPr>
      <w:r>
        <w:rPr>
          <w:rFonts w:ascii="Times New Roman"/>
          <w:b w:val="false"/>
          <w:i w:val="false"/>
          <w:color w:val="000000"/>
          <w:sz w:val="28"/>
        </w:rPr>
        <w:t>
</w:t>
      </w:r>
      <w:r>
        <w:rPr>
          <w:rFonts w:ascii="Times New Roman"/>
          <w:b w:val="false"/>
          <w:i w:val="false"/>
          <w:color w:val="000000"/>
          <w:sz w:val="28"/>
        </w:rPr>
        <w:t>
      1. Қазақстан Республикасының Жоғарғы Кеңесi 1994 жылғы 27 желтоқсанда қабылдаған Қазақстан Республикасының Азаматтық 
</w:t>
      </w:r>
      <w:r>
        <w:rPr>
          <w:rFonts w:ascii="Times New Roman"/>
          <w:b w:val="false"/>
          <w:i w:val="false"/>
          <w:color w:val="000000"/>
          <w:sz w:val="28"/>
        </w:rPr>
        <w:t xml:space="preserve"> кодексiне </w:t>
      </w:r>
      <w:r>
        <w:rPr>
          <w:rFonts w:ascii="Times New Roman"/>
          <w:b w:val="false"/>
          <w:i w:val="false"/>
          <w:color w:val="000000"/>
          <w:sz w:val="28"/>
        </w:rPr>
        <w:t>
 (Жалпы бөлiм) (Қазақстан Республикасы Жоғарғы Кеңесiнiң Жаршысы, 1994 ж., N 23-24 (қосымша); 1995 ж., N 15-16, 109-құжат; N 20, 121-құжат; Қазақстан Республикасы Парламентiнiң Жаршысы, 1996 ж., N 2, 187-құжат; N 14, 274-құжат; N 19, 370-құжат; 1997 ж., N 1-2, 8-құжат; N 5, 55-құжат; N 12, 183, 184-құжаттар; N 13-14, 195, 205-құжаттар; 1998 ж., N 2-3, 23-құжат; N 5-6, 50-құжат; N 11-12, 178-құжат; N 17-18, 224, 225-құжаттар; N 23, 429-құжат; 1999 ж., N 20, 727, 731-құжаттар; N 23, 916-құжат; 2000 ж., N 18, 336-құжат; N 22, 408-құжат; 2001 ж., N 1, 7-құжат; N 8, 52-құжат; N 17-18 240-құжат; N 24, 338-құжат; 2002 ж., N 2, 17-құжат; N 10, 102-құжат; 2003 ж., N 1-2, 3-құжат; N 11, 56, 57, 66-құжаттар; N 15, 139-құжат; N 19-20, 146-құжат; 2004 ж., N 6, 42-құжат; N 10, 56-құжат; N 16, 91-құжат):
</w:t>
      </w:r>
    </w:p>
    <w:p>
      <w:pPr>
        <w:spacing w:after="0"/>
        <w:ind w:left="0"/>
        <w:jc w:val="both"/>
      </w:pPr>
      <w:r>
        <w:rPr>
          <w:rFonts w:ascii="Times New Roman"/>
          <w:b w:val="false"/>
          <w:i w:val="false"/>
          <w:color w:val="000000"/>
          <w:sz w:val="28"/>
        </w:rPr>
        <w:t>
      1) мәтiнде "бөлiм" деген сөздiң алдындағы "I - IІІ" деген цифрлар тиiсiнше "1 - 3" деген цифрлармен ауыстырылсын;
</w:t>
      </w:r>
    </w:p>
    <w:p>
      <w:pPr>
        <w:spacing w:after="0"/>
        <w:ind w:left="0"/>
        <w:jc w:val="both"/>
      </w:pPr>
      <w:r>
        <w:rPr>
          <w:rFonts w:ascii="Times New Roman"/>
          <w:b w:val="false"/>
          <w:i w:val="false"/>
          <w:color w:val="000000"/>
          <w:sz w:val="28"/>
        </w:rPr>
        <w:t>
      2) 136-баптың 3-тармағындағы "жергiлiктi атқарушы органдар," деген сөздер алып тасталсын;
</w:t>
      </w:r>
    </w:p>
    <w:p>
      <w:pPr>
        <w:spacing w:after="0"/>
        <w:ind w:left="0"/>
        <w:jc w:val="both"/>
      </w:pPr>
      <w:r>
        <w:rPr>
          <w:rFonts w:ascii="Times New Roman"/>
          <w:b w:val="false"/>
          <w:i w:val="false"/>
          <w:color w:val="000000"/>
          <w:sz w:val="28"/>
        </w:rPr>
        <w:t>
      3) 167-баптың 4-тармағындағы "аумақтық жергiлiктi басқару органдары" деген сөздер "қаладағы аудан, аудандық маңызы бар қала, кент, ауыл (село), ауылдық (селолық) округ әкiмi аппараты" деген сөздермен ауыстырылсын;
</w:t>
      </w:r>
    </w:p>
    <w:p>
      <w:pPr>
        <w:spacing w:after="0"/>
        <w:ind w:left="0"/>
        <w:jc w:val="both"/>
      </w:pPr>
      <w:r>
        <w:rPr>
          <w:rFonts w:ascii="Times New Roman"/>
          <w:b w:val="false"/>
          <w:i w:val="false"/>
          <w:color w:val="000000"/>
          <w:sz w:val="28"/>
        </w:rPr>
        <w:t>
      4) 242-баптың 3-тармағының бiрiншi бөлiгiндегi "жергiлiктi атқарушы органның" деген сөздер "қаладағы аудан, аудандық маңызы бар қала, кент, ауыл (село), ауылдық (селолық) округ әкiмi аппаратының" деген сөздермен ауыстырылсын;
</w:t>
      </w:r>
    </w:p>
    <w:p>
      <w:pPr>
        <w:spacing w:after="0"/>
        <w:ind w:left="0"/>
        <w:jc w:val="both"/>
      </w:pPr>
      <w:r>
        <w:rPr>
          <w:rFonts w:ascii="Times New Roman"/>
          <w:b w:val="false"/>
          <w:i w:val="false"/>
          <w:color w:val="000000"/>
          <w:sz w:val="28"/>
        </w:rPr>
        <w:t>
      5) 245-бапта:
</w:t>
      </w:r>
      <w:r>
        <w:br/>
      </w:r>
      <w:r>
        <w:rPr>
          <w:rFonts w:ascii="Times New Roman"/>
          <w:b w:val="false"/>
          <w:i w:val="false"/>
          <w:color w:val="000000"/>
          <w:sz w:val="28"/>
        </w:rPr>
        <w:t>
      2-тармақтағы және 3-тармақтың бiрiншi бөлiгiндегi: "милицияға,", "милицияның" деген сөздер тиiсiнше "iшкi iстер органдарына", "iшкi iстер органдарының" деген сөздермен ауыстырылсын; "жергiлiктi атқару органына", "жергiлiктi атқарушы органның" деген сөздер тиiсiнше "қаладағы аудан, аудандық маңызы бар қала, кент, ауыл (село), ауылдық (селолық) округ әкiмiнiң аппаратына", "қаладағы аудан, аудандық маңызы бар қала, кент, ауыл (село), ауылдық (селолық) округ әкiмi аппаратының" деген сөздермен ауыстырылсын;
</w:t>
      </w:r>
    </w:p>
    <w:p>
      <w:pPr>
        <w:spacing w:after="0"/>
        <w:ind w:left="0"/>
        <w:jc w:val="both"/>
      </w:pPr>
      <w:r>
        <w:rPr>
          <w:rFonts w:ascii="Times New Roman"/>
          <w:b w:val="false"/>
          <w:i w:val="false"/>
          <w:color w:val="000000"/>
          <w:sz w:val="28"/>
        </w:rPr>
        <w:t>
      4-тармақтың бiрiншi бөлiгiндегi "милицияға" деген сөз "iшкi iстер органдарына" деген сөздермен ауыстырылсын; "жергiлiктi атқарушы органына" деген сөздер "қаладағы аудан, аудандық маңызы бар қала, кент, ауыл (село), ауылдық (селолық) округ әкiмiнiң аппаратына" деген сөздермен ауыстырылсын;
</w:t>
      </w:r>
    </w:p>
    <w:p>
      <w:pPr>
        <w:spacing w:after="0"/>
        <w:ind w:left="0"/>
        <w:jc w:val="both"/>
      </w:pPr>
      <w:r>
        <w:rPr>
          <w:rFonts w:ascii="Times New Roman"/>
          <w:b w:val="false"/>
          <w:i w:val="false"/>
          <w:color w:val="000000"/>
          <w:sz w:val="28"/>
        </w:rPr>
        <w:t>
      6) 246-бапта:
</w:t>
      </w:r>
      <w:r>
        <w:br/>
      </w:r>
      <w:r>
        <w:rPr>
          <w:rFonts w:ascii="Times New Roman"/>
          <w:b w:val="false"/>
          <w:i w:val="false"/>
          <w:color w:val="000000"/>
          <w:sz w:val="28"/>
        </w:rPr>
        <w:t>
      1-тармақта:
</w:t>
      </w:r>
      <w:r>
        <w:br/>
      </w:r>
      <w:r>
        <w:rPr>
          <w:rFonts w:ascii="Times New Roman"/>
          <w:b w:val="false"/>
          <w:i w:val="false"/>
          <w:color w:val="000000"/>
          <w:sz w:val="28"/>
        </w:rPr>
        <w:t>
      бiрiншi бөлiктегi "милицияға" деген сөз "iшкi iстер органдарына" деген сөздермен ауыстырылсын; "жергiлiктi атқару органына" деген сөздер "қаладағы аудан, аудандық маңызы бар қала, кент, ауыл (село), ауылдық (селолық) округ әкiмiнiң аппаратына" деген сөздермен ауыстырылсын;
</w:t>
      </w:r>
    </w:p>
    <w:p>
      <w:pPr>
        <w:spacing w:after="0"/>
        <w:ind w:left="0"/>
        <w:jc w:val="both"/>
      </w:pPr>
      <w:r>
        <w:rPr>
          <w:rFonts w:ascii="Times New Roman"/>
          <w:b w:val="false"/>
          <w:i w:val="false"/>
          <w:color w:val="000000"/>
          <w:sz w:val="28"/>
        </w:rPr>
        <w:t>
      екiншi бөлiктегi "жергіліктi атқару органы" деген сөздер "қаладағы аудан, аудандық маңызы бар қала, кент, ауыл (село), ауылдық (селолық) округ әкiмiнiң аппараты" деген сөздермен ауыстырылсын;
</w:t>
      </w:r>
    </w:p>
    <w:p>
      <w:pPr>
        <w:spacing w:after="0"/>
        <w:ind w:left="0"/>
        <w:jc w:val="both"/>
      </w:pPr>
      <w:r>
        <w:rPr>
          <w:rFonts w:ascii="Times New Roman"/>
          <w:b w:val="false"/>
          <w:i w:val="false"/>
          <w:color w:val="000000"/>
          <w:sz w:val="28"/>
        </w:rPr>
        <w:t>
      3-тармақтың екiншi бөлiгiндегi "жергiлiктi атқару органы" деген сөздер "қаладағы аудан, аудандық маңызы бар қала, кент, ауыл (село), ауылдық (селолық) округ әкiмiнiң аппараты"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 1999 жылғы 1 шiлдедегi Қазақстан Республикасының Азаматтық 
</w:t>
      </w:r>
      <w:r>
        <w:rPr>
          <w:rFonts w:ascii="Times New Roman"/>
          <w:b w:val="false"/>
          <w:i w:val="false"/>
          <w:color w:val="000000"/>
          <w:sz w:val="28"/>
        </w:rPr>
        <w:t xml:space="preserve"> кодексiне </w:t>
      </w:r>
      <w:r>
        <w:rPr>
          <w:rFonts w:ascii="Times New Roman"/>
          <w:b w:val="false"/>
          <w:i w:val="false"/>
          <w:color w:val="000000"/>
          <w:sz w:val="28"/>
        </w:rPr>
        <w:t>
 (Ерекше бөлiм) (Қазақстан Республикасы Парламентiнiң Жаршысы, 1999 ж., N 16-17, 642-құжат; N 23, 929-құжат; 2000 ж., N 3-4, 66-құжат; N 10, 244-құжат; N 22, 408-құжат; 2001 ж., N 23, 309-құжат; N 24, 338-құжат; 2002 ж., N 10, 102-құжат; 2003 ж., N 1-2, 7-құжат; N 4, 25-құжат; N 11, 56-құжат; N 14, 103-құжат; N 15, 138, 139-құжаттар; 2004 ж., N 3-4, 16-құжат; N 5, 25-құжат; N 6, 42-құжат; N 16, 91-құжат):
</w:t>
      </w:r>
    </w:p>
    <w:p>
      <w:pPr>
        <w:spacing w:after="0"/>
        <w:ind w:left="0"/>
        <w:jc w:val="both"/>
      </w:pPr>
      <w:r>
        <w:rPr>
          <w:rFonts w:ascii="Times New Roman"/>
          <w:b w:val="false"/>
          <w:i w:val="false"/>
          <w:color w:val="000000"/>
          <w:sz w:val="28"/>
        </w:rPr>
        <w:t>
      1) мәтiнде "бөлiм" деген сөздiң алдындағы "ІV - VІІ" деген цифрлар тиiсiнше "4 - 7" деген цифрлармен ауыстырылсын;
</w:t>
      </w:r>
    </w:p>
    <w:p>
      <w:pPr>
        <w:spacing w:after="0"/>
        <w:ind w:left="0"/>
        <w:jc w:val="both"/>
      </w:pPr>
      <w:r>
        <w:rPr>
          <w:rFonts w:ascii="Times New Roman"/>
          <w:b w:val="false"/>
          <w:i w:val="false"/>
          <w:color w:val="000000"/>
          <w:sz w:val="28"/>
        </w:rPr>
        <w:t>
      2) 1071-баптың 3-тармағындағы "жергiлiктi атқарушы орган" деген сөздер "қаладағы аудан, аудандық маңызы бар қала, кент, ауыл (село), ауылдық (селолық) округ әкiмiнiң аппараты" деген сөздермен ауыстырылсын;
</w:t>
      </w:r>
    </w:p>
    <w:p>
      <w:pPr>
        <w:spacing w:after="0"/>
        <w:ind w:left="0"/>
        <w:jc w:val="both"/>
      </w:pPr>
      <w:r>
        <w:rPr>
          <w:rFonts w:ascii="Times New Roman"/>
          <w:b w:val="false"/>
          <w:i w:val="false"/>
          <w:color w:val="000000"/>
          <w:sz w:val="28"/>
        </w:rPr>
        <w:t>
      3) 1083-баптың 3-тармағындағы "жергiлiктi атқарушы органның" деген сөздер "қаладағы аудан, аудандық маңызы бар қала, кент, ауыл (село), ауылдық (селолық) округ әкiмi аппаратының"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 1997 жылғы 13 желтоқсандағы Қазақстан Республикасының Қылмыстық-атқару 
</w:t>
      </w:r>
      <w:r>
        <w:rPr>
          <w:rFonts w:ascii="Times New Roman"/>
          <w:b w:val="false"/>
          <w:i w:val="false"/>
          <w:color w:val="000000"/>
          <w:sz w:val="28"/>
        </w:rPr>
        <w:t xml:space="preserve"> кодексiне </w:t>
      </w:r>
      <w:r>
        <w:rPr>
          <w:rFonts w:ascii="Times New Roman"/>
          <w:b w:val="false"/>
          <w:i w:val="false"/>
          <w:color w:val="000000"/>
          <w:sz w:val="28"/>
        </w:rPr>
        <w:t>
 (Қазақстан Республикасы Парламентiнiң Жаршысы, 1997 ж., N 24, 337-құжат; 2000 ж., N 6, 141-құжат; N 8, 189-құжат; N 18, 339-құжат; 2001 ж., N 8, 53-құжат; N 17-18, 245-құжат; N 24, 338-құжат; 2002 ж., N 23-24, 192-құжат; 2004 ж., N 5, 22-құжат):
</w:t>
      </w:r>
    </w:p>
    <w:p>
      <w:pPr>
        <w:spacing w:after="0"/>
        <w:ind w:left="0"/>
        <w:jc w:val="both"/>
      </w:pPr>
      <w:r>
        <w:rPr>
          <w:rFonts w:ascii="Times New Roman"/>
          <w:b w:val="false"/>
          <w:i w:val="false"/>
          <w:color w:val="000000"/>
          <w:sz w:val="28"/>
        </w:rPr>
        <w:t>
      1) мәтiнде "бөлiм" деген сөздiң алдындағы "I - VІІI" деген цифрлар тиiсiнше "1 - 8" деген цифрлармен ауыстырылсын;
</w:t>
      </w:r>
    </w:p>
    <w:p>
      <w:pPr>
        <w:spacing w:after="0"/>
        <w:ind w:left="0"/>
        <w:jc w:val="both"/>
      </w:pPr>
      <w:r>
        <w:rPr>
          <w:rFonts w:ascii="Times New Roman"/>
          <w:b w:val="false"/>
          <w:i w:val="false"/>
          <w:color w:val="000000"/>
          <w:sz w:val="28"/>
        </w:rPr>
        <w:t>
      2) 17-бап мынадай редакцияда жазылсын:
</w:t>
      </w:r>
    </w:p>
    <w:p>
      <w:pPr>
        <w:spacing w:after="0"/>
        <w:ind w:left="0"/>
        <w:jc w:val="both"/>
      </w:pPr>
      <w:r>
        <w:rPr>
          <w:rFonts w:ascii="Times New Roman"/>
          <w:b w:val="false"/>
          <w:i w:val="false"/>
          <w:color w:val="000000"/>
          <w:sz w:val="28"/>
        </w:rPr>
        <w:t>
      "17-бап. Жергiлiктi атқарушы органдардың бақылауы
</w:t>
      </w:r>
    </w:p>
    <w:p>
      <w:pPr>
        <w:spacing w:after="0"/>
        <w:ind w:left="0"/>
        <w:jc w:val="both"/>
      </w:pPr>
      <w:r>
        <w:rPr>
          <w:rFonts w:ascii="Times New Roman"/>
          <w:b w:val="false"/>
          <w:i w:val="false"/>
          <w:color w:val="000000"/>
          <w:sz w:val="28"/>
        </w:rPr>
        <w:t>
      1. Облыстың (республикалық маңызы бар қаланың, астананың) жергiлiктi атқарушы органдары өздерiнiң аумағында орналасқан түзеу мекемелерiнiң, қамау үйлерiнiң қызметiне бақылау жасауды осы Кодекске сәйкес жүзеге асырады.
</w:t>
      </w:r>
      <w:r>
        <w:br/>
      </w:r>
      <w:r>
        <w:rPr>
          <w:rFonts w:ascii="Times New Roman"/>
          <w:b w:val="false"/>
          <w:i w:val="false"/>
          <w:color w:val="000000"/>
          <w:sz w:val="28"/>
        </w:rPr>
        <w:t>
      2. Аудандардың (облыстық маңызы бар қалалардың) жергiлiктi атқарушы органдары өздерiнiң аумағында орналасқан қылмыстық-атқару инспекцияларының қызметiне бақылау жасауды Қазақстан Республикасының заңдарына сәйкес жүзеге асырады.";
</w:t>
      </w:r>
    </w:p>
    <w:p>
      <w:pPr>
        <w:spacing w:after="0"/>
        <w:ind w:left="0"/>
        <w:jc w:val="both"/>
      </w:pPr>
      <w:r>
        <w:rPr>
          <w:rFonts w:ascii="Times New Roman"/>
          <w:b w:val="false"/>
          <w:i w:val="false"/>
          <w:color w:val="000000"/>
          <w:sz w:val="28"/>
        </w:rPr>
        <w:t>
      3) 30-бапта:
</w:t>
      </w:r>
      <w:r>
        <w:br/>
      </w:r>
      <w:r>
        <w:rPr>
          <w:rFonts w:ascii="Times New Roman"/>
          <w:b w:val="false"/>
          <w:i w:val="false"/>
          <w:color w:val="000000"/>
          <w:sz w:val="28"/>
        </w:rPr>
        <w:t>
      1-тармақта "жергiлiктi атқару органдары немесе жергiлiктi өзiн-өзi басқару органдары" деген сөздер "облыстық маңызы бар қаланың жергiлiктi атқару органдары, республикалық маңызы бар қаладағы (астанадағы) ауданның, аудандық маңызы бар қаланың, кенттiң, ауылдың (селоның), ауылдық (селолық) округтiң әкiмдерi" деген сөздермен ауыстырылсын;
</w:t>
      </w:r>
    </w:p>
    <w:p>
      <w:pPr>
        <w:spacing w:after="0"/>
        <w:ind w:left="0"/>
        <w:jc w:val="both"/>
      </w:pPr>
      <w:r>
        <w:rPr>
          <w:rFonts w:ascii="Times New Roman"/>
          <w:b w:val="false"/>
          <w:i w:val="false"/>
          <w:color w:val="000000"/>
          <w:sz w:val="28"/>
        </w:rPr>
        <w:t>
      3-тармақтың төртiншi абзацы мынадай редакцияда жазылсын:
</w:t>
      </w:r>
      <w:r>
        <w:br/>
      </w:r>
      <w:r>
        <w:rPr>
          <w:rFonts w:ascii="Times New Roman"/>
          <w:b w:val="false"/>
          <w:i w:val="false"/>
          <w:color w:val="000000"/>
          <w:sz w:val="28"/>
        </w:rPr>
        <w:t>
      "аудандардың (қалалардың) жергiлiктi атқарушы органдарында қоғамдық жұмыстардың объектiлерiн сұратып алады;";
</w:t>
      </w:r>
    </w:p>
    <w:p>
      <w:pPr>
        <w:spacing w:after="0"/>
        <w:ind w:left="0"/>
        <w:jc w:val="both"/>
      </w:pPr>
      <w:r>
        <w:rPr>
          <w:rFonts w:ascii="Times New Roman"/>
          <w:b w:val="false"/>
          <w:i w:val="false"/>
          <w:color w:val="000000"/>
          <w:sz w:val="28"/>
        </w:rPr>
        <w:t>
      4) 43-баптың 2-тармағындағы "Жергiлiктi атқарушы органдар" деген сөздер "Аудандардың (қалалардың) жергiлiктi атқарушы органдары" деген сөздермен ауыстырылсын;
</w:t>
      </w:r>
    </w:p>
    <w:p>
      <w:pPr>
        <w:spacing w:after="0"/>
        <w:ind w:left="0"/>
        <w:jc w:val="both"/>
      </w:pPr>
      <w:r>
        <w:rPr>
          <w:rFonts w:ascii="Times New Roman"/>
          <w:b w:val="false"/>
          <w:i w:val="false"/>
          <w:color w:val="000000"/>
          <w:sz w:val="28"/>
        </w:rPr>
        <w:t>
      5) 77-бап мынадай мазмұндағы 6-1-тармақпен толықтырылсын:
</w:t>
      </w:r>
      <w:r>
        <w:br/>
      </w:r>
      <w:r>
        <w:rPr>
          <w:rFonts w:ascii="Times New Roman"/>
          <w:b w:val="false"/>
          <w:i w:val="false"/>
          <w:color w:val="000000"/>
          <w:sz w:val="28"/>
        </w:rPr>
        <w:t>
      "6-1. Түзеу мекемесiне iргелес аумақтың шекарасын оның әкiмшiлiгi облыстың (республикалық маңызы бар қаланың, астананың) жергiлiктi атқарушы органдарымен келiсiм бойынша белгiлейдi.";
</w:t>
      </w:r>
    </w:p>
    <w:p>
      <w:pPr>
        <w:spacing w:after="0"/>
        <w:ind w:left="0"/>
        <w:jc w:val="both"/>
      </w:pPr>
      <w:r>
        <w:rPr>
          <w:rFonts w:ascii="Times New Roman"/>
          <w:b w:val="false"/>
          <w:i w:val="false"/>
          <w:color w:val="000000"/>
          <w:sz w:val="28"/>
        </w:rPr>
        <w:t>
      6) 82-баптың 4-тармағындағы "жергіліктi атқарушы органдардың" деген сөздер "облыстың (республикалық маңызы бар қаланың, астананың) жергiлiктi атқарушы органдарының" деген сөздермен ауыстырылсын;
</w:t>
      </w:r>
    </w:p>
    <w:p>
      <w:pPr>
        <w:spacing w:after="0"/>
        <w:ind w:left="0"/>
        <w:jc w:val="both"/>
      </w:pPr>
      <w:r>
        <w:rPr>
          <w:rFonts w:ascii="Times New Roman"/>
          <w:b w:val="false"/>
          <w:i w:val="false"/>
          <w:color w:val="000000"/>
          <w:sz w:val="28"/>
        </w:rPr>
        <w:t>
      7) 92-баптың 2-тармағындағы "жергiлiктi атқарушы органдардың" деген сөздер "облыстың (республикалық маңызы бар қаланың, астананың) жергiлiктi атқарушы органдарының" деген сөздермен ауыстырылсын;
</w:t>
      </w:r>
    </w:p>
    <w:p>
      <w:pPr>
        <w:spacing w:after="0"/>
        <w:ind w:left="0"/>
        <w:jc w:val="both"/>
      </w:pPr>
      <w:r>
        <w:rPr>
          <w:rFonts w:ascii="Times New Roman"/>
          <w:b w:val="false"/>
          <w:i w:val="false"/>
          <w:color w:val="000000"/>
          <w:sz w:val="28"/>
        </w:rPr>
        <w:t>
      8) 158-баптың 3-тармағындағы "Жергiлiктi атқарушы органдар" деген сөздер "Облыстардың (республикалық маңызы бар қаланың, астананың) жергiлiктi атқарушы органдары" деген сөздермен ауыстырылсын;
</w:t>
      </w:r>
    </w:p>
    <w:p>
      <w:pPr>
        <w:spacing w:after="0"/>
        <w:ind w:left="0"/>
        <w:jc w:val="both"/>
      </w:pPr>
      <w:r>
        <w:rPr>
          <w:rFonts w:ascii="Times New Roman"/>
          <w:b w:val="false"/>
          <w:i w:val="false"/>
          <w:color w:val="000000"/>
          <w:sz w:val="28"/>
        </w:rPr>
        <w:t>
      9) 176-баптың 1-тармағындағы "жергiлiктi атқарушы органдар мен сотталушының таңдап алуы бойынша" деген сөздер "сотталушы таңдап алған тұрғылықты жерi бойынша республикалық маңызы бар қаланың, астананың, аудандардың (облыстық маңызы бар қалалардың) жергiлiктi атқарушы органдарына" деген сөздермен ауыстырылсын; "жұмыспен қамту қызметiне" деген сөздер алып тасталсын;
</w:t>
      </w:r>
    </w:p>
    <w:p>
      <w:pPr>
        <w:spacing w:after="0"/>
        <w:ind w:left="0"/>
        <w:jc w:val="both"/>
      </w:pPr>
      <w:r>
        <w:rPr>
          <w:rFonts w:ascii="Times New Roman"/>
          <w:b w:val="false"/>
          <w:i w:val="false"/>
          <w:color w:val="000000"/>
          <w:sz w:val="28"/>
        </w:rPr>
        <w:t>
      10) 178-бап мынадай редакцияда жазылсын:
</w:t>
      </w:r>
    </w:p>
    <w:p>
      <w:pPr>
        <w:spacing w:after="0"/>
        <w:ind w:left="0"/>
        <w:jc w:val="both"/>
      </w:pPr>
      <w:r>
        <w:rPr>
          <w:rFonts w:ascii="Times New Roman"/>
          <w:b w:val="false"/>
          <w:i w:val="false"/>
          <w:color w:val="000000"/>
          <w:sz w:val="28"/>
        </w:rPr>
        <w:t>
      "178-бап. Жазаны өтеуден босатылған адамдарға жұмысқа
</w:t>
      </w:r>
      <w:r>
        <w:br/>
      </w:r>
      <w:r>
        <w:rPr>
          <w:rFonts w:ascii="Times New Roman"/>
          <w:b w:val="false"/>
          <w:i w:val="false"/>
          <w:color w:val="000000"/>
          <w:sz w:val="28"/>
        </w:rPr>
        <w:t>
                орналасуда және тұрмысын жайластыруда, әлеуметтiк
</w:t>
      </w:r>
      <w:r>
        <w:br/>
      </w:r>
      <w:r>
        <w:rPr>
          <w:rFonts w:ascii="Times New Roman"/>
          <w:b w:val="false"/>
          <w:i w:val="false"/>
          <w:color w:val="000000"/>
          <w:sz w:val="28"/>
        </w:rPr>
        <w:t>
                көмектiң басқа түрлерiн көрсетуде жәрдемдесу
</w:t>
      </w:r>
    </w:p>
    <w:p>
      <w:pPr>
        <w:spacing w:after="0"/>
        <w:ind w:left="0"/>
        <w:jc w:val="both"/>
      </w:pPr>
      <w:r>
        <w:rPr>
          <w:rFonts w:ascii="Times New Roman"/>
          <w:b w:val="false"/>
          <w:i w:val="false"/>
          <w:color w:val="000000"/>
          <w:sz w:val="28"/>
        </w:rPr>
        <w:t>
      Аудан (облыстық маңызы бар қала), республикалық маңызы бар қала, астана әкiмдiгi жазаны өтеуден босатылған адамдарға жұмысқа орналасуда және тұрмысын жайластыруда, сондай-ақ әлеуметтiк көмектiң басқа түрлерiн көрсетуде жәрдемдеседi.".
</w:t>
      </w:r>
    </w:p>
    <w:p>
      <w:pPr>
        <w:spacing w:after="0"/>
        <w:ind w:left="0"/>
        <w:jc w:val="both"/>
      </w:pPr>
      <w:r>
        <w:rPr>
          <w:rFonts w:ascii="Times New Roman"/>
          <w:b w:val="false"/>
          <w:i w:val="false"/>
          <w:color w:val="000000"/>
          <w:sz w:val="28"/>
        </w:rPr>
        <w:t>
</w:t>
      </w:r>
      <w:r>
        <w:rPr>
          <w:rFonts w:ascii="Times New Roman"/>
          <w:b w:val="false"/>
          <w:i w:val="false"/>
          <w:color w:val="000000"/>
          <w:sz w:val="28"/>
        </w:rPr>
        <w:t>
      4. "Салық және бюджетке төленетiн басқа да мiндеттi төлемдер туралы" 2001 жылғы 12 маусымдағы Қазақстан Республикасының 
</w:t>
      </w:r>
      <w:r>
        <w:rPr>
          <w:rFonts w:ascii="Times New Roman"/>
          <w:b w:val="false"/>
          <w:i w:val="false"/>
          <w:color w:val="000000"/>
          <w:sz w:val="28"/>
        </w:rPr>
        <w:t xml:space="preserve"> Кодексiне </w:t>
      </w:r>
      <w:r>
        <w:rPr>
          <w:rFonts w:ascii="Times New Roman"/>
          <w:b w:val="false"/>
          <w:i w:val="false"/>
          <w:color w:val="000000"/>
          <w:sz w:val="28"/>
        </w:rPr>
        <w:t>
 (Салық кодексi) (Қазақстан Республикасы Парламентiнiң Жаршысы, 2001 ж., N 11-12, 168-құжат; 2002 ж., N 6, 73, 75-құжаттар; N 19-20, 171-құжат; 2003 ж., N 1-2, 6-құжат; N 4, 25-құжат; N 11, 56-құжат; N 15, 133, 139-құжаттар; N 21-22, 160-құжат; N 24, 178-құжат; 2004 ж., N 5, 30-құжат; N 14, 82-құжат; N 20, 116-құжат):
</w:t>
      </w:r>
    </w:p>
    <w:p>
      <w:pPr>
        <w:spacing w:after="0"/>
        <w:ind w:left="0"/>
        <w:jc w:val="both"/>
      </w:pPr>
      <w:r>
        <w:rPr>
          <w:rFonts w:ascii="Times New Roman"/>
          <w:b w:val="false"/>
          <w:i w:val="false"/>
          <w:color w:val="000000"/>
          <w:sz w:val="28"/>
        </w:rPr>
        <w:t>
      1) 16-баптың 2-тармағында "заң актiлерiмен" деген сөздер "заңдарында" деген сөзбен ауыстырылсын;
</w:t>
      </w:r>
    </w:p>
    <w:p>
      <w:pPr>
        <w:spacing w:after="0"/>
        <w:ind w:left="0"/>
        <w:jc w:val="both"/>
      </w:pPr>
      <w:r>
        <w:rPr>
          <w:rFonts w:ascii="Times New Roman"/>
          <w:b w:val="false"/>
          <w:i w:val="false"/>
          <w:color w:val="000000"/>
          <w:sz w:val="28"/>
        </w:rPr>
        <w:t>
      2) 21-бап мынадай редакцияда жазылсын:
</w:t>
      </w:r>
    </w:p>
    <w:p>
      <w:pPr>
        <w:spacing w:after="0"/>
        <w:ind w:left="0"/>
        <w:jc w:val="both"/>
      </w:pPr>
      <w:r>
        <w:rPr>
          <w:rFonts w:ascii="Times New Roman"/>
          <w:b w:val="false"/>
          <w:i w:val="false"/>
          <w:color w:val="000000"/>
          <w:sz w:val="28"/>
        </w:rPr>
        <w:t>
      "21-бап. Жергiлiктi атқарушы органдардың өкiлеттiктерi
</w:t>
      </w:r>
    </w:p>
    <w:p>
      <w:pPr>
        <w:spacing w:after="0"/>
        <w:ind w:left="0"/>
        <w:jc w:val="both"/>
      </w:pPr>
      <w:r>
        <w:rPr>
          <w:rFonts w:ascii="Times New Roman"/>
          <w:b w:val="false"/>
          <w:i w:val="false"/>
          <w:color w:val="000000"/>
          <w:sz w:val="28"/>
        </w:rPr>
        <w:t>
      1. Кенттердiң, ауылдардың (селолардың), ауылдық (селолық) округтердiң әкiмдерi (бұдан әрi - әкiмдер) салық төлеушi - жеке тұлға төлейтiн мүлiкке, көлiк құралдарына салынатын салықтарды, жер салығын жинауды ұйымдастырады.
</w:t>
      </w:r>
      <w:r>
        <w:br/>
      </w:r>
      <w:r>
        <w:rPr>
          <w:rFonts w:ascii="Times New Roman"/>
          <w:b w:val="false"/>
          <w:i w:val="false"/>
          <w:color w:val="000000"/>
          <w:sz w:val="28"/>
        </w:rPr>
        <w:t>
      2. Осы баптың 1-тармағында аталған салықтарды жинау қатаң есептiлiк құжаты болып табылатын квитанция негiзiнде жүзеге асырылады. Квитанция нысанын уәкiлеттi мемлекеттiк орган белгiлейдi.
</w:t>
      </w:r>
      <w:r>
        <w:br/>
      </w:r>
      <w:r>
        <w:rPr>
          <w:rFonts w:ascii="Times New Roman"/>
          <w:b w:val="false"/>
          <w:i w:val="false"/>
          <w:color w:val="000000"/>
          <w:sz w:val="28"/>
        </w:rPr>
        <w:t>
      3. Осы баптың 1-тармағында аталған салықтарды жинауды ұйымдастыру кезiнде әкiмдер:
</w:t>
      </w:r>
      <w:r>
        <w:br/>
      </w:r>
      <w:r>
        <w:rPr>
          <w:rFonts w:ascii="Times New Roman"/>
          <w:b w:val="false"/>
          <w:i w:val="false"/>
          <w:color w:val="000000"/>
          <w:sz w:val="28"/>
        </w:rPr>
        <w:t>
      1) есептелген күнiнен бастап үш жұмыс күнiнен кешiктiрмей салық органы есептеген салық және бюджетке төленетiн басқа да мiндеттi төлемдердiң сомасы туралы хабарламаларды салық төлеушiге тапсыруды;
</w:t>
      </w:r>
      <w:r>
        <w:br/>
      </w:r>
      <w:r>
        <w:rPr>
          <w:rFonts w:ascii="Times New Roman"/>
          <w:b w:val="false"/>
          <w:i w:val="false"/>
          <w:color w:val="000000"/>
          <w:sz w:val="28"/>
        </w:rPr>
        <w:t>
      2) салық төлеушiге - жеке тұлғаға салық сомаларын төлеу фактiсiн растайтын квитанция берудi;
</w:t>
      </w:r>
      <w:r>
        <w:br/>
      </w:r>
      <w:r>
        <w:rPr>
          <w:rFonts w:ascii="Times New Roman"/>
          <w:b w:val="false"/>
          <w:i w:val="false"/>
          <w:color w:val="000000"/>
          <w:sz w:val="28"/>
        </w:rPr>
        <w:t>
      3) банкке немесе банк операцияларының жекелеген түрлерiн жүзеге асыратын ұйымға ақша қабылдау жүзеге асырылған банктiк күннен кейiнгi келесi күннен кешiктiрмей, салық сомаларын кейiннен бюджет есебiне жатқызу үшiн күн сайын өткiзудi қамтамасыз етедi. Егер күн сайынғы ақша түсiмi тиiстi қаржы жылына арналған республикалық бюджет туралы заңмен белгiленген он еселенген айлық есептiк көрсеткiштен кем болса, сондай-ақ банк немесе банк операцияларының жекелеген түрлерiн жүзеге асыратын ұйым болмаған кезде елдi мекенде ақша өткiзу үш банктiк күнде бiр рет жүзеге асырылады;
</w:t>
      </w:r>
      <w:r>
        <w:br/>
      </w:r>
      <w:r>
        <w:rPr>
          <w:rFonts w:ascii="Times New Roman"/>
          <w:b w:val="false"/>
          <w:i w:val="false"/>
          <w:color w:val="000000"/>
          <w:sz w:val="28"/>
        </w:rPr>
        <w:t>
      4) квитанциялардың дұрыс толтырылуын және сақталуын;
</w:t>
      </w:r>
      <w:r>
        <w:br/>
      </w:r>
      <w:r>
        <w:rPr>
          <w:rFonts w:ascii="Times New Roman"/>
          <w:b w:val="false"/>
          <w:i w:val="false"/>
          <w:color w:val="000000"/>
          <w:sz w:val="28"/>
        </w:rPr>
        <w:t>
      5) салық органына квитанцияларды пайдалану туралы, сондай-ақ салық сомаларын уәкiлеттi мемлекеттiк орган белгiлеген тәртiппен және мерзiмде банкке немесе банк операцияларының жекелеген түрлерiн жүзеге асыратын ұйымға өткiзу туралы есептердi берудi қамтамасыз етедi.
</w:t>
      </w:r>
      <w:r>
        <w:br/>
      </w:r>
      <w:r>
        <w:rPr>
          <w:rFonts w:ascii="Times New Roman"/>
          <w:b w:val="false"/>
          <w:i w:val="false"/>
          <w:color w:val="000000"/>
          <w:sz w:val="28"/>
        </w:rPr>
        <w:t>
      4. Облыстардың (республикалық маңызы бар қаланың, астананың) немесе аудандардың (облыстық маңызы бар қалалардың) жергiлiктi атқарушы органдары облыстардың (республикалық маңызы бар қаланың, астананың) жергiлiктi атқарушы органдары белгiлеген тәртiппен бiржолғы талондарды берудi ұйымдастырады және бiржолғы талондарды өткiзуден түскен соманың толық жиналуын қамтамасыз етедi.";
</w:t>
      </w:r>
    </w:p>
    <w:p>
      <w:pPr>
        <w:spacing w:after="0"/>
        <w:ind w:left="0"/>
        <w:jc w:val="both"/>
      </w:pPr>
      <w:r>
        <w:rPr>
          <w:rFonts w:ascii="Times New Roman"/>
          <w:b w:val="false"/>
          <w:i w:val="false"/>
          <w:color w:val="000000"/>
          <w:sz w:val="28"/>
        </w:rPr>
        <w:t>
      3) 454-баптың 1-тармағындағы "Қазақстан Республикасының Yкiметi" деген сөздер "облыстың (республикалық маңызы бар қаланың, астананың) жергiлiктi өкiлдi органдары" деген сөздермен ауыстырылсын;
</w:t>
      </w:r>
    </w:p>
    <w:p>
      <w:pPr>
        <w:spacing w:after="0"/>
        <w:ind w:left="0"/>
        <w:jc w:val="both"/>
      </w:pPr>
      <w:r>
        <w:rPr>
          <w:rFonts w:ascii="Times New Roman"/>
          <w:b w:val="false"/>
          <w:i w:val="false"/>
          <w:color w:val="000000"/>
          <w:sz w:val="28"/>
        </w:rPr>
        <w:t>
      4) 462-бапта:
</w:t>
      </w:r>
      <w:r>
        <w:br/>
      </w:r>
      <w:r>
        <w:rPr>
          <w:rFonts w:ascii="Times New Roman"/>
          <w:b w:val="false"/>
          <w:i w:val="false"/>
          <w:color w:val="000000"/>
          <w:sz w:val="28"/>
        </w:rPr>
        <w:t>
      бiрiншi бөлiгiндегi "есептер негiзiнде жергiлiктi өкiлдi органдар" деген сөздер "есептерден кем болмайтындай етiп облыстардың (республикалық маңызы бар қаланың, астананың) жергiлiктi өкiлдi органдары" деген сөздермен ауыстырылсын;
</w:t>
      </w:r>
    </w:p>
    <w:p>
      <w:pPr>
        <w:spacing w:after="0"/>
        <w:ind w:left="0"/>
        <w:jc w:val="both"/>
      </w:pPr>
      <w:r>
        <w:rPr>
          <w:rFonts w:ascii="Times New Roman"/>
          <w:b w:val="false"/>
          <w:i w:val="false"/>
          <w:color w:val="000000"/>
          <w:sz w:val="28"/>
        </w:rPr>
        <w:t>
      екiншi бөлiгi "жергiлiктi өкiлдi органдар" деген сөздер "облыстардың (республикалық маңызы бар қаланың, астананың) жергiлiктi өкiлдi органдары" деген сөздермен ауыстырылсын;
</w:t>
      </w:r>
    </w:p>
    <w:p>
      <w:pPr>
        <w:spacing w:after="0"/>
        <w:ind w:left="0"/>
        <w:jc w:val="both"/>
      </w:pPr>
      <w:r>
        <w:rPr>
          <w:rFonts w:ascii="Times New Roman"/>
          <w:b w:val="false"/>
          <w:i w:val="false"/>
          <w:color w:val="000000"/>
          <w:sz w:val="28"/>
        </w:rPr>
        <w:t>
      5) 473-бапта:
</w:t>
      </w:r>
      <w:r>
        <w:br/>
      </w:r>
      <w:r>
        <w:rPr>
          <w:rFonts w:ascii="Times New Roman"/>
          <w:b w:val="false"/>
          <w:i w:val="false"/>
          <w:color w:val="000000"/>
          <w:sz w:val="28"/>
        </w:rPr>
        <w:t>
      1-тармақтағы "жергiлiктi өкiлдi органдар" деген сөздер "облыстың (республикалық маңызы бар қаланың, астананың) жергiлiктi өкiлдi органдары" деген сөздермен ауыстырылсын;
</w:t>
      </w:r>
    </w:p>
    <w:p>
      <w:pPr>
        <w:spacing w:after="0"/>
        <w:ind w:left="0"/>
        <w:jc w:val="both"/>
      </w:pPr>
      <w:r>
        <w:rPr>
          <w:rFonts w:ascii="Times New Roman"/>
          <w:b w:val="false"/>
          <w:i w:val="false"/>
          <w:color w:val="000000"/>
          <w:sz w:val="28"/>
        </w:rPr>
        <w:t>
      2-тармақтағы "жергiлiктi өкiлдi органдардың" деген сөздер "облыстың (республикалық маңызы бар қаланың, астананың) жергiлiктi өкiлдi органдарының" деген сөздермен ауыстырылсын;
</w:t>
      </w:r>
    </w:p>
    <w:p>
      <w:pPr>
        <w:spacing w:after="0"/>
        <w:ind w:left="0"/>
        <w:jc w:val="both"/>
      </w:pPr>
      <w:r>
        <w:rPr>
          <w:rFonts w:ascii="Times New Roman"/>
          <w:b w:val="false"/>
          <w:i w:val="false"/>
          <w:color w:val="000000"/>
          <w:sz w:val="28"/>
        </w:rPr>
        <w:t>
      6) 477-баптың 2-тармағындағы "жергiлiктi атқарушы органдардың", "жергiлiктi өкiлдi органдар" деген сөздер тиiсiнше "облыстың (республикалық маңызы бар қаланың, астананың) жергiлiктi атқарушы органдарының", "облыстардың (республикалық маңызы бар қаланың, астананың) жергiлiктi өкiлдi органдары"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5. 2003 жылғы 8 шiлдедегi Қазақстан Республикасының Орман 
</w:t>
      </w:r>
      <w:r>
        <w:rPr>
          <w:rFonts w:ascii="Times New Roman"/>
          <w:b w:val="false"/>
          <w:i w:val="false"/>
          <w:color w:val="000000"/>
          <w:sz w:val="28"/>
        </w:rPr>
        <w:t xml:space="preserve"> кодексiне </w:t>
      </w:r>
      <w:r>
        <w:rPr>
          <w:rFonts w:ascii="Times New Roman"/>
          <w:b w:val="false"/>
          <w:i w:val="false"/>
          <w:color w:val="000000"/>
          <w:sz w:val="28"/>
        </w:rPr>
        <w:t>
 (Қазақстан Республикасы Парламентiнiң Жаршысы, 2003 ж., N 16, 140-құжат):
</w:t>
      </w:r>
    </w:p>
    <w:p>
      <w:pPr>
        <w:spacing w:after="0"/>
        <w:ind w:left="0"/>
        <w:jc w:val="both"/>
      </w:pPr>
      <w:r>
        <w:rPr>
          <w:rFonts w:ascii="Times New Roman"/>
          <w:b w:val="false"/>
          <w:i w:val="false"/>
          <w:color w:val="000000"/>
          <w:sz w:val="28"/>
        </w:rPr>
        <w:t>
      1) 11-баптағы "жергiлiктi атқарушы органдар" деген сөздер "облыстардың (республикалық маңызы бар қаланың, астананың) жергiлiктi атқарушы органдары" деген сөздермен ауыстырылсын;
</w:t>
      </w:r>
    </w:p>
    <w:p>
      <w:pPr>
        <w:spacing w:after="0"/>
        <w:ind w:left="0"/>
        <w:jc w:val="both"/>
      </w:pPr>
      <w:r>
        <w:rPr>
          <w:rFonts w:ascii="Times New Roman"/>
          <w:b w:val="false"/>
          <w:i w:val="false"/>
          <w:color w:val="000000"/>
          <w:sz w:val="28"/>
        </w:rPr>
        <w:t>
      2) 12-бапта:
</w:t>
      </w:r>
      <w:r>
        <w:br/>
      </w:r>
      <w:r>
        <w:rPr>
          <w:rFonts w:ascii="Times New Roman"/>
          <w:b w:val="false"/>
          <w:i w:val="false"/>
          <w:color w:val="000000"/>
          <w:sz w:val="28"/>
        </w:rPr>
        <w:t>
      5) тармақша мынадай редакцияда жазылсын:
</w:t>
      </w:r>
      <w:r>
        <w:br/>
      </w:r>
      <w:r>
        <w:rPr>
          <w:rFonts w:ascii="Times New Roman"/>
          <w:b w:val="false"/>
          <w:i w:val="false"/>
          <w:color w:val="000000"/>
          <w:sz w:val="28"/>
        </w:rPr>
        <w:t>
      "5) мемлекеттiк орман қорын санаттар бойынша бөлудi бекiтедi;";
</w:t>
      </w:r>
    </w:p>
    <w:p>
      <w:pPr>
        <w:spacing w:after="0"/>
        <w:ind w:left="0"/>
        <w:jc w:val="both"/>
      </w:pPr>
      <w:r>
        <w:rPr>
          <w:rFonts w:ascii="Times New Roman"/>
          <w:b w:val="false"/>
          <w:i w:val="false"/>
          <w:color w:val="000000"/>
          <w:sz w:val="28"/>
        </w:rPr>
        <w:t>
      14) тармақша алып тасталсын;
</w:t>
      </w:r>
    </w:p>
    <w:p>
      <w:pPr>
        <w:spacing w:after="0"/>
        <w:ind w:left="0"/>
        <w:jc w:val="both"/>
      </w:pPr>
      <w:r>
        <w:rPr>
          <w:rFonts w:ascii="Times New Roman"/>
          <w:b w:val="false"/>
          <w:i w:val="false"/>
          <w:color w:val="000000"/>
          <w:sz w:val="28"/>
        </w:rPr>
        <w:t>
      3) 13-бапта:
</w:t>
      </w:r>
      <w:r>
        <w:br/>
      </w:r>
      <w:r>
        <w:rPr>
          <w:rFonts w:ascii="Times New Roman"/>
          <w:b w:val="false"/>
          <w:i w:val="false"/>
          <w:color w:val="000000"/>
          <w:sz w:val="28"/>
        </w:rPr>
        <w:t>
      1-тармақта:
</w:t>
      </w:r>
      <w:r>
        <w:br/>
      </w:r>
      <w:r>
        <w:rPr>
          <w:rFonts w:ascii="Times New Roman"/>
          <w:b w:val="false"/>
          <w:i w:val="false"/>
          <w:color w:val="000000"/>
          <w:sz w:val="28"/>
        </w:rPr>
        <w:t>
      3) және 8) тармақшалар мынадай редакцияда жазылсын:
</w:t>
      </w:r>
      <w:r>
        <w:br/>
      </w:r>
      <w:r>
        <w:rPr>
          <w:rFonts w:ascii="Times New Roman"/>
          <w:b w:val="false"/>
          <w:i w:val="false"/>
          <w:color w:val="000000"/>
          <w:sz w:val="28"/>
        </w:rPr>
        <w:t>
      "3) ормандарды күзетудi, қорғауды, ормандарды молықтыру мен орман өсiрудi ұйымдастырады және қамтамасыз етедi, ғылыми, тәжiрибелiк-өндiрiстiк және оқу мақсатында пайдаланылатын, өзiнiң функционалдық қарауындағы ерекше қорғалатын табиғи аумақтар мен мемлекеттiк орман қоры учаскелерiнде орман пайдалануды реттейдi;";
</w:t>
      </w:r>
    </w:p>
    <w:p>
      <w:pPr>
        <w:spacing w:after="0"/>
        <w:ind w:left="0"/>
        <w:jc w:val="both"/>
      </w:pPr>
      <w:r>
        <w:rPr>
          <w:rFonts w:ascii="Times New Roman"/>
          <w:b w:val="false"/>
          <w:i w:val="false"/>
          <w:color w:val="000000"/>
          <w:sz w:val="28"/>
        </w:rPr>
        <w:t>
      "8) орман қорының бiрыңғай мемлекеттiк есебiн, бiрыңғай мемлекеттiк орман кадастрын, ормандардың бiрыңғай мемлекеттiк мониторингi мен орман орналастыруды жүргiзедi;";
</w:t>
      </w:r>
    </w:p>
    <w:p>
      <w:pPr>
        <w:spacing w:after="0"/>
        <w:ind w:left="0"/>
        <w:jc w:val="both"/>
      </w:pPr>
      <w:r>
        <w:rPr>
          <w:rFonts w:ascii="Times New Roman"/>
          <w:b w:val="false"/>
          <w:i w:val="false"/>
          <w:color w:val="000000"/>
          <w:sz w:val="28"/>
        </w:rPr>
        <w:t>
      16) тармақша алып тасталсын;
</w:t>
      </w:r>
    </w:p>
    <w:p>
      <w:pPr>
        <w:spacing w:after="0"/>
        <w:ind w:left="0"/>
        <w:jc w:val="both"/>
      </w:pPr>
      <w:r>
        <w:rPr>
          <w:rFonts w:ascii="Times New Roman"/>
          <w:b w:val="false"/>
          <w:i w:val="false"/>
          <w:color w:val="000000"/>
          <w:sz w:val="28"/>
        </w:rPr>
        <w:t>
      2-тармақта:
</w:t>
      </w:r>
      <w:r>
        <w:br/>
      </w:r>
      <w:r>
        <w:rPr>
          <w:rFonts w:ascii="Times New Roman"/>
          <w:b w:val="false"/>
          <w:i w:val="false"/>
          <w:color w:val="000000"/>
          <w:sz w:val="28"/>
        </w:rPr>
        <w:t>
      2) тармақшадағы "құзырындағы мемлекеттiк орман қоры аумағында және ерекше қорғалатын табиғи аумақтарда" деген сөздер "қарауындағы ғылыми, тәжiрибелiк-өндiрiстiк және оқу мақсатында пайдаланылатын ерекше қорғалатын табиғи аумақтар мен мемлекеттiк орман қоры учаскелерiнде" деген сөздермен ауыстырылсын;
</w:t>
      </w:r>
    </w:p>
    <w:p>
      <w:pPr>
        <w:spacing w:after="0"/>
        <w:ind w:left="0"/>
        <w:jc w:val="both"/>
      </w:pPr>
      <w:r>
        <w:rPr>
          <w:rFonts w:ascii="Times New Roman"/>
          <w:b w:val="false"/>
          <w:i w:val="false"/>
          <w:color w:val="000000"/>
          <w:sz w:val="28"/>
        </w:rPr>
        <w:t>
      6) тармақша "құқығын" деген сөзден кейiн ", сондай-ақ ормандардың жай-күйiне және молықтырылуына қауiп төндiретiн жұмыстарды" деген сөздермен толықтырылсын;
</w:t>
      </w:r>
    </w:p>
    <w:p>
      <w:pPr>
        <w:spacing w:after="0"/>
        <w:ind w:left="0"/>
        <w:jc w:val="both"/>
      </w:pPr>
      <w:r>
        <w:rPr>
          <w:rFonts w:ascii="Times New Roman"/>
          <w:b w:val="false"/>
          <w:i w:val="false"/>
          <w:color w:val="000000"/>
          <w:sz w:val="28"/>
        </w:rPr>
        <w:t>
      8) тармақша алып тасталсын;
</w:t>
      </w:r>
    </w:p>
    <w:p>
      <w:pPr>
        <w:spacing w:after="0"/>
        <w:ind w:left="0"/>
        <w:jc w:val="both"/>
      </w:pPr>
      <w:r>
        <w:rPr>
          <w:rFonts w:ascii="Times New Roman"/>
          <w:b w:val="false"/>
          <w:i w:val="false"/>
          <w:color w:val="000000"/>
          <w:sz w:val="28"/>
        </w:rPr>
        <w:t>
      4) 14-бап мынадай редакцияда жазылсын:
</w:t>
      </w:r>
    </w:p>
    <w:p>
      <w:pPr>
        <w:spacing w:after="0"/>
        <w:ind w:left="0"/>
        <w:jc w:val="both"/>
      </w:pPr>
      <w:r>
        <w:rPr>
          <w:rFonts w:ascii="Times New Roman"/>
          <w:b w:val="false"/>
          <w:i w:val="false"/>
          <w:color w:val="000000"/>
          <w:sz w:val="28"/>
        </w:rPr>
        <w:t>
      "14-бап. Облыстардың (республикалық маңызы бар қаланың,
</w:t>
      </w:r>
      <w:r>
        <w:br/>
      </w:r>
      <w:r>
        <w:rPr>
          <w:rFonts w:ascii="Times New Roman"/>
          <w:b w:val="false"/>
          <w:i w:val="false"/>
          <w:color w:val="000000"/>
          <w:sz w:val="28"/>
        </w:rPr>
        <w:t>
               астананың) жергiлiктi өкiлдi органдарының орман қорын
</w:t>
      </w:r>
      <w:r>
        <w:br/>
      </w:r>
      <w:r>
        <w:rPr>
          <w:rFonts w:ascii="Times New Roman"/>
          <w:b w:val="false"/>
          <w:i w:val="false"/>
          <w:color w:val="000000"/>
          <w:sz w:val="28"/>
        </w:rPr>
        <w:t>
               күзету, қорғау, пайдалану, ормандарды молықтыру мен
</w:t>
      </w:r>
      <w:r>
        <w:br/>
      </w:r>
      <w:r>
        <w:rPr>
          <w:rFonts w:ascii="Times New Roman"/>
          <w:b w:val="false"/>
          <w:i w:val="false"/>
          <w:color w:val="000000"/>
          <w:sz w:val="28"/>
        </w:rPr>
        <w:t>
               орман өсiру саласындағы құзыретi
</w:t>
      </w:r>
    </w:p>
    <w:p>
      <w:pPr>
        <w:spacing w:after="0"/>
        <w:ind w:left="0"/>
        <w:jc w:val="both"/>
      </w:pPr>
      <w:r>
        <w:rPr>
          <w:rFonts w:ascii="Times New Roman"/>
          <w:b w:val="false"/>
          <w:i w:val="false"/>
          <w:color w:val="000000"/>
          <w:sz w:val="28"/>
        </w:rPr>
        <w:t>
      Облыстардың (республикалық маңызы бар қаланың, астананың) жергiлiктi өкiлдi органдары:
</w:t>
      </w:r>
      <w:r>
        <w:br/>
      </w:r>
      <w:r>
        <w:rPr>
          <w:rFonts w:ascii="Times New Roman"/>
          <w:b w:val="false"/>
          <w:i w:val="false"/>
          <w:color w:val="000000"/>
          <w:sz w:val="28"/>
        </w:rPr>
        <w:t>
      1) орман қорын күзету, қорғау, пайдалану, ормандарды молықтыру мен орман өсiру жөнiндегi өңiрлiк бағдарламаларды бекiтедi;
</w:t>
      </w:r>
      <w:r>
        <w:br/>
      </w:r>
      <w:r>
        <w:rPr>
          <w:rFonts w:ascii="Times New Roman"/>
          <w:b w:val="false"/>
          <w:i w:val="false"/>
          <w:color w:val="000000"/>
          <w:sz w:val="28"/>
        </w:rPr>
        <w:t>
      2) аумақтық органдармен келiсе отырып, облыстардың (республикалық маңызы бар қаланың, астананың) жергiлiктi атқарушы органдары жасаған есептеулер негiзiнде мемлекеттiк орман қоры учаскелерiнде орман пайдалану төлемақысының ставкаларын (түбiрiмен босатылатын сүрек үшiн белгiленетiн ставкаларды қоспағанда) бекiтедi;
</w:t>
      </w:r>
      <w:r>
        <w:br/>
      </w:r>
      <w:r>
        <w:rPr>
          <w:rFonts w:ascii="Times New Roman"/>
          <w:b w:val="false"/>
          <w:i w:val="false"/>
          <w:color w:val="000000"/>
          <w:sz w:val="28"/>
        </w:rPr>
        <w:t>
      3) облыстардың (республикалық маңызы бар қаланың, астананың) жергiлiктi атқарушы органдары мен ұйымдардың өздерiнiң функционалдық қарауындағы орман қорының жай-күйi, күзетiлуi, қорғалуы, ормандардың молықтырылуы, орман өсiру және орман пайдалану мәселелерi жөнiндегi есептерiн қарайды.";
</w:t>
      </w:r>
    </w:p>
    <w:p>
      <w:pPr>
        <w:spacing w:after="0"/>
        <w:ind w:left="0"/>
        <w:jc w:val="both"/>
      </w:pPr>
      <w:r>
        <w:rPr>
          <w:rFonts w:ascii="Times New Roman"/>
          <w:b w:val="false"/>
          <w:i w:val="false"/>
          <w:color w:val="000000"/>
          <w:sz w:val="28"/>
        </w:rPr>
        <w:t>
      5) 15-бапта:
</w:t>
      </w:r>
      <w:r>
        <w:br/>
      </w:r>
      <w:r>
        <w:rPr>
          <w:rFonts w:ascii="Times New Roman"/>
          <w:b w:val="false"/>
          <w:i w:val="false"/>
          <w:color w:val="000000"/>
          <w:sz w:val="28"/>
        </w:rPr>
        <w:t>
      тақырыбындағы "Облыстық атқарушы органдардың" деген сөздер "Облыстардың (республикалық маңызы бар қаланың, астананың) жергiлiктi атқарушы органдарының" деген сөздермен ауыстырылсын; бiрiншi абзац мынадай редакцияда жазылсын:
</w:t>
      </w:r>
      <w:r>
        <w:br/>
      </w:r>
      <w:r>
        <w:rPr>
          <w:rFonts w:ascii="Times New Roman"/>
          <w:b w:val="false"/>
          <w:i w:val="false"/>
          <w:color w:val="000000"/>
          <w:sz w:val="28"/>
        </w:rPr>
        <w:t>
      "Облыстардың (республикалық маңызы бар қаланың, астананың) жергiлiктi атқарушы органдары:";
</w:t>
      </w:r>
    </w:p>
    <w:p>
      <w:pPr>
        <w:spacing w:after="0"/>
        <w:ind w:left="0"/>
        <w:jc w:val="both"/>
      </w:pPr>
      <w:r>
        <w:rPr>
          <w:rFonts w:ascii="Times New Roman"/>
          <w:b w:val="false"/>
          <w:i w:val="false"/>
          <w:color w:val="000000"/>
          <w:sz w:val="28"/>
        </w:rPr>
        <w:t>
      7) тармақша "қалдықтарын өртеуiне" деген сөздерден кейiн ", қау шөбiн өртеуiне" деген сөздермен толықтырылсын;
</w:t>
      </w:r>
    </w:p>
    <w:p>
      <w:pPr>
        <w:spacing w:after="0"/>
        <w:ind w:left="0"/>
        <w:jc w:val="both"/>
      </w:pPr>
      <w:r>
        <w:rPr>
          <w:rFonts w:ascii="Times New Roman"/>
          <w:b w:val="false"/>
          <w:i w:val="false"/>
          <w:color w:val="000000"/>
          <w:sz w:val="28"/>
        </w:rPr>
        <w:t>
      12) тармақшада "беру үшiн" деген сөздерден кейiн "өздерiнiң функционалдық қарауындағы" деген сөздермен толықтырылсын;
</w:t>
      </w:r>
    </w:p>
    <w:p>
      <w:pPr>
        <w:spacing w:after="0"/>
        <w:ind w:left="0"/>
        <w:jc w:val="both"/>
      </w:pPr>
      <w:r>
        <w:rPr>
          <w:rFonts w:ascii="Times New Roman"/>
          <w:b w:val="false"/>
          <w:i w:val="false"/>
          <w:color w:val="000000"/>
          <w:sz w:val="28"/>
        </w:rPr>
        <w:t>
      15) тармақша алып тасталсын;
</w:t>
      </w:r>
    </w:p>
    <w:p>
      <w:pPr>
        <w:spacing w:after="0"/>
        <w:ind w:left="0"/>
        <w:jc w:val="both"/>
      </w:pPr>
      <w:r>
        <w:rPr>
          <w:rFonts w:ascii="Times New Roman"/>
          <w:b w:val="false"/>
          <w:i w:val="false"/>
          <w:color w:val="000000"/>
          <w:sz w:val="28"/>
        </w:rPr>
        <w:t>
      6) 16 және 17-баптар алып тасталсын;
</w:t>
      </w:r>
    </w:p>
    <w:p>
      <w:pPr>
        <w:spacing w:after="0"/>
        <w:ind w:left="0"/>
        <w:jc w:val="both"/>
      </w:pPr>
      <w:r>
        <w:rPr>
          <w:rFonts w:ascii="Times New Roman"/>
          <w:b w:val="false"/>
          <w:i w:val="false"/>
          <w:color w:val="000000"/>
          <w:sz w:val="28"/>
        </w:rPr>
        <w:t>
      7) 18-баптың 12) тармақшасы алып тасталсын;
</w:t>
      </w:r>
    </w:p>
    <w:p>
      <w:pPr>
        <w:spacing w:after="0"/>
        <w:ind w:left="0"/>
        <w:jc w:val="both"/>
      </w:pPr>
      <w:r>
        <w:rPr>
          <w:rFonts w:ascii="Times New Roman"/>
          <w:b w:val="false"/>
          <w:i w:val="false"/>
          <w:color w:val="000000"/>
          <w:sz w:val="28"/>
        </w:rPr>
        <w:t>
      8) 63-бапта:
</w:t>
      </w:r>
      <w:r>
        <w:br/>
      </w:r>
      <w:r>
        <w:rPr>
          <w:rFonts w:ascii="Times New Roman"/>
          <w:b w:val="false"/>
          <w:i w:val="false"/>
          <w:color w:val="000000"/>
          <w:sz w:val="28"/>
        </w:rPr>
        <w:t>
      1-тармақтағы "жергiлiктi атқарушы органдар" деген сөздер "облыстардың (республикалық маңызы бар қаланың, астананың) жергiлiктi атқарушы органдары" деген сөздермен ауыстырылсын;
</w:t>
      </w:r>
    </w:p>
    <w:p>
      <w:pPr>
        <w:spacing w:after="0"/>
        <w:ind w:left="0"/>
        <w:jc w:val="both"/>
      </w:pPr>
      <w:r>
        <w:rPr>
          <w:rFonts w:ascii="Times New Roman"/>
          <w:b w:val="false"/>
          <w:i w:val="false"/>
          <w:color w:val="000000"/>
          <w:sz w:val="28"/>
        </w:rPr>
        <w:t>
      4-тармақтағы "Облыстық атқарушы органдар" деген сөздер "Облыстардың (республикалық маңызы бар қаланың, астананың) жергiлiктi атқарушы органдары" деген сөздермен ауыстырылсын;
</w:t>
      </w:r>
    </w:p>
    <w:p>
      <w:pPr>
        <w:spacing w:after="0"/>
        <w:ind w:left="0"/>
        <w:jc w:val="both"/>
      </w:pPr>
      <w:r>
        <w:rPr>
          <w:rFonts w:ascii="Times New Roman"/>
          <w:b w:val="false"/>
          <w:i w:val="false"/>
          <w:color w:val="000000"/>
          <w:sz w:val="28"/>
        </w:rPr>
        <w:t>
      9) 69-баптың 3-тармағының 5) тармақшасындағы "енгiзуге;" деген сөз "енгiзуге мiндеттi." деген сөздермен ауыстырылып, 6) тармақшасы алып тасталсын;
</w:t>
      </w:r>
    </w:p>
    <w:p>
      <w:pPr>
        <w:spacing w:after="0"/>
        <w:ind w:left="0"/>
        <w:jc w:val="both"/>
      </w:pPr>
      <w:r>
        <w:rPr>
          <w:rFonts w:ascii="Times New Roman"/>
          <w:b w:val="false"/>
          <w:i w:val="false"/>
          <w:color w:val="000000"/>
          <w:sz w:val="28"/>
        </w:rPr>
        <w:t>
      10) 109-баптың 1) тармақшасы мынадай редакцияда жазылсын:
</w:t>
      </w:r>
      <w:r>
        <w:br/>
      </w:r>
      <w:r>
        <w:rPr>
          <w:rFonts w:ascii="Times New Roman"/>
          <w:b w:val="false"/>
          <w:i w:val="false"/>
          <w:color w:val="000000"/>
          <w:sz w:val="28"/>
        </w:rPr>
        <w:t>
      "1) бюджет қаражаты;";
</w:t>
      </w:r>
    </w:p>
    <w:p>
      <w:pPr>
        <w:spacing w:after="0"/>
        <w:ind w:left="0"/>
        <w:jc w:val="both"/>
      </w:pPr>
      <w:r>
        <w:rPr>
          <w:rFonts w:ascii="Times New Roman"/>
          <w:b w:val="false"/>
          <w:i w:val="false"/>
          <w:color w:val="000000"/>
          <w:sz w:val="28"/>
        </w:rPr>
        <w:t>
      2) тармақша алып тасталсын;
</w:t>
      </w:r>
    </w:p>
    <w:p>
      <w:pPr>
        <w:spacing w:after="0"/>
        <w:ind w:left="0"/>
        <w:jc w:val="both"/>
      </w:pPr>
      <w:r>
        <w:rPr>
          <w:rFonts w:ascii="Times New Roman"/>
          <w:b w:val="false"/>
          <w:i w:val="false"/>
          <w:color w:val="000000"/>
          <w:sz w:val="28"/>
        </w:rPr>
        <w:t>
      11) 110-бапта:
</w:t>
      </w:r>
      <w:r>
        <w:br/>
      </w:r>
      <w:r>
        <w:rPr>
          <w:rFonts w:ascii="Times New Roman"/>
          <w:b w:val="false"/>
          <w:i w:val="false"/>
          <w:color w:val="000000"/>
          <w:sz w:val="28"/>
        </w:rPr>
        <w:t>
      тақырыбындағы және бiрiншi абзацындағы "республикалық бюджет қаражатынан", "Республикалық бюджет қаражатынан" деген сөздер тиiсiнше "бюджет қаражатынан", "Бюджет қаражатынан" деген сөздермен ауыстырылсын;
</w:t>
      </w:r>
    </w:p>
    <w:p>
      <w:pPr>
        <w:spacing w:after="0"/>
        <w:ind w:left="0"/>
        <w:jc w:val="both"/>
      </w:pPr>
      <w:r>
        <w:rPr>
          <w:rFonts w:ascii="Times New Roman"/>
          <w:b w:val="false"/>
          <w:i w:val="false"/>
          <w:color w:val="000000"/>
          <w:sz w:val="28"/>
        </w:rPr>
        <w:t>
      8) тармақшаның бiрiншi абзацы "уәкiлеттi органның және өзге де мемлекеттiк органдардың құзырындағы" деген сөздер "уәкiлеттi органның, облыстардың (республикалық маңызы бар қаланың, астананың) жергiлiктi атқарушы органдарының және өзге де мемлекеттiк органдардың функционалдық қарауындағы" деген сөздермен ауыстырылсын;
</w:t>
      </w:r>
    </w:p>
    <w:p>
      <w:pPr>
        <w:spacing w:after="0"/>
        <w:ind w:left="0"/>
        <w:jc w:val="both"/>
      </w:pPr>
      <w:r>
        <w:rPr>
          <w:rFonts w:ascii="Times New Roman"/>
          <w:b w:val="false"/>
          <w:i w:val="false"/>
          <w:color w:val="000000"/>
          <w:sz w:val="28"/>
        </w:rPr>
        <w:t>
      12) 111-бап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6. 2003 жылғы 9 шiлдедегi Қазақстан Республикасының Су 
</w:t>
      </w:r>
      <w:r>
        <w:rPr>
          <w:rFonts w:ascii="Times New Roman"/>
          <w:b w:val="false"/>
          <w:i w:val="false"/>
          <w:color w:val="000000"/>
          <w:sz w:val="28"/>
        </w:rPr>
        <w:t xml:space="preserve"> кодексiне </w:t>
      </w:r>
      <w:r>
        <w:rPr>
          <w:rFonts w:ascii="Times New Roman"/>
          <w:b w:val="false"/>
          <w:i w:val="false"/>
          <w:color w:val="000000"/>
          <w:sz w:val="28"/>
        </w:rPr>
        <w:t>
 (Қазақстан Республикасы Парламентiнiң Жаршысы, 2003 ж., N 17, 141-құжат):
</w:t>
      </w:r>
    </w:p>
    <w:p>
      <w:pPr>
        <w:spacing w:after="0"/>
        <w:ind w:left="0"/>
        <w:jc w:val="both"/>
      </w:pPr>
      <w:r>
        <w:rPr>
          <w:rFonts w:ascii="Times New Roman"/>
          <w:b w:val="false"/>
          <w:i w:val="false"/>
          <w:color w:val="000000"/>
          <w:sz w:val="28"/>
        </w:rPr>
        <w:t>
      1) 14-баптың 2-тармағы алып тасталсын;
</w:t>
      </w:r>
    </w:p>
    <w:p>
      <w:pPr>
        <w:spacing w:after="0"/>
        <w:ind w:left="0"/>
        <w:jc w:val="both"/>
      </w:pPr>
      <w:r>
        <w:rPr>
          <w:rFonts w:ascii="Times New Roman"/>
          <w:b w:val="false"/>
          <w:i w:val="false"/>
          <w:color w:val="000000"/>
          <w:sz w:val="28"/>
        </w:rPr>
        <w:t>
      2) 17-баптың 4-тармағындағы және 22-баптың 1-тармағындағы "жергiлiктi атқарушы органдар" деген сөздер "облыстардың (республикалық маңызы бар қаланың, астананың) жергiлiктi атқарушы органдары" деген сөздермен ауыстырылсын;
</w:t>
      </w:r>
    </w:p>
    <w:p>
      <w:pPr>
        <w:spacing w:after="0"/>
        <w:ind w:left="0"/>
        <w:jc w:val="both"/>
      </w:pPr>
      <w:r>
        <w:rPr>
          <w:rFonts w:ascii="Times New Roman"/>
          <w:b w:val="false"/>
          <w:i w:val="false"/>
          <w:color w:val="000000"/>
          <w:sz w:val="28"/>
        </w:rPr>
        <w:t>
      3) 23-баптың 3-тармағындағы "жергiлiктi атқарушы орган" деген сөздер "облыстың (республикалық маңызы бар қаланың, астананың) жергiлiктi атқарушы органы" деген сөздермен ауыстырылсын;
</w:t>
      </w:r>
    </w:p>
    <w:p>
      <w:pPr>
        <w:spacing w:after="0"/>
        <w:ind w:left="0"/>
        <w:jc w:val="both"/>
      </w:pPr>
      <w:r>
        <w:rPr>
          <w:rFonts w:ascii="Times New Roman"/>
          <w:b w:val="false"/>
          <w:i w:val="false"/>
          <w:color w:val="000000"/>
          <w:sz w:val="28"/>
        </w:rPr>
        <w:t>
      4) 33-баптың 1-тармағындағы "жергiлiктi өкiлдi және атқарушы органдар, сондай-ақ Қазақстан Республикасының заңдарында белгiленген өз құзыретi шегiнде өзге де мемлекеттiк органдар" деген сөздер "Қазақстан Республикасының заңдарында белгiленген өз құзыретi шегiнде облыстардың (республикалық маңызы бар қаланың, астананың) жергiлiктi өкiлдi және атқарушы органдары" деген сөздермен ауыстырылсын;
</w:t>
      </w:r>
    </w:p>
    <w:p>
      <w:pPr>
        <w:spacing w:after="0"/>
        <w:ind w:left="0"/>
        <w:jc w:val="both"/>
      </w:pPr>
      <w:r>
        <w:rPr>
          <w:rFonts w:ascii="Times New Roman"/>
          <w:b w:val="false"/>
          <w:i w:val="false"/>
          <w:color w:val="000000"/>
          <w:sz w:val="28"/>
        </w:rPr>
        <w:t>
      5) 36-баптың 10) және 13) тармақшалары алып тасталсын;
</w:t>
      </w:r>
    </w:p>
    <w:p>
      <w:pPr>
        <w:spacing w:after="0"/>
        <w:ind w:left="0"/>
        <w:jc w:val="both"/>
      </w:pPr>
      <w:r>
        <w:rPr>
          <w:rFonts w:ascii="Times New Roman"/>
          <w:b w:val="false"/>
          <w:i w:val="false"/>
          <w:color w:val="000000"/>
          <w:sz w:val="28"/>
        </w:rPr>
        <w:t>
      6) 37-баптың 1-тармағында:
</w:t>
      </w:r>
      <w:r>
        <w:br/>
      </w:r>
      <w:r>
        <w:rPr>
          <w:rFonts w:ascii="Times New Roman"/>
          <w:b w:val="false"/>
          <w:i w:val="false"/>
          <w:color w:val="000000"/>
          <w:sz w:val="28"/>
        </w:rPr>
        <w:t>
      10) және 19) тармақшалар алып тасталсын;
</w:t>
      </w:r>
    </w:p>
    <w:p>
      <w:pPr>
        <w:spacing w:after="0"/>
        <w:ind w:left="0"/>
        <w:jc w:val="both"/>
      </w:pPr>
      <w:r>
        <w:rPr>
          <w:rFonts w:ascii="Times New Roman"/>
          <w:b w:val="false"/>
          <w:i w:val="false"/>
          <w:color w:val="000000"/>
          <w:sz w:val="28"/>
        </w:rPr>
        <w:t>
      23) тармақша мынадай редакцияда жазылсын:
</w:t>
      </w:r>
      <w:r>
        <w:br/>
      </w:r>
      <w:r>
        <w:rPr>
          <w:rFonts w:ascii="Times New Roman"/>
          <w:b w:val="false"/>
          <w:i w:val="false"/>
          <w:color w:val="000000"/>
          <w:sz w:val="28"/>
        </w:rPr>
        <w:t>
      "23) су шаруашылығы баланстарын әзiрлейдi;";
</w:t>
      </w:r>
    </w:p>
    <w:p>
      <w:pPr>
        <w:spacing w:after="0"/>
        <w:ind w:left="0"/>
        <w:jc w:val="both"/>
      </w:pPr>
      <w:r>
        <w:rPr>
          <w:rFonts w:ascii="Times New Roman"/>
          <w:b w:val="false"/>
          <w:i w:val="false"/>
          <w:color w:val="000000"/>
          <w:sz w:val="28"/>
        </w:rPr>
        <w:t>
      мынадай мазмұндағы 24) тармақшамен толықтырылсын:
</w:t>
      </w:r>
      <w:r>
        <w:br/>
      </w:r>
      <w:r>
        <w:rPr>
          <w:rFonts w:ascii="Times New Roman"/>
          <w:b w:val="false"/>
          <w:i w:val="false"/>
          <w:color w:val="000000"/>
          <w:sz w:val="28"/>
        </w:rPr>
        <w:t>
      "24) мамандандырылған мемлекеттiк мекемелердiң суармалы жерлердiң мониторингi мен мелиоративтiк жай-күйiн бағалауды жүргiзуiн ұйымдастырады.";
</w:t>
      </w:r>
    </w:p>
    <w:p>
      <w:pPr>
        <w:spacing w:after="0"/>
        <w:ind w:left="0"/>
        <w:jc w:val="both"/>
      </w:pPr>
      <w:r>
        <w:rPr>
          <w:rFonts w:ascii="Times New Roman"/>
          <w:b w:val="false"/>
          <w:i w:val="false"/>
          <w:color w:val="000000"/>
          <w:sz w:val="28"/>
        </w:rPr>
        <w:t>
      7) 38-бапта:
</w:t>
      </w:r>
      <w:r>
        <w:br/>
      </w:r>
      <w:r>
        <w:rPr>
          <w:rFonts w:ascii="Times New Roman"/>
          <w:b w:val="false"/>
          <w:i w:val="false"/>
          <w:color w:val="000000"/>
          <w:sz w:val="28"/>
        </w:rPr>
        <w:t>
      тақырыбындағы "Жергiлiктi өкiлдi органдардың" деген сөздер "Облыстардың (республикалық маңызы бар қаланың, астананың) жергiлiктi өкiлдi органдарының" деген сөздермен ауыстырылсын;
</w:t>
      </w:r>
    </w:p>
    <w:p>
      <w:pPr>
        <w:spacing w:after="0"/>
        <w:ind w:left="0"/>
        <w:jc w:val="both"/>
      </w:pPr>
      <w:r>
        <w:rPr>
          <w:rFonts w:ascii="Times New Roman"/>
          <w:b w:val="false"/>
          <w:i w:val="false"/>
          <w:color w:val="000000"/>
          <w:sz w:val="28"/>
        </w:rPr>
        <w:t>
      бiрiншi абзац мынадай редакцияда жазылсын:
</w:t>
      </w:r>
      <w:r>
        <w:br/>
      </w:r>
      <w:r>
        <w:rPr>
          <w:rFonts w:ascii="Times New Roman"/>
          <w:b w:val="false"/>
          <w:i w:val="false"/>
          <w:color w:val="000000"/>
          <w:sz w:val="28"/>
        </w:rPr>
        <w:t>
      "Облыстардың (республикалық маңызы бар қаланың, астананың) жергiлiктi өкiлдi органдары:";
</w:t>
      </w:r>
    </w:p>
    <w:p>
      <w:pPr>
        <w:spacing w:after="0"/>
        <w:ind w:left="0"/>
        <w:jc w:val="both"/>
      </w:pPr>
      <w:r>
        <w:rPr>
          <w:rFonts w:ascii="Times New Roman"/>
          <w:b w:val="false"/>
          <w:i w:val="false"/>
          <w:color w:val="000000"/>
          <w:sz w:val="28"/>
        </w:rPr>
        <w:t>
      2) тармақша алып тасталсын;
</w:t>
      </w:r>
    </w:p>
    <w:p>
      <w:pPr>
        <w:spacing w:after="0"/>
        <w:ind w:left="0"/>
        <w:jc w:val="both"/>
      </w:pPr>
      <w:r>
        <w:rPr>
          <w:rFonts w:ascii="Times New Roman"/>
          <w:b w:val="false"/>
          <w:i w:val="false"/>
          <w:color w:val="000000"/>
          <w:sz w:val="28"/>
        </w:rPr>
        <w:t>
      5) тармақша мынадай редакцияда жазылсын:
</w:t>
      </w:r>
      <w:r>
        <w:br/>
      </w:r>
      <w:r>
        <w:rPr>
          <w:rFonts w:ascii="Times New Roman"/>
          <w:b w:val="false"/>
          <w:i w:val="false"/>
          <w:color w:val="000000"/>
          <w:sz w:val="28"/>
        </w:rPr>
        <w:t>
      "5) жер үстi көздерiндегi су ресурстарын пайдаланғаны үшiн төлемақы ставкаларын бекiтеді.";
</w:t>
      </w:r>
    </w:p>
    <w:p>
      <w:pPr>
        <w:spacing w:after="0"/>
        <w:ind w:left="0"/>
        <w:jc w:val="both"/>
      </w:pPr>
      <w:r>
        <w:rPr>
          <w:rFonts w:ascii="Times New Roman"/>
          <w:b w:val="false"/>
          <w:i w:val="false"/>
          <w:color w:val="000000"/>
          <w:sz w:val="28"/>
        </w:rPr>
        <w:t>
      8) 39-бапта:
</w:t>
      </w:r>
      <w:r>
        <w:br/>
      </w:r>
      <w:r>
        <w:rPr>
          <w:rFonts w:ascii="Times New Roman"/>
          <w:b w:val="false"/>
          <w:i w:val="false"/>
          <w:color w:val="000000"/>
          <w:sz w:val="28"/>
        </w:rPr>
        <w:t>
      тақырыбындағы "Жергiлiктi атқарушы органдардың" деген сөздер "Облыстардың (республикалық маңызы бар қаланың, астананың) жергiлiктi атқарушы органдарының" деген сөздермен ауыстырылсын;
</w:t>
      </w:r>
    </w:p>
    <w:p>
      <w:pPr>
        <w:spacing w:after="0"/>
        <w:ind w:left="0"/>
        <w:jc w:val="both"/>
      </w:pPr>
      <w:r>
        <w:rPr>
          <w:rFonts w:ascii="Times New Roman"/>
          <w:b w:val="false"/>
          <w:i w:val="false"/>
          <w:color w:val="000000"/>
          <w:sz w:val="28"/>
        </w:rPr>
        <w:t>
      бiрiншi абзац мынадай редакцияда жазылсын:
</w:t>
      </w:r>
      <w:r>
        <w:br/>
      </w:r>
      <w:r>
        <w:rPr>
          <w:rFonts w:ascii="Times New Roman"/>
          <w:b w:val="false"/>
          <w:i w:val="false"/>
          <w:color w:val="000000"/>
          <w:sz w:val="28"/>
        </w:rPr>
        <w:t>
      "Облыстардың (республикалық маңызы бар қаланың, астананың) жергiлiктi атқарушы органдары:";
</w:t>
      </w:r>
    </w:p>
    <w:p>
      <w:pPr>
        <w:spacing w:after="0"/>
        <w:ind w:left="0"/>
        <w:jc w:val="both"/>
      </w:pPr>
      <w:r>
        <w:rPr>
          <w:rFonts w:ascii="Times New Roman"/>
          <w:b w:val="false"/>
          <w:i w:val="false"/>
          <w:color w:val="000000"/>
          <w:sz w:val="28"/>
        </w:rPr>
        <w:t>
      5) тармақшадағы "қаржыландыру мен" деген сөздер алып тасталсын;
</w:t>
      </w:r>
    </w:p>
    <w:p>
      <w:pPr>
        <w:spacing w:after="0"/>
        <w:ind w:left="0"/>
        <w:jc w:val="both"/>
      </w:pPr>
      <w:r>
        <w:rPr>
          <w:rFonts w:ascii="Times New Roman"/>
          <w:b w:val="false"/>
          <w:i w:val="false"/>
          <w:color w:val="000000"/>
          <w:sz w:val="28"/>
        </w:rPr>
        <w:t>
      6) тармақшадағы "бағдарламалардың қаржыландырылуын қамтамасыз етуге және iске асыруға үлес қосып қатысуды" деген сөздер "бағдарламаларды iске асыруды" деген сөздермен ауыстырылсын;
</w:t>
      </w:r>
    </w:p>
    <w:p>
      <w:pPr>
        <w:spacing w:after="0"/>
        <w:ind w:left="0"/>
        <w:jc w:val="both"/>
      </w:pPr>
      <w:r>
        <w:rPr>
          <w:rFonts w:ascii="Times New Roman"/>
          <w:b w:val="false"/>
          <w:i w:val="false"/>
          <w:color w:val="000000"/>
          <w:sz w:val="28"/>
        </w:rPr>
        <w:t>
      9) тармақша мынадай редакцияда жазылсын:
</w:t>
      </w:r>
      <w:r>
        <w:br/>
      </w:r>
      <w:r>
        <w:rPr>
          <w:rFonts w:ascii="Times New Roman"/>
          <w:b w:val="false"/>
          <w:i w:val="false"/>
          <w:color w:val="000000"/>
          <w:sz w:val="28"/>
        </w:rPr>
        <w:t>
      "9) жер үстi көздерiндегi су ресурстарын пайдаланғаны үшiн төлемақы ставкаларын әзiрлейді.";
</w:t>
      </w:r>
    </w:p>
    <w:p>
      <w:pPr>
        <w:spacing w:after="0"/>
        <w:ind w:left="0"/>
        <w:jc w:val="both"/>
      </w:pPr>
      <w:r>
        <w:rPr>
          <w:rFonts w:ascii="Times New Roman"/>
          <w:b w:val="false"/>
          <w:i w:val="false"/>
          <w:color w:val="000000"/>
          <w:sz w:val="28"/>
        </w:rPr>
        <w:t>
      9) 40-бапта:
</w:t>
      </w:r>
      <w:r>
        <w:br/>
      </w:r>
      <w:r>
        <w:rPr>
          <w:rFonts w:ascii="Times New Roman"/>
          <w:b w:val="false"/>
          <w:i w:val="false"/>
          <w:color w:val="000000"/>
          <w:sz w:val="28"/>
        </w:rPr>
        <w:t>
      1-тармақ мынадай редакцияда жазылсын:
</w:t>
      </w:r>
      <w:r>
        <w:br/>
      </w:r>
      <w:r>
        <w:rPr>
          <w:rFonts w:ascii="Times New Roman"/>
          <w:b w:val="false"/>
          <w:i w:val="false"/>
          <w:color w:val="000000"/>
          <w:sz w:val="28"/>
        </w:rPr>
        <w:t>
      "1. Бассейндiк су шаруашылығы басқармалары (бұдан әрi - бассейндiк басқармалар) - уәкiлеттi органның облыстарда бөлiмдерi бар, су қорын пайдалану және күзету саласындағы өңiрлiк органдары (екi және одан да көп облыстардың аумақтарында олардың қызметi жүзеге асырылады және оның өкiлеттiктерi қолданылады), олардың негiзгi мiндетi тиiстi бассейн аумағында су қорын пайдалану мен қорғау саласында мемлекеттiк басқаруды жүзеге асыру болып табылады.";
</w:t>
      </w:r>
    </w:p>
    <w:p>
      <w:pPr>
        <w:spacing w:after="0"/>
        <w:ind w:left="0"/>
        <w:jc w:val="both"/>
      </w:pPr>
      <w:r>
        <w:rPr>
          <w:rFonts w:ascii="Times New Roman"/>
          <w:b w:val="false"/>
          <w:i w:val="false"/>
          <w:color w:val="000000"/>
          <w:sz w:val="28"/>
        </w:rPr>
        <w:t>
      2-тармақта:
</w:t>
      </w:r>
      <w:r>
        <w:br/>
      </w:r>
      <w:r>
        <w:rPr>
          <w:rFonts w:ascii="Times New Roman"/>
          <w:b w:val="false"/>
          <w:i w:val="false"/>
          <w:color w:val="000000"/>
          <w:sz w:val="28"/>
        </w:rPr>
        <w:t>
      7) тармақшаның екiншi абзацындағы "жергiлiктi атқарушы органдардың" деген сөздер "облыстардың (республикалық маңызы бар қаланың, астананың) жергiлiктi атқарушы органдарының" деген сөздермен ауыстырылсын;
</w:t>
      </w:r>
    </w:p>
    <w:p>
      <w:pPr>
        <w:spacing w:after="0"/>
        <w:ind w:left="0"/>
        <w:jc w:val="both"/>
      </w:pPr>
      <w:r>
        <w:rPr>
          <w:rFonts w:ascii="Times New Roman"/>
          <w:b w:val="false"/>
          <w:i w:val="false"/>
          <w:color w:val="000000"/>
          <w:sz w:val="28"/>
        </w:rPr>
        <w:t>
      20) тармақшадағы "жергiлiктi атқарушы органдармен" деген сөздер "облыстардың (республикалық маңызы бар қаланың, астананың) жергiлiктi атқарушы органдарымен" деген сөздермен ауыстырылсын;
</w:t>
      </w:r>
    </w:p>
    <w:p>
      <w:pPr>
        <w:spacing w:after="0"/>
        <w:ind w:left="0"/>
        <w:jc w:val="both"/>
      </w:pPr>
      <w:r>
        <w:rPr>
          <w:rFonts w:ascii="Times New Roman"/>
          <w:b w:val="false"/>
          <w:i w:val="false"/>
          <w:color w:val="000000"/>
          <w:sz w:val="28"/>
        </w:rPr>
        <w:t>
      22-тармақша алып тасталсын;
</w:t>
      </w:r>
    </w:p>
    <w:p>
      <w:pPr>
        <w:spacing w:after="0"/>
        <w:ind w:left="0"/>
        <w:jc w:val="both"/>
      </w:pPr>
      <w:r>
        <w:rPr>
          <w:rFonts w:ascii="Times New Roman"/>
          <w:b w:val="false"/>
          <w:i w:val="false"/>
          <w:color w:val="000000"/>
          <w:sz w:val="28"/>
        </w:rPr>
        <w:t>
      10) 42-баптың 1-тармағындағы "жергiлiктi атқарушы органдардың" деген сөздер "облыстардың (республикалық маңызы бар қаланың, астананың) жергiлiктi атқарушы органдарының" деген сөздермен ауыстырылсын;
</w:t>
      </w:r>
    </w:p>
    <w:p>
      <w:pPr>
        <w:spacing w:after="0"/>
        <w:ind w:left="0"/>
        <w:jc w:val="both"/>
      </w:pPr>
      <w:r>
        <w:rPr>
          <w:rFonts w:ascii="Times New Roman"/>
          <w:b w:val="false"/>
          <w:i w:val="false"/>
          <w:color w:val="000000"/>
          <w:sz w:val="28"/>
        </w:rPr>
        <w:t>
      11) 43-баптың 2-тармағындағы "жергiлiктi өкiлдi және атқарушы органдардың" деген сөздер "облыстардың (республикалық маңызы бар қаланың, астананың) жергiлiктi өкiлдi және атқарушы органдарының" деген сөздермен ауыстырылсын;
</w:t>
      </w:r>
    </w:p>
    <w:p>
      <w:pPr>
        <w:spacing w:after="0"/>
        <w:ind w:left="0"/>
        <w:jc w:val="both"/>
      </w:pPr>
      <w:r>
        <w:rPr>
          <w:rFonts w:ascii="Times New Roman"/>
          <w:b w:val="false"/>
          <w:i w:val="false"/>
          <w:color w:val="000000"/>
          <w:sz w:val="28"/>
        </w:rPr>
        <w:t>
      12) 45-баптың 3-тармағындағы және 46-баптың 4-тармағындағы "республикалық бюджеттiң" деген сөздер "бюджет қаражаты" деген сөздермен ауыстырылсын;
</w:t>
      </w:r>
    </w:p>
    <w:p>
      <w:pPr>
        <w:spacing w:after="0"/>
        <w:ind w:left="0"/>
        <w:jc w:val="both"/>
      </w:pPr>
      <w:r>
        <w:rPr>
          <w:rFonts w:ascii="Times New Roman"/>
          <w:b w:val="false"/>
          <w:i w:val="false"/>
          <w:color w:val="000000"/>
          <w:sz w:val="28"/>
        </w:rPr>
        <w:t>
      13) 47-баптың 2-тармағындағы "республикалық бюджеттiң есебiнен" деген сөздер алып тасталсын;
</w:t>
      </w:r>
    </w:p>
    <w:p>
      <w:pPr>
        <w:spacing w:after="0"/>
        <w:ind w:left="0"/>
        <w:jc w:val="both"/>
      </w:pPr>
      <w:r>
        <w:rPr>
          <w:rFonts w:ascii="Times New Roman"/>
          <w:b w:val="false"/>
          <w:i w:val="false"/>
          <w:color w:val="000000"/>
          <w:sz w:val="28"/>
        </w:rPr>
        <w:t>
      14) 49-баптың 1-тармағының 8) тармақшасы мынадай редакцияда жазылсын:
</w:t>
      </w:r>
      <w:r>
        <w:br/>
      </w:r>
      <w:r>
        <w:rPr>
          <w:rFonts w:ascii="Times New Roman"/>
          <w:b w:val="false"/>
          <w:i w:val="false"/>
          <w:color w:val="000000"/>
          <w:sz w:val="28"/>
        </w:rPr>
        <w:t>
      "8) облыстардың (республикалық маңызы бар қаланың, астананың) жергiлiктi атқарушы органдары.";
</w:t>
      </w:r>
    </w:p>
    <w:p>
      <w:pPr>
        <w:spacing w:after="0"/>
        <w:ind w:left="0"/>
        <w:jc w:val="both"/>
      </w:pPr>
      <w:r>
        <w:rPr>
          <w:rFonts w:ascii="Times New Roman"/>
          <w:b w:val="false"/>
          <w:i w:val="false"/>
          <w:color w:val="000000"/>
          <w:sz w:val="28"/>
        </w:rPr>
        <w:t>
      15) 51-баптың 1-тармағының 7) тармақшасындағы "беруге;" деген сөз "беруге құқығы бар." деген сөздермен ауыстырылып, 8) тармақшасы алып тасталсын;
</w:t>
      </w:r>
    </w:p>
    <w:p>
      <w:pPr>
        <w:spacing w:after="0"/>
        <w:ind w:left="0"/>
        <w:jc w:val="both"/>
      </w:pPr>
      <w:r>
        <w:rPr>
          <w:rFonts w:ascii="Times New Roman"/>
          <w:b w:val="false"/>
          <w:i w:val="false"/>
          <w:color w:val="000000"/>
          <w:sz w:val="28"/>
        </w:rPr>
        <w:t>
      16) 52-баптың 4) тармақшасындағы "көрсетуге;" деген сөз "көрсетуге мiндеттi." деген сөздермен ауыстырылып, 5) тармақшасы алып тасталсын;
</w:t>
      </w:r>
    </w:p>
    <w:p>
      <w:pPr>
        <w:spacing w:after="0"/>
        <w:ind w:left="0"/>
        <w:jc w:val="both"/>
      </w:pPr>
      <w:r>
        <w:rPr>
          <w:rFonts w:ascii="Times New Roman"/>
          <w:b w:val="false"/>
          <w:i w:val="false"/>
          <w:color w:val="000000"/>
          <w:sz w:val="28"/>
        </w:rPr>
        <w:t>
      17) 61-баптың 2 және 6-тармақтары алып тасталсын;
</w:t>
      </w:r>
    </w:p>
    <w:p>
      <w:pPr>
        <w:spacing w:after="0"/>
        <w:ind w:left="0"/>
        <w:jc w:val="both"/>
      </w:pPr>
      <w:r>
        <w:rPr>
          <w:rFonts w:ascii="Times New Roman"/>
          <w:b w:val="false"/>
          <w:i w:val="false"/>
          <w:color w:val="000000"/>
          <w:sz w:val="28"/>
        </w:rPr>
        <w:t>
      18) 65-баптың 4-тармағындағы "жергiлiктi өкiлдi органдар" деген сөздер "облыстардың (республикалық маңызы бар қаланың, астананың) жергiлiктi өкiлдi органдары" деген сөздермен ауыстырылсын;
</w:t>
      </w:r>
    </w:p>
    <w:p>
      <w:pPr>
        <w:spacing w:after="0"/>
        <w:ind w:left="0"/>
        <w:jc w:val="both"/>
      </w:pPr>
      <w:r>
        <w:rPr>
          <w:rFonts w:ascii="Times New Roman"/>
          <w:b w:val="false"/>
          <w:i w:val="false"/>
          <w:color w:val="000000"/>
          <w:sz w:val="28"/>
        </w:rPr>
        <w:t>
      19) 66-баптың 1-тармағындағы "тұрмыстық" деген сөз "коммуналдық-тұрмыстық" деген сөздермен ауыстырылсын;
</w:t>
      </w:r>
    </w:p>
    <w:p>
      <w:pPr>
        <w:spacing w:after="0"/>
        <w:ind w:left="0"/>
        <w:jc w:val="both"/>
      </w:pPr>
      <w:r>
        <w:rPr>
          <w:rFonts w:ascii="Times New Roman"/>
          <w:b w:val="false"/>
          <w:i w:val="false"/>
          <w:color w:val="000000"/>
          <w:sz w:val="28"/>
        </w:rPr>
        <w:t>
      20) 67-баптың 2-тармағындағы "жергіліктi өкiлдi органдар" деген сөздер "облыстардың (республикалық маңызы бар қаланың, астананың) жергiлiктi өкiлдi органдары" деген сөздермен ауыстырылсын; 3-тармағындағы "жергiлiктi өкiлдi органдардың" деген сөздер "облыстардың (республикалық маңызы бар қаланың, астананың) жергiлiктi өкiлдi органдарының" деген сөздермен ауыстырылсын;
</w:t>
      </w:r>
    </w:p>
    <w:p>
      <w:pPr>
        <w:spacing w:after="0"/>
        <w:ind w:left="0"/>
        <w:jc w:val="both"/>
      </w:pPr>
      <w:r>
        <w:rPr>
          <w:rFonts w:ascii="Times New Roman"/>
          <w:b w:val="false"/>
          <w:i w:val="false"/>
          <w:color w:val="000000"/>
          <w:sz w:val="28"/>
        </w:rPr>
        <w:t>
      21) 68-баптың 3-тармағындағы "жергiлiктi өкiлдi органдар" деген сөздер "облыстардың (республикалық маңызы бар қаланың, астананың) жергiлiктi өкiлдi органдары" деген сөздермен ауыстырылсын; 4-тармағындағы "жергiлiктi өкiлдi органдардың" деген сөздер "облыстардың (республикалық маңызы бар қаланың, астананың) жергiлiктi өкiлдi органдарының" деген сөздермен ауыстырылсын;
</w:t>
      </w:r>
    </w:p>
    <w:p>
      <w:pPr>
        <w:spacing w:after="0"/>
        <w:ind w:left="0"/>
        <w:jc w:val="both"/>
      </w:pPr>
      <w:r>
        <w:rPr>
          <w:rFonts w:ascii="Times New Roman"/>
          <w:b w:val="false"/>
          <w:i w:val="false"/>
          <w:color w:val="000000"/>
          <w:sz w:val="28"/>
        </w:rPr>
        <w:t>
      22) 72-баптың 16) тармақшасындағы "жергiлiктi атқарушы органдарға" деген сөздер "облыстың (республикалық маңызы бар қаланың, астананың) жергiлiктi атқарушы органдарына" деген сөздермен ауыстырылсын;
</w:t>
      </w:r>
    </w:p>
    <w:p>
      <w:pPr>
        <w:spacing w:after="0"/>
        <w:ind w:left="0"/>
        <w:jc w:val="both"/>
      </w:pPr>
      <w:r>
        <w:rPr>
          <w:rFonts w:ascii="Times New Roman"/>
          <w:b w:val="false"/>
          <w:i w:val="false"/>
          <w:color w:val="000000"/>
          <w:sz w:val="28"/>
        </w:rPr>
        <w:t>
      23) 76-бапта:
</w:t>
      </w:r>
      <w:r>
        <w:br/>
      </w:r>
      <w:r>
        <w:rPr>
          <w:rFonts w:ascii="Times New Roman"/>
          <w:b w:val="false"/>
          <w:i w:val="false"/>
          <w:color w:val="000000"/>
          <w:sz w:val="28"/>
        </w:rPr>
        <w:t>
      2-тармақта:
</w:t>
      </w:r>
      <w:r>
        <w:br/>
      </w:r>
      <w:r>
        <w:rPr>
          <w:rFonts w:ascii="Times New Roman"/>
          <w:b w:val="false"/>
          <w:i w:val="false"/>
          <w:color w:val="000000"/>
          <w:sz w:val="28"/>
        </w:rPr>
        <w:t>
      1) тармақшада "қажеттерi" деген сөз "ауыз су және коммуналдық-тұрмыстық қажеттepi" деген сөздермен ауыстырылсын;
</w:t>
      </w:r>
    </w:p>
    <w:p>
      <w:pPr>
        <w:spacing w:after="0"/>
        <w:ind w:left="0"/>
        <w:jc w:val="both"/>
      </w:pPr>
      <w:r>
        <w:rPr>
          <w:rFonts w:ascii="Times New Roman"/>
          <w:b w:val="false"/>
          <w:i w:val="false"/>
          <w:color w:val="000000"/>
          <w:sz w:val="28"/>
        </w:rPr>
        <w:t>
      2) тармақша мынадай редакцияда жазылсын:
</w:t>
      </w:r>
      <w:r>
        <w:br/>
      </w:r>
      <w:r>
        <w:rPr>
          <w:rFonts w:ascii="Times New Roman"/>
          <w:b w:val="false"/>
          <w:i w:val="false"/>
          <w:color w:val="000000"/>
          <w:sz w:val="28"/>
        </w:rPr>
        <w:t>
      "2) қайталама су пайдаланушыға беру үшiн жер үстi су объектiлерiнен су алу.";
</w:t>
      </w:r>
    </w:p>
    <w:p>
      <w:pPr>
        <w:spacing w:after="0"/>
        <w:ind w:left="0"/>
        <w:jc w:val="both"/>
      </w:pPr>
      <w:r>
        <w:rPr>
          <w:rFonts w:ascii="Times New Roman"/>
          <w:b w:val="false"/>
          <w:i w:val="false"/>
          <w:color w:val="000000"/>
          <w:sz w:val="28"/>
        </w:rPr>
        <w:t>
      24) 78-баптың бiрiншi абзацындағы "жергiлiктi атқарушы органдар" деген сөздер "облыстың (республикалық маңызы бар қаланың, астананың) жергiлiктi атқарушы органдары" деген сөздермен ауыстырылсын;
</w:t>
      </w:r>
    </w:p>
    <w:p>
      <w:pPr>
        <w:spacing w:after="0"/>
        <w:ind w:left="0"/>
        <w:jc w:val="both"/>
      </w:pPr>
      <w:r>
        <w:rPr>
          <w:rFonts w:ascii="Times New Roman"/>
          <w:b w:val="false"/>
          <w:i w:val="false"/>
          <w:color w:val="000000"/>
          <w:sz w:val="28"/>
        </w:rPr>
        <w:t>
      25) 86-баптың 3-тармағындағы "жергiлiктi атқарушы органдар" деген сөздер "облыстың (республикалық маңызы бар қаланың, астананың) жергiлiктi атқарушы органдары" деген сөздермен ауыстырылсын;
</w:t>
      </w:r>
    </w:p>
    <w:p>
      <w:pPr>
        <w:spacing w:after="0"/>
        <w:ind w:left="0"/>
        <w:jc w:val="both"/>
      </w:pPr>
      <w:r>
        <w:rPr>
          <w:rFonts w:ascii="Times New Roman"/>
          <w:b w:val="false"/>
          <w:i w:val="false"/>
          <w:color w:val="000000"/>
          <w:sz w:val="28"/>
        </w:rPr>
        <w:t>
      26) 90-бапта:
</w:t>
      </w:r>
      <w:r>
        <w:br/>
      </w:r>
      <w:r>
        <w:rPr>
          <w:rFonts w:ascii="Times New Roman"/>
          <w:b w:val="false"/>
          <w:i w:val="false"/>
          <w:color w:val="000000"/>
          <w:sz w:val="28"/>
        </w:rPr>
        <w:t>
      6-тармақтағы "жергiлiктi атқарушы органдар" деген сөздер "облыстың (республикалық маңызы бар қаланың, астананың) жергiлiктi атқарушы органдары" деген сөздермен ауыстырылсын;
</w:t>
      </w:r>
    </w:p>
    <w:p>
      <w:pPr>
        <w:spacing w:after="0"/>
        <w:ind w:left="0"/>
        <w:jc w:val="both"/>
      </w:pPr>
      <w:r>
        <w:rPr>
          <w:rFonts w:ascii="Times New Roman"/>
          <w:b w:val="false"/>
          <w:i w:val="false"/>
          <w:color w:val="000000"/>
          <w:sz w:val="28"/>
        </w:rPr>
        <w:t>
      мынадай мазмұндағы 7-тармақпен толықтырылсын:
</w:t>
      </w:r>
      <w:r>
        <w:br/>
      </w:r>
      <w:r>
        <w:rPr>
          <w:rFonts w:ascii="Times New Roman"/>
          <w:b w:val="false"/>
          <w:i w:val="false"/>
          <w:color w:val="000000"/>
          <w:sz w:val="28"/>
        </w:rPr>
        <w:t>
      "7. Қаладағы аудандарда, аудандық маңызы бар қалаларда, кенттерде, ауылдарда (селоларда), ауылдық (селолық) округтерде сумен жабдықтауды осы аумақтардың әкiмдерi ұйымдастырады.";
</w:t>
      </w:r>
    </w:p>
    <w:p>
      <w:pPr>
        <w:spacing w:after="0"/>
        <w:ind w:left="0"/>
        <w:jc w:val="both"/>
      </w:pPr>
      <w:r>
        <w:rPr>
          <w:rFonts w:ascii="Times New Roman"/>
          <w:b w:val="false"/>
          <w:i w:val="false"/>
          <w:color w:val="000000"/>
          <w:sz w:val="28"/>
        </w:rPr>
        <w:t>
      27) 91-баптың 2-тармағындағы "жергiлiктi өкiлдi және атқарушы органдарға" деген сөздер "облыстың (республикалық маңызы бар қаланың, астананың) жергiлiктi өкiлдi және атқарушы органдарына" деген сөздермен ауыстырылсын;
</w:t>
      </w:r>
    </w:p>
    <w:p>
      <w:pPr>
        <w:spacing w:after="0"/>
        <w:ind w:left="0"/>
        <w:jc w:val="both"/>
      </w:pPr>
      <w:r>
        <w:rPr>
          <w:rFonts w:ascii="Times New Roman"/>
          <w:b w:val="false"/>
          <w:i w:val="false"/>
          <w:color w:val="000000"/>
          <w:sz w:val="28"/>
        </w:rPr>
        <w:t>
      28) 92-бапта:
</w:t>
      </w:r>
      <w:r>
        <w:br/>
      </w:r>
      <w:r>
        <w:rPr>
          <w:rFonts w:ascii="Times New Roman"/>
          <w:b w:val="false"/>
          <w:i w:val="false"/>
          <w:color w:val="000000"/>
          <w:sz w:val="28"/>
        </w:rPr>
        <w:t>
      1-тармақтың бiрiншi бөлiгiндегi "жергiлiктi атқарушы органдарда" деген сөздер "облыстың (республикалық маңызы бар қаланың, астананың) жергiлiктi атқарушы органдарында" деген сөздермен ауыстырылсын;
</w:t>
      </w:r>
    </w:p>
    <w:p>
      <w:pPr>
        <w:spacing w:after="0"/>
        <w:ind w:left="0"/>
        <w:jc w:val="both"/>
      </w:pPr>
      <w:r>
        <w:rPr>
          <w:rFonts w:ascii="Times New Roman"/>
          <w:b w:val="false"/>
          <w:i w:val="false"/>
          <w:color w:val="000000"/>
          <w:sz w:val="28"/>
        </w:rPr>
        <w:t>
      2-тармақтағы "жергiлiктi атқарушы органдардың", "жергiлiктi өкiлдi органдар" деген сөздер тиiсiнше "облыстың (республикалық маңызы бар қаланың, астананың) жергiлiктi атқарушы органдарының", "облыстың (республикалық маңызы бар қаланың, астананың) жергiлiктi өкiлдi органдары" деген сөздермен ауыстырылсын;
</w:t>
      </w:r>
    </w:p>
    <w:p>
      <w:pPr>
        <w:spacing w:after="0"/>
        <w:ind w:left="0"/>
        <w:jc w:val="both"/>
      </w:pPr>
      <w:r>
        <w:rPr>
          <w:rFonts w:ascii="Times New Roman"/>
          <w:b w:val="false"/>
          <w:i w:val="false"/>
          <w:color w:val="000000"/>
          <w:sz w:val="28"/>
        </w:rPr>
        <w:t>
      29) 93-баптың 2-тармағының 2) тармақшасындағы "жергiлiктi атқарушы органдар" деген сөздер "облыстардың (республикалық маңызы бар қаланың, астананың) жергiлiктi атқарушы органдары" деген сөздермен ауыстырылсын;
</w:t>
      </w:r>
    </w:p>
    <w:p>
      <w:pPr>
        <w:spacing w:after="0"/>
        <w:ind w:left="0"/>
        <w:jc w:val="both"/>
      </w:pPr>
      <w:r>
        <w:rPr>
          <w:rFonts w:ascii="Times New Roman"/>
          <w:b w:val="false"/>
          <w:i w:val="false"/>
          <w:color w:val="000000"/>
          <w:sz w:val="28"/>
        </w:rPr>
        <w:t>
      30) 94-баптың 2 және 3-тармақтарындағы "жергiлiктi атқарушы органдар" деген сөздер "облыстың (республикалық маңызы бар қаланың, астананың) жергiлiктi атқарушы органдары" деген сөздермен ауыстырылсын;
</w:t>
      </w:r>
    </w:p>
    <w:p>
      <w:pPr>
        <w:spacing w:after="0"/>
        <w:ind w:left="0"/>
        <w:jc w:val="both"/>
      </w:pPr>
      <w:r>
        <w:rPr>
          <w:rFonts w:ascii="Times New Roman"/>
          <w:b w:val="false"/>
          <w:i w:val="false"/>
          <w:color w:val="000000"/>
          <w:sz w:val="28"/>
        </w:rPr>
        <w:t>
      31) 95-баптың 7-тармағындағы "республикалық бюджеттiң" деген сөздер "бюджет" деген сөзбен ауыстырылсын;
</w:t>
      </w:r>
    </w:p>
    <w:p>
      <w:pPr>
        <w:spacing w:after="0"/>
        <w:ind w:left="0"/>
        <w:jc w:val="both"/>
      </w:pPr>
      <w:r>
        <w:rPr>
          <w:rFonts w:ascii="Times New Roman"/>
          <w:b w:val="false"/>
          <w:i w:val="false"/>
          <w:color w:val="000000"/>
          <w:sz w:val="28"/>
        </w:rPr>
        <w:t>
      32) 103-баптың 5 және 6-тармақтарындағы "жергiлiктi атқарушы органдар" деген сөздер "облыстың (республикалық маңызы бар қаланың, астананың) жергiлiктi атқарушы органдары" деген сөздермен ауыстырылсын;
</w:t>
      </w:r>
    </w:p>
    <w:p>
      <w:pPr>
        <w:spacing w:after="0"/>
        <w:ind w:left="0"/>
        <w:jc w:val="both"/>
      </w:pPr>
      <w:r>
        <w:rPr>
          <w:rFonts w:ascii="Times New Roman"/>
          <w:b w:val="false"/>
          <w:i w:val="false"/>
          <w:color w:val="000000"/>
          <w:sz w:val="28"/>
        </w:rPr>
        <w:t>
      33) 105-баптың 4-тармағындағы "жергiлiктi атқарушы органдар" деген сөздер "облыстардың (республикалық маңызы бар қаланың, астананың) жергiлiктi атқарушы органдары" деген сөздермен ауыстырылсын;
</w:t>
      </w:r>
    </w:p>
    <w:p>
      <w:pPr>
        <w:spacing w:after="0"/>
        <w:ind w:left="0"/>
        <w:jc w:val="both"/>
      </w:pPr>
      <w:r>
        <w:rPr>
          <w:rFonts w:ascii="Times New Roman"/>
          <w:b w:val="false"/>
          <w:i w:val="false"/>
          <w:color w:val="000000"/>
          <w:sz w:val="28"/>
        </w:rPr>
        <w:t>
      34) 106-баптың 2-тармағы мынадай редакцияда жазылсын:
</w:t>
      </w:r>
      <w:r>
        <w:br/>
      </w:r>
      <w:r>
        <w:rPr>
          <w:rFonts w:ascii="Times New Roman"/>
          <w:b w:val="false"/>
          <w:i w:val="false"/>
          <w:color w:val="000000"/>
          <w:sz w:val="28"/>
        </w:rPr>
        <w:t>
      "2. Осы баптың 1-тармағында көзделген мақсаттар үшiн су алу орындарын (пирстер, кiреберiстер, жарық көрсеткiштерi) таңдауды, оны жайластыруды су қорын пайдалану және қорғау саласындағы уәкiлеттi орган және Қазақстан Республикасының қоршаған ортаны қорғау саласындағы орталық атқарушы органы қоятын шарттарды сақтай отырып, Қазақстан Республикасының өрт қауiпсiздiгi жөнiндегi орталық атқарушы органының аумақтық органдары жүзеге асыруға тиiс.";
</w:t>
      </w:r>
    </w:p>
    <w:p>
      <w:pPr>
        <w:spacing w:after="0"/>
        <w:ind w:left="0"/>
        <w:jc w:val="both"/>
      </w:pPr>
      <w:r>
        <w:rPr>
          <w:rFonts w:ascii="Times New Roman"/>
          <w:b w:val="false"/>
          <w:i w:val="false"/>
          <w:color w:val="000000"/>
          <w:sz w:val="28"/>
        </w:rPr>
        <w:t>
      35) 107-баптың 1 және 2-тармақтары мынадай редакцияда жазылсын:
</w:t>
      </w:r>
      <w:r>
        <w:br/>
      </w:r>
      <w:r>
        <w:rPr>
          <w:rFonts w:ascii="Times New Roman"/>
          <w:b w:val="false"/>
          <w:i w:val="false"/>
          <w:color w:val="000000"/>
          <w:sz w:val="28"/>
        </w:rPr>
        <w:t>
      "1. Балық ресурстарын сақтау, ұдайы молайту және аулау үшiн (соның iшiнде кәсiпшілiк балық аулау үшiн) маңызды мәнi бар су объектiлерi мен су шаруашылығы құрылыстары немесе олардың бөлiктерi, сондай-ақ су қорғау белдеулерiнiң учаскелерi балық шаруашылығы саласындағы уәкiлеттi органмен келiсiм бойынша су қорын пайдалану және қорғау саласындағы уәкiлеттi органның шешiмiмен балық шаруашылығын жүргiзу үшiн пайдалануға берiлуi мүмкiн.
</w:t>
      </w:r>
      <w:r>
        <w:br/>
      </w:r>
      <w:r>
        <w:rPr>
          <w:rFonts w:ascii="Times New Roman"/>
          <w:b w:val="false"/>
          <w:i w:val="false"/>
          <w:color w:val="000000"/>
          <w:sz w:val="28"/>
        </w:rPr>
        <w:t>
      2. Осы баптың 1-тармағында көзделген су объектiлерiн және су шаруашылығы құрылыстарын немесе олардың бөлiктерiн ауыз сумен және шаруашылық-тұрмыстық сумен жабдықтаудан басқа, өзге мақсаттар үшiн пайдалануды су қорын пайдалану және қорғау саласындағы уәкiлеттi орган балық шаруашылығы саласындағы уәкiлеттi органмен келiсiм бойынша балық шаруашылығының мүдделерiне орай шектеуi мүмкiн.";
</w:t>
      </w:r>
    </w:p>
    <w:p>
      <w:pPr>
        <w:spacing w:after="0"/>
        <w:ind w:left="0"/>
        <w:jc w:val="both"/>
      </w:pPr>
      <w:r>
        <w:rPr>
          <w:rFonts w:ascii="Times New Roman"/>
          <w:b w:val="false"/>
          <w:i w:val="false"/>
          <w:color w:val="000000"/>
          <w:sz w:val="28"/>
        </w:rPr>
        <w:t>
      36) 108-бапта:
</w:t>
      </w:r>
      <w:r>
        <w:br/>
      </w:r>
      <w:r>
        <w:rPr>
          <w:rFonts w:ascii="Times New Roman"/>
          <w:b w:val="false"/>
          <w:i w:val="false"/>
          <w:color w:val="000000"/>
          <w:sz w:val="28"/>
        </w:rPr>
        <w:t>
      1-тармақтағы "жергiлiктi атқарушы орган" деген сөздер "облыстың (республикалық маңызы бар қаланың, астананың) жергiлiктi атқарушы органдары" деген сөздермен ауыстырылсын;
</w:t>
      </w:r>
    </w:p>
    <w:p>
      <w:pPr>
        <w:spacing w:after="0"/>
        <w:ind w:left="0"/>
        <w:jc w:val="both"/>
      </w:pPr>
      <w:r>
        <w:rPr>
          <w:rFonts w:ascii="Times New Roman"/>
          <w:b w:val="false"/>
          <w:i w:val="false"/>
          <w:color w:val="000000"/>
          <w:sz w:val="28"/>
        </w:rPr>
        <w:t>
      4-тармақтағы "жергiлiктi атқарушы органдар" деген сөздер "облыстардың (республикалық маңызы бар қаланың, астананың) жергiлiктi атқарушы органдары" деген сөздермен ауыстырылсын;
</w:t>
      </w:r>
    </w:p>
    <w:p>
      <w:pPr>
        <w:spacing w:after="0"/>
        <w:ind w:left="0"/>
        <w:jc w:val="both"/>
      </w:pPr>
      <w:r>
        <w:rPr>
          <w:rFonts w:ascii="Times New Roman"/>
          <w:b w:val="false"/>
          <w:i w:val="false"/>
          <w:color w:val="000000"/>
          <w:sz w:val="28"/>
        </w:rPr>
        <w:t>
      37) 111-баптың 2-тармағы "жергiлiктi атқарушы" деген сөздер "облыстардың (республикалық маңызы бар қаланың, астананың) жергiлiктi атқарушы органдарымен" деген сөздермен ауыстырылсын;
</w:t>
      </w:r>
    </w:p>
    <w:p>
      <w:pPr>
        <w:spacing w:after="0"/>
        <w:ind w:left="0"/>
        <w:jc w:val="both"/>
      </w:pPr>
      <w:r>
        <w:rPr>
          <w:rFonts w:ascii="Times New Roman"/>
          <w:b w:val="false"/>
          <w:i w:val="false"/>
          <w:color w:val="000000"/>
          <w:sz w:val="28"/>
        </w:rPr>
        <w:t>
      38) 112-баптың 4-тармағындағы "және жергiлiктi атқарушы органдар" деген сөздер "органдар және облыстың (республикалық маңызы бар қаланың, астананың) жергiлiктi атқарушы органдары" деген сөздермен ауыстырылсын;
</w:t>
      </w:r>
    </w:p>
    <w:p>
      <w:pPr>
        <w:spacing w:after="0"/>
        <w:ind w:left="0"/>
        <w:jc w:val="both"/>
      </w:pPr>
      <w:r>
        <w:rPr>
          <w:rFonts w:ascii="Times New Roman"/>
          <w:b w:val="false"/>
          <w:i w:val="false"/>
          <w:color w:val="000000"/>
          <w:sz w:val="28"/>
        </w:rPr>
        <w:t>
      39) 116-баптың 2-тармағындағы және 117-баптың 1-тармағындағы "жергiлiктi атқарушы органдар" деген сөздер "облыстардың (республикалық маңызы бар қаланың, астананың) жергiлiктi атқарушы органдары" деген сөздермен ауыстырылсын;
</w:t>
      </w:r>
    </w:p>
    <w:p>
      <w:pPr>
        <w:spacing w:after="0"/>
        <w:ind w:left="0"/>
        <w:jc w:val="both"/>
      </w:pPr>
      <w:r>
        <w:rPr>
          <w:rFonts w:ascii="Times New Roman"/>
          <w:b w:val="false"/>
          <w:i w:val="false"/>
          <w:color w:val="000000"/>
          <w:sz w:val="28"/>
        </w:rPr>
        <w:t>
      40) 122-бапта:
</w:t>
      </w:r>
      <w:r>
        <w:br/>
      </w:r>
      <w:r>
        <w:rPr>
          <w:rFonts w:ascii="Times New Roman"/>
          <w:b w:val="false"/>
          <w:i w:val="false"/>
          <w:color w:val="000000"/>
          <w:sz w:val="28"/>
        </w:rPr>
        <w:t>
      1-тармақтағы "жергiлiктi атқарушы органдар" деген сөздер "облыстардың (республикалық маңызы бар қаланың, астананың) жергiлiктi атқарушы органдары" деген сөздермен ауыстырылсын;
</w:t>
      </w:r>
    </w:p>
    <w:p>
      <w:pPr>
        <w:spacing w:after="0"/>
        <w:ind w:left="0"/>
        <w:jc w:val="both"/>
      </w:pPr>
      <w:r>
        <w:rPr>
          <w:rFonts w:ascii="Times New Roman"/>
          <w:b w:val="false"/>
          <w:i w:val="false"/>
          <w:color w:val="000000"/>
          <w:sz w:val="28"/>
        </w:rPr>
        <w:t>
      2-тармақ мынадай редакцияда жазылсын:
</w:t>
      </w:r>
      <w:r>
        <w:br/>
      </w:r>
      <w:r>
        <w:rPr>
          <w:rFonts w:ascii="Times New Roman"/>
          <w:b w:val="false"/>
          <w:i w:val="false"/>
          <w:color w:val="000000"/>
          <w:sz w:val="28"/>
        </w:rPr>
        <w:t>
      "2. Шағын су объектiлерiнiң сарқылуын, ластануын және азып-тозуын болғызбау мақсатында су объектiлерiн кешендi пайдалану мен қорғаудың бассейндiк бағдарламаларында және облыстардың (республикалық маңызы бар қаланың, астананың) жергiлiктi атқарушы органдарының су объектiлерiн ұтымды пайдалану мен қорғау жөнiндегi өңiрлiк бағдарламаларында оларды қорғау және қалпына келтiру жөнiндегi iс-шаралар кешенi жеке көзделедi.";
</w:t>
      </w:r>
    </w:p>
    <w:p>
      <w:pPr>
        <w:spacing w:after="0"/>
        <w:ind w:left="0"/>
        <w:jc w:val="both"/>
      </w:pPr>
      <w:r>
        <w:rPr>
          <w:rFonts w:ascii="Times New Roman"/>
          <w:b w:val="false"/>
          <w:i w:val="false"/>
          <w:color w:val="000000"/>
          <w:sz w:val="28"/>
        </w:rPr>
        <w:t>
      41) 125-баптың 1-тармағындағы, 126-баптың 1 және 2-тармақтарындағы, 128-баптың 3) тармақшасындағы "жергiлiктi атқарушы органдармен", "жергiлiктi атқарушы органдардың" деген сөздер тиiсiнше "облыстың (республикалық маңызы бар қаланың, астананың) жергiлiктi атқарушы органдарымен", "облыстың (республикалық маңызы бар қаланың, астананың) жергiлiктi атқарушы органдарының" деген сөздермен ауыстырылсын;
</w:t>
      </w:r>
    </w:p>
    <w:p>
      <w:pPr>
        <w:spacing w:after="0"/>
        <w:ind w:left="0"/>
        <w:jc w:val="both"/>
      </w:pPr>
      <w:r>
        <w:rPr>
          <w:rFonts w:ascii="Times New Roman"/>
          <w:b w:val="false"/>
          <w:i w:val="false"/>
          <w:color w:val="000000"/>
          <w:sz w:val="28"/>
        </w:rPr>
        <w:t>
      42) 131-баптың 1-тармағының бiрiншi абзацындағы "жергiлiктi атқарушы органдар" деген сөздер "облыстардың (республикалық маңызы бар қаланың, астананың) жергiлiктi атқарушы органдары" деген сөздермен ауыстырылсын;
</w:t>
      </w:r>
    </w:p>
    <w:p>
      <w:pPr>
        <w:spacing w:after="0"/>
        <w:ind w:left="0"/>
        <w:jc w:val="both"/>
      </w:pPr>
      <w:r>
        <w:rPr>
          <w:rFonts w:ascii="Times New Roman"/>
          <w:b w:val="false"/>
          <w:i w:val="false"/>
          <w:color w:val="000000"/>
          <w:sz w:val="28"/>
        </w:rPr>
        <w:t>
      43) 135-баптың 1-тармағының 3) тармақшасындағы "республикалық және жергiлiктi бюджеттердiң қаражаты есебiнен" деген сөздер алып тасталсын;
</w:t>
      </w:r>
    </w:p>
    <w:p>
      <w:pPr>
        <w:spacing w:after="0"/>
        <w:ind w:left="0"/>
        <w:jc w:val="both"/>
      </w:pPr>
      <w:r>
        <w:rPr>
          <w:rFonts w:ascii="Times New Roman"/>
          <w:b w:val="false"/>
          <w:i w:val="false"/>
          <w:color w:val="000000"/>
          <w:sz w:val="28"/>
        </w:rPr>
        <w:t>
      44) 137-баптың 2-тармағындағы "жергіліктi атқарушы органдарда" деген сөздер "облыстардың (республикалық маңызы бар қаланың, астананың) жергiлiктi атқарушы органдарында"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7. 2004 жылғы 24 сәуiрдегi Қазақстан Республикасының Бюджет 
</w:t>
      </w:r>
      <w:r>
        <w:rPr>
          <w:rFonts w:ascii="Times New Roman"/>
          <w:b w:val="false"/>
          <w:i w:val="false"/>
          <w:color w:val="000000"/>
          <w:sz w:val="28"/>
        </w:rPr>
        <w:t xml:space="preserve"> кодексiне </w:t>
      </w:r>
      <w:r>
        <w:rPr>
          <w:rFonts w:ascii="Times New Roman"/>
          <w:b w:val="false"/>
          <w:i w:val="false"/>
          <w:color w:val="000000"/>
          <w:sz w:val="28"/>
        </w:rPr>
        <w:t>
 (Қазақстан Республикасы Парламентiнiң Жаршысы, 2004 ж., N 8-9, 53-құжат; N 20, 116-құжат):
</w:t>
      </w:r>
    </w:p>
    <w:p>
      <w:pPr>
        <w:spacing w:after="0"/>
        <w:ind w:left="0"/>
        <w:jc w:val="both"/>
      </w:pPr>
      <w:r>
        <w:rPr>
          <w:rFonts w:ascii="Times New Roman"/>
          <w:b w:val="false"/>
          <w:i w:val="false"/>
          <w:color w:val="000000"/>
          <w:sz w:val="28"/>
        </w:rPr>
        <w:t>
      1) 14-баптың 3-тармағындағы ", негiзгi капиталды," деген сөздерден кейiн "байланысты" деген сөзбен толықтырылсын;
</w:t>
      </w:r>
    </w:p>
    <w:p>
      <w:pPr>
        <w:spacing w:after="0"/>
        <w:ind w:left="0"/>
        <w:jc w:val="both"/>
      </w:pPr>
      <w:r>
        <w:rPr>
          <w:rFonts w:ascii="Times New Roman"/>
          <w:b w:val="false"/>
          <w:i w:val="false"/>
          <w:color w:val="000000"/>
          <w:sz w:val="28"/>
        </w:rPr>
        <w:t>
      2) 17-бапта:
</w:t>
      </w:r>
      <w:r>
        <w:br/>
      </w:r>
      <w:r>
        <w:rPr>
          <w:rFonts w:ascii="Times New Roman"/>
          <w:b w:val="false"/>
          <w:i w:val="false"/>
          <w:color w:val="000000"/>
          <w:sz w:val="28"/>
        </w:rPr>
        <w:t>
      3-тармағында:
</w:t>
      </w:r>
      <w:r>
        <w:br/>
      </w:r>
      <w:r>
        <w:rPr>
          <w:rFonts w:ascii="Times New Roman"/>
          <w:b w:val="false"/>
          <w:i w:val="false"/>
          <w:color w:val="000000"/>
          <w:sz w:val="28"/>
        </w:rPr>
        <w:t>
      "және басқа мемлекеттердiң" деген сөздер алып тасталсын;
</w:t>
      </w:r>
    </w:p>
    <w:p>
      <w:pPr>
        <w:spacing w:after="0"/>
        <w:ind w:left="0"/>
        <w:jc w:val="both"/>
      </w:pPr>
      <w:r>
        <w:rPr>
          <w:rFonts w:ascii="Times New Roman"/>
          <w:b w:val="false"/>
          <w:i w:val="false"/>
          <w:color w:val="000000"/>
          <w:sz w:val="28"/>
        </w:rPr>
        <w:t>
      мынадай мазмұндағы екiншi бөлiкпен толықтырылсын:
</w:t>
      </w:r>
      <w:r>
        <w:br/>
      </w:r>
      <w:r>
        <w:rPr>
          <w:rFonts w:ascii="Times New Roman"/>
          <w:b w:val="false"/>
          <w:i w:val="false"/>
          <w:color w:val="000000"/>
          <w:sz w:val="28"/>
        </w:rPr>
        <w:t>
      "Қазақстан Республикасы Үкiметiнiң төтенше резервi Қазақстан Республикасының басқа мемлекеттерге ресми гуманитарлық көмек көрсетуiне де пайдаланылуы мүмкiн.";
</w:t>
      </w:r>
    </w:p>
    <w:p>
      <w:pPr>
        <w:spacing w:after="0"/>
        <w:ind w:left="0"/>
        <w:jc w:val="both"/>
      </w:pPr>
      <w:r>
        <w:rPr>
          <w:rFonts w:ascii="Times New Roman"/>
          <w:b w:val="false"/>
          <w:i w:val="false"/>
          <w:color w:val="000000"/>
          <w:sz w:val="28"/>
        </w:rPr>
        <w:t>
      4-тармақ мынадай мазмұндағы екiншi бөлiкпен толықтырылсын:
</w:t>
      </w:r>
      <w:r>
        <w:br/>
      </w:r>
      <w:r>
        <w:rPr>
          <w:rFonts w:ascii="Times New Roman"/>
          <w:b w:val="false"/>
          <w:i w:val="false"/>
          <w:color w:val="000000"/>
          <w:sz w:val="28"/>
        </w:rPr>
        <w:t>
      "Қазақстан Республикасы Yкiметiнiң шұғыл шығындарға арналған резервi Қазақстан Республикасы Үкiметiнiң шешiмдерiмен айқындалатын көзделмеген өзге де шығындарға пайдаланылуы мүмкiн.";
</w:t>
      </w:r>
    </w:p>
    <w:p>
      <w:pPr>
        <w:spacing w:after="0"/>
        <w:ind w:left="0"/>
        <w:jc w:val="both"/>
      </w:pPr>
      <w:r>
        <w:rPr>
          <w:rFonts w:ascii="Times New Roman"/>
          <w:b w:val="false"/>
          <w:i w:val="false"/>
          <w:color w:val="000000"/>
          <w:sz w:val="28"/>
        </w:rPr>
        <w:t>
      3) 23-бапта:
</w:t>
      </w:r>
      <w:r>
        <w:br/>
      </w:r>
      <w:r>
        <w:rPr>
          <w:rFonts w:ascii="Times New Roman"/>
          <w:b w:val="false"/>
          <w:i w:val="false"/>
          <w:color w:val="000000"/>
          <w:sz w:val="28"/>
        </w:rPr>
        <w:t>
      5-тармақтағы "республикалық бюджеттiң атқарылуы барысында оны Қазақстан Республикасының Парламентiнде нақтыламай-ақ" деген сөздер "республикалық бюджеттi тиiсiнше түзету негiзiнде" деген сөздермен ауыстырылсын;
</w:t>
      </w:r>
    </w:p>
    <w:p>
      <w:pPr>
        <w:spacing w:after="0"/>
        <w:ind w:left="0"/>
        <w:jc w:val="both"/>
      </w:pPr>
      <w:r>
        <w:rPr>
          <w:rFonts w:ascii="Times New Roman"/>
          <w:b w:val="false"/>
          <w:i w:val="false"/>
          <w:color w:val="000000"/>
          <w:sz w:val="28"/>
        </w:rPr>
        <w:t>
      7-тармақтағы "жергiлiктi бюджеттi атқару барысында оны мәслихатта нақтыламай-ақ" деген сөздер "жергiлiктi бюджеттi тиiсiнше түзету негiзiнде" деген сөздермен ауыстырылсын;
</w:t>
      </w:r>
    </w:p>
    <w:p>
      <w:pPr>
        <w:spacing w:after="0"/>
        <w:ind w:left="0"/>
        <w:jc w:val="both"/>
      </w:pPr>
      <w:r>
        <w:rPr>
          <w:rFonts w:ascii="Times New Roman"/>
          <w:b w:val="false"/>
          <w:i w:val="false"/>
          <w:color w:val="000000"/>
          <w:sz w:val="28"/>
        </w:rPr>
        <w:t>
      4) 38-баптың 7-тармағы мынадай редакцияда жазылсын:
</w:t>
      </w:r>
      <w:r>
        <w:br/>
      </w:r>
      <w:r>
        <w:rPr>
          <w:rFonts w:ascii="Times New Roman"/>
          <w:b w:val="false"/>
          <w:i w:val="false"/>
          <w:color w:val="000000"/>
          <w:sz w:val="28"/>
        </w:rPr>
        <w:t>
      "7. Осы Кодекстi қоспағанда, Қазақстан Республикасының өзге заң актiлерiнде, оның есебiнен шығыстар қаржыландырылуға тиiс және өзге түсiмдер есептелуге тиiс бюджет деңгейiн белгiлеуге жол берiлмейдi.
</w:t>
      </w:r>
      <w:r>
        <w:br/>
      </w:r>
      <w:r>
        <w:rPr>
          <w:rFonts w:ascii="Times New Roman"/>
          <w:b w:val="false"/>
          <w:i w:val="false"/>
          <w:color w:val="000000"/>
          <w:sz w:val="28"/>
        </w:rPr>
        <w:t>
      Шығыстарды немесе түсiмдердiң жекелеген түрлерiн бюджеттiң бiр деңгейiнен екiншi деңгейiне беру осы Кодекске өзгерiстер мен толықтырулар енгiзiлген кезде ғана жүзеге асырылады.";
</w:t>
      </w:r>
    </w:p>
    <w:p>
      <w:pPr>
        <w:spacing w:after="0"/>
        <w:ind w:left="0"/>
        <w:jc w:val="both"/>
      </w:pPr>
      <w:r>
        <w:rPr>
          <w:rFonts w:ascii="Times New Roman"/>
          <w:b w:val="false"/>
          <w:i w:val="false"/>
          <w:color w:val="000000"/>
          <w:sz w:val="28"/>
        </w:rPr>
        <w:t>
      5) 50-баптың 1-тармағында:
</w:t>
      </w:r>
      <w:r>
        <w:br/>
      </w:r>
      <w:r>
        <w:rPr>
          <w:rFonts w:ascii="Times New Roman"/>
          <w:b w:val="false"/>
          <w:i w:val="false"/>
          <w:color w:val="000000"/>
          <w:sz w:val="28"/>
        </w:rPr>
        <w:t>
      1) тармақшаның оныншы абзацы мынадай редакцияда жазылсын:
</w:t>
      </w:r>
      <w:r>
        <w:br/>
      </w:r>
      <w:r>
        <w:rPr>
          <w:rFonts w:ascii="Times New Roman"/>
          <w:b w:val="false"/>
          <w:i w:val="false"/>
          <w:color w:val="000000"/>
          <w:sz w:val="28"/>
        </w:rPr>
        <w:t>
      "банкроттық рәсiмдерiн, оңалту рәсiмiн және таратудың соттан тыс рәсiмiн жүргізуді ұйымдастыру;";
</w:t>
      </w:r>
    </w:p>
    <w:p>
      <w:pPr>
        <w:spacing w:after="0"/>
        <w:ind w:left="0"/>
        <w:jc w:val="both"/>
      </w:pPr>
      <w:r>
        <w:rPr>
          <w:rFonts w:ascii="Times New Roman"/>
          <w:b w:val="false"/>
          <w:i w:val="false"/>
          <w:color w:val="000000"/>
          <w:sz w:val="28"/>
        </w:rPr>
        <w:t>
      2) тармақшада:
</w:t>
      </w:r>
      <w:r>
        <w:br/>
      </w:r>
      <w:r>
        <w:rPr>
          <w:rFonts w:ascii="Times New Roman"/>
          <w:b w:val="false"/>
          <w:i w:val="false"/>
          <w:color w:val="000000"/>
          <w:sz w:val="28"/>
        </w:rPr>
        <w:t>
      тоғызыншы абзац "Қазақстан Республикасының" деген сөздердiң алдынан "облыстық бюджеттен, республикалық маңызы бар қаланың, астананың бюджетiнен қаржыландырылатын бағыттарды қоспағанда," деген сөздермен толықтырылсын;
</w:t>
      </w:r>
    </w:p>
    <w:p>
      <w:pPr>
        <w:spacing w:after="0"/>
        <w:ind w:left="0"/>
        <w:jc w:val="both"/>
      </w:pPr>
      <w:r>
        <w:rPr>
          <w:rFonts w:ascii="Times New Roman"/>
          <w:b w:val="false"/>
          <w:i w:val="false"/>
          <w:color w:val="000000"/>
          <w:sz w:val="28"/>
        </w:rPr>
        <w:t>
      оныншы - он төртiншi абзацтар алып тасталсын;
</w:t>
      </w:r>
    </w:p>
    <w:p>
      <w:pPr>
        <w:spacing w:after="0"/>
        <w:ind w:left="0"/>
        <w:jc w:val="both"/>
      </w:pPr>
      <w:r>
        <w:rPr>
          <w:rFonts w:ascii="Times New Roman"/>
          <w:b w:val="false"/>
          <w:i w:val="false"/>
          <w:color w:val="000000"/>
          <w:sz w:val="28"/>
        </w:rPr>
        <w:t>
      он жетiншi абзац мынадай редакцияда жазылсын:
</w:t>
      </w:r>
      <w:r>
        <w:br/>
      </w:r>
      <w:r>
        <w:rPr>
          <w:rFonts w:ascii="Times New Roman"/>
          <w:b w:val="false"/>
          <w:i w:val="false"/>
          <w:color w:val="000000"/>
          <w:sz w:val="28"/>
        </w:rPr>
        <w:t>
      "кәсiби авариялық-құтқару қызметтерiнiң iс-әрекетiн ұйымдастыру және қамтамасыз ету;";
</w:t>
      </w:r>
    </w:p>
    <w:p>
      <w:pPr>
        <w:spacing w:after="0"/>
        <w:ind w:left="0"/>
        <w:jc w:val="both"/>
      </w:pPr>
      <w:r>
        <w:rPr>
          <w:rFonts w:ascii="Times New Roman"/>
          <w:b w:val="false"/>
          <w:i w:val="false"/>
          <w:color w:val="000000"/>
          <w:sz w:val="28"/>
        </w:rPr>
        <w:t>
      4) тармақшаның жетiншi абзацы мынадай редакцияда жазылсын:
</w:t>
      </w:r>
      <w:r>
        <w:br/>
      </w:r>
      <w:r>
        <w:rPr>
          <w:rFonts w:ascii="Times New Roman"/>
          <w:b w:val="false"/>
          <w:i w:val="false"/>
          <w:color w:val="000000"/>
          <w:sz w:val="28"/>
        </w:rPr>
        <w:t>
      "республикалық бiлiм беру ұйымдарын, сондай-ақ халықаралық келісімдерге сәйкес шет елдердiң мектептерiнде оқып жүрген отандастарымызды оқулықтармен, оқу-әдiстемелiк кешендермен қамтамасыз ету;";
</w:t>
      </w:r>
    </w:p>
    <w:p>
      <w:pPr>
        <w:spacing w:after="0"/>
        <w:ind w:left="0"/>
        <w:jc w:val="both"/>
      </w:pPr>
      <w:r>
        <w:rPr>
          <w:rFonts w:ascii="Times New Roman"/>
          <w:b w:val="false"/>
          <w:i w:val="false"/>
          <w:color w:val="000000"/>
          <w:sz w:val="28"/>
        </w:rPr>
        <w:t>
      5) тармақшаның тоғызыншы абзацы мынадай редакцияда жазылсын:
</w:t>
      </w:r>
      <w:r>
        <w:br/>
      </w:r>
      <w:r>
        <w:rPr>
          <w:rFonts w:ascii="Times New Roman"/>
          <w:b w:val="false"/>
          <w:i w:val="false"/>
          <w:color w:val="000000"/>
          <w:sz w:val="28"/>
        </w:rPr>
        <w:t>
      "республикалық маңызы бар мемлекеттiк денсаулық сақтау ұйымдары үшiн қан, оның компоненттерi мен препараттарын өндiру;";
</w:t>
      </w:r>
    </w:p>
    <w:p>
      <w:pPr>
        <w:spacing w:after="0"/>
        <w:ind w:left="0"/>
        <w:jc w:val="both"/>
      </w:pPr>
      <w:r>
        <w:rPr>
          <w:rFonts w:ascii="Times New Roman"/>
          <w:b w:val="false"/>
          <w:i w:val="false"/>
          <w:color w:val="000000"/>
          <w:sz w:val="28"/>
        </w:rPr>
        <w:t>
      8) тармақшада:
</w:t>
      </w:r>
      <w:r>
        <w:br/>
      </w:r>
      <w:r>
        <w:rPr>
          <w:rFonts w:ascii="Times New Roman"/>
          <w:b w:val="false"/>
          <w:i w:val="false"/>
          <w:color w:val="000000"/>
          <w:sz w:val="28"/>
        </w:rPr>
        <w:t>
      мынадай мазмұндағы төртiншi абзацпен толықтырылсын:
</w:t>
      </w:r>
      <w:r>
        <w:br/>
      </w:r>
      <w:r>
        <w:rPr>
          <w:rFonts w:ascii="Times New Roman"/>
          <w:b w:val="false"/>
          <w:i w:val="false"/>
          <w:color w:val="000000"/>
          <w:sz w:val="28"/>
        </w:rPr>
        <w:t>
      "судың мемлекеттiк есебiн, мемлекеттiк су кадастрын жүргiзу;";
</w:t>
      </w:r>
    </w:p>
    <w:p>
      <w:pPr>
        <w:spacing w:after="0"/>
        <w:ind w:left="0"/>
        <w:jc w:val="both"/>
      </w:pPr>
      <w:r>
        <w:rPr>
          <w:rFonts w:ascii="Times New Roman"/>
          <w:b w:val="false"/>
          <w:i w:val="false"/>
          <w:color w:val="000000"/>
          <w:sz w:val="28"/>
        </w:rPr>
        <w:t>
      он жетiншi абзац мынадай редакцияда жазылсын:
</w:t>
      </w:r>
      <w:r>
        <w:br/>
      </w:r>
      <w:r>
        <w:rPr>
          <w:rFonts w:ascii="Times New Roman"/>
          <w:b w:val="false"/>
          <w:i w:val="false"/>
          <w:color w:val="000000"/>
          <w:sz w:val="28"/>
        </w:rPr>
        <w:t>
      "республикалық деңгейде қоршаған ортаны қорғау жөнiнде iс-шаралар өткiзу;";
</w:t>
      </w:r>
    </w:p>
    <w:p>
      <w:pPr>
        <w:spacing w:after="0"/>
        <w:ind w:left="0"/>
        <w:jc w:val="both"/>
      </w:pPr>
      <w:r>
        <w:rPr>
          <w:rFonts w:ascii="Times New Roman"/>
          <w:b w:val="false"/>
          <w:i w:val="false"/>
          <w:color w:val="000000"/>
          <w:sz w:val="28"/>
        </w:rPr>
        <w:t>
      он тоғызыншы абзац "трансшекаралық" деген сөздiң алдынан "стратегиялық," деген сөзбен толықтырылсын;
</w:t>
      </w:r>
    </w:p>
    <w:p>
      <w:pPr>
        <w:spacing w:after="0"/>
        <w:ind w:left="0"/>
        <w:jc w:val="both"/>
      </w:pPr>
      <w:r>
        <w:rPr>
          <w:rFonts w:ascii="Times New Roman"/>
          <w:b w:val="false"/>
          <w:i w:val="false"/>
          <w:color w:val="000000"/>
          <w:sz w:val="28"/>
        </w:rPr>
        <w:t>
      9) тармақшаның тоғызыншы абзацы мынадай редакцияда жазылсын:
</w:t>
      </w:r>
      <w:r>
        <w:br/>
      </w:r>
      <w:r>
        <w:rPr>
          <w:rFonts w:ascii="Times New Roman"/>
          <w:b w:val="false"/>
          <w:i w:val="false"/>
          <w:color w:val="000000"/>
          <w:sz w:val="28"/>
        </w:rPr>
        <w:t>
      "республикалық маңызы бар мемлекеттiк қала құрылысы кадастрын жүргiзу;";
</w:t>
      </w:r>
    </w:p>
    <w:p>
      <w:pPr>
        <w:spacing w:after="0"/>
        <w:ind w:left="0"/>
        <w:jc w:val="both"/>
      </w:pPr>
      <w:r>
        <w:rPr>
          <w:rFonts w:ascii="Times New Roman"/>
          <w:b w:val="false"/>
          <w:i w:val="false"/>
          <w:color w:val="000000"/>
          <w:sz w:val="28"/>
        </w:rPr>
        <w:t>
      6) 51-бапта:
</w:t>
      </w:r>
      <w:r>
        <w:br/>
      </w:r>
      <w:r>
        <w:rPr>
          <w:rFonts w:ascii="Times New Roman"/>
          <w:b w:val="false"/>
          <w:i w:val="false"/>
          <w:color w:val="000000"/>
          <w:sz w:val="28"/>
        </w:rPr>
        <w:t>
      1-тармақта:
</w:t>
      </w:r>
      <w:r>
        <w:br/>
      </w:r>
      <w:r>
        <w:rPr>
          <w:rFonts w:ascii="Times New Roman"/>
          <w:b w:val="false"/>
          <w:i w:val="false"/>
          <w:color w:val="000000"/>
          <w:sz w:val="28"/>
        </w:rPr>
        <w:t>
      2) тармақшада:
</w:t>
      </w:r>
      <w:r>
        <w:br/>
      </w:r>
      <w:r>
        <w:rPr>
          <w:rFonts w:ascii="Times New Roman"/>
          <w:b w:val="false"/>
          <w:i w:val="false"/>
          <w:color w:val="000000"/>
          <w:sz w:val="28"/>
        </w:rPr>
        <w:t>
      екiншi және жетiншi абзацтар мынадай редакцияда жазылсын:
</w:t>
      </w:r>
      <w:r>
        <w:br/>
      </w:r>
      <w:r>
        <w:rPr>
          <w:rFonts w:ascii="Times New Roman"/>
          <w:b w:val="false"/>
          <w:i w:val="false"/>
          <w:color w:val="000000"/>
          <w:sz w:val="28"/>
        </w:rPr>
        <w:t>
      "облыстық ауқымдағы жұмылдыру дайындығы және жұмылдыру, аумақтық қорғанысты дайындау және аумақтық қорғаныс;";
</w:t>
      </w:r>
    </w:p>
    <w:p>
      <w:pPr>
        <w:spacing w:after="0"/>
        <w:ind w:left="0"/>
        <w:jc w:val="both"/>
      </w:pPr>
      <w:r>
        <w:rPr>
          <w:rFonts w:ascii="Times New Roman"/>
          <w:b w:val="false"/>
          <w:i w:val="false"/>
          <w:color w:val="000000"/>
          <w:sz w:val="28"/>
        </w:rPr>
        <w:t>
      "облыстық әскери басқару органдарын жабдықталған әскерге шақыру (жинау) пункттерiмен, дәрi-дәрмекпен, құрал-сайманмен, медициналық және шаруашылық мүлiкпен, автомобиль көлiгiмен, байланыс құралдарымен, медициналық және техникалық қызметкерлермен, қызмет көрсететiн адамдармен қамтамасыз ету бойынша әскери мiндеттi атқару шеңберiндегi iс-шаралар және медициналық комиссиялар құру;";
</w:t>
      </w:r>
    </w:p>
    <w:p>
      <w:pPr>
        <w:spacing w:after="0"/>
        <w:ind w:left="0"/>
        <w:jc w:val="both"/>
      </w:pPr>
      <w:r>
        <w:rPr>
          <w:rFonts w:ascii="Times New Roman"/>
          <w:b w:val="false"/>
          <w:i w:val="false"/>
          <w:color w:val="000000"/>
          <w:sz w:val="28"/>
        </w:rPr>
        <w:t>
      мынадай мазмұндағы сегiзiнші - он екiншi абзацтармен толықтырылсын:
</w:t>
      </w:r>
      <w:r>
        <w:br/>
      </w:r>
      <w:r>
        <w:rPr>
          <w:rFonts w:ascii="Times New Roman"/>
          <w:b w:val="false"/>
          <w:i w:val="false"/>
          <w:color w:val="000000"/>
          <w:sz w:val="28"/>
        </w:rPr>
        <w:t>
      "iшкi iстер органдарының айдауылмен алып жүруi;
</w:t>
      </w:r>
      <w:r>
        <w:br/>
      </w:r>
      <w:r>
        <w:rPr>
          <w:rFonts w:ascii="Times New Roman"/>
          <w:b w:val="false"/>
          <w:i w:val="false"/>
          <w:color w:val="000000"/>
          <w:sz w:val="28"/>
        </w:rPr>
        <w:t>
      азаматтық, көшiп кету және көшiп келу, шетелдiктермен жұмыс мәселелерi және заңсыз көшi-қонға қарсы күрес жөнiндегi қызмет;
</w:t>
      </w:r>
      <w:r>
        <w:br/>
      </w:r>
      <w:r>
        <w:rPr>
          <w:rFonts w:ascii="Times New Roman"/>
          <w:b w:val="false"/>
          <w:i w:val="false"/>
          <w:color w:val="000000"/>
          <w:sz w:val="28"/>
        </w:rPr>
        <w:t>
      уақытша ұстау изоляторларының, медициналық айықтырғыштардың, кәмелеттiк жасқа толмағандарды, белгiлi тұрғылықты жерi және құжаттары жоқ адамдарды уақытша оқшаулау, бейiмдеу және оңалту орталықтарының, питомниктердiң, арнаулы панажайлардың жұмыс iстеуi және әкiмшiлiк жазамен қамалған адамдарды ұстау;
</w:t>
      </w:r>
      <w:r>
        <w:br/>
      </w:r>
      <w:r>
        <w:rPr>
          <w:rFonts w:ascii="Times New Roman"/>
          <w:b w:val="false"/>
          <w:i w:val="false"/>
          <w:color w:val="000000"/>
          <w:sz w:val="28"/>
        </w:rPr>
        <w:t>
      мемлекеттiк нөмiр белгiлерiн, жүргiзушi куәлiгiнiң бланкiлерi мен көлiк құралдарын мемлекеттiк тiркеу куәлiгiнiң бланкiлерiн даярлау ақысын қаржыландыруды қоспағанда, жол полициясы қызметiн қамтамасыз ету;
</w:t>
      </w:r>
      <w:r>
        <w:br/>
      </w:r>
      <w:r>
        <w:rPr>
          <w:rFonts w:ascii="Times New Roman"/>
          <w:b w:val="false"/>
          <w:i w:val="false"/>
          <w:color w:val="000000"/>
          <w:sz w:val="28"/>
        </w:rPr>
        <w:t>
      жанар-жағар май материалдарын сатып алуды қоса алғанда, қызметтiк үй-жайлар мен көлiк құралдарын ұстау, оларға қызмет көрсету және оларды жөндеу, сондай-ақ аумақтық органдар аппараттарының электрондық почта қызметiн көрсетуге арналған шығындарын қоспағанда, аумақтық iшкi iстер органдарының коммуналдық қызметтерге, электр энергиясына, жылу беруге және байланыс қызметiне ақы төлеу бойынша шығындар;";
</w:t>
      </w:r>
    </w:p>
    <w:p>
      <w:pPr>
        <w:spacing w:after="0"/>
        <w:ind w:left="0"/>
        <w:jc w:val="both"/>
      </w:pPr>
      <w:r>
        <w:rPr>
          <w:rFonts w:ascii="Times New Roman"/>
          <w:b w:val="false"/>
          <w:i w:val="false"/>
          <w:color w:val="000000"/>
          <w:sz w:val="28"/>
        </w:rPr>
        <w:t>
      4) тармақшаның үшiншi абзацындағы "халықтың" деген сөздiң алдынан "республикалық бюджеттен қаржыландырылатын бағыттарды қоспағанда," деген сөздермен толықтырылсын;
</w:t>
      </w:r>
    </w:p>
    <w:p>
      <w:pPr>
        <w:spacing w:after="0"/>
        <w:ind w:left="0"/>
        <w:jc w:val="both"/>
      </w:pPr>
      <w:r>
        <w:rPr>
          <w:rFonts w:ascii="Times New Roman"/>
          <w:b w:val="false"/>
          <w:i w:val="false"/>
          <w:color w:val="000000"/>
          <w:sz w:val="28"/>
        </w:rPr>
        <w:t>
      8) тармақшада:
</w:t>
      </w:r>
      <w:r>
        <w:br/>
      </w:r>
      <w:r>
        <w:rPr>
          <w:rFonts w:ascii="Times New Roman"/>
          <w:b w:val="false"/>
          <w:i w:val="false"/>
          <w:color w:val="000000"/>
          <w:sz w:val="28"/>
        </w:rPr>
        <w:t>
      бесiншi абзацтағы "мен су шаруашылығы құрылыстарының" деген сөздер алып тасталсын;
</w:t>
      </w:r>
    </w:p>
    <w:p>
      <w:pPr>
        <w:spacing w:after="0"/>
        <w:ind w:left="0"/>
        <w:jc w:val="both"/>
      </w:pPr>
      <w:r>
        <w:rPr>
          <w:rFonts w:ascii="Times New Roman"/>
          <w:b w:val="false"/>
          <w:i w:val="false"/>
          <w:color w:val="000000"/>
          <w:sz w:val="28"/>
        </w:rPr>
        <w:t>
      оныншы абзац мынадай редакцияда жазылсын:
</w:t>
      </w:r>
      <w:r>
        <w:br/>
      </w:r>
      <w:r>
        <w:rPr>
          <w:rFonts w:ascii="Times New Roman"/>
          <w:b w:val="false"/>
          <w:i w:val="false"/>
          <w:color w:val="000000"/>
          <w:sz w:val="28"/>
        </w:rPr>
        <w:t>
      "қоршаған ортаны қорғау жөнiнде iс-шаралар өткiзу;";
</w:t>
      </w:r>
    </w:p>
    <w:p>
      <w:pPr>
        <w:spacing w:after="0"/>
        <w:ind w:left="0"/>
        <w:jc w:val="both"/>
      </w:pPr>
      <w:r>
        <w:rPr>
          <w:rFonts w:ascii="Times New Roman"/>
          <w:b w:val="false"/>
          <w:i w:val="false"/>
          <w:color w:val="000000"/>
          <w:sz w:val="28"/>
        </w:rPr>
        <w:t>
      7) 52-бапта:
</w:t>
      </w:r>
      <w:r>
        <w:br/>
      </w:r>
      <w:r>
        <w:rPr>
          <w:rFonts w:ascii="Times New Roman"/>
          <w:b w:val="false"/>
          <w:i w:val="false"/>
          <w:color w:val="000000"/>
          <w:sz w:val="28"/>
        </w:rPr>
        <w:t>
      1-тармақта:
</w:t>
      </w:r>
      <w:r>
        <w:br/>
      </w:r>
      <w:r>
        <w:rPr>
          <w:rFonts w:ascii="Times New Roman"/>
          <w:b w:val="false"/>
          <w:i w:val="false"/>
          <w:color w:val="000000"/>
          <w:sz w:val="28"/>
        </w:rPr>
        <w:t>
      2) тармақшада:
</w:t>
      </w:r>
      <w:r>
        <w:br/>
      </w:r>
      <w:r>
        <w:rPr>
          <w:rFonts w:ascii="Times New Roman"/>
          <w:b w:val="false"/>
          <w:i w:val="false"/>
          <w:color w:val="000000"/>
          <w:sz w:val="28"/>
        </w:rPr>
        <w:t>
      екiншi, үшiншi және сегiзiншi абзацтар мынадай редакцияда жазылсын:
</w:t>
      </w:r>
      <w:r>
        <w:br/>
      </w:r>
      <w:r>
        <w:rPr>
          <w:rFonts w:ascii="Times New Roman"/>
          <w:b w:val="false"/>
          <w:i w:val="false"/>
          <w:color w:val="000000"/>
          <w:sz w:val="28"/>
        </w:rPr>
        <w:t>
      "республикалық маңызы бар қаланың, астананың жұмылдыру дайындығы және жұмылдыру, аумақтық қорғанысының дайындығы және аумақтық қорғанысы;
</w:t>
      </w:r>
      <w:r>
        <w:br/>
      </w:r>
      <w:r>
        <w:rPr>
          <w:rFonts w:ascii="Times New Roman"/>
          <w:b w:val="false"/>
          <w:i w:val="false"/>
          <w:color w:val="000000"/>
          <w:sz w:val="28"/>
        </w:rPr>
        <w:t>
      республикалық маңызы бар қаланың, астананың әскери басқару органдарын жабдықталған шақыру (жинау) пункттерiмен, дәрi-дәрмекпен, құрал-сайманмен, медициналық және шаруашылық мүлiкпен, автомобиль көлiгiмен, байланыс құралдарымен, медициналық және техникалық қызметкерлермен, қызмет көрсететiн адамдармен қамтамасыз ету бойынша әскери мiндеттердi атқару шеңберiндегi iс-шаралар және медициналық комиссиялар құру;";
</w:t>
      </w:r>
    </w:p>
    <w:p>
      <w:pPr>
        <w:spacing w:after="0"/>
        <w:ind w:left="0"/>
        <w:jc w:val="both"/>
      </w:pPr>
      <w:r>
        <w:rPr>
          <w:rFonts w:ascii="Times New Roman"/>
          <w:b w:val="false"/>
          <w:i w:val="false"/>
          <w:color w:val="000000"/>
          <w:sz w:val="28"/>
        </w:rPr>
        <w:t>
      "уақытша ұстау изоляторларының, медициналық айықтырғыштардың, кәмелеттiк жасқа толмағандарды, белгiлi тұрғылықты жерi және құжаттары жоқ адамдарды уақытша оқшаулау, бейiмдеу және оңалту орталықтарының, питомниктердiң, арнаулы панажайлардың жұмыс iстeуi және әкiмшiлік жазамен қамалған адамдарды ұстау;";
</w:t>
      </w:r>
    </w:p>
    <w:p>
      <w:pPr>
        <w:spacing w:after="0"/>
        <w:ind w:left="0"/>
        <w:jc w:val="both"/>
      </w:pPr>
      <w:r>
        <w:rPr>
          <w:rFonts w:ascii="Times New Roman"/>
          <w:b w:val="false"/>
          <w:i w:val="false"/>
          <w:color w:val="000000"/>
          <w:sz w:val="28"/>
        </w:rPr>
        <w:t>
      мынадай мазмұндағы оныншы - он үшiншi абзацтармен толықтырылсын:
</w:t>
      </w:r>
      <w:r>
        <w:br/>
      </w:r>
      <w:r>
        <w:rPr>
          <w:rFonts w:ascii="Times New Roman"/>
          <w:b w:val="false"/>
          <w:i w:val="false"/>
          <w:color w:val="000000"/>
          <w:sz w:val="28"/>
        </w:rPr>
        <w:t>
      "iшкi iстер органдарының айдауылмен алып жүруi;
</w:t>
      </w:r>
      <w:r>
        <w:br/>
      </w:r>
      <w:r>
        <w:rPr>
          <w:rFonts w:ascii="Times New Roman"/>
          <w:b w:val="false"/>
          <w:i w:val="false"/>
          <w:color w:val="000000"/>
          <w:sz w:val="28"/>
        </w:rPr>
        <w:t>
      азаматтық, көшiп кету және көшiп келу, шетелдiктермен жұмыс мәселелерi және заңсыз көшi-қонға қарсы күрес жөнiндегi қызмет;
</w:t>
      </w:r>
      <w:r>
        <w:br/>
      </w:r>
      <w:r>
        <w:rPr>
          <w:rFonts w:ascii="Times New Roman"/>
          <w:b w:val="false"/>
          <w:i w:val="false"/>
          <w:color w:val="000000"/>
          <w:sz w:val="28"/>
        </w:rPr>
        <w:t>
      мемлекеттiк нөмiр белгiлерiн, жүргiзушi куәлiгiнiң бланкiлерi мен көлiк құралдарын мемлекеттiк тiркеу куәлiгiнiң бланкiлерiн даярлауды қаржыландыруды қоспағанда, жол полициясы қызметiн қамтамасыз ету;
</w:t>
      </w:r>
      <w:r>
        <w:br/>
      </w:r>
      <w:r>
        <w:rPr>
          <w:rFonts w:ascii="Times New Roman"/>
          <w:b w:val="false"/>
          <w:i w:val="false"/>
          <w:color w:val="000000"/>
          <w:sz w:val="28"/>
        </w:rPr>
        <w:t>
      жанар-жағар май материалдарын сатып алуды қоса алғанда, қызмет үй-жайлары мен көлiк құралдарын ұстау, оларға қызмет көрсету және оларды жөндеу, сондай-ақ электронды почта қызметiн көрсетуге арналған шығындарды қоспағанда, аумақтық iшкi iстер органдарының коммуналдық қызметтерге, электр энергиясына, жылу беруге және байланыс қызметiне ақы төлеу бойынша шығындары;";
</w:t>
      </w:r>
    </w:p>
    <w:p>
      <w:pPr>
        <w:spacing w:after="0"/>
        <w:ind w:left="0"/>
        <w:jc w:val="both"/>
      </w:pPr>
      <w:r>
        <w:rPr>
          <w:rFonts w:ascii="Times New Roman"/>
          <w:b w:val="false"/>
          <w:i w:val="false"/>
          <w:color w:val="000000"/>
          <w:sz w:val="28"/>
        </w:rPr>
        <w:t>
      3) тармақшаның үшiншi абзацындағы "интернат үлгiсiндегі ұйым" деген сөздер "интернаттық ұйымдар" деген сөздермен ауыстырылсын;
</w:t>
      </w:r>
    </w:p>
    <w:p>
      <w:pPr>
        <w:spacing w:after="0"/>
        <w:ind w:left="0"/>
        <w:jc w:val="both"/>
      </w:pPr>
      <w:r>
        <w:rPr>
          <w:rFonts w:ascii="Times New Roman"/>
          <w:b w:val="false"/>
          <w:i w:val="false"/>
          <w:color w:val="000000"/>
          <w:sz w:val="28"/>
        </w:rPr>
        <w:t>
      4) тармақшада:
</w:t>
      </w:r>
      <w:r>
        <w:br/>
      </w:r>
      <w:r>
        <w:rPr>
          <w:rFonts w:ascii="Times New Roman"/>
          <w:b w:val="false"/>
          <w:i w:val="false"/>
          <w:color w:val="000000"/>
          <w:sz w:val="28"/>
        </w:rPr>
        <w:t>
      үшiншi абзац мынадай редакцияда жазылсын:
</w:t>
      </w:r>
      <w:r>
        <w:br/>
      </w:r>
      <w:r>
        <w:rPr>
          <w:rFonts w:ascii="Times New Roman"/>
          <w:b w:val="false"/>
          <w:i w:val="false"/>
          <w:color w:val="000000"/>
          <w:sz w:val="28"/>
        </w:rPr>
        <w:t>
      "республикалық бюджеттен қаржыландырылатын бағыттарды қоспағанда, халықтың санитарлық-эпидемиологиялық салауаттылығын қамтамасыз ету;";
</w:t>
      </w:r>
    </w:p>
    <w:p>
      <w:pPr>
        <w:spacing w:after="0"/>
        <w:ind w:left="0"/>
        <w:jc w:val="both"/>
      </w:pPr>
      <w:r>
        <w:rPr>
          <w:rFonts w:ascii="Times New Roman"/>
          <w:b w:val="false"/>
          <w:i w:val="false"/>
          <w:color w:val="000000"/>
          <w:sz w:val="28"/>
        </w:rPr>
        <w:t>
      мынадай мазмұндағы алтыншы абзацпен толықтырылсын:
</w:t>
      </w:r>
      <w:r>
        <w:br/>
      </w:r>
      <w:r>
        <w:rPr>
          <w:rFonts w:ascii="Times New Roman"/>
          <w:b w:val="false"/>
          <w:i w:val="false"/>
          <w:color w:val="000000"/>
          <w:sz w:val="28"/>
        </w:rPr>
        <w:t>
      "республикалық бюджеттен қаржыландырылатын бағыттарды қоспағанда, денсаулық сақтау саласындағы басқа да iс-шаралар;";
</w:t>
      </w:r>
    </w:p>
    <w:p>
      <w:pPr>
        <w:spacing w:after="0"/>
        <w:ind w:left="0"/>
        <w:jc w:val="both"/>
      </w:pPr>
      <w:r>
        <w:rPr>
          <w:rFonts w:ascii="Times New Roman"/>
          <w:b w:val="false"/>
          <w:i w:val="false"/>
          <w:color w:val="000000"/>
          <w:sz w:val="28"/>
        </w:rPr>
        <w:t>
      8) тармақшаның сегiзiншi абзацы мынадай редакцияда жазылсын:
</w:t>
      </w:r>
      <w:r>
        <w:br/>
      </w:r>
      <w:r>
        <w:rPr>
          <w:rFonts w:ascii="Times New Roman"/>
          <w:b w:val="false"/>
          <w:i w:val="false"/>
          <w:color w:val="000000"/>
          <w:sz w:val="28"/>
        </w:rPr>
        <w:t>
      "қоршаған ортаны қорғау жөнiнде iс-шаралар өткізу;";
</w:t>
      </w:r>
    </w:p>
    <w:p>
      <w:pPr>
        <w:spacing w:after="0"/>
        <w:ind w:left="0"/>
        <w:jc w:val="both"/>
      </w:pPr>
      <w:r>
        <w:rPr>
          <w:rFonts w:ascii="Times New Roman"/>
          <w:b w:val="false"/>
          <w:i w:val="false"/>
          <w:color w:val="000000"/>
          <w:sz w:val="28"/>
        </w:rPr>
        <w:t>
      4-тармақтың 3) тармақшасы алып тасталсын;
</w:t>
      </w:r>
    </w:p>
    <w:p>
      <w:pPr>
        <w:spacing w:after="0"/>
        <w:ind w:left="0"/>
        <w:jc w:val="both"/>
      </w:pPr>
      <w:r>
        <w:rPr>
          <w:rFonts w:ascii="Times New Roman"/>
          <w:b w:val="false"/>
          <w:i w:val="false"/>
          <w:color w:val="000000"/>
          <w:sz w:val="28"/>
        </w:rPr>
        <w:t>
      8) 53-бапта:
</w:t>
      </w:r>
      <w:r>
        <w:br/>
      </w:r>
      <w:r>
        <w:rPr>
          <w:rFonts w:ascii="Times New Roman"/>
          <w:b w:val="false"/>
          <w:i w:val="false"/>
          <w:color w:val="000000"/>
          <w:sz w:val="28"/>
        </w:rPr>
        <w:t>
      1-тармақта:
</w:t>
      </w:r>
      <w:r>
        <w:br/>
      </w:r>
      <w:r>
        <w:rPr>
          <w:rFonts w:ascii="Times New Roman"/>
          <w:b w:val="false"/>
          <w:i w:val="false"/>
          <w:color w:val="000000"/>
          <w:sz w:val="28"/>
        </w:rPr>
        <w:t>
      2) тармақшада:
</w:t>
      </w:r>
      <w:r>
        <w:br/>
      </w:r>
      <w:r>
        <w:rPr>
          <w:rFonts w:ascii="Times New Roman"/>
          <w:b w:val="false"/>
          <w:i w:val="false"/>
          <w:color w:val="000000"/>
          <w:sz w:val="28"/>
        </w:rPr>
        <w:t>
      екiншi абзац мынадай редакцияда жазылсын:
</w:t>
      </w:r>
      <w:r>
        <w:br/>
      </w:r>
      <w:r>
        <w:rPr>
          <w:rFonts w:ascii="Times New Roman"/>
          <w:b w:val="false"/>
          <w:i w:val="false"/>
          <w:color w:val="000000"/>
          <w:sz w:val="28"/>
        </w:rPr>
        <w:t>
      "аудандық әскери басқару органдарын жабдықталған шақыру (жинау) пункттерiмен, дәрi-дәрмекпен, құрал-сайманмен, медициналық және шаруашылық мүлiкпен, автомобиль көлігімен, байланыс құралдарымен, медициналық және техникалық қызметкерлермен, қызмет көрсететiн адамдармен қамтамасыз ету бойынша әскери мiндеттердi атқару шеңберiндегi iс-шаралар және медициналық комиссиялар құру;";
</w:t>
      </w:r>
    </w:p>
    <w:p>
      <w:pPr>
        <w:spacing w:after="0"/>
        <w:ind w:left="0"/>
        <w:jc w:val="both"/>
      </w:pPr>
      <w:r>
        <w:rPr>
          <w:rFonts w:ascii="Times New Roman"/>
          <w:b w:val="false"/>
          <w:i w:val="false"/>
          <w:color w:val="000000"/>
          <w:sz w:val="28"/>
        </w:rPr>
        <w:t>
      төртiншi және бесiншi абзацтар алып тасталсын;
</w:t>
      </w:r>
    </w:p>
    <w:p>
      <w:pPr>
        <w:spacing w:after="0"/>
        <w:ind w:left="0"/>
        <w:jc w:val="both"/>
      </w:pPr>
      <w:r>
        <w:rPr>
          <w:rFonts w:ascii="Times New Roman"/>
          <w:b w:val="false"/>
          <w:i w:val="false"/>
          <w:color w:val="000000"/>
          <w:sz w:val="28"/>
        </w:rPr>
        <w:t>
      3) тармақшаның үшiншi абзацындағы "интернат үлгiсiндегi ұйым" деген сөздер "интернаттық ұйымдар" деген сөздермен ауыстырылсын;
</w:t>
      </w:r>
    </w:p>
    <w:p>
      <w:pPr>
        <w:spacing w:after="0"/>
        <w:ind w:left="0"/>
        <w:jc w:val="both"/>
      </w:pPr>
      <w:r>
        <w:rPr>
          <w:rFonts w:ascii="Times New Roman"/>
          <w:b w:val="false"/>
          <w:i w:val="false"/>
          <w:color w:val="000000"/>
          <w:sz w:val="28"/>
        </w:rPr>
        <w:t>
      6) тармақшаның бесiншi абзацы мынадай редакцияда жазылсын:
</w:t>
      </w:r>
      <w:r>
        <w:br/>
      </w:r>
      <w:r>
        <w:rPr>
          <w:rFonts w:ascii="Times New Roman"/>
          <w:b w:val="false"/>
          <w:i w:val="false"/>
          <w:color w:val="000000"/>
          <w:sz w:val="28"/>
        </w:rPr>
        <w:t>
      "бұқаралық спортты және спорттың ұлттық түрлерiн дамыту;";
</w:t>
      </w:r>
    </w:p>
    <w:p>
      <w:pPr>
        <w:spacing w:after="0"/>
        <w:ind w:left="0"/>
        <w:jc w:val="both"/>
      </w:pPr>
      <w:r>
        <w:rPr>
          <w:rFonts w:ascii="Times New Roman"/>
          <w:b w:val="false"/>
          <w:i w:val="false"/>
          <w:color w:val="000000"/>
          <w:sz w:val="28"/>
        </w:rPr>
        <w:t>
      4-тармақ мынадай мазмұндағы 15) тармақшамен толықтырылсын:
</w:t>
      </w:r>
      <w:r>
        <w:br/>
      </w:r>
      <w:r>
        <w:rPr>
          <w:rFonts w:ascii="Times New Roman"/>
          <w:b w:val="false"/>
          <w:i w:val="false"/>
          <w:color w:val="000000"/>
          <w:sz w:val="28"/>
        </w:rPr>
        <w:t>
      "15) елдi мекендердi сумен жабдықтауды ұйымдастыру;";
</w:t>
      </w:r>
    </w:p>
    <w:p>
      <w:pPr>
        <w:spacing w:after="0"/>
        <w:ind w:left="0"/>
        <w:jc w:val="both"/>
      </w:pPr>
      <w:r>
        <w:rPr>
          <w:rFonts w:ascii="Times New Roman"/>
          <w:b w:val="false"/>
          <w:i w:val="false"/>
          <w:color w:val="000000"/>
          <w:sz w:val="28"/>
        </w:rPr>
        <w:t>
      9) 55-баптың 9) тармақшасы мынадай редакцияда жазылсын:
</w:t>
      </w:r>
      <w:r>
        <w:br/>
      </w:r>
      <w:r>
        <w:rPr>
          <w:rFonts w:ascii="Times New Roman"/>
          <w:b w:val="false"/>
          <w:i w:val="false"/>
          <w:color w:val="000000"/>
          <w:sz w:val="28"/>
        </w:rPr>
        <w:t>
      "9) Қазақстан Республикасының 
</w:t>
      </w:r>
      <w:r>
        <w:rPr>
          <w:rFonts w:ascii="Times New Roman"/>
          <w:b w:val="false"/>
          <w:i w:val="false"/>
          <w:color w:val="000000"/>
          <w:sz w:val="28"/>
        </w:rPr>
        <w:t xml:space="preserve"> Конституциясына </w:t>
      </w:r>
      <w:r>
        <w:rPr>
          <w:rFonts w:ascii="Times New Roman"/>
          <w:b w:val="false"/>
          <w:i w:val="false"/>
          <w:color w:val="000000"/>
          <w:sz w:val="28"/>
        </w:rPr>
        <w:t>
 және заңдарына сәйкес өзге де өкiлеттiктердi жүзеге асырады.";
</w:t>
      </w:r>
    </w:p>
    <w:p>
      <w:pPr>
        <w:spacing w:after="0"/>
        <w:ind w:left="0"/>
        <w:jc w:val="both"/>
      </w:pPr>
      <w:r>
        <w:rPr>
          <w:rFonts w:ascii="Times New Roman"/>
          <w:b w:val="false"/>
          <w:i w:val="false"/>
          <w:color w:val="000000"/>
          <w:sz w:val="28"/>
        </w:rPr>
        <w:t>
      10) 56-баптың 3) тармақшасындағы "Қазақстан Республикасының 
</w:t>
      </w:r>
      <w:r>
        <w:rPr>
          <w:rFonts w:ascii="Times New Roman"/>
          <w:b w:val="false"/>
          <w:i w:val="false"/>
          <w:color w:val="000000"/>
          <w:sz w:val="28"/>
        </w:rPr>
        <w:t xml:space="preserve"> Конституциясына </w:t>
      </w:r>
      <w:r>
        <w:rPr>
          <w:rFonts w:ascii="Times New Roman"/>
          <w:b w:val="false"/>
          <w:i w:val="false"/>
          <w:color w:val="000000"/>
          <w:sz w:val="28"/>
        </w:rPr>
        <w:t>
 сәйкес" деген сөздер "Қазақстан Республикасының Конституциясында Парламентке жүктелген" деген сөздермен ауыстырылсын;
</w:t>
      </w:r>
    </w:p>
    <w:p>
      <w:pPr>
        <w:spacing w:after="0"/>
        <w:ind w:left="0"/>
        <w:jc w:val="both"/>
      </w:pPr>
      <w:r>
        <w:rPr>
          <w:rFonts w:ascii="Times New Roman"/>
          <w:b w:val="false"/>
          <w:i w:val="false"/>
          <w:color w:val="000000"/>
          <w:sz w:val="28"/>
        </w:rPr>
        <w:t>
      11) 58-бапта:
</w:t>
      </w:r>
      <w:r>
        <w:br/>
      </w:r>
      <w:r>
        <w:rPr>
          <w:rFonts w:ascii="Times New Roman"/>
          <w:b w:val="false"/>
          <w:i w:val="false"/>
          <w:color w:val="000000"/>
          <w:sz w:val="28"/>
        </w:rPr>
        <w:t>
      12) тармақшадағы "тәртiбiн, мемлекеттiк және" деген сөздер "тәртiбiн, Қазақстан Республикасы Үкiметiнiң, жергiлiктi атқарушы органдардың қарыздарын және" деген сөздермен ауыстырылсын;
</w:t>
      </w:r>
    </w:p>
    <w:p>
      <w:pPr>
        <w:spacing w:after="0"/>
        <w:ind w:left="0"/>
        <w:jc w:val="both"/>
      </w:pPr>
      <w:r>
        <w:rPr>
          <w:rFonts w:ascii="Times New Roman"/>
          <w:b w:val="false"/>
          <w:i w:val="false"/>
          <w:color w:val="000000"/>
          <w:sz w:val="28"/>
        </w:rPr>
        <w:t>
      28) тармақша мынадай редакцияда жазылсын:
</w:t>
      </w:r>
      <w:r>
        <w:br/>
      </w:r>
      <w:r>
        <w:rPr>
          <w:rFonts w:ascii="Times New Roman"/>
          <w:b w:val="false"/>
          <w:i w:val="false"/>
          <w:color w:val="000000"/>
          <w:sz w:val="28"/>
        </w:rPr>
        <w:t>
      "28) Қазақстан Республикасының 
</w:t>
      </w:r>
      <w:r>
        <w:rPr>
          <w:rFonts w:ascii="Times New Roman"/>
          <w:b w:val="false"/>
          <w:i w:val="false"/>
          <w:color w:val="000000"/>
          <w:sz w:val="28"/>
        </w:rPr>
        <w:t xml:space="preserve"> Конституциясымен </w:t>
      </w:r>
      <w:r>
        <w:rPr>
          <w:rFonts w:ascii="Times New Roman"/>
          <w:b w:val="false"/>
          <w:i w:val="false"/>
          <w:color w:val="000000"/>
          <w:sz w:val="28"/>
        </w:rPr>
        <w:t>
, заңдарымен және Қазақстан Республикасы Президентiнiң актiлерiмен өзiне жүктелген өзге де функцияларды орындайды.";
</w:t>
      </w:r>
    </w:p>
    <w:p>
      <w:pPr>
        <w:spacing w:after="0"/>
        <w:ind w:left="0"/>
        <w:jc w:val="both"/>
      </w:pPr>
      <w:r>
        <w:rPr>
          <w:rFonts w:ascii="Times New Roman"/>
          <w:b w:val="false"/>
          <w:i w:val="false"/>
          <w:color w:val="000000"/>
          <w:sz w:val="28"/>
        </w:rPr>
        <w:t>
      12) 60-бапта:
</w:t>
      </w:r>
      <w:r>
        <w:br/>
      </w:r>
      <w:r>
        <w:rPr>
          <w:rFonts w:ascii="Times New Roman"/>
          <w:b w:val="false"/>
          <w:i w:val="false"/>
          <w:color w:val="000000"/>
          <w:sz w:val="28"/>
        </w:rPr>
        <w:t>
      3) тармақша "гранттарды" деген сөздiң алдынан "байланысты" деген сөзбен толықтырылсын;
</w:t>
      </w:r>
    </w:p>
    <w:p>
      <w:pPr>
        <w:spacing w:after="0"/>
        <w:ind w:left="0"/>
        <w:jc w:val="both"/>
      </w:pPr>
      <w:r>
        <w:rPr>
          <w:rFonts w:ascii="Times New Roman"/>
          <w:b w:val="false"/>
          <w:i w:val="false"/>
          <w:color w:val="000000"/>
          <w:sz w:val="28"/>
        </w:rPr>
        <w:t>
      4) тармақша "бюджеттiк инвестициялар мен" деген сөздерден кейiн "байланысты" деген сөзбен толықтырылсын;
</w:t>
      </w:r>
    </w:p>
    <w:p>
      <w:pPr>
        <w:spacing w:after="0"/>
        <w:ind w:left="0"/>
        <w:jc w:val="both"/>
      </w:pPr>
      <w:r>
        <w:rPr>
          <w:rFonts w:ascii="Times New Roman"/>
          <w:b w:val="false"/>
          <w:i w:val="false"/>
          <w:color w:val="000000"/>
          <w:sz w:val="28"/>
        </w:rPr>
        <w:t>
      13) 62-баптың 2) тармақшасы "гранттардың" деген сөздiң алдынан "байланысты" деген сөзбен толықтырылсын;
</w:t>
      </w:r>
    </w:p>
    <w:p>
      <w:pPr>
        <w:spacing w:after="0"/>
        <w:ind w:left="0"/>
        <w:jc w:val="both"/>
      </w:pPr>
      <w:r>
        <w:rPr>
          <w:rFonts w:ascii="Times New Roman"/>
          <w:b w:val="false"/>
          <w:i w:val="false"/>
          <w:color w:val="000000"/>
          <w:sz w:val="28"/>
        </w:rPr>
        <w:t>
      14) 72-баптың 2-тармағының бiрiншi бөлiгiндегi "гранттар" деген сөз "өтеусiз техникалық көмек түрiндегi байланысты гранттар" деген сөздермен ауыстырылсын;
</w:t>
      </w:r>
    </w:p>
    <w:p>
      <w:pPr>
        <w:spacing w:after="0"/>
        <w:ind w:left="0"/>
        <w:jc w:val="both"/>
      </w:pPr>
      <w:r>
        <w:rPr>
          <w:rFonts w:ascii="Times New Roman"/>
          <w:b w:val="false"/>
          <w:i w:val="false"/>
          <w:color w:val="000000"/>
          <w:sz w:val="28"/>
        </w:rPr>
        <w:t>
      15) 74-бапта:
</w:t>
      </w:r>
      <w:r>
        <w:br/>
      </w:r>
      <w:r>
        <w:rPr>
          <w:rFonts w:ascii="Times New Roman"/>
          <w:b w:val="false"/>
          <w:i w:val="false"/>
          <w:color w:val="000000"/>
          <w:sz w:val="28"/>
        </w:rPr>
        <w:t>
      4-тармақта:
</w:t>
      </w:r>
      <w:r>
        <w:br/>
      </w:r>
      <w:r>
        <w:rPr>
          <w:rFonts w:ascii="Times New Roman"/>
          <w:b w:val="false"/>
          <w:i w:val="false"/>
          <w:color w:val="000000"/>
          <w:sz w:val="28"/>
        </w:rPr>
        <w:t>
      6) тармақшасы "гранттар сомасын" деген сөздердiң алдынан "байланысты" деген сөзбен толықтырылсын;
</w:t>
      </w:r>
    </w:p>
    <w:p>
      <w:pPr>
        <w:spacing w:after="0"/>
        <w:ind w:left="0"/>
        <w:jc w:val="both"/>
      </w:pPr>
      <w:r>
        <w:rPr>
          <w:rFonts w:ascii="Times New Roman"/>
          <w:b w:val="false"/>
          <w:i w:val="false"/>
          <w:color w:val="000000"/>
          <w:sz w:val="28"/>
        </w:rPr>
        <w:t>
      мынадай мазмұндағы 6-1) тармақшамен толықтырылсын:
</w:t>
      </w:r>
      <w:r>
        <w:br/>
      </w:r>
      <w:r>
        <w:rPr>
          <w:rFonts w:ascii="Times New Roman"/>
          <w:b w:val="false"/>
          <w:i w:val="false"/>
          <w:color w:val="000000"/>
          <w:sz w:val="28"/>
        </w:rPr>
        <w:t>
      "6-1) бюджеттiк жоспарлау жөнiндегi орталық уәкiлеттi орган айқындаған тәртiппен, ағымдағы қаржы жылының 1 қаңтарындағы жағдай бойынша алынған және пайдаланылған байланысты емес гранттар туралы ақпаратты;";
</w:t>
      </w:r>
    </w:p>
    <w:p>
      <w:pPr>
        <w:spacing w:after="0"/>
        <w:ind w:left="0"/>
        <w:jc w:val="both"/>
      </w:pPr>
      <w:r>
        <w:rPr>
          <w:rFonts w:ascii="Times New Roman"/>
          <w:b w:val="false"/>
          <w:i w:val="false"/>
          <w:color w:val="000000"/>
          <w:sz w:val="28"/>
        </w:rPr>
        <w:t>
      16) 76-бапта:
</w:t>
      </w:r>
      <w:r>
        <w:br/>
      </w:r>
      <w:r>
        <w:rPr>
          <w:rFonts w:ascii="Times New Roman"/>
          <w:b w:val="false"/>
          <w:i w:val="false"/>
          <w:color w:val="000000"/>
          <w:sz w:val="28"/>
        </w:rPr>
        <w:t>
      4-тармақта:
</w:t>
      </w:r>
      <w:r>
        <w:br/>
      </w:r>
      <w:r>
        <w:rPr>
          <w:rFonts w:ascii="Times New Roman"/>
          <w:b w:val="false"/>
          <w:i w:val="false"/>
          <w:color w:val="000000"/>
          <w:sz w:val="28"/>
        </w:rPr>
        <w:t>
      4) тармақша алып тасталсын;
</w:t>
      </w:r>
    </w:p>
    <w:p>
      <w:pPr>
        <w:spacing w:after="0"/>
        <w:ind w:left="0"/>
        <w:jc w:val="both"/>
      </w:pPr>
      <w:r>
        <w:rPr>
          <w:rFonts w:ascii="Times New Roman"/>
          <w:b w:val="false"/>
          <w:i w:val="false"/>
          <w:color w:val="000000"/>
          <w:sz w:val="28"/>
        </w:rPr>
        <w:t>
      5) тармақша мынадай редакцияда жазылсын:
</w:t>
      </w:r>
      <w:r>
        <w:br/>
      </w:r>
      <w:r>
        <w:rPr>
          <w:rFonts w:ascii="Times New Roman"/>
          <w:b w:val="false"/>
          <w:i w:val="false"/>
          <w:color w:val="000000"/>
          <w:sz w:val="28"/>
        </w:rPr>
        <w:t>
      "5) бюджеттiк инвестициялық жобаларды (бағдарламаларды) iске асыруға және заңды тұлғалардың жарғылық капиталын қалыптастыруға немесе ұлғайтуға бағытталған бюджеттiк бағдарламаларға бөлiнген, республикалық бюджеттiң бюджеттiк даму бағдарламаларының тiзбесi;";
</w:t>
      </w:r>
    </w:p>
    <w:p>
      <w:pPr>
        <w:spacing w:after="0"/>
        <w:ind w:left="0"/>
        <w:jc w:val="both"/>
      </w:pPr>
      <w:r>
        <w:rPr>
          <w:rFonts w:ascii="Times New Roman"/>
          <w:b w:val="false"/>
          <w:i w:val="false"/>
          <w:color w:val="000000"/>
          <w:sz w:val="28"/>
        </w:rPr>
        <w:t>
      17) 77-баптың 4-тармағының 2) тармақшасы мынадай редакцияда жазылсын:
</w:t>
      </w:r>
      <w:r>
        <w:br/>
      </w:r>
      <w:r>
        <w:rPr>
          <w:rFonts w:ascii="Times New Roman"/>
          <w:b w:val="false"/>
          <w:i w:val="false"/>
          <w:color w:val="000000"/>
          <w:sz w:val="28"/>
        </w:rPr>
        <w:t>
      "2) бюджеттiк инвестициялық жобаларды (бағдарламаларды) iске асыруға және заңды тұлғалардың жарғылық капиталын қалыптастыруға немесе ұлғайтуға бағытталған бюджеттiк бағдарламаларға бөлiнген, облыстық бюджеттiң, республикалық маңызы бар қала, астана бюджетiнiң бюджеттiк даму бағдарламаларының тiзбесi;";
</w:t>
      </w:r>
    </w:p>
    <w:p>
      <w:pPr>
        <w:spacing w:after="0"/>
        <w:ind w:left="0"/>
        <w:jc w:val="both"/>
      </w:pPr>
      <w:r>
        <w:rPr>
          <w:rFonts w:ascii="Times New Roman"/>
          <w:b w:val="false"/>
          <w:i w:val="false"/>
          <w:color w:val="000000"/>
          <w:sz w:val="28"/>
        </w:rPr>
        <w:t>
      18) 78-баптың 4-тармағының 2) тармақшасы мынадай редакцияда жазылсын:
</w:t>
      </w:r>
      <w:r>
        <w:br/>
      </w:r>
      <w:r>
        <w:rPr>
          <w:rFonts w:ascii="Times New Roman"/>
          <w:b w:val="false"/>
          <w:i w:val="false"/>
          <w:color w:val="000000"/>
          <w:sz w:val="28"/>
        </w:rPr>
        <w:t>
      "2) бюджеттiк инвестициялық жобаларды (бағдарламаларды) iске асыруға және заңды тұлғалардың жарғылық капиталын қалыптастыруға немесе ұлғайтуға бағытталған бюджеттік бағдарламаларға бөлiнген, аудан (облыстық маңызы бар қала) бюджетiнiң бюджеттiк даму бағдарламаларының тiзбесi;";
</w:t>
      </w:r>
    </w:p>
    <w:p>
      <w:pPr>
        <w:spacing w:after="0"/>
        <w:ind w:left="0"/>
        <w:jc w:val="both"/>
      </w:pPr>
      <w:r>
        <w:rPr>
          <w:rFonts w:ascii="Times New Roman"/>
          <w:b w:val="false"/>
          <w:i w:val="false"/>
          <w:color w:val="000000"/>
          <w:sz w:val="28"/>
        </w:rPr>
        <w:t>
      19) 81-бапта:
</w:t>
      </w:r>
      <w:r>
        <w:br/>
      </w:r>
      <w:r>
        <w:rPr>
          <w:rFonts w:ascii="Times New Roman"/>
          <w:b w:val="false"/>
          <w:i w:val="false"/>
          <w:color w:val="000000"/>
          <w:sz w:val="28"/>
        </w:rPr>
        <w:t>
      2-тармақтағы "негiзделiп жасалған" деген сөздер "тиiстi" деген сөзбен ауыстырылсын;
</w:t>
      </w:r>
    </w:p>
    <w:p>
      <w:pPr>
        <w:spacing w:after="0"/>
        <w:ind w:left="0"/>
        <w:jc w:val="both"/>
      </w:pPr>
      <w:r>
        <w:rPr>
          <w:rFonts w:ascii="Times New Roman"/>
          <w:b w:val="false"/>
          <w:i w:val="false"/>
          <w:color w:val="000000"/>
          <w:sz w:val="28"/>
        </w:rPr>
        <w:t>
      3-тармақтағы "қосымша түсiмдердiң нақты көздерi" деген сөздер "түсiмдердiң қосымша көздерi" деген сөздермен ауыстырылсын;
</w:t>
      </w:r>
    </w:p>
    <w:p>
      <w:pPr>
        <w:spacing w:after="0"/>
        <w:ind w:left="0"/>
        <w:jc w:val="both"/>
      </w:pPr>
      <w:r>
        <w:rPr>
          <w:rFonts w:ascii="Times New Roman"/>
          <w:b w:val="false"/>
          <w:i w:val="false"/>
          <w:color w:val="000000"/>
          <w:sz w:val="28"/>
        </w:rPr>
        <w:t>
      20) 82-баптың 3-тармағының үшiншi және төртiншi бөлiктерi алып тасталсын;
</w:t>
      </w:r>
    </w:p>
    <w:p>
      <w:pPr>
        <w:spacing w:after="0"/>
        <w:ind w:left="0"/>
        <w:jc w:val="both"/>
      </w:pPr>
      <w:r>
        <w:rPr>
          <w:rFonts w:ascii="Times New Roman"/>
          <w:b w:val="false"/>
          <w:i w:val="false"/>
          <w:color w:val="000000"/>
          <w:sz w:val="28"/>
        </w:rPr>
        <w:t>
      21) 88-баптың 2-тармағының бiрiншi бөлiгiндегi "және басқа да шоттарды" деген сөздер алып тасталсын;
</w:t>
      </w:r>
    </w:p>
    <w:p>
      <w:pPr>
        <w:spacing w:after="0"/>
        <w:ind w:left="0"/>
        <w:jc w:val="both"/>
      </w:pPr>
      <w:r>
        <w:rPr>
          <w:rFonts w:ascii="Times New Roman"/>
          <w:b w:val="false"/>
          <w:i w:val="false"/>
          <w:color w:val="000000"/>
          <w:sz w:val="28"/>
        </w:rPr>
        <w:t>
      22) 90-бапта:
</w:t>
      </w:r>
      <w:r>
        <w:br/>
      </w:r>
      <w:r>
        <w:rPr>
          <w:rFonts w:ascii="Times New Roman"/>
          <w:b w:val="false"/>
          <w:i w:val="false"/>
          <w:color w:val="000000"/>
          <w:sz w:val="28"/>
        </w:rPr>
        <w:t>
      1-тармақтың 5) тармақшасы "грант туралы келiсiмде" деген сөздердiң алдынан "байланысты" деген сөзбен толықтырылсын; "үкiметтік сыртқы қарыздың немесе" деген сөздерден кейiн "байланысты" деген сөзбен толықтырылсын; "грант туралы келiсiмге" деген сөздердiң алдынан "байланысты" деген сөзбен толықтырылсын;
</w:t>
      </w:r>
    </w:p>
    <w:p>
      <w:pPr>
        <w:spacing w:after="0"/>
        <w:ind w:left="0"/>
        <w:jc w:val="both"/>
      </w:pPr>
      <w:r>
        <w:rPr>
          <w:rFonts w:ascii="Times New Roman"/>
          <w:b w:val="false"/>
          <w:i w:val="false"/>
          <w:color w:val="000000"/>
          <w:sz w:val="28"/>
        </w:rPr>
        <w:t>
      2-тармақ "Қазақстан Республикасының, банк заңдарында белгiленген" деген сөздердiң алдынан "Үкiмет белгiлеген және" деген сөздермен толықтырылсын;
</w:t>
      </w:r>
    </w:p>
    <w:p>
      <w:pPr>
        <w:spacing w:after="0"/>
        <w:ind w:left="0"/>
        <w:jc w:val="both"/>
      </w:pPr>
      <w:r>
        <w:rPr>
          <w:rFonts w:ascii="Times New Roman"/>
          <w:b w:val="false"/>
          <w:i w:val="false"/>
          <w:color w:val="000000"/>
          <w:sz w:val="28"/>
        </w:rPr>
        <w:t>
      23) 101-бапта:
</w:t>
      </w:r>
      <w:r>
        <w:br/>
      </w:r>
      <w:r>
        <w:rPr>
          <w:rFonts w:ascii="Times New Roman"/>
          <w:b w:val="false"/>
          <w:i w:val="false"/>
          <w:color w:val="000000"/>
          <w:sz w:val="28"/>
        </w:rPr>
        <w:t>
      7-тармақта:
</w:t>
      </w:r>
      <w:r>
        <w:br/>
      </w:r>
      <w:r>
        <w:rPr>
          <w:rFonts w:ascii="Times New Roman"/>
          <w:b w:val="false"/>
          <w:i w:val="false"/>
          <w:color w:val="000000"/>
          <w:sz w:val="28"/>
        </w:rPr>
        <w:t>
      бiрiншi бөлiктегi "әзiрлеудi және" деген сөздер алып тасталсын;
</w:t>
      </w:r>
    </w:p>
    <w:p>
      <w:pPr>
        <w:spacing w:after="0"/>
        <w:ind w:left="0"/>
        <w:jc w:val="both"/>
      </w:pPr>
      <w:r>
        <w:rPr>
          <w:rFonts w:ascii="Times New Roman"/>
          <w:b w:val="false"/>
          <w:i w:val="false"/>
          <w:color w:val="000000"/>
          <w:sz w:val="28"/>
        </w:rPr>
        <w:t>
      екiншi бөлiк мынадай редакцияда жазылсын:
</w:t>
      </w:r>
      <w:r>
        <w:br/>
      </w:r>
      <w:r>
        <w:rPr>
          <w:rFonts w:ascii="Times New Roman"/>
          <w:b w:val="false"/>
          <w:i w:val="false"/>
          <w:color w:val="000000"/>
          <w:sz w:val="28"/>
        </w:rPr>
        <w:t>
      "Мемлекеттiк мекемелердi қаржыландырудың жеке жоспарларын мемлекеттiк мекемелер әзiрлейдi және оларды бюджеттiк бағдарламалар әкiмшiлерi бекiткеннен кейiн бюджеттi атқару жөнiндегi орталық уәкiлеттi органға табыс етiледi.";
</w:t>
      </w:r>
    </w:p>
    <w:p>
      <w:pPr>
        <w:spacing w:after="0"/>
        <w:ind w:left="0"/>
        <w:jc w:val="both"/>
      </w:pPr>
      <w:r>
        <w:rPr>
          <w:rFonts w:ascii="Times New Roman"/>
          <w:b w:val="false"/>
          <w:i w:val="false"/>
          <w:color w:val="000000"/>
          <w:sz w:val="28"/>
        </w:rPr>
        <w:t>
      8-тармақтың екіншi бөлiгiнiң 4) тармақшасы мынадай редакцияда жазылсын:
</w:t>
      </w:r>
      <w:r>
        <w:br/>
      </w:r>
      <w:r>
        <w:rPr>
          <w:rFonts w:ascii="Times New Roman"/>
          <w:b w:val="false"/>
          <w:i w:val="false"/>
          <w:color w:val="000000"/>
          <w:sz w:val="28"/>
        </w:rPr>
        <w:t>
      "4) ағымдағы қаржы жылында бюджетке түсетiн түсiмдердiң күтілетiн көлемiн ескере отырып, бюджеттiң теңдестiрiлуiн сақтау.";
</w:t>
      </w:r>
    </w:p>
    <w:p>
      <w:pPr>
        <w:spacing w:after="0"/>
        <w:ind w:left="0"/>
        <w:jc w:val="both"/>
      </w:pPr>
      <w:r>
        <w:rPr>
          <w:rFonts w:ascii="Times New Roman"/>
          <w:b w:val="false"/>
          <w:i w:val="false"/>
          <w:color w:val="000000"/>
          <w:sz w:val="28"/>
        </w:rPr>
        <w:t>
      24) 102-баптың 3-тармағы "гранттар" деген сөздiң алдынан "байланысты" деген сөзбен толықтырылсын;
</w:t>
      </w:r>
    </w:p>
    <w:p>
      <w:pPr>
        <w:spacing w:after="0"/>
        <w:ind w:left="0"/>
        <w:jc w:val="both"/>
      </w:pPr>
      <w:r>
        <w:rPr>
          <w:rFonts w:ascii="Times New Roman"/>
          <w:b w:val="false"/>
          <w:i w:val="false"/>
          <w:color w:val="000000"/>
          <w:sz w:val="28"/>
        </w:rPr>
        <w:t>
      25) 103-баптың 2-тармағы мынадай редакцияда жазылсын:
</w:t>
      </w:r>
      <w:r>
        <w:br/>
      </w:r>
      <w:r>
        <w:rPr>
          <w:rFonts w:ascii="Times New Roman"/>
          <w:b w:val="false"/>
          <w:i w:val="false"/>
          <w:color w:val="000000"/>
          <w:sz w:val="28"/>
        </w:rPr>
        <w:t>
      "2. Рұқсаттарды бюджеттi атқару жөнiндегi уәкiлеттi органдар бередi.";
</w:t>
      </w:r>
    </w:p>
    <w:p>
      <w:pPr>
        <w:spacing w:after="0"/>
        <w:ind w:left="0"/>
        <w:jc w:val="both"/>
      </w:pPr>
      <w:r>
        <w:rPr>
          <w:rFonts w:ascii="Times New Roman"/>
          <w:b w:val="false"/>
          <w:i w:val="false"/>
          <w:color w:val="000000"/>
          <w:sz w:val="28"/>
        </w:rPr>
        <w:t>
      26) 104-баптың 1-тармағы "қаржыландыру" деген сөздiң алдынан "мiндеттемелер бойынша" деген сөздермен толықтырылсын;
</w:t>
      </w:r>
    </w:p>
    <w:p>
      <w:pPr>
        <w:spacing w:after="0"/>
        <w:ind w:left="0"/>
        <w:jc w:val="both"/>
      </w:pPr>
      <w:r>
        <w:rPr>
          <w:rFonts w:ascii="Times New Roman"/>
          <w:b w:val="false"/>
          <w:i w:val="false"/>
          <w:color w:val="000000"/>
          <w:sz w:val="28"/>
        </w:rPr>
        <w:t>
      27) 105-бапта:
</w:t>
      </w:r>
      <w:r>
        <w:br/>
      </w:r>
      <w:r>
        <w:rPr>
          <w:rFonts w:ascii="Times New Roman"/>
          <w:b w:val="false"/>
          <w:i w:val="false"/>
          <w:color w:val="000000"/>
          <w:sz w:val="28"/>
        </w:rPr>
        <w:t>
      3-тармақ мынадай мазмұндағы төртiншi бөлiкпен толықтырылсын:
</w:t>
      </w:r>
      <w:r>
        <w:br/>
      </w:r>
      <w:r>
        <w:rPr>
          <w:rFonts w:ascii="Times New Roman"/>
          <w:b w:val="false"/>
          <w:i w:val="false"/>
          <w:color w:val="000000"/>
          <w:sz w:val="28"/>
        </w:rPr>
        <w:t>
      "Шоттарды ресiмдеу, ұсыну және төлемге пайдалану тәртiбiн Қазақстан Республикасының Yкiметi айқындайды.";
</w:t>
      </w:r>
    </w:p>
    <w:p>
      <w:pPr>
        <w:spacing w:after="0"/>
        <w:ind w:left="0"/>
        <w:jc w:val="both"/>
      </w:pPr>
      <w:r>
        <w:rPr>
          <w:rFonts w:ascii="Times New Roman"/>
          <w:b w:val="false"/>
          <w:i w:val="false"/>
          <w:color w:val="000000"/>
          <w:sz w:val="28"/>
        </w:rPr>
        <w:t>
      5-тармақтағы "мемлекеттiк мекеменiң бюджеттiк шотынан" деген сөздер "бiрыңғай қазынашылық шоттан" деген сөздермен ауыстырылсын;
</w:t>
      </w:r>
    </w:p>
    <w:p>
      <w:pPr>
        <w:spacing w:after="0"/>
        <w:ind w:left="0"/>
        <w:jc w:val="both"/>
      </w:pPr>
      <w:r>
        <w:rPr>
          <w:rFonts w:ascii="Times New Roman"/>
          <w:b w:val="false"/>
          <w:i w:val="false"/>
          <w:color w:val="000000"/>
          <w:sz w:val="28"/>
        </w:rPr>
        <w:t>
      8-тармақ "туралы" деген сөзден кейiн ", бюджеттiң атқарылуы жөнiндегi" деген сөздермен толықтырылсын;
</w:t>
      </w:r>
    </w:p>
    <w:p>
      <w:pPr>
        <w:spacing w:after="0"/>
        <w:ind w:left="0"/>
        <w:jc w:val="both"/>
      </w:pPr>
      <w:r>
        <w:rPr>
          <w:rFonts w:ascii="Times New Roman"/>
          <w:b w:val="false"/>
          <w:i w:val="false"/>
          <w:color w:val="000000"/>
          <w:sz w:val="28"/>
        </w:rPr>
        <w:t>
      28) 123-баптың 3-тармағы "республикалық бюджеттi" деген сөздерден кейiн ", тiркелген мiндеттемелердi, орындалмаған мiндеттемелердi" деген сөздермен толықтырылсын;
</w:t>
      </w:r>
    </w:p>
    <w:p>
      <w:pPr>
        <w:spacing w:after="0"/>
        <w:ind w:left="0"/>
        <w:jc w:val="both"/>
      </w:pPr>
      <w:r>
        <w:rPr>
          <w:rFonts w:ascii="Times New Roman"/>
          <w:b w:val="false"/>
          <w:i w:val="false"/>
          <w:color w:val="000000"/>
          <w:sz w:val="28"/>
        </w:rPr>
        <w:t>
      29) 131-бап "гранттарын" деген сөздiң алдынан "байланысты" деген сөзбен толықтырылсын;
</w:t>
      </w:r>
    </w:p>
    <w:p>
      <w:pPr>
        <w:spacing w:after="0"/>
        <w:ind w:left="0"/>
        <w:jc w:val="both"/>
      </w:pPr>
      <w:r>
        <w:rPr>
          <w:rFonts w:ascii="Times New Roman"/>
          <w:b w:val="false"/>
          <w:i w:val="false"/>
          <w:color w:val="000000"/>
          <w:sz w:val="28"/>
        </w:rPr>
        <w:t>
      30) 132-бапта:
</w:t>
      </w:r>
      <w:r>
        <w:br/>
      </w:r>
      <w:r>
        <w:rPr>
          <w:rFonts w:ascii="Times New Roman"/>
          <w:b w:val="false"/>
          <w:i w:val="false"/>
          <w:color w:val="000000"/>
          <w:sz w:val="28"/>
        </w:rPr>
        <w:t>
      4) тармақша "бюджеттiк қаражатты," деген сөздерден кейiн "байланысты" деген сөзбен толықтырылсын;
</w:t>
      </w:r>
    </w:p>
    <w:p>
      <w:pPr>
        <w:spacing w:after="0"/>
        <w:ind w:left="0"/>
        <w:jc w:val="both"/>
      </w:pPr>
      <w:r>
        <w:rPr>
          <w:rFonts w:ascii="Times New Roman"/>
          <w:b w:val="false"/>
          <w:i w:val="false"/>
          <w:color w:val="000000"/>
          <w:sz w:val="28"/>
        </w:rPr>
        <w:t>
      6) тармақшасы "гранттарын" деген сөздiң алдынан "байланысты" деген сөзбен толықтырылсын;
</w:t>
      </w:r>
    </w:p>
    <w:p>
      <w:pPr>
        <w:spacing w:after="0"/>
        <w:ind w:left="0"/>
        <w:jc w:val="both"/>
      </w:pPr>
      <w:r>
        <w:rPr>
          <w:rFonts w:ascii="Times New Roman"/>
          <w:b w:val="false"/>
          <w:i w:val="false"/>
          <w:color w:val="000000"/>
          <w:sz w:val="28"/>
        </w:rPr>
        <w:t>
      8) тармақшасы "гранттарының" деген сөздiң алдынан "байланысты" деген сөзбен толықтырылсын;
</w:t>
      </w:r>
    </w:p>
    <w:p>
      <w:pPr>
        <w:spacing w:after="0"/>
        <w:ind w:left="0"/>
        <w:jc w:val="both"/>
      </w:pPr>
      <w:r>
        <w:rPr>
          <w:rFonts w:ascii="Times New Roman"/>
          <w:b w:val="false"/>
          <w:i w:val="false"/>
          <w:color w:val="000000"/>
          <w:sz w:val="28"/>
        </w:rPr>
        <w:t>
      31) 133-баптың 3) тармақшасы "ақшаны" деген сөзден кейiн ", байланысты гранттарды" деген сөздермен толықтырылсын;
</w:t>
      </w:r>
    </w:p>
    <w:p>
      <w:pPr>
        <w:spacing w:after="0"/>
        <w:ind w:left="0"/>
        <w:jc w:val="both"/>
      </w:pPr>
      <w:r>
        <w:rPr>
          <w:rFonts w:ascii="Times New Roman"/>
          <w:b w:val="false"/>
          <w:i w:val="false"/>
          <w:color w:val="000000"/>
          <w:sz w:val="28"/>
        </w:rPr>
        <w:t>
      32) 138-баптың 3-тармағында:
</w:t>
      </w:r>
      <w:r>
        <w:br/>
      </w:r>
      <w:r>
        <w:rPr>
          <w:rFonts w:ascii="Times New Roman"/>
          <w:b w:val="false"/>
          <w:i w:val="false"/>
          <w:color w:val="000000"/>
          <w:sz w:val="28"/>
        </w:rPr>
        <w:t>
      10) тармақшасы "гранттарының" деген сөздiң алдынан "байланысты" деген сөзбен толықтырылсын;
</w:t>
      </w:r>
    </w:p>
    <w:p>
      <w:pPr>
        <w:spacing w:after="0"/>
        <w:ind w:left="0"/>
        <w:jc w:val="both"/>
      </w:pPr>
      <w:r>
        <w:rPr>
          <w:rFonts w:ascii="Times New Roman"/>
          <w:b w:val="false"/>
          <w:i w:val="false"/>
          <w:color w:val="000000"/>
          <w:sz w:val="28"/>
        </w:rPr>
        <w:t>
      22) тармақшасы "гранттарды" деген сөздiң алдынан "байланысты" деген сөзбен толықтырылсын;
</w:t>
      </w:r>
    </w:p>
    <w:p>
      <w:pPr>
        <w:spacing w:after="0"/>
        <w:ind w:left="0"/>
        <w:jc w:val="both"/>
      </w:pPr>
      <w:r>
        <w:rPr>
          <w:rFonts w:ascii="Times New Roman"/>
          <w:b w:val="false"/>
          <w:i w:val="false"/>
          <w:color w:val="000000"/>
          <w:sz w:val="28"/>
        </w:rPr>
        <w:t>
      33) 140-бапта:
</w:t>
      </w:r>
      <w:r>
        <w:br/>
      </w:r>
      <w:r>
        <w:rPr>
          <w:rFonts w:ascii="Times New Roman"/>
          <w:b w:val="false"/>
          <w:i w:val="false"/>
          <w:color w:val="000000"/>
          <w:sz w:val="28"/>
        </w:rPr>
        <w:t>
      11) тармақшасы "гранттары" деген сөздiң алдынан "байланысты" деген сөзбен толықтырылсын;
</w:t>
      </w:r>
    </w:p>
    <w:p>
      <w:pPr>
        <w:spacing w:after="0"/>
        <w:ind w:left="0"/>
        <w:jc w:val="both"/>
      </w:pPr>
      <w:r>
        <w:rPr>
          <w:rFonts w:ascii="Times New Roman"/>
          <w:b w:val="false"/>
          <w:i w:val="false"/>
          <w:color w:val="000000"/>
          <w:sz w:val="28"/>
        </w:rPr>
        <w:t>
      18) тармақшасы "гранттарын" деген сөздiң алдынан "байланысты" деген сөзбен толықтырылсын;
</w:t>
      </w:r>
    </w:p>
    <w:p>
      <w:pPr>
        <w:spacing w:after="0"/>
        <w:ind w:left="0"/>
        <w:jc w:val="both"/>
      </w:pPr>
      <w:r>
        <w:rPr>
          <w:rFonts w:ascii="Times New Roman"/>
          <w:b w:val="false"/>
          <w:i w:val="false"/>
          <w:color w:val="000000"/>
          <w:sz w:val="28"/>
        </w:rPr>
        <w:t>
      34) 156-баптың 5) тармақшасы "грант" деген сөздiң алдынан "байланысты" деген сөзбен толықтырылсын;
</w:t>
      </w:r>
    </w:p>
    <w:p>
      <w:pPr>
        <w:spacing w:after="0"/>
        <w:ind w:left="0"/>
        <w:jc w:val="both"/>
      </w:pPr>
      <w:r>
        <w:rPr>
          <w:rFonts w:ascii="Times New Roman"/>
          <w:b w:val="false"/>
          <w:i w:val="false"/>
          <w:color w:val="000000"/>
          <w:sz w:val="28"/>
        </w:rPr>
        <w:t>
      35) 157-баптың 2) тармақшасы мынадай мазмұндағы екiншi абзацпен толықтырылсын:
</w:t>
      </w:r>
      <w:r>
        <w:br/>
      </w:r>
      <w:r>
        <w:rPr>
          <w:rFonts w:ascii="Times New Roman"/>
          <w:b w:val="false"/>
          <w:i w:val="false"/>
          <w:color w:val="000000"/>
          <w:sz w:val="28"/>
        </w:rPr>
        <w:t>
      "Байланысты емес гранттарды тарту, пайдалану, олардың мониторингi және пайдаланылу тиiмдiлiгiн бағалау Қазақстан Республикасының Yкiметi айқындайтын тәртiппен жүзеге асырылады.";
</w:t>
      </w:r>
    </w:p>
    <w:p>
      <w:pPr>
        <w:spacing w:after="0"/>
        <w:ind w:left="0"/>
        <w:jc w:val="both"/>
      </w:pPr>
      <w:r>
        <w:rPr>
          <w:rFonts w:ascii="Times New Roman"/>
          <w:b w:val="false"/>
          <w:i w:val="false"/>
          <w:color w:val="000000"/>
          <w:sz w:val="28"/>
        </w:rPr>
        <w:t>
      36) 158-бапта:
</w:t>
      </w:r>
      <w:r>
        <w:br/>
      </w:r>
      <w:r>
        <w:rPr>
          <w:rFonts w:ascii="Times New Roman"/>
          <w:b w:val="false"/>
          <w:i w:val="false"/>
          <w:color w:val="000000"/>
          <w:sz w:val="28"/>
        </w:rPr>
        <w:t>
      тақырыбындағы "Гранттарды" деген сөз "Байланысты гранттарды" деген сөздермен ауыстырылсын;
</w:t>
      </w:r>
    </w:p>
    <w:p>
      <w:pPr>
        <w:spacing w:after="0"/>
        <w:ind w:left="0"/>
        <w:jc w:val="both"/>
      </w:pPr>
      <w:r>
        <w:rPr>
          <w:rFonts w:ascii="Times New Roman"/>
          <w:b w:val="false"/>
          <w:i w:val="false"/>
          <w:color w:val="000000"/>
          <w:sz w:val="28"/>
        </w:rPr>
        <w:t>
      1-тармақтағы "Гранттарды жоспарлау", "гранттар тартуға" деген сөздер тиiсiнше "Байланысты гранттарды жоспарлау", "байланысты гранттар тартуға" деген сөздермен ауыстырылсын;
</w:t>
      </w:r>
    </w:p>
    <w:p>
      <w:pPr>
        <w:spacing w:after="0"/>
        <w:ind w:left="0"/>
        <w:jc w:val="both"/>
      </w:pPr>
      <w:r>
        <w:rPr>
          <w:rFonts w:ascii="Times New Roman"/>
          <w:b w:val="false"/>
          <w:i w:val="false"/>
          <w:color w:val="000000"/>
          <w:sz w:val="28"/>
        </w:rPr>
        <w:t>
      2-тармағының бiрiншi абзацындағы "Гранттарды жоспарлаудың" деген сөздер "Байланысты гранттарды жоспарлаудың" деген сөздермен ауыстырылсын;
</w:t>
      </w:r>
    </w:p>
    <w:p>
      <w:pPr>
        <w:spacing w:after="0"/>
        <w:ind w:left="0"/>
        <w:jc w:val="both"/>
      </w:pPr>
      <w:r>
        <w:rPr>
          <w:rFonts w:ascii="Times New Roman"/>
          <w:b w:val="false"/>
          <w:i w:val="false"/>
          <w:color w:val="000000"/>
          <w:sz w:val="28"/>
        </w:rPr>
        <w:t>
      3 және 4-тармақтар мынадай редакцияда жазылсын:
</w:t>
      </w:r>
      <w:r>
        <w:br/>
      </w:r>
      <w:r>
        <w:rPr>
          <w:rFonts w:ascii="Times New Roman"/>
          <w:b w:val="false"/>
          <w:i w:val="false"/>
          <w:color w:val="000000"/>
          <w:sz w:val="28"/>
        </w:rPr>
        <w:t>
      "3. Мемлекеттiк, салалық (секторлық) бағдарламалар, сондай-ақ донорлардың ұсыныстары негiзiнде байланысты гранттар тартуға арналған өтiнiмдердi түзудi орталық мемлекеттiк, жергiлiктi өкiлдi және атқарушы органдар жүзеге асырады.
</w:t>
      </w:r>
      <w:r>
        <w:br/>
      </w:r>
      <w:r>
        <w:rPr>
          <w:rFonts w:ascii="Times New Roman"/>
          <w:b w:val="false"/>
          <w:i w:val="false"/>
          <w:color w:val="000000"/>
          <w:sz w:val="28"/>
        </w:rPr>
        <w:t>
      4. Байланысты гранттарды тартуға арналған өтiнiмдердi орталық мемлекеттiк органдар жергiлiктi өкiлдi және атқарушы органдардың өтiнiмдерiн ескере отырып, Қазақстан Республикасының Үкiметi айқындайтын тәртiппен экономикалық жоспарлау жөнiндегi орталық уәкiлеттi органға ұсынады.";
</w:t>
      </w:r>
    </w:p>
    <w:p>
      <w:pPr>
        <w:spacing w:after="0"/>
        <w:ind w:left="0"/>
        <w:jc w:val="both"/>
      </w:pPr>
      <w:r>
        <w:rPr>
          <w:rFonts w:ascii="Times New Roman"/>
          <w:b w:val="false"/>
          <w:i w:val="false"/>
          <w:color w:val="000000"/>
          <w:sz w:val="28"/>
        </w:rPr>
        <w:t>
      5-тармақта:
</w:t>
      </w:r>
      <w:r>
        <w:br/>
      </w:r>
      <w:r>
        <w:rPr>
          <w:rFonts w:ascii="Times New Roman"/>
          <w:b w:val="false"/>
          <w:i w:val="false"/>
          <w:color w:val="000000"/>
          <w:sz w:val="28"/>
        </w:rPr>
        <w:t>
      бiрiншi абзацтағы "гранттарды тартуға" деген сөздер "Байланысты гранттарды тартуға" деген сөздермен ауыстырылсын;
</w:t>
      </w:r>
    </w:p>
    <w:p>
      <w:pPr>
        <w:spacing w:after="0"/>
        <w:ind w:left="0"/>
        <w:jc w:val="both"/>
      </w:pPr>
      <w:r>
        <w:rPr>
          <w:rFonts w:ascii="Times New Roman"/>
          <w:b w:val="false"/>
          <w:i w:val="false"/>
          <w:color w:val="000000"/>
          <w:sz w:val="28"/>
        </w:rPr>
        <w:t>
      1) тармақша "грантты тартуға" деген сөздердiң алдынан "байланысты" деген сөзбен толықтырылсын;
</w:t>
      </w:r>
    </w:p>
    <w:p>
      <w:pPr>
        <w:spacing w:after="0"/>
        <w:ind w:left="0"/>
        <w:jc w:val="both"/>
      </w:pPr>
      <w:r>
        <w:rPr>
          <w:rFonts w:ascii="Times New Roman"/>
          <w:b w:val="false"/>
          <w:i w:val="false"/>
          <w:color w:val="000000"/>
          <w:sz w:val="28"/>
        </w:rPr>
        <w:t>
      2) тармақша "грантты тартуға" деген сөздердiң алдынан "байланысты" деген сөзбен толықтырылсын; "гранттарды" деген сөздiң алдынан "байланысты" деген сөзбен толықтырылсын;
</w:t>
      </w:r>
    </w:p>
    <w:p>
      <w:pPr>
        <w:spacing w:after="0"/>
        <w:ind w:left="0"/>
        <w:jc w:val="both"/>
      </w:pPr>
      <w:r>
        <w:rPr>
          <w:rFonts w:ascii="Times New Roman"/>
          <w:b w:val="false"/>
          <w:i w:val="false"/>
          <w:color w:val="000000"/>
          <w:sz w:val="28"/>
        </w:rPr>
        <w:t>
      6-тармағы "Гранттарды тартуға" деген сөздер "Байланысты гранттарды тартуға" деген сөздермен ауыстырылсын;
</w:t>
      </w:r>
    </w:p>
    <w:p>
      <w:pPr>
        <w:spacing w:after="0"/>
        <w:ind w:left="0"/>
        <w:jc w:val="both"/>
      </w:pPr>
      <w:r>
        <w:rPr>
          <w:rFonts w:ascii="Times New Roman"/>
          <w:b w:val="false"/>
          <w:i w:val="false"/>
          <w:color w:val="000000"/>
          <w:sz w:val="28"/>
        </w:rPr>
        <w:t>
      37) 35-тараудың тақырыбындағы "Гранттарды тарту" деген сөздер "Байланысты гранттарды тарту" деген сөздермен ауыстырылсын;
</w:t>
      </w:r>
    </w:p>
    <w:p>
      <w:pPr>
        <w:spacing w:after="0"/>
        <w:ind w:left="0"/>
        <w:jc w:val="both"/>
      </w:pPr>
      <w:r>
        <w:rPr>
          <w:rFonts w:ascii="Times New Roman"/>
          <w:b w:val="false"/>
          <w:i w:val="false"/>
          <w:color w:val="000000"/>
          <w:sz w:val="28"/>
        </w:rPr>
        <w:t>
      38) 159-бапта:
</w:t>
      </w:r>
      <w:r>
        <w:br/>
      </w:r>
      <w:r>
        <w:rPr>
          <w:rFonts w:ascii="Times New Roman"/>
          <w:b w:val="false"/>
          <w:i w:val="false"/>
          <w:color w:val="000000"/>
          <w:sz w:val="28"/>
        </w:rPr>
        <w:t>
      тақырыбындағы "Гранттарды тарту" деген сөздер "Байланысты гранттарды тарту" деген сөздермен ауыстырылсын;
</w:t>
      </w:r>
    </w:p>
    <w:p>
      <w:pPr>
        <w:spacing w:after="0"/>
        <w:ind w:left="0"/>
        <w:jc w:val="both"/>
      </w:pPr>
      <w:r>
        <w:rPr>
          <w:rFonts w:ascii="Times New Roman"/>
          <w:b w:val="false"/>
          <w:i w:val="false"/>
          <w:color w:val="000000"/>
          <w:sz w:val="28"/>
        </w:rPr>
        <w:t>
      1-тармағы "Гранттарды тартуға", "гранттар беруге" деген сөздер тиiсiнше "Байланысты гранттарды тартуға", "байланысты гранттар беруге" деген сөздермен ауыстырылсын;
</w:t>
      </w:r>
    </w:p>
    <w:p>
      <w:pPr>
        <w:spacing w:after="0"/>
        <w:ind w:left="0"/>
        <w:jc w:val="both"/>
      </w:pPr>
      <w:r>
        <w:rPr>
          <w:rFonts w:ascii="Times New Roman"/>
          <w:b w:val="false"/>
          <w:i w:val="false"/>
          <w:color w:val="000000"/>
          <w:sz w:val="28"/>
        </w:rPr>
        <w:t>
      2-тармақтың бiрiншi бөлiгі мынадай редакцияда жазылсын:
</w:t>
      </w:r>
      <w:r>
        <w:br/>
      </w:r>
      <w:r>
        <w:rPr>
          <w:rFonts w:ascii="Times New Roman"/>
          <w:b w:val="false"/>
          <w:i w:val="false"/>
          <w:color w:val="000000"/>
          <w:sz w:val="28"/>
        </w:rPr>
        <w:t>
      "2. Байланысты грант беруге арналған өтiнiмдердi донорларға жiберу донорлар белгiлеген нысан бойынша жүзеге асырылады, оны экономикалық жоспарлау жөнiндегi орталық уәкiлеттi органның сұратуы негiзiнде тиiстi орталық мемлекеттiк немесе жергiлiктi өкiлдi немесе атқарушы органдар толтырады.";
</w:t>
      </w:r>
    </w:p>
    <w:p>
      <w:pPr>
        <w:spacing w:after="0"/>
        <w:ind w:left="0"/>
        <w:jc w:val="both"/>
      </w:pPr>
      <w:r>
        <w:rPr>
          <w:rFonts w:ascii="Times New Roman"/>
          <w:b w:val="false"/>
          <w:i w:val="false"/>
          <w:color w:val="000000"/>
          <w:sz w:val="28"/>
        </w:rPr>
        <w:t>
      3 және 6-тармақтар алып тасталсын;
</w:t>
      </w:r>
    </w:p>
    <w:p>
      <w:pPr>
        <w:spacing w:after="0"/>
        <w:ind w:left="0"/>
        <w:jc w:val="both"/>
      </w:pPr>
      <w:r>
        <w:rPr>
          <w:rFonts w:ascii="Times New Roman"/>
          <w:b w:val="false"/>
          <w:i w:val="false"/>
          <w:color w:val="000000"/>
          <w:sz w:val="28"/>
        </w:rPr>
        <w:t>
      39) 160-бапта:
</w:t>
      </w:r>
      <w:r>
        <w:br/>
      </w:r>
      <w:r>
        <w:rPr>
          <w:rFonts w:ascii="Times New Roman"/>
          <w:b w:val="false"/>
          <w:i w:val="false"/>
          <w:color w:val="000000"/>
          <w:sz w:val="28"/>
        </w:rPr>
        <w:t>
      тақырыбындағы "Гранттарды пайдалану" деген сөздер "Байланысты гранттарды пайдалану" деген сөздермен ауыстырылсын;
</w:t>
      </w:r>
    </w:p>
    <w:p>
      <w:pPr>
        <w:spacing w:after="0"/>
        <w:ind w:left="0"/>
        <w:jc w:val="both"/>
      </w:pPr>
      <w:r>
        <w:rPr>
          <w:rFonts w:ascii="Times New Roman"/>
          <w:b w:val="false"/>
          <w:i w:val="false"/>
          <w:color w:val="000000"/>
          <w:sz w:val="28"/>
        </w:rPr>
        <w:t>
      1-тармағындағы "Гранттарды пайдалану" деген сөздер "Байланысты гранттарды пайдалану" деген сөздермен ауыстырылсын; "грант туралы келiсiмге" деген сөздер "байланысты грант туралы келiсiмге" деген сөздермен ауыстырылсын;
</w:t>
      </w:r>
    </w:p>
    <w:p>
      <w:pPr>
        <w:spacing w:after="0"/>
        <w:ind w:left="0"/>
        <w:jc w:val="both"/>
      </w:pPr>
      <w:r>
        <w:rPr>
          <w:rFonts w:ascii="Times New Roman"/>
          <w:b w:val="false"/>
          <w:i w:val="false"/>
          <w:color w:val="000000"/>
          <w:sz w:val="28"/>
        </w:rPr>
        <w:t>
      2-тармақта:
</w:t>
      </w:r>
      <w:r>
        <w:br/>
      </w:r>
      <w:r>
        <w:rPr>
          <w:rFonts w:ascii="Times New Roman"/>
          <w:b w:val="false"/>
          <w:i w:val="false"/>
          <w:color w:val="000000"/>
          <w:sz w:val="28"/>
        </w:rPr>
        <w:t>
      бiрiншi абзац "гранттарды алушылар" деген сөздердiң алдынан "байланысты" деген сөзбен толықтырылсын;
</w:t>
      </w:r>
    </w:p>
    <w:p>
      <w:pPr>
        <w:spacing w:after="0"/>
        <w:ind w:left="0"/>
        <w:jc w:val="both"/>
      </w:pPr>
      <w:r>
        <w:rPr>
          <w:rFonts w:ascii="Times New Roman"/>
          <w:b w:val="false"/>
          <w:i w:val="false"/>
          <w:color w:val="000000"/>
          <w:sz w:val="28"/>
        </w:rPr>
        <w:t>
      1) тармақша "грант туралы келiсiмде" деген сөздердiң алдынан "байланысты" деген сөзбен толықтырылсын;
</w:t>
      </w:r>
    </w:p>
    <w:p>
      <w:pPr>
        <w:spacing w:after="0"/>
        <w:ind w:left="0"/>
        <w:jc w:val="both"/>
      </w:pPr>
      <w:r>
        <w:rPr>
          <w:rFonts w:ascii="Times New Roman"/>
          <w:b w:val="false"/>
          <w:i w:val="false"/>
          <w:color w:val="000000"/>
          <w:sz w:val="28"/>
        </w:rPr>
        <w:t>
      2) тармақша "гранттардың" деген сөздiң алдынан "байланысты" деген сөзбен толықтырылсын;
</w:t>
      </w:r>
    </w:p>
    <w:p>
      <w:pPr>
        <w:spacing w:after="0"/>
        <w:ind w:left="0"/>
        <w:jc w:val="both"/>
      </w:pPr>
      <w:r>
        <w:rPr>
          <w:rFonts w:ascii="Times New Roman"/>
          <w:b w:val="false"/>
          <w:i w:val="false"/>
          <w:color w:val="000000"/>
          <w:sz w:val="28"/>
        </w:rPr>
        <w:t>
      3) тармақша "гранттардың есебiнен" деген сөздердiң алдынан "байланысты" деген сөзбен толықтырылсын;
</w:t>
      </w:r>
    </w:p>
    <w:p>
      <w:pPr>
        <w:spacing w:after="0"/>
        <w:ind w:left="0"/>
        <w:jc w:val="both"/>
      </w:pPr>
      <w:r>
        <w:rPr>
          <w:rFonts w:ascii="Times New Roman"/>
          <w:b w:val="false"/>
          <w:i w:val="false"/>
          <w:color w:val="000000"/>
          <w:sz w:val="28"/>
        </w:rPr>
        <w:t>
      3-тармақ мынадай редакцияда жазылсын:
</w:t>
      </w:r>
      <w:r>
        <w:br/>
      </w:r>
      <w:r>
        <w:rPr>
          <w:rFonts w:ascii="Times New Roman"/>
          <w:b w:val="false"/>
          <w:i w:val="false"/>
          <w:color w:val="000000"/>
          <w:sz w:val="28"/>
        </w:rPr>
        <w:t>
      "3. Байланысты грантты пайдалану аяқталған соң мемлекеттiк ұйымдар - байланысты гранттарды алушылар экономикалық жоспарлау жөнiндегi орталық уәкiлеттi органға донордың уәкiлеттi өкiлi және өтiнiмi бойынша байланысты грант беру жүзеге асырылған орталық мемлекеттiк немесе жергiлiктi өкiлдi немесе атқарушы органның бiрiншi басшысы қол қойған байланысты грантты пайдаланудың аяқталуы туралы түпкiлiктi есептi табыс етедi.";
</w:t>
      </w:r>
    </w:p>
    <w:p>
      <w:pPr>
        <w:spacing w:after="0"/>
        <w:ind w:left="0"/>
        <w:jc w:val="both"/>
      </w:pPr>
      <w:r>
        <w:rPr>
          <w:rFonts w:ascii="Times New Roman"/>
          <w:b w:val="false"/>
          <w:i w:val="false"/>
          <w:color w:val="000000"/>
          <w:sz w:val="28"/>
        </w:rPr>
        <w:t>
      40) 36-тараудың тақырыбындағы "Гранттарды пайдалану" деген сөздер "Байланысты гранттарды пайдалану" деген сөздермен ауыстырылсын;
</w:t>
      </w:r>
    </w:p>
    <w:p>
      <w:pPr>
        <w:spacing w:after="0"/>
        <w:ind w:left="0"/>
        <w:jc w:val="both"/>
      </w:pPr>
      <w:r>
        <w:rPr>
          <w:rFonts w:ascii="Times New Roman"/>
          <w:b w:val="false"/>
          <w:i w:val="false"/>
          <w:color w:val="000000"/>
          <w:sz w:val="28"/>
        </w:rPr>
        <w:t>
      41) 161-бапта:
</w:t>
      </w:r>
      <w:r>
        <w:br/>
      </w:r>
      <w:r>
        <w:rPr>
          <w:rFonts w:ascii="Times New Roman"/>
          <w:b w:val="false"/>
          <w:i w:val="false"/>
          <w:color w:val="000000"/>
          <w:sz w:val="28"/>
        </w:rPr>
        <w:t>
      тақырыбындағы "Гранттарды пайдалану" деген сөздер "Байланысты гранттарды пайдалану" деген сөздермен ауыстырылсын;
</w:t>
      </w:r>
    </w:p>
    <w:p>
      <w:pPr>
        <w:spacing w:after="0"/>
        <w:ind w:left="0"/>
        <w:jc w:val="both"/>
      </w:pPr>
      <w:r>
        <w:rPr>
          <w:rFonts w:ascii="Times New Roman"/>
          <w:b w:val="false"/>
          <w:i w:val="false"/>
          <w:color w:val="000000"/>
          <w:sz w:val="28"/>
        </w:rPr>
        <w:t>
      1-тармақ мынадай редакцияда жазылсын:
</w:t>
      </w:r>
      <w:r>
        <w:br/>
      </w:r>
      <w:r>
        <w:rPr>
          <w:rFonts w:ascii="Times New Roman"/>
          <w:b w:val="false"/>
          <w:i w:val="false"/>
          <w:color w:val="000000"/>
          <w:sz w:val="28"/>
        </w:rPr>
        <w:t>
      "1. Байланысты гранттарды пайдалану мониторингi:
</w:t>
      </w:r>
      <w:r>
        <w:br/>
      </w:r>
      <w:r>
        <w:rPr>
          <w:rFonts w:ascii="Times New Roman"/>
          <w:b w:val="false"/>
          <w:i w:val="false"/>
          <w:color w:val="000000"/>
          <w:sz w:val="28"/>
        </w:rPr>
        <w:t>
      1) орталық мемлекеттiк, жергiлiктi өкiлдi және атқарушы органдардың байланысты гранттарды пайдалану барысы мен нәтижелерi туралы ақпарат жинауын және оны өңдеуiн;
</w:t>
      </w:r>
      <w:r>
        <w:br/>
      </w:r>
      <w:r>
        <w:rPr>
          <w:rFonts w:ascii="Times New Roman"/>
          <w:b w:val="false"/>
          <w:i w:val="false"/>
          <w:color w:val="000000"/>
          <w:sz w:val="28"/>
        </w:rPr>
        <w:t>
      2) орталық мемлекеттiк, жергiлiктi өкiлдi және атқарушы органдардың байланысты гранттарды пайдалану барысы мен нәтижелерi туралы есептердi экономикалық жоспарлау жөнiндегi орталық уәкiлеттi органға табыс етуiн көздейдi.";
</w:t>
      </w:r>
    </w:p>
    <w:p>
      <w:pPr>
        <w:spacing w:after="0"/>
        <w:ind w:left="0"/>
        <w:jc w:val="both"/>
      </w:pPr>
      <w:r>
        <w:rPr>
          <w:rFonts w:ascii="Times New Roman"/>
          <w:b w:val="false"/>
          <w:i w:val="false"/>
          <w:color w:val="000000"/>
          <w:sz w:val="28"/>
        </w:rPr>
        <w:t>
      2-тармағындағы "Гранттарды пайдалану" деген сөздер "Байланысты гранттарды пайдалану" деген сөздермен ауыстырылсын;
</w:t>
      </w:r>
    </w:p>
    <w:p>
      <w:pPr>
        <w:spacing w:after="0"/>
        <w:ind w:left="0"/>
        <w:jc w:val="both"/>
      </w:pPr>
      <w:r>
        <w:rPr>
          <w:rFonts w:ascii="Times New Roman"/>
          <w:b w:val="false"/>
          <w:i w:val="false"/>
          <w:color w:val="000000"/>
          <w:sz w:val="28"/>
        </w:rPr>
        <w:t>
      42) 162-бапта:
</w:t>
      </w:r>
      <w:r>
        <w:br/>
      </w:r>
      <w:r>
        <w:rPr>
          <w:rFonts w:ascii="Times New Roman"/>
          <w:b w:val="false"/>
          <w:i w:val="false"/>
          <w:color w:val="000000"/>
          <w:sz w:val="28"/>
        </w:rPr>
        <w:t>
      тақырыбындағы "Гранттарды пайдалану" деген сөздер "Байланысты гранттарды пайдалану" деген сөздермен ауыстырылсын;
</w:t>
      </w:r>
    </w:p>
    <w:p>
      <w:pPr>
        <w:spacing w:after="0"/>
        <w:ind w:left="0"/>
        <w:jc w:val="both"/>
      </w:pPr>
      <w:r>
        <w:rPr>
          <w:rFonts w:ascii="Times New Roman"/>
          <w:b w:val="false"/>
          <w:i w:val="false"/>
          <w:color w:val="000000"/>
          <w:sz w:val="28"/>
        </w:rPr>
        <w:t>
      1-тармағындағы "Гранттарды пайдалану" деген сөздер "Байланысты гранттарды пайдалану" деген сөздермен ауыстырылсын; "гранттарды тарту" деген сөздер "байланысты гранттарды тарту" деген сөздермен ауыстырылсын; "гранттарды пайдалану" деген сөздер "байланысты гранттарды пайдалану" деген сөздермен ауыстырылсын;
</w:t>
      </w:r>
    </w:p>
    <w:p>
      <w:pPr>
        <w:spacing w:after="0"/>
        <w:ind w:left="0"/>
        <w:jc w:val="both"/>
      </w:pPr>
      <w:r>
        <w:rPr>
          <w:rFonts w:ascii="Times New Roman"/>
          <w:b w:val="false"/>
          <w:i w:val="false"/>
          <w:color w:val="000000"/>
          <w:sz w:val="28"/>
        </w:rPr>
        <w:t>
      2-тармағындағы "Гранттарды пайдалану" деген сөздер "Байланысты гранттарды пайдалану" деген сөздермен ауыстырылсын; "гранттарды тартудың" деген сөздер "байланысты гранттарды тартудың" деген сөздермен, "гранттарды пайдалану" деген сөздер "байланысты гранттарды пайдалану" деген сөздермен ауыстырылсын;
</w:t>
      </w:r>
    </w:p>
    <w:p>
      <w:pPr>
        <w:spacing w:after="0"/>
        <w:ind w:left="0"/>
        <w:jc w:val="both"/>
      </w:pPr>
      <w:r>
        <w:rPr>
          <w:rFonts w:ascii="Times New Roman"/>
          <w:b w:val="false"/>
          <w:i w:val="false"/>
          <w:color w:val="000000"/>
          <w:sz w:val="28"/>
        </w:rPr>
        <w:t>
      3 және 4-тармақтар мынадай редакцияда жазылсын:
</w:t>
      </w:r>
      <w:r>
        <w:br/>
      </w:r>
      <w:r>
        <w:rPr>
          <w:rFonts w:ascii="Times New Roman"/>
          <w:b w:val="false"/>
          <w:i w:val="false"/>
          <w:color w:val="000000"/>
          <w:sz w:val="28"/>
        </w:rPr>
        <w:t>
      "3. Байланысты гранттарды пайдалану тиiмдiлiгiн бағалау үшiн экономикалық жоспарлау жөнiндегi орталық уәкiлеттi органға деректердi экономикалық жоспарлау жөнiндегi орталық уәкiлеттi орган айқындайтын тәртiп пен құрамда өтiнiмдерi бойынша байланысты гранттар беру жүзеге асырылған орталық мемлекеттiк және жергiлiктi өкiлдi және атқарушы органдар табыс етедi.
</w:t>
      </w:r>
      <w:r>
        <w:br/>
      </w:r>
      <w:r>
        <w:rPr>
          <w:rFonts w:ascii="Times New Roman"/>
          <w:b w:val="false"/>
          <w:i w:val="false"/>
          <w:color w:val="000000"/>
          <w:sz w:val="28"/>
        </w:rPr>
        <w:t>
      4. Экономикалық жоспарлау жөнiндегi орталық уәкiлеттi орган орталық мемлекеттiк, жергiлiктi өкiлдi және атқарушы органдардан осы органдардың құзыретiне кiретiн мәселелер бойынша байланысты гранттарды пайдалану тиiмдiлiгiн бағалауға қажеттi ақпаратты табыс ету туралы сұратуға құқылы.";
</w:t>
      </w:r>
    </w:p>
    <w:p>
      <w:pPr>
        <w:spacing w:after="0"/>
        <w:ind w:left="0"/>
        <w:jc w:val="both"/>
      </w:pPr>
      <w:r>
        <w:rPr>
          <w:rFonts w:ascii="Times New Roman"/>
          <w:b w:val="false"/>
          <w:i w:val="false"/>
          <w:color w:val="000000"/>
          <w:sz w:val="28"/>
        </w:rPr>
        <w:t>
      5-тармақ "гранттарды пайдалану" деген сөздердiң алдынан "байланысты" деген сөзбен толықтырылсын;
</w:t>
      </w:r>
    </w:p>
    <w:p>
      <w:pPr>
        <w:spacing w:after="0"/>
        <w:ind w:left="0"/>
        <w:jc w:val="both"/>
      </w:pPr>
      <w:r>
        <w:rPr>
          <w:rFonts w:ascii="Times New Roman"/>
          <w:b w:val="false"/>
          <w:i w:val="false"/>
          <w:color w:val="000000"/>
          <w:sz w:val="28"/>
        </w:rPr>
        <w:t>
      43) 176-баптың 4-тармағының бiрiншi бөлiгi мынадай редакцияда жазылсын:
</w:t>
      </w:r>
      <w:r>
        <w:br/>
      </w:r>
      <w:r>
        <w:rPr>
          <w:rFonts w:ascii="Times New Roman"/>
          <w:b w:val="false"/>
          <w:i w:val="false"/>
          <w:color w:val="000000"/>
          <w:sz w:val="28"/>
        </w:rPr>
        <w:t>
      "4. Облыстардың (республикалық маңызы бар қаланың, астананың) жергiлiктi атқарушы органдарына, қаржы агенттiктерiне, мемлекеттiк бiлiм беру кредиттерiне және студенттiк кредиттерге бюджеттiк кредиттер бойынша сыйақы ставкаларын қоспағанда, бюджеттiк кредиттер бойынша сыйақы ставкасы бюджеттi атқару жөнiндегi орталық уәкiлеттi орган шығарған мемлекеттiк бағалы қағаздардың тиiстi түрлерi бойынша табыстылықтың орта өлшемдi ставкасынан төмен емес шамада белгiленедi.";
</w:t>
      </w:r>
    </w:p>
    <w:p>
      <w:pPr>
        <w:spacing w:after="0"/>
        <w:ind w:left="0"/>
        <w:jc w:val="both"/>
      </w:pPr>
      <w:r>
        <w:rPr>
          <w:rFonts w:ascii="Times New Roman"/>
          <w:b w:val="false"/>
          <w:i w:val="false"/>
          <w:color w:val="000000"/>
          <w:sz w:val="28"/>
        </w:rPr>
        <w:t>
      44) 178-баптың 2-тармағының екiншi бөлiгiндегi "қайтаруды" деген сөз "өтеудi" деген сөзбен ауыстырылсын;
</w:t>
      </w:r>
    </w:p>
    <w:p>
      <w:pPr>
        <w:spacing w:after="0"/>
        <w:ind w:left="0"/>
        <w:jc w:val="both"/>
      </w:pPr>
      <w:r>
        <w:rPr>
          <w:rFonts w:ascii="Times New Roman"/>
          <w:b w:val="false"/>
          <w:i w:val="false"/>
          <w:color w:val="000000"/>
          <w:sz w:val="28"/>
        </w:rPr>
        <w:t>
      45) 203-баптың 2-тармағы мынадай редакцияда жазылсын:
</w:t>
      </w:r>
      <w:r>
        <w:br/>
      </w:r>
      <w:r>
        <w:rPr>
          <w:rFonts w:ascii="Times New Roman"/>
          <w:b w:val="false"/>
          <w:i w:val="false"/>
          <w:color w:val="000000"/>
          <w:sz w:val="28"/>
        </w:rPr>
        <w:t>
      "2. Тиiстi қаржы жылына жергiлiктi атқарушы орган борышының лимитiн Қазақстан Республикасының Үкiметi алдағы үш жылдық кезеңге арналған орта мерзiмдi фискалдық саясатта айқындалған мақсаттар мен мiндеттерге сүйене отырып белгiлейді.";
</w:t>
      </w:r>
    </w:p>
    <w:p>
      <w:pPr>
        <w:spacing w:after="0"/>
        <w:ind w:left="0"/>
        <w:jc w:val="both"/>
      </w:pPr>
      <w:r>
        <w:rPr>
          <w:rFonts w:ascii="Times New Roman"/>
          <w:b w:val="false"/>
          <w:i w:val="false"/>
          <w:color w:val="000000"/>
          <w:sz w:val="28"/>
        </w:rPr>
        <w:t>
      46) 212-баптың бiрiншi бөлiгiндегi "өздерi белгiлеген тәртiппен" деген сөздер "Қазақстан Республикасының Үкiметi белгiлеген тәртiппен" деген сөздермен ауыстырылсын;
</w:t>
      </w:r>
    </w:p>
    <w:p>
      <w:pPr>
        <w:spacing w:after="0"/>
        <w:ind w:left="0"/>
        <w:jc w:val="both"/>
      </w:pPr>
      <w:r>
        <w:rPr>
          <w:rFonts w:ascii="Times New Roman"/>
          <w:b w:val="false"/>
          <w:i w:val="false"/>
          <w:color w:val="000000"/>
          <w:sz w:val="28"/>
        </w:rPr>
        <w:t>
      47) 223-баптың 2-тармағы мынадай мазмұндағы екiншi бөлiкпен толықтырылсын:
</w:t>
      </w:r>
      <w:r>
        <w:br/>
      </w:r>
      <w:r>
        <w:rPr>
          <w:rFonts w:ascii="Times New Roman"/>
          <w:b w:val="false"/>
          <w:i w:val="false"/>
          <w:color w:val="000000"/>
          <w:sz w:val="28"/>
        </w:rPr>
        <w:t>
      "Осы Кодекстi орындау үшiн қабылданған, 2005 жылға арналған республикалық және жергiлiктi бюджеттердi жоспарлау мәселелерiн реттейтiн нормативтiк құқықтық актiлер оларға қол қойылған күннен бастап қолданысқа енгiзiледi.".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8. "Қазақстан Республикасында ауылды, селоны және аграрлық-өнеркәсiптiк кешендi басым дамыту туралы" 1991 жылғы 13 ақпандағы Қазақстан Республикасының Заңына (Қазақ ССР Жоғарғы Советiнiң Ведомостары, 1991 ж., N 8, 93-құжат; Қазақстан Республикасы Жоғарғы Кеңесiнiң Жаршысы, 1992 ж., N 13-14, 327-құжат; 1995 ж., N 20, 120-құжат; Қазақстан Республикасы Парламентiнiң Жаршысы, 1997 ж., N 7, 79-құжат; N 12, 184-құжат; 1999 ж., N 8, 247-құжат; N 23, 927-құжат; 2001 ж., N 13-14, 173-құжат):
</w:t>
      </w:r>
    </w:p>
    <w:p>
      <w:pPr>
        <w:spacing w:after="0"/>
        <w:ind w:left="0"/>
        <w:jc w:val="both"/>
      </w:pPr>
      <w:r>
        <w:rPr>
          <w:rFonts w:ascii="Times New Roman"/>
          <w:b w:val="false"/>
          <w:i w:val="false"/>
          <w:color w:val="000000"/>
          <w:sz w:val="28"/>
        </w:rPr>
        <w:t>
      1) мәтiнде "бөлiм" деген сөздiң алдындағы "I - XI" деген цифрлар тиiсiнше "1 - 11" деген цифрлармен ауыстырылсын;
</w:t>
      </w:r>
    </w:p>
    <w:p>
      <w:pPr>
        <w:spacing w:after="0"/>
        <w:ind w:left="0"/>
        <w:jc w:val="both"/>
      </w:pPr>
      <w:r>
        <w:rPr>
          <w:rFonts w:ascii="Times New Roman"/>
          <w:b w:val="false"/>
          <w:i w:val="false"/>
          <w:color w:val="000000"/>
          <w:sz w:val="28"/>
        </w:rPr>
        <w:t>
      2) 5-баптың 13-абзацындағы "арқылы қамтамасыз етiледi" деген сөздер алып тасталып, мынадай мазмұндағы он төртiншi абзацпен толықтырылсын:
</w:t>
      </w:r>
      <w:r>
        <w:br/>
      </w:r>
      <w:r>
        <w:rPr>
          <w:rFonts w:ascii="Times New Roman"/>
          <w:b w:val="false"/>
          <w:i w:val="false"/>
          <w:color w:val="000000"/>
          <w:sz w:val="28"/>
        </w:rPr>
        <w:t>
      "ауыл шаруашылығы техникасының лизингi бойынша сыйақы (мүдде) ставкаларын, ауыл шаруашылығы өнiмiн өңдеу кәсiпорындарына арналған жабдықтар лизингi бойынша сыйақы (мүдде) ставкаларын, ауыл шаруашылығы өнiмдерiн өңдеу кәсiпорындарына олардың айналымдық қаражаттарын толықтыруға берiлетiн кредиттер бойынша сыйақылар (мүдде) ставкаларын және ауыл шаруашылығы дақылдарының шығымдылығы мен сапасын арттыру жөнiндегi iс-шараларды бюджет қаражаты есебiнен субсидиялау арқылы қамтамасыз етiледi.".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9. "Қазақстан Республикасының азаматтығы туралы" 1991 жылғы 20 желтоқсандағы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Жоғарғы Кеңесiнiң Жаршысы, 1991 ж., N 52, 636-құжат; 1995 ж., N 19, 117-құжат; Қазақстан Республикасы Парламентiнiң Жаршысы, 2002 ж., N 10, 101-құжат; 2004 ж., N 19, 115-құжат):
</w:t>
      </w:r>
    </w:p>
    <w:p>
      <w:pPr>
        <w:spacing w:after="0"/>
        <w:ind w:left="0"/>
        <w:jc w:val="both"/>
      </w:pPr>
      <w:r>
        <w:rPr>
          <w:rFonts w:ascii="Times New Roman"/>
          <w:b w:val="false"/>
          <w:i w:val="false"/>
          <w:color w:val="000000"/>
          <w:sz w:val="28"/>
        </w:rPr>
        <w:t>
      1) 31-бапта:
</w:t>
      </w:r>
      <w:r>
        <w:br/>
      </w:r>
      <w:r>
        <w:rPr>
          <w:rFonts w:ascii="Times New Roman"/>
          <w:b w:val="false"/>
          <w:i w:val="false"/>
          <w:color w:val="000000"/>
          <w:sz w:val="28"/>
        </w:rPr>
        <w:t>
      тақырыбындағы "дипломатиялық өкiлдiктерi мен консулдық" деген сөздер "шетелдегi" деген сөздермен ауыстырылсын;
</w:t>
      </w:r>
    </w:p>
    <w:p>
      <w:pPr>
        <w:spacing w:after="0"/>
        <w:ind w:left="0"/>
        <w:jc w:val="both"/>
      </w:pPr>
      <w:r>
        <w:rPr>
          <w:rFonts w:ascii="Times New Roman"/>
          <w:b w:val="false"/>
          <w:i w:val="false"/>
          <w:color w:val="000000"/>
          <w:sz w:val="28"/>
        </w:rPr>
        <w:t>
      бiрiншi бөлiктiң бiрiншi абзацы мынадай редакцияда жазылсын:
</w:t>
      </w:r>
      <w:r>
        <w:br/>
      </w:r>
      <w:r>
        <w:rPr>
          <w:rFonts w:ascii="Times New Roman"/>
          <w:b w:val="false"/>
          <w:i w:val="false"/>
          <w:color w:val="000000"/>
          <w:sz w:val="28"/>
        </w:rPr>
        <w:t>
      "Қазақстан Республикасының Сыртқы iстер министрлiгi, Қазақстан Республикасының шетелдегi мекемелерi:";
</w:t>
      </w:r>
    </w:p>
    <w:p>
      <w:pPr>
        <w:spacing w:after="0"/>
        <w:ind w:left="0"/>
        <w:jc w:val="both"/>
      </w:pPr>
      <w:r>
        <w:rPr>
          <w:rFonts w:ascii="Times New Roman"/>
          <w:b w:val="false"/>
          <w:i w:val="false"/>
          <w:color w:val="000000"/>
          <w:sz w:val="28"/>
        </w:rPr>
        <w:t>
      екiншi бөлiктегi "Қазақстан Республикасының дипломатиялық өкiлдiктерi немесе консулдық мекемелерi" деген сөздер "Қазақстан Республикасының шетелдегi мекемелерi" деген сөздермен ауыстырылсын;
</w:t>
      </w:r>
    </w:p>
    <w:p>
      <w:pPr>
        <w:spacing w:after="0"/>
        <w:ind w:left="0"/>
        <w:jc w:val="both"/>
      </w:pPr>
      <w:r>
        <w:rPr>
          <w:rFonts w:ascii="Times New Roman"/>
          <w:b w:val="false"/>
          <w:i w:val="false"/>
          <w:color w:val="000000"/>
          <w:sz w:val="28"/>
        </w:rPr>
        <w:t>
      2) 33-бапта "дипломатиялық өкiлдiгi, консулдық мекемесi немесе өкiлеттi өкiлдiгi" деген сөздер "шетелдегi мекемесi" деген сөздермен ауыстырылсын;
</w:t>
      </w:r>
    </w:p>
    <w:p>
      <w:pPr>
        <w:spacing w:after="0"/>
        <w:ind w:left="0"/>
        <w:jc w:val="both"/>
      </w:pPr>
      <w:r>
        <w:rPr>
          <w:rFonts w:ascii="Times New Roman"/>
          <w:b w:val="false"/>
          <w:i w:val="false"/>
          <w:color w:val="000000"/>
          <w:sz w:val="28"/>
        </w:rPr>
        <w:t>
      3) 34-баптың бiрiншi бөлiгiндегi "дипломатиялық өкiлдiктерi, консулдық мекемелерi не өкiлеттi өкiлдiктерi" деген сөздер "шетелдегi мекемелерi" деген сөздермен ауыстырылсын;
</w:t>
      </w:r>
    </w:p>
    <w:p>
      <w:pPr>
        <w:spacing w:after="0"/>
        <w:ind w:left="0"/>
        <w:jc w:val="both"/>
      </w:pPr>
      <w:r>
        <w:rPr>
          <w:rFonts w:ascii="Times New Roman"/>
          <w:b w:val="false"/>
          <w:i w:val="false"/>
          <w:color w:val="000000"/>
          <w:sz w:val="28"/>
        </w:rPr>
        <w:t>
      4) 39-бап мынадай редакцияда жазылсын:
</w:t>
      </w:r>
    </w:p>
    <w:p>
      <w:pPr>
        <w:spacing w:after="0"/>
        <w:ind w:left="0"/>
        <w:jc w:val="both"/>
      </w:pPr>
      <w:r>
        <w:rPr>
          <w:rFonts w:ascii="Times New Roman"/>
          <w:b w:val="false"/>
          <w:i w:val="false"/>
          <w:color w:val="000000"/>
          <w:sz w:val="28"/>
        </w:rPr>
        <w:t>
      "39-бап. Қазақстан Республикасының азаматтығы мәселелерi
</w:t>
      </w:r>
      <w:r>
        <w:br/>
      </w:r>
      <w:r>
        <w:rPr>
          <w:rFonts w:ascii="Times New Roman"/>
          <w:b w:val="false"/>
          <w:i w:val="false"/>
          <w:color w:val="000000"/>
          <w:sz w:val="28"/>
        </w:rPr>
        <w:t>
               жөнiндегi шешiмдердi орындаушы органдар
</w:t>
      </w:r>
    </w:p>
    <w:p>
      <w:pPr>
        <w:spacing w:after="0"/>
        <w:ind w:left="0"/>
        <w:jc w:val="both"/>
      </w:pPr>
      <w:r>
        <w:rPr>
          <w:rFonts w:ascii="Times New Roman"/>
          <w:b w:val="false"/>
          <w:i w:val="false"/>
          <w:color w:val="000000"/>
          <w:sz w:val="28"/>
        </w:rPr>
        <w:t>
      Қазақстан Республикасында тұрғылықты тұратын адамдарға қатысты азаматтық мәселелер жөнiндегi шешiмдердiң орындалуы құжаттандыру және паспорттар мен жеке бас куәлiктердi беру жөнiндегi уәкiлеттi органға, басқа мемлекетте тұратын адамдарға қатысты - Қазақстан Республикасының шетелдегi мекемесiне жүктеледi.
</w:t>
      </w:r>
      <w:r>
        <w:br/>
      </w:r>
      <w:r>
        <w:rPr>
          <w:rFonts w:ascii="Times New Roman"/>
          <w:b w:val="false"/>
          <w:i w:val="false"/>
          <w:color w:val="000000"/>
          <w:sz w:val="28"/>
        </w:rPr>
        <w:t>
      Қазақстан Республикасының азаматтығын алған адамдарға құжаттандыру және паспорттар мен жеке куәлiктердi беру жөнiндегi уәкiлеттi орган, не шетелдегi мекемелер Қазақстан Республикасы азаматының жеке куәлiгiн және (немесе) паспортын тапсырады. Он алты жасқа толмаған баланың құжаттарында оның азаматтыққа қатыстылығы туралы жазба жасалады.
</w:t>
      </w:r>
      <w:r>
        <w:br/>
      </w:r>
      <w:r>
        <w:rPr>
          <w:rFonts w:ascii="Times New Roman"/>
          <w:b w:val="false"/>
          <w:i w:val="false"/>
          <w:color w:val="000000"/>
          <w:sz w:val="28"/>
        </w:rPr>
        <w:t>
      Қазақстан Республикасында тұратын, азаматтығы тоқтатылған адамдарға iшкi iстер органдары азаматтығы жоқтығы туралы куәлiк бередi.".
</w:t>
      </w:r>
    </w:p>
    <w:p>
      <w:pPr>
        <w:spacing w:after="0"/>
        <w:ind w:left="0"/>
        <w:jc w:val="both"/>
      </w:pPr>
      <w:r>
        <w:rPr>
          <w:rFonts w:ascii="Times New Roman"/>
          <w:b w:val="false"/>
          <w:i w:val="false"/>
          <w:color w:val="000000"/>
          <w:sz w:val="28"/>
        </w:rPr>
        <w:t>
</w:t>
      </w:r>
      <w:r>
        <w:rPr>
          <w:rFonts w:ascii="Times New Roman"/>
          <w:b w:val="false"/>
          <w:i w:val="false"/>
          <w:color w:val="000000"/>
          <w:sz w:val="28"/>
        </w:rPr>
        <w:t>
      10. "Дiни сенiм бостандығы және дiни бiрлестiктер туралы" 1992 жылғы 15 қаңтардағы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Жоғарғы Кеңесiнiң Жаршысы, 1992 ж., N 4, 84-құжат; 1995 ж., N 20, 120, 121-құжаттар; Қазақстан Республикасы Парламентiнiң Жаршысы, 1997 ж., N 13-14, 205-құжат):
</w:t>
      </w:r>
    </w:p>
    <w:p>
      <w:pPr>
        <w:spacing w:after="0"/>
        <w:ind w:left="0"/>
        <w:jc w:val="both"/>
      </w:pPr>
      <w:r>
        <w:rPr>
          <w:rFonts w:ascii="Times New Roman"/>
          <w:b w:val="false"/>
          <w:i w:val="false"/>
          <w:color w:val="000000"/>
          <w:sz w:val="28"/>
        </w:rPr>
        <w:t>
      1) мәтiнде "тарау" деген сөздiң алдындағы "I - V" деген цифрлар тиiсiнше "1 - 5" деген цифрлармен ауыстырылсын;
</w:t>
      </w:r>
    </w:p>
    <w:p>
      <w:pPr>
        <w:spacing w:after="0"/>
        <w:ind w:left="0"/>
        <w:jc w:val="both"/>
      </w:pPr>
      <w:r>
        <w:rPr>
          <w:rFonts w:ascii="Times New Roman"/>
          <w:b w:val="false"/>
          <w:i w:val="false"/>
          <w:color w:val="000000"/>
          <w:sz w:val="28"/>
        </w:rPr>
        <w:t>
      2) 1-баптың бiрiншi бөлiгiнде "Республика" деген сөз "Қазақстан Республикасының" деген сөздермен ауыстырылсын;
</w:t>
      </w:r>
    </w:p>
    <w:p>
      <w:pPr>
        <w:spacing w:after="0"/>
        <w:ind w:left="0"/>
        <w:jc w:val="both"/>
      </w:pPr>
      <w:r>
        <w:rPr>
          <w:rFonts w:ascii="Times New Roman"/>
          <w:b w:val="false"/>
          <w:i w:val="false"/>
          <w:color w:val="000000"/>
          <w:sz w:val="28"/>
        </w:rPr>
        <w:t>
      3) 2-бапта:
</w:t>
      </w:r>
      <w:r>
        <w:br/>
      </w:r>
      <w:r>
        <w:rPr>
          <w:rFonts w:ascii="Times New Roman"/>
          <w:b w:val="false"/>
          <w:i w:val="false"/>
          <w:color w:val="000000"/>
          <w:sz w:val="28"/>
        </w:rPr>
        <w:t>
      "соған сәйкес қабылдаған өзге де заң актiлерiнен" деген сөздер "Қазақстан Республикасының өзге де нормативтiк құқықтық актiлерiнен" деген сөздермен ауыстырылсын;
</w:t>
      </w:r>
    </w:p>
    <w:p>
      <w:pPr>
        <w:spacing w:after="0"/>
        <w:ind w:left="0"/>
        <w:jc w:val="both"/>
      </w:pPr>
      <w:r>
        <w:rPr>
          <w:rFonts w:ascii="Times New Roman"/>
          <w:b w:val="false"/>
          <w:i w:val="false"/>
          <w:color w:val="000000"/>
          <w:sz w:val="28"/>
        </w:rPr>
        <w:t>
      мынадай мазмұндағы екiншi бөлiкпен толықтырылсын:
</w:t>
      </w:r>
      <w:r>
        <w:br/>
      </w:r>
      <w:r>
        <w:rPr>
          <w:rFonts w:ascii="Times New Roman"/>
          <w:b w:val="false"/>
          <w:i w:val="false"/>
          <w:color w:val="000000"/>
          <w:sz w:val="28"/>
        </w:rPr>
        <w:t>
      "Eгep Қазақстан Республикасы бекiткен халықаралық шартта осы Заңдағыдан өзгеше ережелер белгiленген болса, онда халықаралық шарттың ережелерi қолданылады.";
</w:t>
      </w:r>
    </w:p>
    <w:p>
      <w:pPr>
        <w:spacing w:after="0"/>
        <w:ind w:left="0"/>
        <w:jc w:val="both"/>
      </w:pPr>
      <w:r>
        <w:rPr>
          <w:rFonts w:ascii="Times New Roman"/>
          <w:b w:val="false"/>
          <w:i w:val="false"/>
          <w:color w:val="000000"/>
          <w:sz w:val="28"/>
        </w:rPr>
        <w:t>
      4) 4-бап мынадай мазмұндағы төртiншi-алтыншы бөлiктермен толықтырылсын:
</w:t>
      </w:r>
      <w:r>
        <w:br/>
      </w:r>
      <w:r>
        <w:rPr>
          <w:rFonts w:ascii="Times New Roman"/>
          <w:b w:val="false"/>
          <w:i w:val="false"/>
          <w:color w:val="000000"/>
          <w:sz w:val="28"/>
        </w:rPr>
        <w:t>
      "Мемлекет Қазақстан Республикасының заң актiлерiнде белгiленген негiздер бойынша дiнтану сараптамасын жүргiзуге құқылы.
</w:t>
      </w:r>
      <w:r>
        <w:br/>
      </w:r>
      <w:r>
        <w:rPr>
          <w:rFonts w:ascii="Times New Roman"/>
          <w:b w:val="false"/>
          <w:i w:val="false"/>
          <w:color w:val="000000"/>
          <w:sz w:val="28"/>
        </w:rPr>
        <w:t>
      Дiнтану сараптамасы дiни ұйымдар, қоғамдық бiрлестiктер, мемлекеттiк органдар өкiлдерiнiң, дiнтанушылардың, заңгерлердiң және ар-ождан бостандығы құқығы саласындағы басқа да мамандардың қатысуымен жүргiзiледi.
</w:t>
      </w:r>
      <w:r>
        <w:br/>
      </w:r>
      <w:r>
        <w:rPr>
          <w:rFonts w:ascii="Times New Roman"/>
          <w:b w:val="false"/>
          <w:i w:val="false"/>
          <w:color w:val="000000"/>
          <w:sz w:val="28"/>
        </w:rPr>
        <w:t>
      Дiнтану сараптамасын жүргiзу тәртiбiн Қазақстан Республикасының Үкiметi айқындайды.";
</w:t>
      </w:r>
    </w:p>
    <w:p>
      <w:pPr>
        <w:spacing w:after="0"/>
        <w:ind w:left="0"/>
        <w:jc w:val="both"/>
      </w:pPr>
      <w:r>
        <w:rPr>
          <w:rFonts w:ascii="Times New Roman"/>
          <w:b w:val="false"/>
          <w:i w:val="false"/>
          <w:color w:val="000000"/>
          <w:sz w:val="28"/>
        </w:rPr>
        <w:t>
      5) 6-бап мынадай редакцияда жазылсын:
</w:t>
      </w:r>
    </w:p>
    <w:p>
      <w:pPr>
        <w:spacing w:after="0"/>
        <w:ind w:left="0"/>
        <w:jc w:val="both"/>
      </w:pPr>
      <w:r>
        <w:rPr>
          <w:rFonts w:ascii="Times New Roman"/>
          <w:b w:val="false"/>
          <w:i w:val="false"/>
          <w:color w:val="000000"/>
          <w:sz w:val="28"/>
        </w:rPr>
        <w:t>
      "6-бап. Қазақстан Республикасының дiни бiрлестiктермен
</w:t>
      </w:r>
      <w:r>
        <w:br/>
      </w:r>
      <w:r>
        <w:rPr>
          <w:rFonts w:ascii="Times New Roman"/>
          <w:b w:val="false"/>
          <w:i w:val="false"/>
          <w:color w:val="000000"/>
          <w:sz w:val="28"/>
        </w:rPr>
        <w:t>
              байланыстар жөнiндегi уәкiлеттi органы
</w:t>
      </w:r>
    </w:p>
    <w:p>
      <w:pPr>
        <w:spacing w:after="0"/>
        <w:ind w:left="0"/>
        <w:jc w:val="both"/>
      </w:pPr>
      <w:r>
        <w:rPr>
          <w:rFonts w:ascii="Times New Roman"/>
          <w:b w:val="false"/>
          <w:i w:val="false"/>
          <w:color w:val="000000"/>
          <w:sz w:val="28"/>
        </w:rPr>
        <w:t>
      Дiни бiрлестiктермен байланыстар жөнiндегi уәкiлеттi мемлекеттiк органды Қазақстан Республикасының Президентi құрады.";
</w:t>
      </w:r>
    </w:p>
    <w:p>
      <w:pPr>
        <w:spacing w:after="0"/>
        <w:ind w:left="0"/>
        <w:jc w:val="both"/>
      </w:pPr>
      <w:r>
        <w:rPr>
          <w:rFonts w:ascii="Times New Roman"/>
          <w:b w:val="false"/>
          <w:i w:val="false"/>
          <w:color w:val="000000"/>
          <w:sz w:val="28"/>
        </w:rPr>
        <w:t>
      6) мынадай мазмұндағы 6-1 және 6-2-баптармен толықтырылсын:
</w:t>
      </w:r>
    </w:p>
    <w:p>
      <w:pPr>
        <w:spacing w:after="0"/>
        <w:ind w:left="0"/>
        <w:jc w:val="both"/>
      </w:pPr>
      <w:r>
        <w:rPr>
          <w:rFonts w:ascii="Times New Roman"/>
          <w:b w:val="false"/>
          <w:i w:val="false"/>
          <w:color w:val="000000"/>
          <w:sz w:val="28"/>
        </w:rPr>
        <w:t>
      "6-1-бап. Дiни бiрлестiктермен байланыстар жөнiндегi уәкiлеттi
</w:t>
      </w:r>
      <w:r>
        <w:br/>
      </w:r>
      <w:r>
        <w:rPr>
          <w:rFonts w:ascii="Times New Roman"/>
          <w:b w:val="false"/>
          <w:i w:val="false"/>
          <w:color w:val="000000"/>
          <w:sz w:val="28"/>
        </w:rPr>
        <w:t>
                мемлекеттiк органның құзыретi
</w:t>
      </w:r>
    </w:p>
    <w:p>
      <w:pPr>
        <w:spacing w:after="0"/>
        <w:ind w:left="0"/>
        <w:jc w:val="both"/>
      </w:pPr>
      <w:r>
        <w:rPr>
          <w:rFonts w:ascii="Times New Roman"/>
          <w:b w:val="false"/>
          <w:i w:val="false"/>
          <w:color w:val="000000"/>
          <w:sz w:val="28"/>
        </w:rPr>
        <w:t>
      Уәкiлеттi мемлекеттiк орган:
</w:t>
      </w:r>
      <w:r>
        <w:br/>
      </w:r>
      <w:r>
        <w:rPr>
          <w:rFonts w:ascii="Times New Roman"/>
          <w:b w:val="false"/>
          <w:i w:val="false"/>
          <w:color w:val="000000"/>
          <w:sz w:val="28"/>
        </w:rPr>
        <w:t>
      1) азаматтардың дiни сенiм бостандығы құқықтарын қамтамасыз ету және дiни бiрлестiктермен өзара iс-қимыл жасау саласындағы мемлекеттiк саясаттың негiзгi бағыттарын қалыптастыруға және iске асыруға қатысады;
</w:t>
      </w:r>
      <w:r>
        <w:br/>
      </w:r>
      <w:r>
        <w:rPr>
          <w:rFonts w:ascii="Times New Roman"/>
          <w:b w:val="false"/>
          <w:i w:val="false"/>
          <w:color w:val="000000"/>
          <w:sz w:val="28"/>
        </w:rPr>
        <w:t>
      2) Қазақстан Республикасының аумағында құрылған дiни бiрлестiктердiң және дiни-ағарту қызметi арқылы қандай да бiр дiни iлiмдi уағыздау мен таратуды жүзеге асыратын шетелдiктердiң және заңды тұлға белгiлерi жоқ саны аз дiни топтардың қызметiне зерделеу мен талдау жүргiзедi;
</w:t>
      </w:r>
      <w:r>
        <w:br/>
      </w:r>
      <w:r>
        <w:rPr>
          <w:rFonts w:ascii="Times New Roman"/>
          <w:b w:val="false"/>
          <w:i w:val="false"/>
          <w:color w:val="000000"/>
          <w:sz w:val="28"/>
        </w:rPr>
        <w:t>
      3) өз құзыретiне жататын мәселелер бойынша ақпараттық-насихаттау iс-шараларын жүзеге асырады;
</w:t>
      </w:r>
      <w:r>
        <w:br/>
      </w:r>
      <w:r>
        <w:rPr>
          <w:rFonts w:ascii="Times New Roman"/>
          <w:b w:val="false"/>
          <w:i w:val="false"/>
          <w:color w:val="000000"/>
          <w:sz w:val="28"/>
        </w:rPr>
        <w:t>
      4) азаматтардың дiни сенiм бостандығы құқықтарын қамтамасыз ету саласындағы мемлекеттiк саясат мәселелерi бойынша түсiндiру жұмыстарын жүргiзедi;
</w:t>
      </w:r>
      <w:r>
        <w:br/>
      </w:r>
      <w:r>
        <w:rPr>
          <w:rFonts w:ascii="Times New Roman"/>
          <w:b w:val="false"/>
          <w:i w:val="false"/>
          <w:color w:val="000000"/>
          <w:sz w:val="28"/>
        </w:rPr>
        <w:t>
      5) азаматтардың дiни сенiм бостандығы құқықтарын қамтамасыз ету мәселелерiн реттейтiн Қазақстан Республикасының заңдарын жетiлдiру жөнiнде ұсыныстар әзiрлейдi;
</w:t>
      </w:r>
      <w:r>
        <w:br/>
      </w:r>
      <w:r>
        <w:rPr>
          <w:rFonts w:ascii="Times New Roman"/>
          <w:b w:val="false"/>
          <w:i w:val="false"/>
          <w:color w:val="000000"/>
          <w:sz w:val="28"/>
        </w:rPr>
        <w:t>
      6) дiни бiрлестiктермен қарым-қатынасты реттеу саласында облыстың (республикалық маңызы бар қаланың, астананың) жергiлiктi атқарушы органдарының қызметiн үйлестiредi;
</w:t>
      </w:r>
      <w:r>
        <w:br/>
      </w:r>
      <w:r>
        <w:rPr>
          <w:rFonts w:ascii="Times New Roman"/>
          <w:b w:val="false"/>
          <w:i w:val="false"/>
          <w:color w:val="000000"/>
          <w:sz w:val="28"/>
        </w:rPr>
        <w:t>
      7) дiни ұйымдар, қоғамдық бiрлестiктер, мемлекеттiк органдар өкiлдерiнiң, дiнтанушылардың, заңгерлердiң және адамның ар-ождан бостандығы құқығы саласындағы басқа да мамандардың қатысуымен дiнтану сараптамалары жүргiзiлуiн қамтамасыз етедi;
</w:t>
      </w:r>
      <w:r>
        <w:br/>
      </w:r>
      <w:r>
        <w:rPr>
          <w:rFonts w:ascii="Times New Roman"/>
          <w:b w:val="false"/>
          <w:i w:val="false"/>
          <w:color w:val="000000"/>
          <w:sz w:val="28"/>
        </w:rPr>
        <w:t>
      8) дiни сенiм бостандығы және дiни бiрлестiктер туралы Қазақстан Республикасының заңдарын бұзушылыққа қатысты мәселелердi қарайды;
</w:t>
      </w:r>
      <w:r>
        <w:br/>
      </w:r>
      <w:r>
        <w:rPr>
          <w:rFonts w:ascii="Times New Roman"/>
          <w:b w:val="false"/>
          <w:i w:val="false"/>
          <w:color w:val="000000"/>
          <w:sz w:val="28"/>
        </w:rPr>
        <w:t>
      9) шет мемлекеттердiң тиiстi ұйымдарымен халықаралық байланыстар орнатады және оларды қолдайды;
</w:t>
      </w:r>
      <w:r>
        <w:br/>
      </w:r>
      <w:r>
        <w:rPr>
          <w:rFonts w:ascii="Times New Roman"/>
          <w:b w:val="false"/>
          <w:i w:val="false"/>
          <w:color w:val="000000"/>
          <w:sz w:val="28"/>
        </w:rPr>
        <w:t>
      10) Қазақстан Республикасының заңдарын бұзатын жеке және заңды тұлғалардың, соның iшiнде дiни бiрлестiктердiң қызметiне тыйым салу жөнiнде құқық қорғау органдарына ұсыныстар жасайды;
</w:t>
      </w:r>
      <w:r>
        <w:br/>
      </w:r>
      <w:r>
        <w:rPr>
          <w:rFonts w:ascii="Times New Roman"/>
          <w:b w:val="false"/>
          <w:i w:val="false"/>
          <w:color w:val="000000"/>
          <w:sz w:val="28"/>
        </w:rPr>
        <w:t>
      11) өз құзыретiне жататын мәселелер бойынша ресми түсiнiктемелер бередi.
</w:t>
      </w:r>
    </w:p>
    <w:p>
      <w:pPr>
        <w:spacing w:after="0"/>
        <w:ind w:left="0"/>
        <w:jc w:val="both"/>
      </w:pPr>
      <w:r>
        <w:rPr>
          <w:rFonts w:ascii="Times New Roman"/>
          <w:b w:val="false"/>
          <w:i w:val="false"/>
          <w:color w:val="000000"/>
          <w:sz w:val="28"/>
        </w:rPr>
        <w:t>
      6-2-бап. Облыстардың (республикалық маңызы бар қаланың,
</w:t>
      </w:r>
      <w:r>
        <w:br/>
      </w:r>
      <w:r>
        <w:rPr>
          <w:rFonts w:ascii="Times New Roman"/>
          <w:b w:val="false"/>
          <w:i w:val="false"/>
          <w:color w:val="000000"/>
          <w:sz w:val="28"/>
        </w:rPr>
        <w:t>
               астананың), аудандардың (облыстық маңызы бар
</w:t>
      </w:r>
      <w:r>
        <w:br/>
      </w:r>
      <w:r>
        <w:rPr>
          <w:rFonts w:ascii="Times New Roman"/>
          <w:b w:val="false"/>
          <w:i w:val="false"/>
          <w:color w:val="000000"/>
          <w:sz w:val="28"/>
        </w:rPr>
        <w:t>
               қалалардың) дiни бiрлестiктермен қарым-қатынастарды
</w:t>
      </w:r>
      <w:r>
        <w:br/>
      </w:r>
      <w:r>
        <w:rPr>
          <w:rFonts w:ascii="Times New Roman"/>
          <w:b w:val="false"/>
          <w:i w:val="false"/>
          <w:color w:val="000000"/>
          <w:sz w:val="28"/>
        </w:rPr>
        <w:t>
               реттеу саласындағы жергiлiктi атқарушы органдарының
</w:t>
      </w:r>
      <w:r>
        <w:br/>
      </w:r>
      <w:r>
        <w:rPr>
          <w:rFonts w:ascii="Times New Roman"/>
          <w:b w:val="false"/>
          <w:i w:val="false"/>
          <w:color w:val="000000"/>
          <w:sz w:val="28"/>
        </w:rPr>
        <w:t>
               құзыретi
</w:t>
      </w:r>
    </w:p>
    <w:p>
      <w:pPr>
        <w:spacing w:after="0"/>
        <w:ind w:left="0"/>
        <w:jc w:val="both"/>
      </w:pPr>
      <w:r>
        <w:rPr>
          <w:rFonts w:ascii="Times New Roman"/>
          <w:b w:val="false"/>
          <w:i w:val="false"/>
          <w:color w:val="000000"/>
          <w:sz w:val="28"/>
        </w:rPr>
        <w:t>
      Облыстардың (республикалық маңызы бар қаланың, астананың), аудандардың (облыстық маңызы бар қалалардың) дiни бiрлестiктермен қарым-қатынастарды реттеу саласындағы жергiлiктi атқарушы органдары:
</w:t>
      </w:r>
      <w:r>
        <w:br/>
      </w:r>
      <w:r>
        <w:rPr>
          <w:rFonts w:ascii="Times New Roman"/>
          <w:b w:val="false"/>
          <w:i w:val="false"/>
          <w:color w:val="000000"/>
          <w:sz w:val="28"/>
        </w:rPr>
        <w:t>
      1) өңiрдегi дiни жағдайға зерттеу және талдау жүргiзедi;
</w:t>
      </w:r>
      <w:r>
        <w:br/>
      </w:r>
      <w:r>
        <w:rPr>
          <w:rFonts w:ascii="Times New Roman"/>
          <w:b w:val="false"/>
          <w:i w:val="false"/>
          <w:color w:val="000000"/>
          <w:sz w:val="28"/>
        </w:rPr>
        <w:t>
      2) дiни-ағарту қызметi арқылы қандай да бiр дiни iлiмдi уағыздау мен таратуды жүзеге асыратын шетелдiктердiң және заңды тұлға белгiлерi жоқ саны аз дiни топтардың есепке тiркелуiн жүргiзедi;
</w:t>
      </w:r>
      <w:r>
        <w:br/>
      </w:r>
      <w:r>
        <w:rPr>
          <w:rFonts w:ascii="Times New Roman"/>
          <w:b w:val="false"/>
          <w:i w:val="false"/>
          <w:color w:val="000000"/>
          <w:sz w:val="28"/>
        </w:rPr>
        <w:t>
      3) дiни бiрлестiктермен байланыстар жөнiндегi уәкiлеттi органға азаматтардың дiни сенiм бостандығы құқығын қамтамасыз ету саласындағы Қазақстан Республикасының заңдарын жетiлдiру жөнiнде ұсыныстар енгiзедi;
</w:t>
      </w:r>
      <w:r>
        <w:br/>
      </w:r>
      <w:r>
        <w:rPr>
          <w:rFonts w:ascii="Times New Roman"/>
          <w:b w:val="false"/>
          <w:i w:val="false"/>
          <w:color w:val="000000"/>
          <w:sz w:val="28"/>
        </w:rPr>
        <w:t>
      4) өз құзыретiне жататын мәселелер бойынша өңiрлiк деңгейде ақпараттық-насихаттау iс-шараларын жүзеге асырады.";
</w:t>
      </w:r>
    </w:p>
    <w:p>
      <w:pPr>
        <w:spacing w:after="0"/>
        <w:ind w:left="0"/>
        <w:jc w:val="both"/>
      </w:pPr>
      <w:r>
        <w:rPr>
          <w:rFonts w:ascii="Times New Roman"/>
          <w:b w:val="false"/>
          <w:i w:val="false"/>
          <w:color w:val="000000"/>
          <w:sz w:val="28"/>
        </w:rPr>
        <w:t>
      7) 7-баптың бесiншi бөлiгi алып тасталсын;
</w:t>
      </w:r>
    </w:p>
    <w:p>
      <w:pPr>
        <w:spacing w:after="0"/>
        <w:ind w:left="0"/>
        <w:jc w:val="both"/>
      </w:pPr>
      <w:r>
        <w:rPr>
          <w:rFonts w:ascii="Times New Roman"/>
          <w:b w:val="false"/>
          <w:i w:val="false"/>
          <w:color w:val="000000"/>
          <w:sz w:val="28"/>
        </w:rPr>
        <w:t>
      8) 11-баптағы "азаматтық заңдарда" деген сөздер "Қазақстан Республикасының заңдарында" деген сөздермен ауыстырылсын;
</w:t>
      </w:r>
    </w:p>
    <w:p>
      <w:pPr>
        <w:spacing w:after="0"/>
        <w:ind w:left="0"/>
        <w:jc w:val="both"/>
      </w:pPr>
      <w:r>
        <w:rPr>
          <w:rFonts w:ascii="Times New Roman"/>
          <w:b w:val="false"/>
          <w:i w:val="false"/>
          <w:color w:val="000000"/>
          <w:sz w:val="28"/>
        </w:rPr>
        <w:t>
      9) 13-баптың бесiншi бөлiгiндегi "баспасөз туралы заңдарға" деген сөздер "Қазақстан Республикасының заңдарына" деген сөздермен ауыстырылсын;
</w:t>
      </w:r>
    </w:p>
    <w:p>
      <w:pPr>
        <w:spacing w:after="0"/>
        <w:ind w:left="0"/>
        <w:jc w:val="both"/>
      </w:pPr>
      <w:r>
        <w:rPr>
          <w:rFonts w:ascii="Times New Roman"/>
          <w:b w:val="false"/>
          <w:i w:val="false"/>
          <w:color w:val="000000"/>
          <w:sz w:val="28"/>
        </w:rPr>
        <w:t>
      10) 17-баптың екiншi бөлiгiндегi "Халық депутаттарының жергiлiктi Кеңестерi мен мемлекеттiк органдар" деген сөздер "Облыстардың (республикалық маңызы бар қаланың, астананың) жергiлiктi атқарушы органдары" деген сөздермен ауыстырылсын;
</w:t>
      </w:r>
    </w:p>
    <w:p>
      <w:pPr>
        <w:spacing w:after="0"/>
        <w:ind w:left="0"/>
        <w:jc w:val="both"/>
      </w:pPr>
      <w:r>
        <w:rPr>
          <w:rFonts w:ascii="Times New Roman"/>
          <w:b w:val="false"/>
          <w:i w:val="false"/>
          <w:color w:val="000000"/>
          <w:sz w:val="28"/>
        </w:rPr>
        <w:t>
      11) 22-бапта "өкiмшi және" деген сөздер алып тасталсын;
</w:t>
      </w:r>
    </w:p>
    <w:p>
      <w:pPr>
        <w:spacing w:after="0"/>
        <w:ind w:left="0"/>
        <w:jc w:val="both"/>
      </w:pPr>
      <w:r>
        <w:rPr>
          <w:rFonts w:ascii="Times New Roman"/>
          <w:b w:val="false"/>
          <w:i w:val="false"/>
          <w:color w:val="000000"/>
          <w:sz w:val="28"/>
        </w:rPr>
        <w:t>
      12) 23-бапта орыс тiлiнде түзету енгiзiлдi, мемлекеттiк тiлдегi мәтiнi өзгермейдi;
</w:t>
      </w:r>
    </w:p>
    <w:p>
      <w:pPr>
        <w:spacing w:after="0"/>
        <w:ind w:left="0"/>
        <w:jc w:val="both"/>
      </w:pPr>
      <w:r>
        <w:rPr>
          <w:rFonts w:ascii="Times New Roman"/>
          <w:b w:val="false"/>
          <w:i w:val="false"/>
          <w:color w:val="000000"/>
          <w:sz w:val="28"/>
        </w:rPr>
        <w:t>
      13) 24-бап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11. "Қазақстан Республикасы Iшкi iстер министрлiгiнiң iшкi әскерлерi туралы" 1992 жылғы 23 маусымдағы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Жоғарғы Кеңесiнiң Жаршысы, 1992 ж., N 11-12, 290-құжат; N 24, 592-құжат; 1993 ж., N 8, 179-құжат; 1995 ж., N 1-2, 17-құжат; N 23, 155-құжат; Қазақстан Республикасы Парламентiнiң Жаршысы, 1997 ж., N 7, 79-құжат; N 12, 184-құжат; N 13-14, 205-құжат; 1998 ж., N 23, 416-құжат; N 24, 436-құжат; 1999 ж., N 8, 233, 247-құжаттар; 2001 ж., N 13-14, 174-құжат; N 20, 257-құжат; N 24, 336-құжат):
</w:t>
      </w:r>
    </w:p>
    <w:p>
      <w:pPr>
        <w:spacing w:after="0"/>
        <w:ind w:left="0"/>
        <w:jc w:val="both"/>
      </w:pPr>
      <w:r>
        <w:rPr>
          <w:rFonts w:ascii="Times New Roman"/>
          <w:b w:val="false"/>
          <w:i w:val="false"/>
          <w:color w:val="000000"/>
          <w:sz w:val="28"/>
        </w:rPr>
        <w:t>
      1) мәтiнде "бөлiм" деген сөздiң алдындағы "I - VIII" деген цифрлар тиiсiнше "1 - 8" деген цифрлармен ауыстырылсын;
</w:t>
      </w:r>
    </w:p>
    <w:p>
      <w:pPr>
        <w:spacing w:after="0"/>
        <w:ind w:left="0"/>
        <w:jc w:val="both"/>
      </w:pPr>
      <w:r>
        <w:rPr>
          <w:rFonts w:ascii="Times New Roman"/>
          <w:b w:val="false"/>
          <w:i w:val="false"/>
          <w:color w:val="000000"/>
          <w:sz w:val="28"/>
        </w:rPr>
        <w:t>
      2) 11-бапта:
</w:t>
      </w:r>
      <w:r>
        <w:br/>
      </w:r>
      <w:r>
        <w:rPr>
          <w:rFonts w:ascii="Times New Roman"/>
          <w:b w:val="false"/>
          <w:i w:val="false"/>
          <w:color w:val="000000"/>
          <w:sz w:val="28"/>
        </w:rPr>
        <w:t>
      тақырыбындағы және бiрiншi абзацтағы "Жергiлiктi атқарушы органдар" деген сөздер "Облыстардың (республикалық маңызы бар қаланың, астананың) жергiлiктi атқарушы органдары" деген сөздермен ауыстырылсын;
</w:t>
      </w:r>
    </w:p>
    <w:p>
      <w:pPr>
        <w:spacing w:after="0"/>
        <w:ind w:left="0"/>
        <w:jc w:val="both"/>
      </w:pPr>
      <w:r>
        <w:rPr>
          <w:rFonts w:ascii="Times New Roman"/>
          <w:b w:val="false"/>
          <w:i w:val="false"/>
          <w:color w:val="000000"/>
          <w:sz w:val="28"/>
        </w:rPr>
        <w:t>
      үшiншi абзацтағы "мерзiмнен тыс қызметтегi" деген сөздер "келiсiм-шарт бойынша әскери қызметiн өтеп жүрген әскери" деген сөздермен ауыстырылсын;
</w:t>
      </w:r>
    </w:p>
    <w:p>
      <w:pPr>
        <w:spacing w:after="0"/>
        <w:ind w:left="0"/>
        <w:jc w:val="both"/>
      </w:pPr>
      <w:r>
        <w:rPr>
          <w:rFonts w:ascii="Times New Roman"/>
          <w:b w:val="false"/>
          <w:i w:val="false"/>
          <w:color w:val="000000"/>
          <w:sz w:val="28"/>
        </w:rPr>
        <w:t>
      3) 12-баптың екiншi бөлiгiндегi "министрлiктерi, ведомостволары" деген сөздер "мемлекеттiк органдары" деген сөздермен ауыстырылсын;
</w:t>
      </w:r>
    </w:p>
    <w:p>
      <w:pPr>
        <w:spacing w:after="0"/>
        <w:ind w:left="0"/>
        <w:jc w:val="both"/>
      </w:pPr>
      <w:r>
        <w:rPr>
          <w:rFonts w:ascii="Times New Roman"/>
          <w:b w:val="false"/>
          <w:i w:val="false"/>
          <w:color w:val="000000"/>
          <w:sz w:val="28"/>
        </w:rPr>
        <w:t>
      4) 22-баптың бiрiншi бөлiгiнiң 10) тармақшасындағы "және өзге де төтенше жағдайлар туралы халыққа хабарлау үшiн" деген сөздер "туралы халыққа хабарлау үшiн және төтенше жағдайлар режимiн қамтамасыз ету кезiнде" деген сөздермен ауыстырылсын;
</w:t>
      </w:r>
    </w:p>
    <w:p>
      <w:pPr>
        <w:spacing w:after="0"/>
        <w:ind w:left="0"/>
        <w:jc w:val="both"/>
      </w:pPr>
      <w:r>
        <w:rPr>
          <w:rFonts w:ascii="Times New Roman"/>
          <w:b w:val="false"/>
          <w:i w:val="false"/>
          <w:color w:val="000000"/>
          <w:sz w:val="28"/>
        </w:rPr>
        <w:t>
      5) 28-баптың үшiншi бөлiгiндегi "мерзiмiнен тыс қызметтегi" деген сөздер "келiсiм-шарт бойынша әскери қызметiн өтеп жүрген" деген сөздермен ауыстырылсын;
</w:t>
      </w:r>
    </w:p>
    <w:p>
      <w:pPr>
        <w:spacing w:after="0"/>
        <w:ind w:left="0"/>
        <w:jc w:val="both"/>
      </w:pPr>
      <w:r>
        <w:rPr>
          <w:rFonts w:ascii="Times New Roman"/>
          <w:b w:val="false"/>
          <w:i w:val="false"/>
          <w:color w:val="000000"/>
          <w:sz w:val="28"/>
        </w:rPr>
        <w:t>
      6) 32-бапта:
</w:t>
      </w:r>
      <w:r>
        <w:br/>
      </w:r>
      <w:r>
        <w:rPr>
          <w:rFonts w:ascii="Times New Roman"/>
          <w:b w:val="false"/>
          <w:i w:val="false"/>
          <w:color w:val="000000"/>
          <w:sz w:val="28"/>
        </w:rPr>
        <w:t>
      бiрiншi бөлiктегi "мерзiмiнен тыс қызметтегi әскери қызметшiлерiн," деген сөздер алып тасталсын;
</w:t>
      </w:r>
    </w:p>
    <w:p>
      <w:pPr>
        <w:spacing w:after="0"/>
        <w:ind w:left="0"/>
        <w:jc w:val="both"/>
      </w:pPr>
      <w:r>
        <w:rPr>
          <w:rFonts w:ascii="Times New Roman"/>
          <w:b w:val="false"/>
          <w:i w:val="false"/>
          <w:color w:val="000000"/>
          <w:sz w:val="28"/>
        </w:rPr>
        <w:t>
      үшiншi бөлiктегi "республикалық бюджеттен" деген сөздер "бюджет қаражатынан" деген сөздермен ауыстырылсын;
</w:t>
      </w:r>
    </w:p>
    <w:p>
      <w:pPr>
        <w:spacing w:after="0"/>
        <w:ind w:left="0"/>
        <w:jc w:val="both"/>
      </w:pPr>
      <w:r>
        <w:rPr>
          <w:rFonts w:ascii="Times New Roman"/>
          <w:b w:val="false"/>
          <w:i w:val="false"/>
          <w:color w:val="000000"/>
          <w:sz w:val="28"/>
        </w:rPr>
        <w:t>
      7) 33-бапта:
</w:t>
      </w:r>
      <w:r>
        <w:br/>
      </w:r>
      <w:r>
        <w:rPr>
          <w:rFonts w:ascii="Times New Roman"/>
          <w:b w:val="false"/>
          <w:i w:val="false"/>
          <w:color w:val="000000"/>
          <w:sz w:val="28"/>
        </w:rPr>
        <w:t>
      бiрiншi бөлiктегi "мерзiмiнен тыс қызметтегi әскери қызметшiлерге," деген сөздер алып тасталсын; "жергiлiктi атқарушы өкiмет органдары," деген сөздер "облыстардың (республикалық маңызы бар қаланың, астананың) жергiлiктi атқарушы органдары немесе" деген сөздермен ауыстырылсын;
</w:t>
      </w:r>
    </w:p>
    <w:p>
      <w:pPr>
        <w:spacing w:after="0"/>
        <w:ind w:left="0"/>
        <w:jc w:val="both"/>
      </w:pPr>
      <w:r>
        <w:rPr>
          <w:rFonts w:ascii="Times New Roman"/>
          <w:b w:val="false"/>
          <w:i w:val="false"/>
          <w:color w:val="000000"/>
          <w:sz w:val="28"/>
        </w:rPr>
        <w:t>
      "министрлiктер, ведомстволар" деген сөздер "мемлекеттiк органдар" деген сөздермен ауыстырылсын;
</w:t>
      </w:r>
    </w:p>
    <w:p>
      <w:pPr>
        <w:spacing w:after="0"/>
        <w:ind w:left="0"/>
        <w:jc w:val="both"/>
      </w:pPr>
      <w:r>
        <w:rPr>
          <w:rFonts w:ascii="Times New Roman"/>
          <w:b w:val="false"/>
          <w:i w:val="false"/>
          <w:color w:val="000000"/>
          <w:sz w:val="28"/>
        </w:rPr>
        <w:t>
      екiншi бөлiктегi "мерзiмiнен тыс қызметтегi", "және ведомстволық тұрғын үй" деген сөздер тиiсiнше "келiсiм-шарт бойынша әскери қызметiн өтеп жүрген", "тұрғын үй" деген сөздермен ауыстырылсын;
</w:t>
      </w:r>
    </w:p>
    <w:p>
      <w:pPr>
        <w:spacing w:after="0"/>
        <w:ind w:left="0"/>
        <w:jc w:val="both"/>
      </w:pPr>
      <w:r>
        <w:rPr>
          <w:rFonts w:ascii="Times New Roman"/>
          <w:b w:val="false"/>
          <w:i w:val="false"/>
          <w:color w:val="000000"/>
          <w:sz w:val="28"/>
        </w:rPr>
        <w:t>
      бесiншi бөлiк алып тасталсын;
</w:t>
      </w:r>
    </w:p>
    <w:p>
      <w:pPr>
        <w:spacing w:after="0"/>
        <w:ind w:left="0"/>
        <w:jc w:val="both"/>
      </w:pPr>
      <w:r>
        <w:rPr>
          <w:rFonts w:ascii="Times New Roman"/>
          <w:b w:val="false"/>
          <w:i w:val="false"/>
          <w:color w:val="000000"/>
          <w:sz w:val="28"/>
        </w:rPr>
        <w:t>
      алтыншы бөлiктегi "мерзiмiнен тыс қызметтегi", "жергiлiктi атқарушы және өкiмшi органдарға" деген сөздер тиiсiнше "келiсiм-шарт бойынша әскери қызмет атқарып жүрген", "облыстардың (республикалық маңызы бар қаланың, астананың) жергiлiктi атқарушы органдарына" деген сөздермен ауыстырылсын;
</w:t>
      </w:r>
    </w:p>
    <w:p>
      <w:pPr>
        <w:spacing w:after="0"/>
        <w:ind w:left="0"/>
        <w:jc w:val="both"/>
      </w:pPr>
      <w:r>
        <w:rPr>
          <w:rFonts w:ascii="Times New Roman"/>
          <w:b w:val="false"/>
          <w:i w:val="false"/>
          <w:color w:val="000000"/>
          <w:sz w:val="28"/>
        </w:rPr>
        <w:t>
      8) 34-баптағы "тиiстi бюджеттер қаражаты" деген сөздер "бюджет қаражаты" деген сөздермен ауыстырылсын;
</w:t>
      </w:r>
    </w:p>
    <w:p>
      <w:pPr>
        <w:spacing w:after="0"/>
        <w:ind w:left="0"/>
        <w:jc w:val="both"/>
      </w:pPr>
      <w:r>
        <w:rPr>
          <w:rFonts w:ascii="Times New Roman"/>
          <w:b w:val="false"/>
          <w:i w:val="false"/>
          <w:color w:val="000000"/>
          <w:sz w:val="28"/>
        </w:rPr>
        <w:t>
      9) 35-бап алып тасталсын;
</w:t>
      </w:r>
    </w:p>
    <w:p>
      <w:pPr>
        <w:spacing w:after="0"/>
        <w:ind w:left="0"/>
        <w:jc w:val="both"/>
      </w:pPr>
      <w:r>
        <w:rPr>
          <w:rFonts w:ascii="Times New Roman"/>
          <w:b w:val="false"/>
          <w:i w:val="false"/>
          <w:color w:val="000000"/>
          <w:sz w:val="28"/>
        </w:rPr>
        <w:t>
      10) 37-баптың екiншi бөлiгi алып тасталсын;
</w:t>
      </w:r>
    </w:p>
    <w:p>
      <w:pPr>
        <w:spacing w:after="0"/>
        <w:ind w:left="0"/>
        <w:jc w:val="both"/>
      </w:pPr>
      <w:r>
        <w:rPr>
          <w:rFonts w:ascii="Times New Roman"/>
          <w:b w:val="false"/>
          <w:i w:val="false"/>
          <w:color w:val="000000"/>
          <w:sz w:val="28"/>
        </w:rPr>
        <w:t>
      11) 38-баптағы "республикалық бюджет" деген сөздер "бюджет қаражаты" деген сөздермен ауыстырылсын;
</w:t>
      </w:r>
    </w:p>
    <w:p>
      <w:pPr>
        <w:spacing w:after="0"/>
        <w:ind w:left="0"/>
        <w:jc w:val="both"/>
      </w:pPr>
      <w:r>
        <w:rPr>
          <w:rFonts w:ascii="Times New Roman"/>
          <w:b w:val="false"/>
          <w:i w:val="false"/>
          <w:color w:val="000000"/>
          <w:sz w:val="28"/>
        </w:rPr>
        <w:t>
      12) 39-бапта:
</w:t>
      </w:r>
      <w:r>
        <w:br/>
      </w:r>
      <w:r>
        <w:rPr>
          <w:rFonts w:ascii="Times New Roman"/>
          <w:b w:val="false"/>
          <w:i w:val="false"/>
          <w:color w:val="000000"/>
          <w:sz w:val="28"/>
        </w:rPr>
        <w:t>
      үшiншi бөлiктегi "жергiлiктi атқарушы органдар" деген сөздер "облыстардың (республикалық маңызы бар қаланың, астананың) жергiлiктi атқарушы органдары" деген сөздермен ауыстырылсын; "Жергiлiктi әкiмшiлiктер" деген сөздер "Облыстардың (республикалық маңызы бар қаланың, астананың) жергiлiктi атқарушы органдары" деген сөздермен ауыстырылсын;
</w:t>
      </w:r>
    </w:p>
    <w:p>
      <w:pPr>
        <w:spacing w:after="0"/>
        <w:ind w:left="0"/>
        <w:jc w:val="both"/>
      </w:pPr>
      <w:r>
        <w:rPr>
          <w:rFonts w:ascii="Times New Roman"/>
          <w:b w:val="false"/>
          <w:i w:val="false"/>
          <w:color w:val="000000"/>
          <w:sz w:val="28"/>
        </w:rPr>
        <w:t>
      төртiншi бөлiктегі "бюджеттiк қаражаттың, iшкi әскерлер мүдделерiн көздеп қызметтiк-жауынгерлiк мiндеттер атқаратын министрлiктер (ведомстволар) бөлетiн материалдық ресурстардың, сондай-ақ жергiлiктi бюджеттiң" деген сөздер "бюджет қаражаты" деген сөздермен ауыстырылсын;
</w:t>
      </w:r>
    </w:p>
    <w:p>
      <w:pPr>
        <w:spacing w:after="0"/>
        <w:ind w:left="0"/>
        <w:jc w:val="both"/>
      </w:pPr>
      <w:r>
        <w:rPr>
          <w:rFonts w:ascii="Times New Roman"/>
          <w:b w:val="false"/>
          <w:i w:val="false"/>
          <w:color w:val="000000"/>
          <w:sz w:val="28"/>
        </w:rPr>
        <w:t>
      алтыншы бөлiктегi ", спорт және өзге де" деген сөздер алып тасталсын;
</w:t>
      </w:r>
    </w:p>
    <w:p>
      <w:pPr>
        <w:spacing w:after="0"/>
        <w:ind w:left="0"/>
        <w:jc w:val="both"/>
      </w:pPr>
      <w:r>
        <w:rPr>
          <w:rFonts w:ascii="Times New Roman"/>
          <w:b w:val="false"/>
          <w:i w:val="false"/>
          <w:color w:val="000000"/>
          <w:sz w:val="28"/>
        </w:rPr>
        <w:t>
      13) 40-бап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12. "Тарихи-мәдени мұраны қорғау және пайдалану туралы" 1992 жылғы 2 шiлдедегi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Жоғарғы Кеңесiнiң Жаршысы, 1992 ж., N 15, 363-құжат; 1995 ж., N 20, 120-құжат):
</w:t>
      </w:r>
    </w:p>
    <w:p>
      <w:pPr>
        <w:spacing w:after="0"/>
        <w:ind w:left="0"/>
        <w:jc w:val="both"/>
      </w:pPr>
      <w:r>
        <w:rPr>
          <w:rFonts w:ascii="Times New Roman"/>
          <w:b w:val="false"/>
          <w:i w:val="false"/>
          <w:color w:val="000000"/>
          <w:sz w:val="28"/>
        </w:rPr>
        <w:t>
      1) мәтiнде "бөлiм" деген сөздiң алдындағы "I - ІХ" деген цифрлар тиiсiнше "1 - 9" деген цифрлармен ауыстырылсын;
</w:t>
      </w:r>
    </w:p>
    <w:p>
      <w:pPr>
        <w:spacing w:after="0"/>
        <w:ind w:left="0"/>
        <w:jc w:val="both"/>
      </w:pPr>
      <w:r>
        <w:rPr>
          <w:rFonts w:ascii="Times New Roman"/>
          <w:b w:val="false"/>
          <w:i w:val="false"/>
          <w:color w:val="000000"/>
          <w:sz w:val="28"/>
        </w:rPr>
        <w:t>
      2) 1-бап мынадай редакцияда жазылсын:
</w:t>
      </w:r>
    </w:p>
    <w:p>
      <w:pPr>
        <w:spacing w:after="0"/>
        <w:ind w:left="0"/>
        <w:jc w:val="both"/>
      </w:pPr>
      <w:r>
        <w:rPr>
          <w:rFonts w:ascii="Times New Roman"/>
          <w:b w:val="false"/>
          <w:i w:val="false"/>
          <w:color w:val="000000"/>
          <w:sz w:val="28"/>
        </w:rPr>
        <w:t>
      "1-бап. Қазақстан Республикасының тарихи-мәдени мұраны қорғау
</w:t>
      </w:r>
      <w:r>
        <w:br/>
      </w:r>
      <w:r>
        <w:rPr>
          <w:rFonts w:ascii="Times New Roman"/>
          <w:b w:val="false"/>
          <w:i w:val="false"/>
          <w:color w:val="000000"/>
          <w:sz w:val="28"/>
        </w:rPr>
        <w:t>
              және пайдалану туралы заңдары
</w:t>
      </w:r>
    </w:p>
    <w:p>
      <w:pPr>
        <w:spacing w:after="0"/>
        <w:ind w:left="0"/>
        <w:jc w:val="both"/>
      </w:pPr>
      <w:r>
        <w:rPr>
          <w:rFonts w:ascii="Times New Roman"/>
          <w:b w:val="false"/>
          <w:i w:val="false"/>
          <w:color w:val="000000"/>
          <w:sz w:val="28"/>
        </w:rPr>
        <w:t>
      Қазақстан Республикасының тарихи-мәдени мұраны қорғау және пайдалану туралы заңдары Қазақстан Республикасының 
</w:t>
      </w:r>
      <w:r>
        <w:rPr>
          <w:rFonts w:ascii="Times New Roman"/>
          <w:b w:val="false"/>
          <w:i w:val="false"/>
          <w:color w:val="000000"/>
          <w:sz w:val="28"/>
        </w:rPr>
        <w:t xml:space="preserve"> Конституциясына </w:t>
      </w:r>
      <w:r>
        <w:rPr>
          <w:rFonts w:ascii="Times New Roman"/>
          <w:b w:val="false"/>
          <w:i w:val="false"/>
          <w:color w:val="000000"/>
          <w:sz w:val="28"/>
        </w:rPr>
        <w:t>
 негiзделедi және осы Заңнан, сондай-ақ Қазақстан Республикасының өзге де нормативтiк құқықтық актiлерiнен тұрады.
</w:t>
      </w:r>
      <w:r>
        <w:br/>
      </w:r>
      <w:r>
        <w:rPr>
          <w:rFonts w:ascii="Times New Roman"/>
          <w:b w:val="false"/>
          <w:i w:val="false"/>
          <w:color w:val="000000"/>
          <w:sz w:val="28"/>
        </w:rPr>
        <w:t>
      Егер Қазақстан Республикасы бекiткен халықаралық шартта осы Заңдағыдан өзгеше ережелер белгiленсе, онда халықаралық шарттың ережелерi қолданылады.";
</w:t>
      </w:r>
    </w:p>
    <w:p>
      <w:pPr>
        <w:spacing w:after="0"/>
        <w:ind w:left="0"/>
        <w:jc w:val="both"/>
      </w:pPr>
      <w:r>
        <w:rPr>
          <w:rFonts w:ascii="Times New Roman"/>
          <w:b w:val="false"/>
          <w:i w:val="false"/>
          <w:color w:val="000000"/>
          <w:sz w:val="28"/>
        </w:rPr>
        <w:t>
      3) 3-бап мынадай редакцияда жазылсын:
</w:t>
      </w:r>
    </w:p>
    <w:p>
      <w:pPr>
        <w:spacing w:after="0"/>
        <w:ind w:left="0"/>
        <w:jc w:val="both"/>
      </w:pPr>
      <w:r>
        <w:rPr>
          <w:rFonts w:ascii="Times New Roman"/>
          <w:b w:val="false"/>
          <w:i w:val="false"/>
          <w:color w:val="000000"/>
          <w:sz w:val="28"/>
        </w:rPr>
        <w:t>
      "3-бап. Осы Заңда пайдаланылатын негiзгi ұғымдар
</w:t>
      </w:r>
    </w:p>
    <w:p>
      <w:pPr>
        <w:spacing w:after="0"/>
        <w:ind w:left="0"/>
        <w:jc w:val="both"/>
      </w:pPr>
      <w:r>
        <w:rPr>
          <w:rFonts w:ascii="Times New Roman"/>
          <w:b w:val="false"/>
          <w:i w:val="false"/>
          <w:color w:val="000000"/>
          <w:sz w:val="28"/>
        </w:rPr>
        <w:t>
      Осы Заңда мынадай негiзгi ұғымдар пайдаланылады:
</w:t>
      </w:r>
      <w:r>
        <w:br/>
      </w:r>
      <w:r>
        <w:rPr>
          <w:rFonts w:ascii="Times New Roman"/>
          <w:b w:val="false"/>
          <w:i w:val="false"/>
          <w:color w:val="000000"/>
          <w:sz w:val="28"/>
        </w:rPr>
        <w:t>
      1) тарихи-мәдени мұра - мемлекеттiк маңызы бар және осыған орай өзге мемлекеттерге беру құқығынсыз тек қана Қазақстан Республикасына тиесiлi болатын тарихи-мәдени құндылықтар жиынтығы;
</w:t>
      </w:r>
      <w:r>
        <w:br/>
      </w:r>
      <w:r>
        <w:rPr>
          <w:rFonts w:ascii="Times New Roman"/>
          <w:b w:val="false"/>
          <w:i w:val="false"/>
          <w:color w:val="000000"/>
          <w:sz w:val="28"/>
        </w:rPr>
        <w:t>
      2) тарихи-мәдени мұра объектiлерi - кескiн, мүсiн туындыларымен байланысты, соның iшiнде жылжымайтын мүлiк объектiлерiмен байланысты жылжымайтын мүлiк объектiлерi; сәндiк-қолданбалы өнер объектiлерi; ғылым мен техника объектiлерi және материалдық мәдениеттiң тарихи оқиғалар нәтижесiнде туындаған, тарих, археология, сәулет, қала құрылысы, өнер, этнология немесе антропология, әлеуметтiк мәдениет тұрғысында құндылығы бар өзге де заттары; тарихи-сәулет, көркемдiк, ғылыми және мемориалдық жағынан құнды, елiмiздiң тарихы мен мәдениетi үшiн ерекше маңызы бар объектiлер. Тарихи-мәдени мұра объектiлерi осы Заңға сәйкес мынадай түрлерге бөлiнедi: қала құрылысы және сәулет ескерткiштерi; археология ескерткiштерi;
</w:t>
      </w:r>
      <w:r>
        <w:br/>
      </w:r>
      <w:r>
        <w:rPr>
          <w:rFonts w:ascii="Times New Roman"/>
          <w:b w:val="false"/>
          <w:i w:val="false"/>
          <w:color w:val="000000"/>
          <w:sz w:val="28"/>
        </w:rPr>
        <w:t>
      3) археология ескерткiштерi - қала орындары, қорғандар, ежелгi қоныстардың, бекiнiстердiң, өндiрiстердiң орындары, арналардың, жолдардың сiлемдерi, ежелгi көму орындары, тас мүсiндер, жартастағы бейнелер, көне заттар, ежелгi елдi мекендердiң тарихи мәдени қабатының учаскелерi;
</w:t>
      </w:r>
      <w:r>
        <w:br/>
      </w:r>
      <w:r>
        <w:rPr>
          <w:rFonts w:ascii="Times New Roman"/>
          <w:b w:val="false"/>
          <w:i w:val="false"/>
          <w:color w:val="000000"/>
          <w:sz w:val="28"/>
        </w:rPr>
        <w:t>
      4) қала құрылысы мен архитектура ескерткiштерi - сәулет ансамбльдерi мен кешендерi, тарихи орталықтар, махаллалар, алаңдар, көшелер, ежелгi жобалар мен қалалар құрылыстарының және басқа да елдi мекендердiң орындары; азаматтық, тұрғын үй, өнеркәсiп, әскери, ғибадат ету сәулетiнiң, халық сәулетшiлiгінiң құрылыстары, сондай-ақ олармен байланысты монументтiк сәндiк, қолданбалы және саяжай-бақ өнерiнiң туындылары, табиғи ландшафтар;
</w:t>
      </w:r>
      <w:r>
        <w:br/>
      </w:r>
      <w:r>
        <w:rPr>
          <w:rFonts w:ascii="Times New Roman"/>
          <w:b w:val="false"/>
          <w:i w:val="false"/>
          <w:color w:val="000000"/>
          <w:sz w:val="28"/>
        </w:rPr>
        <w:t>
      5) тарих және мәдениет ескерткiштерi - аталған құрылыстармен, үйлермен және ғимараттармен тарихи орныққан аумақтары бар жекелеген құрылыстар, үйлер мен ғимараттар, тарихи, ғылыми, көркем және өзге де мәдени құндылық болып табылатын мемориалдық үйлер, махаллалар, мазарлар, кесенелер мен жекелеген жерлеу орындары, монументтiк өнер туындылары, Тарих және мәдениет ескерткiштерiнiң Мемлекеттiк тiзiмiне енгiзiлген және реставрациялаудың әлеуеттi объектiлерi болып табылатын тас мүсiндер, жартастағы бейнелер, археология ескерткiштерi, ғылым мен техника объектiлерi, антропология, этнография, фольклор, нумизматика, эпиграфика, фотосурет материалдары, кинофильмдер, әдебиет пен өнер туындылары, мұрағат, қолжазба құжаттары, манускрипт кiтаптар, көне құнды және сирек кездесетiн басылымдар, жәдiгерлер мен мемориалдық сипаттағы заттар;
</w:t>
      </w:r>
      <w:r>
        <w:br/>
      </w:r>
      <w:r>
        <w:rPr>
          <w:rFonts w:ascii="Times New Roman"/>
          <w:b w:val="false"/>
          <w:i w:val="false"/>
          <w:color w:val="000000"/>
          <w:sz w:val="28"/>
        </w:rPr>
        <w:t>
      6) алдын ала есепке алу тiзiмi - оларға тарих және мәдениет ескерткiштерi мәртебесiн беру мақсатында айқындалған тарихи-мәдени мұра ескерткiштерiнiң тiзiмi.";
</w:t>
      </w:r>
    </w:p>
    <w:p>
      <w:pPr>
        <w:spacing w:after="0"/>
        <w:ind w:left="0"/>
        <w:jc w:val="both"/>
      </w:pPr>
      <w:r>
        <w:rPr>
          <w:rFonts w:ascii="Times New Roman"/>
          <w:b w:val="false"/>
          <w:i w:val="false"/>
          <w:color w:val="000000"/>
          <w:sz w:val="28"/>
        </w:rPr>
        <w:t>
      4) 4-бапта:
</w:t>
      </w:r>
      <w:r>
        <w:br/>
      </w:r>
      <w:r>
        <w:rPr>
          <w:rFonts w:ascii="Times New Roman"/>
          <w:b w:val="false"/>
          <w:i w:val="false"/>
          <w:color w:val="000000"/>
          <w:sz w:val="28"/>
        </w:rPr>
        <w:t>
      тақырыбы мен бiрiншi бөлiктiң бiрiншi абзацы мынадай редакцияда жазылсын:
</w:t>
      </w:r>
    </w:p>
    <w:p>
      <w:pPr>
        <w:spacing w:after="0"/>
        <w:ind w:left="0"/>
        <w:jc w:val="both"/>
      </w:pPr>
      <w:r>
        <w:rPr>
          <w:rFonts w:ascii="Times New Roman"/>
          <w:b w:val="false"/>
          <w:i w:val="false"/>
          <w:color w:val="000000"/>
          <w:sz w:val="28"/>
        </w:rPr>
        <w:t>
      "4-бап. Тарих және мәдениет ескерткiштерiн қорғау және
</w:t>
      </w:r>
      <w:r>
        <w:br/>
      </w:r>
      <w:r>
        <w:rPr>
          <w:rFonts w:ascii="Times New Roman"/>
          <w:b w:val="false"/>
          <w:i w:val="false"/>
          <w:color w:val="000000"/>
          <w:sz w:val="28"/>
        </w:rPr>
        <w:t>
              пайдалану
</w:t>
      </w:r>
    </w:p>
    <w:p>
      <w:pPr>
        <w:spacing w:after="0"/>
        <w:ind w:left="0"/>
        <w:jc w:val="both"/>
      </w:pPr>
      <w:r>
        <w:rPr>
          <w:rFonts w:ascii="Times New Roman"/>
          <w:b w:val="false"/>
          <w:i w:val="false"/>
          <w:color w:val="000000"/>
          <w:sz w:val="28"/>
        </w:rPr>
        <w:t>
      Тарих және мәдениет ескерткiштерiн қорғау, сақтау және пайдалану:";
</w:t>
      </w:r>
    </w:p>
    <w:p>
      <w:pPr>
        <w:spacing w:after="0"/>
        <w:ind w:left="0"/>
        <w:jc w:val="both"/>
      </w:pPr>
      <w:r>
        <w:rPr>
          <w:rFonts w:ascii="Times New Roman"/>
          <w:b w:val="false"/>
          <w:i w:val="false"/>
          <w:color w:val="000000"/>
          <w:sz w:val="28"/>
        </w:rPr>
        <w:t>
      бiрiншi бөлiктiң төртiншi - жетiншi абзацтарында "ескерткiштердi" деген сөз алып тасталсын;
</w:t>
      </w:r>
    </w:p>
    <w:p>
      <w:pPr>
        <w:spacing w:after="0"/>
        <w:ind w:left="0"/>
        <w:jc w:val="both"/>
      </w:pPr>
      <w:r>
        <w:rPr>
          <w:rFonts w:ascii="Times New Roman"/>
          <w:b w:val="false"/>
          <w:i w:val="false"/>
          <w:color w:val="000000"/>
          <w:sz w:val="28"/>
        </w:rPr>
        <w:t>
      екiншi бөлiкте "ескерткiштер деп танылған" деген сөздер алып тасталсын;
</w:t>
      </w:r>
    </w:p>
    <w:p>
      <w:pPr>
        <w:spacing w:after="0"/>
        <w:ind w:left="0"/>
        <w:jc w:val="both"/>
      </w:pPr>
      <w:r>
        <w:rPr>
          <w:rFonts w:ascii="Times New Roman"/>
          <w:b w:val="false"/>
          <w:i w:val="false"/>
          <w:color w:val="000000"/>
          <w:sz w:val="28"/>
        </w:rPr>
        <w:t>
      5) 5-бап мынадай редакцияда жазылсын:
</w:t>
      </w:r>
    </w:p>
    <w:p>
      <w:pPr>
        <w:spacing w:after="0"/>
        <w:ind w:left="0"/>
        <w:jc w:val="both"/>
      </w:pPr>
      <w:r>
        <w:rPr>
          <w:rFonts w:ascii="Times New Roman"/>
          <w:b w:val="false"/>
          <w:i w:val="false"/>
          <w:color w:val="000000"/>
          <w:sz w:val="28"/>
        </w:rPr>
        <w:t>
      "5-бап. Тарихи-мәдени мұра объектiлерiнiң құқықтық мәртебесi
</w:t>
      </w:r>
    </w:p>
    <w:p>
      <w:pPr>
        <w:spacing w:after="0"/>
        <w:ind w:left="0"/>
        <w:jc w:val="both"/>
      </w:pPr>
      <w:r>
        <w:rPr>
          <w:rFonts w:ascii="Times New Roman"/>
          <w:b w:val="false"/>
          <w:i w:val="false"/>
          <w:color w:val="000000"/>
          <w:sz w:val="28"/>
        </w:rPr>
        <w:t>
      Тарихи-мәдени мұра объектiлерi ескерткiштер мәртебесiн осы Заңда белгiленген тәртiппен өздерi ескерткiш деп танылған кезден бастап иеленедi.
</w:t>
      </w:r>
      <w:r>
        <w:br/>
      </w:r>
      <w:r>
        <w:rPr>
          <w:rFonts w:ascii="Times New Roman"/>
          <w:b w:val="false"/>
          <w:i w:val="false"/>
          <w:color w:val="000000"/>
          <w:sz w:val="28"/>
        </w:rPr>
        <w:t>
      Тарихи-мәдени мұра объектiлерiн тарих және мәдениет ескерткiштерiнiң тiзiмiне енгiзу туралы шешiм қабылдау үшiн құжаттар Қазақстан Республикасының Үкiметi белгiлеген тәртiппен ұсынылады.
</w:t>
      </w:r>
      <w:r>
        <w:br/>
      </w:r>
      <w:r>
        <w:rPr>
          <w:rFonts w:ascii="Times New Roman"/>
          <w:b w:val="false"/>
          <w:i w:val="false"/>
          <w:color w:val="000000"/>
          <w:sz w:val="28"/>
        </w:rPr>
        <w:t>
      Тарихи-мәдени мұра объектiлерiн тарих және мәдениет ескерткiштерi деп тану оларды мiндеттi түрде жариялануға тиiстi халықаралық, республикалық және жергiлiктi маңызы бар тарих және мәдениет ескерткiштерiнiң тiзiмiнде бекiту арқылы баянды етiледi. Археологиялық ескерткiштердiң барлық түрi тарихи-мәдени және ғылыми жағынан құнды және олардың тарих және мәдениет ескерткiштерi мәртебесi болады.
</w:t>
      </w:r>
      <w:r>
        <w:br/>
      </w:r>
      <w:r>
        <w:rPr>
          <w:rFonts w:ascii="Times New Roman"/>
          <w:b w:val="false"/>
          <w:i w:val="false"/>
          <w:color w:val="000000"/>
          <w:sz w:val="28"/>
        </w:rPr>
        <w:t>
      Қазақстан Республикасындағы тарих және мәдениет ескерткiштерi, осы Заңда көзделген тәртiппен мiндеттi түрде қорғалуға және сақталуға жатады, оларды пайдаланудың, оларды меншiктену құқығын өзгертудiң және оларды құқықтық мәртебеден айырудың ерекше құқықтық режимi болады.
</w:t>
      </w:r>
      <w:r>
        <w:br/>
      </w:r>
      <w:r>
        <w:rPr>
          <w:rFonts w:ascii="Times New Roman"/>
          <w:b w:val="false"/>
          <w:i w:val="false"/>
          <w:color w:val="000000"/>
          <w:sz w:val="28"/>
        </w:rPr>
        <w:t>
      Тарих және мәдениет ескерткiшiн құқықтық мәртебесiнен айыруға, оны тарих және мәдениет ескерткiштерiнiң тiзiмiнен шығарып тастауға тарихи-мәдени мұраны қорғау және пайдалану жөнiндегi уәкiлетті органның, облыстардың (республикалық маңызы бар қаланың, астананың) атқарушы органдарының тарихи-мәдени мұраны қорғау және пайдалану жөнiндегi уәкiлеттi органның арнаулы комиссиясымен келiсiлген ұсынысы бойынша, ғылыми сараптаманың қорытындысы негiзiнде Қазақстан Республикасы Үкiметiнiң шешiмiмен ерекше жағдайларда (дүлей зiлзала салдарынан қираған кезде) ғана жол берiледi.
</w:t>
      </w:r>
      <w:r>
        <w:br/>
      </w:r>
      <w:r>
        <w:rPr>
          <w:rFonts w:ascii="Times New Roman"/>
          <w:b w:val="false"/>
          <w:i w:val="false"/>
          <w:color w:val="000000"/>
          <w:sz w:val="28"/>
        </w:rPr>
        <w:t>
      Алдын ала есепке алу тiзiмiне енгiзiлген жаңадан анықталған тарихи-мәдени мұра объектiлерi олардың мәртебесi туралы түпкiлiктi шешiм қабылданғанға дейiн, осы Заңға сәйкес тарих және мәдениет ескерткiштерiмен бiрдей қорғалуы тиiс.";
</w:t>
      </w:r>
    </w:p>
    <w:p>
      <w:pPr>
        <w:spacing w:after="0"/>
        <w:ind w:left="0"/>
        <w:jc w:val="both"/>
      </w:pPr>
      <w:r>
        <w:rPr>
          <w:rFonts w:ascii="Times New Roman"/>
          <w:b w:val="false"/>
          <w:i w:val="false"/>
          <w:color w:val="000000"/>
          <w:sz w:val="28"/>
        </w:rPr>
        <w:t>
      6) 6-бап алып тасталсын;
</w:t>
      </w:r>
    </w:p>
    <w:p>
      <w:pPr>
        <w:spacing w:after="0"/>
        <w:ind w:left="0"/>
        <w:jc w:val="both"/>
      </w:pPr>
      <w:r>
        <w:rPr>
          <w:rFonts w:ascii="Times New Roman"/>
          <w:b w:val="false"/>
          <w:i w:val="false"/>
          <w:color w:val="000000"/>
          <w:sz w:val="28"/>
        </w:rPr>
        <w:t>
      7) 8-баптың бiрiншi сөйлемiндегi "Қазақ КСР-iндегi меншiк туралы Заңмен" деген сөздер "Қазақстан Республикасының 
</w:t>
      </w:r>
      <w:r>
        <w:rPr>
          <w:rFonts w:ascii="Times New Roman"/>
          <w:b w:val="false"/>
          <w:i w:val="false"/>
          <w:color w:val="000000"/>
          <w:sz w:val="28"/>
        </w:rPr>
        <w:t xml:space="preserve"> Азаматтық кодексiмен </w:t>
      </w:r>
      <w:r>
        <w:rPr>
          <w:rFonts w:ascii="Times New Roman"/>
          <w:b w:val="false"/>
          <w:i w:val="false"/>
          <w:color w:val="000000"/>
          <w:sz w:val="28"/>
        </w:rPr>
        <w:t>
" деген сөздермен ауыстырылсын;
</w:t>
      </w:r>
    </w:p>
    <w:p>
      <w:pPr>
        <w:spacing w:after="0"/>
        <w:ind w:left="0"/>
        <w:jc w:val="both"/>
      </w:pPr>
      <w:r>
        <w:rPr>
          <w:rFonts w:ascii="Times New Roman"/>
          <w:b w:val="false"/>
          <w:i w:val="false"/>
          <w:color w:val="000000"/>
          <w:sz w:val="28"/>
        </w:rPr>
        <w:t>
      8) 11-бапта:
</w:t>
      </w:r>
      <w:r>
        <w:br/>
      </w:r>
      <w:r>
        <w:rPr>
          <w:rFonts w:ascii="Times New Roman"/>
          <w:b w:val="false"/>
          <w:i w:val="false"/>
          <w:color w:val="000000"/>
          <w:sz w:val="28"/>
        </w:rPr>
        <w:t>
      бiрiншi бөлiктегi "танылған" деген сөзден кейiн "археологиялық ескерткiштердiң барлық түрлерi, халық өмiрiндегi маңызды тарихи оқиғалармен байланысты естелiк орындар, қала құрылысы және сәулет ескерткiштерi," деген сөздермен толықтырылсын; "ескерткiштер" деген сөз "тарих және мәдениет ескерткiштерi" деген сөздермен ауыстырылсын;
</w:t>
      </w:r>
    </w:p>
    <w:p>
      <w:pPr>
        <w:spacing w:after="0"/>
        <w:ind w:left="0"/>
        <w:jc w:val="both"/>
      </w:pPr>
      <w:r>
        <w:rPr>
          <w:rFonts w:ascii="Times New Roman"/>
          <w:b w:val="false"/>
          <w:i w:val="false"/>
          <w:color w:val="000000"/>
          <w:sz w:val="28"/>
        </w:rPr>
        <w:t>
      үшiншi бөлiктегi "Қазақстан Республикасының тарихи-мәдени мұраны қорғау және пайдалану жөнiндегi мемлекеттiк органы" деген сөздер "тарихи-мәдени мұраны қорғау және пайдалану жөнiндегi уәкiлеттi орган" деген сөздермен ауыстырылсын; "ескерткiштерге" деген сөз "тарих және мәдениет ескерткiштерiне" деген сөздермен ауыстырылсын; "тиiсiнше жергiлiктi өкiмет органдары" деген сөздер "облыстардың (республикалық маңызы бар қаланың, астананың), аудандардың (облыстық маңызы бар қалалардың) жергiлiктi атқарушы органдары" деген сөздермен ауыстырылсын;
</w:t>
      </w:r>
    </w:p>
    <w:p>
      <w:pPr>
        <w:spacing w:after="0"/>
        <w:ind w:left="0"/>
        <w:jc w:val="both"/>
      </w:pPr>
      <w:r>
        <w:rPr>
          <w:rFonts w:ascii="Times New Roman"/>
          <w:b w:val="false"/>
          <w:i w:val="false"/>
          <w:color w:val="000000"/>
          <w:sz w:val="28"/>
        </w:rPr>
        <w:t>
      9) 12-баптың үшiншi бөлiгiндегi "30 жыл мерзiмге дейiн" деген сөздер "елу жыл мерзiмге дейiн" деген сөздермен ауыстырылсын;
</w:t>
      </w:r>
    </w:p>
    <w:p>
      <w:pPr>
        <w:spacing w:after="0"/>
        <w:ind w:left="0"/>
        <w:jc w:val="both"/>
      </w:pPr>
      <w:r>
        <w:rPr>
          <w:rFonts w:ascii="Times New Roman"/>
          <w:b w:val="false"/>
          <w:i w:val="false"/>
          <w:color w:val="000000"/>
          <w:sz w:val="28"/>
        </w:rPr>
        <w:t>
      10) 13 және 14-баптар мынадай редакцияда жазылсын:
</w:t>
      </w:r>
    </w:p>
    <w:p>
      <w:pPr>
        <w:spacing w:after="0"/>
        <w:ind w:left="0"/>
        <w:jc w:val="both"/>
      </w:pPr>
      <w:r>
        <w:rPr>
          <w:rFonts w:ascii="Times New Roman"/>
          <w:b w:val="false"/>
          <w:i w:val="false"/>
          <w:color w:val="000000"/>
          <w:sz w:val="28"/>
        </w:rPr>
        <w:t>
      "13-бап. Меншiк иелерiнiң мiндеттерi
</w:t>
      </w:r>
    </w:p>
    <w:p>
      <w:pPr>
        <w:spacing w:after="0"/>
        <w:ind w:left="0"/>
        <w:jc w:val="both"/>
      </w:pPr>
      <w:r>
        <w:rPr>
          <w:rFonts w:ascii="Times New Roman"/>
          <w:b w:val="false"/>
          <w:i w:val="false"/>
          <w:color w:val="000000"/>
          <w:sz w:val="28"/>
        </w:rPr>
        <w:t>
      Тарих және мәдениет ескерткiштерiнiң меншiк иелерi оларды сақтау жөнiндегi қызметтi жүзеге асырады және:
</w:t>
      </w:r>
      <w:r>
        <w:br/>
      </w:r>
      <w:r>
        <w:rPr>
          <w:rFonts w:ascii="Times New Roman"/>
          <w:b w:val="false"/>
          <w:i w:val="false"/>
          <w:color w:val="000000"/>
          <w:sz w:val="28"/>
        </w:rPr>
        <w:t>
      1) тарих және мәдениет ескерткiштерiнiң сақталуын қамтамасыз ету жөнiнде шаралар қолдануға;
</w:t>
      </w:r>
      <w:r>
        <w:br/>
      </w:r>
      <w:r>
        <w:rPr>
          <w:rFonts w:ascii="Times New Roman"/>
          <w:b w:val="false"/>
          <w:i w:val="false"/>
          <w:color w:val="000000"/>
          <w:sz w:val="28"/>
        </w:rPr>
        <w:t>
      2) тарих және мәдениеттiң жылжымайтын ескерткiштерiн - сол ескерткiштердiң орналасқан жерi бойынша немесе тарихтың және мәдениеттiң жылжымалы ескерткiштерiн меншiк иесiнiң тұрғылықты жерi бойынша тарихи-мәдени мұраны қорғау және пайдалану жөнiндегi уәкiлеттi органда тiркетуге;
</w:t>
      </w:r>
      <w:r>
        <w:br/>
      </w:r>
      <w:r>
        <w:rPr>
          <w:rFonts w:ascii="Times New Roman"/>
          <w:b w:val="false"/>
          <w:i w:val="false"/>
          <w:color w:val="000000"/>
          <w:sz w:val="28"/>
        </w:rPr>
        <w:t>
      3) тарихи-мәдени мұраны қорғау және пайдалану жөнiндегi уәкiлеттi органды меншiк құқықтарының пайымдалып отырған немесе болған өзгерiстерi туралы хабардар етуге;
</w:t>
      </w:r>
      <w:r>
        <w:br/>
      </w:r>
      <w:r>
        <w:rPr>
          <w:rFonts w:ascii="Times New Roman"/>
          <w:b w:val="false"/>
          <w:i w:val="false"/>
          <w:color w:val="000000"/>
          <w:sz w:val="28"/>
        </w:rPr>
        <w:t>
      4) тарихи-мәдени мұраны қорғау және пайдалану жөнiндегi уәкiлеттi органды тарих және мәдениет ескерткiштерiнiң орналасқан жерлерiнiң пайымдалып отырған немесе болған өзгерiстерi туралы хабардар етуге, олармен тарих және мәдениет ескерткiштерiн күту және пайдалану жағдайларының өзгерiсiн келiсуге;
</w:t>
      </w:r>
      <w:r>
        <w:br/>
      </w:r>
      <w:r>
        <w:rPr>
          <w:rFonts w:ascii="Times New Roman"/>
          <w:b w:val="false"/>
          <w:i w:val="false"/>
          <w:color w:val="000000"/>
          <w:sz w:val="28"/>
        </w:rPr>
        <w:t>
      5) тарихи-мәдени мұраны қорғау және пайдалану жөнiндегi уәкiлеттi органмен тарих және мәдениет ескерткiштерiн жөндеу, консервациялау және қалпына келтiру жөнiндегi жұмыстарды келiсуге;
</w:t>
      </w:r>
      <w:r>
        <w:br/>
      </w:r>
      <w:r>
        <w:rPr>
          <w:rFonts w:ascii="Times New Roman"/>
          <w:b w:val="false"/>
          <w:i w:val="false"/>
          <w:color w:val="000000"/>
          <w:sz w:val="28"/>
        </w:rPr>
        <w:t>
      6) арнайы шарттарда белгiленген тәртiп пен шекте тарихи-мәдени мұраны қорғау және пайдалану жөнiндегi уәкiлеттi органмен тарих және мәдениет ескерткiшiне ғылыми, мәдени және өзге де мақсаттарда қол жеткiзудi қамтамасыз етуге мiндеттi.
</w:t>
      </w:r>
      <w:r>
        <w:br/>
      </w:r>
      <w:r>
        <w:rPr>
          <w:rFonts w:ascii="Times New Roman"/>
          <w:b w:val="false"/>
          <w:i w:val="false"/>
          <w:color w:val="000000"/>
          <w:sz w:val="28"/>
        </w:rPr>
        <w:t>
      Тарих және мәдениет ескерткiштерi меншiк иелерiнiң және оларды пайдаланушылардың мiндеттемелерi облыстың (республикалық маңызы бар қаланың, астананың) жергiлiктi атқарушы органы беретiн, меншiк иесi немесе пайдаланушы қол қоятын және санамалап көрсетiлген жалпы мiндеттемелермен қатар тарих және мәдениеттiң нақты ескерткiштерiне қатысты арнайы мiндеттемелер қамтылған тарих және мәдениеттiң жылжымайтын ескерткiштерiн қорғау туралы құжатта тiркеледi.
</w:t>
      </w:r>
      <w:r>
        <w:br/>
      </w:r>
      <w:r>
        <w:rPr>
          <w:rFonts w:ascii="Times New Roman"/>
          <w:b w:val="false"/>
          <w:i w:val="false"/>
          <w:color w:val="000000"/>
          <w:sz w:val="28"/>
        </w:rPr>
        <w:t>
      Осы баптың бiрiншi бөлiгiнiң 1), 2), 3) және 6) тармақшаларында көзделген мiндеттемелер тарих және мәдениет ескерткiштерiнiң меншiк иелерiне және пайдаланушыларына тең дәрежеде қатысты.
</w:t>
      </w:r>
    </w:p>
    <w:p>
      <w:pPr>
        <w:spacing w:after="0"/>
        <w:ind w:left="0"/>
        <w:jc w:val="both"/>
      </w:pPr>
      <w:r>
        <w:rPr>
          <w:rFonts w:ascii="Times New Roman"/>
          <w:b w:val="false"/>
          <w:i w:val="false"/>
          <w:color w:val="000000"/>
          <w:sz w:val="28"/>
        </w:rPr>
        <w:t>
      14-бап. Тарих және мәдениет ескерткiштерiне меншiк
</w:t>
      </w:r>
      <w:r>
        <w:br/>
      </w:r>
      <w:r>
        <w:rPr>
          <w:rFonts w:ascii="Times New Roman"/>
          <w:b w:val="false"/>
          <w:i w:val="false"/>
          <w:color w:val="000000"/>
          <w:sz w:val="28"/>
        </w:rPr>
        <w:t>
              құқықтарынан мәжбүрлеп айыру
</w:t>
      </w:r>
    </w:p>
    <w:p>
      <w:pPr>
        <w:spacing w:after="0"/>
        <w:ind w:left="0"/>
        <w:jc w:val="both"/>
      </w:pPr>
      <w:r>
        <w:rPr>
          <w:rFonts w:ascii="Times New Roman"/>
          <w:b w:val="false"/>
          <w:i w:val="false"/>
          <w:color w:val="000000"/>
          <w:sz w:val="28"/>
        </w:rPr>
        <w:t>
      Меншiк иесiнiң кiнәсiнен жойылып кету немесе бүлiну қаупiне ұшыраған тарих және мәдениет ескерткiштерiне меншiк құқықтарынан мәжбүрлеп айыру сот шешiмi негiзiнде ғана жүзеге асырылады.
</w:t>
      </w:r>
      <w:r>
        <w:br/>
      </w:r>
      <w:r>
        <w:rPr>
          <w:rFonts w:ascii="Times New Roman"/>
          <w:b w:val="false"/>
          <w:i w:val="false"/>
          <w:color w:val="000000"/>
          <w:sz w:val="28"/>
        </w:rPr>
        <w:t>
      Меншiк иесi өзiне осы Заңның 13-бабымен көзделген тарих және мәдениет ескерткiштерiн қорғау жөнiндегi мiндеттемелердi алудан бас тартқан жағдайда, облыстың (республикалық маңызы бар қаланың, астананың) жергiлiктi атқарушы органының талап-арызы бойынша сот шешiм қабылдайды.
</w:t>
      </w:r>
      <w:r>
        <w:br/>
      </w:r>
      <w:r>
        <w:rPr>
          <w:rFonts w:ascii="Times New Roman"/>
          <w:b w:val="false"/>
          <w:i w:val="false"/>
          <w:color w:val="000000"/>
          <w:sz w:val="28"/>
        </w:rPr>
        <w:t>
      Меншiк иесiн жеке меншiгiндегi, оның тұрғын үйi немесе тұрғын жайы болып табылатын тарих және мәдениет ескерткiштерiнен мәжбүрлеп айыру Қазақстан Республикасының заңдарымен белгiленген тәртiппен оған өзге тұрғын жай және шарт бойынша тиiстi өтем ақы берiлмей жүзеге асырылмайды.
</w:t>
      </w:r>
      <w:r>
        <w:br/>
      </w:r>
      <w:r>
        <w:rPr>
          <w:rFonts w:ascii="Times New Roman"/>
          <w:b w:val="false"/>
          <w:i w:val="false"/>
          <w:color w:val="000000"/>
          <w:sz w:val="28"/>
        </w:rPr>
        <w:t>
      Бұл ретте, тарих және мәдениет ескерткiштерi тарихи-мәдени мұраны қорғау және пайдалану жөнiндегi уәкiлеттi органның шешiмi бойынша шартпен белгiленген, ал дау туған жағдайда - сот белгiлеген мөлшерде бұрынғы меншiк иесiне өтемақы төлене отырып, мемлекет меншiгiне берiледi.";
</w:t>
      </w:r>
    </w:p>
    <w:p>
      <w:pPr>
        <w:spacing w:after="0"/>
        <w:ind w:left="0"/>
        <w:jc w:val="both"/>
      </w:pPr>
      <w:r>
        <w:rPr>
          <w:rFonts w:ascii="Times New Roman"/>
          <w:b w:val="false"/>
          <w:i w:val="false"/>
          <w:color w:val="000000"/>
          <w:sz w:val="28"/>
        </w:rPr>
        <w:t>
      11) 16-бапта:
</w:t>
      </w:r>
      <w:r>
        <w:br/>
      </w:r>
      <w:r>
        <w:rPr>
          <w:rFonts w:ascii="Times New Roman"/>
          <w:b w:val="false"/>
          <w:i w:val="false"/>
          <w:color w:val="000000"/>
          <w:sz w:val="28"/>
        </w:rPr>
        <w:t>
      үшiншi абзац мынадай редакцияда жазылсын:
</w:t>
      </w:r>
      <w:r>
        <w:br/>
      </w:r>
      <w:r>
        <w:rPr>
          <w:rFonts w:ascii="Times New Roman"/>
          <w:b w:val="false"/>
          <w:i w:val="false"/>
          <w:color w:val="000000"/>
          <w:sz w:val="28"/>
        </w:rPr>
        <w:t>
      "облыстардың (республикалық маңызы бар қаланың, астананың), аудандардың (облыстық маңызы бар қалалардың) жергiлiктi атқарушы органдары;";
</w:t>
      </w:r>
    </w:p>
    <w:p>
      <w:pPr>
        <w:spacing w:after="0"/>
        <w:ind w:left="0"/>
        <w:jc w:val="both"/>
      </w:pPr>
      <w:r>
        <w:rPr>
          <w:rFonts w:ascii="Times New Roman"/>
          <w:b w:val="false"/>
          <w:i w:val="false"/>
          <w:color w:val="000000"/>
          <w:sz w:val="28"/>
        </w:rPr>
        <w:t>
      төртiншi абзацтағы "Қазақстан Республикасындағы тарих-мәдени мұраны қорғау және пайдалану жөнiндегi мемлекеттiк органы" деген сөздер "тарих-мәдени мұраны қорғау және пайдалану жөнiндегi уәкiлеттi орган" деген сөздермен ауыстырылсын;
</w:t>
      </w:r>
    </w:p>
    <w:p>
      <w:pPr>
        <w:spacing w:after="0"/>
        <w:ind w:left="0"/>
        <w:jc w:val="both"/>
      </w:pPr>
      <w:r>
        <w:rPr>
          <w:rFonts w:ascii="Times New Roman"/>
          <w:b w:val="false"/>
          <w:i w:val="false"/>
          <w:color w:val="000000"/>
          <w:sz w:val="28"/>
        </w:rPr>
        <w:t>
      бесiншi абзацта "архивтерiн" деген сөзден кейiн "және құжаттамаларын" деген сөздермен толықтырылсын;
</w:t>
      </w:r>
    </w:p>
    <w:p>
      <w:pPr>
        <w:spacing w:after="0"/>
        <w:ind w:left="0"/>
        <w:jc w:val="both"/>
      </w:pPr>
      <w:r>
        <w:rPr>
          <w:rFonts w:ascii="Times New Roman"/>
          <w:b w:val="false"/>
          <w:i w:val="false"/>
          <w:color w:val="000000"/>
          <w:sz w:val="28"/>
        </w:rPr>
        <w:t>
      12) 17-бапта:
</w:t>
      </w:r>
      <w:r>
        <w:br/>
      </w:r>
      <w:r>
        <w:rPr>
          <w:rFonts w:ascii="Times New Roman"/>
          <w:b w:val="false"/>
          <w:i w:val="false"/>
          <w:color w:val="000000"/>
          <w:sz w:val="28"/>
        </w:rPr>
        <w:t>
      екiншi абзацтағы "мемлекеттiк саясатты қалыптастырып, жүзеге асырады" деген сөздер "мемлекеттiң саясаттың негiзгi бағыттарын айқындайды" деген сөздермен ауыстырылсын;
</w:t>
      </w:r>
    </w:p>
    <w:p>
      <w:pPr>
        <w:spacing w:after="0"/>
        <w:ind w:left="0"/>
        <w:jc w:val="both"/>
      </w:pPr>
      <w:r>
        <w:rPr>
          <w:rFonts w:ascii="Times New Roman"/>
          <w:b w:val="false"/>
          <w:i w:val="false"/>
          <w:color w:val="000000"/>
          <w:sz w:val="28"/>
        </w:rPr>
        <w:t>
      үшiншi абзацтағы "мемлекеттiк органдар мен құрылымдар" деген сөздер "уәкiлеттi орган" деген сөздермен ауыстырылсын;
</w:t>
      </w:r>
    </w:p>
    <w:p>
      <w:pPr>
        <w:spacing w:after="0"/>
        <w:ind w:left="0"/>
        <w:jc w:val="both"/>
      </w:pPr>
      <w:r>
        <w:rPr>
          <w:rFonts w:ascii="Times New Roman"/>
          <w:b w:val="false"/>
          <w:i w:val="false"/>
          <w:color w:val="000000"/>
          <w:sz w:val="28"/>
        </w:rPr>
        <w:t>
      мынадай мазмұндағы бесiншi - жетiншi абзацтармен толықтырылсын:
</w:t>
      </w:r>
      <w:r>
        <w:br/>
      </w:r>
      <w:r>
        <w:rPr>
          <w:rFonts w:ascii="Times New Roman"/>
          <w:b w:val="false"/>
          <w:i w:val="false"/>
          <w:color w:val="000000"/>
          <w:sz w:val="28"/>
        </w:rPr>
        <w:t>
      "тарих және мәдениет ескерткiштерiн қорғау және сақтау ережелерiн белгiлейдi;
</w:t>
      </w:r>
      <w:r>
        <w:br/>
      </w:r>
      <w:r>
        <w:rPr>
          <w:rFonts w:ascii="Times New Roman"/>
          <w:b w:val="false"/>
          <w:i w:val="false"/>
          <w:color w:val="000000"/>
          <w:sz w:val="28"/>
        </w:rPr>
        <w:t>
      тарих және мәдениет ескерткiштерiн анықтау және есепке алу тәртiбi туралы ережелерiн бекiтедi;
</w:t>
      </w:r>
      <w:r>
        <w:br/>
      </w:r>
      <w:r>
        <w:rPr>
          <w:rFonts w:ascii="Times New Roman"/>
          <w:b w:val="false"/>
          <w:i w:val="false"/>
          <w:color w:val="000000"/>
          <w:sz w:val="28"/>
        </w:rPr>
        <w:t>
      тарих және мәдениет ескерткiштерiне қорғау мiндеттемелерiн беру ережелерiн белгiлейдi.";
</w:t>
      </w:r>
    </w:p>
    <w:p>
      <w:pPr>
        <w:spacing w:after="0"/>
        <w:ind w:left="0"/>
        <w:jc w:val="both"/>
      </w:pPr>
      <w:r>
        <w:rPr>
          <w:rFonts w:ascii="Times New Roman"/>
          <w:b w:val="false"/>
          <w:i w:val="false"/>
          <w:color w:val="000000"/>
          <w:sz w:val="28"/>
        </w:rPr>
        <w:t>
      13) 18 - 20-баптар мынадай редакцияда жазылсын:
</w:t>
      </w:r>
    </w:p>
    <w:p>
      <w:pPr>
        <w:spacing w:after="0"/>
        <w:ind w:left="0"/>
        <w:jc w:val="both"/>
      </w:pPr>
      <w:r>
        <w:rPr>
          <w:rFonts w:ascii="Times New Roman"/>
          <w:b w:val="false"/>
          <w:i w:val="false"/>
          <w:color w:val="000000"/>
          <w:sz w:val="28"/>
        </w:rPr>
        <w:t>
      "18-бап. Облыстардың (республикалық маңызы бар қаланың,
</w:t>
      </w:r>
      <w:r>
        <w:br/>
      </w:r>
      <w:r>
        <w:rPr>
          <w:rFonts w:ascii="Times New Roman"/>
          <w:b w:val="false"/>
          <w:i w:val="false"/>
          <w:color w:val="000000"/>
          <w:sz w:val="28"/>
        </w:rPr>
        <w:t>
               астананың), аудандардың (облыстық маңызы бар
</w:t>
      </w:r>
      <w:r>
        <w:br/>
      </w:r>
      <w:r>
        <w:rPr>
          <w:rFonts w:ascii="Times New Roman"/>
          <w:b w:val="false"/>
          <w:i w:val="false"/>
          <w:color w:val="000000"/>
          <w:sz w:val="28"/>
        </w:rPr>
        <w:t>
               қалалардың) жергiлiктi атқарушы органдарының
</w:t>
      </w:r>
      <w:r>
        <w:br/>
      </w:r>
      <w:r>
        <w:rPr>
          <w:rFonts w:ascii="Times New Roman"/>
          <w:b w:val="false"/>
          <w:i w:val="false"/>
          <w:color w:val="000000"/>
          <w:sz w:val="28"/>
        </w:rPr>
        <w:t>
               құзыретi
</w:t>
      </w:r>
    </w:p>
    <w:p>
      <w:pPr>
        <w:spacing w:after="0"/>
        <w:ind w:left="0"/>
        <w:jc w:val="both"/>
      </w:pPr>
      <w:r>
        <w:rPr>
          <w:rFonts w:ascii="Times New Roman"/>
          <w:b w:val="false"/>
          <w:i w:val="false"/>
          <w:color w:val="000000"/>
          <w:sz w:val="28"/>
        </w:rPr>
        <w:t>
      Облыстардың (республикалық маңызы бар қаланың, астананың) жергiлiктi атқарушы органдары:
</w:t>
      </w:r>
      <w:r>
        <w:br/>
      </w:r>
      <w:r>
        <w:rPr>
          <w:rFonts w:ascii="Times New Roman"/>
          <w:b w:val="false"/>
          <w:i w:val="false"/>
          <w:color w:val="000000"/>
          <w:sz w:val="28"/>
        </w:rPr>
        <w:t>
      1) тарих және мәдениет ескерткiштерiн анықтауды, есепке алуды, қорғауды, қалпына келтiрудi және пайдалануды қамтамасыз етедi;
</w:t>
      </w:r>
      <w:r>
        <w:br/>
      </w:r>
      <w:r>
        <w:rPr>
          <w:rFonts w:ascii="Times New Roman"/>
          <w:b w:val="false"/>
          <w:i w:val="false"/>
          <w:color w:val="000000"/>
          <w:sz w:val="28"/>
        </w:rPr>
        <w:t>
      2) Қазақстан Республикасының тарихи-мәдени мұраны қорғау және пайдалану туралы заңдарының сақталуын қамтамасыз етедi;
</w:t>
      </w:r>
      <w:r>
        <w:br/>
      </w:r>
      <w:r>
        <w:rPr>
          <w:rFonts w:ascii="Times New Roman"/>
          <w:b w:val="false"/>
          <w:i w:val="false"/>
          <w:color w:val="000000"/>
          <w:sz w:val="28"/>
        </w:rPr>
        <w:t>
      3) тиiстi аумақтардың экономикалық және әлеуметтiк даму жоспарларында жергiлiктi маңызы бар ескерткiштердi есепке алуды, қорғауды және қалпына келтiрудi ұйымдастыру жөнiндегi iс-шараларды көздейдi;
</w:t>
      </w:r>
      <w:r>
        <w:br/>
      </w:r>
      <w:r>
        <w:rPr>
          <w:rFonts w:ascii="Times New Roman"/>
          <w:b w:val="false"/>
          <w:i w:val="false"/>
          <w:color w:val="000000"/>
          <w:sz w:val="28"/>
        </w:rPr>
        <w:t>
      4) тарихи-мәдени мұраны қорғау және пайдалану жөнiндегi уәкiлеттi органмен келiсе отырып, тарих және мәдениет ескерткiштерi болып табылатын, мемлекет меншiгiндегi ғимараттар мен құрылыстарды пайдалануға беру туралы мәселенi шешедi;
</w:t>
      </w:r>
      <w:r>
        <w:br/>
      </w:r>
      <w:r>
        <w:rPr>
          <w:rFonts w:ascii="Times New Roman"/>
          <w:b w:val="false"/>
          <w:i w:val="false"/>
          <w:color w:val="000000"/>
          <w:sz w:val="28"/>
        </w:rPr>
        <w:t>
      5) мемлекет меншiгiндегі тарих және мәдениет ескерткiштерiн пайдаланғаны үшiн жалдау ақысының ставкаларын белгiлейдi;
</w:t>
      </w:r>
      <w:r>
        <w:br/>
      </w:r>
      <w:r>
        <w:rPr>
          <w:rFonts w:ascii="Times New Roman"/>
          <w:b w:val="false"/>
          <w:i w:val="false"/>
          <w:color w:val="000000"/>
          <w:sz w:val="28"/>
        </w:rPr>
        <w:t>
      6) тарихи-мәдени мұраны қорғау және пайдалану жөнiндегi уәкiлеттi органмен келiсе отырып, қалаларды және басқа да елдi мекендердi жоспарлау, салу және қайта құру жобаларын әзiрлеу және бекiту кезiнде барлық санаттағы тарих және мәдениет ескерткiштерiн анықтау, зерделеу, сақтау жөнiндегi iс-шаралардың орындалуын, тарихи-құрылыс тiрек жоспарларын және карта-схемаларды жасауды қамтамасыз етедi;
</w:t>
      </w:r>
      <w:r>
        <w:br/>
      </w:r>
      <w:r>
        <w:rPr>
          <w:rFonts w:ascii="Times New Roman"/>
          <w:b w:val="false"/>
          <w:i w:val="false"/>
          <w:color w:val="000000"/>
          <w:sz w:val="28"/>
        </w:rPr>
        <w:t>
      7) тарих және мәдениет ескерткiштерiн қорғау мiндеттемелерiн ресiмдейдi және оларды меншiк иелерi мен пайдаланушылардың орындауын бақылайды;
</w:t>
      </w:r>
      <w:r>
        <w:br/>
      </w:r>
      <w:r>
        <w:rPr>
          <w:rFonts w:ascii="Times New Roman"/>
          <w:b w:val="false"/>
          <w:i w:val="false"/>
          <w:color w:val="000000"/>
          <w:sz w:val="28"/>
        </w:rPr>
        <w:t>
      8) Қазақстан Республикасының тарих және мәдениет ескерткiштерiн қорғау және пайдалану туралы заңдарын бұзған лауазымды адамдарды, азаматтарды, ұйымдарды, қоғамдық бiрлестiктердi жауапкершiлiкке тарту туралы өтiнiш жасайды;
</w:t>
      </w:r>
      <w:r>
        <w:br/>
      </w:r>
      <w:r>
        <w:rPr>
          <w:rFonts w:ascii="Times New Roman"/>
          <w:b w:val="false"/>
          <w:i w:val="false"/>
          <w:color w:val="000000"/>
          <w:sz w:val="28"/>
        </w:rPr>
        <w:t>
      9) облыстың (республикалық маңызы бар қаланың, астананың) жергiлiктi өкiлдi органына тарих және мәдениет ескерткiштерiн қорғау жөнiнде комиссиялар құру туралы ұсыныстар енгізедi;
</w:t>
      </w:r>
      <w:r>
        <w:br/>
      </w:r>
      <w:r>
        <w:rPr>
          <w:rFonts w:ascii="Times New Roman"/>
          <w:b w:val="false"/>
          <w:i w:val="false"/>
          <w:color w:val="000000"/>
          <w:sz w:val="28"/>
        </w:rPr>
        <w:t>
      10) тарихи-мәдени мұра объектiлерiн анықтау, есепке алу, қорғау жөнiнде жұмыс жүргiзедi;
</w:t>
      </w:r>
      <w:r>
        <w:br/>
      </w:r>
      <w:r>
        <w:rPr>
          <w:rFonts w:ascii="Times New Roman"/>
          <w:b w:val="false"/>
          <w:i w:val="false"/>
          <w:color w:val="000000"/>
          <w:sz w:val="28"/>
        </w:rPr>
        <w:t>
      11) тарих және мәдениет ескерткiштерi мен оларды қорғау аймақтары бойынша жұмыстардың барлық түрлерiне ғылыми-жобалық құжаттаманы, жоспарлау, салу және қайта жөндеу жобаларын қарайды және келiседi;
</w:t>
      </w:r>
      <w:r>
        <w:br/>
      </w:r>
      <w:r>
        <w:rPr>
          <w:rFonts w:ascii="Times New Roman"/>
          <w:b w:val="false"/>
          <w:i w:val="false"/>
          <w:color w:val="000000"/>
          <w:sz w:val="28"/>
        </w:rPr>
        <w:t>
      12) мүдделi мемлекеттiк органдармен келiсе отырып, тарих және мәдениет ескерткiштерi мен тарих және мәдениет ескерткiштерiмен байланысты қоршаған орта объектiлерiн қорғау мен пайдалануды жүзеге асырады.
</w:t>
      </w:r>
      <w:r>
        <w:br/>
      </w:r>
      <w:r>
        <w:rPr>
          <w:rFonts w:ascii="Times New Roman"/>
          <w:b w:val="false"/>
          <w:i w:val="false"/>
          <w:color w:val="000000"/>
          <w:sz w:val="28"/>
        </w:rPr>
        <w:t>
      Аудандардың (облыстық маңызы бар қалалардың) жергiлiктi атқарушы органдары өз аумағында:
</w:t>
      </w:r>
      <w:r>
        <w:br/>
      </w:r>
      <w:r>
        <w:rPr>
          <w:rFonts w:ascii="Times New Roman"/>
          <w:b w:val="false"/>
          <w:i w:val="false"/>
          <w:color w:val="000000"/>
          <w:sz w:val="28"/>
        </w:rPr>
        <w:t>
      1) азаматтар мен ұйымдардың тарих және мәдениет ескерткiштерiн қамқорлыққа алуын ұйымдастыруға жәрдемдеседi;
</w:t>
      </w:r>
      <w:r>
        <w:br/>
      </w:r>
      <w:r>
        <w:rPr>
          <w:rFonts w:ascii="Times New Roman"/>
          <w:b w:val="false"/>
          <w:i w:val="false"/>
          <w:color w:val="000000"/>
          <w:sz w:val="28"/>
        </w:rPr>
        <w:t>
      2) жұртшылықты тарих және мәдениет ескерткiштерiн қорғау және насихаттау жөнiнде iс-шараларды жүргiзуге тартады;
</w:t>
      </w:r>
      <w:r>
        <w:br/>
      </w:r>
      <w:r>
        <w:rPr>
          <w:rFonts w:ascii="Times New Roman"/>
          <w:b w:val="false"/>
          <w:i w:val="false"/>
          <w:color w:val="000000"/>
          <w:sz w:val="28"/>
        </w:rPr>
        <w:t>
      3) Қазақстан Республикасының тарихи-мәдени мұраны қорғау және пайдалану туралы заңдарының сақталуын қамтамасыз етедi;
</w:t>
      </w:r>
      <w:r>
        <w:br/>
      </w:r>
      <w:r>
        <w:rPr>
          <w:rFonts w:ascii="Times New Roman"/>
          <w:b w:val="false"/>
          <w:i w:val="false"/>
          <w:color w:val="000000"/>
          <w:sz w:val="28"/>
        </w:rPr>
        <w:t>
      4) тарихи-мәдени мұраны қорғау және пайдалану жөнiндегi уәкiлеттi органның ұсынуы бойынша, тарих және мәдениет ескерткiштерiне қауiп төндiретiн құрылыс және өзге де жұмыстарды тоқтата тұру, сондай-ақ оларға тыйым салу туралы мәселенi шешедi;
</w:t>
      </w:r>
      <w:r>
        <w:br/>
      </w:r>
      <w:r>
        <w:rPr>
          <w:rFonts w:ascii="Times New Roman"/>
          <w:b w:val="false"/>
          <w:i w:val="false"/>
          <w:color w:val="000000"/>
          <w:sz w:val="28"/>
        </w:rPr>
        <w:t>
      5) облыстардың (республикалық маңызы бар қаланың, астананың) жергiлiктi атқарушы органдарына немесе тарихи-мәдени мұраны қорғау және пайдалану жөнiндегi уәкiлеттi органға өздерiнiң құзыретi шегiнде, тарих және мәдениет ескерткiштерiнiң бүлiнуiн, құлау қаупiн, оларды бұзуды жою жөнiнде ұсыныстар енгiзедi;
</w:t>
      </w:r>
      <w:r>
        <w:br/>
      </w:r>
      <w:r>
        <w:rPr>
          <w:rFonts w:ascii="Times New Roman"/>
          <w:b w:val="false"/>
          <w:i w:val="false"/>
          <w:color w:val="000000"/>
          <w:sz w:val="28"/>
        </w:rPr>
        <w:t>
      6) табиғи және өзге де экологиялық, тарихи, мәдени және ғылыми құндылығы бар объектiлердi қорғалатын табиғат, тарих және мәдениет ескерткiштерi деп жариялау туралы ұсыныстар енгiзедi.
</w:t>
      </w:r>
    </w:p>
    <w:p>
      <w:pPr>
        <w:spacing w:after="0"/>
        <w:ind w:left="0"/>
        <w:jc w:val="both"/>
      </w:pPr>
      <w:r>
        <w:rPr>
          <w:rFonts w:ascii="Times New Roman"/>
          <w:b w:val="false"/>
          <w:i w:val="false"/>
          <w:color w:val="000000"/>
          <w:sz w:val="28"/>
        </w:rPr>
        <w:t>
      19-бап. Тарихи-мәдени мұраны қорғау және пайдалану
</w:t>
      </w:r>
      <w:r>
        <w:br/>
      </w:r>
      <w:r>
        <w:rPr>
          <w:rFonts w:ascii="Times New Roman"/>
          <w:b w:val="false"/>
          <w:i w:val="false"/>
          <w:color w:val="000000"/>
          <w:sz w:val="28"/>
        </w:rPr>
        <w:t>
              жөнiндегi уәкiлеттi органның құзыретi
</w:t>
      </w:r>
    </w:p>
    <w:p>
      <w:pPr>
        <w:spacing w:after="0"/>
        <w:ind w:left="0"/>
        <w:jc w:val="both"/>
      </w:pPr>
      <w:r>
        <w:rPr>
          <w:rFonts w:ascii="Times New Roman"/>
          <w:b w:val="false"/>
          <w:i w:val="false"/>
          <w:color w:val="000000"/>
          <w:sz w:val="28"/>
        </w:rPr>
        <w:t>
      Тарихи-мәдени мұраны қорғау және пайдалану жөнiндегi уәкiлеттi орган:
</w:t>
      </w:r>
      <w:r>
        <w:br/>
      </w:r>
      <w:r>
        <w:rPr>
          <w:rFonts w:ascii="Times New Roman"/>
          <w:b w:val="false"/>
          <w:i w:val="false"/>
          <w:color w:val="000000"/>
          <w:sz w:val="28"/>
        </w:rPr>
        <w:t>
      1) тарих және мәдениет ескерткiштерiн қорғау, сақтау және пайдалану саласындағы мемлекеттiк саясаттың бағдарламаларын әзiрлейдi және оны қалыптастыру мен iске асыруға қатысады;
</w:t>
      </w:r>
      <w:r>
        <w:br/>
      </w:r>
      <w:r>
        <w:rPr>
          <w:rFonts w:ascii="Times New Roman"/>
          <w:b w:val="false"/>
          <w:i w:val="false"/>
          <w:color w:val="000000"/>
          <w:sz w:val="28"/>
        </w:rPr>
        <w:t>
      2) тарих және мәдениет ескерткiштерiн пайдаланудың жай-күйiне және оларды күтiп ұстау тәртiбiне, сондай-ақ оларды жөндеу, реставрациялау, және консервациялау жөнiндегi жұмыстардың орындалуына мемлекеттiк бақылауды жүзеге асырады; тарих және мәдениет ескерткiштерiн қорғау, реставрациялау және пайдалану мәселелерi бойынша нормативтiк құқықтық актiлер әзiрлейдi және келiседi;
</w:t>
      </w:r>
      <w:r>
        <w:br/>
      </w:r>
      <w:r>
        <w:rPr>
          <w:rFonts w:ascii="Times New Roman"/>
          <w:b w:val="false"/>
          <w:i w:val="false"/>
          <w:color w:val="000000"/>
          <w:sz w:val="28"/>
        </w:rPr>
        <w:t>
      3) Қазақстан Республикасы аумағындағы тарих және мәдениет ескерткiштерiн сақтау мен пайдалану ережелерiн ұстануды қамтамасыз етедi;
</w:t>
      </w:r>
      <w:r>
        <w:br/>
      </w:r>
      <w:r>
        <w:rPr>
          <w:rFonts w:ascii="Times New Roman"/>
          <w:b w:val="false"/>
          <w:i w:val="false"/>
          <w:color w:val="000000"/>
          <w:sz w:val="28"/>
        </w:rPr>
        <w:t>
      4) Қазақстан Республикасының заңдарында белгiленген тәртiппен тарих және мәдениет ескерткiштерiне зерттеулер, жобалық және реставрациялау-консервациялау жұмыстарын жүргiзуге рұқсат құжаттарын және (немесе) лицензиялар бередi;
</w:t>
      </w:r>
      <w:r>
        <w:br/>
      </w:r>
      <w:r>
        <w:rPr>
          <w:rFonts w:ascii="Times New Roman"/>
          <w:b w:val="false"/>
          <w:i w:val="false"/>
          <w:color w:val="000000"/>
          <w:sz w:val="28"/>
        </w:rPr>
        <w:t>
      5) барлық санаттағы тарих және мәдениет ескерткiштерiнiң сақталуына қауiп төндiретiн қызметтi тоқтата тұрады немесе оған тыйым салады;
</w:t>
      </w:r>
      <w:r>
        <w:br/>
      </w:r>
      <w:r>
        <w:rPr>
          <w:rFonts w:ascii="Times New Roman"/>
          <w:b w:val="false"/>
          <w:i w:val="false"/>
          <w:color w:val="000000"/>
          <w:sz w:val="28"/>
        </w:rPr>
        <w:t>
      6) Қазақстан Республикасының мәдени құндылықтарды әкелу және әкету тәртiбi туралы заңдарының сақталуын бақылауды жүзеге асырады;
</w:t>
      </w:r>
      <w:r>
        <w:br/>
      </w:r>
      <w:r>
        <w:rPr>
          <w:rFonts w:ascii="Times New Roman"/>
          <w:b w:val="false"/>
          <w:i w:val="false"/>
          <w:color w:val="000000"/>
          <w:sz w:val="28"/>
        </w:rPr>
        <w:t>
      7) Қазақстан Республикасының тарих және мәдениет ескерткiштерiн қорғау және пайдалану туралы заңдарын бұзған азаматтарды, ұйымдарды, қоғамдық бiрлестiктердi жауапкершiлiкке тарту туралы өтiнiш бередi;
</w:t>
      </w:r>
      <w:r>
        <w:br/>
      </w:r>
      <w:r>
        <w:rPr>
          <w:rFonts w:ascii="Times New Roman"/>
          <w:b w:val="false"/>
          <w:i w:val="false"/>
          <w:color w:val="000000"/>
          <w:sz w:val="28"/>
        </w:rPr>
        <w:t>
      8) тарих және мәдениет ескерткiштерiн пайдаланушыларға олардың осы Заңды бұзғандығына байланысты нұсқамалар бередi;
</w:t>
      </w:r>
      <w:r>
        <w:br/>
      </w:r>
      <w:r>
        <w:rPr>
          <w:rFonts w:ascii="Times New Roman"/>
          <w:b w:val="false"/>
          <w:i w:val="false"/>
          <w:color w:val="000000"/>
          <w:sz w:val="28"/>
        </w:rPr>
        <w:t>
      9) объектiлердi тарих және мәдениет ескерткiштерi деп тану туралы, сондай-ақ оларды осы мәртебеден айыру туралы қорытындылар дайындау жөнiндегі комиссияның жұмысын ұйымдастырады;
</w:t>
      </w:r>
      <w:r>
        <w:br/>
      </w:r>
      <w:r>
        <w:rPr>
          <w:rFonts w:ascii="Times New Roman"/>
          <w:b w:val="false"/>
          <w:i w:val="false"/>
          <w:color w:val="000000"/>
          <w:sz w:val="28"/>
        </w:rPr>
        <w:t>
      10) мемлекет меншiгiндегi және тарих және мәдениет ескерткiштерi болып табылатын ғимараттар мен құрылыстарды пайдалануға беру туралы мәселенi келiседi;
</w:t>
      </w:r>
      <w:r>
        <w:br/>
      </w:r>
      <w:r>
        <w:rPr>
          <w:rFonts w:ascii="Times New Roman"/>
          <w:b w:val="false"/>
          <w:i w:val="false"/>
          <w:color w:val="000000"/>
          <w:sz w:val="28"/>
        </w:rPr>
        <w:t>
      11) осы Заңды бұзған - ескерткiштердi пайдаланушыларға, азаматтарға, лауазымды адамдарға, ұйымдарға, қоғамдық бiрлестiктерге нұсқамалар жiбередi;
</w:t>
      </w:r>
      <w:r>
        <w:br/>
      </w:r>
      <w:r>
        <w:rPr>
          <w:rFonts w:ascii="Times New Roman"/>
          <w:b w:val="false"/>
          <w:i w:val="false"/>
          <w:color w:val="000000"/>
          <w:sz w:val="28"/>
        </w:rPr>
        <w:t>
      12) жаңа тарих және мәдениет ескерткiштерiн салуға бақылауды жүзеге асырады.
</w:t>
      </w:r>
    </w:p>
    <w:p>
      <w:pPr>
        <w:spacing w:after="0"/>
        <w:ind w:left="0"/>
        <w:jc w:val="both"/>
      </w:pPr>
      <w:r>
        <w:rPr>
          <w:rFonts w:ascii="Times New Roman"/>
          <w:b w:val="false"/>
          <w:i w:val="false"/>
          <w:color w:val="000000"/>
          <w:sz w:val="28"/>
        </w:rPr>
        <w:t>
      20-бап. Қазақстан Республикасының архивтердi және
</w:t>
      </w:r>
      <w:r>
        <w:br/>
      </w:r>
      <w:r>
        <w:rPr>
          <w:rFonts w:ascii="Times New Roman"/>
          <w:b w:val="false"/>
          <w:i w:val="false"/>
          <w:color w:val="000000"/>
          <w:sz w:val="28"/>
        </w:rPr>
        <w:t>
              құжаттаманы мемлекеттiк басқару органының
</w:t>
      </w:r>
      <w:r>
        <w:br/>
      </w:r>
      <w:r>
        <w:rPr>
          <w:rFonts w:ascii="Times New Roman"/>
          <w:b w:val="false"/>
          <w:i w:val="false"/>
          <w:color w:val="000000"/>
          <w:sz w:val="28"/>
        </w:rPr>
        <w:t>
              тарихи-мәдени мұраны қорғау және пайдалану
</w:t>
      </w:r>
      <w:r>
        <w:br/>
      </w:r>
      <w:r>
        <w:rPr>
          <w:rFonts w:ascii="Times New Roman"/>
          <w:b w:val="false"/>
          <w:i w:val="false"/>
          <w:color w:val="000000"/>
          <w:sz w:val="28"/>
        </w:rPr>
        <w:t>
              саласындағы құзыретi
</w:t>
      </w:r>
    </w:p>
    <w:p>
      <w:pPr>
        <w:spacing w:after="0"/>
        <w:ind w:left="0"/>
        <w:jc w:val="both"/>
      </w:pPr>
      <w:r>
        <w:rPr>
          <w:rFonts w:ascii="Times New Roman"/>
          <w:b w:val="false"/>
          <w:i w:val="false"/>
          <w:color w:val="000000"/>
          <w:sz w:val="28"/>
        </w:rPr>
        <w:t>
      Қазақстан Республикасының архивтердi және құжаттаманы мемлекеттiк басқару органы:
</w:t>
      </w:r>
      <w:r>
        <w:br/>
      </w:r>
      <w:r>
        <w:rPr>
          <w:rFonts w:ascii="Times New Roman"/>
          <w:b w:val="false"/>
          <w:i w:val="false"/>
          <w:color w:val="000000"/>
          <w:sz w:val="28"/>
        </w:rPr>
        <w:t>
      1) тарихи-мәдени мұраға қатысты тарих және мәдениеттiң деректi ескерткiштерiнiң, сирек қолжазбалардың қорларын қалыптастыруға қатысады;
</w:t>
      </w:r>
      <w:r>
        <w:br/>
      </w:r>
      <w:r>
        <w:rPr>
          <w:rFonts w:ascii="Times New Roman"/>
          <w:b w:val="false"/>
          <w:i w:val="false"/>
          <w:color w:val="000000"/>
          <w:sz w:val="28"/>
        </w:rPr>
        <w:t>
      2) Қазақстан Республикасының мемлекеттiк архивтерiнiң тарих және мәдениеттiң сирек қолжазбаларын, деректi ескерткiштерiн анықтау мен жинау, оларды есепке алу, қорғау, реставрациялау, пайдалану және насихаттау жөнiндегi жұмысына басшылық етедi;
</w:t>
      </w:r>
      <w:r>
        <w:br/>
      </w:r>
      <w:r>
        <w:rPr>
          <w:rFonts w:ascii="Times New Roman"/>
          <w:b w:val="false"/>
          <w:i w:val="false"/>
          <w:color w:val="000000"/>
          <w:sz w:val="28"/>
        </w:rPr>
        <w:t>
      3) мемлекеттiк архивтерде тұрмаған тарих және мәдениеттiң сирек қолжазбаларының, деректi ескерткiштердiң сақталуын қамтамасыз етуге бақылауды жүзеге асырады;
</w:t>
      </w:r>
      <w:r>
        <w:br/>
      </w:r>
      <w:r>
        <w:rPr>
          <w:rFonts w:ascii="Times New Roman"/>
          <w:b w:val="false"/>
          <w:i w:val="false"/>
          <w:color w:val="000000"/>
          <w:sz w:val="28"/>
        </w:rPr>
        <w:t>
      4) мамандардың, бұқаралық ақпарат құралдары өкiлдерiнiң, ғалымдардың және басқа да зерттеушiлердiң мемлекеттiк архивтердегi тарих және мәдениеттiң сирек қолжазбаларын, деректi ескерткiштерiн зерттеуiне қол жеткiзудi қамтамасыз етедi.";
</w:t>
      </w:r>
    </w:p>
    <w:p>
      <w:pPr>
        <w:spacing w:after="0"/>
        <w:ind w:left="0"/>
        <w:jc w:val="both"/>
      </w:pPr>
      <w:r>
        <w:rPr>
          <w:rFonts w:ascii="Times New Roman"/>
          <w:b w:val="false"/>
          <w:i w:val="false"/>
          <w:color w:val="000000"/>
          <w:sz w:val="28"/>
        </w:rPr>
        <w:t>
      14) 21-бап алып тасталсын;
</w:t>
      </w:r>
    </w:p>
    <w:p>
      <w:pPr>
        <w:spacing w:after="0"/>
        <w:ind w:left="0"/>
        <w:jc w:val="both"/>
      </w:pPr>
      <w:r>
        <w:rPr>
          <w:rFonts w:ascii="Times New Roman"/>
          <w:b w:val="false"/>
          <w:i w:val="false"/>
          <w:color w:val="000000"/>
          <w:sz w:val="28"/>
        </w:rPr>
        <w:t>
      15) 22-бапта:
</w:t>
      </w:r>
      <w:r>
        <w:br/>
      </w:r>
      <w:r>
        <w:rPr>
          <w:rFonts w:ascii="Times New Roman"/>
          <w:b w:val="false"/>
          <w:i w:val="false"/>
          <w:color w:val="000000"/>
          <w:sz w:val="28"/>
        </w:rPr>
        <w:t>
      бiрiншi бөлiктегi "ескерткiштердi" деген сөз "тарих және мәдениет ескерткiштерiн" деген сөздермен ауыстырылсын; "ескерткiштердi қорғайтын мемлекеттiк органдарға" деген сөздер "тарихи-мәдени мұраны қорғау және пайдалану жөнiндегi уәкiлеттi органға" деген сөздермен ауыстырылсын;
</w:t>
      </w:r>
    </w:p>
    <w:p>
      <w:pPr>
        <w:spacing w:after="0"/>
        <w:ind w:left="0"/>
        <w:jc w:val="both"/>
      </w:pPr>
      <w:r>
        <w:rPr>
          <w:rFonts w:ascii="Times New Roman"/>
          <w:b w:val="false"/>
          <w:i w:val="false"/>
          <w:color w:val="000000"/>
          <w:sz w:val="28"/>
        </w:rPr>
        <w:t>
      екiншi бөлiк мынадай редакцияда жазылсын:
</w:t>
      </w:r>
      <w:r>
        <w:br/>
      </w:r>
      <w:r>
        <w:rPr>
          <w:rFonts w:ascii="Times New Roman"/>
          <w:b w:val="false"/>
          <w:i w:val="false"/>
          <w:color w:val="000000"/>
          <w:sz w:val="28"/>
        </w:rPr>
        <w:t>
      "Тарих және мәдениет ескерткiштерiнiң сақталуын қамтамасыз ету мақсатында азаматтар, ұйымдар мен қоғамдық бiрлестiктер оларға қамқорлық белгiлеуге құқылы.";
</w:t>
      </w:r>
    </w:p>
    <w:p>
      <w:pPr>
        <w:spacing w:after="0"/>
        <w:ind w:left="0"/>
        <w:jc w:val="both"/>
      </w:pPr>
      <w:r>
        <w:rPr>
          <w:rFonts w:ascii="Times New Roman"/>
          <w:b w:val="false"/>
          <w:i w:val="false"/>
          <w:color w:val="000000"/>
          <w:sz w:val="28"/>
        </w:rPr>
        <w:t>
      16) 23-бапта "мемлекеттiк органдармен" деген сөздер "уәкiлеттi органмен" деген сөздермен ауыстырылсын;
</w:t>
      </w:r>
    </w:p>
    <w:p>
      <w:pPr>
        <w:spacing w:after="0"/>
        <w:ind w:left="0"/>
        <w:jc w:val="both"/>
      </w:pPr>
      <w:r>
        <w:rPr>
          <w:rFonts w:ascii="Times New Roman"/>
          <w:b w:val="false"/>
          <w:i w:val="false"/>
          <w:color w:val="000000"/>
          <w:sz w:val="28"/>
        </w:rPr>
        <w:t>
      17) 24-баптың үшiншi абзацы алып тасталсын;
</w:t>
      </w:r>
    </w:p>
    <w:p>
      <w:pPr>
        <w:spacing w:after="0"/>
        <w:ind w:left="0"/>
        <w:jc w:val="both"/>
      </w:pPr>
      <w:r>
        <w:rPr>
          <w:rFonts w:ascii="Times New Roman"/>
          <w:b w:val="false"/>
          <w:i w:val="false"/>
          <w:color w:val="000000"/>
          <w:sz w:val="28"/>
        </w:rPr>
        <w:t>
      18) 25-бап алып тасталсын;
</w:t>
      </w:r>
    </w:p>
    <w:p>
      <w:pPr>
        <w:spacing w:after="0"/>
        <w:ind w:left="0"/>
        <w:jc w:val="both"/>
      </w:pPr>
      <w:r>
        <w:rPr>
          <w:rFonts w:ascii="Times New Roman"/>
          <w:b w:val="false"/>
          <w:i w:val="false"/>
          <w:color w:val="000000"/>
          <w:sz w:val="28"/>
        </w:rPr>
        <w:t>
      19) 26 - 28-баптар мынадай редакцияда жазылсын:
</w:t>
      </w:r>
    </w:p>
    <w:p>
      <w:pPr>
        <w:spacing w:after="0"/>
        <w:ind w:left="0"/>
        <w:jc w:val="both"/>
      </w:pPr>
      <w:r>
        <w:rPr>
          <w:rFonts w:ascii="Times New Roman"/>
          <w:b w:val="false"/>
          <w:i w:val="false"/>
          <w:color w:val="000000"/>
          <w:sz w:val="28"/>
        </w:rPr>
        <w:t>
      "26-бап. Тарих және мәдениет ескерткiштерiн халықаралық,
</w:t>
      </w:r>
      <w:r>
        <w:br/>
      </w:r>
      <w:r>
        <w:rPr>
          <w:rFonts w:ascii="Times New Roman"/>
          <w:b w:val="false"/>
          <w:i w:val="false"/>
          <w:color w:val="000000"/>
          <w:sz w:val="28"/>
        </w:rPr>
        <w:t>
               республикалық және жергiлiктi маңызы бар
</w:t>
      </w:r>
      <w:r>
        <w:br/>
      </w:r>
      <w:r>
        <w:rPr>
          <w:rFonts w:ascii="Times New Roman"/>
          <w:b w:val="false"/>
          <w:i w:val="false"/>
          <w:color w:val="000000"/>
          <w:sz w:val="28"/>
        </w:rPr>
        <w:t>
               ескерткiштер санаттарына жатқызу
</w:t>
      </w:r>
    </w:p>
    <w:p>
      <w:pPr>
        <w:spacing w:after="0"/>
        <w:ind w:left="0"/>
        <w:jc w:val="both"/>
      </w:pPr>
      <w:r>
        <w:rPr>
          <w:rFonts w:ascii="Times New Roman"/>
          <w:b w:val="false"/>
          <w:i w:val="false"/>
          <w:color w:val="000000"/>
          <w:sz w:val="28"/>
        </w:rPr>
        <w:t>
      Тарих және мәдениет ескерткiштерiн есепке алуды және қорғауды тиiмдi ұйымдастыру мақсатында ескерткiштер мынадай санаттарға бөлiнедi:
</w:t>
      </w:r>
      <w:r>
        <w:br/>
      </w:r>
      <w:r>
        <w:rPr>
          <w:rFonts w:ascii="Times New Roman"/>
          <w:b w:val="false"/>
          <w:i w:val="false"/>
          <w:color w:val="000000"/>
          <w:sz w:val="28"/>
        </w:rPr>
        <w:t>
      1) ЮНЕСКО-ның Дүниежүзiлiк Мәдени және Табиғи Мұра тiзiмiне енген халықаралық маңызы бар тарихи, ғылыми, сәулеттiк, көркемдiк, мемориалдық тұрғыдан құнды тарих және мәдениет ескерткiштерi;
</w:t>
      </w:r>
      <w:r>
        <w:br/>
      </w:r>
      <w:r>
        <w:rPr>
          <w:rFonts w:ascii="Times New Roman"/>
          <w:b w:val="false"/>
          <w:i w:val="false"/>
          <w:color w:val="000000"/>
          <w:sz w:val="28"/>
        </w:rPr>
        <w:t>
      2) бүкiл елiмiздiң тарихы мен мәдениетi үшiн айрықша маңызы бар, тарихи, ғылыми, сәулет, көркемдiк және мемориалдық тұрғыдан құнды республикалық маңызы бар тарих және мәдениет ескерткiштерi;
</w:t>
      </w:r>
      <w:r>
        <w:br/>
      </w:r>
      <w:r>
        <w:rPr>
          <w:rFonts w:ascii="Times New Roman"/>
          <w:b w:val="false"/>
          <w:i w:val="false"/>
          <w:color w:val="000000"/>
          <w:sz w:val="28"/>
        </w:rPr>
        <w:t>
      3) облыстардың (республикалық маңызы бар қаланың, астананың), аудандардың (облыстық маңызы бар қалалардың) тарихы мен мәдениетi үшiн айрықша маңызы бар, тарихи, ғылыми, сәулет, көркемдiк және мемориалдық тұрғыдан құнды жергiлiктi маңызы бар тарих және мәдениет ескерткiштерi.
</w:t>
      </w:r>
    </w:p>
    <w:p>
      <w:pPr>
        <w:spacing w:after="0"/>
        <w:ind w:left="0"/>
        <w:jc w:val="both"/>
      </w:pPr>
      <w:r>
        <w:rPr>
          <w:rFonts w:ascii="Times New Roman"/>
          <w:b w:val="false"/>
          <w:i w:val="false"/>
          <w:color w:val="000000"/>
          <w:sz w:val="28"/>
        </w:rPr>
        <w:t>
      27-бап. Тарих және мәдениет ескерткiштерiнiң тiзiмiн
</w:t>
      </w:r>
      <w:r>
        <w:br/>
      </w:r>
      <w:r>
        <w:rPr>
          <w:rFonts w:ascii="Times New Roman"/>
          <w:b w:val="false"/>
          <w:i w:val="false"/>
          <w:color w:val="000000"/>
          <w:sz w:val="28"/>
        </w:rPr>
        <w:t>
              бекiту тәртiбi
</w:t>
      </w:r>
    </w:p>
    <w:p>
      <w:pPr>
        <w:spacing w:after="0"/>
        <w:ind w:left="0"/>
        <w:jc w:val="both"/>
      </w:pPr>
      <w:r>
        <w:rPr>
          <w:rFonts w:ascii="Times New Roman"/>
          <w:b w:val="false"/>
          <w:i w:val="false"/>
          <w:color w:val="000000"/>
          <w:sz w:val="28"/>
        </w:rPr>
        <w:t>
      ЮНЕСКО-ның Дүниежүзiлiк Мәдени және Табиғи Мұра тiзiмiне енгiзу үшiн ұсынылатын тарих және мәдениет ескерткiштерiнiң тiзбесiн Қазақстан Республикасының заңдарында белгiленген тәртiппен Қазақстан Республикасының Үкiметi ұсынады.
</w:t>
      </w:r>
      <w:r>
        <w:br/>
      </w:r>
      <w:r>
        <w:rPr>
          <w:rFonts w:ascii="Times New Roman"/>
          <w:b w:val="false"/>
          <w:i w:val="false"/>
          <w:color w:val="000000"/>
          <w:sz w:val="28"/>
        </w:rPr>
        <w:t>
      Республикалық маңызы бар тарих және мәдениет ескерткiштерiнiң тiзiмiн тарихи-мәдени мұраны қорғау және пайдалану жөнiндегi уәкiлеттi органның ұсынуы бойынша Қазақстан Республикасының Үкiметi бекiтедi.
</w:t>
      </w:r>
      <w:r>
        <w:br/>
      </w:r>
      <w:r>
        <w:rPr>
          <w:rFonts w:ascii="Times New Roman"/>
          <w:b w:val="false"/>
          <w:i w:val="false"/>
          <w:color w:val="000000"/>
          <w:sz w:val="28"/>
        </w:rPr>
        <w:t>
      Жергiлiктi маңызы бар тарих және мәдениет ескерткiштерiнiң тiзiмiн тарихи-мәдени мұраны қорғау және пайдалану жөнiндегі уәкiлеттi органның келiсуiмен облыстардың (республикалық маңызы бар қаланың, астананың) жергiлiктi атқарушы органдары бекiтедi.
</w:t>
      </w:r>
    </w:p>
    <w:p>
      <w:pPr>
        <w:spacing w:after="0"/>
        <w:ind w:left="0"/>
        <w:jc w:val="both"/>
      </w:pPr>
      <w:r>
        <w:rPr>
          <w:rFonts w:ascii="Times New Roman"/>
          <w:b w:val="false"/>
          <w:i w:val="false"/>
          <w:color w:val="000000"/>
          <w:sz w:val="28"/>
        </w:rPr>
        <w:t>
      28-бап. Тарихи-мәдени мұраны қорғау және пайдалану
</w:t>
      </w:r>
      <w:r>
        <w:br/>
      </w:r>
      <w:r>
        <w:rPr>
          <w:rFonts w:ascii="Times New Roman"/>
          <w:b w:val="false"/>
          <w:i w:val="false"/>
          <w:color w:val="000000"/>
          <w:sz w:val="28"/>
        </w:rPr>
        <w:t>
              жөнiндегi уәкiлеттi органның арнаулы комиссиясын
</w:t>
      </w:r>
      <w:r>
        <w:br/>
      </w:r>
      <w:r>
        <w:rPr>
          <w:rFonts w:ascii="Times New Roman"/>
          <w:b w:val="false"/>
          <w:i w:val="false"/>
          <w:color w:val="000000"/>
          <w:sz w:val="28"/>
        </w:rPr>
        <w:t>
              құрудың тәртiбi және оның құрамы
</w:t>
      </w:r>
    </w:p>
    <w:p>
      <w:pPr>
        <w:spacing w:after="0"/>
        <w:ind w:left="0"/>
        <w:jc w:val="both"/>
      </w:pPr>
      <w:r>
        <w:rPr>
          <w:rFonts w:ascii="Times New Roman"/>
          <w:b w:val="false"/>
          <w:i w:val="false"/>
          <w:color w:val="000000"/>
          <w:sz w:val="28"/>
        </w:rPr>
        <w:t>
      Тарихи-мәдени мұра объектiлерiн тарих және мәдениет ескерткiштерi деп тану туралы, сондай-ақ оларды мәртебесiнен айыру туралы қорытындыны әзiрлеу үшiн тарихи-мәдени мұраны қорғау және пайдалану жөнiндегi уәкiлеттi орган уәкiлеттi комиссиялар құрады, олардың құрамына ғалымдар, мамандар, мәдениет пен өнер қайраткерлерi, шығармашылық одақтар мен өзге де қоғамдық бiрлестiктердiң өкiлдерi енеді.";
</w:t>
      </w:r>
    </w:p>
    <w:p>
      <w:pPr>
        <w:spacing w:after="0"/>
        <w:ind w:left="0"/>
        <w:jc w:val="both"/>
      </w:pPr>
      <w:r>
        <w:rPr>
          <w:rFonts w:ascii="Times New Roman"/>
          <w:b w:val="false"/>
          <w:i w:val="false"/>
          <w:color w:val="000000"/>
          <w:sz w:val="28"/>
        </w:rPr>
        <w:t>
      20) 29-бапта:
</w:t>
      </w:r>
      <w:r>
        <w:br/>
      </w:r>
      <w:r>
        <w:rPr>
          <w:rFonts w:ascii="Times New Roman"/>
          <w:b w:val="false"/>
          <w:i w:val="false"/>
          <w:color w:val="000000"/>
          <w:sz w:val="28"/>
        </w:rPr>
        <w:t>
      екiншi бөлiк алып тасталсын;
</w:t>
      </w:r>
    </w:p>
    <w:p>
      <w:pPr>
        <w:spacing w:after="0"/>
        <w:ind w:left="0"/>
        <w:jc w:val="both"/>
      </w:pPr>
      <w:r>
        <w:rPr>
          <w:rFonts w:ascii="Times New Roman"/>
          <w:b w:val="false"/>
          <w:i w:val="false"/>
          <w:color w:val="000000"/>
          <w:sz w:val="28"/>
        </w:rPr>
        <w:t>
      үшiншi бөлiк мынадай редакцияда жазылсын:
</w:t>
      </w:r>
      <w:r>
        <w:br/>
      </w:r>
      <w:r>
        <w:rPr>
          <w:rFonts w:ascii="Times New Roman"/>
          <w:b w:val="false"/>
          <w:i w:val="false"/>
          <w:color w:val="000000"/>
          <w:sz w:val="28"/>
        </w:rPr>
        <w:t>
      "Қала құрылысы және сәулет ескерткiштерiн, қалалар мен басқа да елдi мекендердiң тарих және мәдениет ескерткiштерiн пайдалану режимi тарих және мәдениет ескерткiштерiн қорғау және пайдалану ережелерiне сәйкес облыстың (республикалық маңызы бар қаланың, астананың) жергiлiктi атқарушы органдары бекiтетiн оларды қорғау аймағы жобаларында айқындалады.";
</w:t>
      </w:r>
    </w:p>
    <w:p>
      <w:pPr>
        <w:spacing w:after="0"/>
        <w:ind w:left="0"/>
        <w:jc w:val="both"/>
      </w:pPr>
      <w:r>
        <w:rPr>
          <w:rFonts w:ascii="Times New Roman"/>
          <w:b w:val="false"/>
          <w:i w:val="false"/>
          <w:color w:val="000000"/>
          <w:sz w:val="28"/>
        </w:rPr>
        <w:t>
      21) 30-баптың екiншi бөлiгi мынадай редакцияда жазылсын:
</w:t>
      </w:r>
      <w:r>
        <w:br/>
      </w:r>
      <w:r>
        <w:rPr>
          <w:rFonts w:ascii="Times New Roman"/>
          <w:b w:val="false"/>
          <w:i w:val="false"/>
          <w:color w:val="000000"/>
          <w:sz w:val="28"/>
        </w:rPr>
        <w:t>
      "Жергiлiктi маңызы бар тарих және мәдениет ескерткiштерi болып табылатын үйлер, ғимараттар тарихи-мәдени мұраны қорғау және пайдалану жөнiндегi уәкiлеттi органмен алдын ала келiсiм бойынша, олар аумақтарында орналасқан облыстардың (республикалық маңызы бар қаланың, астананың) жергiлiктi атқарушы органдарының шешiмi бойынша пайдалануға берiледі.";
</w:t>
      </w:r>
    </w:p>
    <w:p>
      <w:pPr>
        <w:spacing w:after="0"/>
        <w:ind w:left="0"/>
        <w:jc w:val="both"/>
      </w:pPr>
      <w:r>
        <w:rPr>
          <w:rFonts w:ascii="Times New Roman"/>
          <w:b w:val="false"/>
          <w:i w:val="false"/>
          <w:color w:val="000000"/>
          <w:sz w:val="28"/>
        </w:rPr>
        <w:t>
      22) 31-баптың екiншi бөлiгi алып тасталсын;
</w:t>
      </w:r>
    </w:p>
    <w:p>
      <w:pPr>
        <w:spacing w:after="0"/>
        <w:ind w:left="0"/>
        <w:jc w:val="both"/>
      </w:pPr>
      <w:r>
        <w:rPr>
          <w:rFonts w:ascii="Times New Roman"/>
          <w:b w:val="false"/>
          <w:i w:val="false"/>
          <w:color w:val="000000"/>
          <w:sz w:val="28"/>
        </w:rPr>
        <w:t>
      23) 32-баптың екiншi бөлiгi мынадай редакцияда жазылсын:
</w:t>
      </w:r>
      <w:r>
        <w:br/>
      </w:r>
      <w:r>
        <w:rPr>
          <w:rFonts w:ascii="Times New Roman"/>
          <w:b w:val="false"/>
          <w:i w:val="false"/>
          <w:color w:val="000000"/>
          <w:sz w:val="28"/>
        </w:rPr>
        <w:t>
      "Тарих және мәдениет ескерткiштерiн оның санатына қарай пайдалану құқығынан айыру, егер тарих және мәдениет ескерткiшiн пайдалану туралы шартта өзгеше көзделмесе, тарих және мәдениет ескерткiштерiн меншiк иесiнiң немесе тарихи-мәдени мұраны қорғау және пайдалану жөнiндегi уәкiлеттi органның, облыстың (республикалық маңызы бар қаланың, астананың) жергiлiктi атқарушы органының өтiнiшi негiзiнде соттың шешiмiмен ғана жүзеге асырылады.";
</w:t>
      </w:r>
    </w:p>
    <w:p>
      <w:pPr>
        <w:spacing w:after="0"/>
        <w:ind w:left="0"/>
        <w:jc w:val="both"/>
      </w:pPr>
      <w:r>
        <w:rPr>
          <w:rFonts w:ascii="Times New Roman"/>
          <w:b w:val="false"/>
          <w:i w:val="false"/>
          <w:color w:val="000000"/>
          <w:sz w:val="28"/>
        </w:rPr>
        <w:t>
      24) 33-бапта "қозғалмайтын" деген сөз алып тасталсын;
</w:t>
      </w:r>
    </w:p>
    <w:p>
      <w:pPr>
        <w:spacing w:after="0"/>
        <w:ind w:left="0"/>
        <w:jc w:val="both"/>
      </w:pPr>
      <w:r>
        <w:rPr>
          <w:rFonts w:ascii="Times New Roman"/>
          <w:b w:val="false"/>
          <w:i w:val="false"/>
          <w:color w:val="000000"/>
          <w:sz w:val="28"/>
        </w:rPr>
        <w:t>
      25) 34-бап мынадай редакция жазылсын:
</w:t>
      </w:r>
    </w:p>
    <w:p>
      <w:pPr>
        <w:spacing w:after="0"/>
        <w:ind w:left="0"/>
        <w:jc w:val="both"/>
      </w:pPr>
      <w:r>
        <w:rPr>
          <w:rFonts w:ascii="Times New Roman"/>
          <w:b w:val="false"/>
          <w:i w:val="false"/>
          <w:color w:val="000000"/>
          <w:sz w:val="28"/>
        </w:rPr>
        <w:t>
      "34-бап. Тарих және мәдениет ескерткiштерiн жөндеу,
</w:t>
      </w:r>
      <w:r>
        <w:br/>
      </w:r>
      <w:r>
        <w:rPr>
          <w:rFonts w:ascii="Times New Roman"/>
          <w:b w:val="false"/>
          <w:i w:val="false"/>
          <w:color w:val="000000"/>
          <w:sz w:val="28"/>
        </w:rPr>
        <w:t>
               реставрациялау, консервациялау
</w:t>
      </w:r>
    </w:p>
    <w:p>
      <w:pPr>
        <w:spacing w:after="0"/>
        <w:ind w:left="0"/>
        <w:jc w:val="both"/>
      </w:pPr>
      <w:r>
        <w:rPr>
          <w:rFonts w:ascii="Times New Roman"/>
          <w:b w:val="false"/>
          <w:i w:val="false"/>
          <w:color w:val="000000"/>
          <w:sz w:val="28"/>
        </w:rPr>
        <w:t>
      Тарих және мәдениет ескерткiштерiн жөндеу, реставрациялау, консервациялау ескерткiштердi қорғау жөнiндегi уәкiлеттi органмен келiскеннен кейiн және соның бақылауымен ғана жүзеге асырылады. Тарих және мәдениет ескерткiштерiн жөндеу, реставрациялау, консервациялау бюджет қаражаты, инвестициялар тарту есебiнен, сондай-ақ тарих және мәдениет ескерткiштерiн меншiк иелерi мен пайдаланушылардың қаражаты есебiнен жүзеге асырылады.
</w:t>
      </w:r>
      <w:r>
        <w:br/>
      </w:r>
      <w:r>
        <w:rPr>
          <w:rFonts w:ascii="Times New Roman"/>
          <w:b w:val="false"/>
          <w:i w:val="false"/>
          <w:color w:val="000000"/>
          <w:sz w:val="28"/>
        </w:rPr>
        <w:t>
      Тарих және мәдениет ескерткiштерiн жөндеу, реставрациялау, консервациялау жөнiндегi жұмыстарды тарихи-мәдени мұраны қорғау және пайдалану жөнiндегi уәкiлеттi орган беретiн, осы қызметпен айналысуға құқық беретiн лицензиялар және (немесе) арнайы рұқсат негiзiнде мамандандырылған ғылыми-реставрациялық ұйымдар, басқа да ұйымдар мен азаматтар жүргiзедi.
</w:t>
      </w:r>
      <w:r>
        <w:br/>
      </w:r>
      <w:r>
        <w:rPr>
          <w:rFonts w:ascii="Times New Roman"/>
          <w:b w:val="false"/>
          <w:i w:val="false"/>
          <w:color w:val="000000"/>
          <w:sz w:val="28"/>
        </w:rPr>
        <w:t>
      Ғылыми-реставрациялық және басқа ұйымдар мен азаматтарды тиiстi жұмыстар жүргiзуге шарттар негiзiнде тарих және мәдениет ескерткiштерiнiң меншiк иелерi немесе пайдаланушылар тартады.";
</w:t>
      </w:r>
    </w:p>
    <w:p>
      <w:pPr>
        <w:spacing w:after="0"/>
        <w:ind w:left="0"/>
        <w:jc w:val="both"/>
      </w:pPr>
      <w:r>
        <w:rPr>
          <w:rFonts w:ascii="Times New Roman"/>
          <w:b w:val="false"/>
          <w:i w:val="false"/>
          <w:color w:val="000000"/>
          <w:sz w:val="28"/>
        </w:rPr>
        <w:t>
      26) 35-бапта:
</w:t>
      </w:r>
      <w:r>
        <w:br/>
      </w:r>
      <w:r>
        <w:rPr>
          <w:rFonts w:ascii="Times New Roman"/>
          <w:b w:val="false"/>
          <w:i w:val="false"/>
          <w:color w:val="000000"/>
          <w:sz w:val="28"/>
        </w:rPr>
        <w:t>
      тақырыбындағы "ескерткiштердi қорғау органдарымен" деген сөздер "тарихи-мәдени мұраны қорғау және пайдалану жөнiндегi уәкiлеттi органмен" деген сөздермен ауыстырылсын;
</w:t>
      </w:r>
    </w:p>
    <w:p>
      <w:pPr>
        <w:spacing w:after="0"/>
        <w:ind w:left="0"/>
        <w:jc w:val="both"/>
      </w:pPr>
      <w:r>
        <w:rPr>
          <w:rFonts w:ascii="Times New Roman"/>
          <w:b w:val="false"/>
          <w:i w:val="false"/>
          <w:color w:val="000000"/>
          <w:sz w:val="28"/>
        </w:rPr>
        <w:t>
      мәтіндегі "ескерткiштердi қорғайтын мемлекеттiк органдармен, жергiлiктi өкiмет органдарымен және Қазақстан Республикасы Ұлттық Ғылым академиясымен" деген сөздер "тарихи-мәдени мұраны қорғау және пайдалану жөнiндегi уәкiлеттi органмен" деген сөздермен ауыстырылсын;
</w:t>
      </w:r>
    </w:p>
    <w:p>
      <w:pPr>
        <w:spacing w:after="0"/>
        <w:ind w:left="0"/>
        <w:jc w:val="both"/>
      </w:pPr>
      <w:r>
        <w:rPr>
          <w:rFonts w:ascii="Times New Roman"/>
          <w:b w:val="false"/>
          <w:i w:val="false"/>
          <w:color w:val="000000"/>
          <w:sz w:val="28"/>
        </w:rPr>
        <w:t>
      27) 36-бапта:
</w:t>
      </w:r>
      <w:r>
        <w:br/>
      </w:r>
      <w:r>
        <w:rPr>
          <w:rFonts w:ascii="Times New Roman"/>
          <w:b w:val="false"/>
          <w:i w:val="false"/>
          <w:color w:val="000000"/>
          <w:sz w:val="28"/>
        </w:rPr>
        <w:t>
      екiншi бөлiк мынадай редакцияда жазылсын:
</w:t>
      </w:r>
      <w:r>
        <w:br/>
      </w:r>
      <w:r>
        <w:rPr>
          <w:rFonts w:ascii="Times New Roman"/>
          <w:b w:val="false"/>
          <w:i w:val="false"/>
          <w:color w:val="000000"/>
          <w:sz w:val="28"/>
        </w:rPr>
        <w:t>
      "Күзет аймақтарының, құрылыс салуды реттеу аймақтарының және қорғалатын табиғат ландшафты аймақтарының шекараларын тарихи-мәдени мұраны қорғау және пайдалану жөнiндегi уәкiлеттi органмен келiсiм бойынша облыстардың (республикалық маңызы бар қаланың, астананың) тиiстi жергiлiктi атқарушы органдары айқындайды.";
</w:t>
      </w:r>
    </w:p>
    <w:p>
      <w:pPr>
        <w:spacing w:after="0"/>
        <w:ind w:left="0"/>
        <w:jc w:val="both"/>
      </w:pPr>
      <w:r>
        <w:rPr>
          <w:rFonts w:ascii="Times New Roman"/>
          <w:b w:val="false"/>
          <w:i w:val="false"/>
          <w:color w:val="000000"/>
          <w:sz w:val="28"/>
        </w:rPr>
        <w:t>
      үшiншi бөлiктегi "ескерткiштердi қорғайтын тиiстi органдардың" деген сөздер "тарихи-мәдени мұраны қорғау және пайдалану жөнiндегi уәкiлеттi органның" деген сөздермен ауыстырылсын;
</w:t>
      </w:r>
    </w:p>
    <w:p>
      <w:pPr>
        <w:spacing w:after="0"/>
        <w:ind w:left="0"/>
        <w:jc w:val="both"/>
      </w:pPr>
      <w:r>
        <w:rPr>
          <w:rFonts w:ascii="Times New Roman"/>
          <w:b w:val="false"/>
          <w:i w:val="false"/>
          <w:color w:val="000000"/>
          <w:sz w:val="28"/>
        </w:rPr>
        <w:t>
      бесiншi бөлiктегi "жергiлiктi өкiмет органының" деген сөздер "облыстың (республикалық маңызы бар қаланың, астананың) жергілiктi атқарушы органының" деген сөздермен ауыстырылсын;
</w:t>
      </w:r>
    </w:p>
    <w:p>
      <w:pPr>
        <w:spacing w:after="0"/>
        <w:ind w:left="0"/>
        <w:jc w:val="both"/>
      </w:pPr>
      <w:r>
        <w:rPr>
          <w:rFonts w:ascii="Times New Roman"/>
          <w:b w:val="false"/>
          <w:i w:val="false"/>
          <w:color w:val="000000"/>
          <w:sz w:val="28"/>
        </w:rPr>
        <w:t>
      28) 38-баптың үшiншi бөлiгiндегi "тиiстi мемлекеттiк орган ескерткiштердi" деген сөздер "уәкiлеттi орган тарих және мәдениет ескерткiштерiн" деген сөздермен ауыстырылсын;
</w:t>
      </w:r>
    </w:p>
    <w:p>
      <w:pPr>
        <w:spacing w:after="0"/>
        <w:ind w:left="0"/>
        <w:jc w:val="both"/>
      </w:pPr>
      <w:r>
        <w:rPr>
          <w:rFonts w:ascii="Times New Roman"/>
          <w:b w:val="false"/>
          <w:i w:val="false"/>
          <w:color w:val="000000"/>
          <w:sz w:val="28"/>
        </w:rPr>
        <w:t>
      29) 39-баптың екiншi бөлiгiндегi "мемлекеттiк" деген сөз "уәкiлеттi" деген сөзбен ауыстырылсын;
</w:t>
      </w:r>
    </w:p>
    <w:p>
      <w:pPr>
        <w:spacing w:after="0"/>
        <w:ind w:left="0"/>
        <w:jc w:val="both"/>
      </w:pPr>
      <w:r>
        <w:rPr>
          <w:rFonts w:ascii="Times New Roman"/>
          <w:b w:val="false"/>
          <w:i w:val="false"/>
          <w:color w:val="000000"/>
          <w:sz w:val="28"/>
        </w:rPr>
        <w:t>
      30) 40-бапта:
</w:t>
      </w:r>
      <w:r>
        <w:br/>
      </w:r>
      <w:r>
        <w:rPr>
          <w:rFonts w:ascii="Times New Roman"/>
          <w:b w:val="false"/>
          <w:i w:val="false"/>
          <w:color w:val="000000"/>
          <w:sz w:val="28"/>
        </w:rPr>
        <w:t>
      бiрiншi бөлiктегi "рұқсат (ашық парақ)" деген сөздер "рұқсат құжаттары және (немесе) лицензиясы" деген сөздермен ауыстырылсын;
</w:t>
      </w:r>
    </w:p>
    <w:p>
      <w:pPr>
        <w:spacing w:after="0"/>
        <w:ind w:left="0"/>
        <w:jc w:val="both"/>
      </w:pPr>
      <w:r>
        <w:rPr>
          <w:rFonts w:ascii="Times New Roman"/>
          <w:b w:val="false"/>
          <w:i w:val="false"/>
          <w:color w:val="000000"/>
          <w:sz w:val="28"/>
        </w:rPr>
        <w:t>
      екiншi бөлiк мынадай редакцияда жазылсын:
</w:t>
      </w:r>
      <w:r>
        <w:br/>
      </w:r>
      <w:r>
        <w:rPr>
          <w:rFonts w:ascii="Times New Roman"/>
          <w:b w:val="false"/>
          <w:i w:val="false"/>
          <w:color w:val="000000"/>
          <w:sz w:val="28"/>
        </w:rPr>
        <w:t>
      "Қазақстан Республикасының аумағында тарих және мәдениет ескерткiштерiнiң археологиялық және реставрациялау жұмыстарына рұқсат құжаттарын және (немесе) лицензияны облыстардың (республикалық маңызы бар қаланың, астананың) жергiлiктi атқарушы органдарымен келiсiм бойынша тарихи-мәдени мұраны қорғау және пайдалану жөнiндегi уәкiлеттi орган береді.";
</w:t>
      </w:r>
    </w:p>
    <w:p>
      <w:pPr>
        <w:spacing w:after="0"/>
        <w:ind w:left="0"/>
        <w:jc w:val="both"/>
      </w:pPr>
      <w:r>
        <w:rPr>
          <w:rFonts w:ascii="Times New Roman"/>
          <w:b w:val="false"/>
          <w:i w:val="false"/>
          <w:color w:val="000000"/>
          <w:sz w:val="28"/>
        </w:rPr>
        <w:t>
      31) 42-бапта:
</w:t>
      </w:r>
      <w:r>
        <w:br/>
      </w:r>
      <w:r>
        <w:rPr>
          <w:rFonts w:ascii="Times New Roman"/>
          <w:b w:val="false"/>
          <w:i w:val="false"/>
          <w:color w:val="000000"/>
          <w:sz w:val="28"/>
        </w:rPr>
        <w:t>
      бiрiншi бөлiгiндегi "Тарих және мәдениет ескерткiштерiн қорғау, сақтау және пайдалану туралы заңдардың" деген сөздер "Қазақстан Республикасының тарихи-мәдени мұраларды қорғау туралы заңдарының" деген сөздермен ауыстырылсын;
</w:t>
      </w:r>
    </w:p>
    <w:p>
      <w:pPr>
        <w:spacing w:after="0"/>
        <w:ind w:left="0"/>
        <w:jc w:val="both"/>
      </w:pPr>
      <w:r>
        <w:rPr>
          <w:rFonts w:ascii="Times New Roman"/>
          <w:b w:val="false"/>
          <w:i w:val="false"/>
          <w:color w:val="000000"/>
          <w:sz w:val="28"/>
        </w:rPr>
        <w:t>
      екiншi бөлiгi мынадай редакцияда жазылсын:
</w:t>
      </w:r>
      <w:r>
        <w:br/>
      </w:r>
      <w:r>
        <w:rPr>
          <w:rFonts w:ascii="Times New Roman"/>
          <w:b w:val="false"/>
          <w:i w:val="false"/>
          <w:color w:val="000000"/>
          <w:sz w:val="28"/>
        </w:rPr>
        <w:t>
      "Тарих және мәдениет ескерткiшiне немесе оның қорғау аймағына зиян келтiрген азаматтар, ұйымдар және қоғамдық бiрлестiктер тарих және мәдениет ескерткiшiн немесе оның қорғау аймағын қалпына келтiруге, ал бұл мүмкiн болмаған кезде келтiрiлген зиянды Қазақстан Республикасының азаматтық заңдарына сәйкес өтеуге мiндеттi. Тарих және мәдениет ескерткiшiн немесе оның қорғау аймағын қалпына келтiру тарихи-мәдени мұраны қорғау және пайдалану жөнiндегi уәкiлеттi органның бақылауымен жүзеге асырылады.";
</w:t>
      </w:r>
    </w:p>
    <w:p>
      <w:pPr>
        <w:spacing w:after="0"/>
        <w:ind w:left="0"/>
        <w:jc w:val="both"/>
      </w:pPr>
      <w:r>
        <w:rPr>
          <w:rFonts w:ascii="Times New Roman"/>
          <w:b w:val="false"/>
          <w:i w:val="false"/>
          <w:color w:val="000000"/>
          <w:sz w:val="28"/>
        </w:rPr>
        <w:t>
      32) 43-бапта:
</w:t>
      </w:r>
      <w:r>
        <w:br/>
      </w:r>
      <w:r>
        <w:rPr>
          <w:rFonts w:ascii="Times New Roman"/>
          <w:b w:val="false"/>
          <w:i w:val="false"/>
          <w:color w:val="000000"/>
          <w:sz w:val="28"/>
        </w:rPr>
        <w:t>
      екiншi және үшiншi абзацтар мынадай редакцияда жазылсын:
</w:t>
      </w:r>
      <w:r>
        <w:br/>
      </w:r>
      <w:r>
        <w:rPr>
          <w:rFonts w:ascii="Times New Roman"/>
          <w:b w:val="false"/>
          <w:i w:val="false"/>
          <w:color w:val="000000"/>
          <w:sz w:val="28"/>
        </w:rPr>
        <w:t>
      "облыстардың (республикалық маңызы бар қаланың, астананың), аудандардың (облыстық маңызы бар қалалардың) жергiлiктi атқарушы органдары;
</w:t>
      </w:r>
    </w:p>
    <w:p>
      <w:pPr>
        <w:spacing w:after="0"/>
        <w:ind w:left="0"/>
        <w:jc w:val="both"/>
      </w:pPr>
      <w:r>
        <w:rPr>
          <w:rFonts w:ascii="Times New Roman"/>
          <w:b w:val="false"/>
          <w:i w:val="false"/>
          <w:color w:val="000000"/>
          <w:sz w:val="28"/>
        </w:rPr>
        <w:t>
      тарихи-мәдени мұраны қорғау және пайдалану жөнiндегi уәкiлеттi орган;";
</w:t>
      </w:r>
    </w:p>
    <w:p>
      <w:pPr>
        <w:spacing w:after="0"/>
        <w:ind w:left="0"/>
        <w:jc w:val="both"/>
      </w:pPr>
      <w:r>
        <w:rPr>
          <w:rFonts w:ascii="Times New Roman"/>
          <w:b w:val="false"/>
          <w:i w:val="false"/>
          <w:color w:val="000000"/>
          <w:sz w:val="28"/>
        </w:rPr>
        <w:t>
      төртiншi абзацтағы "архивтерiн" деген сөзден кейiн "және деректемелерiн" деген сөздермен толықтырылсын;
</w:t>
      </w:r>
    </w:p>
    <w:p>
      <w:pPr>
        <w:spacing w:after="0"/>
        <w:ind w:left="0"/>
        <w:jc w:val="both"/>
      </w:pPr>
      <w:r>
        <w:rPr>
          <w:rFonts w:ascii="Times New Roman"/>
          <w:b w:val="false"/>
          <w:i w:val="false"/>
          <w:color w:val="000000"/>
          <w:sz w:val="28"/>
        </w:rPr>
        <w:t>
      33) IX-бөлiм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13. "Жеке кәсiпкерлiктi қорғау және қолдау туралы" 1992 жылғы 4 шiлдедегi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Жоғарғы Кеңесiнiң Жаршысы, 1992 ж., N 16, 424-құжат; 1995 ж., N 20, 120, 121-құжаттар; Қазақстан Республикасы Парламентiнiң Жаршысы, 1996 ж., N 14, 274-құжат; 1997 ж., N 13-14, 195, 205-құжаттар; 1999 ж., N 23, 931-құжат; 2001 ж., N 8, 52-құжат, N 24, 338-құжат; 2003 ж., N 10, 51-құжат; N 19-20, 147-құжат):
</w:t>
      </w:r>
    </w:p>
    <w:p>
      <w:pPr>
        <w:spacing w:after="0"/>
        <w:ind w:left="0"/>
        <w:jc w:val="both"/>
      </w:pPr>
      <w:r>
        <w:rPr>
          <w:rFonts w:ascii="Times New Roman"/>
          <w:b w:val="false"/>
          <w:i w:val="false"/>
          <w:color w:val="000000"/>
          <w:sz w:val="28"/>
        </w:rPr>
        <w:t>
      1) мәтiнде "тарау" деген сөздiң алдындағы "I - V" деген цифрлар тиiсiнше "1 - 5" деген цифрлармен ауыстырылсын;
</w:t>
      </w:r>
    </w:p>
    <w:p>
      <w:pPr>
        <w:spacing w:after="0"/>
        <w:ind w:left="0"/>
        <w:jc w:val="both"/>
      </w:pPr>
      <w:r>
        <w:rPr>
          <w:rFonts w:ascii="Times New Roman"/>
          <w:b w:val="false"/>
          <w:i w:val="false"/>
          <w:color w:val="000000"/>
          <w:sz w:val="28"/>
        </w:rPr>
        <w:t>
      2) 11-баптың 1-тармағындағы "республикалық" деген сөз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14. "Қазақстан Республикасының Мемлекеттiк шекарасы туралы" 1993 жылғы 13 қаңтардағы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Жоғарғы Кеңесiнiң Жаршысы, 1993 ж., N 1, 1-құжат; Қазақстан Республикасы Парламентiнiң Жаршысы, 1996 ж., N 14, 275-құжат; 1998 ж., N 24, 436-құжат; 2002 ж., N 15, 147-құжат):
</w:t>
      </w:r>
    </w:p>
    <w:p>
      <w:pPr>
        <w:spacing w:after="0"/>
        <w:ind w:left="0"/>
        <w:jc w:val="both"/>
      </w:pPr>
      <w:r>
        <w:rPr>
          <w:rFonts w:ascii="Times New Roman"/>
          <w:b w:val="false"/>
          <w:i w:val="false"/>
          <w:color w:val="000000"/>
          <w:sz w:val="28"/>
        </w:rPr>
        <w:t>
      1) тақырыбында орыс тiлiнде түзету енгiзiлдi, мемлекеттiк тiлдегi мәтiнi өзгермейдi;
</w:t>
      </w:r>
    </w:p>
    <w:p>
      <w:pPr>
        <w:spacing w:after="0"/>
        <w:ind w:left="0"/>
        <w:jc w:val="both"/>
      </w:pPr>
      <w:r>
        <w:rPr>
          <w:rFonts w:ascii="Times New Roman"/>
          <w:b w:val="false"/>
          <w:i w:val="false"/>
          <w:color w:val="000000"/>
          <w:sz w:val="28"/>
        </w:rPr>
        <w:t>
      2) 19-бапта:
</w:t>
      </w:r>
      <w:r>
        <w:br/>
      </w:r>
      <w:r>
        <w:rPr>
          <w:rFonts w:ascii="Times New Roman"/>
          <w:b w:val="false"/>
          <w:i w:val="false"/>
          <w:color w:val="000000"/>
          <w:sz w:val="28"/>
        </w:rPr>
        <w:t>
      бiрiншi бөлiктегi "адамдардың" деген сөз "Қазақстан Республикасы азаматтарының" деген сөздермен ауыстырылсын;
</w:t>
      </w:r>
    </w:p>
    <w:p>
      <w:pPr>
        <w:spacing w:after="0"/>
        <w:ind w:left="0"/>
        <w:jc w:val="both"/>
      </w:pPr>
      <w:r>
        <w:rPr>
          <w:rFonts w:ascii="Times New Roman"/>
          <w:b w:val="false"/>
          <w:i w:val="false"/>
          <w:color w:val="000000"/>
          <w:sz w:val="28"/>
        </w:rPr>
        <w:t>
      төртiншi бөлiк "Шетелдiктер" деген сөзден кейiн "мен азаматтығы жоқ адамдар" деген сөздермен толықтырылсын;
</w:t>
      </w:r>
    </w:p>
    <w:p>
      <w:pPr>
        <w:spacing w:after="0"/>
        <w:ind w:left="0"/>
        <w:jc w:val="both"/>
      </w:pPr>
      <w:r>
        <w:rPr>
          <w:rFonts w:ascii="Times New Roman"/>
          <w:b w:val="false"/>
          <w:i w:val="false"/>
          <w:color w:val="000000"/>
          <w:sz w:val="28"/>
        </w:rPr>
        <w:t>
      3) 21-бапта:
</w:t>
      </w:r>
      <w:r>
        <w:br/>
      </w:r>
      <w:r>
        <w:rPr>
          <w:rFonts w:ascii="Times New Roman"/>
          <w:b w:val="false"/>
          <w:i w:val="false"/>
          <w:color w:val="000000"/>
          <w:sz w:val="28"/>
        </w:rPr>
        <w:t>
      екiншi бөлiгi мынадай редакцияда жазылсын:
</w:t>
      </w:r>
      <w:r>
        <w:br/>
      </w:r>
      <w:r>
        <w:rPr>
          <w:rFonts w:ascii="Times New Roman"/>
          <w:b w:val="false"/>
          <w:i w:val="false"/>
          <w:color w:val="000000"/>
          <w:sz w:val="28"/>
        </w:rPr>
        <w:t>
      "Карантин тәртiбiн енгiзе отырып карантин аймағын белгiлеу немесе оның күшiн жою туралы шешiмдердi:
</w:t>
      </w:r>
      <w:r>
        <w:br/>
      </w:r>
      <w:r>
        <w:rPr>
          <w:rFonts w:ascii="Times New Roman"/>
          <w:b w:val="false"/>
          <w:i w:val="false"/>
          <w:color w:val="000000"/>
          <w:sz w:val="28"/>
        </w:rPr>
        <w:t>
      1) екi немесе одан да көп облыстар аумағында - Қазақстан Республикасының Үкiметi;
</w:t>
      </w:r>
      <w:r>
        <w:br/>
      </w:r>
      <w:r>
        <w:rPr>
          <w:rFonts w:ascii="Times New Roman"/>
          <w:b w:val="false"/>
          <w:i w:val="false"/>
          <w:color w:val="000000"/>
          <w:sz w:val="28"/>
        </w:rPr>
        <w:t>
      2) облыс, аудан (облыстық маңызы бар қала) аумағында - облыстың жергiлiктi атқарушы органы қабылдайды.";
</w:t>
      </w:r>
      <w:r>
        <w:br/>
      </w:r>
      <w:r>
        <w:rPr>
          <w:rFonts w:ascii="Times New Roman"/>
          <w:b w:val="false"/>
          <w:i w:val="false"/>
          <w:color w:val="000000"/>
          <w:sz w:val="28"/>
        </w:rPr>
        <w:t>
      мынадай мазмұндағы үшiншi бөлiкпен толықтырылсын:
</w:t>
      </w:r>
      <w:r>
        <w:br/>
      </w:r>
      <w:r>
        <w:rPr>
          <w:rFonts w:ascii="Times New Roman"/>
          <w:b w:val="false"/>
          <w:i w:val="false"/>
          <w:color w:val="000000"/>
          <w:sz w:val="28"/>
        </w:rPr>
        <w:t>
      "Карантин белдеуiнiң ветеринарлық тәртiбi Қазақстан Республикасының заңдарында белгiленген тәртiппен айқындалады.";
</w:t>
      </w:r>
    </w:p>
    <w:p>
      <w:pPr>
        <w:spacing w:after="0"/>
        <w:ind w:left="0"/>
        <w:jc w:val="both"/>
      </w:pPr>
      <w:r>
        <w:rPr>
          <w:rFonts w:ascii="Times New Roman"/>
          <w:b w:val="false"/>
          <w:i w:val="false"/>
          <w:color w:val="000000"/>
          <w:sz w:val="28"/>
        </w:rPr>
        <w:t>
      4) 6-тараудың тақырыбындағы "Қазақстан Республикасының жергiлiктi өкiлдi және атқарушы, сондай-ақ" деген сөздер ", сондай-ақ Қазақстан Республикасының" деген сөздермен ауыстырылсын;
</w:t>
      </w:r>
    </w:p>
    <w:p>
      <w:pPr>
        <w:spacing w:after="0"/>
        <w:ind w:left="0"/>
        <w:jc w:val="both"/>
      </w:pPr>
      <w:r>
        <w:rPr>
          <w:rFonts w:ascii="Times New Roman"/>
          <w:b w:val="false"/>
          <w:i w:val="false"/>
          <w:color w:val="000000"/>
          <w:sz w:val="28"/>
        </w:rPr>
        <w:t>
      5) 23-бапта:
</w:t>
      </w:r>
      <w:r>
        <w:br/>
      </w:r>
      <w:r>
        <w:rPr>
          <w:rFonts w:ascii="Times New Roman"/>
          <w:b w:val="false"/>
          <w:i w:val="false"/>
          <w:color w:val="000000"/>
          <w:sz w:val="28"/>
        </w:rPr>
        <w:t>
      тақырыбындағы ", Қазақстан Республикасының жергiлiктi өкiлдi және атқарушы органдарының" деген сөздер алып тасталсын;
</w:t>
      </w:r>
    </w:p>
    <w:p>
      <w:pPr>
        <w:spacing w:after="0"/>
        <w:ind w:left="0"/>
        <w:jc w:val="both"/>
      </w:pPr>
      <w:r>
        <w:rPr>
          <w:rFonts w:ascii="Times New Roman"/>
          <w:b w:val="false"/>
          <w:i w:val="false"/>
          <w:color w:val="000000"/>
          <w:sz w:val="28"/>
        </w:rPr>
        <w:t>
      2-тармақ алып тасталсын;
</w:t>
      </w:r>
    </w:p>
    <w:p>
      <w:pPr>
        <w:spacing w:after="0"/>
        <w:ind w:left="0"/>
        <w:jc w:val="both"/>
      </w:pPr>
      <w:r>
        <w:rPr>
          <w:rFonts w:ascii="Times New Roman"/>
          <w:b w:val="false"/>
          <w:i w:val="false"/>
          <w:color w:val="000000"/>
          <w:sz w:val="28"/>
        </w:rPr>
        <w:t>
      6) 24-бапта:
</w:t>
      </w:r>
      <w:r>
        <w:br/>
      </w:r>
      <w:r>
        <w:rPr>
          <w:rFonts w:ascii="Times New Roman"/>
          <w:b w:val="false"/>
          <w:i w:val="false"/>
          <w:color w:val="000000"/>
          <w:sz w:val="28"/>
        </w:rPr>
        <w:t>
      2-тармақтың 1) тармақшасы "шетелдiктер" деген сөздiң алдынан "Қазақстан Республикасының азаматтарына," деген сөздермен толықтырылсын;
</w:t>
      </w:r>
    </w:p>
    <w:p>
      <w:pPr>
        <w:spacing w:after="0"/>
        <w:ind w:left="0"/>
        <w:jc w:val="both"/>
      </w:pPr>
      <w:r>
        <w:rPr>
          <w:rFonts w:ascii="Times New Roman"/>
          <w:b w:val="false"/>
          <w:i w:val="false"/>
          <w:color w:val="000000"/>
          <w:sz w:val="28"/>
        </w:rPr>
        <w:t>
      3-тармақта:
</w:t>
      </w:r>
      <w:r>
        <w:br/>
      </w:r>
      <w:r>
        <w:rPr>
          <w:rFonts w:ascii="Times New Roman"/>
          <w:b w:val="false"/>
          <w:i w:val="false"/>
          <w:color w:val="000000"/>
          <w:sz w:val="28"/>
        </w:rPr>
        <w:t>
      1) тармақша мынадай редакцияда жазылсын:
</w:t>
      </w:r>
      <w:r>
        <w:br/>
      </w:r>
      <w:r>
        <w:rPr>
          <w:rFonts w:ascii="Times New Roman"/>
          <w:b w:val="false"/>
          <w:i w:val="false"/>
          <w:color w:val="000000"/>
          <w:sz w:val="28"/>
        </w:rPr>
        <w:t>
      "1) Қазақстанда үнемi тұрмайтын Қазақстан Республикасының азаматтарына, шетелдiктер мен азаматтығы жоқ адамдарға шекаралық аймаққа кiруге құқық беретiн құжаттарды ресiмдейдi;";
</w:t>
      </w:r>
    </w:p>
    <w:p>
      <w:pPr>
        <w:spacing w:after="0"/>
        <w:ind w:left="0"/>
        <w:jc w:val="both"/>
      </w:pPr>
      <w:r>
        <w:rPr>
          <w:rFonts w:ascii="Times New Roman"/>
          <w:b w:val="false"/>
          <w:i w:val="false"/>
          <w:color w:val="000000"/>
          <w:sz w:val="28"/>
        </w:rPr>
        <w:t>
      4) тармақшада "Қазақстан Республикасының Мемлекеттiк шекарасын күзету жөнiндегі іс-шаралар жүргiзуде," деген сөздер алып тасталсын;
</w:t>
      </w:r>
    </w:p>
    <w:p>
      <w:pPr>
        <w:spacing w:after="0"/>
        <w:ind w:left="0"/>
        <w:jc w:val="both"/>
      </w:pPr>
      <w:r>
        <w:rPr>
          <w:rFonts w:ascii="Times New Roman"/>
          <w:b w:val="false"/>
          <w:i w:val="false"/>
          <w:color w:val="000000"/>
          <w:sz w:val="28"/>
        </w:rPr>
        <w:t>
      5) тармақшада "адамдардың баруын" деген сөздер "Қазақстан Республикасы азаматтарының, шетелдiктер мен азаматтығы жоқ адамдардың баруын" деген сөздермен ауыстырылсын;
</w:t>
      </w:r>
    </w:p>
    <w:p>
      <w:pPr>
        <w:spacing w:after="0"/>
        <w:ind w:left="0"/>
        <w:jc w:val="both"/>
      </w:pPr>
      <w:r>
        <w:rPr>
          <w:rFonts w:ascii="Times New Roman"/>
          <w:b w:val="false"/>
          <w:i w:val="false"/>
          <w:color w:val="000000"/>
          <w:sz w:val="28"/>
        </w:rPr>
        <w:t>
      7) 34-бап мынадай редакцияда жазылсын:
</w:t>
      </w:r>
    </w:p>
    <w:p>
      <w:pPr>
        <w:spacing w:after="0"/>
        <w:ind w:left="0"/>
        <w:jc w:val="both"/>
      </w:pPr>
      <w:r>
        <w:rPr>
          <w:rFonts w:ascii="Times New Roman"/>
          <w:b w:val="false"/>
          <w:i w:val="false"/>
          <w:color w:val="000000"/>
          <w:sz w:val="28"/>
        </w:rPr>
        <w:t>
      "34-бап. Қазақстан Республикасының Мемлекеттiк шекарасын
</w:t>
      </w:r>
      <w:r>
        <w:br/>
      </w:r>
      <w:r>
        <w:rPr>
          <w:rFonts w:ascii="Times New Roman"/>
          <w:b w:val="false"/>
          <w:i w:val="false"/>
          <w:color w:val="000000"/>
          <w:sz w:val="28"/>
        </w:rPr>
        <w:t>
               қорғауды қаржылық және материалдық-техникалық
</w:t>
      </w:r>
      <w:r>
        <w:br/>
      </w:r>
      <w:r>
        <w:rPr>
          <w:rFonts w:ascii="Times New Roman"/>
          <w:b w:val="false"/>
          <w:i w:val="false"/>
          <w:color w:val="000000"/>
          <w:sz w:val="28"/>
        </w:rPr>
        <w:t>
               қамтамасыз ету
</w:t>
      </w:r>
    </w:p>
    <w:p>
      <w:pPr>
        <w:spacing w:after="0"/>
        <w:ind w:left="0"/>
        <w:jc w:val="both"/>
      </w:pPr>
      <w:r>
        <w:rPr>
          <w:rFonts w:ascii="Times New Roman"/>
          <w:b w:val="false"/>
          <w:i w:val="false"/>
          <w:color w:val="000000"/>
          <w:sz w:val="28"/>
        </w:rPr>
        <w:t>
      Қазақстан Республикасының Мемлекеттiк шекарасын қорғауды қаржылық және материалдық-техникалық қамтамасыз ету бюджет қаражаты есебiнен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15. "Қазақстан Республикасының Ұлттық қауiпсiздiк комитетiнiң Шекара қызметi туралы" 1993 жылғы 13 қаңтардағы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Жоғарғы Кеңесiнiң Жаршысы, 1993 ж., N 1, 3-құжат; 1995 ж., N 8, 56-құжат; Қазақстан Республикасы Парламентiнiң Жаршысы, 1996 ж., N 14, 275-құжат; 2002 ж., N 15, 147-құжат):
</w:t>
      </w:r>
    </w:p>
    <w:p>
      <w:pPr>
        <w:spacing w:after="0"/>
        <w:ind w:left="0"/>
        <w:jc w:val="both"/>
      </w:pPr>
      <w:r>
        <w:rPr>
          <w:rFonts w:ascii="Times New Roman"/>
          <w:b w:val="false"/>
          <w:i w:val="false"/>
          <w:color w:val="000000"/>
          <w:sz w:val="28"/>
        </w:rPr>
        <w:t>
      1) 5-баптың 4-тармағы мынадай редакцияда жазылсын:
</w:t>
      </w:r>
      <w:r>
        <w:br/>
      </w:r>
      <w:r>
        <w:rPr>
          <w:rFonts w:ascii="Times New Roman"/>
          <w:b w:val="false"/>
          <w:i w:val="false"/>
          <w:color w:val="000000"/>
          <w:sz w:val="28"/>
        </w:rPr>
        <w:t>
      "4. Шекара қызметiнiң жұмысын қаржыландыру мен материалдық-техникалық қамтамасыз ету Қазақстан Республикасының Ұлттық қауiпсiздiк органдарын қамтуға көзделген бюджет қаражаты шегiнде жүзеге асырылады.";
</w:t>
      </w:r>
    </w:p>
    <w:p>
      <w:pPr>
        <w:spacing w:after="0"/>
        <w:ind w:left="0"/>
        <w:jc w:val="both"/>
      </w:pPr>
      <w:r>
        <w:rPr>
          <w:rFonts w:ascii="Times New Roman"/>
          <w:b w:val="false"/>
          <w:i w:val="false"/>
          <w:color w:val="000000"/>
          <w:sz w:val="28"/>
        </w:rPr>
        <w:t>
      2) 6-баптың 2-тармағы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16. "Әскери қызметшiлер мен олардың отбасы мүшелерiнiң мәртебесi және оларды әлеуметтiк қорғау туралы" 1993 жылғы 20 қаңтардағы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Жоғарғы Кеңесiнiң Жаршысы, 1993 ж., N 2, 32-құжат; N 18, 429-құжат; 1995 ж., N 20, 120-құжат; N 22, 133-құжат; Қазақстан Республикасы Парламентiнiң Жаршысы, 1997 ж., N 7, 79-құжат; 1999 ж., N 8, 247-құжат; N 23, 920-құжат; 2001 ж., N 20, 257-құжат; 2003 ж., N 15, 135-құжат):
</w:t>
      </w:r>
    </w:p>
    <w:p>
      <w:pPr>
        <w:spacing w:after="0"/>
        <w:ind w:left="0"/>
        <w:jc w:val="both"/>
      </w:pPr>
      <w:r>
        <w:rPr>
          <w:rFonts w:ascii="Times New Roman"/>
          <w:b w:val="false"/>
          <w:i w:val="false"/>
          <w:color w:val="000000"/>
          <w:sz w:val="28"/>
        </w:rPr>
        <w:t>
      1) мәтiнде "бөлiм" деген сөздiң алдындағы "I - IV" деген цифрлар тиiсiнше "1 - 4" деген цифрлармен ауыстырылсын;
</w:t>
      </w:r>
    </w:p>
    <w:p>
      <w:pPr>
        <w:spacing w:after="0"/>
        <w:ind w:left="0"/>
        <w:jc w:val="both"/>
      </w:pPr>
      <w:r>
        <w:rPr>
          <w:rFonts w:ascii="Times New Roman"/>
          <w:b w:val="false"/>
          <w:i w:val="false"/>
          <w:color w:val="000000"/>
          <w:sz w:val="28"/>
        </w:rPr>
        <w:t>
      2) 12-баптың үшiншi бөлiгiндегi "жергілiктi атқарушы органдар" деген сөздер "облыстардың (республикалық маңызы бар қаланың, астананың) жергiлiктi атқарушы органдары" деген сөздермен ауыстырылсын;
</w:t>
      </w:r>
    </w:p>
    <w:p>
      <w:pPr>
        <w:spacing w:after="0"/>
        <w:ind w:left="0"/>
        <w:jc w:val="both"/>
      </w:pPr>
      <w:r>
        <w:rPr>
          <w:rFonts w:ascii="Times New Roman"/>
          <w:b w:val="false"/>
          <w:i w:val="false"/>
          <w:color w:val="000000"/>
          <w:sz w:val="28"/>
        </w:rPr>
        <w:t>
      3) 14-баптың он бiрiншi бөлiгi мынадай редакцияда жазылсын:
</w:t>
      </w:r>
      <w:r>
        <w:br/>
      </w:r>
      <w:r>
        <w:rPr>
          <w:rFonts w:ascii="Times New Roman"/>
          <w:b w:val="false"/>
          <w:i w:val="false"/>
          <w:color w:val="000000"/>
          <w:sz w:val="28"/>
        </w:rPr>
        <w:t>
      "Аталған жағдайларда соттың немесе жоғары тұрған қолбасшылықтың шешiмi бойынша әскери қызметшiлердiң қызметтiк, зейнеткерлiк және басқа да жеке әрi мүлiктiк құқықтары қалпына келтiрiледi әрi келтiрiлген зиян оны келтiрген кiнәлi тұлғалардың есебiнен немесе бюджет қаражатының есебiнен қалпына келтiрiледi.".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17. "Қазақстан Республикасының әкiмшiлiк-аумақтық құрылысы туралы" 1993 жылғы 8 желтоқсандағы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Жоғарғы Кеңесiнiң Жаршысы, 1993 ж., N 23-24, 507-құжат; 1995 ж., N 23, 146-құжат; Қазақстан Республикасы Парламентiнiң Жаршысы, 2004 ж., N 10, 56-құжат):
</w:t>
      </w:r>
    </w:p>
    <w:p>
      <w:pPr>
        <w:spacing w:after="0"/>
        <w:ind w:left="0"/>
        <w:jc w:val="both"/>
      </w:pPr>
      <w:r>
        <w:rPr>
          <w:rFonts w:ascii="Times New Roman"/>
          <w:b w:val="false"/>
          <w:i w:val="false"/>
          <w:color w:val="000000"/>
          <w:sz w:val="28"/>
        </w:rPr>
        <w:t>
      1) мәтiнде "бөлiм" деген сөздiң алдындағы "I - IV" деген цифрлар тиiсiнше "1 - 4" деген цифрлармен ауыстырылсын;
</w:t>
      </w:r>
    </w:p>
    <w:p>
      <w:pPr>
        <w:spacing w:after="0"/>
        <w:ind w:left="0"/>
        <w:jc w:val="both"/>
      </w:pPr>
      <w:r>
        <w:rPr>
          <w:rFonts w:ascii="Times New Roman"/>
          <w:b w:val="false"/>
          <w:i w:val="false"/>
          <w:color w:val="000000"/>
          <w:sz w:val="28"/>
        </w:rPr>
        <w:t>
      2) 6-баптағы "республикалық бюджет қаржылары" деген сөздер "бюджет қаражаты" деген сөздермен ауыстырылсын;
</w:t>
      </w:r>
    </w:p>
    <w:p>
      <w:pPr>
        <w:spacing w:after="0"/>
        <w:ind w:left="0"/>
        <w:jc w:val="both"/>
      </w:pPr>
      <w:r>
        <w:rPr>
          <w:rFonts w:ascii="Times New Roman"/>
          <w:b w:val="false"/>
          <w:i w:val="false"/>
          <w:color w:val="000000"/>
          <w:sz w:val="28"/>
        </w:rPr>
        <w:t>
      3) 7-баптағы "жанынан Ономастика комиссиясы құрылады" деген сөздер "және облыстық (республикалық маңызы бар қала, астана) атқарушы органдар жанынан ономастикалық комиссиялар құрылады" деген сөздермен ауыстырылсын;
</w:t>
      </w:r>
    </w:p>
    <w:p>
      <w:pPr>
        <w:spacing w:after="0"/>
        <w:ind w:left="0"/>
        <w:jc w:val="both"/>
      </w:pPr>
      <w:r>
        <w:rPr>
          <w:rFonts w:ascii="Times New Roman"/>
          <w:b w:val="false"/>
          <w:i w:val="false"/>
          <w:color w:val="000000"/>
          <w:sz w:val="28"/>
        </w:rPr>
        <w:t>
      4) 8-бап мынадай редакцияда жазылсын:
</w:t>
      </w:r>
    </w:p>
    <w:p>
      <w:pPr>
        <w:spacing w:after="0"/>
        <w:ind w:left="0"/>
        <w:jc w:val="both"/>
      </w:pPr>
      <w:r>
        <w:rPr>
          <w:rFonts w:ascii="Times New Roman"/>
          <w:b w:val="false"/>
          <w:i w:val="false"/>
          <w:color w:val="000000"/>
          <w:sz w:val="28"/>
        </w:rPr>
        <w:t>
      "8-бап. Әкiмшiлiк-аумақтық бiрлiктердi есепке алу мен тiркеу,
</w:t>
      </w:r>
      <w:r>
        <w:br/>
      </w:r>
      <w:r>
        <w:rPr>
          <w:rFonts w:ascii="Times New Roman"/>
          <w:b w:val="false"/>
          <w:i w:val="false"/>
          <w:color w:val="000000"/>
          <w:sz w:val="28"/>
        </w:rPr>
        <w:t>
              оларды есептi деректерден шығару
</w:t>
      </w:r>
    </w:p>
    <w:p>
      <w:pPr>
        <w:spacing w:after="0"/>
        <w:ind w:left="0"/>
        <w:jc w:val="both"/>
      </w:pPr>
      <w:r>
        <w:rPr>
          <w:rFonts w:ascii="Times New Roman"/>
          <w:b w:val="false"/>
          <w:i w:val="false"/>
          <w:color w:val="000000"/>
          <w:sz w:val="28"/>
        </w:rPr>
        <w:t>
      Тұрақты халқының саны елу адамнан асатын және дербес елдi мекендер деп саналатын қоныстар есепке алынады және тiркелуге жатады.
</w:t>
      </w:r>
      <w:r>
        <w:br/>
      </w:r>
      <w:r>
        <w:rPr>
          <w:rFonts w:ascii="Times New Roman"/>
          <w:b w:val="false"/>
          <w:i w:val="false"/>
          <w:color w:val="000000"/>
          <w:sz w:val="28"/>
        </w:rPr>
        <w:t>
      Қызметтiк мақсаттағы объектiлер болып табылатын жалғыз үйлер, фермалар, қоныстар (орманшылардың, жол қараушылардың, жол шеберлерiнiң үйлерi, зайымкелер, қыстаулар, дала қостары, метеостансалар және т.б.) әкiмшiлiк немесе аумақтық тұрғыдан байланысты елдi мекендер құрамында есепке алынады.
</w:t>
      </w:r>
      <w:r>
        <w:br/>
      </w:r>
      <w:r>
        <w:rPr>
          <w:rFonts w:ascii="Times New Roman"/>
          <w:b w:val="false"/>
          <w:i w:val="false"/>
          <w:color w:val="000000"/>
          <w:sz w:val="28"/>
        </w:rPr>
        <w:t>
      Қалалардың, кенттердiң немесе ауылдардың (селолардың) құрамына енгiзiлген және олардың бiр бөлiгіне айналған елдi мекендер, сондай-ақ тұрғындарының бәрi кетiп қалған немесе қоныс аударған қоныстар дербес әкiмшiлiк-аумақтық бiрлiктер мәртебесiнен айырылады және есептi деректерден шығарылады.";
</w:t>
      </w:r>
    </w:p>
    <w:p>
      <w:pPr>
        <w:spacing w:after="0"/>
        <w:ind w:left="0"/>
        <w:jc w:val="both"/>
      </w:pPr>
      <w:r>
        <w:rPr>
          <w:rFonts w:ascii="Times New Roman"/>
          <w:b w:val="false"/>
          <w:i w:val="false"/>
          <w:color w:val="000000"/>
          <w:sz w:val="28"/>
        </w:rPr>
        <w:t>
      5) 10-баптың 5) тармақшасы алып тасталсын;
</w:t>
      </w:r>
    </w:p>
    <w:p>
      <w:pPr>
        <w:spacing w:after="0"/>
        <w:ind w:left="0"/>
        <w:jc w:val="both"/>
      </w:pPr>
      <w:r>
        <w:rPr>
          <w:rFonts w:ascii="Times New Roman"/>
          <w:b w:val="false"/>
          <w:i w:val="false"/>
          <w:color w:val="000000"/>
          <w:sz w:val="28"/>
        </w:rPr>
        <w:t>
      6) 11-бапта:
</w:t>
      </w:r>
      <w:r>
        <w:br/>
      </w:r>
      <w:r>
        <w:rPr>
          <w:rFonts w:ascii="Times New Roman"/>
          <w:b w:val="false"/>
          <w:i w:val="false"/>
          <w:color w:val="000000"/>
          <w:sz w:val="28"/>
        </w:rPr>
        <w:t>
      бiрiншi бөлiкте:
</w:t>
      </w:r>
      <w:r>
        <w:br/>
      </w:r>
      <w:r>
        <w:rPr>
          <w:rFonts w:ascii="Times New Roman"/>
          <w:b w:val="false"/>
          <w:i w:val="false"/>
          <w:color w:val="000000"/>
          <w:sz w:val="28"/>
        </w:rPr>
        <w:t>
      3) тармақшадағы "жергiлiктi" деген сөз "аудандық (облыстық маңызы бар қаланың)" деген сөздермен ауыстырылсын; "органдардың" деген сөз "органдарының" деген сөзбен ауыстырылсын; ауылдық (селолық) округтердi, поселкелердi, ауылдарды (селоларды)" деген сөздер "кенттердi, ауылдарды (селоларды), ауылдық (селолық) округтердi" деген сөздермен ауыстырылсын;
</w:t>
      </w:r>
    </w:p>
    <w:p>
      <w:pPr>
        <w:spacing w:after="0"/>
        <w:ind w:left="0"/>
        <w:jc w:val="both"/>
      </w:pPr>
      <w:r>
        <w:rPr>
          <w:rFonts w:ascii="Times New Roman"/>
          <w:b w:val="false"/>
          <w:i w:val="false"/>
          <w:color w:val="000000"/>
          <w:sz w:val="28"/>
        </w:rPr>
        <w:t>
      4) тармақша мынадай редакцияда жазылсын:
</w:t>
      </w:r>
      <w:r>
        <w:br/>
      </w:r>
      <w:r>
        <w:rPr>
          <w:rFonts w:ascii="Times New Roman"/>
          <w:b w:val="false"/>
          <w:i w:val="false"/>
          <w:color w:val="000000"/>
          <w:sz w:val="28"/>
        </w:rPr>
        <w:t>
      "4) тиiстi аумақтағы халықтың пiкiрiн есепке ала отырып және аудандардың жергiлiктi өкiлдi органдарының ұсыныстары бойынша кенттердiң, ауылдардың (селолардың), ауылдық (селолық) округтердiң атаулары және оларды қайта атау, сондай-ақ олардың атауларының транскрипциясын өзгерту мәселелерiн шешеді.";
</w:t>
      </w:r>
    </w:p>
    <w:p>
      <w:pPr>
        <w:spacing w:after="0"/>
        <w:ind w:left="0"/>
        <w:jc w:val="both"/>
      </w:pPr>
      <w:r>
        <w:rPr>
          <w:rFonts w:ascii="Times New Roman"/>
          <w:b w:val="false"/>
          <w:i w:val="false"/>
          <w:color w:val="000000"/>
          <w:sz w:val="28"/>
        </w:rPr>
        <w:t>
      екiншi бөлiктегi "және қалалық" деген сөздер "(облыстық маңызы бар қаланың)" деген сөздермен ауыстырылсын;
</w:t>
      </w:r>
    </w:p>
    <w:p>
      <w:pPr>
        <w:spacing w:after="0"/>
        <w:ind w:left="0"/>
        <w:jc w:val="both"/>
      </w:pPr>
      <w:r>
        <w:rPr>
          <w:rFonts w:ascii="Times New Roman"/>
          <w:b w:val="false"/>
          <w:i w:val="false"/>
          <w:color w:val="000000"/>
          <w:sz w:val="28"/>
        </w:rPr>
        <w:t>
      7) 12-бапта:
</w:t>
      </w:r>
      <w:r>
        <w:br/>
      </w:r>
      <w:r>
        <w:rPr>
          <w:rFonts w:ascii="Times New Roman"/>
          <w:b w:val="false"/>
          <w:i w:val="false"/>
          <w:color w:val="000000"/>
          <w:sz w:val="28"/>
        </w:rPr>
        <w:t>
      6) тармақша алып тасталсын;
</w:t>
      </w:r>
    </w:p>
    <w:p>
      <w:pPr>
        <w:spacing w:after="0"/>
        <w:ind w:left="0"/>
        <w:jc w:val="both"/>
      </w:pPr>
      <w:r>
        <w:rPr>
          <w:rFonts w:ascii="Times New Roman"/>
          <w:b w:val="false"/>
          <w:i w:val="false"/>
          <w:color w:val="000000"/>
          <w:sz w:val="28"/>
        </w:rPr>
        <w:t>
      мынадай мазмұндағы екiншi бөлiкпен толықтырылсын:
</w:t>
      </w:r>
      <w:r>
        <w:br/>
      </w:r>
      <w:r>
        <w:rPr>
          <w:rFonts w:ascii="Times New Roman"/>
          <w:b w:val="false"/>
          <w:i w:val="false"/>
          <w:color w:val="000000"/>
          <w:sz w:val="28"/>
        </w:rPr>
        <w:t>
      "Аудандық атқарушы органдар аудан шекараларындағы қазiргi және жаңадан құрылатын елді мекендердi есепке алуды және тіркеуді жүзеге асырады, сондай-ақ оларды есептi деректерден шығарады.";
</w:t>
      </w:r>
    </w:p>
    <w:p>
      <w:pPr>
        <w:spacing w:after="0"/>
        <w:ind w:left="0"/>
        <w:jc w:val="both"/>
      </w:pPr>
      <w:r>
        <w:rPr>
          <w:rFonts w:ascii="Times New Roman"/>
          <w:b w:val="false"/>
          <w:i w:val="false"/>
          <w:color w:val="000000"/>
          <w:sz w:val="28"/>
        </w:rPr>
        <w:t>
      8) 13-бапта:
</w:t>
      </w:r>
      <w:r>
        <w:br/>
      </w:r>
      <w:r>
        <w:rPr>
          <w:rFonts w:ascii="Times New Roman"/>
          <w:b w:val="false"/>
          <w:i w:val="false"/>
          <w:color w:val="000000"/>
          <w:sz w:val="28"/>
        </w:rPr>
        <w:t>
      2) тармақшадағы "республикалық маңызы бар қалалардың" деген сөздер "республикалық маңызы бар қаланың, астананың" деген сөздермен ауыстырылсын;
</w:t>
      </w:r>
    </w:p>
    <w:p>
      <w:pPr>
        <w:spacing w:after="0"/>
        <w:ind w:left="0"/>
        <w:jc w:val="both"/>
      </w:pPr>
      <w:r>
        <w:rPr>
          <w:rFonts w:ascii="Times New Roman"/>
          <w:b w:val="false"/>
          <w:i w:val="false"/>
          <w:color w:val="000000"/>
          <w:sz w:val="28"/>
        </w:rPr>
        <w:t>
      мынадай мазмұндағы 5) тармақшамен толықтырылсын:
</w:t>
      </w:r>
      <w:r>
        <w:br/>
      </w:r>
      <w:r>
        <w:rPr>
          <w:rFonts w:ascii="Times New Roman"/>
          <w:b w:val="false"/>
          <w:i w:val="false"/>
          <w:color w:val="000000"/>
          <w:sz w:val="28"/>
        </w:rPr>
        <w:t>
      "5) қаладағы аудандардың, алаңдардың, даңғылдардың, бульварлардың, көшелердiң, тұйық көшелердiң, саябақтардың, скверлердiң, көпiрлердiң және қаланың басқа да құрамды бөлiктерiнiң атауы және оларды қайта атау, олардың атауларының транскрипциясын өзгерту жөнiндегi жұмыстардың орындалуын қамтамасыз етедi.".
</w:t>
      </w:r>
    </w:p>
    <w:p>
      <w:pPr>
        <w:spacing w:after="0"/>
        <w:ind w:left="0"/>
        <w:jc w:val="both"/>
      </w:pPr>
      <w:r>
        <w:rPr>
          <w:rFonts w:ascii="Times New Roman"/>
          <w:b w:val="false"/>
          <w:i w:val="false"/>
          <w:color w:val="000000"/>
          <w:sz w:val="28"/>
        </w:rPr>
        <w:t>
</w:t>
      </w:r>
      <w:r>
        <w:rPr>
          <w:rFonts w:ascii="Times New Roman"/>
          <w:b w:val="false"/>
          <w:i w:val="false"/>
          <w:color w:val="000000"/>
          <w:sz w:val="28"/>
        </w:rPr>
        <w:t>
      18. "Жедел-iздестiру қызметi туралы" 1994 жылғы 15 қыркүйектегi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Жоғарғы Кеңесiнiң Жаршысы, 1994 ж., N 13-14, 199-құжат; 1995 ж., N 24, 167-құжат; Қазақстан Республикасы Парламентiнiң Жаршысы, 1996 ж., N 14, 275-құжат; 1998 ж., N 24, 436-құжат; 2000 ж., N 3-4, 66-құжат; 2001 ж., N 8, 53-құжат; N 17-18, 245-құжат; 2002 ж., N 4, 32-құжат; N 15, 147-құжат; N 17, 155-құжат; 2004 ж., N 18, 106-құжат):
</w:t>
      </w:r>
    </w:p>
    <w:p>
      <w:pPr>
        <w:spacing w:after="0"/>
        <w:ind w:left="0"/>
        <w:jc w:val="both"/>
      </w:pPr>
      <w:r>
        <w:rPr>
          <w:rFonts w:ascii="Times New Roman"/>
          <w:b w:val="false"/>
          <w:i w:val="false"/>
          <w:color w:val="000000"/>
          <w:sz w:val="28"/>
        </w:rPr>
        <w:t>
      1) мәтiнде "бөлiм" деген сөздiң алдындағы "I - VII" деген цифрлар тиiсiнше "1 - 7" деген цифрлармен ауыстырылсын;
</w:t>
      </w:r>
    </w:p>
    <w:p>
      <w:pPr>
        <w:spacing w:after="0"/>
        <w:ind w:left="0"/>
        <w:jc w:val="both"/>
      </w:pPr>
      <w:r>
        <w:rPr>
          <w:rFonts w:ascii="Times New Roman"/>
          <w:b w:val="false"/>
          <w:i w:val="false"/>
          <w:color w:val="000000"/>
          <w:sz w:val="28"/>
        </w:rPr>
        <w:t>
      2) 20-бапта "республикалық және жергiлiктi бюджеттерден" деген сөздер алып тасталсын, "бөлiнетiн қаржы" деген сөздер "бюджет қаражаты" деген сөздермен ауыстырылсын;
</w:t>
      </w:r>
    </w:p>
    <w:p>
      <w:pPr>
        <w:spacing w:after="0"/>
        <w:ind w:left="0"/>
        <w:jc w:val="both"/>
      </w:pPr>
      <w:r>
        <w:rPr>
          <w:rFonts w:ascii="Times New Roman"/>
          <w:b w:val="false"/>
          <w:i w:val="false"/>
          <w:color w:val="000000"/>
          <w:sz w:val="28"/>
        </w:rPr>
        <w:t>
      3) 21-бап мынадай редакцияда жазылсын:
</w:t>
      </w:r>
    </w:p>
    <w:p>
      <w:pPr>
        <w:spacing w:after="0"/>
        <w:ind w:left="0"/>
        <w:jc w:val="both"/>
      </w:pPr>
      <w:r>
        <w:rPr>
          <w:rFonts w:ascii="Times New Roman"/>
          <w:b w:val="false"/>
          <w:i w:val="false"/>
          <w:color w:val="000000"/>
          <w:sz w:val="28"/>
        </w:rPr>
        <w:t>
      "21-бап. Жедел-iздестiру қызметiн материалдық-техникалық
</w:t>
      </w:r>
      <w:r>
        <w:br/>
      </w:r>
      <w:r>
        <w:rPr>
          <w:rFonts w:ascii="Times New Roman"/>
          <w:b w:val="false"/>
          <w:i w:val="false"/>
          <w:color w:val="000000"/>
          <w:sz w:val="28"/>
        </w:rPr>
        <w:t>
               қамтамасыз ету
</w:t>
      </w:r>
    </w:p>
    <w:p>
      <w:pPr>
        <w:spacing w:after="0"/>
        <w:ind w:left="0"/>
        <w:jc w:val="both"/>
      </w:pPr>
      <w:r>
        <w:rPr>
          <w:rFonts w:ascii="Times New Roman"/>
          <w:b w:val="false"/>
          <w:i w:val="false"/>
          <w:color w:val="000000"/>
          <w:sz w:val="28"/>
        </w:rPr>
        <w:t>
      Жедел-iздестiру қызметiн материалдық-техникалық қамтамасыз ету бюджет қаражаты есебiнен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19. "Қазақстан Республикасындағы көлiк туралы" 1994 жылғы 21 қыркүйектегi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Жоғарғы Кеңесiнiң Жаршысы, 1994 ж., N 15, 201-құжат; Қазақстан Республикасы Парламентiнiң Жаршысы, 1996 ж., N 2, 186-құжат; 1998 ж., N 24, 447-құжат; 2001 ж., N 23, 309, 321-құжаттар, N 24, 338-құжат; 2003 ж., N 10, 54-құжат; 2004 ж., N 18, 110-құжат):
</w:t>
      </w:r>
    </w:p>
    <w:p>
      <w:pPr>
        <w:spacing w:after="0"/>
        <w:ind w:left="0"/>
        <w:jc w:val="both"/>
      </w:pPr>
      <w:r>
        <w:rPr>
          <w:rFonts w:ascii="Times New Roman"/>
          <w:b w:val="false"/>
          <w:i w:val="false"/>
          <w:color w:val="000000"/>
          <w:sz w:val="28"/>
        </w:rPr>
        <w:t>
      1) мәтiнде "бөлiм" деген сөздiң алдындағы "I - V" деген цифрлар тиiсiнше "1 - 5" деген цифрлармен ауыстырылсын;
</w:t>
      </w:r>
    </w:p>
    <w:p>
      <w:pPr>
        <w:spacing w:after="0"/>
        <w:ind w:left="0"/>
        <w:jc w:val="both"/>
      </w:pPr>
      <w:r>
        <w:rPr>
          <w:rFonts w:ascii="Times New Roman"/>
          <w:b w:val="false"/>
          <w:i w:val="false"/>
          <w:color w:val="000000"/>
          <w:sz w:val="28"/>
        </w:rPr>
        <w:t>
      2) 2-баптың бiрiншi бөлiгi мынадай редакцияда жазылсын:
</w:t>
      </w:r>
      <w:r>
        <w:br/>
      </w:r>
      <w:r>
        <w:rPr>
          <w:rFonts w:ascii="Times New Roman"/>
          <w:b w:val="false"/>
          <w:i w:val="false"/>
          <w:color w:val="000000"/>
          <w:sz w:val="28"/>
        </w:rPr>
        <w:t>
      "Қазақстан Республикасының көлiк туралы заңдары Қазақстан Республикасының 
</w:t>
      </w:r>
      <w:r>
        <w:rPr>
          <w:rFonts w:ascii="Times New Roman"/>
          <w:b w:val="false"/>
          <w:i w:val="false"/>
          <w:color w:val="000000"/>
          <w:sz w:val="28"/>
        </w:rPr>
        <w:t xml:space="preserve"> Конституциясына </w:t>
      </w:r>
      <w:r>
        <w:rPr>
          <w:rFonts w:ascii="Times New Roman"/>
          <w:b w:val="false"/>
          <w:i w:val="false"/>
          <w:color w:val="000000"/>
          <w:sz w:val="28"/>
        </w:rPr>
        <w:t>
 негiзделедi, осы Заңнан және Қазақстан Республикасының өзге де нормативтiк құқықтық актiлерiнен тұрады.
</w:t>
      </w:r>
      <w:r>
        <w:br/>
      </w:r>
      <w:r>
        <w:rPr>
          <w:rFonts w:ascii="Times New Roman"/>
          <w:b w:val="false"/>
          <w:i w:val="false"/>
          <w:color w:val="000000"/>
          <w:sz w:val="28"/>
        </w:rPr>
        <w:t>
      Егер Қазақстан Республикасы бекiткен халықаралық шартта осы Заңдағыдан өзгеше ережелер белгiленсе, онда халықаралық шарттың ережелерi қолданылады.";
</w:t>
      </w:r>
    </w:p>
    <w:p>
      <w:pPr>
        <w:spacing w:after="0"/>
        <w:ind w:left="0"/>
        <w:jc w:val="both"/>
      </w:pPr>
      <w:r>
        <w:rPr>
          <w:rFonts w:ascii="Times New Roman"/>
          <w:b w:val="false"/>
          <w:i w:val="false"/>
          <w:color w:val="000000"/>
          <w:sz w:val="28"/>
        </w:rPr>
        <w:t>
      3) 3-бапта:
</w:t>
      </w:r>
      <w:r>
        <w:br/>
      </w:r>
      <w:r>
        <w:rPr>
          <w:rFonts w:ascii="Times New Roman"/>
          <w:b w:val="false"/>
          <w:i w:val="false"/>
          <w:color w:val="000000"/>
          <w:sz w:val="28"/>
        </w:rPr>
        <w:t>
      бiрiншi және екiншi бөлiктер алып тасталсын;
</w:t>
      </w:r>
    </w:p>
    <w:p>
      <w:pPr>
        <w:spacing w:after="0"/>
        <w:ind w:left="0"/>
        <w:jc w:val="both"/>
      </w:pPr>
      <w:r>
        <w:rPr>
          <w:rFonts w:ascii="Times New Roman"/>
          <w:b w:val="false"/>
          <w:i w:val="false"/>
          <w:color w:val="000000"/>
          <w:sz w:val="28"/>
        </w:rPr>
        <w:t>
      төртiншi бөлiктегi "үшiншi" деген сөз "бiрiншi" деген сөзбен ауыстырылсын;
</w:t>
      </w:r>
    </w:p>
    <w:p>
      <w:pPr>
        <w:spacing w:after="0"/>
        <w:ind w:left="0"/>
        <w:jc w:val="both"/>
      </w:pPr>
      <w:r>
        <w:rPr>
          <w:rFonts w:ascii="Times New Roman"/>
          <w:b w:val="false"/>
          <w:i w:val="false"/>
          <w:color w:val="000000"/>
          <w:sz w:val="28"/>
        </w:rPr>
        <w:t>
      бесiншi бөлiк алып тасталсын;
</w:t>
      </w:r>
    </w:p>
    <w:p>
      <w:pPr>
        <w:spacing w:after="0"/>
        <w:ind w:left="0"/>
        <w:jc w:val="both"/>
      </w:pPr>
      <w:r>
        <w:rPr>
          <w:rFonts w:ascii="Times New Roman"/>
          <w:b w:val="false"/>
          <w:i w:val="false"/>
          <w:color w:val="000000"/>
          <w:sz w:val="28"/>
        </w:rPr>
        <w:t>
      4) 6-бапта:
</w:t>
      </w:r>
      <w:r>
        <w:br/>
      </w:r>
      <w:r>
        <w:rPr>
          <w:rFonts w:ascii="Times New Roman"/>
          <w:b w:val="false"/>
          <w:i w:val="false"/>
          <w:color w:val="000000"/>
          <w:sz w:val="28"/>
        </w:rPr>
        <w:t>
      бiрiншi бөлiктегi "Көлiктi" деген сөзден кейiн "мемлекеттiк" деген сөзбен толықтырылсын;
</w:t>
      </w:r>
    </w:p>
    <w:p>
      <w:pPr>
        <w:spacing w:after="0"/>
        <w:ind w:left="0"/>
        <w:jc w:val="both"/>
      </w:pPr>
      <w:r>
        <w:rPr>
          <w:rFonts w:ascii="Times New Roman"/>
          <w:b w:val="false"/>
          <w:i w:val="false"/>
          <w:color w:val="000000"/>
          <w:sz w:val="28"/>
        </w:rPr>
        <w:t>
      екiншi бөлiкте:
</w:t>
      </w:r>
      <w:r>
        <w:br/>
      </w:r>
      <w:r>
        <w:rPr>
          <w:rFonts w:ascii="Times New Roman"/>
          <w:b w:val="false"/>
          <w:i w:val="false"/>
          <w:color w:val="000000"/>
          <w:sz w:val="28"/>
        </w:rPr>
        <w:t>
      үшiншi абзацтағы "мемлекетаралық және" деген сөздер алып тасталсын;
</w:t>
      </w:r>
    </w:p>
    <w:p>
      <w:pPr>
        <w:spacing w:after="0"/>
        <w:ind w:left="0"/>
        <w:jc w:val="both"/>
      </w:pPr>
      <w:r>
        <w:rPr>
          <w:rFonts w:ascii="Times New Roman"/>
          <w:b w:val="false"/>
          <w:i w:val="false"/>
          <w:color w:val="000000"/>
          <w:sz w:val="28"/>
        </w:rPr>
        <w:t>
      бесiншi абзацтағы "мемлекеттiк ұлттық" және ", сондай-ақ кадрлар даярлау" деген сөздер алып тасталсын;
</w:t>
      </w:r>
    </w:p>
    <w:p>
      <w:pPr>
        <w:spacing w:after="0"/>
        <w:ind w:left="0"/>
        <w:jc w:val="both"/>
      </w:pPr>
      <w:r>
        <w:rPr>
          <w:rFonts w:ascii="Times New Roman"/>
          <w:b w:val="false"/>
          <w:i w:val="false"/>
          <w:color w:val="000000"/>
          <w:sz w:val="28"/>
        </w:rPr>
        <w:t>
      сегiзiншi абзацтағы "республиканың мемлекеттiк мұқтажының" деген сөздер "мемлекеттiң" деген сөзбен ауыстырылсын, "және оларды уақтылы сапалы қамтамасыз ету" деген сөздер алып тасталсын;
</w:t>
      </w:r>
    </w:p>
    <w:p>
      <w:pPr>
        <w:spacing w:after="0"/>
        <w:ind w:left="0"/>
        <w:jc w:val="both"/>
      </w:pPr>
      <w:r>
        <w:rPr>
          <w:rFonts w:ascii="Times New Roman"/>
          <w:b w:val="false"/>
          <w:i w:val="false"/>
          <w:color w:val="000000"/>
          <w:sz w:val="28"/>
        </w:rPr>
        <w:t>
      5) 8-баптың бiрiншi бөлiгiндегi "Қазақстан Республикасының жергiлiктi өкiлдi және атқарушы органдары туралы" деген сөздер "Қазақстан Республикасында жергiлiктi мемлекеттiк басқару туралы" деген сөздермен ауыстырылсын; "заң және қалыптық құжаттарға" деген сөздер "Қазақстан Республикасының нормативтiк құқықтық актiлерiне" деген сөздермен ауыстырылсын;
</w:t>
      </w:r>
    </w:p>
    <w:p>
      <w:pPr>
        <w:spacing w:after="0"/>
        <w:ind w:left="0"/>
        <w:jc w:val="both"/>
      </w:pPr>
      <w:r>
        <w:rPr>
          <w:rFonts w:ascii="Times New Roman"/>
          <w:b w:val="false"/>
          <w:i w:val="false"/>
          <w:color w:val="000000"/>
          <w:sz w:val="28"/>
        </w:rPr>
        <w:t>
      6) 9-баптың төртiншi бөлiгiндегi "басқару органдары" деген сөздер "жергiлiктi атқарушы органдар" деген сөздермен ауыстырылсын;
</w:t>
      </w:r>
    </w:p>
    <w:p>
      <w:pPr>
        <w:spacing w:after="0"/>
        <w:ind w:left="0"/>
        <w:jc w:val="both"/>
      </w:pPr>
      <w:r>
        <w:rPr>
          <w:rFonts w:ascii="Times New Roman"/>
          <w:b w:val="false"/>
          <w:i w:val="false"/>
          <w:color w:val="000000"/>
          <w:sz w:val="28"/>
        </w:rPr>
        <w:t>
      7) 20-баптың екiншi бөлiгi алып тасталсын;
</w:t>
      </w:r>
    </w:p>
    <w:p>
      <w:pPr>
        <w:spacing w:after="0"/>
        <w:ind w:left="0"/>
        <w:jc w:val="both"/>
      </w:pPr>
      <w:r>
        <w:rPr>
          <w:rFonts w:ascii="Times New Roman"/>
          <w:b w:val="false"/>
          <w:i w:val="false"/>
          <w:color w:val="000000"/>
          <w:sz w:val="28"/>
        </w:rPr>
        <w:t>
      8) 21-баптың төртiншi бөлiгiнiң екiншi сөйлемi алып тасталсын;
</w:t>
      </w:r>
    </w:p>
    <w:p>
      <w:pPr>
        <w:spacing w:after="0"/>
        <w:ind w:left="0"/>
        <w:jc w:val="both"/>
      </w:pPr>
      <w:r>
        <w:rPr>
          <w:rFonts w:ascii="Times New Roman"/>
          <w:b w:val="false"/>
          <w:i w:val="false"/>
          <w:color w:val="000000"/>
          <w:sz w:val="28"/>
        </w:rPr>
        <w:t>
      9) 23-баптың алтыншы бөлiгi мынадай редакцияда жазылсын:
</w:t>
      </w:r>
      <w:r>
        <w:br/>
      </w:r>
      <w:r>
        <w:rPr>
          <w:rFonts w:ascii="Times New Roman"/>
          <w:b w:val="false"/>
          <w:i w:val="false"/>
          <w:color w:val="000000"/>
          <w:sz w:val="28"/>
        </w:rPr>
        <w:t>
      "Айрықша жағдайларда бұларға геология мен жер қойнауын қорғаудың уәкiлеттi мемлекеттiк органының рұқсаты бойынша жол берiледi.";
</w:t>
      </w:r>
    </w:p>
    <w:p>
      <w:pPr>
        <w:spacing w:after="0"/>
        <w:ind w:left="0"/>
        <w:jc w:val="both"/>
      </w:pPr>
      <w:r>
        <w:rPr>
          <w:rFonts w:ascii="Times New Roman"/>
          <w:b w:val="false"/>
          <w:i w:val="false"/>
          <w:color w:val="000000"/>
          <w:sz w:val="28"/>
        </w:rPr>
        <w:t>
      10) 24-бап алып тасталсын;
</w:t>
      </w:r>
    </w:p>
    <w:p>
      <w:pPr>
        <w:spacing w:after="0"/>
        <w:ind w:left="0"/>
        <w:jc w:val="both"/>
      </w:pPr>
      <w:r>
        <w:rPr>
          <w:rFonts w:ascii="Times New Roman"/>
          <w:b w:val="false"/>
          <w:i w:val="false"/>
          <w:color w:val="000000"/>
          <w:sz w:val="28"/>
        </w:rPr>
        <w:t>
      11) 25-бапта:
</w:t>
      </w:r>
      <w:r>
        <w:br/>
      </w:r>
      <w:r>
        <w:rPr>
          <w:rFonts w:ascii="Times New Roman"/>
          <w:b w:val="false"/>
          <w:i w:val="false"/>
          <w:color w:val="000000"/>
          <w:sz w:val="28"/>
        </w:rPr>
        <w:t>
      тақырыбындағы "жұмысын" деген сөз "саласындағы" деген сөзбен ауыстырылсын;
</w:t>
      </w:r>
    </w:p>
    <w:p>
      <w:pPr>
        <w:spacing w:after="0"/>
        <w:ind w:left="0"/>
        <w:jc w:val="both"/>
      </w:pPr>
      <w:r>
        <w:rPr>
          <w:rFonts w:ascii="Times New Roman"/>
          <w:b w:val="false"/>
          <w:i w:val="false"/>
          <w:color w:val="000000"/>
          <w:sz w:val="28"/>
        </w:rPr>
        <w:t>
      бiрiншi бөлiктегi "Өздерiнiң тиiстiлiгі мен меншiк нысандарына қарамастан, тасымалдаушылардың көлiк құралдарын пайдалану кезiнде көлiк заңдарын" деген сөздер "Көлiк құралдарын пайдалану кезiнде Қазақстан Республикасының көлiк туралы заңдарының" деген сөздермен, "талаптарын орындауды" деген сөздер "талаптарының сақталуын" деген сөздермен ауыстырылсын; "көлiк саласын мемлекеттiк басқару органы" деген сөздер "уәкiлеттi мемлекеттiк орган" деген сөздермен ауыстырылсын;
</w:t>
      </w:r>
    </w:p>
    <w:p>
      <w:pPr>
        <w:spacing w:after="0"/>
        <w:ind w:left="0"/>
        <w:jc w:val="both"/>
      </w:pPr>
      <w:r>
        <w:rPr>
          <w:rFonts w:ascii="Times New Roman"/>
          <w:b w:val="false"/>
          <w:i w:val="false"/>
          <w:color w:val="000000"/>
          <w:sz w:val="28"/>
        </w:rPr>
        <w:t>
      12) 26-бапта:
</w:t>
      </w:r>
      <w:r>
        <w:br/>
      </w:r>
      <w:r>
        <w:rPr>
          <w:rFonts w:ascii="Times New Roman"/>
          <w:b w:val="false"/>
          <w:i w:val="false"/>
          <w:color w:val="000000"/>
          <w:sz w:val="28"/>
        </w:rPr>
        <w:t>
      баптың тақырыбындағы "мемлекетаралық" деген сөз "халықаралық" деген сөзбен ауыстырылсын;
</w:t>
      </w:r>
    </w:p>
    <w:p>
      <w:pPr>
        <w:spacing w:after="0"/>
        <w:ind w:left="0"/>
        <w:jc w:val="both"/>
      </w:pPr>
      <w:r>
        <w:rPr>
          <w:rFonts w:ascii="Times New Roman"/>
          <w:b w:val="false"/>
          <w:i w:val="false"/>
          <w:color w:val="000000"/>
          <w:sz w:val="28"/>
        </w:rPr>
        <w:t>
      бiрiншi бөлiктегi "Көлiк саласын мемлекеттiк басқару органы" деген сөздер "Уәкiлеттi мемлекеттiк орган" деген сөздермен ауыстырылсын;
</w:t>
      </w:r>
    </w:p>
    <w:p>
      <w:pPr>
        <w:spacing w:after="0"/>
        <w:ind w:left="0"/>
        <w:jc w:val="both"/>
      </w:pPr>
      <w:r>
        <w:rPr>
          <w:rFonts w:ascii="Times New Roman"/>
          <w:b w:val="false"/>
          <w:i w:val="false"/>
          <w:color w:val="000000"/>
          <w:sz w:val="28"/>
        </w:rPr>
        <w:t>
      үшiншi бөлiк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20. "ЖҚТБ ауруының алдын алу туралы" 1994 жылғы 5 қазандағы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Жоғарғы Кеңесiнiң Жаршысы, 1994 ж., N 16-17, 212-құжат; Қазақстан Республикасы Парламентiнiң Жаршысы, 1999 ж., N 23, 921-құжат):
</w:t>
      </w:r>
    </w:p>
    <w:p>
      <w:pPr>
        <w:spacing w:after="0"/>
        <w:ind w:left="0"/>
        <w:jc w:val="both"/>
      </w:pPr>
      <w:r>
        <w:rPr>
          <w:rFonts w:ascii="Times New Roman"/>
          <w:b w:val="false"/>
          <w:i w:val="false"/>
          <w:color w:val="000000"/>
          <w:sz w:val="28"/>
        </w:rPr>
        <w:t>
      1) 1-бап мынадай редакцияда жазылсын:
</w:t>
      </w:r>
    </w:p>
    <w:p>
      <w:pPr>
        <w:spacing w:after="0"/>
        <w:ind w:left="0"/>
        <w:jc w:val="both"/>
      </w:pPr>
      <w:r>
        <w:rPr>
          <w:rFonts w:ascii="Times New Roman"/>
          <w:b w:val="false"/>
          <w:i w:val="false"/>
          <w:color w:val="000000"/>
          <w:sz w:val="28"/>
        </w:rPr>
        <w:t>
      "1-бап. Осы Заңда пайдаланылатын негiзгi ұғымдар:
</w:t>
      </w:r>
    </w:p>
    <w:p>
      <w:pPr>
        <w:spacing w:after="0"/>
        <w:ind w:left="0"/>
        <w:jc w:val="both"/>
      </w:pPr>
      <w:r>
        <w:rPr>
          <w:rFonts w:ascii="Times New Roman"/>
          <w:b w:val="false"/>
          <w:i w:val="false"/>
          <w:color w:val="000000"/>
          <w:sz w:val="28"/>
        </w:rPr>
        <w:t>
      Осы Заңда мынадай негiзгi ұғымдар пайдаланылады:
</w:t>
      </w:r>
      <w:r>
        <w:br/>
      </w:r>
      <w:r>
        <w:rPr>
          <w:rFonts w:ascii="Times New Roman"/>
          <w:b w:val="false"/>
          <w:i w:val="false"/>
          <w:color w:val="000000"/>
          <w:sz w:val="28"/>
        </w:rPr>
        <w:t>
      1) жасырын тексеру - адамның жеке басын анықтамай, АҚТҚ жұқтыруын медициналық тексеру;
</w:t>
      </w:r>
      <w:r>
        <w:br/>
      </w:r>
      <w:r>
        <w:rPr>
          <w:rFonts w:ascii="Times New Roman"/>
          <w:b w:val="false"/>
          <w:i w:val="false"/>
          <w:color w:val="000000"/>
          <w:sz w:val="28"/>
        </w:rPr>
        <w:t>
      2) АҚТҚ - адамның қорғаныш тапшылығының қоздырғышы;
</w:t>
      </w:r>
      <w:r>
        <w:br/>
      </w:r>
      <w:r>
        <w:rPr>
          <w:rFonts w:ascii="Times New Roman"/>
          <w:b w:val="false"/>
          <w:i w:val="false"/>
          <w:color w:val="000000"/>
          <w:sz w:val="28"/>
        </w:rPr>
        <w:t>
      3) АҚТҚ инфекциясы - АҚТҚ-дан туындаған ауру;
</w:t>
      </w:r>
      <w:r>
        <w:br/>
      </w:r>
      <w:r>
        <w:rPr>
          <w:rFonts w:ascii="Times New Roman"/>
          <w:b w:val="false"/>
          <w:i w:val="false"/>
          <w:color w:val="000000"/>
          <w:sz w:val="28"/>
        </w:rPr>
        <w:t>
      4) АҚТҚ инфекциясын жұқтырушы - АҚТҚ жұқтырған адам;
</w:t>
      </w:r>
      <w:r>
        <w:br/>
      </w:r>
      <w:r>
        <w:rPr>
          <w:rFonts w:ascii="Times New Roman"/>
          <w:b w:val="false"/>
          <w:i w:val="false"/>
          <w:color w:val="000000"/>
          <w:sz w:val="28"/>
        </w:rPr>
        <w:t>
      5) ЖҚТБ-ның алдын алу мен емдеудi жүзеге асыратын ұйымдар - негiзгi қызметi халыққа медициналық көмек пен медициналық қызмет көрсету болып табылатын медициналық ұйымдар;
</w:t>
      </w:r>
      <w:r>
        <w:br/>
      </w:r>
      <w:r>
        <w:rPr>
          <w:rFonts w:ascii="Times New Roman"/>
          <w:b w:val="false"/>
          <w:i w:val="false"/>
          <w:color w:val="000000"/>
          <w:sz w:val="28"/>
        </w:rPr>
        <w:t>
      6) ЖҚТБ-ның алдын алу мен емдеу жөнiндегi iс-шаралар ұйымдастыруды жүзеге асыратын органдар - өз құзыретiндегi мәселелер бойынша ЖҚТБ-ның алдын алу жөнiндегi мемлекеттiк, салалық және өңiрлiк бағдарламаларды жүзеге асыратын Қазақстан Республикасының орталық және жергiлiктi атқарушы органдары;
</w:t>
      </w:r>
      <w:r>
        <w:br/>
      </w:r>
      <w:r>
        <w:rPr>
          <w:rFonts w:ascii="Times New Roman"/>
          <w:b w:val="false"/>
          <w:i w:val="false"/>
          <w:color w:val="000000"/>
          <w:sz w:val="28"/>
        </w:rPr>
        <w:t>
      7) ЖҚТБ - жұқтырылған қорғаныш тапшылығы белгiсi - адамның қорғаныш жүйесiнiң АҚТҚ-дан қатты зақымдануынан болған патологиялық белгiлер байқалатын АҚТҚ инфекциясының соңғы сатысы;
</w:t>
      </w:r>
      <w:r>
        <w:br/>
      </w:r>
      <w:r>
        <w:rPr>
          <w:rFonts w:ascii="Times New Roman"/>
          <w:b w:val="false"/>
          <w:i w:val="false"/>
          <w:color w:val="000000"/>
          <w:sz w:val="28"/>
        </w:rPr>
        <w:t>
      8) АҚТҚ инфекциясының және ЖҚТБ-ның алдын алу мен емдеу саласындағы уәкiлеттi орган (бұдан әрi - уәкiлеттi орган) - денсаулық сақтау саласындағы басшылықты жүзеге асыратын орталық атқарушы орган.";
</w:t>
      </w:r>
    </w:p>
    <w:p>
      <w:pPr>
        <w:spacing w:after="0"/>
        <w:ind w:left="0"/>
        <w:jc w:val="both"/>
      </w:pPr>
      <w:r>
        <w:rPr>
          <w:rFonts w:ascii="Times New Roman"/>
          <w:b w:val="false"/>
          <w:i w:val="false"/>
          <w:color w:val="000000"/>
          <w:sz w:val="28"/>
        </w:rPr>
        <w:t>
      2) 2-бап алып тасталсын;
</w:t>
      </w:r>
    </w:p>
    <w:p>
      <w:pPr>
        <w:spacing w:after="0"/>
        <w:ind w:left="0"/>
        <w:jc w:val="both"/>
      </w:pPr>
      <w:r>
        <w:rPr>
          <w:rFonts w:ascii="Times New Roman"/>
          <w:b w:val="false"/>
          <w:i w:val="false"/>
          <w:color w:val="000000"/>
          <w:sz w:val="28"/>
        </w:rPr>
        <w:t>
      3) мынадай мазмұндағы 2-1, 2-2, 2-3, 3-1 және 3-2-баптармен толықтырылсын:
</w:t>
      </w:r>
    </w:p>
    <w:p>
      <w:pPr>
        <w:spacing w:after="0"/>
        <w:ind w:left="0"/>
        <w:jc w:val="both"/>
      </w:pPr>
      <w:r>
        <w:rPr>
          <w:rFonts w:ascii="Times New Roman"/>
          <w:b w:val="false"/>
          <w:i w:val="false"/>
          <w:color w:val="000000"/>
          <w:sz w:val="28"/>
        </w:rPr>
        <w:t>
      "2-1-бап. Қазақстан Республикасы Yкiметiнiң АҚТҚ
</w:t>
      </w:r>
      <w:r>
        <w:br/>
      </w:r>
      <w:r>
        <w:rPr>
          <w:rFonts w:ascii="Times New Roman"/>
          <w:b w:val="false"/>
          <w:i w:val="false"/>
          <w:color w:val="000000"/>
          <w:sz w:val="28"/>
        </w:rPr>
        <w:t>
                инфекциясының және ЖҚТБ-ның алдын алу мен
</w:t>
      </w:r>
      <w:r>
        <w:br/>
      </w:r>
      <w:r>
        <w:rPr>
          <w:rFonts w:ascii="Times New Roman"/>
          <w:b w:val="false"/>
          <w:i w:val="false"/>
          <w:color w:val="000000"/>
          <w:sz w:val="28"/>
        </w:rPr>
        <w:t>
                емдеу саласындағы құзыретi
</w:t>
      </w:r>
    </w:p>
    <w:p>
      <w:pPr>
        <w:spacing w:after="0"/>
        <w:ind w:left="0"/>
        <w:jc w:val="both"/>
      </w:pPr>
      <w:r>
        <w:rPr>
          <w:rFonts w:ascii="Times New Roman"/>
          <w:b w:val="false"/>
          <w:i w:val="false"/>
          <w:color w:val="000000"/>
          <w:sz w:val="28"/>
        </w:rPr>
        <w:t>
      Қазақстан Республикасының Үкiметi:
</w:t>
      </w:r>
      <w:r>
        <w:br/>
      </w:r>
      <w:r>
        <w:rPr>
          <w:rFonts w:ascii="Times New Roman"/>
          <w:b w:val="false"/>
          <w:i w:val="false"/>
          <w:color w:val="000000"/>
          <w:sz w:val="28"/>
        </w:rPr>
        <w:t>
      1) АҚТҚ инфекциясының және ЖҚТБ-ның алдын алу мен емдеу саласындағы мемлекеттiк саясаттың негiзгi бағыттарын айқындайды;
</w:t>
      </w:r>
      <w:r>
        <w:br/>
      </w:r>
      <w:r>
        <w:rPr>
          <w:rFonts w:ascii="Times New Roman"/>
          <w:b w:val="false"/>
          <w:i w:val="false"/>
          <w:color w:val="000000"/>
          <w:sz w:val="28"/>
        </w:rPr>
        <w:t>
      2) АҚТҚ инфекциясының және ЖҚТБ-ның алдын алу мен емдеу саласындағы бағдарламаларды бекiтедi;
</w:t>
      </w:r>
      <w:r>
        <w:br/>
      </w:r>
      <w:r>
        <w:rPr>
          <w:rFonts w:ascii="Times New Roman"/>
          <w:b w:val="false"/>
          <w:i w:val="false"/>
          <w:color w:val="000000"/>
          <w:sz w:val="28"/>
        </w:rPr>
        <w:t>
      3) орталық атқарушы органдардың АҚТҚ инфекциясының және ЖҚТБ-ның алдын алу мен емдеу мәселелерi бойынша қызметiн үйлестiрудi жүзеге асырады.
</w:t>
      </w:r>
    </w:p>
    <w:p>
      <w:pPr>
        <w:spacing w:after="0"/>
        <w:ind w:left="0"/>
        <w:jc w:val="both"/>
      </w:pPr>
      <w:r>
        <w:rPr>
          <w:rFonts w:ascii="Times New Roman"/>
          <w:b w:val="false"/>
          <w:i w:val="false"/>
          <w:color w:val="000000"/>
          <w:sz w:val="28"/>
        </w:rPr>
        <w:t>
      2-2-бап. Уәкiлеттi органның құзыретi
</w:t>
      </w:r>
    </w:p>
    <w:p>
      <w:pPr>
        <w:spacing w:after="0"/>
        <w:ind w:left="0"/>
        <w:jc w:val="both"/>
      </w:pPr>
      <w:r>
        <w:rPr>
          <w:rFonts w:ascii="Times New Roman"/>
          <w:b w:val="false"/>
          <w:i w:val="false"/>
          <w:color w:val="000000"/>
          <w:sz w:val="28"/>
        </w:rPr>
        <w:t>
      Уәкiлеттi орган:
</w:t>
      </w:r>
      <w:r>
        <w:br/>
      </w:r>
      <w:r>
        <w:rPr>
          <w:rFonts w:ascii="Times New Roman"/>
          <w:b w:val="false"/>
          <w:i w:val="false"/>
          <w:color w:val="000000"/>
          <w:sz w:val="28"/>
        </w:rPr>
        <w:t>
      1) ЖҚТБ-ның алдын алу мен емдеу саласында бiрыңғай мемлекеттiк саясатты жүргiзедi;
</w:t>
      </w:r>
      <w:r>
        <w:br/>
      </w:r>
      <w:r>
        <w:rPr>
          <w:rFonts w:ascii="Times New Roman"/>
          <w:b w:val="false"/>
          <w:i w:val="false"/>
          <w:color w:val="000000"/>
          <w:sz w:val="28"/>
        </w:rPr>
        <w:t>
      2) Қазақстан Республикасының Үкiметiне республикада ЖҚТБ iндетi таралуынан сақтандыру жөнiндегi ұсыныстар енгiзедi;
</w:t>
      </w:r>
      <w:r>
        <w:br/>
      </w:r>
      <w:r>
        <w:rPr>
          <w:rFonts w:ascii="Times New Roman"/>
          <w:b w:val="false"/>
          <w:i w:val="false"/>
          <w:color w:val="000000"/>
          <w:sz w:val="28"/>
        </w:rPr>
        <w:t>
      3) ЖҚТБ ауруының алдын алу саласында нормативтiк құқықтық актiлер әзiрлейдi және бекiтедi;
</w:t>
      </w:r>
      <w:r>
        <w:br/>
      </w:r>
      <w:r>
        <w:rPr>
          <w:rFonts w:ascii="Times New Roman"/>
          <w:b w:val="false"/>
          <w:i w:val="false"/>
          <w:color w:val="000000"/>
          <w:sz w:val="28"/>
        </w:rPr>
        <w:t>
      4) ЖҚТБ ауруының алдын алу мен емдеу бойынша мемлекеттiк органдар мен ұйымдардың қызметiн үйлестiредi;
</w:t>
      </w:r>
      <w:r>
        <w:br/>
      </w:r>
      <w:r>
        <w:rPr>
          <w:rFonts w:ascii="Times New Roman"/>
          <w:b w:val="false"/>
          <w:i w:val="false"/>
          <w:color w:val="000000"/>
          <w:sz w:val="28"/>
        </w:rPr>
        <w:t>
      5) салааралық үйлестiрудi, сондай-ақ мемлекеттiк және салалық бағдарламаларды iске асыру бойынша қоғамдық және халықаралық ұйымдармен өзара ic-қимылды жүзеге асырады;
</w:t>
      </w:r>
      <w:r>
        <w:br/>
      </w:r>
      <w:r>
        <w:rPr>
          <w:rFonts w:ascii="Times New Roman"/>
          <w:b w:val="false"/>
          <w:i w:val="false"/>
          <w:color w:val="000000"/>
          <w:sz w:val="28"/>
        </w:rPr>
        <w:t>
      6) АҚТҚ инфекциясын тiркеу, ЖҚТБ-ның алдын алу мен емдеу мәселелерi бойынша есепке алудың, есептiлiктiң тәртiбiн және құжаттама нысандарын айқындайды;
</w:t>
      </w:r>
      <w:r>
        <w:br/>
      </w:r>
      <w:r>
        <w:rPr>
          <w:rFonts w:ascii="Times New Roman"/>
          <w:b w:val="false"/>
          <w:i w:val="false"/>
          <w:color w:val="000000"/>
          <w:sz w:val="28"/>
        </w:rPr>
        <w:t>
      7) ЖҚТБ-ға қарсы күрес саласындағы мемлекеттiк және салалық бағдарламаларды iске асыру мониторингiн ұйымдастырады;
</w:t>
      </w:r>
      <w:r>
        <w:br/>
      </w:r>
      <w:r>
        <w:rPr>
          <w:rFonts w:ascii="Times New Roman"/>
          <w:b w:val="false"/>
          <w:i w:val="false"/>
          <w:color w:val="000000"/>
          <w:sz w:val="28"/>
        </w:rPr>
        <w:t>
      8) АҚТҚ инфекциясының және ЖҚТБ-ның алдын алу мен емдеу жөнiндегi Қазақстан Республикасының заңдарында белгiленген талаптардың орындалуына бақылауды жүзеге асырады;
</w:t>
      </w:r>
      <w:r>
        <w:br/>
      </w:r>
      <w:r>
        <w:rPr>
          <w:rFonts w:ascii="Times New Roman"/>
          <w:b w:val="false"/>
          <w:i w:val="false"/>
          <w:color w:val="000000"/>
          <w:sz w:val="28"/>
        </w:rPr>
        <w:t>
      9) AҚTҚ инфекциясын эпидемиологиялық қадағалауды және алдын алу мен емдеу iс-шараларының мониторингiн жүзеге асырады;
</w:t>
      </w:r>
      <w:r>
        <w:br/>
      </w:r>
      <w:r>
        <w:rPr>
          <w:rFonts w:ascii="Times New Roman"/>
          <w:b w:val="false"/>
          <w:i w:val="false"/>
          <w:color w:val="000000"/>
          <w:sz w:val="28"/>
        </w:rPr>
        <w:t>
      10) АҚТҚ-ның жұғуын құпия медициналық куәландыру тәртiбiн айқындайды.
</w:t>
      </w:r>
    </w:p>
    <w:p>
      <w:pPr>
        <w:spacing w:after="0"/>
        <w:ind w:left="0"/>
        <w:jc w:val="both"/>
      </w:pPr>
      <w:r>
        <w:rPr>
          <w:rFonts w:ascii="Times New Roman"/>
          <w:b w:val="false"/>
          <w:i w:val="false"/>
          <w:color w:val="000000"/>
          <w:sz w:val="28"/>
        </w:rPr>
        <w:t>
      2-3-бап. Облыстардың (республикалық маңызы бар қаланың,
</w:t>
      </w:r>
      <w:r>
        <w:br/>
      </w:r>
      <w:r>
        <w:rPr>
          <w:rFonts w:ascii="Times New Roman"/>
          <w:b w:val="false"/>
          <w:i w:val="false"/>
          <w:color w:val="000000"/>
          <w:sz w:val="28"/>
        </w:rPr>
        <w:t>
               астананың) жергiлiктi өкiлдi және атқарушы
</w:t>
      </w:r>
      <w:r>
        <w:br/>
      </w:r>
      <w:r>
        <w:rPr>
          <w:rFonts w:ascii="Times New Roman"/>
          <w:b w:val="false"/>
          <w:i w:val="false"/>
          <w:color w:val="000000"/>
          <w:sz w:val="28"/>
        </w:rPr>
        <w:t>
               органдарының құзыретi
</w:t>
      </w:r>
    </w:p>
    <w:p>
      <w:pPr>
        <w:spacing w:after="0"/>
        <w:ind w:left="0"/>
        <w:jc w:val="both"/>
      </w:pPr>
      <w:r>
        <w:rPr>
          <w:rFonts w:ascii="Times New Roman"/>
          <w:b w:val="false"/>
          <w:i w:val="false"/>
          <w:color w:val="000000"/>
          <w:sz w:val="28"/>
        </w:rPr>
        <w:t>
      1. Облыстардың (республикалық маңызы бар қаланың, астананың) жергiлiктi өкiлдi органдары:
</w:t>
      </w:r>
      <w:r>
        <w:br/>
      </w:r>
      <w:r>
        <w:rPr>
          <w:rFonts w:ascii="Times New Roman"/>
          <w:b w:val="false"/>
          <w:i w:val="false"/>
          <w:color w:val="000000"/>
          <w:sz w:val="28"/>
        </w:rPr>
        <w:t>
      1) АҚТҚ инфекциясының және ЖҚТБ-ның алдын алу мен емдеу саласындағы өңiрлiк бағдарламаларды бекiтедi;
</w:t>
      </w:r>
      <w:r>
        <w:br/>
      </w:r>
      <w:r>
        <w:rPr>
          <w:rFonts w:ascii="Times New Roman"/>
          <w:b w:val="false"/>
          <w:i w:val="false"/>
          <w:color w:val="000000"/>
          <w:sz w:val="28"/>
        </w:rPr>
        <w:t>
      2) АҚТҚ инфекциясының және ЖҚТБ-ның алдын алу мен емдеу саласындағы жұмыстың жай-күйi туралы жергiлiктi атқарушы органдар мен ұйымдардың ақпаратын тыңдайды.
</w:t>
      </w:r>
      <w:r>
        <w:br/>
      </w:r>
      <w:r>
        <w:rPr>
          <w:rFonts w:ascii="Times New Roman"/>
          <w:b w:val="false"/>
          <w:i w:val="false"/>
          <w:color w:val="000000"/>
          <w:sz w:val="28"/>
        </w:rPr>
        <w:t>
      2. Облыстардың (республикалық маңызы бар қаланың, астананың) жергiлiктi атқарушы органдары:
</w:t>
      </w:r>
      <w:r>
        <w:br/>
      </w:r>
      <w:r>
        <w:rPr>
          <w:rFonts w:ascii="Times New Roman"/>
          <w:b w:val="false"/>
          <w:i w:val="false"/>
          <w:color w:val="000000"/>
          <w:sz w:val="28"/>
        </w:rPr>
        <w:t>
      1) АҚТҚ инфекциясының және ЖҚТБ-ның алдын алу мен емдеу саласындағы өңiрлiк бағдарламаларды әзiрлейдi;
</w:t>
      </w:r>
      <w:r>
        <w:br/>
      </w:r>
      <w:r>
        <w:rPr>
          <w:rFonts w:ascii="Times New Roman"/>
          <w:b w:val="false"/>
          <w:i w:val="false"/>
          <w:color w:val="000000"/>
          <w:sz w:val="28"/>
        </w:rPr>
        <w:t>
      2) ЖҚТБ-ның алдын алу мен емдеу саласындағы мемлекеттiк саясатты iске асырады;
</w:t>
      </w:r>
      <w:r>
        <w:br/>
      </w:r>
      <w:r>
        <w:rPr>
          <w:rFonts w:ascii="Times New Roman"/>
          <w:b w:val="false"/>
          <w:i w:val="false"/>
          <w:color w:val="000000"/>
          <w:sz w:val="28"/>
        </w:rPr>
        <w:t>
      3) өңiрде ЖҚТБ-ның алдын алу мен емдеудi қамтамасыз ету жөнiнде шешiмдер қабылдайды;
</w:t>
      </w:r>
      <w:r>
        <w:br/>
      </w:r>
      <w:r>
        <w:rPr>
          <w:rFonts w:ascii="Times New Roman"/>
          <w:b w:val="false"/>
          <w:i w:val="false"/>
          <w:color w:val="000000"/>
          <w:sz w:val="28"/>
        </w:rPr>
        <w:t>
      4) өңiрлiк бағдарламаларды iске асыру мониторингiн ұйымдастырады;
</w:t>
      </w:r>
      <w:r>
        <w:br/>
      </w:r>
      <w:r>
        <w:rPr>
          <w:rFonts w:ascii="Times New Roman"/>
          <w:b w:val="false"/>
          <w:i w:val="false"/>
          <w:color w:val="000000"/>
          <w:sz w:val="28"/>
        </w:rPr>
        <w:t>
      5) салааралық үйлестiрудi, сондай-ақ өңiрлiк бағдарламаларды iске асыру бойынша қоғамдық және халықаралық ұйымдармен өзара iс-қимылды жүзеге асырады;
</w:t>
      </w:r>
      <w:r>
        <w:br/>
      </w:r>
      <w:r>
        <w:rPr>
          <w:rFonts w:ascii="Times New Roman"/>
          <w:b w:val="false"/>
          <w:i w:val="false"/>
          <w:color w:val="000000"/>
          <w:sz w:val="28"/>
        </w:rPr>
        <w:t>
      6) мемлекеттiк органдар мен қоғамдық ұйымдардың АҚТҚ инфекциясының және ЖҚТБ-ның алдын алу мен емдеу саласындағы өзара iс-қимылын қамтамасыз етедi.";
</w:t>
      </w:r>
    </w:p>
    <w:p>
      <w:pPr>
        <w:spacing w:after="0"/>
        <w:ind w:left="0"/>
        <w:jc w:val="both"/>
      </w:pPr>
      <w:r>
        <w:rPr>
          <w:rFonts w:ascii="Times New Roman"/>
          <w:b w:val="false"/>
          <w:i w:val="false"/>
          <w:color w:val="000000"/>
          <w:sz w:val="28"/>
        </w:rPr>
        <w:t>
      "3-1-бап. ЖҚТБ-ның алдын алу және оған қарсы күрес
</w:t>
      </w:r>
      <w:r>
        <w:br/>
      </w:r>
      <w:r>
        <w:rPr>
          <w:rFonts w:ascii="Times New Roman"/>
          <w:b w:val="false"/>
          <w:i w:val="false"/>
          <w:color w:val="000000"/>
          <w:sz w:val="28"/>
        </w:rPr>
        <w:t>
                жөнiндегi республикалық орталықтың құзыретi
</w:t>
      </w:r>
    </w:p>
    <w:p>
      <w:pPr>
        <w:spacing w:after="0"/>
        <w:ind w:left="0"/>
        <w:jc w:val="both"/>
      </w:pPr>
      <w:r>
        <w:rPr>
          <w:rFonts w:ascii="Times New Roman"/>
          <w:b w:val="false"/>
          <w:i w:val="false"/>
          <w:color w:val="000000"/>
          <w:sz w:val="28"/>
        </w:rPr>
        <w:t>
      ЖҚТБ-ның алдын алу және оған қарсы күрес жөнiндегi республикалық орталық:
</w:t>
      </w:r>
      <w:r>
        <w:br/>
      </w:r>
      <w:r>
        <w:rPr>
          <w:rFonts w:ascii="Times New Roman"/>
          <w:b w:val="false"/>
          <w:i w:val="false"/>
          <w:color w:val="000000"/>
          <w:sz w:val="28"/>
        </w:rPr>
        <w:t>
      1) республикада АҚТҚ инфекциясын эпидемиологиялық қадағалауды және алдын алу iс-шараларын жүзеге асырады;
</w:t>
      </w:r>
      <w:r>
        <w:br/>
      </w:r>
      <w:r>
        <w:rPr>
          <w:rFonts w:ascii="Times New Roman"/>
          <w:b w:val="false"/>
          <w:i w:val="false"/>
          <w:color w:val="000000"/>
          <w:sz w:val="28"/>
        </w:rPr>
        <w:t>
      2) Қазақстан Республикасының заңдарында белгiленген тәртiппен нормативтiк құқықтық актiлердi, есепке алу мен есептiлiк нысандарын әзiрлеуге қатысады;
</w:t>
      </w:r>
      <w:r>
        <w:br/>
      </w:r>
      <w:r>
        <w:rPr>
          <w:rFonts w:ascii="Times New Roman"/>
          <w:b w:val="false"/>
          <w:i w:val="false"/>
          <w:color w:val="000000"/>
          <w:sz w:val="28"/>
        </w:rPr>
        <w:t>
      3) ЖҚТБ-ның алдын алу және оған қарсы күрес жөнiндегi орталықтардың қызметiн үйлестiрудi жүзеге асырады;
</w:t>
      </w:r>
      <w:r>
        <w:br/>
      </w:r>
      <w:r>
        <w:rPr>
          <w:rFonts w:ascii="Times New Roman"/>
          <w:b w:val="false"/>
          <w:i w:val="false"/>
          <w:color w:val="000000"/>
          <w:sz w:val="28"/>
        </w:rPr>
        <w:t>
      4) бағдарламаларды iске асыру бойынша қоғамдық және халықаралық ұйымдармен өзара iс-қимылды ұйымдастырады;
</w:t>
      </w:r>
      <w:r>
        <w:br/>
      </w:r>
      <w:r>
        <w:rPr>
          <w:rFonts w:ascii="Times New Roman"/>
          <w:b w:val="false"/>
          <w:i w:val="false"/>
          <w:color w:val="000000"/>
          <w:sz w:val="28"/>
        </w:rPr>
        <w:t>
      5) ЖҚТБ-ның алдын алу және оған қарсы күрес жөнiндегi өңiрлiк орталықтарға, республикалық медициналық ұйымдарға ЖҚТБ-ның алдын алу мен емдеудi ұйымдастыруға қатысты өз құзыретiне жататын мәселелер бойынша әдiстемелiк және практикалық көмек көрсетедi;
</w:t>
      </w:r>
      <w:r>
        <w:br/>
      </w:r>
      <w:r>
        <w:rPr>
          <w:rFonts w:ascii="Times New Roman"/>
          <w:b w:val="false"/>
          <w:i w:val="false"/>
          <w:color w:val="000000"/>
          <w:sz w:val="28"/>
        </w:rPr>
        <w:t>
      6) АҚТҚ инфекциясының және ЖҚТБ-ның алдын алу мен емдеу саласында ғылыми-зерттеу жұмыстарын жүргiзедi;
</w:t>
      </w:r>
      <w:r>
        <w:br/>
      </w:r>
      <w:r>
        <w:rPr>
          <w:rFonts w:ascii="Times New Roman"/>
          <w:b w:val="false"/>
          <w:i w:val="false"/>
          <w:color w:val="000000"/>
          <w:sz w:val="28"/>
        </w:rPr>
        <w:t>
      7) АҚТҚ инфекциясын зертханалық зерттеулердiң сапасын тексерудi жүзеге асырады;
</w:t>
      </w:r>
      <w:r>
        <w:br/>
      </w:r>
      <w:r>
        <w:rPr>
          <w:rFonts w:ascii="Times New Roman"/>
          <w:b w:val="false"/>
          <w:i w:val="false"/>
          <w:color w:val="000000"/>
          <w:sz w:val="28"/>
        </w:rPr>
        <w:t>
      8) дәрiгерлердi, орта медицина қызметкерлерiн мамандандыру мен олардың бiлiктiлiгiн арттыруды жүзеге асыруға қатысады;
</w:t>
      </w:r>
      <w:r>
        <w:br/>
      </w:r>
      <w:r>
        <w:rPr>
          <w:rFonts w:ascii="Times New Roman"/>
          <w:b w:val="false"/>
          <w:i w:val="false"/>
          <w:color w:val="000000"/>
          <w:sz w:val="28"/>
        </w:rPr>
        <w:t>
      9) АҚТҚ инфекциясы мен ЖҚТБ-ға ұқсас инфекцияларды зертханалық зерттеулердi жүзеге асырады.
</w:t>
      </w:r>
    </w:p>
    <w:p>
      <w:pPr>
        <w:spacing w:after="0"/>
        <w:ind w:left="0"/>
        <w:jc w:val="both"/>
      </w:pPr>
      <w:r>
        <w:rPr>
          <w:rFonts w:ascii="Times New Roman"/>
          <w:b w:val="false"/>
          <w:i w:val="false"/>
          <w:color w:val="000000"/>
          <w:sz w:val="28"/>
        </w:rPr>
        <w:t>
      3-2-бап. ЖҚТБ-ның алдын алу және оған қарсы күрес
</w:t>
      </w:r>
      <w:r>
        <w:br/>
      </w:r>
      <w:r>
        <w:rPr>
          <w:rFonts w:ascii="Times New Roman"/>
          <w:b w:val="false"/>
          <w:i w:val="false"/>
          <w:color w:val="000000"/>
          <w:sz w:val="28"/>
        </w:rPr>
        <w:t>
               жөнiндегi өңiрлiк орталықтардың құзыретi
</w:t>
      </w:r>
    </w:p>
    <w:p>
      <w:pPr>
        <w:spacing w:after="0"/>
        <w:ind w:left="0"/>
        <w:jc w:val="both"/>
      </w:pPr>
      <w:r>
        <w:rPr>
          <w:rFonts w:ascii="Times New Roman"/>
          <w:b w:val="false"/>
          <w:i w:val="false"/>
          <w:color w:val="000000"/>
          <w:sz w:val="28"/>
        </w:rPr>
        <w:t>
      ЖҚТБ-ның алдын алу және оған қарсы күрес жөнiндегi өңiрлiк орталықтар:
</w:t>
      </w:r>
      <w:r>
        <w:br/>
      </w:r>
      <w:r>
        <w:rPr>
          <w:rFonts w:ascii="Times New Roman"/>
          <w:b w:val="false"/>
          <w:i w:val="false"/>
          <w:color w:val="000000"/>
          <w:sz w:val="28"/>
        </w:rPr>
        <w:t>
      1) халықтың түрлi топтары үшiн алдын алу жұмыстарын ұйымдастырады және жүргiзедi;
</w:t>
      </w:r>
      <w:r>
        <w:br/>
      </w:r>
      <w:r>
        <w:rPr>
          <w:rFonts w:ascii="Times New Roman"/>
          <w:b w:val="false"/>
          <w:i w:val="false"/>
          <w:color w:val="000000"/>
          <w:sz w:val="28"/>
        </w:rPr>
        <w:t>
      2) АҚТҚ-ны жұқтырған адамдарға, ЖҚТБ-мен ауыратын науқастарға, халықтың түрлi топтарына медициналық, консультациялық көмек көрсетедi;
</w:t>
      </w:r>
      <w:r>
        <w:br/>
      </w:r>
      <w:r>
        <w:rPr>
          <w:rFonts w:ascii="Times New Roman"/>
          <w:b w:val="false"/>
          <w:i w:val="false"/>
          <w:color w:val="000000"/>
          <w:sz w:val="28"/>
        </w:rPr>
        <w:t>
      3) мемлекеттiк және қоғамдық ұйымдарға ЖҚТБ-ның алдын алу мәселелерi бойынша әдiстемелiк және практикалық көмек көрсетедi;
</w:t>
      </w:r>
      <w:r>
        <w:br/>
      </w:r>
      <w:r>
        <w:rPr>
          <w:rFonts w:ascii="Times New Roman"/>
          <w:b w:val="false"/>
          <w:i w:val="false"/>
          <w:color w:val="000000"/>
          <w:sz w:val="28"/>
        </w:rPr>
        <w:t>
      4) АҚТҚ инфекциясын диагноз қоюды, иммунологиялық, басқа да зертханалық зерттеу түрлерiн жүзеге асырады;
</w:t>
      </w:r>
      <w:r>
        <w:br/>
      </w:r>
      <w:r>
        <w:rPr>
          <w:rFonts w:ascii="Times New Roman"/>
          <w:b w:val="false"/>
          <w:i w:val="false"/>
          <w:color w:val="000000"/>
          <w:sz w:val="28"/>
        </w:rPr>
        <w:t>
      5) ЖҚТБ iндетiнiң алдын алу жөнiндегi өңiрлiк бағдарламаларды әзiрлеуге қатысады;
</w:t>
      </w:r>
      <w:r>
        <w:br/>
      </w:r>
      <w:r>
        <w:rPr>
          <w:rFonts w:ascii="Times New Roman"/>
          <w:b w:val="false"/>
          <w:i w:val="false"/>
          <w:color w:val="000000"/>
          <w:sz w:val="28"/>
        </w:rPr>
        <w:t>
      6) өңiрлiк бағдарламаларды iске асыру мониторингiн жүргiзедi;
</w:t>
      </w:r>
      <w:r>
        <w:br/>
      </w:r>
      <w:r>
        <w:rPr>
          <w:rFonts w:ascii="Times New Roman"/>
          <w:b w:val="false"/>
          <w:i w:val="false"/>
          <w:color w:val="000000"/>
          <w:sz w:val="28"/>
        </w:rPr>
        <w:t>
      7) өңiрде АҚТҚ инфекциясын эпидемиологиялық қадағалауды жүзеге асырады;
</w:t>
      </w:r>
      <w:r>
        <w:br/>
      </w:r>
      <w:r>
        <w:rPr>
          <w:rFonts w:ascii="Times New Roman"/>
          <w:b w:val="false"/>
          <w:i w:val="false"/>
          <w:color w:val="000000"/>
          <w:sz w:val="28"/>
        </w:rPr>
        <w:t>
      8) халық арасында ЖҚТБ-ның алдын алу жөнiндегi санитарлық-ағарту жұмыстарын жүргiзудi жүзеге асырады.";
</w:t>
      </w:r>
    </w:p>
    <w:p>
      <w:pPr>
        <w:spacing w:after="0"/>
        <w:ind w:left="0"/>
        <w:jc w:val="both"/>
      </w:pPr>
      <w:r>
        <w:rPr>
          <w:rFonts w:ascii="Times New Roman"/>
          <w:b w:val="false"/>
          <w:i w:val="false"/>
          <w:color w:val="000000"/>
          <w:sz w:val="28"/>
        </w:rPr>
        <w:t>
      4) 4-бапта "республикалық және жергiлiктi бюджеттер," деген сөздер "бюджет қаражаты, сондай-ақ"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21. "Жеке тұрғын үй құрылысы туралы" 1994 жылғы 3 қарашадағы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Жоғарғы Кеңесiнiң Жаршысы, 1994 ж., N 20, 248-құжат; Қазақстан Республикасы Парламентiнiң Жаршысы, 1997 ж., N 13-14, 209-құжат):
</w:t>
      </w:r>
    </w:p>
    <w:p>
      <w:pPr>
        <w:spacing w:after="0"/>
        <w:ind w:left="0"/>
        <w:jc w:val="both"/>
      </w:pPr>
      <w:r>
        <w:rPr>
          <w:rFonts w:ascii="Times New Roman"/>
          <w:b w:val="false"/>
          <w:i w:val="false"/>
          <w:color w:val="000000"/>
          <w:sz w:val="28"/>
        </w:rPr>
        <w:t>
      1) мәтiнде "бөлiм" деген сөздiң алдындағы "I - IV" деген цифрлар тиiсiнше "1 - 4" деген цифрлармен ауыстырылсын;
</w:t>
      </w:r>
    </w:p>
    <w:p>
      <w:pPr>
        <w:spacing w:after="0"/>
        <w:ind w:left="0"/>
        <w:jc w:val="both"/>
      </w:pPr>
      <w:r>
        <w:rPr>
          <w:rFonts w:ascii="Times New Roman"/>
          <w:b w:val="false"/>
          <w:i w:val="false"/>
          <w:color w:val="000000"/>
          <w:sz w:val="28"/>
        </w:rPr>
        <w:t>
      2) 2-баптың бiрiншi бөлiгінде "осы Заңның 4-бабындағы 4-шi бөлiгiнде аталған шектеулер ескерiле отырып," деген сөздер "Қазақстан Республикасының жер заңдарына сәйкес" деген сөздермен ауыстырылсын;
</w:t>
      </w:r>
    </w:p>
    <w:p>
      <w:pPr>
        <w:spacing w:after="0"/>
        <w:ind w:left="0"/>
        <w:jc w:val="both"/>
      </w:pPr>
      <w:r>
        <w:rPr>
          <w:rFonts w:ascii="Times New Roman"/>
          <w:b w:val="false"/>
          <w:i w:val="false"/>
          <w:color w:val="000000"/>
          <w:sz w:val="28"/>
        </w:rPr>
        <w:t>
      3) 3-баптың бiрiншi бөлiгiнде "жергiлiктi атқарушы органның" деген сөздер "республикалық маңызы бар қаланың, астананың, ауданның (облыстық маңызы бар қаланың) жергiлiктi атқарушы органының" деген сөздермен ауыстырылсын;
</w:t>
      </w:r>
    </w:p>
    <w:p>
      <w:pPr>
        <w:spacing w:after="0"/>
        <w:ind w:left="0"/>
        <w:jc w:val="both"/>
      </w:pPr>
      <w:r>
        <w:rPr>
          <w:rFonts w:ascii="Times New Roman"/>
          <w:b w:val="false"/>
          <w:i w:val="false"/>
          <w:color w:val="000000"/>
          <w:sz w:val="28"/>
        </w:rPr>
        <w:t>
      4) 4-бапта:
</w:t>
      </w:r>
      <w:r>
        <w:br/>
      </w:r>
      <w:r>
        <w:rPr>
          <w:rFonts w:ascii="Times New Roman"/>
          <w:b w:val="false"/>
          <w:i w:val="false"/>
          <w:color w:val="000000"/>
          <w:sz w:val="28"/>
        </w:rPr>
        <w:t>
      екiншi бөлiкте "жергiлiктi атқарушы органдар" деген сөздер "республикалық маңызы бар қаланың, астананың, ауданның (облыстық маңызы бар қаланың) жергiлiктi атқарушы органы" деген сөздермен ауыстырылсын;
</w:t>
      </w:r>
    </w:p>
    <w:p>
      <w:pPr>
        <w:spacing w:after="0"/>
        <w:ind w:left="0"/>
        <w:jc w:val="both"/>
      </w:pPr>
      <w:r>
        <w:rPr>
          <w:rFonts w:ascii="Times New Roman"/>
          <w:b w:val="false"/>
          <w:i w:val="false"/>
          <w:color w:val="000000"/>
          <w:sz w:val="28"/>
        </w:rPr>
        <w:t>
      үшiншi және төртiншi бөлiктер алып тасталсын;
</w:t>
      </w:r>
    </w:p>
    <w:p>
      <w:pPr>
        <w:spacing w:after="0"/>
        <w:ind w:left="0"/>
        <w:jc w:val="both"/>
      </w:pPr>
      <w:r>
        <w:rPr>
          <w:rFonts w:ascii="Times New Roman"/>
          <w:b w:val="false"/>
          <w:i w:val="false"/>
          <w:color w:val="000000"/>
          <w:sz w:val="28"/>
        </w:rPr>
        <w:t>
      бесiншi бөлiкте:
</w:t>
      </w:r>
      <w:r>
        <w:br/>
      </w:r>
      <w:r>
        <w:rPr>
          <w:rFonts w:ascii="Times New Roman"/>
          <w:b w:val="false"/>
          <w:i w:val="false"/>
          <w:color w:val="000000"/>
          <w:sz w:val="28"/>
        </w:rPr>
        <w:t>
      бiрiншi сөйлемде "жергілiктi атқарушы органға өтiнiшi" деген сөздер "республикалық маңызы бар қаланың, астананың, ауданның (облыстық маңызы бар қаланың) жергiлiктi атқарушы органына өтiнiш" деген сөздермен ауыстырылсын;
</w:t>
      </w:r>
    </w:p>
    <w:p>
      <w:pPr>
        <w:spacing w:after="0"/>
        <w:ind w:left="0"/>
        <w:jc w:val="both"/>
      </w:pPr>
      <w:r>
        <w:rPr>
          <w:rFonts w:ascii="Times New Roman"/>
          <w:b w:val="false"/>
          <w:i w:val="false"/>
          <w:color w:val="000000"/>
          <w:sz w:val="28"/>
        </w:rPr>
        <w:t>
      екiншi сөйлем алып тасталсын;
</w:t>
      </w:r>
    </w:p>
    <w:p>
      <w:pPr>
        <w:spacing w:after="0"/>
        <w:ind w:left="0"/>
        <w:jc w:val="both"/>
      </w:pPr>
      <w:r>
        <w:rPr>
          <w:rFonts w:ascii="Times New Roman"/>
          <w:b w:val="false"/>
          <w:i w:val="false"/>
          <w:color w:val="000000"/>
          <w:sz w:val="28"/>
        </w:rPr>
        <w:t>
      5) 5-баптың бiрiншi бөлiгiнде "жергiлiктi атқарушы органдардан" деген сөздер "республикалық маңызы бар қаланың, астананың, ауданның (облыстық маңызы бар қаланың) жергiлiктi атқарушы органынан" деген сөздермен ауыстырылсын;
</w:t>
      </w:r>
    </w:p>
    <w:p>
      <w:pPr>
        <w:spacing w:after="0"/>
        <w:ind w:left="0"/>
        <w:jc w:val="both"/>
      </w:pPr>
      <w:r>
        <w:rPr>
          <w:rFonts w:ascii="Times New Roman"/>
          <w:b w:val="false"/>
          <w:i w:val="false"/>
          <w:color w:val="000000"/>
          <w:sz w:val="28"/>
        </w:rPr>
        <w:t>
      6) 6-баптың төртiншi бөлiгінде "жергiлiктi атқарушы органның" деген сөздер "республикалық маңызы бар қаланың, астананың, ауданның (облыстық маңызы бар қаланың) жергiлiктi атқарушы органының" деген сөздермен ауыстырылсын;
</w:t>
      </w:r>
    </w:p>
    <w:p>
      <w:pPr>
        <w:spacing w:after="0"/>
        <w:ind w:left="0"/>
        <w:jc w:val="both"/>
      </w:pPr>
      <w:r>
        <w:rPr>
          <w:rFonts w:ascii="Times New Roman"/>
          <w:b w:val="false"/>
          <w:i w:val="false"/>
          <w:color w:val="000000"/>
          <w:sz w:val="28"/>
        </w:rPr>
        <w:t>
      7) 8-бапта:
</w:t>
      </w:r>
      <w:r>
        <w:br/>
      </w:r>
      <w:r>
        <w:rPr>
          <w:rFonts w:ascii="Times New Roman"/>
          <w:b w:val="false"/>
          <w:i w:val="false"/>
          <w:color w:val="000000"/>
          <w:sz w:val="28"/>
        </w:rPr>
        <w:t>
      тақырыбында "Жергiлiктi атқарушы органдардың" деген сөздер "Республикалық маңызы бар қаланың, астананың, аудандардың (облыстық маңызы бар қаланың) жергiлiктi атқарушы органдарының" деген сөздермен ауыстырылсын;
</w:t>
      </w:r>
    </w:p>
    <w:p>
      <w:pPr>
        <w:spacing w:after="0"/>
        <w:ind w:left="0"/>
        <w:jc w:val="both"/>
      </w:pPr>
      <w:r>
        <w:rPr>
          <w:rFonts w:ascii="Times New Roman"/>
          <w:b w:val="false"/>
          <w:i w:val="false"/>
          <w:color w:val="000000"/>
          <w:sz w:val="28"/>
        </w:rPr>
        <w:t>
      бiрiншi бөлiкте:
</w:t>
      </w:r>
      <w:r>
        <w:br/>
      </w:r>
      <w:r>
        <w:rPr>
          <w:rFonts w:ascii="Times New Roman"/>
          <w:b w:val="false"/>
          <w:i w:val="false"/>
          <w:color w:val="000000"/>
          <w:sz w:val="28"/>
        </w:rPr>
        <w:t>
      бiрiншi абзац мынадай редакцияда жазылсын:
</w:t>
      </w:r>
      <w:r>
        <w:br/>
      </w:r>
      <w:r>
        <w:rPr>
          <w:rFonts w:ascii="Times New Roman"/>
          <w:b w:val="false"/>
          <w:i w:val="false"/>
          <w:color w:val="000000"/>
          <w:sz w:val="28"/>
        </w:rPr>
        <w:t>
      "Жеке тұрғын үй құрылысын салу ережелерiне сәйкес республикалық маңызы бар қаланың, астананың, аудандардың (облыстық маңызы бар қаланың) жергiлiктi атқарушы органдары:";
</w:t>
      </w:r>
    </w:p>
    <w:p>
      <w:pPr>
        <w:spacing w:after="0"/>
        <w:ind w:left="0"/>
        <w:jc w:val="both"/>
      </w:pPr>
      <w:r>
        <w:rPr>
          <w:rFonts w:ascii="Times New Roman"/>
          <w:b w:val="false"/>
          <w:i w:val="false"/>
          <w:color w:val="000000"/>
          <w:sz w:val="28"/>
        </w:rPr>
        <w:t>
      төртiншi абзацта "жергiлiктi" деген сөздер "аудандық (қалалық)" деген сөздермен ауыстырылсын;
</w:t>
      </w:r>
    </w:p>
    <w:p>
      <w:pPr>
        <w:spacing w:after="0"/>
        <w:ind w:left="0"/>
        <w:jc w:val="both"/>
      </w:pPr>
      <w:r>
        <w:rPr>
          <w:rFonts w:ascii="Times New Roman"/>
          <w:b w:val="false"/>
          <w:i w:val="false"/>
          <w:color w:val="000000"/>
          <w:sz w:val="28"/>
        </w:rPr>
        <w:t>
      8) II бөлiмнiң тақырыбында "салық және" деген сөздер алып тасталсын;
</w:t>
      </w:r>
    </w:p>
    <w:p>
      <w:pPr>
        <w:spacing w:after="0"/>
        <w:ind w:left="0"/>
        <w:jc w:val="both"/>
      </w:pPr>
      <w:r>
        <w:rPr>
          <w:rFonts w:ascii="Times New Roman"/>
          <w:b w:val="false"/>
          <w:i w:val="false"/>
          <w:color w:val="000000"/>
          <w:sz w:val="28"/>
        </w:rPr>
        <w:t>
      9) 9-бапта ", республикалық және жергiлiктi бюджеттер қаражаттары" деген сөздер алып тасталсын;
</w:t>
      </w:r>
    </w:p>
    <w:p>
      <w:pPr>
        <w:spacing w:after="0"/>
        <w:ind w:left="0"/>
        <w:jc w:val="both"/>
      </w:pPr>
      <w:r>
        <w:rPr>
          <w:rFonts w:ascii="Times New Roman"/>
          <w:b w:val="false"/>
          <w:i w:val="false"/>
          <w:color w:val="000000"/>
          <w:sz w:val="28"/>
        </w:rPr>
        <w:t>
      10) 10-бапта:
</w:t>
      </w:r>
      <w:r>
        <w:br/>
      </w:r>
      <w:r>
        <w:rPr>
          <w:rFonts w:ascii="Times New Roman"/>
          <w:b w:val="false"/>
          <w:i w:val="false"/>
          <w:color w:val="000000"/>
          <w:sz w:val="28"/>
        </w:rPr>
        <w:t>
      тақырыбында "мемлекеттiк" деген сөз алып тасталсын;
</w:t>
      </w:r>
    </w:p>
    <w:p>
      <w:pPr>
        <w:spacing w:after="0"/>
        <w:ind w:left="0"/>
        <w:jc w:val="both"/>
      </w:pPr>
      <w:r>
        <w:rPr>
          <w:rFonts w:ascii="Times New Roman"/>
          <w:b w:val="false"/>
          <w:i w:val="false"/>
          <w:color w:val="000000"/>
          <w:sz w:val="28"/>
        </w:rPr>
        <w:t>
      бiрiншi бөлiк "шарттармен" деген сөзден кейiн "және Қазақстан Республикасының заңдарына сәйкес" деген сөздермен толықтырылсын;
</w:t>
      </w:r>
    </w:p>
    <w:p>
      <w:pPr>
        <w:spacing w:after="0"/>
        <w:ind w:left="0"/>
        <w:jc w:val="both"/>
      </w:pPr>
      <w:r>
        <w:rPr>
          <w:rFonts w:ascii="Times New Roman"/>
          <w:b w:val="false"/>
          <w:i w:val="false"/>
          <w:color w:val="000000"/>
          <w:sz w:val="28"/>
        </w:rPr>
        <w:t>
      екiншi - төртiншi бөлiктер алып тасталсын;
</w:t>
      </w:r>
    </w:p>
    <w:p>
      <w:pPr>
        <w:spacing w:after="0"/>
        <w:ind w:left="0"/>
        <w:jc w:val="both"/>
      </w:pPr>
      <w:r>
        <w:rPr>
          <w:rFonts w:ascii="Times New Roman"/>
          <w:b w:val="false"/>
          <w:i w:val="false"/>
          <w:color w:val="000000"/>
          <w:sz w:val="28"/>
        </w:rPr>
        <w:t>
      11) 11-баптың бiрiншi бөлiгiнде "республикалық және жергiлiктi бюджеттердiң," деген сөздер "бюджет қаражаты," деген сөздермен ауыстырылсын;
</w:t>
      </w:r>
    </w:p>
    <w:p>
      <w:pPr>
        <w:spacing w:after="0"/>
        <w:ind w:left="0"/>
        <w:jc w:val="both"/>
      </w:pPr>
      <w:r>
        <w:rPr>
          <w:rFonts w:ascii="Times New Roman"/>
          <w:b w:val="false"/>
          <w:i w:val="false"/>
          <w:color w:val="000000"/>
          <w:sz w:val="28"/>
        </w:rPr>
        <w:t>
      12) 16-бапта:
</w:t>
      </w:r>
      <w:r>
        <w:br/>
      </w:r>
      <w:r>
        <w:rPr>
          <w:rFonts w:ascii="Times New Roman"/>
          <w:b w:val="false"/>
          <w:i w:val="false"/>
          <w:color w:val="000000"/>
          <w:sz w:val="28"/>
        </w:rPr>
        <w:t>
      бiрiншi бөлiкте "жергілiктi атқарушы органдар" деген сөздер "республикалық маңызы бар қаланың, астананың, аудандардың (облыстық маңызы бар қаланың) жергiлiктi атқарушы органдары" деген сөздермен ауыстырылсын;
</w:t>
      </w:r>
    </w:p>
    <w:p>
      <w:pPr>
        <w:spacing w:after="0"/>
        <w:ind w:left="0"/>
        <w:jc w:val="both"/>
      </w:pPr>
      <w:r>
        <w:rPr>
          <w:rFonts w:ascii="Times New Roman"/>
          <w:b w:val="false"/>
          <w:i w:val="false"/>
          <w:color w:val="000000"/>
          <w:sz w:val="28"/>
        </w:rPr>
        <w:t>
      үшiншi және төртiншi бөлiктер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22. Қазақстан Республикасы Президентiнiң "Қазақстан Республикасында бейбiт жиналыстар, митингiлер, шерулер, пикеттер және демонстрациялар ұйымдастыру мен өткiзу тәртiбi туралы" 1995 жылғы 17 наурыздағы N 2126 заң күшi бар 
</w:t>
      </w:r>
      <w:r>
        <w:rPr>
          <w:rFonts w:ascii="Times New Roman"/>
          <w:b w:val="false"/>
          <w:i w:val="false"/>
          <w:color w:val="000000"/>
          <w:sz w:val="28"/>
        </w:rPr>
        <w:t xml:space="preserve"> Жарлығына </w:t>
      </w:r>
      <w:r>
        <w:rPr>
          <w:rFonts w:ascii="Times New Roman"/>
          <w:b w:val="false"/>
          <w:i w:val="false"/>
          <w:color w:val="000000"/>
          <w:sz w:val="28"/>
        </w:rPr>
        <w:t>
 (Қазақстан Республикасы Жоғарғы Кеңесiнiң Жаршысы, 1995 ж., N 1-2, 19-құжат):
</w:t>
      </w:r>
    </w:p>
    <w:p>
      <w:pPr>
        <w:spacing w:after="0"/>
        <w:ind w:left="0"/>
        <w:jc w:val="both"/>
      </w:pPr>
      <w:r>
        <w:rPr>
          <w:rFonts w:ascii="Times New Roman"/>
          <w:b w:val="false"/>
          <w:i w:val="false"/>
          <w:color w:val="000000"/>
          <w:sz w:val="28"/>
        </w:rPr>
        <w:t>
      1) актiнiң нысаны және тақырыбы мынадай редакцияда жазылсын:
</w:t>
      </w:r>
      <w:r>
        <w:br/>
      </w:r>
      <w:r>
        <w:rPr>
          <w:rFonts w:ascii="Times New Roman"/>
          <w:b w:val="false"/>
          <w:i w:val="false"/>
          <w:color w:val="000000"/>
          <w:sz w:val="28"/>
        </w:rPr>
        <w:t>
      "Қазақстан Республикасында бейбiт жиналыстар, митингiлер, шерулер, пикеттер және демонстрациялар ұйымдастыру мен өткiзу тәртiбi туралы" Қазақстан Республикасының Заңы";
</w:t>
      </w:r>
    </w:p>
    <w:p>
      <w:pPr>
        <w:spacing w:after="0"/>
        <w:ind w:left="0"/>
        <w:jc w:val="both"/>
      </w:pPr>
      <w:r>
        <w:rPr>
          <w:rFonts w:ascii="Times New Roman"/>
          <w:b w:val="false"/>
          <w:i w:val="false"/>
          <w:color w:val="000000"/>
          <w:sz w:val="28"/>
        </w:rPr>
        <w:t>
      2) кiрiспе мынадай редакцияда жазылсын:
</w:t>
      </w:r>
      <w:r>
        <w:br/>
      </w:r>
      <w:r>
        <w:rPr>
          <w:rFonts w:ascii="Times New Roman"/>
          <w:b w:val="false"/>
          <w:i w:val="false"/>
          <w:color w:val="000000"/>
          <w:sz w:val="28"/>
        </w:rPr>
        <w:t>
      "Осы Заң Қазақстан Республикасында бейбiт жиналыстар, митингiлер, шерулер, пикеттер және демонстрациялар ұйымдастыру мен өткiзу тәртiбiн белгiлейдi.";
</w:t>
      </w:r>
    </w:p>
    <w:p>
      <w:pPr>
        <w:spacing w:after="0"/>
        <w:ind w:left="0"/>
        <w:jc w:val="both"/>
      </w:pPr>
      <w:r>
        <w:rPr>
          <w:rFonts w:ascii="Times New Roman"/>
          <w:b w:val="false"/>
          <w:i w:val="false"/>
          <w:color w:val="000000"/>
          <w:sz w:val="28"/>
        </w:rPr>
        <w:t>
      3) мәтiнде "Жарлықты", "Жарлықпен", "Жарлықтың", "Жарлық" деген сөздер тиiсiнше "Заңды", "Заңмен", "Заңның", "Заң" деген сөздермен ауыстырылсын; мәтiнде "жергiлiктi атқарушы органға", "жергiлiктi атқарушы органда", "Жергiлiктi атқарушы орган", "жергiлiктi атқарушы органдардың" деген сөздер тиiсiнше "республикалық маңызы бар қаланың, астананың, ауданның (облыстық маңызы бар қаланың) жергiлiктi атқарушы органына", "республикалық маңызы бар қаланың, астананың, ауданның (облыстық маңызы бар қаланың) жергiлiктi атқарушы органында", "Республикалық маңызы бар қаланың, астананың, ауданның (облыстық маңызы бар қаланың) жергiлiктi атқарушы органы", "республикалық маңызы бар қаланың, астананың, ауданның (облыстық маңызы бар қаланың) жергiлiктi атқарушы органдарының"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23. "Қазақстан Республикасының Ұлттық Банкi туралы" 1995 жылғы 30 наурыздағы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Жоғарғы Кеңесiнiң Жаршысы, 1995 ж., N 3-4, 23-құжат;  12, 88-құжат; N 15-16, 100-құжат; N 23, 141-құжат; Қазақстан Республикасы Парламентiнiң Жаршысы, 1996 ж., N 2, 184-құжат; N 11-12, 262-құжат; N 19, 370-құжат; 1997 ж., N 13-14, 205-құжат; N 22, 333-құжат; 1998 ж., N 11-12, 176-құжат; 1999 ж., N 20, 727-құжат; 2000 ж., N 3-4, 66-құжат; N 22, 408-құжат; 2001 ж., N 8, 52-құжат; N 10, 123-құжат; 2003 ж., N 15, 138-139-құжаттар; 2004 ж., N 11-12, 66-құжат; N 16, 91-құжат):
</w:t>
      </w:r>
    </w:p>
    <w:p>
      <w:pPr>
        <w:spacing w:after="0"/>
        <w:ind w:left="0"/>
        <w:jc w:val="both"/>
      </w:pPr>
      <w:r>
        <w:rPr>
          <w:rFonts w:ascii="Times New Roman"/>
          <w:b w:val="false"/>
          <w:i w:val="false"/>
          <w:color w:val="000000"/>
          <w:sz w:val="28"/>
        </w:rPr>
        <w:t>
      1) мәтiнде "тарау" деген сөздiң алдындағы "I - XIII" деген цифрлар тиiсiнше "1 - 13" деген цифрлармен ауыстырылсын;
</w:t>
      </w:r>
    </w:p>
    <w:p>
      <w:pPr>
        <w:spacing w:after="0"/>
        <w:ind w:left="0"/>
        <w:jc w:val="both"/>
      </w:pPr>
      <w:r>
        <w:rPr>
          <w:rFonts w:ascii="Times New Roman"/>
          <w:b w:val="false"/>
          <w:i w:val="false"/>
          <w:color w:val="000000"/>
          <w:sz w:val="28"/>
        </w:rPr>
        <w:t>
      2) 8-баптың ф) тармақшасындағы "заңдарына сәйкес" деген сөз "заңдарында көзделген" деген сөздермен ауыстырылсын;
</w:t>
      </w:r>
    </w:p>
    <w:p>
      <w:pPr>
        <w:spacing w:after="0"/>
        <w:ind w:left="0"/>
        <w:jc w:val="both"/>
      </w:pPr>
      <w:r>
        <w:rPr>
          <w:rFonts w:ascii="Times New Roman"/>
          <w:b w:val="false"/>
          <w:i w:val="false"/>
          <w:color w:val="000000"/>
          <w:sz w:val="28"/>
        </w:rPr>
        <w:t>
      3) 15-баптың e) тармақшасы мынадай редакцияда жазылсын:
</w:t>
      </w:r>
      <w:r>
        <w:br/>
      </w:r>
      <w:r>
        <w:rPr>
          <w:rFonts w:ascii="Times New Roman"/>
          <w:b w:val="false"/>
          <w:i w:val="false"/>
          <w:color w:val="000000"/>
          <w:sz w:val="28"/>
        </w:rPr>
        <w:t>
      "e) қызметiнiң бiрден-бiр түрi қолма-қол шетел валютасын айырбастау операцияларын жүргiзу болып табылатын уәкiлеттi ұйымдарға шетел валютасын айырбастау операцияларын ұйымдастыруға берiлетiн лицензияны қоспағанда, осы Заңда көзделген банк операцияларының жекелеген түрлерiн жүргiзуге лицензия беру, оның қолданылуын тоқтата тұру және лицензияны қайтарып алу туралы шешiмдер қабылдау;".
</w:t>
      </w:r>
    </w:p>
    <w:p>
      <w:pPr>
        <w:spacing w:after="0"/>
        <w:ind w:left="0"/>
        <w:jc w:val="both"/>
      </w:pPr>
      <w:r>
        <w:rPr>
          <w:rFonts w:ascii="Times New Roman"/>
          <w:b w:val="false"/>
          <w:i w:val="false"/>
          <w:color w:val="000000"/>
          <w:sz w:val="28"/>
        </w:rPr>
        <w:t>
</w:t>
      </w:r>
      <w:r>
        <w:rPr>
          <w:rFonts w:ascii="Times New Roman"/>
          <w:b w:val="false"/>
          <w:i w:val="false"/>
          <w:color w:val="000000"/>
          <w:sz w:val="28"/>
        </w:rPr>
        <w:t>
      24. Қазақстан Республикасы Президентiнiң "Тауар биржалары туралы" 1995 жылғы 7 сәуiрдегi N 2170 заң күшi бар 
</w:t>
      </w:r>
      <w:r>
        <w:rPr>
          <w:rFonts w:ascii="Times New Roman"/>
          <w:b w:val="false"/>
          <w:i w:val="false"/>
          <w:color w:val="000000"/>
          <w:sz w:val="28"/>
        </w:rPr>
        <w:t xml:space="preserve"> Жарлығына </w:t>
      </w:r>
      <w:r>
        <w:rPr>
          <w:rFonts w:ascii="Times New Roman"/>
          <w:b w:val="false"/>
          <w:i w:val="false"/>
          <w:color w:val="000000"/>
          <w:sz w:val="28"/>
        </w:rPr>
        <w:t>
 (Қазақстан Республикасы Жоғарғы Кеңесiнiң Жаршысы, 1995 ж., N 3-4, 26-құжат; Қазақстан Республикасы Парламентiнiң Жаршысы, 1997 ж, N 11, 143-құжат; 2003 ж., N 15, 139-құжат):
</w:t>
      </w:r>
    </w:p>
    <w:p>
      <w:pPr>
        <w:spacing w:after="0"/>
        <w:ind w:left="0"/>
        <w:jc w:val="both"/>
      </w:pPr>
      <w:r>
        <w:rPr>
          <w:rFonts w:ascii="Times New Roman"/>
          <w:b w:val="false"/>
          <w:i w:val="false"/>
          <w:color w:val="000000"/>
          <w:sz w:val="28"/>
        </w:rPr>
        <w:t>
      1) актiнiң нысаны және тақырыбы мынадай редакцияда жазылсын:
</w:t>
      </w:r>
      <w:r>
        <w:br/>
      </w:r>
      <w:r>
        <w:rPr>
          <w:rFonts w:ascii="Times New Roman"/>
          <w:b w:val="false"/>
          <w:i w:val="false"/>
          <w:color w:val="000000"/>
          <w:sz w:val="28"/>
        </w:rPr>
        <w:t>
      "Тауар биржалары туралы" Қазақстан Республикасының Заңы";
</w:t>
      </w:r>
    </w:p>
    <w:p>
      <w:pPr>
        <w:spacing w:after="0"/>
        <w:ind w:left="0"/>
        <w:jc w:val="both"/>
      </w:pPr>
      <w:r>
        <w:rPr>
          <w:rFonts w:ascii="Times New Roman"/>
          <w:b w:val="false"/>
          <w:i w:val="false"/>
          <w:color w:val="000000"/>
          <w:sz w:val="28"/>
        </w:rPr>
        <w:t>
      2) кiрiспе алып тасталсын;
</w:t>
      </w:r>
    </w:p>
    <w:p>
      <w:pPr>
        <w:spacing w:after="0"/>
        <w:ind w:left="0"/>
        <w:jc w:val="both"/>
      </w:pPr>
      <w:r>
        <w:rPr>
          <w:rFonts w:ascii="Times New Roman"/>
          <w:b w:val="false"/>
          <w:i w:val="false"/>
          <w:color w:val="000000"/>
          <w:sz w:val="28"/>
        </w:rPr>
        <w:t>
      3) мәтiнде "бөлiм" деген сөздiң алдындағы "I - IV" деген цифрлар тиiсiнше "1 - 4" деген цифрлармен ауыстырылсын; "Жарлықты", "Жарлықтың", "Жарлыққа", "Жарлық" деген сөздер тиiсінше "Заңды", "Заңның", "Заңға", "Заң" деген сөздермен ауыстырылсын; "Министрлер Кабинетi", "Министрлер Кабинетiне" деген сөздер тиiсiнше "Үкiметi", "Үкiметiне" деген сөздермен ауыстырылсын;
</w:t>
      </w:r>
    </w:p>
    <w:p>
      <w:pPr>
        <w:spacing w:after="0"/>
        <w:ind w:left="0"/>
        <w:jc w:val="both"/>
      </w:pPr>
      <w:r>
        <w:rPr>
          <w:rFonts w:ascii="Times New Roman"/>
          <w:b w:val="false"/>
          <w:i w:val="false"/>
          <w:color w:val="000000"/>
          <w:sz w:val="28"/>
        </w:rPr>
        <w:t>
      4) 14-баптың 2-тармағының бiрiншi абзацында "Тауар биржалары жөнiндегi республикалық комиссия" деген сөздер "тауар биржалары жөнiндегi уәкiлеттi орган" деген сөздермен ауыстырылсын;
</w:t>
      </w:r>
    </w:p>
    <w:p>
      <w:pPr>
        <w:spacing w:after="0"/>
        <w:ind w:left="0"/>
        <w:jc w:val="both"/>
      </w:pPr>
      <w:r>
        <w:rPr>
          <w:rFonts w:ascii="Times New Roman"/>
          <w:b w:val="false"/>
          <w:i w:val="false"/>
          <w:color w:val="000000"/>
          <w:sz w:val="28"/>
        </w:rPr>
        <w:t>
      5) 17-баптың 3-тармағы мынадай редакцияда жазылсын:
</w:t>
      </w:r>
      <w:r>
        <w:br/>
      </w:r>
      <w:r>
        <w:rPr>
          <w:rFonts w:ascii="Times New Roman"/>
          <w:b w:val="false"/>
          <w:i w:val="false"/>
          <w:color w:val="000000"/>
          <w:sz w:val="28"/>
        </w:rPr>
        <w:t>
      "3. Биржалық сауданың үлгi ережелерiн тауар биржалары жөнiндегi уәкiлеттi орган бекiтеді.";
</w:t>
      </w:r>
    </w:p>
    <w:p>
      <w:pPr>
        <w:spacing w:after="0"/>
        <w:ind w:left="0"/>
        <w:jc w:val="both"/>
      </w:pPr>
      <w:r>
        <w:rPr>
          <w:rFonts w:ascii="Times New Roman"/>
          <w:b w:val="false"/>
          <w:i w:val="false"/>
          <w:color w:val="000000"/>
          <w:sz w:val="28"/>
        </w:rPr>
        <w:t>
      6) 23-бапта "республикалық комиссия" деген сөздер "уәкiлеттi орган" деген сөздермен ауыстырылсын;
</w:t>
      </w:r>
    </w:p>
    <w:p>
      <w:pPr>
        <w:spacing w:after="0"/>
        <w:ind w:left="0"/>
        <w:jc w:val="both"/>
      </w:pPr>
      <w:r>
        <w:rPr>
          <w:rFonts w:ascii="Times New Roman"/>
          <w:b w:val="false"/>
          <w:i w:val="false"/>
          <w:color w:val="000000"/>
          <w:sz w:val="28"/>
        </w:rPr>
        <w:t>
      7) 24-бапта:
</w:t>
      </w:r>
      <w:r>
        <w:br/>
      </w:r>
      <w:r>
        <w:rPr>
          <w:rFonts w:ascii="Times New Roman"/>
          <w:b w:val="false"/>
          <w:i w:val="false"/>
          <w:color w:val="000000"/>
          <w:sz w:val="28"/>
        </w:rPr>
        <w:t>
      тақырыбында "республикалық комиссияның" деген сөздер "уәкiлеттi органның" деген сөздермен ауыстырылсын;
</w:t>
      </w:r>
    </w:p>
    <w:p>
      <w:pPr>
        <w:spacing w:after="0"/>
        <w:ind w:left="0"/>
        <w:jc w:val="both"/>
      </w:pPr>
      <w:r>
        <w:rPr>
          <w:rFonts w:ascii="Times New Roman"/>
          <w:b w:val="false"/>
          <w:i w:val="false"/>
          <w:color w:val="000000"/>
          <w:sz w:val="28"/>
        </w:rPr>
        <w:t>
      бiрiншi абзац мынадай редакцияда жазылсын:
</w:t>
      </w:r>
      <w:r>
        <w:br/>
      </w:r>
      <w:r>
        <w:rPr>
          <w:rFonts w:ascii="Times New Roman"/>
          <w:b w:val="false"/>
          <w:i w:val="false"/>
          <w:color w:val="000000"/>
          <w:sz w:val="28"/>
        </w:rPr>
        <w:t>
      "Тауар биржалары жөнiндегi уәкiлеттi органның функциялары:";
</w:t>
      </w:r>
    </w:p>
    <w:p>
      <w:pPr>
        <w:spacing w:after="0"/>
        <w:ind w:left="0"/>
        <w:jc w:val="both"/>
      </w:pPr>
      <w:r>
        <w:rPr>
          <w:rFonts w:ascii="Times New Roman"/>
          <w:b w:val="false"/>
          <w:i w:val="false"/>
          <w:color w:val="000000"/>
          <w:sz w:val="28"/>
        </w:rPr>
        <w:t>
      8) 25-бапта:
</w:t>
      </w:r>
      <w:r>
        <w:br/>
      </w:r>
      <w:r>
        <w:rPr>
          <w:rFonts w:ascii="Times New Roman"/>
          <w:b w:val="false"/>
          <w:i w:val="false"/>
          <w:color w:val="000000"/>
          <w:sz w:val="28"/>
        </w:rPr>
        <w:t>
      тақырыбында "республикалық комиссияның өкiлеттiгi" деген сөздер "уәкiлеттi органның құқықтары" деген сөздермен ауыстырылсын;
</w:t>
      </w:r>
    </w:p>
    <w:p>
      <w:pPr>
        <w:spacing w:after="0"/>
        <w:ind w:left="0"/>
        <w:jc w:val="both"/>
      </w:pPr>
      <w:r>
        <w:rPr>
          <w:rFonts w:ascii="Times New Roman"/>
          <w:b w:val="false"/>
          <w:i w:val="false"/>
          <w:color w:val="000000"/>
          <w:sz w:val="28"/>
        </w:rPr>
        <w:t>
      1 және 2-тармақтарда "республикалық комиссия", "Республикалық комиссияға" деген сөздер тиiсiнше "уәкiлеттi орган", "Тауар биржалары жөнiндегi уәкiлеттi органға" деген сөздермен ауыстырылсын;
</w:t>
      </w:r>
    </w:p>
    <w:p>
      <w:pPr>
        <w:spacing w:after="0"/>
        <w:ind w:left="0"/>
        <w:jc w:val="both"/>
      </w:pPr>
      <w:r>
        <w:rPr>
          <w:rFonts w:ascii="Times New Roman"/>
          <w:b w:val="false"/>
          <w:i w:val="false"/>
          <w:color w:val="000000"/>
          <w:sz w:val="28"/>
        </w:rPr>
        <w:t>
      9) 26-баптың алтыншы және жетiншi абзацтарында "республикалық комиссияға", "республикалық комиссияның" деген сөздер "уәкiлеттi органға", "уәкiлеттi органның"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25. Қазақстан Республикасы Президентiнiң "Алкоголизмге, нашақорлық пен уытқұмарлық дертiне шалдыққан ауруларды ерiксiз емдеу туралы" 1995 жылғы 7 сәуiрдегi N 2184 заң күшi бар 
</w:t>
      </w:r>
      <w:r>
        <w:rPr>
          <w:rFonts w:ascii="Times New Roman"/>
          <w:b w:val="false"/>
          <w:i w:val="false"/>
          <w:color w:val="000000"/>
          <w:sz w:val="28"/>
        </w:rPr>
        <w:t xml:space="preserve"> Жарлығына </w:t>
      </w:r>
      <w:r>
        <w:rPr>
          <w:rFonts w:ascii="Times New Roman"/>
          <w:b w:val="false"/>
          <w:i w:val="false"/>
          <w:color w:val="000000"/>
          <w:sz w:val="28"/>
        </w:rPr>
        <w:t>
 (Қазақстан Республикасы Жоғарғы Кеңесiнiң Жаршысы, 1995 ж., N 3-4, 32-құжат):
</w:t>
      </w:r>
    </w:p>
    <w:p>
      <w:pPr>
        <w:spacing w:after="0"/>
        <w:ind w:left="0"/>
        <w:jc w:val="both"/>
      </w:pPr>
      <w:r>
        <w:rPr>
          <w:rFonts w:ascii="Times New Roman"/>
          <w:b w:val="false"/>
          <w:i w:val="false"/>
          <w:color w:val="000000"/>
          <w:sz w:val="28"/>
        </w:rPr>
        <w:t>
      1) актiнiң нысаны және тақырыбы мынадай редакцияда жазылсын:
</w:t>
      </w:r>
      <w:r>
        <w:br/>
      </w:r>
      <w:r>
        <w:rPr>
          <w:rFonts w:ascii="Times New Roman"/>
          <w:b w:val="false"/>
          <w:i w:val="false"/>
          <w:color w:val="000000"/>
          <w:sz w:val="28"/>
        </w:rPr>
        <w:t>
      "Алкоголизмге, нашақорлық пен уытқұмарлық дертiне шалдыққан ауруларды ерiксiз емдеу туралы" Қазақстан Республикасының Заңы";
</w:t>
      </w:r>
    </w:p>
    <w:p>
      <w:pPr>
        <w:spacing w:after="0"/>
        <w:ind w:left="0"/>
        <w:jc w:val="both"/>
      </w:pPr>
      <w:r>
        <w:rPr>
          <w:rFonts w:ascii="Times New Roman"/>
          <w:b w:val="false"/>
          <w:i w:val="false"/>
          <w:color w:val="000000"/>
          <w:sz w:val="28"/>
        </w:rPr>
        <w:t>
      2) кiрiспе алып тасталсын;
</w:t>
      </w:r>
    </w:p>
    <w:p>
      <w:pPr>
        <w:spacing w:after="0"/>
        <w:ind w:left="0"/>
        <w:jc w:val="both"/>
      </w:pPr>
      <w:r>
        <w:rPr>
          <w:rFonts w:ascii="Times New Roman"/>
          <w:b w:val="false"/>
          <w:i w:val="false"/>
          <w:color w:val="000000"/>
          <w:sz w:val="28"/>
        </w:rPr>
        <w:t>
      3) мәтiнде "Жарлықты", "Жарлықтың", "Жарлық" деген сөздер "Заңды", "Заңның", "Заң" деген сөздермен ауыстырылсын;
</w:t>
      </w:r>
    </w:p>
    <w:p>
      <w:pPr>
        <w:spacing w:after="0"/>
        <w:ind w:left="0"/>
        <w:jc w:val="both"/>
      </w:pPr>
      <w:r>
        <w:rPr>
          <w:rFonts w:ascii="Times New Roman"/>
          <w:b w:val="false"/>
          <w:i w:val="false"/>
          <w:color w:val="000000"/>
          <w:sz w:val="28"/>
        </w:rPr>
        <w:t>
      4) 3-бапта:
</w:t>
      </w:r>
      <w:r>
        <w:br/>
      </w:r>
      <w:r>
        <w:rPr>
          <w:rFonts w:ascii="Times New Roman"/>
          <w:b w:val="false"/>
          <w:i w:val="false"/>
          <w:color w:val="000000"/>
          <w:sz w:val="28"/>
        </w:rPr>
        <w:t>
      бiрiншi бөлiкте "денсаулық сақтау мекемелерi" деген сөздер "мемлекеттiк денсаулық сақтау ұйымдары" деген сөздермен ауыстырылсын;
</w:t>
      </w:r>
    </w:p>
    <w:p>
      <w:pPr>
        <w:spacing w:after="0"/>
        <w:ind w:left="0"/>
        <w:jc w:val="both"/>
      </w:pPr>
      <w:r>
        <w:rPr>
          <w:rFonts w:ascii="Times New Roman"/>
          <w:b w:val="false"/>
          <w:i w:val="false"/>
          <w:color w:val="000000"/>
          <w:sz w:val="28"/>
        </w:rPr>
        <w:t>
      үшiншi бөлiкте "денсаулық сақтау органына" деген сөздер "денсаулық сақтау саласын басқару органына" деген сөздермен ауыстырылсын;
</w:t>
      </w:r>
    </w:p>
    <w:p>
      <w:pPr>
        <w:spacing w:after="0"/>
        <w:ind w:left="0"/>
        <w:jc w:val="both"/>
      </w:pPr>
      <w:r>
        <w:rPr>
          <w:rFonts w:ascii="Times New Roman"/>
          <w:b w:val="false"/>
          <w:i w:val="false"/>
          <w:color w:val="000000"/>
          <w:sz w:val="28"/>
        </w:rPr>
        <w:t>
      5) 4-баптың бiрiншi бөлiгiнде "денсаулық сақтау органдары" деген сөздер "мемлекеттiк денсаулық сақтау ұйымдары" деген сөздермен ауыстырылсын;
</w:t>
      </w:r>
    </w:p>
    <w:p>
      <w:pPr>
        <w:spacing w:after="0"/>
        <w:ind w:left="0"/>
        <w:jc w:val="both"/>
      </w:pPr>
      <w:r>
        <w:rPr>
          <w:rFonts w:ascii="Times New Roman"/>
          <w:b w:val="false"/>
          <w:i w:val="false"/>
          <w:color w:val="000000"/>
          <w:sz w:val="28"/>
        </w:rPr>
        <w:t>
      6) 6-бап "Министрлер Кабинетi" деген сөздер "Үкiметi" деген сөзбен ауыстырылсын;
</w:t>
      </w:r>
    </w:p>
    <w:p>
      <w:pPr>
        <w:spacing w:after="0"/>
        <w:ind w:left="0"/>
        <w:jc w:val="both"/>
      </w:pPr>
      <w:r>
        <w:rPr>
          <w:rFonts w:ascii="Times New Roman"/>
          <w:b w:val="false"/>
          <w:i w:val="false"/>
          <w:color w:val="000000"/>
          <w:sz w:val="28"/>
        </w:rPr>
        <w:t>
      7) 8-баптың бiрiншi бөлiгiнде "осы мекемелерден" деген сөздер "мамандандырылған емдеу-алдын алу мекемелерiнен" деген сөздермен ауыстырылсын;
</w:t>
      </w:r>
    </w:p>
    <w:p>
      <w:pPr>
        <w:spacing w:after="0"/>
        <w:ind w:left="0"/>
        <w:jc w:val="both"/>
      </w:pPr>
      <w:r>
        <w:rPr>
          <w:rFonts w:ascii="Times New Roman"/>
          <w:b w:val="false"/>
          <w:i w:val="false"/>
          <w:color w:val="000000"/>
          <w:sz w:val="28"/>
        </w:rPr>
        <w:t>
      8) 9-бап мынадай редакцияда жазылсын:
</w:t>
      </w:r>
    </w:p>
    <w:p>
      <w:pPr>
        <w:spacing w:after="0"/>
        <w:ind w:left="0"/>
        <w:jc w:val="both"/>
      </w:pPr>
      <w:r>
        <w:rPr>
          <w:rFonts w:ascii="Times New Roman"/>
          <w:b w:val="false"/>
          <w:i w:val="false"/>
          <w:color w:val="000000"/>
          <w:sz w:val="28"/>
        </w:rPr>
        <w:t>
      "9-бап. Мамандандырылған емдеу-алдын алу мекемелерiнен
</w:t>
      </w:r>
      <w:r>
        <w:br/>
      </w:r>
      <w:r>
        <w:rPr>
          <w:rFonts w:ascii="Times New Roman"/>
          <w:b w:val="false"/>
          <w:i w:val="false"/>
          <w:color w:val="000000"/>
          <w:sz w:val="28"/>
        </w:rPr>
        <w:t>
              шыққан адамдарды жұмысқа және тұрмыстық орналастыру
</w:t>
      </w:r>
    </w:p>
    <w:p>
      <w:pPr>
        <w:spacing w:after="0"/>
        <w:ind w:left="0"/>
        <w:jc w:val="both"/>
      </w:pPr>
      <w:r>
        <w:rPr>
          <w:rFonts w:ascii="Times New Roman"/>
          <w:b w:val="false"/>
          <w:i w:val="false"/>
          <w:color w:val="000000"/>
          <w:sz w:val="28"/>
        </w:rPr>
        <w:t>
      Мамандандырылған емдеу-алдын-алу мекемелерiнен шыққан адамдарды жұмысқа және тұрмыстық орналастыру тұрғылықты жерi бойынша жүзеге асырылады және аудандардың (облыстық маңызы бар қаланың), республикалық маңызы бар қаланың, астананың жергiлiктi атқарушы органдарына жүктеледі";
</w:t>
      </w:r>
    </w:p>
    <w:p>
      <w:pPr>
        <w:spacing w:after="0"/>
        <w:ind w:left="0"/>
        <w:jc w:val="both"/>
      </w:pPr>
      <w:r>
        <w:rPr>
          <w:rFonts w:ascii="Times New Roman"/>
          <w:b w:val="false"/>
          <w:i w:val="false"/>
          <w:color w:val="000000"/>
          <w:sz w:val="28"/>
        </w:rPr>
        <w:t>
      9) 10-баптағы "Прокуратурасы" деген сөз "прокуратура органдары"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26. Қазақстан Республикасы Президентiнiң "Ұлы Отан соғысының қатысушылары мен мүгедектерiне және соларға теңестірілген адамдарға берiлетiн жеңiлдiктер мен оларды әлеуметтiк қорғау туралы" 1995 жылғы 28 сәуiрдегi N 2247 заң күшi бар 
</w:t>
      </w:r>
      <w:r>
        <w:rPr>
          <w:rFonts w:ascii="Times New Roman"/>
          <w:b w:val="false"/>
          <w:i w:val="false"/>
          <w:color w:val="000000"/>
          <w:sz w:val="28"/>
        </w:rPr>
        <w:t xml:space="preserve"> Жарлығына </w:t>
      </w:r>
      <w:r>
        <w:rPr>
          <w:rFonts w:ascii="Times New Roman"/>
          <w:b w:val="false"/>
          <w:i w:val="false"/>
          <w:color w:val="000000"/>
          <w:sz w:val="28"/>
        </w:rPr>
        <w:t>
 (Қазақстан Республикасы Жоғарғы Кеңесiнiң Жаршысы, 1995 ж., N 6, 45-құжат; N 14, 98-құжат; Қазақстан Республикасы Парламентiнiң Жаршысы, 1997 ж., N 7, 79-құжат; N 12, 184-құжат; 1999 ж., N 8, 247-құжат; N 23, 925-құжат):
</w:t>
      </w:r>
    </w:p>
    <w:p>
      <w:pPr>
        <w:spacing w:after="0"/>
        <w:ind w:left="0"/>
        <w:jc w:val="both"/>
      </w:pPr>
      <w:r>
        <w:rPr>
          <w:rFonts w:ascii="Times New Roman"/>
          <w:b w:val="false"/>
          <w:i w:val="false"/>
          <w:color w:val="000000"/>
          <w:sz w:val="28"/>
        </w:rPr>
        <w:t>
      1) актiнiң нысаны және тақырыбы мынадай редакцияда жазылсын:
</w:t>
      </w:r>
      <w:r>
        <w:br/>
      </w:r>
      <w:r>
        <w:rPr>
          <w:rFonts w:ascii="Times New Roman"/>
          <w:b w:val="false"/>
          <w:i w:val="false"/>
          <w:color w:val="000000"/>
          <w:sz w:val="28"/>
        </w:rPr>
        <w:t>
      "Ұлы Отан соғысының қатысушылары мен мүгедектерiне және соларға теңестiрiлген адамдарға берiлетiн жеңiлдiктер мен оларды әлеуметтік қорғау туралы" Қазақстан Республикасының Заңы";
</w:t>
      </w:r>
    </w:p>
    <w:p>
      <w:pPr>
        <w:spacing w:after="0"/>
        <w:ind w:left="0"/>
        <w:jc w:val="both"/>
      </w:pPr>
      <w:r>
        <w:rPr>
          <w:rFonts w:ascii="Times New Roman"/>
          <w:b w:val="false"/>
          <w:i w:val="false"/>
          <w:color w:val="000000"/>
          <w:sz w:val="28"/>
        </w:rPr>
        <w:t>
      2) кiрiспе мынадай редакцияда жазылсын:
</w:t>
      </w:r>
      <w:r>
        <w:br/>
      </w:r>
      <w:r>
        <w:rPr>
          <w:rFonts w:ascii="Times New Roman"/>
          <w:b w:val="false"/>
          <w:i w:val="false"/>
          <w:color w:val="000000"/>
          <w:sz w:val="28"/>
        </w:rPr>
        <w:t>
      "Осы Заң Ұлы Отан соғысының қатысушылары мен мүгедектерiне және соларға теңестiрiлген адамдарға әлеуметтiк кепiлдiктер берудiң ұйымдастырушылық, экономикалық және құқықтық негiздерiн белгiлейдi, сондай-ақ олардың құқықтық мәртебесiн айқындайды.";
</w:t>
      </w:r>
    </w:p>
    <w:p>
      <w:pPr>
        <w:spacing w:after="0"/>
        <w:ind w:left="0"/>
        <w:jc w:val="both"/>
      </w:pPr>
      <w:r>
        <w:rPr>
          <w:rFonts w:ascii="Times New Roman"/>
          <w:b w:val="false"/>
          <w:i w:val="false"/>
          <w:color w:val="000000"/>
          <w:sz w:val="28"/>
        </w:rPr>
        <w:t>
      3) мәтiнде "тарау" деген сөздiң алдындағы "I - IV" деген цифрлар тиiсiнше "1 - 4" деген цифрлармен ауыстырылсын; "Жарлықты", "Жарлықтан", "Жарлықтың", "Жарлық", "Жарлықта", "Жарлыққа" деген сөздер тиiсiнше "Заңды", "Заңнан", "Заңның", "Заң", "Заңда", "Заңға" деген сөздермен ауыстырылсын;
</w:t>
      </w:r>
    </w:p>
    <w:p>
      <w:pPr>
        <w:spacing w:after="0"/>
        <w:ind w:left="0"/>
        <w:jc w:val="both"/>
      </w:pPr>
      <w:r>
        <w:rPr>
          <w:rFonts w:ascii="Times New Roman"/>
          <w:b w:val="false"/>
          <w:i w:val="false"/>
          <w:color w:val="000000"/>
          <w:sz w:val="28"/>
        </w:rPr>
        <w:t>
      4) 17-баптың бiрiншi бөлiгіндегi "республикалық және жергiлiктi бюджеттердiң" деген сөздер "бюджет қаражатының" деген сөздермен ауыстырылсын;
</w:t>
      </w:r>
    </w:p>
    <w:p>
      <w:pPr>
        <w:spacing w:after="0"/>
        <w:ind w:left="0"/>
        <w:jc w:val="both"/>
      </w:pPr>
      <w:r>
        <w:rPr>
          <w:rFonts w:ascii="Times New Roman"/>
          <w:b w:val="false"/>
          <w:i w:val="false"/>
          <w:color w:val="000000"/>
          <w:sz w:val="28"/>
        </w:rPr>
        <w:t>
      5) 20-бапта "әкiмдер" деген сөз "өкiлдi органдардың шешiмi бойынша жергiлiктi атқарушы органдардың әкiмдерi"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27. "Мұнай туралы" 1995 жылғы 28 маусымдағы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Жоғарғы Кеңесiнiң Жаршысы, 1995 ж., N 11, 76-құжат; Қазақстан Республикасы Парламентiнiң Жаршысы, 1997 ж., N 11, 150-құжат; 1999 ж., N 21, 787-құжат; 2003 ж., N 6, 34-құжат; N 11, 56-құжат; "Егемен Қазақстан" газетiнде 2004 жылғы 11 желтоқсанда және "Казахстанская правда" газетiнде 2004 жылғы 8 желтоқсанда жарияланған "Қазақстан Республикасының кейбiр заң актiлерiне Қазақстан Республикасында жер қойнауын пайдалану және мұнай операцияларын жүргiзу мәселелерi бойынша өзгерiстер мен толықтырулар енгiзу туралы" 2004 жылғы 1 желтоқсандағы Қазақстан Республикасының Заңы):
</w:t>
      </w:r>
    </w:p>
    <w:p>
      <w:pPr>
        <w:spacing w:after="0"/>
        <w:ind w:left="0"/>
        <w:jc w:val="both"/>
      </w:pPr>
      <w:r>
        <w:rPr>
          <w:rFonts w:ascii="Times New Roman"/>
          <w:b w:val="false"/>
          <w:i w:val="false"/>
          <w:color w:val="000000"/>
          <w:sz w:val="28"/>
        </w:rPr>
        <w:t>
      1) 6-баптың 1-тармағы мынадай мазмұндағы 8) - 10) тармақшалармен толықтырылсын:
</w:t>
      </w:r>
      <w:r>
        <w:br/>
      </w:r>
      <w:r>
        <w:rPr>
          <w:rFonts w:ascii="Times New Roman"/>
          <w:b w:val="false"/>
          <w:i w:val="false"/>
          <w:color w:val="000000"/>
          <w:sz w:val="28"/>
        </w:rPr>
        <w:t>
      "8) әрбiр жер қойнауын пайдаланушының бiрдей қол жеткiзу принциптерiне сүйенiп, магистральдық құбырлар мен темiр жол эстакадаларының қуатын пайдалануды бекiтедi.
</w:t>
      </w:r>
      <w:r>
        <w:br/>
      </w:r>
      <w:r>
        <w:rPr>
          <w:rFonts w:ascii="Times New Roman"/>
          <w:b w:val="false"/>
          <w:i w:val="false"/>
          <w:color w:val="000000"/>
          <w:sz w:val="28"/>
        </w:rPr>
        <w:t>
      Бұл ретте өздерiнiң ресурстарын тасымалдау үшiн балама техникалық мүмкiндiгi жоқ (автокөлiктен басқа) жер қойнауын пайдаланушылар нақты үлгiдегi (түрдегi) көлiк жүйесiне кiрудiң басым құқығын пайдаланады;
</w:t>
      </w:r>
      <w:r>
        <w:br/>
      </w:r>
      <w:r>
        <w:rPr>
          <w:rFonts w:ascii="Times New Roman"/>
          <w:b w:val="false"/>
          <w:i w:val="false"/>
          <w:color w:val="000000"/>
          <w:sz w:val="28"/>
        </w:rPr>
        <w:t>
      9) жер қойнауын пайдаланушылар үшiн техникалық-экономикалық негiздемеде қабылданған мұнай өткiзудiң есептеу бағалары шегiнде, келiсiм-шартқа қол қою кезiндегi техникалық-экономикалық негiздеменiң экономикалық көрсеткiштерiн негiзге ала отырып, Қазақстан Республикасының iшкi нарығына қайта өңдеу үшiн шикi мұнай жеткiзу көлемiн анықтайды;
</w:t>
      </w:r>
      <w:r>
        <w:br/>
      </w:r>
      <w:r>
        <w:rPr>
          <w:rFonts w:ascii="Times New Roman"/>
          <w:b w:val="false"/>
          <w:i w:val="false"/>
          <w:color w:val="000000"/>
          <w:sz w:val="28"/>
        </w:rPr>
        <w:t>
      10) осындай қажеттiлiк болған жағдайда iшкi нарықтың жанар-жағар май материалдарына мұқтаждығын жабуға қажеттi көлемде, Қазақстан Республикасының iшкi нарығында қайта өңдеуге арналған мұнайдың көлемiн графиктермен (жылдық және ай сайынғы) белгiлейдi.";
</w:t>
      </w:r>
    </w:p>
    <w:p>
      <w:pPr>
        <w:spacing w:after="0"/>
        <w:ind w:left="0"/>
        <w:jc w:val="both"/>
      </w:pPr>
      <w:r>
        <w:rPr>
          <w:rFonts w:ascii="Times New Roman"/>
          <w:b w:val="false"/>
          <w:i w:val="false"/>
          <w:color w:val="000000"/>
          <w:sz w:val="28"/>
        </w:rPr>
        <w:t>
      2) 7-бапта:
</w:t>
      </w:r>
      <w:r>
        <w:br/>
      </w:r>
      <w:r>
        <w:rPr>
          <w:rFonts w:ascii="Times New Roman"/>
          <w:b w:val="false"/>
          <w:i w:val="false"/>
          <w:color w:val="000000"/>
          <w:sz w:val="28"/>
        </w:rPr>
        <w:t>
      тақырыбы мен бiрiншi абзац мынадай редакцияда жазылсын:
</w:t>
      </w:r>
    </w:p>
    <w:p>
      <w:pPr>
        <w:spacing w:after="0"/>
        <w:ind w:left="0"/>
        <w:jc w:val="both"/>
      </w:pPr>
      <w:r>
        <w:rPr>
          <w:rFonts w:ascii="Times New Roman"/>
          <w:b w:val="false"/>
          <w:i w:val="false"/>
          <w:color w:val="000000"/>
          <w:sz w:val="28"/>
        </w:rPr>
        <w:t>
      "7-бап. Облыстық (республикалық маңызы бар қаланың,
</w:t>
      </w:r>
      <w:r>
        <w:br/>
      </w:r>
      <w:r>
        <w:rPr>
          <w:rFonts w:ascii="Times New Roman"/>
          <w:b w:val="false"/>
          <w:i w:val="false"/>
          <w:color w:val="000000"/>
          <w:sz w:val="28"/>
        </w:rPr>
        <w:t>
              астананың) атқарушы органдардың құзыретi
</w:t>
      </w:r>
    </w:p>
    <w:p>
      <w:pPr>
        <w:spacing w:after="0"/>
        <w:ind w:left="0"/>
        <w:jc w:val="both"/>
      </w:pPr>
      <w:r>
        <w:rPr>
          <w:rFonts w:ascii="Times New Roman"/>
          <w:b w:val="false"/>
          <w:i w:val="false"/>
          <w:color w:val="000000"/>
          <w:sz w:val="28"/>
        </w:rPr>
        <w:t>
      Облыстық (республикалық маңызы бар қаланың, астананың) атқарушы органдар:";
</w:t>
      </w:r>
    </w:p>
    <w:p>
      <w:pPr>
        <w:spacing w:after="0"/>
        <w:ind w:left="0"/>
        <w:jc w:val="both"/>
      </w:pPr>
      <w:r>
        <w:rPr>
          <w:rFonts w:ascii="Times New Roman"/>
          <w:b w:val="false"/>
          <w:i w:val="false"/>
          <w:color w:val="000000"/>
          <w:sz w:val="28"/>
        </w:rPr>
        <w:t>
      3) 8-2-баптың 3-тармағында: "Теңiзде Мұнайгаз құбырларын Салуға" деген сөздер "Теңiз түбiн онда мұнай операцияларын жүргiзу үшiн пайдалануға" деген сөздермен ауыстырылсын; "тиiстi мемлекеттiк" деген сөздер "жер ресурстарын пайдалану және қорғау саласындағы уәкiлетті" деген сөздермен ауыстырылсын;
</w:t>
      </w:r>
    </w:p>
    <w:p>
      <w:pPr>
        <w:spacing w:after="0"/>
        <w:ind w:left="0"/>
        <w:jc w:val="both"/>
      </w:pPr>
      <w:r>
        <w:rPr>
          <w:rFonts w:ascii="Times New Roman"/>
          <w:b w:val="false"/>
          <w:i w:val="false"/>
          <w:color w:val="000000"/>
          <w:sz w:val="28"/>
        </w:rPr>
        <w:t>
      4) 30-баптың 5-тармағында "Қазақстан Республикасының тиiстi мемлекеттiк органы жүргiзетiн" деген сөздер "Қазақстан Республикасының пайдалы қазбалар қорлары жөнiндегi мемлекеттiк комиссиясында" деген сөздермен ауыстырылсын;
</w:t>
      </w:r>
    </w:p>
    <w:p>
      <w:pPr>
        <w:spacing w:after="0"/>
        <w:ind w:left="0"/>
        <w:jc w:val="both"/>
      </w:pPr>
      <w:r>
        <w:rPr>
          <w:rFonts w:ascii="Times New Roman"/>
          <w:b w:val="false"/>
          <w:i w:val="false"/>
          <w:color w:val="000000"/>
          <w:sz w:val="28"/>
        </w:rPr>
        <w:t>
      5) 30-2-баптың 2-тармағында "жер қойнауын пайдалану және қорғау жөнiндегi мемлекеттiк органда" деген сөздер "қоршаған ортаны қорғау жөнiндегi уәкiлеттi органда" деген сөздермен ауыстырылсын;
</w:t>
      </w:r>
    </w:p>
    <w:p>
      <w:pPr>
        <w:spacing w:after="0"/>
        <w:ind w:left="0"/>
        <w:jc w:val="both"/>
      </w:pPr>
      <w:r>
        <w:rPr>
          <w:rFonts w:ascii="Times New Roman"/>
          <w:b w:val="false"/>
          <w:i w:val="false"/>
          <w:color w:val="000000"/>
          <w:sz w:val="28"/>
        </w:rPr>
        <w:t>
      6) 43-баптың 3-тармағында "жергiлiктi өкiлдi және" деген сөздер "облыстық (республикалық маңызы бар қаланың, астананың)"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28. "Қазақстан Республикасы Президентiнiң Күзет қызметi туралы" 1995 жылғы 3 қазандағы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Жоғарғы Кеңесiнiң Жаршысы, 1995 ж., N 19, 118-құжат; N 23, 142-құжат; Қазақстан Республикасы Парламентiнiң Жаршысы, 1997 ж., N 10, 108-құжат; N 12, 184, 190-құжаттар; 2001 ж., N 20, 257-құжат; 2002 ж., N 13-14, 144-құжат):
</w:t>
      </w:r>
    </w:p>
    <w:p>
      <w:pPr>
        <w:spacing w:after="0"/>
        <w:ind w:left="0"/>
        <w:jc w:val="both"/>
      </w:pPr>
      <w:r>
        <w:rPr>
          <w:rFonts w:ascii="Times New Roman"/>
          <w:b w:val="false"/>
          <w:i w:val="false"/>
          <w:color w:val="000000"/>
          <w:sz w:val="28"/>
        </w:rPr>
        <w:t>
      1) 1-баптың екiншi бөлiгiндегi "банктерде" деген сөз алып тасталсын;
</w:t>
      </w:r>
    </w:p>
    <w:p>
      <w:pPr>
        <w:spacing w:after="0"/>
        <w:ind w:left="0"/>
        <w:jc w:val="both"/>
      </w:pPr>
      <w:r>
        <w:rPr>
          <w:rFonts w:ascii="Times New Roman"/>
          <w:b w:val="false"/>
          <w:i w:val="false"/>
          <w:color w:val="000000"/>
          <w:sz w:val="28"/>
        </w:rPr>
        <w:t>
      2) 19-баптың алтыншы бөлiгiндегi "республикалық" деген сөз алып тасталсын;
</w:t>
      </w:r>
    </w:p>
    <w:p>
      <w:pPr>
        <w:spacing w:after="0"/>
        <w:ind w:left="0"/>
        <w:jc w:val="both"/>
      </w:pPr>
      <w:r>
        <w:rPr>
          <w:rFonts w:ascii="Times New Roman"/>
          <w:b w:val="false"/>
          <w:i w:val="false"/>
          <w:color w:val="000000"/>
          <w:sz w:val="28"/>
        </w:rPr>
        <w:t>
      3) 21-бап мынадай редакцияда жазылсын:
</w:t>
      </w:r>
    </w:p>
    <w:p>
      <w:pPr>
        <w:spacing w:after="0"/>
        <w:ind w:left="0"/>
        <w:jc w:val="both"/>
      </w:pPr>
      <w:r>
        <w:rPr>
          <w:rFonts w:ascii="Times New Roman"/>
          <w:b w:val="false"/>
          <w:i w:val="false"/>
          <w:color w:val="000000"/>
          <w:sz w:val="28"/>
        </w:rPr>
        <w:t>
      "21-бап. Қазақстан Республикасы Президентi Күзет
</w:t>
      </w:r>
      <w:r>
        <w:br/>
      </w:r>
      <w:r>
        <w:rPr>
          <w:rFonts w:ascii="Times New Roman"/>
          <w:b w:val="false"/>
          <w:i w:val="false"/>
          <w:color w:val="000000"/>
          <w:sz w:val="28"/>
        </w:rPr>
        <w:t>
               қызметiнiң жұмысын қаржыландыру
</w:t>
      </w:r>
    </w:p>
    <w:p>
      <w:pPr>
        <w:spacing w:after="0"/>
        <w:ind w:left="0"/>
        <w:jc w:val="both"/>
      </w:pPr>
      <w:r>
        <w:rPr>
          <w:rFonts w:ascii="Times New Roman"/>
          <w:b w:val="false"/>
          <w:i w:val="false"/>
          <w:color w:val="000000"/>
          <w:sz w:val="28"/>
        </w:rPr>
        <w:t>
      Қазақстан Республикасы Президентi Күзет қызметiнiң жұмысы бюджет қаражаты есебiнен қаржыландырылады.".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29. "Республикалық ұлан туралы" 1995 жылғы 5 желтоқсандағы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Жоғарғы Кеңесiнiң Жаршысы, 1995 ж., N 22, 139-құжат; Қазақстан Республикасы Парламентiнiң Жаршысы, 1997 ж., N 12, 184, 190-құжаттар; 1998 ж., N 11-12, 174-құжат; N 24, 436-құжат; 2001 ж., N 20, 257-құжат; 2002 ж., N 15, 147-құжат; 2004 ж., N 1, 2-құжат):
</w:t>
      </w:r>
    </w:p>
    <w:p>
      <w:pPr>
        <w:spacing w:after="0"/>
        <w:ind w:left="0"/>
        <w:jc w:val="both"/>
      </w:pPr>
      <w:r>
        <w:rPr>
          <w:rFonts w:ascii="Times New Roman"/>
          <w:b w:val="false"/>
          <w:i w:val="false"/>
          <w:color w:val="000000"/>
          <w:sz w:val="28"/>
        </w:rPr>
        <w:t>
      1) 1-бапта:
</w:t>
      </w:r>
      <w:r>
        <w:br/>
      </w:r>
      <w:r>
        <w:rPr>
          <w:rFonts w:ascii="Times New Roman"/>
          <w:b w:val="false"/>
          <w:i w:val="false"/>
          <w:color w:val="000000"/>
          <w:sz w:val="28"/>
        </w:rPr>
        <w:t>
      екiншi бөлiктегi "банктерде" деген сөз алып тасталсын;
</w:t>
      </w:r>
    </w:p>
    <w:p>
      <w:pPr>
        <w:spacing w:after="0"/>
        <w:ind w:left="0"/>
        <w:jc w:val="both"/>
      </w:pPr>
      <w:r>
        <w:rPr>
          <w:rFonts w:ascii="Times New Roman"/>
          <w:b w:val="false"/>
          <w:i w:val="false"/>
          <w:color w:val="000000"/>
          <w:sz w:val="28"/>
        </w:rPr>
        <w:t>
      үшiншi бөлiк алып тасталсын;
</w:t>
      </w:r>
    </w:p>
    <w:p>
      <w:pPr>
        <w:spacing w:after="0"/>
        <w:ind w:left="0"/>
        <w:jc w:val="both"/>
      </w:pPr>
      <w:r>
        <w:rPr>
          <w:rFonts w:ascii="Times New Roman"/>
          <w:b w:val="false"/>
          <w:i w:val="false"/>
          <w:color w:val="000000"/>
          <w:sz w:val="28"/>
        </w:rPr>
        <w:t>
      2) 11-баптың 1-тармағының 8) тармақшасындағы "құқығы берiледi" деген сөздер алып тасталып, мынадай мазмұндағы 9) тармақшамен толықтырылсын:
</w:t>
      </w:r>
      <w:r>
        <w:br/>
      </w:r>
      <w:r>
        <w:rPr>
          <w:rFonts w:ascii="Times New Roman"/>
          <w:b w:val="false"/>
          <w:i w:val="false"/>
          <w:color w:val="000000"/>
          <w:sz w:val="28"/>
        </w:rPr>
        <w:t>
      "9) Республикалық ұланды материалдық-техникалық қамтамасыз ету тәртiбi мен нормаларын айқындау жөнiнде Қазақстан Республикасының Үкiметiне ұсыныстар енгiзу құқығы берiледi.";
</w:t>
      </w:r>
    </w:p>
    <w:p>
      <w:pPr>
        <w:spacing w:after="0"/>
        <w:ind w:left="0"/>
        <w:jc w:val="both"/>
      </w:pPr>
      <w:r>
        <w:rPr>
          <w:rFonts w:ascii="Times New Roman"/>
          <w:b w:val="false"/>
          <w:i w:val="false"/>
          <w:color w:val="000000"/>
          <w:sz w:val="28"/>
        </w:rPr>
        <w:t>
      3) 18-баптың 3-тармағында "кепiлдiктерiн Қазақстан Республикасының Yкiметi белгiлеуi мүмкiн" деген сөздер "кепiлдiктерi Қазақстан Республикасының заң актiлерiнде белгiленедi" деген сөздермен ауыстырылсын;
</w:t>
      </w:r>
    </w:p>
    <w:p>
      <w:pPr>
        <w:spacing w:after="0"/>
        <w:ind w:left="0"/>
        <w:jc w:val="both"/>
      </w:pPr>
      <w:r>
        <w:rPr>
          <w:rFonts w:ascii="Times New Roman"/>
          <w:b w:val="false"/>
          <w:i w:val="false"/>
          <w:color w:val="000000"/>
          <w:sz w:val="28"/>
        </w:rPr>
        <w:t>
      4) 19-бап мынадай редакцияда жазылсын:
</w:t>
      </w:r>
    </w:p>
    <w:p>
      <w:pPr>
        <w:spacing w:after="0"/>
        <w:ind w:left="0"/>
        <w:jc w:val="both"/>
      </w:pPr>
      <w:r>
        <w:rPr>
          <w:rFonts w:ascii="Times New Roman"/>
          <w:b w:val="false"/>
          <w:i w:val="false"/>
          <w:color w:val="000000"/>
          <w:sz w:val="28"/>
        </w:rPr>
        <w:t>
      "19-бап. Республикалық ұланды материалдық-техникалық
</w:t>
      </w:r>
      <w:r>
        <w:br/>
      </w:r>
      <w:r>
        <w:rPr>
          <w:rFonts w:ascii="Times New Roman"/>
          <w:b w:val="false"/>
          <w:i w:val="false"/>
          <w:color w:val="000000"/>
          <w:sz w:val="28"/>
        </w:rPr>
        <w:t>
               қамтамасыз ету
</w:t>
      </w:r>
    </w:p>
    <w:p>
      <w:pPr>
        <w:spacing w:after="0"/>
        <w:ind w:left="0"/>
        <w:jc w:val="both"/>
      </w:pPr>
      <w:r>
        <w:rPr>
          <w:rFonts w:ascii="Times New Roman"/>
          <w:b w:val="false"/>
          <w:i w:val="false"/>
          <w:color w:val="000000"/>
          <w:sz w:val="28"/>
        </w:rPr>
        <w:t>
      Республикалық ұланды материалдық-техникалық қамтамасыз етудiң тәртiбi мен нормаларын Қазақстан Республикасының Үкiметi белгiлейдi.";
</w:t>
      </w:r>
    </w:p>
    <w:p>
      <w:pPr>
        <w:spacing w:after="0"/>
        <w:ind w:left="0"/>
        <w:jc w:val="both"/>
      </w:pPr>
      <w:r>
        <w:rPr>
          <w:rFonts w:ascii="Times New Roman"/>
          <w:b w:val="false"/>
          <w:i w:val="false"/>
          <w:color w:val="000000"/>
          <w:sz w:val="28"/>
        </w:rPr>
        <w:t>
      5) 22-бап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30. Қазақстан Республикасы Президентiнiң "Қазақстан Республикасының әуе кеңiстiгiн пайдалану және авиация қызметi туралы" 1995 жылғы 20 желтоқсандағы N 2697 заң күшi бар 
</w:t>
      </w:r>
      <w:r>
        <w:rPr>
          <w:rFonts w:ascii="Times New Roman"/>
          <w:b w:val="false"/>
          <w:i w:val="false"/>
          <w:color w:val="000000"/>
          <w:sz w:val="28"/>
        </w:rPr>
        <w:t xml:space="preserve"> Жарлығына </w:t>
      </w:r>
      <w:r>
        <w:rPr>
          <w:rFonts w:ascii="Times New Roman"/>
          <w:b w:val="false"/>
          <w:i w:val="false"/>
          <w:color w:val="000000"/>
          <w:sz w:val="28"/>
        </w:rPr>
        <w:t>
 (Қазақстан Республикасы Жоғарғы Кеңесiнiң Жаршысы, 1995 ж., N 23, 148-құжат; Қазақстан Республикасы Парламентiнiң Жаршысы, 2001 ж., N 23, 321-құжат; N 24, 338-құжат; 2002 ж., N 15, 147-құжат; 2003 ж., N 10, 54-құжат):
</w:t>
      </w:r>
    </w:p>
    <w:p>
      <w:pPr>
        <w:spacing w:after="0"/>
        <w:ind w:left="0"/>
        <w:jc w:val="both"/>
      </w:pPr>
      <w:r>
        <w:rPr>
          <w:rFonts w:ascii="Times New Roman"/>
          <w:b w:val="false"/>
          <w:i w:val="false"/>
          <w:color w:val="000000"/>
          <w:sz w:val="28"/>
        </w:rPr>
        <w:t>
      1) актiнiң нысаны және тақырыбы мынадай редакцияда жазылсын:
</w:t>
      </w:r>
      <w:r>
        <w:br/>
      </w:r>
      <w:r>
        <w:rPr>
          <w:rFonts w:ascii="Times New Roman"/>
          <w:b w:val="false"/>
          <w:i w:val="false"/>
          <w:color w:val="000000"/>
          <w:sz w:val="28"/>
        </w:rPr>
        <w:t>
      "Қазақстан Республикасының әуе кеңiстiгiн пайдалану және авиация қызметi туралы" Қазақстан Республикасының Заңы";
</w:t>
      </w:r>
    </w:p>
    <w:p>
      <w:pPr>
        <w:spacing w:after="0"/>
        <w:ind w:left="0"/>
        <w:jc w:val="both"/>
      </w:pPr>
      <w:r>
        <w:rPr>
          <w:rFonts w:ascii="Times New Roman"/>
          <w:b w:val="false"/>
          <w:i w:val="false"/>
          <w:color w:val="000000"/>
          <w:sz w:val="28"/>
        </w:rPr>
        <w:t>
      2) кiрiспе алып тасталсын;
</w:t>
      </w:r>
    </w:p>
    <w:p>
      <w:pPr>
        <w:spacing w:after="0"/>
        <w:ind w:left="0"/>
        <w:jc w:val="both"/>
      </w:pPr>
      <w:r>
        <w:rPr>
          <w:rFonts w:ascii="Times New Roman"/>
          <w:b w:val="false"/>
          <w:i w:val="false"/>
          <w:color w:val="000000"/>
          <w:sz w:val="28"/>
        </w:rPr>
        <w:t>
      3) мәтiнде "тарау" деген сөздiң алдындағы "I - XV" деген цифрлар тиiсiнше "1 - 15" деген цифрлармен ауыстырылсын; "Жарлықты", "Жарлықта", "Жарлықпен", "Жарлық", "Жарлықтың" деген сөздер тиiсiнше "Заңды", "Заңда", "Заңмен", "Заң", "Заңның" деген сөздермен ауыстырылсын; "әуе қозғалысына қызмет көрсетушi органдар", "әуе қозғалысына қызмет көрсетушi органның", "әуе қозғалысына қызмет көрсетушi орган", "әуе қозғалысына қызмет көрсетушi органға" деген сөздер тиісінше "аэронавигациялық ұйымдар", "аэронавигациялық ұйымның", "аэронавигациялық ұйым", "аэронавигациялық ұйымға" деген сөздермен ауыстырылсын;
</w:t>
      </w:r>
    </w:p>
    <w:p>
      <w:pPr>
        <w:spacing w:after="0"/>
        <w:ind w:left="0"/>
        <w:jc w:val="both"/>
      </w:pPr>
      <w:r>
        <w:rPr>
          <w:rFonts w:ascii="Times New Roman"/>
          <w:b w:val="false"/>
          <w:i w:val="false"/>
          <w:color w:val="000000"/>
          <w:sz w:val="28"/>
        </w:rPr>
        <w:t>
      4) 1-бапта:
</w:t>
      </w:r>
      <w:r>
        <w:br/>
      </w:r>
      <w:r>
        <w:rPr>
          <w:rFonts w:ascii="Times New Roman"/>
          <w:b w:val="false"/>
          <w:i w:val="false"/>
          <w:color w:val="000000"/>
          <w:sz w:val="28"/>
        </w:rPr>
        <w:t>
      он бесiншi бөлiк алып тасталсын;
</w:t>
      </w:r>
    </w:p>
    <w:p>
      <w:pPr>
        <w:spacing w:after="0"/>
        <w:ind w:left="0"/>
        <w:jc w:val="both"/>
      </w:pPr>
      <w:r>
        <w:rPr>
          <w:rFonts w:ascii="Times New Roman"/>
          <w:b w:val="false"/>
          <w:i w:val="false"/>
          <w:color w:val="000000"/>
          <w:sz w:val="28"/>
        </w:rPr>
        <w:t>
      он алтыншы бөлiкте:
</w:t>
      </w:r>
      <w:r>
        <w:br/>
      </w:r>
      <w:r>
        <w:rPr>
          <w:rFonts w:ascii="Times New Roman"/>
          <w:b w:val="false"/>
          <w:i w:val="false"/>
          <w:color w:val="000000"/>
          <w:sz w:val="28"/>
        </w:rPr>
        <w:t>
      бiрiншi абзацта орыс тiлiнде түзету енгiзiлдi, мемлекеттiк тiлдегi мәтiн өзгермейдi;
</w:t>
      </w:r>
    </w:p>
    <w:p>
      <w:pPr>
        <w:spacing w:after="0"/>
        <w:ind w:left="0"/>
        <w:jc w:val="both"/>
      </w:pPr>
      <w:r>
        <w:rPr>
          <w:rFonts w:ascii="Times New Roman"/>
          <w:b w:val="false"/>
          <w:i w:val="false"/>
          <w:color w:val="000000"/>
          <w:sz w:val="28"/>
        </w:rPr>
        <w:t>
      а) тармақшасындағы "екi" деген сөзден кейiн "немесе одан да көп" деген сөздермен толықтырылсын;
</w:t>
      </w:r>
    </w:p>
    <w:p>
      <w:pPr>
        <w:spacing w:after="0"/>
        <w:ind w:left="0"/>
        <w:jc w:val="both"/>
      </w:pPr>
      <w:r>
        <w:rPr>
          <w:rFonts w:ascii="Times New Roman"/>
          <w:b w:val="false"/>
          <w:i w:val="false"/>
          <w:color w:val="000000"/>
          <w:sz w:val="28"/>
        </w:rPr>
        <w:t>
      мынадай мазмұндағы он жетiншi бөлiкпен толықтырылсын:
</w:t>
      </w:r>
      <w:r>
        <w:br/>
      </w:r>
      <w:r>
        <w:rPr>
          <w:rFonts w:ascii="Times New Roman"/>
          <w:b w:val="false"/>
          <w:i w:val="false"/>
          <w:color w:val="000000"/>
          <w:sz w:val="28"/>
        </w:rPr>
        <w:t>
      "Аэронавигациялық ұйым - әуе қозғалысына қызмет көрсетудi жүзеге асыратын, аэронавигациялық және метеорологиялық ақпаратпен қамтамасыз ететiн ұйым.";
</w:t>
      </w:r>
    </w:p>
    <w:p>
      <w:pPr>
        <w:spacing w:after="0"/>
        <w:ind w:left="0"/>
        <w:jc w:val="both"/>
      </w:pPr>
      <w:r>
        <w:rPr>
          <w:rFonts w:ascii="Times New Roman"/>
          <w:b w:val="false"/>
          <w:i w:val="false"/>
          <w:color w:val="000000"/>
          <w:sz w:val="28"/>
        </w:rPr>
        <w:t>
      отыз екiншi бөлiкте орыс тiлiнде түзету енгiзiлдi, мемлекеттiк тiлдегi мәтiн өзгермейдi;
</w:t>
      </w:r>
    </w:p>
    <w:p>
      <w:pPr>
        <w:spacing w:after="0"/>
        <w:ind w:left="0"/>
        <w:jc w:val="both"/>
      </w:pPr>
      <w:r>
        <w:rPr>
          <w:rFonts w:ascii="Times New Roman"/>
          <w:b w:val="false"/>
          <w:i w:val="false"/>
          <w:color w:val="000000"/>
          <w:sz w:val="28"/>
        </w:rPr>
        <w:t>
      5) 4-бапта:
</w:t>
      </w:r>
      <w:r>
        <w:br/>
      </w:r>
      <w:r>
        <w:rPr>
          <w:rFonts w:ascii="Times New Roman"/>
          <w:b w:val="false"/>
          <w:i w:val="false"/>
          <w:color w:val="000000"/>
          <w:sz w:val="28"/>
        </w:rPr>
        <w:t>
      бiрiншi бөлiктегi "заң актiлерiмен, осы Жарлықпен белгiленген құзыретi шегiнде мемлекеттiк басқару органдары шығарған нормативтiк құқықтық актiлермен" деген сөздер "нормативтiк құқықтық актiлерiмен" деген сөздермен ауыстырылсын;
</w:t>
      </w:r>
    </w:p>
    <w:p>
      <w:pPr>
        <w:spacing w:after="0"/>
        <w:ind w:left="0"/>
        <w:jc w:val="both"/>
      </w:pPr>
      <w:r>
        <w:rPr>
          <w:rFonts w:ascii="Times New Roman"/>
          <w:b w:val="false"/>
          <w:i w:val="false"/>
          <w:color w:val="000000"/>
          <w:sz w:val="28"/>
        </w:rPr>
        <w:t>
      екiншi бөлiк мынадай редакцияда жазылсын:
</w:t>
      </w:r>
      <w:r>
        <w:br/>
      </w:r>
      <w:r>
        <w:rPr>
          <w:rFonts w:ascii="Times New Roman"/>
          <w:b w:val="false"/>
          <w:i w:val="false"/>
          <w:color w:val="000000"/>
          <w:sz w:val="28"/>
        </w:rPr>
        <w:t>
      "Eгep Қазақстан Республикасы бекiткен халықаралық шартта осы Заңдағыдан өзгеше ережелер белгiленсе, онда халықаралық шарттың ережелерi қолданылады.";
</w:t>
      </w:r>
    </w:p>
    <w:p>
      <w:pPr>
        <w:spacing w:after="0"/>
        <w:ind w:left="0"/>
        <w:jc w:val="both"/>
      </w:pPr>
      <w:r>
        <w:rPr>
          <w:rFonts w:ascii="Times New Roman"/>
          <w:b w:val="false"/>
          <w:i w:val="false"/>
          <w:color w:val="000000"/>
          <w:sz w:val="28"/>
        </w:rPr>
        <w:t>
      6) 5-бапта:
</w:t>
      </w:r>
      <w:r>
        <w:br/>
      </w:r>
      <w:r>
        <w:rPr>
          <w:rFonts w:ascii="Times New Roman"/>
          <w:b w:val="false"/>
          <w:i w:val="false"/>
          <w:color w:val="000000"/>
          <w:sz w:val="28"/>
        </w:rPr>
        <w:t>
      тақырыбы мынадай редакцияда жазылсын:
</w:t>
      </w:r>
    </w:p>
    <w:p>
      <w:pPr>
        <w:spacing w:after="0"/>
        <w:ind w:left="0"/>
        <w:jc w:val="both"/>
      </w:pPr>
      <w:r>
        <w:rPr>
          <w:rFonts w:ascii="Times New Roman"/>
          <w:b w:val="false"/>
          <w:i w:val="false"/>
          <w:color w:val="000000"/>
          <w:sz w:val="28"/>
        </w:rPr>
        <w:t>
      "5-бап. Осы Заңның қолданылу саласы";
</w:t>
      </w:r>
    </w:p>
    <w:p>
      <w:pPr>
        <w:spacing w:after="0"/>
        <w:ind w:left="0"/>
        <w:jc w:val="both"/>
      </w:pPr>
      <w:r>
        <w:rPr>
          <w:rFonts w:ascii="Times New Roman"/>
          <w:b w:val="false"/>
          <w:i w:val="false"/>
          <w:color w:val="000000"/>
          <w:sz w:val="28"/>
        </w:rPr>
        <w:t>
      бiрiншi бөлiкте "Қазақстан Республикасы Президентiнiң "Қазақстан Республикасының әуе кеңiстiгiн пайдалану және авиация қызметi туралы" Жарлығы" деген сөздер "Осы Заң" деген сөздермен ауыстырылсын;
</w:t>
      </w:r>
    </w:p>
    <w:p>
      <w:pPr>
        <w:spacing w:after="0"/>
        <w:ind w:left="0"/>
        <w:jc w:val="both"/>
      </w:pPr>
      <w:r>
        <w:rPr>
          <w:rFonts w:ascii="Times New Roman"/>
          <w:b w:val="false"/>
          <w:i w:val="false"/>
          <w:color w:val="000000"/>
          <w:sz w:val="28"/>
        </w:rPr>
        <w:t>
      7) 7-бап мынадай редакцияда жазылсын:
</w:t>
      </w:r>
    </w:p>
    <w:p>
      <w:pPr>
        <w:spacing w:after="0"/>
        <w:ind w:left="0"/>
        <w:jc w:val="both"/>
      </w:pPr>
      <w:r>
        <w:rPr>
          <w:rFonts w:ascii="Times New Roman"/>
          <w:b w:val="false"/>
          <w:i w:val="false"/>
          <w:color w:val="000000"/>
          <w:sz w:val="28"/>
        </w:rPr>
        <w:t>
      "7-бап. Әуе кеңiстiгiн пайдалану саласындағы мемлекеттiк
</w:t>
      </w:r>
      <w:r>
        <w:br/>
      </w:r>
      <w:r>
        <w:rPr>
          <w:rFonts w:ascii="Times New Roman"/>
          <w:b w:val="false"/>
          <w:i w:val="false"/>
          <w:color w:val="000000"/>
          <w:sz w:val="28"/>
        </w:rPr>
        <w:t>
              басқару мен бақылау
</w:t>
      </w:r>
    </w:p>
    <w:p>
      <w:pPr>
        <w:spacing w:after="0"/>
        <w:ind w:left="0"/>
        <w:jc w:val="both"/>
      </w:pPr>
      <w:r>
        <w:rPr>
          <w:rFonts w:ascii="Times New Roman"/>
          <w:b w:val="false"/>
          <w:i w:val="false"/>
          <w:color w:val="000000"/>
          <w:sz w:val="28"/>
        </w:rPr>
        <w:t>
      Әуе кеңiстiгiн пайдалану саласындағы мемлекеттiк басқару мен бақылауды уәкiлеттi орган жүзеге асырады, ол өз құзыретi шегiнде азаматтық авиация саласындағы қызметтi жүзеге асыратын барлық жеке және заңды тұлғалар үшiн міндетті азаматтық авиация саласындағы ережелерді, нұсқауларды және басқа да нормативтiк құқықтық актiлердi шығарады, олардың орындалуын бақылайды, мемлекеттiк органдармен бiрлесiп, олардың құзыретiне сәйкес авиациялық iздестiру-құтқару жұмыстарын ұйымдастыруды жүзеге асырады.
</w:t>
      </w:r>
      <w:r>
        <w:br/>
      </w:r>
      <w:r>
        <w:rPr>
          <w:rFonts w:ascii="Times New Roman"/>
          <w:b w:val="false"/>
          <w:i w:val="false"/>
          <w:color w:val="000000"/>
          <w:sz w:val="28"/>
        </w:rPr>
        <w:t>
      Уәкiлеттi орган мен Қазақстан Республикасының Қорғаныс министрлiгiнiң өзара iс-қимылын аталған мемлекеттiк органдардың шешiмiмен құрылған Ведомствоаралық комиссия жүзеге асырады.";
</w:t>
      </w:r>
    </w:p>
    <w:p>
      <w:pPr>
        <w:spacing w:after="0"/>
        <w:ind w:left="0"/>
        <w:jc w:val="both"/>
      </w:pPr>
      <w:r>
        <w:rPr>
          <w:rFonts w:ascii="Times New Roman"/>
          <w:b w:val="false"/>
          <w:i w:val="false"/>
          <w:color w:val="000000"/>
          <w:sz w:val="28"/>
        </w:rPr>
        <w:t>
      8) 12-бапта "орыс тiлiнде" деген сөздер "мемлекеттiк тiлде және (немесе) орыс тiлiнде" деген сөздермен ауыстырылсын;
</w:t>
      </w:r>
    </w:p>
    <w:p>
      <w:pPr>
        <w:spacing w:after="0"/>
        <w:ind w:left="0"/>
        <w:jc w:val="both"/>
      </w:pPr>
      <w:r>
        <w:rPr>
          <w:rFonts w:ascii="Times New Roman"/>
          <w:b w:val="false"/>
          <w:i w:val="false"/>
          <w:color w:val="000000"/>
          <w:sz w:val="28"/>
        </w:rPr>
        <w:t>
      9) 13-баптың к) тармақшасы алып тасталсын;
</w:t>
      </w:r>
    </w:p>
    <w:p>
      <w:pPr>
        <w:spacing w:after="0"/>
        <w:ind w:left="0"/>
        <w:jc w:val="both"/>
      </w:pPr>
      <w:r>
        <w:rPr>
          <w:rFonts w:ascii="Times New Roman"/>
          <w:b w:val="false"/>
          <w:i w:val="false"/>
          <w:color w:val="000000"/>
          <w:sz w:val="28"/>
        </w:rPr>
        <w:t>
      10) 14-баптың бiрiншi бөлiгiнде "әуе кеңiстiгін пайдалану және әуе қозғалысын басқару жөнiндегi мемлекеттiк орган" деген сөздер "уәкiлеттi орган" деген сөздермен ауыстырылсын;
</w:t>
      </w:r>
    </w:p>
    <w:p>
      <w:pPr>
        <w:spacing w:after="0"/>
        <w:ind w:left="0"/>
        <w:jc w:val="both"/>
      </w:pPr>
      <w:r>
        <w:rPr>
          <w:rFonts w:ascii="Times New Roman"/>
          <w:b w:val="false"/>
          <w:i w:val="false"/>
          <w:color w:val="000000"/>
          <w:sz w:val="28"/>
        </w:rPr>
        <w:t>
      11) 15-баптың бiрiншi бөлiгiнде "әуe кеңiстiгін пайдалану және әуе қозғалысын басқару жөнiндегi мемлекеттiк органмен" деген сөздер "аэронавигациялық ұйыммен" деген сөздермен ауыстырылсын;
</w:t>
      </w:r>
    </w:p>
    <w:p>
      <w:pPr>
        <w:spacing w:after="0"/>
        <w:ind w:left="0"/>
        <w:jc w:val="both"/>
      </w:pPr>
      <w:r>
        <w:rPr>
          <w:rFonts w:ascii="Times New Roman"/>
          <w:b w:val="false"/>
          <w:i w:val="false"/>
          <w:color w:val="000000"/>
          <w:sz w:val="28"/>
        </w:rPr>
        <w:t>
      12) 16-баптың үшiншi бөлiгiнде "органдар" деген сөз "уәкiлеттi орган мен Қазақстан Республикасының Қорғаныс министрлiгi өз құзыретiне сәйкес" деген сөздермен ауыстырылсын;
</w:t>
      </w:r>
    </w:p>
    <w:p>
      <w:pPr>
        <w:spacing w:after="0"/>
        <w:ind w:left="0"/>
        <w:jc w:val="both"/>
      </w:pPr>
      <w:r>
        <w:rPr>
          <w:rFonts w:ascii="Times New Roman"/>
          <w:b w:val="false"/>
          <w:i w:val="false"/>
          <w:color w:val="000000"/>
          <w:sz w:val="28"/>
        </w:rPr>
        <w:t>
      13) 17-баптың бiрiншi бөлiгiнде "әуe кеңiстiгiн пайдалану тәртiбiнiң сақталуына бақылау жасайтын органдардың" деген сөздер "уәкiлеттi органның және (немесе) Қазақстан Республикасы Қорғаныс министрлiгiнiң" деген сөздермен ауыстырылсын;
</w:t>
      </w:r>
    </w:p>
    <w:p>
      <w:pPr>
        <w:spacing w:after="0"/>
        <w:ind w:left="0"/>
        <w:jc w:val="both"/>
      </w:pPr>
      <w:r>
        <w:rPr>
          <w:rFonts w:ascii="Times New Roman"/>
          <w:b w:val="false"/>
          <w:i w:val="false"/>
          <w:color w:val="000000"/>
          <w:sz w:val="28"/>
        </w:rPr>
        <w:t>
      14) 18-баптың төртiншi және бесiншi бөлiктерiнде "әуе кеңiстiгiн пайдалану және әуе қозғалысын басқару жөнiндегi мемлекеттiк" деген сөздер "уәкiлеттi" деген сөзбен ауыстырылсын;
</w:t>
      </w:r>
    </w:p>
    <w:p>
      <w:pPr>
        <w:spacing w:after="0"/>
        <w:ind w:left="0"/>
        <w:jc w:val="both"/>
      </w:pPr>
      <w:r>
        <w:rPr>
          <w:rFonts w:ascii="Times New Roman"/>
          <w:b w:val="false"/>
          <w:i w:val="false"/>
          <w:color w:val="000000"/>
          <w:sz w:val="28"/>
        </w:rPr>
        <w:t>
      15) 25-бап "жағдайда" деген сөзден кейiн "уәкiлеттi орган оны Қазақстан Республикасының Үкiметi белгiлеген тәртiппен" деген сөздермен толықтырылсын; "танылады" деген сөз "таниды" деген сөзбен ауыстырылсын;
</w:t>
      </w:r>
    </w:p>
    <w:p>
      <w:pPr>
        <w:spacing w:after="0"/>
        <w:ind w:left="0"/>
        <w:jc w:val="both"/>
      </w:pPr>
      <w:r>
        <w:rPr>
          <w:rFonts w:ascii="Times New Roman"/>
          <w:b w:val="false"/>
          <w:i w:val="false"/>
          <w:color w:val="000000"/>
          <w:sz w:val="28"/>
        </w:rPr>
        <w:t>
      16) 26-баптың бiрiншi бөлiгi мынадай редакцияда жазылсын:
</w:t>
      </w:r>
      <w:r>
        <w:br/>
      </w:r>
      <w:r>
        <w:rPr>
          <w:rFonts w:ascii="Times New Roman"/>
          <w:b w:val="false"/>
          <w:i w:val="false"/>
          <w:color w:val="000000"/>
          <w:sz w:val="28"/>
        </w:rPr>
        <w:t>
      "Азаматтық және мемлекеттiк әуе кемелерi мiндеттi түрде мемлекеттiк тiркелуге жатады. Азаматтық әуе кемелерiн уәкiлеттi орган Қазақстан Республикасы Азаматтық әуе кемелерiнiң мемлекеттiк тiзiлiмiне тiркейдi. Мемлекеттiк әуе кемелерiн Қазақстан Республикасының Қорғаныс министрлiгi Қазақстан Республикасы Мемлекеттiк әуе кемелерiнiң тiзiлiмiне тiркейдi.";
</w:t>
      </w:r>
    </w:p>
    <w:p>
      <w:pPr>
        <w:spacing w:after="0"/>
        <w:ind w:left="0"/>
        <w:jc w:val="both"/>
      </w:pPr>
      <w:r>
        <w:rPr>
          <w:rFonts w:ascii="Times New Roman"/>
          <w:b w:val="false"/>
          <w:i w:val="false"/>
          <w:color w:val="000000"/>
          <w:sz w:val="28"/>
        </w:rPr>
        <w:t>
      17) 30-баптың жетiншi бөлiгiнде "сертификаты немесе соларға ұқсас құжаттар танылады" деген сөздер "сертификатын немесе соларға ұқсас құжаттарды уәкiлеттi орган Қазақстан Республикасының Үкiметi белгiлеген тәртiппен таниды" деген сөздермен ауыстырылсын;
</w:t>
      </w:r>
    </w:p>
    <w:p>
      <w:pPr>
        <w:spacing w:after="0"/>
        <w:ind w:left="0"/>
        <w:jc w:val="both"/>
      </w:pPr>
      <w:r>
        <w:rPr>
          <w:rFonts w:ascii="Times New Roman"/>
          <w:b w:val="false"/>
          <w:i w:val="false"/>
          <w:color w:val="000000"/>
          <w:sz w:val="28"/>
        </w:rPr>
        <w:t>
      18) 31-2-баптың екiншi бөлiгiнде "республикалық" деген сөз алып тасталсын;
</w:t>
      </w:r>
    </w:p>
    <w:p>
      <w:pPr>
        <w:spacing w:after="0"/>
        <w:ind w:left="0"/>
        <w:jc w:val="both"/>
      </w:pPr>
      <w:r>
        <w:rPr>
          <w:rFonts w:ascii="Times New Roman"/>
          <w:b w:val="false"/>
          <w:i w:val="false"/>
          <w:color w:val="000000"/>
          <w:sz w:val="28"/>
        </w:rPr>
        <w:t>
      19) 43-бапта:
</w:t>
      </w:r>
      <w:r>
        <w:br/>
      </w:r>
      <w:r>
        <w:rPr>
          <w:rFonts w:ascii="Times New Roman"/>
          <w:b w:val="false"/>
          <w:i w:val="false"/>
          <w:color w:val="000000"/>
          <w:sz w:val="28"/>
        </w:rPr>
        <w:t>
      тақырыбы мынадай редакцияда жазылсын:
</w:t>
      </w:r>
    </w:p>
    <w:p>
      <w:pPr>
        <w:spacing w:after="0"/>
        <w:ind w:left="0"/>
        <w:jc w:val="both"/>
      </w:pPr>
      <w:r>
        <w:rPr>
          <w:rFonts w:ascii="Times New Roman"/>
          <w:b w:val="false"/>
          <w:i w:val="false"/>
          <w:color w:val="000000"/>
          <w:sz w:val="28"/>
        </w:rPr>
        <w:t>
      "43-бап. Әуе кемесiнiң аэронавигациялық ұйыммен
</w:t>
      </w:r>
      <w:r>
        <w:br/>
      </w:r>
      <w:r>
        <w:rPr>
          <w:rFonts w:ascii="Times New Roman"/>
          <w:b w:val="false"/>
          <w:i w:val="false"/>
          <w:color w:val="000000"/>
          <w:sz w:val="28"/>
        </w:rPr>
        <w:t>
               радиобайланысы";
</w:t>
      </w:r>
    </w:p>
    <w:p>
      <w:pPr>
        <w:spacing w:after="0"/>
        <w:ind w:left="0"/>
        <w:jc w:val="both"/>
      </w:pPr>
      <w:r>
        <w:rPr>
          <w:rFonts w:ascii="Times New Roman"/>
          <w:b w:val="false"/>
          <w:i w:val="false"/>
          <w:color w:val="000000"/>
          <w:sz w:val="28"/>
        </w:rPr>
        <w:t>
      екiншi бөлiкте "оның ұшуына диспетчерлiк қызмет көрсетушi орган" деген сөздер "аэронавигациялық ұйым" деген сөздермен ауыстырылсын;
</w:t>
      </w:r>
    </w:p>
    <w:p>
      <w:pPr>
        <w:spacing w:after="0"/>
        <w:ind w:left="0"/>
        <w:jc w:val="both"/>
      </w:pPr>
      <w:r>
        <w:rPr>
          <w:rFonts w:ascii="Times New Roman"/>
          <w:b w:val="false"/>
          <w:i w:val="false"/>
          <w:color w:val="000000"/>
          <w:sz w:val="28"/>
        </w:rPr>
        <w:t>
      20) 44-баптың екiншi сөйлемiндегi ", ал адамдар өмiрiн сақтап қалу үшiн ұшып өту қажет болғанда және өзге де ерекше жағдайларда Қазақстан Республикасы Yкiметiнiң шешiмi бойынша" деген сөздер "немесе адамдар өмiрiн сақтап қалу үшiн ұшып өту қажет болғанда, ал өзге де ерекше жағдайларда Қазақстан Республикасы Үкiметiнiң шешiмi бойынша" деген сөздермен ауыстырылсын;
</w:t>
      </w:r>
    </w:p>
    <w:p>
      <w:pPr>
        <w:spacing w:after="0"/>
        <w:ind w:left="0"/>
        <w:jc w:val="both"/>
      </w:pPr>
      <w:r>
        <w:rPr>
          <w:rFonts w:ascii="Times New Roman"/>
          <w:b w:val="false"/>
          <w:i w:val="false"/>
          <w:color w:val="000000"/>
          <w:sz w:val="28"/>
        </w:rPr>
        <w:t>
      21) 52-баптың екiншi бөлiгiнде "министрлiктiң, мемлекеттiк комитеттiң" деген сөздер "мемлекеттiк органдардың" деген сөздермен ауыстырылсын;
</w:t>
      </w:r>
    </w:p>
    <w:p>
      <w:pPr>
        <w:spacing w:after="0"/>
        <w:ind w:left="0"/>
        <w:jc w:val="both"/>
      </w:pPr>
      <w:r>
        <w:rPr>
          <w:rFonts w:ascii="Times New Roman"/>
          <w:b w:val="false"/>
          <w:i w:val="false"/>
          <w:color w:val="000000"/>
          <w:sz w:val="28"/>
        </w:rPr>
        <w:t>
      22) 58-бапта:
</w:t>
      </w:r>
      <w:r>
        <w:br/>
      </w:r>
      <w:r>
        <w:rPr>
          <w:rFonts w:ascii="Times New Roman"/>
          <w:b w:val="false"/>
          <w:i w:val="false"/>
          <w:color w:val="000000"/>
          <w:sz w:val="28"/>
        </w:rPr>
        <w:t>
      екiншi бөлiк алып тасталсын;
</w:t>
      </w:r>
    </w:p>
    <w:p>
      <w:pPr>
        <w:spacing w:after="0"/>
        <w:ind w:left="0"/>
        <w:jc w:val="both"/>
      </w:pPr>
      <w:r>
        <w:rPr>
          <w:rFonts w:ascii="Times New Roman"/>
          <w:b w:val="false"/>
          <w:i w:val="false"/>
          <w:color w:val="000000"/>
          <w:sz w:val="28"/>
        </w:rPr>
        <w:t>
      үшiншi бөлiкте "министрлiктер, мемлекеттiк комитеттер, ведомстволар, ұйымдар" деген сөздер "өз құзыретiне сәйкес мемлекеттiк органдардың, сондай-ақ авиакомпаниялардың" деген сөздермен ауыстырылсын;
</w:t>
      </w:r>
    </w:p>
    <w:p>
      <w:pPr>
        <w:spacing w:after="0"/>
        <w:ind w:left="0"/>
        <w:jc w:val="both"/>
      </w:pPr>
      <w:r>
        <w:rPr>
          <w:rFonts w:ascii="Times New Roman"/>
          <w:b w:val="false"/>
          <w:i w:val="false"/>
          <w:color w:val="000000"/>
          <w:sz w:val="28"/>
        </w:rPr>
        <w:t>
      23) 96-баптың төртiншi бөлiгiнде "уәкiлеттi" деген сөз алып тасталсын;
</w:t>
      </w:r>
    </w:p>
    <w:p>
      <w:pPr>
        <w:spacing w:after="0"/>
        <w:ind w:left="0"/>
        <w:jc w:val="both"/>
      </w:pPr>
      <w:r>
        <w:rPr>
          <w:rFonts w:ascii="Times New Roman"/>
          <w:b w:val="false"/>
          <w:i w:val="false"/>
          <w:color w:val="000000"/>
          <w:sz w:val="28"/>
        </w:rPr>
        <w:t>
      24) 100-баптың екiншi бөлiгiнде "Мемлекеттiк авиация органдарының" деген сөздер "Уәкiлеттi органның" деген сөздермен ауыстырылсын;
</w:t>
      </w:r>
    </w:p>
    <w:p>
      <w:pPr>
        <w:spacing w:after="0"/>
        <w:ind w:left="0"/>
        <w:jc w:val="both"/>
      </w:pPr>
      <w:r>
        <w:rPr>
          <w:rFonts w:ascii="Times New Roman"/>
          <w:b w:val="false"/>
          <w:i w:val="false"/>
          <w:color w:val="000000"/>
          <w:sz w:val="28"/>
        </w:rPr>
        <w:t>
      25) 101-баптың 1-тармағында "Қазақстан Республикасы Президентiнiң "Қазақстан Республикасының әуе кеңiстiгiн пайдалану және авиация қызметi туралы" Заң күшi бар Жарлығына", "Қазақстан Республикасы Президентiнiң "Қазақстан Республикасының әуе кеңiстiгiн пайдалану және авиация қызметi туралы" Заң күшi бар Жарлығын" деген сөздер тиiсiнше "осы Заңға", "осы Заңды"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31. Қазақстан Республикасы Президентiнiң "Қазақстан Республикасының iшкi iстер органдары туралы" 1995 жылғы 21 желтоқсандағы N 2707 заң күшi бар 
</w:t>
      </w:r>
      <w:r>
        <w:rPr>
          <w:rFonts w:ascii="Times New Roman"/>
          <w:b w:val="false"/>
          <w:i w:val="false"/>
          <w:color w:val="000000"/>
          <w:sz w:val="28"/>
        </w:rPr>
        <w:t xml:space="preserve"> Жарлығына </w:t>
      </w:r>
      <w:r>
        <w:rPr>
          <w:rFonts w:ascii="Times New Roman"/>
          <w:b w:val="false"/>
          <w:i w:val="false"/>
          <w:color w:val="000000"/>
          <w:sz w:val="28"/>
        </w:rPr>
        <w:t>
 (Қазақстан Республикасы Жоғарғы Кеңесiнiң Жаршысы, 1995 ж., N 23, 154-құжат; Қазақстан Республикасы Парламентiнiң Жаршысы, 1997 ж., N 7, 79-құжат; N 12, 184-құжат; 1998 ж., N 17-18, 225-құжат; N 23, 416-құжат; N 24, 436-құжат; 1999 ж., N 8, 223, 247-құжаттар; N 23, 920-құжат; 2000 ж., N 3-4, 66-құжат; 2001 ж., N 13-14, 174-құжат; N 17-18, 245-құжат; N 20, 257-құжат; N 23, 309-құжат; 2002 ж., N 17, 155-құжат; 2003 ж., N 12, 82-құжат):
</w:t>
      </w:r>
    </w:p>
    <w:p>
      <w:pPr>
        <w:spacing w:after="0"/>
        <w:ind w:left="0"/>
        <w:jc w:val="both"/>
      </w:pPr>
      <w:r>
        <w:rPr>
          <w:rFonts w:ascii="Times New Roman"/>
          <w:b w:val="false"/>
          <w:i w:val="false"/>
          <w:color w:val="000000"/>
          <w:sz w:val="28"/>
        </w:rPr>
        <w:t>
      1) мәтiнде "тарау" деген сөздiң алдындағы "I - VIII" деген цифрлар тиiсiнше "1 - 8" деген цифрлармен ауыстырылсын;
</w:t>
      </w:r>
    </w:p>
    <w:p>
      <w:pPr>
        <w:spacing w:after="0"/>
        <w:ind w:left="0"/>
        <w:jc w:val="both"/>
      </w:pPr>
      <w:r>
        <w:rPr>
          <w:rFonts w:ascii="Times New Roman"/>
          <w:b w:val="false"/>
          <w:i w:val="false"/>
          <w:color w:val="000000"/>
          <w:sz w:val="28"/>
        </w:rPr>
        <w:t>
      2) 4-баптың төртiншi бөлiгiнде "Республикалық бюджеттен қаржыландырылатын iшкi" деген сөздер "Iшкi" деген сөзбен ауыстырылсын;
</w:t>
      </w:r>
    </w:p>
    <w:p>
      <w:pPr>
        <w:spacing w:after="0"/>
        <w:ind w:left="0"/>
        <w:jc w:val="both"/>
      </w:pPr>
      <w:r>
        <w:rPr>
          <w:rFonts w:ascii="Times New Roman"/>
          <w:b w:val="false"/>
          <w:i w:val="false"/>
          <w:color w:val="000000"/>
          <w:sz w:val="28"/>
        </w:rPr>
        <w:t>
      3) 4-2-бапта:
</w:t>
      </w:r>
      <w:r>
        <w:br/>
      </w:r>
      <w:r>
        <w:rPr>
          <w:rFonts w:ascii="Times New Roman"/>
          <w:b w:val="false"/>
          <w:i w:val="false"/>
          <w:color w:val="000000"/>
          <w:sz w:val="28"/>
        </w:rPr>
        <w:t>
      бiрiншi бөлiкте "өзге де мiндеттердi" деген сөздер "лицензиялау мен рұқсат ету қызметiн" деген сөздермен ауыстырылсын;
</w:t>
      </w:r>
    </w:p>
    <w:p>
      <w:pPr>
        <w:spacing w:after="0"/>
        <w:ind w:left="0"/>
        <w:jc w:val="both"/>
      </w:pPr>
      <w:r>
        <w:rPr>
          <w:rFonts w:ascii="Times New Roman"/>
          <w:b w:val="false"/>
          <w:i w:val="false"/>
          <w:color w:val="000000"/>
          <w:sz w:val="28"/>
        </w:rPr>
        <w:t>
      үшiншi бөлiк алып тасталсын;
</w:t>
      </w:r>
    </w:p>
    <w:p>
      <w:pPr>
        <w:spacing w:after="0"/>
        <w:ind w:left="0"/>
        <w:jc w:val="both"/>
      </w:pPr>
      <w:r>
        <w:rPr>
          <w:rFonts w:ascii="Times New Roman"/>
          <w:b w:val="false"/>
          <w:i w:val="false"/>
          <w:color w:val="000000"/>
          <w:sz w:val="28"/>
        </w:rPr>
        <w:t>
      4) мынадай мазмұндағы 5-1-баппен толықтырылсын:
</w:t>
      </w:r>
    </w:p>
    <w:p>
      <w:pPr>
        <w:spacing w:after="0"/>
        <w:ind w:left="0"/>
        <w:jc w:val="both"/>
      </w:pPr>
      <w:r>
        <w:rPr>
          <w:rFonts w:ascii="Times New Roman"/>
          <w:b w:val="false"/>
          <w:i w:val="false"/>
          <w:color w:val="000000"/>
          <w:sz w:val="28"/>
        </w:rPr>
        <w:t>
      "5-1-бап. Iшкi iстер министрлiгінiң және оның аумақтық
</w:t>
      </w:r>
      <w:r>
        <w:br/>
      </w:r>
      <w:r>
        <w:rPr>
          <w:rFonts w:ascii="Times New Roman"/>
          <w:b w:val="false"/>
          <w:i w:val="false"/>
          <w:color w:val="000000"/>
          <w:sz w:val="28"/>
        </w:rPr>
        <w:t>
                органдарының құзыретi
</w:t>
      </w:r>
    </w:p>
    <w:p>
      <w:pPr>
        <w:spacing w:after="0"/>
        <w:ind w:left="0"/>
        <w:jc w:val="both"/>
      </w:pPr>
      <w:r>
        <w:rPr>
          <w:rFonts w:ascii="Times New Roman"/>
          <w:b w:val="false"/>
          <w:i w:val="false"/>
          <w:color w:val="000000"/>
          <w:sz w:val="28"/>
        </w:rPr>
        <w:t>
      1. Iшкi iстер министрлiгi:
</w:t>
      </w:r>
      <w:r>
        <w:br/>
      </w:r>
      <w:r>
        <w:rPr>
          <w:rFonts w:ascii="Times New Roman"/>
          <w:b w:val="false"/>
          <w:i w:val="false"/>
          <w:color w:val="000000"/>
          <w:sz w:val="28"/>
        </w:rPr>
        <w:t>
      1) қоғамдық тәртiптi сақтау, қоғамдық қауiпсiздiк және қылмысқа қарсы күрес саласында мемлекеттiк саясатты жүргiзудi қамтамасыз етедi;
</w:t>
      </w:r>
      <w:r>
        <w:br/>
      </w:r>
      <w:r>
        <w:rPr>
          <w:rFonts w:ascii="Times New Roman"/>
          <w:b w:val="false"/>
          <w:i w:val="false"/>
          <w:color w:val="000000"/>
          <w:sz w:val="28"/>
        </w:rPr>
        <w:t>
      2) криминалдық, әкiмшiлiк полициясы және iшкi iстер органдарының өзге де қызметтерiнiң, iшкi әскерлердiң, әскери-тергеу органдарының, әскери, арнаулы полицияның және көлiктегi iшкi iстер органдары бөлiмшелерiнiң қызметiне басшылықты жүзеге асырады;
</w:t>
      </w:r>
      <w:r>
        <w:br/>
      </w:r>
      <w:r>
        <w:rPr>
          <w:rFonts w:ascii="Times New Roman"/>
          <w:b w:val="false"/>
          <w:i w:val="false"/>
          <w:color w:val="000000"/>
          <w:sz w:val="28"/>
        </w:rPr>
        <w:t>
      3) қоғамдық тәртiп, қоғамдық қауiпсiздiк және қылмысқа қарсы күрес саласында мемлекеттiк бағдарламаларды әзiрлейдi және iске асырады;
</w:t>
      </w:r>
      <w:r>
        <w:br/>
      </w:r>
      <w:r>
        <w:rPr>
          <w:rFonts w:ascii="Times New Roman"/>
          <w:b w:val="false"/>
          <w:i w:val="false"/>
          <w:color w:val="000000"/>
          <w:sz w:val="28"/>
        </w:rPr>
        <w:t>
      4) iшкi iстер органдары жүйесiнде бiрыңғай мемлекеттiк кадр саясатының iске асырылуын қамтамасыз етедi;
</w:t>
      </w:r>
      <w:r>
        <w:br/>
      </w:r>
      <w:r>
        <w:rPr>
          <w:rFonts w:ascii="Times New Roman"/>
          <w:b w:val="false"/>
          <w:i w:val="false"/>
          <w:color w:val="000000"/>
          <w:sz w:val="28"/>
        </w:rPr>
        <w:t>
      5) халықаралық ынтымақтастықтың басым бағыттарын айқындайды;
</w:t>
      </w:r>
      <w:r>
        <w:br/>
      </w:r>
      <w:r>
        <w:rPr>
          <w:rFonts w:ascii="Times New Roman"/>
          <w:b w:val="false"/>
          <w:i w:val="false"/>
          <w:color w:val="000000"/>
          <w:sz w:val="28"/>
        </w:rPr>
        <w:t>
      6) қоғамдық тәртiптi сақтау мен қылмысқа қарсы күрестi ұйымдастыруды жетiлдiруге бағытталған шараларды әзiрлейдi;
</w:t>
      </w:r>
      <w:r>
        <w:br/>
      </w:r>
      <w:r>
        <w:rPr>
          <w:rFonts w:ascii="Times New Roman"/>
          <w:b w:val="false"/>
          <w:i w:val="false"/>
          <w:color w:val="000000"/>
          <w:sz w:val="28"/>
        </w:rPr>
        <w:t>
      7) Iшкi iстер министрлiгiнiң қоғамдық тәртiптi сақтау, қоғамдық қауiпсiздiк және қылмысқа қарсы күрес саласындағы нормативтiк құқықтық актiлерi мен нормативтiк құжаттарын әзiрлейдi және бекiтедi;
</w:t>
      </w:r>
      <w:r>
        <w:br/>
      </w:r>
      <w:r>
        <w:rPr>
          <w:rFonts w:ascii="Times New Roman"/>
          <w:b w:val="false"/>
          <w:i w:val="false"/>
          <w:color w:val="000000"/>
          <w:sz w:val="28"/>
        </w:rPr>
        <w:t>
      8) өз қауiпсiздiгiн қамтамасыз етедi;
</w:t>
      </w:r>
      <w:r>
        <w:br/>
      </w:r>
      <w:r>
        <w:rPr>
          <w:rFonts w:ascii="Times New Roman"/>
          <w:b w:val="false"/>
          <w:i w:val="false"/>
          <w:color w:val="000000"/>
          <w:sz w:val="28"/>
        </w:rPr>
        <w:t>
      9) iшкi iстер органдарында iс жүргiзудiң бiрыңғай мемлекеттiк жүйесiнiң жұмыс iстеуiн қамтамасыз етедi;
</w:t>
      </w:r>
      <w:r>
        <w:br/>
      </w:r>
      <w:r>
        <w:rPr>
          <w:rFonts w:ascii="Times New Roman"/>
          <w:b w:val="false"/>
          <w:i w:val="false"/>
          <w:color w:val="000000"/>
          <w:sz w:val="28"/>
        </w:rPr>
        <w:t>
      10) мемлекеттiк құпияларды құрайтын мәлiметтердi қорғауды және қоғамдық тәртiптi сақтау, қоғамдық қауiпсiздiк және қылмысқа қарсы күрес саласында құпиялылық режимiнiң сақталуына ведомстволық бақылауды қамтамасыз етедi;
</w:t>
      </w:r>
      <w:r>
        <w:br/>
      </w:r>
      <w:r>
        <w:rPr>
          <w:rFonts w:ascii="Times New Roman"/>
          <w:b w:val="false"/>
          <w:i w:val="false"/>
          <w:color w:val="000000"/>
          <w:sz w:val="28"/>
        </w:rPr>
        <w:t>
      11) криминалдық, әкiмшiлiк полициясының және полицияның өзге де қызметтерiнiң, сондай-ақ iшкi әскерлердiң, әскери полиция мен әскери-тергеу органдарының, арнаулы полицияның, көлiктегi iшкi iстер органдарының өзара iс-қимыл жасау тәртiбiн айқындайды;
</w:t>
      </w:r>
      <w:r>
        <w:br/>
      </w:r>
      <w:r>
        <w:rPr>
          <w:rFonts w:ascii="Times New Roman"/>
          <w:b w:val="false"/>
          <w:i w:val="false"/>
          <w:color w:val="000000"/>
          <w:sz w:val="28"/>
        </w:rPr>
        <w:t>
      12) iшкi iстер органдарының жұмылдыру даярлығы бойынша, бейбiт уақытта төтенше жағдайлар туындаған кезде және соғыс уақытында олардың жұмысының орнықтылығын арттыру, iшкi iстер органдары арнаулы бөлiмшелерiнiң толық және дер кезiнде жұмылдыруға тұрақты даярлығын қамтамасыз ету жөнiндегi шараларды әзiрлейдi және жүзеге асырады;
</w:t>
      </w:r>
      <w:r>
        <w:br/>
      </w:r>
      <w:r>
        <w:rPr>
          <w:rFonts w:ascii="Times New Roman"/>
          <w:b w:val="false"/>
          <w:i w:val="false"/>
          <w:color w:val="000000"/>
          <w:sz w:val="28"/>
        </w:rPr>
        <w:t>
      13) iшкi iстер органдарының жедел iздестiру iс-шараларын жүргiзуге құқығы бар бөлiмшелерi мен қызметкерлерiн бақылауды жүзеге асырады;
</w:t>
      </w:r>
      <w:r>
        <w:br/>
      </w:r>
      <w:r>
        <w:rPr>
          <w:rFonts w:ascii="Times New Roman"/>
          <w:b w:val="false"/>
          <w:i w:val="false"/>
          <w:color w:val="000000"/>
          <w:sz w:val="28"/>
        </w:rPr>
        <w:t>
      14) Қазақстан Республикасының заңдарына сәйкес iшкi iстер органдарының құзыретiне жататын мәселелер бойынша лицензиялар мен рұқсаттар берудi жүзеге асырады;
</w:t>
      </w:r>
      <w:r>
        <w:br/>
      </w:r>
      <w:r>
        <w:rPr>
          <w:rFonts w:ascii="Times New Roman"/>
          <w:b w:val="false"/>
          <w:i w:val="false"/>
          <w:color w:val="000000"/>
          <w:sz w:val="28"/>
        </w:rPr>
        <w:t>
      15) iшкi iстер органдарының құзыретiне жататын мәселелер бойынша лицензиялар мен рұқсаттар беру ережелерiнiң сақталуына мемлекеттiк бақылауды жүзеге асырады;
</w:t>
      </w:r>
      <w:r>
        <w:br/>
      </w:r>
      <w:r>
        <w:rPr>
          <w:rFonts w:ascii="Times New Roman"/>
          <w:b w:val="false"/>
          <w:i w:val="false"/>
          <w:color w:val="000000"/>
          <w:sz w:val="28"/>
        </w:rPr>
        <w:t>
      16) полиция органдары бөлiмшелерiнiң режимдiк және ерекше қорғалатын объектiлердегi қызметiн қамтамасыз етедi;
</w:t>
      </w:r>
      <w:r>
        <w:br/>
      </w:r>
      <w:r>
        <w:rPr>
          <w:rFonts w:ascii="Times New Roman"/>
          <w:b w:val="false"/>
          <w:i w:val="false"/>
          <w:color w:val="000000"/>
          <w:sz w:val="28"/>
        </w:rPr>
        <w:t>
      17) авариялардың, өрттiң, апатты жағдайлардың зардаптарын жою кезiнде және басқа да төтенше жағдайларда қоғамдық тәртiптi сақтауды ұйымдастырады, қоғамдық қауiпсiздiктi қамтамасыз етедi;
</w:t>
      </w:r>
      <w:r>
        <w:br/>
      </w:r>
      <w:r>
        <w:rPr>
          <w:rFonts w:ascii="Times New Roman"/>
          <w:b w:val="false"/>
          <w:i w:val="false"/>
          <w:color w:val="000000"/>
          <w:sz w:val="28"/>
        </w:rPr>
        <w:t>
      18) арнаулы және әскери тасымалдарды ұйымдастырады;
</w:t>
      </w:r>
      <w:r>
        <w:br/>
      </w:r>
      <w:r>
        <w:rPr>
          <w:rFonts w:ascii="Times New Roman"/>
          <w:b w:val="false"/>
          <w:i w:val="false"/>
          <w:color w:val="000000"/>
          <w:sz w:val="28"/>
        </w:rPr>
        <w:t>
      19) қылмыстық процеске қатысушылар мен өзге де адамдар өмiрiнiң, денсаулығының, абыройы мен беделiнiң және мүлкiнiң қорғалуын бақылауды жүзеге асырады;
</w:t>
      </w:r>
      <w:r>
        <w:br/>
      </w:r>
      <w:r>
        <w:rPr>
          <w:rFonts w:ascii="Times New Roman"/>
          <w:b w:val="false"/>
          <w:i w:val="false"/>
          <w:color w:val="000000"/>
          <w:sz w:val="28"/>
        </w:rPr>
        <w:t>
      20) жергiлiктi iшкi iстер органдары, iшкi әскерлер басшыларының және ұйымдар басшыларының кәсiби бiлiктiлiгiне аттестаттау жүргiзедi;
</w:t>
      </w:r>
      <w:r>
        <w:br/>
      </w:r>
      <w:r>
        <w:rPr>
          <w:rFonts w:ascii="Times New Roman"/>
          <w:b w:val="false"/>
          <w:i w:val="false"/>
          <w:color w:val="000000"/>
          <w:sz w:val="28"/>
        </w:rPr>
        <w:t>
      21) лауазымдар санаттары бойынша үлгiлiк бiлiктiлiк талаптарын, iшкi iстер органдарының номенклатурасын, олардың қызметi туралы ережелердi, лауазымдар мен мамандықтар номенклатурасын, iшкi iстер органдарының құрылымын, үлгi штаты мен штаттық нормативтерiн, жүктелiм көлемiнiң нормативтерiн әзiрлеп, бекiтедi және iшкi iстер органдары қызметкерлерi мен қызметшiлерiнiң деңгейiн айқындайды;
</w:t>
      </w:r>
      <w:r>
        <w:br/>
      </w:r>
      <w:r>
        <w:rPr>
          <w:rFonts w:ascii="Times New Roman"/>
          <w:b w:val="false"/>
          <w:i w:val="false"/>
          <w:color w:val="000000"/>
          <w:sz w:val="28"/>
        </w:rPr>
        <w:t>
      22) iшкi iстер органдарының жүйесi үшiн кадрларды даярлау мен оқытуды ұйымдастырады;
</w:t>
      </w:r>
      <w:r>
        <w:br/>
      </w:r>
      <w:r>
        <w:rPr>
          <w:rFonts w:ascii="Times New Roman"/>
          <w:b w:val="false"/>
          <w:i w:val="false"/>
          <w:color w:val="000000"/>
          <w:sz w:val="28"/>
        </w:rPr>
        <w:t>
      23) ведомстволық ғылымды дамытуды қамтамасыз етедi және қоғамдық тәртiп, қоғамдық қауiпсiздiктi сақтау және қылмысқа қарсы күрес саласындағы ғылыми қызметтi үйлестiредi;
</w:t>
      </w:r>
      <w:r>
        <w:br/>
      </w:r>
      <w:r>
        <w:rPr>
          <w:rFonts w:ascii="Times New Roman"/>
          <w:b w:val="false"/>
          <w:i w:val="false"/>
          <w:color w:val="000000"/>
          <w:sz w:val="28"/>
        </w:rPr>
        <w:t>
      24) қоғамдық тәртiптi сақтау және қылмысқа қарсы күрес саласындағы республикалық ақпараттық және коммуникациялық жүйелердi құруды және оның жұмыс iстеуiн қамтамасыз етедi;
</w:t>
      </w:r>
      <w:r>
        <w:br/>
      </w:r>
      <w:r>
        <w:rPr>
          <w:rFonts w:ascii="Times New Roman"/>
          <w:b w:val="false"/>
          <w:i w:val="false"/>
          <w:color w:val="000000"/>
          <w:sz w:val="28"/>
        </w:rPr>
        <w:t>
      25) iшкi iстер органдарын қаржылық, материалдық-техникалық және медициналық қамтамасыз етудi жүзеге асырады;
</w:t>
      </w:r>
      <w:r>
        <w:br/>
      </w:r>
      <w:r>
        <w:rPr>
          <w:rFonts w:ascii="Times New Roman"/>
          <w:b w:val="false"/>
          <w:i w:val="false"/>
          <w:color w:val="000000"/>
          <w:sz w:val="28"/>
        </w:rPr>
        <w:t>
      26) iшкi iстер органдары жүйесiн жарақтандыруды қамтамасыз етедi;
</w:t>
      </w:r>
      <w:r>
        <w:br/>
      </w:r>
      <w:r>
        <w:rPr>
          <w:rFonts w:ascii="Times New Roman"/>
          <w:b w:val="false"/>
          <w:i w:val="false"/>
          <w:color w:val="000000"/>
          <w:sz w:val="28"/>
        </w:rPr>
        <w:t>
      27) iздестiру, тергеу және Қазақстан Республикасының заң актiлерiнде көзделген өзге де iс жүргiзу кезiнде соттардың ұйғарымдарын, судьялардың қаулыларын, прокурордың, тергеушiлердiң, алдын ала жауап алушылардың жазбаша тапсырмаларын орындауды жүзеге асырады;
</w:t>
      </w:r>
      <w:r>
        <w:br/>
      </w:r>
      <w:r>
        <w:rPr>
          <w:rFonts w:ascii="Times New Roman"/>
          <w:b w:val="false"/>
          <w:i w:val="false"/>
          <w:color w:val="000000"/>
          <w:sz w:val="28"/>
        </w:rPr>
        <w:t>
      28) жол қозғалысы қауiпсiздiгiн қамтамасыз етудiң ұйымдастырылуын үйлестiреді, көлік құралдарының жекелеген түрлерiн мемлекеттiк тiркеу мен есепке алу, оларға мемлекеттiк техникалық тексеру жүргiзу, оларды пайдаланушы адамдарды, соның iшiнде сенiмхат бойынша пайдаланушы адамдарды тiркеу мен есепке алу, емтихан қабылдау және жүргiзу құқығына арналған куәлiктер беру тәртiбiн айқындайды, көлiк құралдарының жекелеген түрлерiн жол қозғалысына қатысуға жiбередi және оларды жүргiзуге құқық бередi;
</w:t>
      </w:r>
      <w:r>
        <w:br/>
      </w:r>
      <w:r>
        <w:rPr>
          <w:rFonts w:ascii="Times New Roman"/>
          <w:b w:val="false"/>
          <w:i w:val="false"/>
          <w:color w:val="000000"/>
          <w:sz w:val="28"/>
        </w:rPr>
        <w:t>
      29) қоғамдық тәртiптi сақтау және қылмысқа қарсы күрес саласында, сондай-ақ iшкi iстер органдарының қарауына жататын өзге де мәселелер бойынша халықаралық ынтымақтастықты жүзеге асырады;
</w:t>
      </w:r>
      <w:r>
        <w:br/>
      </w:r>
      <w:r>
        <w:rPr>
          <w:rFonts w:ascii="Times New Roman"/>
          <w:b w:val="false"/>
          <w:i w:val="false"/>
          <w:color w:val="000000"/>
          <w:sz w:val="28"/>
        </w:rPr>
        <w:t>
      30) режимдiк, ерекше қорғалатын объектiлердi және мемлекеттiк қорғауға жататын объектiлердi күзетудi қамтамасыз етедi;
</w:t>
      </w:r>
      <w:r>
        <w:br/>
      </w:r>
      <w:r>
        <w:rPr>
          <w:rFonts w:ascii="Times New Roman"/>
          <w:b w:val="false"/>
          <w:i w:val="false"/>
          <w:color w:val="000000"/>
          <w:sz w:val="28"/>
        </w:rPr>
        <w:t>
      31) Қазақстан Республикасының заңдарына сәйкес қылмысты ашуды және тергеудi, алдын ала жауап алу, тергеу және сот органдарынан жасырынып жүрген адамдарды, сондай-ақ хабарсыз кеткен адамдарды iздестiрудi жүзеге асырады;
</w:t>
      </w:r>
      <w:r>
        <w:br/>
      </w:r>
      <w:r>
        <w:rPr>
          <w:rFonts w:ascii="Times New Roman"/>
          <w:b w:val="false"/>
          <w:i w:val="false"/>
          <w:color w:val="000000"/>
          <w:sz w:val="28"/>
        </w:rPr>
        <w:t>
      32) iшкi iстер органдары жүйесiн құқықтық қамтамасыз етудi жүзеге асырады;
</w:t>
      </w:r>
      <w:r>
        <w:br/>
      </w:r>
      <w:r>
        <w:rPr>
          <w:rFonts w:ascii="Times New Roman"/>
          <w:b w:val="false"/>
          <w:i w:val="false"/>
          <w:color w:val="000000"/>
          <w:sz w:val="28"/>
        </w:rPr>
        <w:t>
      33) соттарда, өзге де мемлекеттiк органдарда министрлiктiң мүддесiн қорғауды және жергiлiктi жерлерде осы жұмысты үйлестiрудi қамтамасыз етедi;
</w:t>
      </w:r>
      <w:r>
        <w:br/>
      </w:r>
      <w:r>
        <w:rPr>
          <w:rFonts w:ascii="Times New Roman"/>
          <w:b w:val="false"/>
          <w:i w:val="false"/>
          <w:color w:val="000000"/>
          <w:sz w:val="28"/>
        </w:rPr>
        <w:t>
      34) сол министрлiктiң iшкi әскерлерiнiң қамауға алынғандар мен сотталғандарды күзетуiн және айдап алып жүруiн бақылауды жүзеге асырады;
</w:t>
      </w:r>
      <w:r>
        <w:br/>
      </w:r>
      <w:r>
        <w:rPr>
          <w:rFonts w:ascii="Times New Roman"/>
          <w:b w:val="false"/>
          <w:i w:val="false"/>
          <w:color w:val="000000"/>
          <w:sz w:val="28"/>
        </w:rPr>
        <w:t>
      35) iшкi iстер органдары арнаулы мекемелерiнiң қызметiн ұйымдастыруды және бақылауды, сондай-ақ айдап алып жүрудi жүзеге асырады;
</w:t>
      </w:r>
      <w:r>
        <w:br/>
      </w:r>
      <w:r>
        <w:rPr>
          <w:rFonts w:ascii="Times New Roman"/>
          <w:b w:val="false"/>
          <w:i w:val="false"/>
          <w:color w:val="000000"/>
          <w:sz w:val="28"/>
        </w:rPr>
        <w:t>
      36) Қазақстан Республикасының көшiп кету мен көшiп келу саласындағы заңдарының сақталуын ведомстволық бақылауды және азаматтық мәселелерi бойынша жұмысты ұйымдастырады;
</w:t>
      </w:r>
      <w:r>
        <w:br/>
      </w:r>
      <w:r>
        <w:rPr>
          <w:rFonts w:ascii="Times New Roman"/>
          <w:b w:val="false"/>
          <w:i w:val="false"/>
          <w:color w:val="000000"/>
          <w:sz w:val="28"/>
        </w:rPr>
        <w:t>
      37) халықты құқықтық тәрбиелеуге қатысады, құқықтық тәртiптiң жай-күйi мен iшкi iстер органдары қызметiнiң тиiмдiлiгiн арттыру жөнiндегi iс-шаралар туралы қоғамдық пiкiрдi зерделейдi;
</w:t>
      </w:r>
      <w:r>
        <w:br/>
      </w:r>
      <w:r>
        <w:rPr>
          <w:rFonts w:ascii="Times New Roman"/>
          <w:b w:val="false"/>
          <w:i w:val="false"/>
          <w:color w:val="000000"/>
          <w:sz w:val="28"/>
        </w:rPr>
        <w:t>
      38) күзет қызметi саласында, сондай-ақ күзет дабылы құралдарын монтаждау, жөндеу және оларға техникалық қызмет көрсету жөнiндегi жеке және Заңды тұлғалардың қызметiн үйлестiрудi қамтамасыз етедi.
</w:t>
      </w:r>
      <w:r>
        <w:br/>
      </w:r>
      <w:r>
        <w:rPr>
          <w:rFonts w:ascii="Times New Roman"/>
          <w:b w:val="false"/>
          <w:i w:val="false"/>
          <w:color w:val="000000"/>
          <w:sz w:val="28"/>
        </w:rPr>
        <w:t>
      2. Облыстардың (республикалық маңызы бар қаланың, астананың) және көлiктегi iшкi iстер органдары:
</w:t>
      </w:r>
      <w:r>
        <w:br/>
      </w:r>
      <w:r>
        <w:rPr>
          <w:rFonts w:ascii="Times New Roman"/>
          <w:b w:val="false"/>
          <w:i w:val="false"/>
          <w:color w:val="000000"/>
          <w:sz w:val="28"/>
        </w:rPr>
        <w:t>
      1) қоғамдық тәртiптi сақтау, қоғамдық қауiпсiздiк және қылмысқа қарсы күрес саласында мемлекеттiк саясатты iске асырады;
</w:t>
      </w:r>
      <w:r>
        <w:br/>
      </w:r>
      <w:r>
        <w:rPr>
          <w:rFonts w:ascii="Times New Roman"/>
          <w:b w:val="false"/>
          <w:i w:val="false"/>
          <w:color w:val="000000"/>
          <w:sz w:val="28"/>
        </w:rPr>
        <w:t>
      2) Қазақстан Республикасының қоғамдық тәртiптi сақтау, қоғамдық қауiпсiздiк және қылмысқа қарсы күрес саласындағы заңдарының орындалуын қамтамасыз етедi;
</w:t>
      </w:r>
      <w:r>
        <w:br/>
      </w:r>
      <w:r>
        <w:rPr>
          <w:rFonts w:ascii="Times New Roman"/>
          <w:b w:val="false"/>
          <w:i w:val="false"/>
          <w:color w:val="000000"/>
          <w:sz w:val="28"/>
        </w:rPr>
        <w:t>
      3) криминалдық, әкiмшiлiк полициясы мен iшкi iстер органдарының өзге де қызметтерiнiң қызметiн бақылауды, сондай-ақ iшкi әскерлер бөлiмдерiн, бөлiмшелерiн жедел басқаруды ұйымдастырады және жүзеге асырады;
</w:t>
      </w:r>
      <w:r>
        <w:br/>
      </w:r>
      <w:r>
        <w:rPr>
          <w:rFonts w:ascii="Times New Roman"/>
          <w:b w:val="false"/>
          <w:i w:val="false"/>
          <w:color w:val="000000"/>
          <w:sz w:val="28"/>
        </w:rPr>
        <w:t>
      4) Қазақстан Республикасының заңдарын iске асыру жөнiнде шаралар қолданады және қоғамдық тәртiптi сақтау, қоғамдық қауiпсiздiк және қылмысқа қарсы күрес саласындағы нормативтiк құқықтық құжаттардың орындалуын қамтамасыз етудi жүзеге асырады;
</w:t>
      </w:r>
      <w:r>
        <w:br/>
      </w:r>
      <w:r>
        <w:rPr>
          <w:rFonts w:ascii="Times New Roman"/>
          <w:b w:val="false"/>
          <w:i w:val="false"/>
          <w:color w:val="000000"/>
          <w:sz w:val="28"/>
        </w:rPr>
        <w:t>
      5) iшкi iстер органдарының бөлiмшелерiн кадрлармен қамтамасыз етудi ұйымдастырады;
</w:t>
      </w:r>
      <w:r>
        <w:br/>
      </w:r>
      <w:r>
        <w:rPr>
          <w:rFonts w:ascii="Times New Roman"/>
          <w:b w:val="false"/>
          <w:i w:val="false"/>
          <w:color w:val="000000"/>
          <w:sz w:val="28"/>
        </w:rPr>
        <w:t>
      6) iшкi iстер органдары бөлiмшелерiнiң қызметкерлерi мен қызметшiлерiн аттестаттаудан өткiзедi;
</w:t>
      </w:r>
      <w:r>
        <w:br/>
      </w:r>
      <w:r>
        <w:rPr>
          <w:rFonts w:ascii="Times New Roman"/>
          <w:b w:val="false"/>
          <w:i w:val="false"/>
          <w:color w:val="000000"/>
          <w:sz w:val="28"/>
        </w:rPr>
        <w:t>
      7) өз қауiпсiздiгiн қамтамасыз етедi;
</w:t>
      </w:r>
      <w:r>
        <w:br/>
      </w:r>
      <w:r>
        <w:rPr>
          <w:rFonts w:ascii="Times New Roman"/>
          <w:b w:val="false"/>
          <w:i w:val="false"/>
          <w:color w:val="000000"/>
          <w:sz w:val="28"/>
        </w:rPr>
        <w:t>
      8) iшкi iстер органдарының бөлiмшелерiн жарақтандыруды қамтамасыз етедi;
</w:t>
      </w:r>
      <w:r>
        <w:br/>
      </w:r>
      <w:r>
        <w:rPr>
          <w:rFonts w:ascii="Times New Roman"/>
          <w:b w:val="false"/>
          <w:i w:val="false"/>
          <w:color w:val="000000"/>
          <w:sz w:val="28"/>
        </w:rPr>
        <w:t>
      9) қоғамдық тәртiптi сақтау, қоғамдық қауiпсiздiк және қылмысқа қарсы күрес саласында өңірлік ақпараттық және коммуникациялық жүйелердi құруды және олардың жұмыс iстеуiн қамтамасыз етедi;
</w:t>
      </w:r>
      <w:r>
        <w:br/>
      </w:r>
      <w:r>
        <w:rPr>
          <w:rFonts w:ascii="Times New Roman"/>
          <w:b w:val="false"/>
          <w:i w:val="false"/>
          <w:color w:val="000000"/>
          <w:sz w:val="28"/>
        </w:rPr>
        <w:t>
      10) халықты құқықтық тәрбиелеуге қатысуды қамтамасыз етедi, құқықтық тәртiптiң жай-күйi мен iшкi iстер органдары қызметiнiң тиiмдiлiгiн арттыру жөнiндегi iс-шаралар туралы қоғамдық пiкiрдi зерделейдi;
</w:t>
      </w:r>
      <w:r>
        <w:br/>
      </w:r>
      <w:r>
        <w:rPr>
          <w:rFonts w:ascii="Times New Roman"/>
          <w:b w:val="false"/>
          <w:i w:val="false"/>
          <w:color w:val="000000"/>
          <w:sz w:val="28"/>
        </w:rPr>
        <w:t>
      11) iшкi iстер органдары бөлiмшелерiнiң жұмылдыру даярлығы бойынша, бейбiт уақытта төтенше жағдайлар туындаған кезде және соғыс уақытында олардың жұмысының орнықтылығын арттыру, iшкi iстер органдары арнаулы бөлiмшелерiнiң толық және дер кезiнде жұмылдыруға тұрақты даярлығын қамтамасыз ету жөнiндегi iс-шараларын орындалуын қамтамасыз етедi;
</w:t>
      </w:r>
      <w:r>
        <w:br/>
      </w:r>
      <w:r>
        <w:rPr>
          <w:rFonts w:ascii="Times New Roman"/>
          <w:b w:val="false"/>
          <w:i w:val="false"/>
          <w:color w:val="000000"/>
          <w:sz w:val="28"/>
        </w:rPr>
        <w:t>
      12) қоғамдық тәртiптi сақтау, қоғамдық қауiпсiздiк және қылмысқа қарсы күрес мәселелерi бойынша қоғамдық бiрлестiктермен, ұйымдармен және мемлекеттiк мекемелермен өзара iс-қимыл жасайды;
</w:t>
      </w:r>
      <w:r>
        <w:br/>
      </w:r>
      <w:r>
        <w:rPr>
          <w:rFonts w:ascii="Times New Roman"/>
          <w:b w:val="false"/>
          <w:i w:val="false"/>
          <w:color w:val="000000"/>
          <w:sz w:val="28"/>
        </w:rPr>
        <w:t>
      13) мемлекеттiк қорғауға жататын объектiлердi күзетудi, күзет қызметiн жүзеге асыратын, сондай-ақ күзет дабылы құралдарын монтаждауды, жөндеудi және оларға техникалық қызмет көрсетудi жүзеге асыратын субъектiлердiң қызметiн бақылауды қамтамасыз етедi;
</w:t>
      </w:r>
      <w:r>
        <w:br/>
      </w:r>
      <w:r>
        <w:rPr>
          <w:rFonts w:ascii="Times New Roman"/>
          <w:b w:val="false"/>
          <w:i w:val="false"/>
          <w:color w:val="000000"/>
          <w:sz w:val="28"/>
        </w:rPr>
        <w:t>
      14) өңiрдегi қылмыстың алдын алу мен оған қарсы күрестiң жай-күйi туралы тұрғын халықты хабардар етедi;
</w:t>
      </w:r>
      <w:r>
        <w:br/>
      </w:r>
      <w:r>
        <w:rPr>
          <w:rFonts w:ascii="Times New Roman"/>
          <w:b w:val="false"/>
          <w:i w:val="false"/>
          <w:color w:val="000000"/>
          <w:sz w:val="28"/>
        </w:rPr>
        <w:t>
      15) Қазақстан Республикасының заңдарына сәйкес қылмысты ашуды және тергеудi, сондай-ақ алдын ала жауап алу, тергеу және сот органдарынан жасырынып жүрген адамдарды, сондай-ақ хабарсыз кеткен адамдарды iздестiрудi жүзеге асырады;
</w:t>
      </w:r>
      <w:r>
        <w:br/>
      </w:r>
      <w:r>
        <w:rPr>
          <w:rFonts w:ascii="Times New Roman"/>
          <w:b w:val="false"/>
          <w:i w:val="false"/>
          <w:color w:val="000000"/>
          <w:sz w:val="28"/>
        </w:rPr>
        <w:t>
      16) Қазақстан Республикасының заңдарына сәйкес облыстың (республикалық маңызы бар қаланың, астананың) iшкi iстер органдарының құзыретiне жататын мәселелер бойынша лицензиялар мен рұқсаттар берудi жүзеге асырады;
</w:t>
      </w:r>
      <w:r>
        <w:br/>
      </w:r>
      <w:r>
        <w:rPr>
          <w:rFonts w:ascii="Times New Roman"/>
          <w:b w:val="false"/>
          <w:i w:val="false"/>
          <w:color w:val="000000"/>
          <w:sz w:val="28"/>
        </w:rPr>
        <w:t>
      17) iшкi iстер органдарының құзыретiне жататын мәселелер бойынша лицензиялар мен рұқсаттар беру ережелерiнiң сақталуына мемлекеттiк бақылауды жүзеге асырады;
</w:t>
      </w:r>
      <w:r>
        <w:br/>
      </w:r>
      <w:r>
        <w:rPr>
          <w:rFonts w:ascii="Times New Roman"/>
          <w:b w:val="false"/>
          <w:i w:val="false"/>
          <w:color w:val="000000"/>
          <w:sz w:val="28"/>
        </w:rPr>
        <w:t>
      18) тiкелей облыстың (республикалық маңызы бар қаланың, астананың) басқару деңгейiне жататын бөлiмшелердiң күшiмен тиiстi әкiмшiлiк бiрлiк аумағында қоғамдық тәртiптi сақтауды және қоғамдық қауiпсiздiктi қамтамасыз етудi жүзеге асырады;
</w:t>
      </w:r>
      <w:r>
        <w:br/>
      </w:r>
      <w:r>
        <w:rPr>
          <w:rFonts w:ascii="Times New Roman"/>
          <w:b w:val="false"/>
          <w:i w:val="false"/>
          <w:color w:val="000000"/>
          <w:sz w:val="28"/>
        </w:rPr>
        <w:t>
      19) жол қозғалысы ережелерi мен жол қозғалысы қауiпсiздiгiн қамтамасыз етуге жататын өзге де нормативтердiң сақталуын, көлiк құралдарының жекелеген түрлерiнiң мемлекеттiк техникалық тексеруден өтуiн бақылауды жүзеге асырады, оларды мемлекеттiк тiркеу және есепке алу арқылы жол қозғалысына қатысуға жiбередi, көлiктердi пайдаланушы адамдарды, соның iшiнде сенiмхат бойынша пайдаланушы адамдарды тiркейдi және есепке алады, емтихан қабылдайды және көлiк құралдарын басқару құқығына арналған куәлiктер бередi, жол қозғалысын реттейдi;
</w:t>
      </w:r>
      <w:r>
        <w:br/>
      </w:r>
      <w:r>
        <w:rPr>
          <w:rFonts w:ascii="Times New Roman"/>
          <w:b w:val="false"/>
          <w:i w:val="false"/>
          <w:color w:val="000000"/>
          <w:sz w:val="28"/>
        </w:rPr>
        <w:t>
      20) iшкi iстер органдары ұстаған, қамауға алған адамдарды айдап алып жүрудi қамтамасыз етедi;
</w:t>
      </w:r>
      <w:r>
        <w:br/>
      </w:r>
      <w:r>
        <w:rPr>
          <w:rFonts w:ascii="Times New Roman"/>
          <w:b w:val="false"/>
          <w:i w:val="false"/>
          <w:color w:val="000000"/>
          <w:sz w:val="28"/>
        </w:rPr>
        <w:t>
      21) уақытша ұстау оқшау бөлмелерiнiң, әкiмшiлiк қамауға алынған адамдарға арналған арнаулы қабылдау орындарының, белгiлi тұрғылықты орны және құжаттары жоқ адамдарға арналған арнаулы қабылдау-бөлу орындарының, қызмет жануарларына арналған питомниктердiң жұмыс iстеуiн және оларға бақылау жасауды қамтамасыз етедi;
</w:t>
      </w:r>
      <w:r>
        <w:br/>
      </w:r>
      <w:r>
        <w:rPr>
          <w:rFonts w:ascii="Times New Roman"/>
          <w:b w:val="false"/>
          <w:i w:val="false"/>
          <w:color w:val="000000"/>
          <w:sz w:val="28"/>
        </w:rPr>
        <w:t>
      22) медициналық айықтырғыштарда, кәмелетке толмағандарды уақытша оқшаулау, бейiмдеу және оңалту орталықтарында ұсталатын адамдардың жағдайын қамтамасыз етедi;
</w:t>
      </w:r>
      <w:r>
        <w:br/>
      </w:r>
      <w:r>
        <w:rPr>
          <w:rFonts w:ascii="Times New Roman"/>
          <w:b w:val="false"/>
          <w:i w:val="false"/>
          <w:color w:val="000000"/>
          <w:sz w:val="28"/>
        </w:rPr>
        <w:t>
      23) қоғамдық тәртiптi сақтау, қоғамдық қауiпсiздiк және қылмысқа қарсы күрес саласындағы мемлекеттiк құпияларды құрайтын мәліметтерді қорғау жөнiндегi жұмыстарды жүзеге асырады;
</w:t>
      </w:r>
      <w:r>
        <w:br/>
      </w:r>
      <w:r>
        <w:rPr>
          <w:rFonts w:ascii="Times New Roman"/>
          <w:b w:val="false"/>
          <w:i w:val="false"/>
          <w:color w:val="000000"/>
          <w:sz w:val="28"/>
        </w:rPr>
        <w:t>
      24) халықаралық шарттар негiзiнде iшкi iстер органдарының қарауына жататын мәселелер бойынша халықаралық ынтымақтастықты жүзеге асырады;
</w:t>
      </w:r>
      <w:r>
        <w:br/>
      </w:r>
      <w:r>
        <w:rPr>
          <w:rFonts w:ascii="Times New Roman"/>
          <w:b w:val="false"/>
          <w:i w:val="false"/>
          <w:color w:val="000000"/>
          <w:sz w:val="28"/>
        </w:rPr>
        <w:t>
      25) заңсыз көшi-қонның алдын алу, азаматтық, көшiп кету, көшiп келу, шетелдiктермен жұмыс мәселелерiн қарау жөнiндегi шараларды жүзеге асырады.
</w:t>
      </w:r>
      <w:r>
        <w:br/>
      </w:r>
      <w:r>
        <w:rPr>
          <w:rFonts w:ascii="Times New Roman"/>
          <w:b w:val="false"/>
          <w:i w:val="false"/>
          <w:color w:val="000000"/>
          <w:sz w:val="28"/>
        </w:rPr>
        <w:t>
      3. Аудандардың (облыстық маңызы бар қалалардың) iшкi iстер органдары:
</w:t>
      </w:r>
      <w:r>
        <w:br/>
      </w:r>
      <w:r>
        <w:rPr>
          <w:rFonts w:ascii="Times New Roman"/>
          <w:b w:val="false"/>
          <w:i w:val="false"/>
          <w:color w:val="000000"/>
          <w:sz w:val="28"/>
        </w:rPr>
        <w:t>
      1) қылмыстарды анықтайды, олардың алдын алады, жолын кеседi, ашады және тергейдi, iшкi iстер органдарының қарауына жататын қылмыстар туралы iстер бойынша анықтауды жүзеге асырады, қылмыстық қудалау органдарынан жасырынған, қылмыстық жазаны өтеуден жалтарған, хабарсыз кеткен адамдарды және Қазақстан Республикасының заңдарында көзделген өзге де жағдайларда адамдарды iздестiрудi ұйымдастырады және жүзеге асырады;
</w:t>
      </w:r>
      <w:r>
        <w:br/>
      </w:r>
      <w:r>
        <w:rPr>
          <w:rFonts w:ascii="Times New Roman"/>
          <w:b w:val="false"/>
          <w:i w:val="false"/>
          <w:color w:val="000000"/>
          <w:sz w:val="28"/>
        </w:rPr>
        <w:t>
      2) қоғамдық тәртiптi сақтауды, қоғамдық қауiпсiздiктi қамтамасыз етудi, әкiмшiлiк құқық бұзушылықтарды анықтауды, олардың алдын алу мен жолын кесудi, Қазақстан Республикасының заңдарында белгiленген құзыретiнiң шегiнде әкiмшiлiк iс жүргiзудi, кәмелетке толмағандар арасындағы қадағалаусыздық пен құқық бұзушылықтарды анықтауды және оның жолын кесудi, жол қозғалысының қауiпсiздiгiн қамтамасыз етуге мемлекеттiк бақылау мен қадағалау жасауды, шетелдiктермен және азаматтыққа қабылдау және одан шығу, шетелге тұрғылықты тұру үшiн кету туралы өтiнiш берген адамдармен жұмысты жүзеге асырады және Қазақстан Республикасының заңдарына сәйкес iшкi iстер органдарына жүктелген өзге де мiндеттердi шешедi;
</w:t>
      </w:r>
      <w:r>
        <w:br/>
      </w:r>
      <w:r>
        <w:rPr>
          <w:rFonts w:ascii="Times New Roman"/>
          <w:b w:val="false"/>
          <w:i w:val="false"/>
          <w:color w:val="000000"/>
          <w:sz w:val="28"/>
        </w:rPr>
        <w:t>
      3) Қазақстан Республикасының заңдарына сәйкес облыстардың (республикалық маңызы бар қаланың, астананың) iшкi iстер органдарының құзыретiне жататын мәселелер бойынша лицензиялар мен рұқсаттар берудi жүзеге асырады;
</w:t>
      </w:r>
      <w:r>
        <w:br/>
      </w:r>
      <w:r>
        <w:rPr>
          <w:rFonts w:ascii="Times New Roman"/>
          <w:b w:val="false"/>
          <w:i w:val="false"/>
          <w:color w:val="000000"/>
          <w:sz w:val="28"/>
        </w:rPr>
        <w:t>
      4) iшкi iстер органдарының құзыретiне жататын мәселелер бойынша лицензиялар мен рұқсаттар беру ережелерiн сақтауға мемлекеттiк бақылауды жүзеге асырады;
</w:t>
      </w:r>
      <w:r>
        <w:br/>
      </w:r>
      <w:r>
        <w:rPr>
          <w:rFonts w:ascii="Times New Roman"/>
          <w:b w:val="false"/>
          <w:i w:val="false"/>
          <w:color w:val="000000"/>
          <w:sz w:val="28"/>
        </w:rPr>
        <w:t>
      5) қылмыс жасады деп сезiк туғызған адамдарды, сондай-ақ оларға қатысты бұлтартпау шарасы ретiнде қамауға алу таңдап алынған адамдарды заңға сәйкес қамау және ұстау жөнiндегi шараларды жүзеге асырады;
</w:t>
      </w:r>
      <w:r>
        <w:br/>
      </w:r>
      <w:r>
        <w:rPr>
          <w:rFonts w:ascii="Times New Roman"/>
          <w:b w:val="false"/>
          <w:i w:val="false"/>
          <w:color w:val="000000"/>
          <w:sz w:val="28"/>
        </w:rPr>
        <w:t>
      6) ұсталғандарды және қамалғандарды айдап апаруды жүзеге асырады;
</w:t>
      </w:r>
      <w:r>
        <w:br/>
      </w:r>
      <w:r>
        <w:rPr>
          <w:rFonts w:ascii="Times New Roman"/>
          <w:b w:val="false"/>
          <w:i w:val="false"/>
          <w:color w:val="000000"/>
          <w:sz w:val="28"/>
        </w:rPr>
        <w:t>
      7) уақытша ұстау оқшау бөлмелерiнiң, қабылдау-бөлу орындарының, арнаулы қабылдау орындарының, медициналық айықтырғыштардың, қызмет жануарларына арналған питомниктердiң жұмыс iстеуiн қамтамасыз етедi;
</w:t>
      </w:r>
      <w:r>
        <w:br/>
      </w:r>
      <w:r>
        <w:rPr>
          <w:rFonts w:ascii="Times New Roman"/>
          <w:b w:val="false"/>
          <w:i w:val="false"/>
          <w:color w:val="000000"/>
          <w:sz w:val="28"/>
        </w:rPr>
        <w:t>
      8) медициналық айықтырғыштарда ұсталатын адамдардың жағдайын қамтамасыз етедi;
</w:t>
      </w:r>
      <w:r>
        <w:br/>
      </w:r>
      <w:r>
        <w:rPr>
          <w:rFonts w:ascii="Times New Roman"/>
          <w:b w:val="false"/>
          <w:i w:val="false"/>
          <w:color w:val="000000"/>
          <w:sz w:val="28"/>
        </w:rPr>
        <w:t>
      9) кадрларды iрiктеудi, орналастыруды жүзеге асырады, аттестаттау жүргiзедi, көтермелейдi, жазалайды, сондай-ақ өз құзыретi шегiнде жұмылдыру даярлығы мен азаматтық қорғаныс ic-шараларын орындайды;
</w:t>
      </w:r>
      <w:r>
        <w:br/>
      </w:r>
      <w:r>
        <w:rPr>
          <w:rFonts w:ascii="Times New Roman"/>
          <w:b w:val="false"/>
          <w:i w:val="false"/>
          <w:color w:val="000000"/>
          <w:sz w:val="28"/>
        </w:rPr>
        <w:t>
      10) мемлекеттiк күзетке жататын объектiлердi күзетудi жүзеге асырады.";
</w:t>
      </w:r>
    </w:p>
    <w:p>
      <w:pPr>
        <w:spacing w:after="0"/>
        <w:ind w:left="0"/>
        <w:jc w:val="both"/>
      </w:pPr>
      <w:r>
        <w:rPr>
          <w:rFonts w:ascii="Times New Roman"/>
          <w:b w:val="false"/>
          <w:i w:val="false"/>
          <w:color w:val="000000"/>
          <w:sz w:val="28"/>
        </w:rPr>
        <w:t>
      5) 6-баптың 2-тармағында:
</w:t>
      </w:r>
      <w:r>
        <w:br/>
      </w:r>
      <w:r>
        <w:rPr>
          <w:rFonts w:ascii="Times New Roman"/>
          <w:b w:val="false"/>
          <w:i w:val="false"/>
          <w:color w:val="000000"/>
          <w:sz w:val="28"/>
        </w:rPr>
        <w:t>
      2) тармақшадағы ", ал жергiлiктi бюджеттен қаржыландырылатын iшкi iстер органдарының штат санын облыстардың, Астана және Алматы қалаларының әкiмдерiмен келiсе отырып, Қазақстан Республикасының Үкiметi бекiткен сан нормативтерiнен төмен емес мөлшерде белгiлейдi" деген сөздер алып тасталсын;
</w:t>
      </w:r>
    </w:p>
    <w:p>
      <w:pPr>
        <w:spacing w:after="0"/>
        <w:ind w:left="0"/>
        <w:jc w:val="both"/>
      </w:pPr>
      <w:r>
        <w:rPr>
          <w:rFonts w:ascii="Times New Roman"/>
          <w:b w:val="false"/>
          <w:i w:val="false"/>
          <w:color w:val="000000"/>
          <w:sz w:val="28"/>
        </w:rPr>
        <w:t>
      3) тармақшадағы ", бұл орайда жергiлiктi бюджеттерден қаржыландырылатын iшкi iстер органдары бөлiмшелерiнiң басшыларын қызметке тағайындау және қызметтен босату облыстардың, Астана, Алматы қалаларының әкiмдерiмен келiсе отырып жүзеге асырылады" деген сөздер алып тасталсын;
</w:t>
      </w:r>
    </w:p>
    <w:p>
      <w:pPr>
        <w:spacing w:after="0"/>
        <w:ind w:left="0"/>
        <w:jc w:val="both"/>
      </w:pPr>
      <w:r>
        <w:rPr>
          <w:rFonts w:ascii="Times New Roman"/>
          <w:b w:val="false"/>
          <w:i w:val="false"/>
          <w:color w:val="000000"/>
          <w:sz w:val="28"/>
        </w:rPr>
        <w:t>
      5) тармақша алып тасталсын;
</w:t>
      </w:r>
    </w:p>
    <w:p>
      <w:pPr>
        <w:spacing w:after="0"/>
        <w:ind w:left="0"/>
        <w:jc w:val="both"/>
      </w:pPr>
      <w:r>
        <w:rPr>
          <w:rFonts w:ascii="Times New Roman"/>
          <w:b w:val="false"/>
          <w:i w:val="false"/>
          <w:color w:val="000000"/>
          <w:sz w:val="28"/>
        </w:rPr>
        <w:t>
      6) мынадай мазмұндағы 6-1-баппен толықтырылсын:
</w:t>
      </w:r>
    </w:p>
    <w:p>
      <w:pPr>
        <w:spacing w:after="0"/>
        <w:ind w:left="0"/>
        <w:jc w:val="both"/>
      </w:pPr>
      <w:r>
        <w:rPr>
          <w:rFonts w:ascii="Times New Roman"/>
          <w:b w:val="false"/>
          <w:i w:val="false"/>
          <w:color w:val="000000"/>
          <w:sz w:val="28"/>
        </w:rPr>
        <w:t>
      "6-1-бап. Облыстардың (республикалық маңызы бар қаланың,
</w:t>
      </w:r>
      <w:r>
        <w:br/>
      </w:r>
      <w:r>
        <w:rPr>
          <w:rFonts w:ascii="Times New Roman"/>
          <w:b w:val="false"/>
          <w:i w:val="false"/>
          <w:color w:val="000000"/>
          <w:sz w:val="28"/>
        </w:rPr>
        <w:t>
                астананың) жергiлiктi атқарушы органдарының
</w:t>
      </w:r>
      <w:r>
        <w:br/>
      </w:r>
      <w:r>
        <w:rPr>
          <w:rFonts w:ascii="Times New Roman"/>
          <w:b w:val="false"/>
          <w:i w:val="false"/>
          <w:color w:val="000000"/>
          <w:sz w:val="28"/>
        </w:rPr>
        <w:t>
                өкiлеттiктерi
</w:t>
      </w:r>
    </w:p>
    <w:p>
      <w:pPr>
        <w:spacing w:after="0"/>
        <w:ind w:left="0"/>
        <w:jc w:val="both"/>
      </w:pPr>
      <w:r>
        <w:rPr>
          <w:rFonts w:ascii="Times New Roman"/>
          <w:b w:val="false"/>
          <w:i w:val="false"/>
          <w:color w:val="000000"/>
          <w:sz w:val="28"/>
        </w:rPr>
        <w:t>
      Облыстардың (республикалық маңызы бар қаланың, астананың) жергiлiктi атқарушы органдары:
</w:t>
      </w:r>
      <w:r>
        <w:br/>
      </w:r>
      <w:r>
        <w:rPr>
          <w:rFonts w:ascii="Times New Roman"/>
          <w:b w:val="false"/>
          <w:i w:val="false"/>
          <w:color w:val="000000"/>
          <w:sz w:val="28"/>
        </w:rPr>
        <w:t>
      1) облыстың (республикалық маңызы бар қаланың, астананың) аумағында iшкi iстер органдарымен бiрлесiп қоғамдық тәртiптi сақтау мен қоғамдық қауiпсiздiктi қамтамасыз етудi ұйымдастырады;
</w:t>
      </w:r>
      <w:r>
        <w:br/>
      </w:r>
      <w:r>
        <w:rPr>
          <w:rFonts w:ascii="Times New Roman"/>
          <w:b w:val="false"/>
          <w:i w:val="false"/>
          <w:color w:val="000000"/>
          <w:sz w:val="28"/>
        </w:rPr>
        <w:t>
      2) қоғамдық тәртiптi сақтау мен қоғамдық қауiпсiздiктi қамтамасыз ету саласындағы өңiрлiк бағдарламалардың iске асырылуын қамтамасыз етедi;
</w:t>
      </w:r>
      <w:r>
        <w:br/>
      </w:r>
      <w:r>
        <w:rPr>
          <w:rFonts w:ascii="Times New Roman"/>
          <w:b w:val="false"/>
          <w:i w:val="false"/>
          <w:color w:val="000000"/>
          <w:sz w:val="28"/>
        </w:rPr>
        <w:t>
      3) облыстық бюджеттер және республикалық маңызы бар қаланың, астананың бюджеттерi есебiнен қамтылатын әкiмшiлiк полицияның қосымша штат санын ұстауды қамтамасыз етеді;
</w:t>
      </w:r>
      <w:r>
        <w:br/>
      </w:r>
      <w:r>
        <w:rPr>
          <w:rFonts w:ascii="Times New Roman"/>
          <w:b w:val="false"/>
          <w:i w:val="false"/>
          <w:color w:val="000000"/>
          <w:sz w:val="28"/>
        </w:rPr>
        <w:t>
      4) аумақтық iшкi iстер органдарының қызметтiк үй-жайларын, көлiк құралдарын ұстауды, оларға қызмет көрсетудi және жөндеудi, сондай-ақ, аумақтық iшкi iстер органдары аппараттарына электрондық почта қызметiн көрсетуге арналған шығындарды қоспағанда, байланыс қызметiне ақы төлеудi қамтамасыз етедi;
</w:t>
      </w:r>
      <w:r>
        <w:br/>
      </w:r>
      <w:r>
        <w:rPr>
          <w:rFonts w:ascii="Times New Roman"/>
          <w:b w:val="false"/>
          <w:i w:val="false"/>
          <w:color w:val="000000"/>
          <w:sz w:val="28"/>
        </w:rPr>
        <w:t>
      5) полицияның учаскелiк инспекторларын олар қызмет көрсететiн учаскелерде жиhазбен, байланыс құралдарымен жабдықталған жұмысқа арналған үй-жаймен, сондай-ақ көлiк құралдарымен қамтамасыз етеді.";
</w:t>
      </w:r>
    </w:p>
    <w:p>
      <w:pPr>
        <w:spacing w:after="0"/>
        <w:ind w:left="0"/>
        <w:jc w:val="both"/>
      </w:pPr>
      <w:r>
        <w:rPr>
          <w:rFonts w:ascii="Times New Roman"/>
          <w:b w:val="false"/>
          <w:i w:val="false"/>
          <w:color w:val="000000"/>
          <w:sz w:val="28"/>
        </w:rPr>
        <w:t>
      7) 10-баптың 1-тармағы 30-1) тармақшасындағы "мiндеттi" деген сөз алып тасталып, мынадай мазмұндағы 30-2) - 30-8) тармақшалармен толықтырылсын:
</w:t>
      </w:r>
      <w:r>
        <w:br/>
      </w:r>
      <w:r>
        <w:rPr>
          <w:rFonts w:ascii="Times New Roman"/>
          <w:b w:val="false"/>
          <w:i w:val="false"/>
          <w:color w:val="000000"/>
          <w:sz w:val="28"/>
        </w:rPr>
        <w:t>
      "30-2) азаматтық материалдарын ресiмдеудi қамтамасыз етуге;
</w:t>
      </w:r>
      <w:r>
        <w:br/>
      </w:r>
      <w:r>
        <w:rPr>
          <w:rFonts w:ascii="Times New Roman"/>
          <w:b w:val="false"/>
          <w:i w:val="false"/>
          <w:color w:val="000000"/>
          <w:sz w:val="28"/>
        </w:rPr>
        <w:t>
      30-3) заңды тұлғалардың шетелдiк жұмыс күшiн тарту, шетелдiктердiң елде болуына рұқсат беру ережелерiн сақтауына қатысты қызметiн бақылауға, Қазақстан Республикасының заңдарына сәйкес азаматтардың шет елге шығуын және шетелдiктердi тұрғылықты тұруға қалдыруды шектеу туралы шешiм қабылдауға;
</w:t>
      </w:r>
      <w:r>
        <w:br/>
      </w:r>
      <w:r>
        <w:rPr>
          <w:rFonts w:ascii="Times New Roman"/>
          <w:b w:val="false"/>
          <w:i w:val="false"/>
          <w:color w:val="000000"/>
          <w:sz w:val="28"/>
        </w:rPr>
        <w:t>
      30-4) кез келген жасалған немесе әзiрленiп жатқан, соның iшiнде өздерiнiң қарауына жатпайтын құқыққа қарсы қастық жасау туралы арыздар мен хабарламаларды қарауға, оларды тiркеуге, олардың жолын кесу, ашу, оларды жасаған адамдарды ұстау, қоғамдық қауiптi зардаптарға жол бермеу жөнiнде уақтылы шаралар қолдануға; қылмыс жасады деген сезiк бойынша ұсталған адамдарды, сондай-ақ оларға қатысты бұлтартпау шарасы ретiнде әкiмшiлiк қамауға алу таңдап алынған адамдарды оқшаулау жағдайында ұстау үшiн уақытша ұстау оқшаулау бөлмелерi болуға;
</w:t>
      </w:r>
      <w:r>
        <w:br/>
      </w:r>
      <w:r>
        <w:rPr>
          <w:rFonts w:ascii="Times New Roman"/>
          <w:b w:val="false"/>
          <w:i w:val="false"/>
          <w:color w:val="000000"/>
          <w:sz w:val="28"/>
        </w:rPr>
        <w:t>
      30-5) құқық тәртiбiн қорғау жөнiндегi мiндеттердi шешудi, соның iшiнде әкiмшiлiк қадағалауға алынған және алдын алу ықпалы жасалуға тиiс адамдарды, қайталап жасауы күшейтiлген жауаптылыққа әкелiп соғатын әкiмшiлiк құқық бұзушылық жасаған адамдарды есепке алуды қамтамасыз ететiн мамандандырылған есепке алуды, ақпарат жүйелерiн құруға және пайдалануға; есепте тұратын адамдардың мiнез-құлқын бақылау мен қадағалауды жүзеге асыруға;
</w:t>
      </w:r>
      <w:r>
        <w:br/>
      </w:r>
      <w:r>
        <w:rPr>
          <w:rFonts w:ascii="Times New Roman"/>
          <w:b w:val="false"/>
          <w:i w:val="false"/>
          <w:color w:val="000000"/>
          <w:sz w:val="28"/>
        </w:rPr>
        <w:t>
      30-6) он сегiз жасқа толмаған және құқық бұзған, сондай-ақ арнаулы оқу-тәрбие мекемесiне жiберiлген кәмелетке толмаған адамдарды, егер оларды жедел оқшаулау қажет болса, Қазақстан Республикасының заң актiлерiнде белгiленген тәртiппен ұстауға және уақытша оқшаулау, бейiмдеу және оңалту орталықтарында ұстауға;
</w:t>
      </w:r>
      <w:r>
        <w:br/>
      </w:r>
      <w:r>
        <w:rPr>
          <w:rFonts w:ascii="Times New Roman"/>
          <w:b w:val="false"/>
          <w:i w:val="false"/>
          <w:color w:val="000000"/>
          <w:sz w:val="28"/>
        </w:rPr>
        <w:t>
      30-7) кәмелетке толмаған қадағалаусыз балаларды, сондай-ақ ата-аналарының немесе оларды алмастырушы адамдардың қамқорлығынсыз қалған үш жастан он сегiз жасқа дейiнгi жасөспiрiмдердi уақытша оқшаулау, бейiмдеу және оңалту орталықтарына жеткiзуге және онда ұстауға, кейiннен қорғаншылық және қамқоршылық органдарына беруге;
</w:t>
      </w:r>
      <w:r>
        <w:br/>
      </w:r>
      <w:r>
        <w:rPr>
          <w:rFonts w:ascii="Times New Roman"/>
          <w:b w:val="false"/>
          <w:i w:val="false"/>
          <w:color w:val="000000"/>
          <w:sz w:val="28"/>
        </w:rPr>
        <w:t>
      30-8) қоғамдық орындарда адамның қадiр-қасиетi мен қоғамдық имандылықты қорлайтындай мас күйде жүрген не айналасындағыларға немесе өзiне зиян келтiруi мүмкiн адамдарды, ал тұрғын үйде болып, қоғамдық тәртiптi бұзған адамдарды - олармен бiрге тұратын азаматтардың арыздары бойынша арнаулы медициналық мекемелерге не iшкi iстер органдарының кезекшi бөлiмдерiне жеткiзуге және оларда айыққанға дейiн ұстауға мiндеттi.";
</w:t>
      </w:r>
    </w:p>
    <w:p>
      <w:pPr>
        <w:spacing w:after="0"/>
        <w:ind w:left="0"/>
        <w:jc w:val="both"/>
      </w:pPr>
      <w:r>
        <w:rPr>
          <w:rFonts w:ascii="Times New Roman"/>
          <w:b w:val="false"/>
          <w:i w:val="false"/>
          <w:color w:val="000000"/>
          <w:sz w:val="28"/>
        </w:rPr>
        <w:t>
      8) 33-бап алып тасталсын;
</w:t>
      </w:r>
    </w:p>
    <w:p>
      <w:pPr>
        <w:spacing w:after="0"/>
        <w:ind w:left="0"/>
        <w:jc w:val="both"/>
      </w:pPr>
      <w:r>
        <w:rPr>
          <w:rFonts w:ascii="Times New Roman"/>
          <w:b w:val="false"/>
          <w:i w:val="false"/>
          <w:color w:val="000000"/>
          <w:sz w:val="28"/>
        </w:rPr>
        <w:t>
      9) 34-бап мынадай редакцияда жазылсын:
</w:t>
      </w:r>
    </w:p>
    <w:p>
      <w:pPr>
        <w:spacing w:after="0"/>
        <w:ind w:left="0"/>
        <w:jc w:val="both"/>
      </w:pPr>
      <w:r>
        <w:rPr>
          <w:rFonts w:ascii="Times New Roman"/>
          <w:b w:val="false"/>
          <w:i w:val="false"/>
          <w:color w:val="000000"/>
          <w:sz w:val="28"/>
        </w:rPr>
        <w:t>
      "34-бап. Iшкi iстер органдарын материалдық-техникалық
</w:t>
      </w:r>
      <w:r>
        <w:br/>
      </w:r>
      <w:r>
        <w:rPr>
          <w:rFonts w:ascii="Times New Roman"/>
          <w:b w:val="false"/>
          <w:i w:val="false"/>
          <w:color w:val="000000"/>
          <w:sz w:val="28"/>
        </w:rPr>
        <w:t>
               қамтамасыз ету
</w:t>
      </w:r>
    </w:p>
    <w:p>
      <w:pPr>
        <w:spacing w:after="0"/>
        <w:ind w:left="0"/>
        <w:jc w:val="both"/>
      </w:pPr>
      <w:r>
        <w:rPr>
          <w:rFonts w:ascii="Times New Roman"/>
          <w:b w:val="false"/>
          <w:i w:val="false"/>
          <w:color w:val="000000"/>
          <w:sz w:val="28"/>
        </w:rPr>
        <w:t>
      Iшкi iстер органдарын материалдық-техникалық қамтамасыз етудiң шарттары мен тәртiбiн Қазақстан Республикасының Үкiметi белгiлейдi.";
</w:t>
      </w:r>
    </w:p>
    <w:p>
      <w:pPr>
        <w:spacing w:after="0"/>
        <w:ind w:left="0"/>
        <w:jc w:val="both"/>
      </w:pPr>
      <w:r>
        <w:rPr>
          <w:rFonts w:ascii="Times New Roman"/>
          <w:b w:val="false"/>
          <w:i w:val="false"/>
          <w:color w:val="000000"/>
          <w:sz w:val="28"/>
        </w:rPr>
        <w:t>
      10) 35-бап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32. "Прокуратура туралы" 1995 жылғы 21 желтоқсандағы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Жоғарғы Кеңесiнiң Жаршысы, 1995 ж., N 24, 156-құжат; Қазақстан Республикасы Парламентiнiң Жаршысы, 1997 ж., N 12, 184-құжат; 1998 ж., N 15, 208-құжат; 1999 ж., N 8, 247-құжат; N 21, 774-құжат; 2000 ж., N 3-4, 66-құжат; N 6, 142-құжат; 2001 ж., N 20, 257-құжат; 2002 ж., N 17, 155-құжат; 2003 ж., N 15, 139-құжат):
</w:t>
      </w:r>
    </w:p>
    <w:p>
      <w:pPr>
        <w:spacing w:after="0"/>
        <w:ind w:left="0"/>
        <w:jc w:val="both"/>
      </w:pPr>
      <w:r>
        <w:rPr>
          <w:rFonts w:ascii="Times New Roman"/>
          <w:b w:val="false"/>
          <w:i w:val="false"/>
          <w:color w:val="000000"/>
          <w:sz w:val="28"/>
        </w:rPr>
        <w:t>
      1) 11-баптың 12) тармақшасында "заңмен" деген сөз "Қазақстан Республикасының заңдарында" деген сөздермен ауыстырылсын;
</w:t>
      </w:r>
    </w:p>
    <w:p>
      <w:pPr>
        <w:spacing w:after="0"/>
        <w:ind w:left="0"/>
        <w:jc w:val="both"/>
      </w:pPr>
      <w:r>
        <w:rPr>
          <w:rFonts w:ascii="Times New Roman"/>
          <w:b w:val="false"/>
          <w:i w:val="false"/>
          <w:color w:val="000000"/>
          <w:sz w:val="28"/>
        </w:rPr>
        <w:t>
      2) 29-баптың 1-тармағының 7) тармақшасында "заңдарда" деген сөз "Қазақстан Республикасының заңдарында" деген сөзбен ауыстырылсын;
</w:t>
      </w:r>
    </w:p>
    <w:p>
      <w:pPr>
        <w:spacing w:after="0"/>
        <w:ind w:left="0"/>
        <w:jc w:val="both"/>
      </w:pPr>
      <w:r>
        <w:rPr>
          <w:rFonts w:ascii="Times New Roman"/>
          <w:b w:val="false"/>
          <w:i w:val="false"/>
          <w:color w:val="000000"/>
          <w:sz w:val="28"/>
        </w:rPr>
        <w:t>
      3) 56-бапта "республикалық" деген сөз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33. "Қазақстан Республикасының Ұлттық қауiпсiздiк органдары туралы" 1995 жылғы 21 желтоқсандағы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Жоғарғы Кеңесiнiң Жаршысы, 1995 ж., N 24, 157-құжат; Қазақстан Республикасы Парламентiнiң Жаршысы, 1997 ж., N 10, 108-құжат; N 12, 184-құжат; 1998 ж., N 23, 416-құжат; N 24, 436-құжат; 1999 ж., N 8, 233-құжат; N 23, 920-құжат; 2000 ж., N 3-4, 66-құжат; 2001 ж., N 20, 257-құжат; 2002 ж., N 6, 72-құжат; N 17, 155-құжат):
</w:t>
      </w:r>
    </w:p>
    <w:p>
      <w:pPr>
        <w:spacing w:after="0"/>
        <w:ind w:left="0"/>
        <w:jc w:val="both"/>
      </w:pPr>
      <w:r>
        <w:rPr>
          <w:rFonts w:ascii="Times New Roman"/>
          <w:b w:val="false"/>
          <w:i w:val="false"/>
          <w:color w:val="000000"/>
          <w:sz w:val="28"/>
        </w:rPr>
        <w:t>
      1) мәтiнде "тарау" деген сөздiң алдындағы "I - V" деген цифрлар тиiсiнше "1 - 5" деген цифрлармен ауыстырылсын;
</w:t>
      </w:r>
    </w:p>
    <w:p>
      <w:pPr>
        <w:spacing w:after="0"/>
        <w:ind w:left="0"/>
        <w:jc w:val="both"/>
      </w:pPr>
      <w:r>
        <w:rPr>
          <w:rFonts w:ascii="Times New Roman"/>
          <w:b w:val="false"/>
          <w:i w:val="false"/>
          <w:color w:val="000000"/>
          <w:sz w:val="28"/>
        </w:rPr>
        <w:t>
      2) 8-баптың 1-тармағында:
</w:t>
      </w:r>
      <w:r>
        <w:br/>
      </w:r>
      <w:r>
        <w:rPr>
          <w:rFonts w:ascii="Times New Roman"/>
          <w:b w:val="false"/>
          <w:i w:val="false"/>
          <w:color w:val="000000"/>
          <w:sz w:val="28"/>
        </w:rPr>
        <w:t>
      2) тармақшада "Президентi белгiлейтiн" деген сөздер "заңдарында белгiленетiн" деген сөздермен ауыстырылсын;
</w:t>
      </w:r>
    </w:p>
    <w:p>
      <w:pPr>
        <w:spacing w:after="0"/>
        <w:ind w:left="0"/>
        <w:jc w:val="both"/>
      </w:pPr>
      <w:r>
        <w:rPr>
          <w:rFonts w:ascii="Times New Roman"/>
          <w:b w:val="false"/>
          <w:i w:val="false"/>
          <w:color w:val="000000"/>
          <w:sz w:val="28"/>
        </w:rPr>
        <w:t>
      5) тармақшада "банктерде" деген сөз алып тасталсын;
</w:t>
      </w:r>
    </w:p>
    <w:p>
      <w:pPr>
        <w:spacing w:after="0"/>
        <w:ind w:left="0"/>
        <w:jc w:val="both"/>
      </w:pPr>
      <w:r>
        <w:rPr>
          <w:rFonts w:ascii="Times New Roman"/>
          <w:b w:val="false"/>
          <w:i w:val="false"/>
          <w:color w:val="000000"/>
          <w:sz w:val="28"/>
        </w:rPr>
        <w:t>
      3) 8-1-баптың 2-тармағының 3) тармақшасында, 9-баптың 2-тармағында "банктерде" деген сөз алып тасталсын;
</w:t>
      </w:r>
    </w:p>
    <w:p>
      <w:pPr>
        <w:spacing w:after="0"/>
        <w:ind w:left="0"/>
        <w:jc w:val="both"/>
      </w:pPr>
      <w:r>
        <w:rPr>
          <w:rFonts w:ascii="Times New Roman"/>
          <w:b w:val="false"/>
          <w:i w:val="false"/>
          <w:color w:val="000000"/>
          <w:sz w:val="28"/>
        </w:rPr>
        <w:t>
      4) 23-бапта:
</w:t>
      </w:r>
      <w:r>
        <w:br/>
      </w:r>
      <w:r>
        <w:rPr>
          <w:rFonts w:ascii="Times New Roman"/>
          <w:b w:val="false"/>
          <w:i w:val="false"/>
          <w:color w:val="000000"/>
          <w:sz w:val="28"/>
        </w:rPr>
        <w:t>
      тақырыбы мынадай редакцияда жазылсын:
</w:t>
      </w:r>
    </w:p>
    <w:p>
      <w:pPr>
        <w:spacing w:after="0"/>
        <w:ind w:left="0"/>
        <w:jc w:val="both"/>
      </w:pPr>
      <w:r>
        <w:rPr>
          <w:rFonts w:ascii="Times New Roman"/>
          <w:b w:val="false"/>
          <w:i w:val="false"/>
          <w:color w:val="000000"/>
          <w:sz w:val="28"/>
        </w:rPr>
        <w:t>
      "23-бап. Ұлттық қауiпсiздiк органдарын қамтамасыз ету";
</w:t>
      </w:r>
    </w:p>
    <w:p>
      <w:pPr>
        <w:spacing w:after="0"/>
        <w:ind w:left="0"/>
        <w:jc w:val="both"/>
      </w:pPr>
      <w:r>
        <w:rPr>
          <w:rFonts w:ascii="Times New Roman"/>
          <w:b w:val="false"/>
          <w:i w:val="false"/>
          <w:color w:val="000000"/>
          <w:sz w:val="28"/>
        </w:rPr>
        <w:t>
      1-тармақта "республикалық бюджеттiң" деген сөздер "бюджет" деген сөзбен ауыстырылсын;
</w:t>
      </w:r>
    </w:p>
    <w:p>
      <w:pPr>
        <w:spacing w:after="0"/>
        <w:ind w:left="0"/>
        <w:jc w:val="both"/>
      </w:pPr>
      <w:r>
        <w:rPr>
          <w:rFonts w:ascii="Times New Roman"/>
          <w:b w:val="false"/>
          <w:i w:val="false"/>
          <w:color w:val="000000"/>
          <w:sz w:val="28"/>
        </w:rPr>
        <w:t>
      5) 26-бап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34. Қазақстан Республикасы Президентiнiң "Жекешелендiру туралы" 1995 жылғы 23 желтоқсандағы N 2721 заң күшi бар 
</w:t>
      </w:r>
      <w:r>
        <w:rPr>
          <w:rFonts w:ascii="Times New Roman"/>
          <w:b w:val="false"/>
          <w:i w:val="false"/>
          <w:color w:val="000000"/>
          <w:sz w:val="28"/>
        </w:rPr>
        <w:t xml:space="preserve"> Жарлығына </w:t>
      </w:r>
      <w:r>
        <w:rPr>
          <w:rFonts w:ascii="Times New Roman"/>
          <w:b w:val="false"/>
          <w:i w:val="false"/>
          <w:color w:val="000000"/>
          <w:sz w:val="28"/>
        </w:rPr>
        <w:t>
 (Қазақстан Республикасы Жоғарғы Кеңесiнiң Жаршысы, 1995 ж., N 24, 163-құжат; Қазақстан Республикасы Парламентiнiң Жаршысы, 1997 ж., N 12, 189-құжат; 1999 ж., N 21, 786-құжат; N 23, 916-құжат; 2000 ж., N 21, 396-құжат; 2001 ж., N 8, 52-құжат; 2002 ж., N 10, 102-құжат; 2003 ж., N 1-2, 6-құжат; N 11, 56-құжат):
</w:t>
      </w:r>
    </w:p>
    <w:p>
      <w:pPr>
        <w:spacing w:after="0"/>
        <w:ind w:left="0"/>
        <w:jc w:val="both"/>
      </w:pPr>
      <w:r>
        <w:rPr>
          <w:rFonts w:ascii="Times New Roman"/>
          <w:b w:val="false"/>
          <w:i w:val="false"/>
          <w:color w:val="000000"/>
          <w:sz w:val="28"/>
        </w:rPr>
        <w:t>
      1) актiнiң нысаны және тақырыбы мынадай редакцияда жазылсын:
</w:t>
      </w:r>
      <w:r>
        <w:br/>
      </w:r>
      <w:r>
        <w:rPr>
          <w:rFonts w:ascii="Times New Roman"/>
          <w:b w:val="false"/>
          <w:i w:val="false"/>
          <w:color w:val="000000"/>
          <w:sz w:val="28"/>
        </w:rPr>
        <w:t>
      "Жекешелендiру туралы" Қазақстан Республикасының Заңы";
</w:t>
      </w:r>
    </w:p>
    <w:p>
      <w:pPr>
        <w:spacing w:after="0"/>
        <w:ind w:left="0"/>
        <w:jc w:val="both"/>
      </w:pPr>
      <w:r>
        <w:rPr>
          <w:rFonts w:ascii="Times New Roman"/>
          <w:b w:val="false"/>
          <w:i w:val="false"/>
          <w:color w:val="000000"/>
          <w:sz w:val="28"/>
        </w:rPr>
        <w:t>
      2) мәтiнде "Жарлықта", "Жарлықтан", "Жарлық", "Жарлықтың", "Жарлықты", "Жарлыққа" деген сөздер тиiсiнше "Заңда", "Заңнан", "Заң", "Заңның", "Заңды", "Заңға" деген сөздермен ауыстырылсын;
</w:t>
      </w:r>
    </w:p>
    <w:p>
      <w:pPr>
        <w:spacing w:after="0"/>
        <w:ind w:left="0"/>
        <w:jc w:val="both"/>
      </w:pPr>
      <w:r>
        <w:rPr>
          <w:rFonts w:ascii="Times New Roman"/>
          <w:b w:val="false"/>
          <w:i w:val="false"/>
          <w:color w:val="000000"/>
          <w:sz w:val="28"/>
        </w:rPr>
        <w:t>
      3) 5-баптың 3-тармағының екiншi бөлiгiнде "салаларының (секторларының)" деген сөздер "салалары (секторлары) объектiлерiнiң" деген сөздермен ауыстырылсын;
</w:t>
      </w:r>
    </w:p>
    <w:p>
      <w:pPr>
        <w:spacing w:after="0"/>
        <w:ind w:left="0"/>
        <w:jc w:val="both"/>
      </w:pPr>
      <w:r>
        <w:rPr>
          <w:rFonts w:ascii="Times New Roman"/>
          <w:b w:val="false"/>
          <w:i w:val="false"/>
          <w:color w:val="000000"/>
          <w:sz w:val="28"/>
        </w:rPr>
        <w:t>
      4) 14-3-бапта:
</w:t>
      </w:r>
      <w:r>
        <w:br/>
      </w:r>
      <w:r>
        <w:rPr>
          <w:rFonts w:ascii="Times New Roman"/>
          <w:b w:val="false"/>
          <w:i w:val="false"/>
          <w:color w:val="000000"/>
          <w:sz w:val="28"/>
        </w:rPr>
        <w:t>
      1-тармақ "Үкiметiнiң" деген сөзден кейiн "немесе тиiстi жергiлiктi өкiлдi органның" деген сөздермен толықтырылсын;
</w:t>
      </w:r>
    </w:p>
    <w:p>
      <w:pPr>
        <w:spacing w:after="0"/>
        <w:ind w:left="0"/>
        <w:jc w:val="both"/>
      </w:pPr>
      <w:r>
        <w:rPr>
          <w:rFonts w:ascii="Times New Roman"/>
          <w:b w:val="false"/>
          <w:i w:val="false"/>
          <w:color w:val="000000"/>
          <w:sz w:val="28"/>
        </w:rPr>
        <w:t>
      2-тармақ "бекiтуге" деген сөзден кейiн "немесе әкiмдiк тиiстi мәслихатқа бекiтуге" деген сөздермен толықтырылсын;
</w:t>
      </w:r>
    </w:p>
    <w:p>
      <w:pPr>
        <w:spacing w:after="0"/>
        <w:ind w:left="0"/>
        <w:jc w:val="both"/>
      </w:pPr>
      <w:r>
        <w:rPr>
          <w:rFonts w:ascii="Times New Roman"/>
          <w:b w:val="false"/>
          <w:i w:val="false"/>
          <w:color w:val="000000"/>
          <w:sz w:val="28"/>
        </w:rPr>
        <w:t>
      5) 16-баптың 3-тармағы "органның" деген сөздерден кейiн "немесе тиiстi әкiмдiктiң" деген сөздермен толықтырылсын;
</w:t>
      </w:r>
    </w:p>
    <w:p>
      <w:pPr>
        <w:spacing w:after="0"/>
        <w:ind w:left="0"/>
        <w:jc w:val="both"/>
      </w:pPr>
      <w:r>
        <w:rPr>
          <w:rFonts w:ascii="Times New Roman"/>
          <w:b w:val="false"/>
          <w:i w:val="false"/>
          <w:color w:val="000000"/>
          <w:sz w:val="28"/>
        </w:rPr>
        <w:t>
      6) 17-баптың 2-тармағының 1) тармақшасында "сатушы әзiрлеген және" деген сөздер алып тасталсын;
</w:t>
      </w:r>
    </w:p>
    <w:p>
      <w:pPr>
        <w:spacing w:after="0"/>
        <w:ind w:left="0"/>
        <w:jc w:val="both"/>
      </w:pPr>
      <w:r>
        <w:rPr>
          <w:rFonts w:ascii="Times New Roman"/>
          <w:b w:val="false"/>
          <w:i w:val="false"/>
          <w:color w:val="000000"/>
          <w:sz w:val="28"/>
        </w:rPr>
        <w:t>
      7) 20-бапта:
</w:t>
      </w:r>
      <w:r>
        <w:br/>
      </w:r>
      <w:r>
        <w:rPr>
          <w:rFonts w:ascii="Times New Roman"/>
          <w:b w:val="false"/>
          <w:i w:val="false"/>
          <w:color w:val="000000"/>
          <w:sz w:val="28"/>
        </w:rPr>
        <w:t>
      1-тармақтың бiрiншi бөлiгiнде "мемлекеттiк" деген сөз алып тасталсын;
</w:t>
      </w:r>
    </w:p>
    <w:p>
      <w:pPr>
        <w:spacing w:after="0"/>
        <w:ind w:left="0"/>
        <w:jc w:val="both"/>
      </w:pPr>
      <w:r>
        <w:rPr>
          <w:rFonts w:ascii="Times New Roman"/>
          <w:b w:val="false"/>
          <w:i w:val="false"/>
          <w:color w:val="000000"/>
          <w:sz w:val="28"/>
        </w:rPr>
        <w:t>
      2-тармақта "мемлекеттiк" деген сөз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35. "Жер қойнауы және жер қойнауын пайдалану туралы" 1996 жылғы 27 қаңтардағы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Парламентiнiң Жаршысы, 1996 ж., N 2, 182-құжат; 1999 ж, N 11, 357-құжат; N 21, 787-құжат; 2003 ж., N 11, 56-құжат):
</w:t>
      </w:r>
    </w:p>
    <w:p>
      <w:pPr>
        <w:spacing w:after="0"/>
        <w:ind w:left="0"/>
        <w:jc w:val="both"/>
      </w:pPr>
      <w:r>
        <w:rPr>
          <w:rFonts w:ascii="Times New Roman"/>
          <w:b w:val="false"/>
          <w:i w:val="false"/>
          <w:color w:val="000000"/>
          <w:sz w:val="28"/>
        </w:rPr>
        <w:t>
      1) 9-бапта:
</w:t>
      </w:r>
      <w:r>
        <w:br/>
      </w:r>
      <w:r>
        <w:rPr>
          <w:rFonts w:ascii="Times New Roman"/>
          <w:b w:val="false"/>
          <w:i w:val="false"/>
          <w:color w:val="000000"/>
          <w:sz w:val="28"/>
        </w:rPr>
        <w:t>
      тақырыбында "Жергiлiктi атқарушы органдардың" деген сөздер "Облыстық (республикалық маңызы бар қаланың, астананың) атқарушы органдардың" деген сөздермен ауыстырылсын;
</w:t>
      </w:r>
    </w:p>
    <w:p>
      <w:pPr>
        <w:spacing w:after="0"/>
        <w:ind w:left="0"/>
        <w:jc w:val="both"/>
      </w:pPr>
      <w:r>
        <w:rPr>
          <w:rFonts w:ascii="Times New Roman"/>
          <w:b w:val="false"/>
          <w:i w:val="false"/>
          <w:color w:val="000000"/>
          <w:sz w:val="28"/>
        </w:rPr>
        <w:t>
      бiрiншi бөлiкте "Облыстық" деген сөзден кейiн "(республикалық маңызы бар қаланың, астананың)" деген сөздермен толықтырылсын;
</w:t>
      </w:r>
    </w:p>
    <w:p>
      <w:pPr>
        <w:spacing w:after="0"/>
        <w:ind w:left="0"/>
        <w:jc w:val="both"/>
      </w:pPr>
      <w:r>
        <w:rPr>
          <w:rFonts w:ascii="Times New Roman"/>
          <w:b w:val="false"/>
          <w:i w:val="false"/>
          <w:color w:val="000000"/>
          <w:sz w:val="28"/>
        </w:rPr>
        <w:t>
      1) тармақша "мөлшерде" деген сөзден кейiн "және мерзiмге" деген сөздермен толықтырылсын;
</w:t>
      </w:r>
    </w:p>
    <w:p>
      <w:pPr>
        <w:spacing w:after="0"/>
        <w:ind w:left="0"/>
        <w:jc w:val="both"/>
      </w:pPr>
      <w:r>
        <w:rPr>
          <w:rFonts w:ascii="Times New Roman"/>
          <w:b w:val="false"/>
          <w:i w:val="false"/>
          <w:color w:val="000000"/>
          <w:sz w:val="28"/>
        </w:rPr>
        <w:t>
      2) 13-баптың 2-тармағында "облыстық" деген сөзден кейiн "(республикалық маңызы бар қаланың, астананың)" деген сөздермен толықтырылсын;
</w:t>
      </w:r>
    </w:p>
    <w:p>
      <w:pPr>
        <w:spacing w:after="0"/>
        <w:ind w:left="0"/>
        <w:jc w:val="both"/>
      </w:pPr>
      <w:r>
        <w:rPr>
          <w:rFonts w:ascii="Times New Roman"/>
          <w:b w:val="false"/>
          <w:i w:val="false"/>
          <w:color w:val="000000"/>
          <w:sz w:val="28"/>
        </w:rPr>
        <w:t>
      3) 18-баптың 2-тармағы алып тасталсын;
</w:t>
      </w:r>
    </w:p>
    <w:p>
      <w:pPr>
        <w:spacing w:after="0"/>
        <w:ind w:left="0"/>
        <w:jc w:val="both"/>
      </w:pPr>
      <w:r>
        <w:rPr>
          <w:rFonts w:ascii="Times New Roman"/>
          <w:b w:val="false"/>
          <w:i w:val="false"/>
          <w:color w:val="000000"/>
          <w:sz w:val="28"/>
        </w:rPr>
        <w:t>
      4) 53-баптың 2-тармағында "тау-кен бақылауы жөнiндегi уәкiлдi" деген сөздер "өнеркәсiпте жұмыстардың қауiпсiз жүргiзiлуiн қадағалау және тау-кендi қадағалау жөнiндегi уәкiлеттi" деген сөздермен ауыстырылсын;
</w:t>
      </w:r>
    </w:p>
    <w:p>
      <w:pPr>
        <w:spacing w:after="0"/>
        <w:ind w:left="0"/>
        <w:jc w:val="both"/>
      </w:pPr>
      <w:r>
        <w:rPr>
          <w:rFonts w:ascii="Times New Roman"/>
          <w:b w:val="false"/>
          <w:i w:val="false"/>
          <w:color w:val="000000"/>
          <w:sz w:val="28"/>
        </w:rPr>
        <w:t>
      5) 54-баптың 3-тармағында "арнаулы уәкiлдi атқарушы орган" деген сөздер "өнеркәсiпте жұмыстардың қауiпсiз жүргiзiлуiн қадағалау және тау-кен қадағалауы жөнiндегi уәкiлеттi орган және санитарлық-эпидемиологиялық қадағалау жөнiндегi уәкiлеттi орган" деген сөздермен ауыстырылсын;
</w:t>
      </w:r>
    </w:p>
    <w:p>
      <w:pPr>
        <w:spacing w:after="0"/>
        <w:ind w:left="0"/>
        <w:jc w:val="both"/>
      </w:pPr>
      <w:r>
        <w:rPr>
          <w:rFonts w:ascii="Times New Roman"/>
          <w:b w:val="false"/>
          <w:i w:val="false"/>
          <w:color w:val="000000"/>
          <w:sz w:val="28"/>
        </w:rPr>
        <w:t>
      6) 56-баптың 2-тармағы алып тасталсын;
</w:t>
      </w:r>
    </w:p>
    <w:p>
      <w:pPr>
        <w:spacing w:after="0"/>
        <w:ind w:left="0"/>
        <w:jc w:val="both"/>
      </w:pPr>
      <w:r>
        <w:rPr>
          <w:rFonts w:ascii="Times New Roman"/>
          <w:b w:val="false"/>
          <w:i w:val="false"/>
          <w:color w:val="000000"/>
          <w:sz w:val="28"/>
        </w:rPr>
        <w:t>
      7) 57-баптың 5-тармағында "арнаулы уәкiлдi атқарушы орган" деген сөздер "Қазақстан Республикасының пайдалы қазбалар қорлары жөнiндегi мемлекеттiк комиссиясы"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36. "Экспорттық бақылау туралы" 1996 жылғы 18 маусымдағы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Парламентiнiң Жаршысы, 1996 ж., N 8-9, 240-құжат; 2000 ж., N 20, 377-құжат; 2003 ж., N 18, 143-құжат):
</w:t>
      </w:r>
    </w:p>
    <w:p>
      <w:pPr>
        <w:spacing w:after="0"/>
        <w:ind w:left="0"/>
        <w:jc w:val="both"/>
      </w:pPr>
      <w:r>
        <w:rPr>
          <w:rFonts w:ascii="Times New Roman"/>
          <w:b w:val="false"/>
          <w:i w:val="false"/>
          <w:color w:val="000000"/>
          <w:sz w:val="28"/>
        </w:rPr>
        <w:t>
      1) 1-бапта:
</w:t>
      </w:r>
      <w:r>
        <w:br/>
      </w:r>
      <w:r>
        <w:rPr>
          <w:rFonts w:ascii="Times New Roman"/>
          <w:b w:val="false"/>
          <w:i w:val="false"/>
          <w:color w:val="000000"/>
          <w:sz w:val="28"/>
        </w:rPr>
        <w:t>
      он жетiншi абзацта "уәкiлеттi мемлекеттiк орган" деген сөздер "Қазақстан Республикасының экспорттық бақылау жөнiндегi уәкiлеттi мемлекеттiк органы" деген сөздермен ауыстырылсын;
</w:t>
      </w:r>
    </w:p>
    <w:p>
      <w:pPr>
        <w:spacing w:after="0"/>
        <w:ind w:left="0"/>
        <w:jc w:val="both"/>
      </w:pPr>
      <w:r>
        <w:rPr>
          <w:rFonts w:ascii="Times New Roman"/>
          <w:b w:val="false"/>
          <w:i w:val="false"/>
          <w:color w:val="000000"/>
          <w:sz w:val="28"/>
        </w:rPr>
        <w:t>
      он тоғызыншы абзацта "мемлекеттiк органдардың" деген сөздер "Қазақстан Республикасының экспорттық бақылау жүйесi мемлекеттiк органдарының" деген сөздермен ауыстырылсын;
</w:t>
      </w:r>
    </w:p>
    <w:p>
      <w:pPr>
        <w:spacing w:after="0"/>
        <w:ind w:left="0"/>
        <w:jc w:val="both"/>
      </w:pPr>
      <w:r>
        <w:rPr>
          <w:rFonts w:ascii="Times New Roman"/>
          <w:b w:val="false"/>
          <w:i w:val="false"/>
          <w:color w:val="000000"/>
          <w:sz w:val="28"/>
        </w:rPr>
        <w:t>
      мынадай мазмұндағы жиырма бiрiншi абзацпен толықтырылсын:
</w:t>
      </w:r>
      <w:r>
        <w:br/>
      </w:r>
      <w:r>
        <w:rPr>
          <w:rFonts w:ascii="Times New Roman"/>
          <w:b w:val="false"/>
          <w:i w:val="false"/>
          <w:color w:val="000000"/>
          <w:sz w:val="28"/>
        </w:rPr>
        <w:t>
      "Қазақстан Республикасы экспорттық бақылау жүйесiнiң мемлекеттiк органдары - экспорттық бақылауға жататын қару-жарақ пен әскери техниканың, ядролық және арнаулы ядролық емес материалдардың, екi ұдай қолданылатын (мақсаттағы) тауарлар мен технологиялардың, жекелеген шикiзат түрлерiнiң, материалдардың, жабдықтардың, техникалық, ғылыми-техникалық ақпараттың, жұмыстар мен көрсетiлетiн қызметтердiң экспортын, керi экспортын, импортын, керi импортын және транзитiн бақылауды жүзеге асыратын Қазақстан Республикасының орталық атқарушы органдары.";
</w:t>
      </w:r>
    </w:p>
    <w:p>
      <w:pPr>
        <w:spacing w:after="0"/>
        <w:ind w:left="0"/>
        <w:jc w:val="both"/>
      </w:pPr>
      <w:r>
        <w:rPr>
          <w:rFonts w:ascii="Times New Roman"/>
          <w:b w:val="false"/>
          <w:i w:val="false"/>
          <w:color w:val="000000"/>
          <w:sz w:val="28"/>
        </w:rPr>
        <w:t>
      2) 5-баптың екiншi абзацында "бiрыңғай мемлекеттiк саясаттың iске асырылуын қамтамасыз етедi" деген сөздер "мемлекеттiк саясаттың негiзгi бағыттарын әзiрлейдi" деген сөздермен ауыстырылсын;
</w:t>
      </w:r>
    </w:p>
    <w:p>
      <w:pPr>
        <w:spacing w:after="0"/>
        <w:ind w:left="0"/>
        <w:jc w:val="both"/>
      </w:pPr>
      <w:r>
        <w:rPr>
          <w:rFonts w:ascii="Times New Roman"/>
          <w:b w:val="false"/>
          <w:i w:val="false"/>
          <w:color w:val="000000"/>
          <w:sz w:val="28"/>
        </w:rPr>
        <w:t>
      3) 5-1 бапта:
</w:t>
      </w:r>
      <w:r>
        <w:br/>
      </w:r>
      <w:r>
        <w:rPr>
          <w:rFonts w:ascii="Times New Roman"/>
          <w:b w:val="false"/>
          <w:i w:val="false"/>
          <w:color w:val="000000"/>
          <w:sz w:val="28"/>
        </w:rPr>
        <w:t>
      бесiншi абзацта "уәкiлеттi органдар арқылы" деген сөздер алып тасталсын;
</w:t>
      </w:r>
    </w:p>
    <w:p>
      <w:pPr>
        <w:spacing w:after="0"/>
        <w:ind w:left="0"/>
        <w:jc w:val="both"/>
      </w:pPr>
      <w:r>
        <w:rPr>
          <w:rFonts w:ascii="Times New Roman"/>
          <w:b w:val="false"/>
          <w:i w:val="false"/>
          <w:color w:val="000000"/>
          <w:sz w:val="28"/>
        </w:rPr>
        <w:t>
      мынадай мазмұндағы он үшiншi абзацпен толықтырылсын:
</w:t>
      </w:r>
      <w:r>
        <w:br/>
      </w:r>
      <w:r>
        <w:rPr>
          <w:rFonts w:ascii="Times New Roman"/>
          <w:b w:val="false"/>
          <w:i w:val="false"/>
          <w:color w:val="000000"/>
          <w:sz w:val="28"/>
        </w:rPr>
        <w:t>
      "осы Заңға сәйкес сыртқы экономикалық қызметке қатысушыларға (өтiнiм берушiлерге) сыртқы экономикалық мәмiлелердi жүзеге асыруға рұқсат бередi.";
</w:t>
      </w:r>
    </w:p>
    <w:p>
      <w:pPr>
        <w:spacing w:after="0"/>
        <w:ind w:left="0"/>
        <w:jc w:val="both"/>
      </w:pPr>
      <w:r>
        <w:rPr>
          <w:rFonts w:ascii="Times New Roman"/>
          <w:b w:val="false"/>
          <w:i w:val="false"/>
          <w:color w:val="000000"/>
          <w:sz w:val="28"/>
        </w:rPr>
        <w:t>
      4) 7-бапта:
</w:t>
      </w:r>
      <w:r>
        <w:br/>
      </w:r>
      <w:r>
        <w:rPr>
          <w:rFonts w:ascii="Times New Roman"/>
          <w:b w:val="false"/>
          <w:i w:val="false"/>
          <w:color w:val="000000"/>
          <w:sz w:val="28"/>
        </w:rPr>
        <w:t>
      бесiншi бөлiкте "өкiлеттi" деген сөз алып тасталсын; "Қазақстан Республикасының" деген сөздерден кейiн "экспорттық бақылау жүйесi" деген сөздермен толықтырылсын;
</w:t>
      </w:r>
    </w:p>
    <w:p>
      <w:pPr>
        <w:spacing w:after="0"/>
        <w:ind w:left="0"/>
        <w:jc w:val="both"/>
      </w:pPr>
      <w:r>
        <w:rPr>
          <w:rFonts w:ascii="Times New Roman"/>
          <w:b w:val="false"/>
          <w:i w:val="false"/>
          <w:color w:val="000000"/>
          <w:sz w:val="28"/>
        </w:rPr>
        <w:t>
      алтыншы бөлiкте "уәкiлеттi мемлекеттiк орган" деген сөздер "Қазақстан Республикасының экспорттық бақылау жөнiндегi уәкiлеттi мемлекеттiк органы" деген сөздермен ауыстырылсын;
</w:t>
      </w:r>
    </w:p>
    <w:p>
      <w:pPr>
        <w:spacing w:after="0"/>
        <w:ind w:left="0"/>
        <w:jc w:val="both"/>
      </w:pPr>
      <w:r>
        <w:rPr>
          <w:rFonts w:ascii="Times New Roman"/>
          <w:b w:val="false"/>
          <w:i w:val="false"/>
          <w:color w:val="000000"/>
          <w:sz w:val="28"/>
        </w:rPr>
        <w:t>
      жетiншi бөлiкте "Қазақстан Республикасының" деген сөздер "Қазақстан Республикасы экспорттық бақылау жүйесiнiң" деген сөздермен ауыстырылсын;
</w:t>
      </w:r>
    </w:p>
    <w:p>
      <w:pPr>
        <w:spacing w:after="0"/>
        <w:ind w:left="0"/>
        <w:jc w:val="both"/>
      </w:pPr>
      <w:r>
        <w:rPr>
          <w:rFonts w:ascii="Times New Roman"/>
          <w:b w:val="false"/>
          <w:i w:val="false"/>
          <w:color w:val="000000"/>
          <w:sz w:val="28"/>
        </w:rPr>
        <w:t>
      5) 8-1-баптың бiрiншi және екiншi бөлiктерiнде "сыртқы экономикалық қызметке қатысушыларға", "Сыртқы экономикалық қызметке қатысушылар" деген сөздерден кейiн тиiсiнше "(өтiнiм берушiлерге)", "(өтiнiм берушiлер)" деген сөздермен толықтырылсын;
</w:t>
      </w:r>
    </w:p>
    <w:p>
      <w:pPr>
        <w:spacing w:after="0"/>
        <w:ind w:left="0"/>
        <w:jc w:val="both"/>
      </w:pPr>
      <w:r>
        <w:rPr>
          <w:rFonts w:ascii="Times New Roman"/>
          <w:b w:val="false"/>
          <w:i w:val="false"/>
          <w:color w:val="000000"/>
          <w:sz w:val="28"/>
        </w:rPr>
        <w:t>
      6) 8-2 баптағы "мемлекеттiк органдары" деген сөздер "экспорттық бақылау жөнiндегi уәкiлеттi мемлекеттiк органы" деген сөздермен ауыстырылсын;
</w:t>
      </w:r>
    </w:p>
    <w:p>
      <w:pPr>
        <w:spacing w:after="0"/>
        <w:ind w:left="0"/>
        <w:jc w:val="both"/>
      </w:pPr>
      <w:r>
        <w:rPr>
          <w:rFonts w:ascii="Times New Roman"/>
          <w:b w:val="false"/>
          <w:i w:val="false"/>
          <w:color w:val="000000"/>
          <w:sz w:val="28"/>
        </w:rPr>
        <w:t>
      7) 11-баптың бiрiншi бөлiгiнде "Республикасының экспорттық бақылауды жүзеге асыруға өкiлеттi" деген сөздер "Республикасы экспорттық бақылау жүйесiнiң" деген сөздермен ауыстырылсын; "мен лауазымды адамдары" деген сөздер алып тасталсын; "сыртқы экономикалық қызметке қатысушылардан" деген сөздерден кейiн "(өтiнiм берушiлерден)"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37. "Табиғи және техногендiк сипаттағы төтенше жағдайлар туралы" 1996 жылғы 5 шiлдедегi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Парламентiнiң Жаршысы, 1996 ж., N 11-12, 263-құжат; 1998 ж., N 23, 416-құжат; 1999 ж., N 4, 101-құжат; 2000 ж., N 6, 145-құжат; 2003 ж., N 14, 112-құжат, 2004 ж., N 11-12, 67-құжат):
</w:t>
      </w:r>
    </w:p>
    <w:p>
      <w:pPr>
        <w:spacing w:after="0"/>
        <w:ind w:left="0"/>
        <w:jc w:val="both"/>
      </w:pPr>
      <w:r>
        <w:rPr>
          <w:rFonts w:ascii="Times New Roman"/>
          <w:b w:val="false"/>
          <w:i w:val="false"/>
          <w:color w:val="000000"/>
          <w:sz w:val="28"/>
        </w:rPr>
        <w:t>
      1) мәтiнде "тарау" деген сөздiң алдындағы "I - ХI" деген цифрлар тиiсiнше "1 - 11" деген цифрлармен ауыстырылсын;
</w:t>
      </w:r>
    </w:p>
    <w:p>
      <w:pPr>
        <w:spacing w:after="0"/>
        <w:ind w:left="0"/>
        <w:jc w:val="both"/>
      </w:pPr>
      <w:r>
        <w:rPr>
          <w:rFonts w:ascii="Times New Roman"/>
          <w:b w:val="false"/>
          <w:i w:val="false"/>
          <w:color w:val="000000"/>
          <w:sz w:val="28"/>
        </w:rPr>
        <w:t>
      2) III тараудың тақырыбында "және жергiлiктi өзiн-өзi басқару органдарының" деген сөздер алып тасталсын;
</w:t>
      </w:r>
    </w:p>
    <w:p>
      <w:pPr>
        <w:spacing w:after="0"/>
        <w:ind w:left="0"/>
        <w:jc w:val="both"/>
      </w:pPr>
      <w:r>
        <w:rPr>
          <w:rFonts w:ascii="Times New Roman"/>
          <w:b w:val="false"/>
          <w:i w:val="false"/>
          <w:color w:val="000000"/>
          <w:sz w:val="28"/>
        </w:rPr>
        <w:t>
      3) 10-бапта:
</w:t>
      </w:r>
      <w:r>
        <w:br/>
      </w:r>
      <w:r>
        <w:rPr>
          <w:rFonts w:ascii="Times New Roman"/>
          <w:b w:val="false"/>
          <w:i w:val="false"/>
          <w:color w:val="000000"/>
          <w:sz w:val="28"/>
        </w:rPr>
        <w:t>
      үшiншi және төртiншi абзацтар мынадай редакцияда жазылсын:
</w:t>
      </w:r>
      <w:r>
        <w:br/>
      </w:r>
      <w:r>
        <w:rPr>
          <w:rFonts w:ascii="Times New Roman"/>
          <w:b w:val="false"/>
          <w:i w:val="false"/>
          <w:color w:val="000000"/>
          <w:sz w:val="28"/>
        </w:rPr>
        <w:t>
      "табиғи және техногендiк сипаттағы төтенше жағдайлар саласындағы бағдарламаларды әзiрлеудi ұйымдастырады;
</w:t>
      </w:r>
      <w:r>
        <w:br/>
      </w:r>
      <w:r>
        <w:rPr>
          <w:rFonts w:ascii="Times New Roman"/>
          <w:b w:val="false"/>
          <w:i w:val="false"/>
          <w:color w:val="000000"/>
          <w:sz w:val="28"/>
        </w:rPr>
        <w:t>
      орталық және жергiлiктi атқарушы органдардың қызметiне басшылық жасайды;";
</w:t>
      </w:r>
    </w:p>
    <w:p>
      <w:pPr>
        <w:spacing w:after="0"/>
        <w:ind w:left="0"/>
        <w:jc w:val="both"/>
      </w:pPr>
      <w:r>
        <w:rPr>
          <w:rFonts w:ascii="Times New Roman"/>
          <w:b w:val="false"/>
          <w:i w:val="false"/>
          <w:color w:val="000000"/>
          <w:sz w:val="28"/>
        </w:rPr>
        <w:t>
      он екiншi абзацта "республикалық бюджет есебiнен" деген сөздер алып тасталсын;
</w:t>
      </w:r>
    </w:p>
    <w:p>
      <w:pPr>
        <w:spacing w:after="0"/>
        <w:ind w:left="0"/>
        <w:jc w:val="both"/>
      </w:pPr>
      <w:r>
        <w:rPr>
          <w:rFonts w:ascii="Times New Roman"/>
          <w:b w:val="false"/>
          <w:i w:val="false"/>
          <w:color w:val="000000"/>
          <w:sz w:val="28"/>
        </w:rPr>
        <w:t>
      мынадай мазмұндағы он жетiншi абзацпен толықтырылсын:
</w:t>
      </w:r>
      <w:r>
        <w:br/>
      </w:r>
      <w:r>
        <w:rPr>
          <w:rFonts w:ascii="Times New Roman"/>
          <w:b w:val="false"/>
          <w:i w:val="false"/>
          <w:color w:val="000000"/>
          <w:sz w:val="28"/>
        </w:rPr>
        <w:t>
      "авариялық-құтқару қызметтерiн (соның iшiнде аэроұтқыр жасақтарды) құрады.";
</w:t>
      </w:r>
    </w:p>
    <w:p>
      <w:pPr>
        <w:spacing w:after="0"/>
        <w:ind w:left="0"/>
        <w:jc w:val="both"/>
      </w:pPr>
      <w:r>
        <w:rPr>
          <w:rFonts w:ascii="Times New Roman"/>
          <w:b w:val="false"/>
          <w:i w:val="false"/>
          <w:color w:val="000000"/>
          <w:sz w:val="28"/>
        </w:rPr>
        <w:t>
      4) 11-баптың екiншi бөлiгiнде:
</w:t>
      </w:r>
      <w:r>
        <w:br/>
      </w:r>
      <w:r>
        <w:rPr>
          <w:rFonts w:ascii="Times New Roman"/>
          <w:b w:val="false"/>
          <w:i w:val="false"/>
          <w:color w:val="000000"/>
          <w:sz w:val="28"/>
        </w:rPr>
        <w:t>
      екiншi абзац мынадай редакцияда жазылсын:
</w:t>
      </w:r>
      <w:r>
        <w:br/>
      </w:r>
      <w:r>
        <w:rPr>
          <w:rFonts w:ascii="Times New Roman"/>
          <w:b w:val="false"/>
          <w:i w:val="false"/>
          <w:color w:val="000000"/>
          <w:sz w:val="28"/>
        </w:rPr>
        <w:t>
      "орталық және жергiлiктi атқарушы органдар мен ғылыми ұйымдардың табиғи және техногендiк сипаттағы төтенше жағдайлар саласындағы жұмысын үйлестiредi;";
</w:t>
      </w:r>
    </w:p>
    <w:p>
      <w:pPr>
        <w:spacing w:after="0"/>
        <w:ind w:left="0"/>
        <w:jc w:val="both"/>
      </w:pPr>
      <w:r>
        <w:rPr>
          <w:rFonts w:ascii="Times New Roman"/>
          <w:b w:val="false"/>
          <w:i w:val="false"/>
          <w:color w:val="000000"/>
          <w:sz w:val="28"/>
        </w:rPr>
        <w:t>
      сегiзiншi абзацта "бөлiнген қаржы шегiнде республикалық бюджет қаражатынан" деген сөздер алып тасталсын;
</w:t>
      </w:r>
    </w:p>
    <w:p>
      <w:pPr>
        <w:spacing w:after="0"/>
        <w:ind w:left="0"/>
        <w:jc w:val="both"/>
      </w:pPr>
      <w:r>
        <w:rPr>
          <w:rFonts w:ascii="Times New Roman"/>
          <w:b w:val="false"/>
          <w:i w:val="false"/>
          <w:color w:val="000000"/>
          <w:sz w:val="28"/>
        </w:rPr>
        <w:t>
      он екiншi абзацта "министрлiктерге, мемлекеттiк комитеттерге және Қазақстан Республикасы Үкiметi құрамына кiрмейтiн орталық атқарушы органдарға, жергiлiктi атқарушы" деген сөздер "мемлекеттiк" деген сөздермен ауыстырылсын;
</w:t>
      </w:r>
    </w:p>
    <w:p>
      <w:pPr>
        <w:spacing w:after="0"/>
        <w:ind w:left="0"/>
        <w:jc w:val="both"/>
      </w:pPr>
      <w:r>
        <w:rPr>
          <w:rFonts w:ascii="Times New Roman"/>
          <w:b w:val="false"/>
          <w:i w:val="false"/>
          <w:color w:val="000000"/>
          <w:sz w:val="28"/>
        </w:rPr>
        <w:t>
      мынадай мазмұндағы он жетiншi және он сегiзiншi абзацтармен толықтырылсын:
</w:t>
      </w:r>
      <w:r>
        <w:br/>
      </w:r>
      <w:r>
        <w:rPr>
          <w:rFonts w:ascii="Times New Roman"/>
          <w:b w:val="false"/>
          <w:i w:val="false"/>
          <w:color w:val="000000"/>
          <w:sz w:val="28"/>
        </w:rPr>
        <w:t>
      "табиғи және техногендiк сипаттағы төтенше жағдайлардың алдын алу және оларды жою жөнiндегi бағдарламаларды әзiрлейдi;
</w:t>
      </w:r>
      <w:r>
        <w:br/>
      </w:r>
      <w:r>
        <w:rPr>
          <w:rFonts w:ascii="Times New Roman"/>
          <w:b w:val="false"/>
          <w:i w:val="false"/>
          <w:color w:val="000000"/>
          <w:sz w:val="28"/>
        </w:rPr>
        <w:t>
      авариялық-құтқару қызметтерiнiң (оның iшiнде аэроұтқыр жасақтардың) iс-қимылын қамтамасыз етедi.";
</w:t>
      </w:r>
    </w:p>
    <w:p>
      <w:pPr>
        <w:spacing w:after="0"/>
        <w:ind w:left="0"/>
        <w:jc w:val="both"/>
      </w:pPr>
      <w:r>
        <w:rPr>
          <w:rFonts w:ascii="Times New Roman"/>
          <w:b w:val="false"/>
          <w:i w:val="false"/>
          <w:color w:val="000000"/>
          <w:sz w:val="28"/>
        </w:rPr>
        <w:t>
      5) 12-бапта:
</w:t>
      </w:r>
      <w:r>
        <w:br/>
      </w:r>
      <w:r>
        <w:rPr>
          <w:rFonts w:ascii="Times New Roman"/>
          <w:b w:val="false"/>
          <w:i w:val="false"/>
          <w:color w:val="000000"/>
          <w:sz w:val="28"/>
        </w:rPr>
        <w:t>
      тақырыбы мен бiрiншi абзацы мынадай редакцияда жазылсын:
</w:t>
      </w:r>
    </w:p>
    <w:p>
      <w:pPr>
        <w:spacing w:after="0"/>
        <w:ind w:left="0"/>
        <w:jc w:val="both"/>
      </w:pPr>
      <w:r>
        <w:rPr>
          <w:rFonts w:ascii="Times New Roman"/>
          <w:b w:val="false"/>
          <w:i w:val="false"/>
          <w:color w:val="000000"/>
          <w:sz w:val="28"/>
        </w:rPr>
        <w:t>
      "12-бап. Орталық мемлекеттiк органдардың табиғи және
</w:t>
      </w:r>
      <w:r>
        <w:br/>
      </w:r>
      <w:r>
        <w:rPr>
          <w:rFonts w:ascii="Times New Roman"/>
          <w:b w:val="false"/>
          <w:i w:val="false"/>
          <w:color w:val="000000"/>
          <w:sz w:val="28"/>
        </w:rPr>
        <w:t>
               техногендiк сипаттағы төтенше жағдайлар
</w:t>
      </w:r>
      <w:r>
        <w:br/>
      </w:r>
      <w:r>
        <w:rPr>
          <w:rFonts w:ascii="Times New Roman"/>
          <w:b w:val="false"/>
          <w:i w:val="false"/>
          <w:color w:val="000000"/>
          <w:sz w:val="28"/>
        </w:rPr>
        <w:t>
               саласындағы өкiлеттiгi
</w:t>
      </w:r>
    </w:p>
    <w:p>
      <w:pPr>
        <w:spacing w:after="0"/>
        <w:ind w:left="0"/>
        <w:jc w:val="both"/>
      </w:pPr>
      <w:r>
        <w:rPr>
          <w:rFonts w:ascii="Times New Roman"/>
          <w:b w:val="false"/>
          <w:i w:val="false"/>
          <w:color w:val="000000"/>
          <w:sz w:val="28"/>
        </w:rPr>
        <w:t>
      Орталық мемлекеттiк органдар өз құзыретi шегiнде:";
</w:t>
      </w:r>
    </w:p>
    <w:p>
      <w:pPr>
        <w:spacing w:after="0"/>
        <w:ind w:left="0"/>
        <w:jc w:val="both"/>
      </w:pPr>
      <w:r>
        <w:rPr>
          <w:rFonts w:ascii="Times New Roman"/>
          <w:b w:val="false"/>
          <w:i w:val="false"/>
          <w:color w:val="000000"/>
          <w:sz w:val="28"/>
        </w:rPr>
        <w:t>
      6) 13-бапта:
</w:t>
      </w:r>
      <w:r>
        <w:br/>
      </w:r>
      <w:r>
        <w:rPr>
          <w:rFonts w:ascii="Times New Roman"/>
          <w:b w:val="false"/>
          <w:i w:val="false"/>
          <w:color w:val="000000"/>
          <w:sz w:val="28"/>
        </w:rPr>
        <w:t>
      тақырыбы мынадай редакцияда жазылсын: "Облыстардың (республикалық маңызы бар қаланың, астананың) жергiлiктi өкiлдi және атқарушы органдарының табиғи және техногендiк сипаттағы төтенше жағдайлар саласындағы өкiлеттiгi";
</w:t>
      </w:r>
    </w:p>
    <w:p>
      <w:pPr>
        <w:spacing w:after="0"/>
        <w:ind w:left="0"/>
        <w:jc w:val="both"/>
      </w:pPr>
      <w:r>
        <w:rPr>
          <w:rFonts w:ascii="Times New Roman"/>
          <w:b w:val="false"/>
          <w:i w:val="false"/>
          <w:color w:val="000000"/>
          <w:sz w:val="28"/>
        </w:rPr>
        <w:t>
      екiншi бөлiктiң бiрiншi абзацы мынадай редакцияда жазылсын:
</w:t>
      </w:r>
      <w:r>
        <w:br/>
      </w:r>
      <w:r>
        <w:rPr>
          <w:rFonts w:ascii="Times New Roman"/>
          <w:b w:val="false"/>
          <w:i w:val="false"/>
          <w:color w:val="000000"/>
          <w:sz w:val="28"/>
        </w:rPr>
        <w:t>
      "Облыстардың (республикалық маңызы бар қаланың, астананың) және аудандардың (облыстық маңызы бар қалалардың) жергiлiктi өкiлдi органдары тиiстi (ведомстволық бағынысты) аумақтағы табиғи және техногендiк сипаттағы төтенше жағдайлар саласында:";
</w:t>
      </w:r>
    </w:p>
    <w:p>
      <w:pPr>
        <w:spacing w:after="0"/>
        <w:ind w:left="0"/>
        <w:jc w:val="both"/>
      </w:pPr>
      <w:r>
        <w:rPr>
          <w:rFonts w:ascii="Times New Roman"/>
          <w:b w:val="false"/>
          <w:i w:val="false"/>
          <w:color w:val="000000"/>
          <w:sz w:val="28"/>
        </w:rPr>
        <w:t>
      үшiншi бөлiкте:
</w:t>
      </w:r>
      <w:r>
        <w:br/>
      </w:r>
      <w:r>
        <w:rPr>
          <w:rFonts w:ascii="Times New Roman"/>
          <w:b w:val="false"/>
          <w:i w:val="false"/>
          <w:color w:val="000000"/>
          <w:sz w:val="28"/>
        </w:rPr>
        <w:t>
      бiрiншi абзацта "Жергiлiктi атқарушы органдар" деген сөздер "Облыстардың (республикалық маңызы бар қаланың, астананың) және аудандардың (облыстық маңызы бар қалалардың) жергiлiктi атқарушы органдары" деген сөздермен ауыстырылсын;
</w:t>
      </w:r>
    </w:p>
    <w:p>
      <w:pPr>
        <w:spacing w:after="0"/>
        <w:ind w:left="0"/>
        <w:jc w:val="both"/>
      </w:pPr>
      <w:r>
        <w:rPr>
          <w:rFonts w:ascii="Times New Roman"/>
          <w:b w:val="false"/>
          <w:i w:val="false"/>
          <w:color w:val="000000"/>
          <w:sz w:val="28"/>
        </w:rPr>
        <w:t>
      екiншi абзац "төтенше" деген сөздiң алдынан "жергiлiктi ауқымдағы" деген сөздермен толықтырылсын;
</w:t>
      </w:r>
    </w:p>
    <w:p>
      <w:pPr>
        <w:spacing w:after="0"/>
        <w:ind w:left="0"/>
        <w:jc w:val="both"/>
      </w:pPr>
      <w:r>
        <w:rPr>
          <w:rFonts w:ascii="Times New Roman"/>
          <w:b w:val="false"/>
          <w:i w:val="false"/>
          <w:color w:val="000000"/>
          <w:sz w:val="28"/>
        </w:rPr>
        <w:t>
      алтыншы абзац мынадай редакцияда жазылсын:
</w:t>
      </w:r>
      <w:r>
        <w:br/>
      </w:r>
      <w:r>
        <w:rPr>
          <w:rFonts w:ascii="Times New Roman"/>
          <w:b w:val="false"/>
          <w:i w:val="false"/>
          <w:color w:val="000000"/>
          <w:sz w:val="28"/>
        </w:rPr>
        <w:t>
      "материалдық-техникалық, азық-түлiк, медициналық және басқа ресурстардың жергiліктi қорларын құрады және пайдаланады;";
</w:t>
      </w:r>
    </w:p>
    <w:p>
      <w:pPr>
        <w:spacing w:after="0"/>
        <w:ind w:left="0"/>
        <w:jc w:val="both"/>
      </w:pPr>
      <w:r>
        <w:rPr>
          <w:rFonts w:ascii="Times New Roman"/>
          <w:b w:val="false"/>
          <w:i w:val="false"/>
          <w:color w:val="000000"/>
          <w:sz w:val="28"/>
        </w:rPr>
        <w:t>
      мынадай мазмұндағы төртiншi бөлiкпен толықтырылсын:
</w:t>
      </w:r>
      <w:r>
        <w:br/>
      </w:r>
      <w:r>
        <w:rPr>
          <w:rFonts w:ascii="Times New Roman"/>
          <w:b w:val="false"/>
          <w:i w:val="false"/>
          <w:color w:val="000000"/>
          <w:sz w:val="28"/>
        </w:rPr>
        <w:t>
      "Судан құтқару қызметтерiн ұйымдастыру облыстардың (республикалық маңызы бар қаланың, астананың) жергiлiктi атқарушы органдарының ерекше қарауына жатады.";
</w:t>
      </w:r>
    </w:p>
    <w:p>
      <w:pPr>
        <w:spacing w:after="0"/>
        <w:ind w:left="0"/>
        <w:jc w:val="both"/>
      </w:pPr>
      <w:r>
        <w:rPr>
          <w:rFonts w:ascii="Times New Roman"/>
          <w:b w:val="false"/>
          <w:i w:val="false"/>
          <w:color w:val="000000"/>
          <w:sz w:val="28"/>
        </w:rPr>
        <w:t>
      7) 21-бапта "министрлiктердiң, мемлекеттiк комитеттердiң, Үкiмет құрамына кірмейтін орталық атқарушы органдардың" деген сөздер "орталық мемлекеттiк органдардың" деген сөздермен ауыстырылсын;
</w:t>
      </w:r>
    </w:p>
    <w:p>
      <w:pPr>
        <w:spacing w:after="0"/>
        <w:ind w:left="0"/>
        <w:jc w:val="both"/>
      </w:pPr>
      <w:r>
        <w:rPr>
          <w:rFonts w:ascii="Times New Roman"/>
          <w:b w:val="false"/>
          <w:i w:val="false"/>
          <w:color w:val="000000"/>
          <w:sz w:val="28"/>
        </w:rPr>
        <w:t>
      8) мынадай мазмұндағы 24-1-баппен толықтырылсын:
</w:t>
      </w:r>
    </w:p>
    <w:p>
      <w:pPr>
        <w:spacing w:after="0"/>
        <w:ind w:left="0"/>
        <w:jc w:val="both"/>
      </w:pPr>
      <w:r>
        <w:rPr>
          <w:rFonts w:ascii="Times New Roman"/>
          <w:b w:val="false"/>
          <w:i w:val="false"/>
          <w:color w:val="000000"/>
          <w:sz w:val="28"/>
        </w:rPr>
        <w:t>
      "24-1-бап. Материалдық-техникалық, азық-түлiк, медициналық
</w:t>
      </w:r>
      <w:r>
        <w:br/>
      </w:r>
      <w:r>
        <w:rPr>
          <w:rFonts w:ascii="Times New Roman"/>
          <w:b w:val="false"/>
          <w:i w:val="false"/>
          <w:color w:val="000000"/>
          <w:sz w:val="28"/>
        </w:rPr>
        <w:t>
                 және басқа ресурстар қорларын жасау, табиғи және
</w:t>
      </w:r>
      <w:r>
        <w:br/>
      </w:r>
      <w:r>
        <w:rPr>
          <w:rFonts w:ascii="Times New Roman"/>
          <w:b w:val="false"/>
          <w:i w:val="false"/>
          <w:color w:val="000000"/>
          <w:sz w:val="28"/>
        </w:rPr>
        <w:t>
                 техногендiк сипаттағы төтенше жағдайлар кезiнде
</w:t>
      </w:r>
      <w:r>
        <w:br/>
      </w:r>
      <w:r>
        <w:rPr>
          <w:rFonts w:ascii="Times New Roman"/>
          <w:b w:val="false"/>
          <w:i w:val="false"/>
          <w:color w:val="000000"/>
          <w:sz w:val="28"/>
        </w:rPr>
        <w:t>
                 көлiк құралдарымен қамтамасыз ету
</w:t>
      </w:r>
    </w:p>
    <w:p>
      <w:pPr>
        <w:spacing w:after="0"/>
        <w:ind w:left="0"/>
        <w:jc w:val="both"/>
      </w:pPr>
      <w:r>
        <w:rPr>
          <w:rFonts w:ascii="Times New Roman"/>
          <w:b w:val="false"/>
          <w:i w:val="false"/>
          <w:color w:val="000000"/>
          <w:sz w:val="28"/>
        </w:rPr>
        <w:t>
      Халықтың, қоршаған ортаның және шаруашылық жүргiзу объектiлерiнiң табиғи және техногендiк сипаттағы төтенше жағдайлардан кепілді қорғалуын қамтамасыз ету үшiн алдын ала материалдық-техникалық, азық-түлiк, медициналық және басқа ресурстардың мемлекеттiк резервi жасалады.
</w:t>
      </w:r>
      <w:r>
        <w:br/>
      </w:r>
      <w:r>
        <w:rPr>
          <w:rFonts w:ascii="Times New Roman"/>
          <w:b w:val="false"/>
          <w:i w:val="false"/>
          <w:color w:val="000000"/>
          <w:sz w:val="28"/>
        </w:rPr>
        <w:t>
      Төтенше жағдайларды жою үшiн Қазақстан Республикасының заңдарына сәйкес меншiк нысандары мен ведомстволық бағыныстылығына қарамастан ұйымдардың материалдық-техникалық ресурстары және көлiк құралдары жұмылдырылады, ал шұғыл медициналық жәрдемнiң және авариялық-құтқару қызметтерінің күштерi мен құралдары төтенше жағдайлар аймақтарына алдын ала бекiтiлген жоспарларға сәйкес бiрiншi кезекте жеткiзiлiп, керi қайтарылады.";
</w:t>
      </w:r>
    </w:p>
    <w:p>
      <w:pPr>
        <w:spacing w:after="0"/>
        <w:ind w:left="0"/>
        <w:jc w:val="both"/>
      </w:pPr>
      <w:r>
        <w:rPr>
          <w:rFonts w:ascii="Times New Roman"/>
          <w:b w:val="false"/>
          <w:i w:val="false"/>
          <w:color w:val="000000"/>
          <w:sz w:val="28"/>
        </w:rPr>
        <w:t>
      9) VII тарау алып тасталсын;
</w:t>
      </w:r>
    </w:p>
    <w:p>
      <w:pPr>
        <w:spacing w:after="0"/>
        <w:ind w:left="0"/>
        <w:jc w:val="both"/>
      </w:pPr>
      <w:r>
        <w:rPr>
          <w:rFonts w:ascii="Times New Roman"/>
          <w:b w:val="false"/>
          <w:i w:val="false"/>
          <w:color w:val="000000"/>
          <w:sz w:val="28"/>
        </w:rPr>
        <w:t>
      10) 31-бапта "арнайы уәкiлдiк берiлген мемлекеттiк органдар және жергiлiктi атқарушы органдар" деген сөздер "Қазақстан Республикасының төтенше жағдайлар жөнiндегi орталық атқарушы органы мен жергiлiктi атқарушы органдар" деген сөздермен ауыстырылсын;
</w:t>
      </w:r>
    </w:p>
    <w:p>
      <w:pPr>
        <w:spacing w:after="0"/>
        <w:ind w:left="0"/>
        <w:jc w:val="both"/>
      </w:pPr>
      <w:r>
        <w:rPr>
          <w:rFonts w:ascii="Times New Roman"/>
          <w:b w:val="false"/>
          <w:i w:val="false"/>
          <w:color w:val="000000"/>
          <w:sz w:val="28"/>
        </w:rPr>
        <w:t>
      11) 32-бапта "министрлiктер, мемлекеттiк комитеттер, Қазақстан Республикасы Үкiметi құрамына кiрмейтiн орталық атқарушы органдар" деген сөздер "орталық мемлекеттiк органдар"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38. "Жол жүрiсi қауiпсiздiгi туралы" 1996 жылғы 15 шiлдедегi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Парламентiнiң Жаршысы, 1996 ж., N 14, 273-құжат; 2001 ж., N 24, 338-құжат; 2003 ж., N 10, 54-құжат; N 12, 82-құжат):
</w:t>
      </w:r>
    </w:p>
    <w:p>
      <w:pPr>
        <w:spacing w:after="0"/>
        <w:ind w:left="0"/>
        <w:jc w:val="both"/>
      </w:pPr>
      <w:r>
        <w:rPr>
          <w:rFonts w:ascii="Times New Roman"/>
          <w:b w:val="false"/>
          <w:i w:val="false"/>
          <w:color w:val="000000"/>
          <w:sz w:val="28"/>
        </w:rPr>
        <w:t>
      1) мәтiнде "тарау" деген сөздiң алдындағы "I - IV" деген цифрлар тиiсiнше "1 - 4" деген цифрлармен ауыстырылсын;
</w:t>
      </w:r>
    </w:p>
    <w:p>
      <w:pPr>
        <w:spacing w:after="0"/>
        <w:ind w:left="0"/>
        <w:jc w:val="both"/>
      </w:pPr>
      <w:r>
        <w:rPr>
          <w:rFonts w:ascii="Times New Roman"/>
          <w:b w:val="false"/>
          <w:i w:val="false"/>
          <w:color w:val="000000"/>
          <w:sz w:val="28"/>
        </w:rPr>
        <w:t>
      2) 3-баптың алтыншы абзацы алып тасталсын;
</w:t>
      </w:r>
    </w:p>
    <w:p>
      <w:pPr>
        <w:spacing w:after="0"/>
        <w:ind w:left="0"/>
        <w:jc w:val="both"/>
      </w:pPr>
      <w:r>
        <w:rPr>
          <w:rFonts w:ascii="Times New Roman"/>
          <w:b w:val="false"/>
          <w:i w:val="false"/>
          <w:color w:val="000000"/>
          <w:sz w:val="28"/>
        </w:rPr>
        <w:t>
      3) 5-бапта:
</w:t>
      </w:r>
      <w:r>
        <w:br/>
      </w:r>
      <w:r>
        <w:rPr>
          <w:rFonts w:ascii="Times New Roman"/>
          <w:b w:val="false"/>
          <w:i w:val="false"/>
          <w:color w:val="000000"/>
          <w:sz w:val="28"/>
        </w:rPr>
        <w:t>
      екiншi абзацтағы "Үкiметтiң, министрлiктердiң, мемлекеттiк комитеттердiң, өзге" деген сөздер "Қазақстан Республикасы Үкiметiнiң," деген сөздермен ауыстырылсын; "органдардың" деген сөз "органдарының" деген сөзбен ауыстырылсын;
</w:t>
      </w:r>
    </w:p>
    <w:p>
      <w:pPr>
        <w:spacing w:after="0"/>
        <w:ind w:left="0"/>
        <w:jc w:val="both"/>
      </w:pPr>
      <w:r>
        <w:rPr>
          <w:rFonts w:ascii="Times New Roman"/>
          <w:b w:val="false"/>
          <w:i w:val="false"/>
          <w:color w:val="000000"/>
          <w:sz w:val="28"/>
        </w:rPr>
        <w:t>
      үшiншi абзацтағы "министрлiктердiң, мемлекеттiк комитеттердiң, өзге де" деген сөздер алып тасталсын;
</w:t>
      </w:r>
    </w:p>
    <w:p>
      <w:pPr>
        <w:spacing w:after="0"/>
        <w:ind w:left="0"/>
        <w:jc w:val="both"/>
      </w:pPr>
      <w:r>
        <w:rPr>
          <w:rFonts w:ascii="Times New Roman"/>
          <w:b w:val="false"/>
          <w:i w:val="false"/>
          <w:color w:val="000000"/>
          <w:sz w:val="28"/>
        </w:rPr>
        <w:t>
      4) 6-бапта:
</w:t>
      </w:r>
      <w:r>
        <w:br/>
      </w:r>
      <w:r>
        <w:rPr>
          <w:rFonts w:ascii="Times New Roman"/>
          <w:b w:val="false"/>
          <w:i w:val="false"/>
          <w:color w:val="000000"/>
          <w:sz w:val="28"/>
        </w:rPr>
        <w:t>
      бесiншi абзацтағы "министрлiктердiң, мемлекеттiк комитеттердiң, өзге де" деген сөздер алып тасталсын;
</w:t>
      </w:r>
    </w:p>
    <w:p>
      <w:pPr>
        <w:spacing w:after="0"/>
        <w:ind w:left="0"/>
        <w:jc w:val="both"/>
      </w:pPr>
      <w:r>
        <w:rPr>
          <w:rFonts w:ascii="Times New Roman"/>
          <w:b w:val="false"/>
          <w:i w:val="false"/>
          <w:color w:val="000000"/>
          <w:sz w:val="28"/>
        </w:rPr>
        <w:t>
      жетiншi абзац алып тасталсын;
</w:t>
      </w:r>
    </w:p>
    <w:p>
      <w:pPr>
        <w:spacing w:after="0"/>
        <w:ind w:left="0"/>
        <w:jc w:val="both"/>
      </w:pPr>
      <w:r>
        <w:rPr>
          <w:rFonts w:ascii="Times New Roman"/>
          <w:b w:val="false"/>
          <w:i w:val="false"/>
          <w:color w:val="000000"/>
          <w:sz w:val="28"/>
        </w:rPr>
        <w:t>
      5) 7-бапта:
</w:t>
      </w:r>
      <w:r>
        <w:br/>
      </w:r>
      <w:r>
        <w:rPr>
          <w:rFonts w:ascii="Times New Roman"/>
          <w:b w:val="false"/>
          <w:i w:val="false"/>
          <w:color w:val="000000"/>
          <w:sz w:val="28"/>
        </w:rPr>
        <w:t>
      тақырыбы мен бiрiншi абзацы мынадай редакцияда жазылсын:
</w:t>
      </w:r>
    </w:p>
    <w:p>
      <w:pPr>
        <w:spacing w:after="0"/>
        <w:ind w:left="0"/>
        <w:jc w:val="both"/>
      </w:pPr>
      <w:r>
        <w:rPr>
          <w:rFonts w:ascii="Times New Roman"/>
          <w:b w:val="false"/>
          <w:i w:val="false"/>
          <w:color w:val="000000"/>
          <w:sz w:val="28"/>
        </w:rPr>
        <w:t>
      "7-бап. Жол жүрiсi қауiпсiздігі жөнiндегi
</w:t>
      </w:r>
      <w:r>
        <w:br/>
      </w:r>
      <w:r>
        <w:rPr>
          <w:rFonts w:ascii="Times New Roman"/>
          <w:b w:val="false"/>
          <w:i w:val="false"/>
          <w:color w:val="000000"/>
          <w:sz w:val="28"/>
        </w:rPr>
        <w:t>
              орталық атқарушы органның өкiлеттiктерi
</w:t>
      </w:r>
    </w:p>
    <w:p>
      <w:pPr>
        <w:spacing w:after="0"/>
        <w:ind w:left="0"/>
        <w:jc w:val="both"/>
      </w:pPr>
      <w:r>
        <w:rPr>
          <w:rFonts w:ascii="Times New Roman"/>
          <w:b w:val="false"/>
          <w:i w:val="false"/>
          <w:color w:val="000000"/>
          <w:sz w:val="28"/>
        </w:rPr>
        <w:t>
      Жол жүрiсi қауiпсiздiгi жөнiндегi орталық атқарушы органның өкiлеттiктерiне мыналар жатады:";
</w:t>
      </w:r>
    </w:p>
    <w:p>
      <w:pPr>
        <w:spacing w:after="0"/>
        <w:ind w:left="0"/>
        <w:jc w:val="both"/>
      </w:pPr>
      <w:r>
        <w:rPr>
          <w:rFonts w:ascii="Times New Roman"/>
          <w:b w:val="false"/>
          <w:i w:val="false"/>
          <w:color w:val="000000"/>
          <w:sz w:val="28"/>
        </w:rPr>
        <w:t>
      үшiншi абзацта "мемлекеттiк" деген сөз алып тасталсын;
</w:t>
      </w:r>
    </w:p>
    <w:p>
      <w:pPr>
        <w:spacing w:after="0"/>
        <w:ind w:left="0"/>
        <w:jc w:val="both"/>
      </w:pPr>
      <w:r>
        <w:rPr>
          <w:rFonts w:ascii="Times New Roman"/>
          <w:b w:val="false"/>
          <w:i w:val="false"/>
          <w:color w:val="000000"/>
          <w:sz w:val="28"/>
        </w:rPr>
        <w:t>
      бесiншi абзац алып тасталсын;
</w:t>
      </w:r>
    </w:p>
    <w:p>
      <w:pPr>
        <w:spacing w:after="0"/>
        <w:ind w:left="0"/>
        <w:jc w:val="both"/>
      </w:pPr>
      <w:r>
        <w:rPr>
          <w:rFonts w:ascii="Times New Roman"/>
          <w:b w:val="false"/>
          <w:i w:val="false"/>
          <w:color w:val="000000"/>
          <w:sz w:val="28"/>
        </w:rPr>
        <w:t>
      жетiншi абзацта ", сондай-ақ мамандар даярлау" деген сөздер алып тасталсын;
</w:t>
      </w:r>
    </w:p>
    <w:p>
      <w:pPr>
        <w:spacing w:after="0"/>
        <w:ind w:left="0"/>
        <w:jc w:val="both"/>
      </w:pPr>
      <w:r>
        <w:rPr>
          <w:rFonts w:ascii="Times New Roman"/>
          <w:b w:val="false"/>
          <w:i w:val="false"/>
          <w:color w:val="000000"/>
          <w:sz w:val="28"/>
        </w:rPr>
        <w:t>
      тоғызыншы абзац мынадай редакцияда жазылсын:
</w:t>
      </w:r>
      <w:r>
        <w:br/>
      </w:r>
      <w:r>
        <w:rPr>
          <w:rFonts w:ascii="Times New Roman"/>
          <w:b w:val="false"/>
          <w:i w:val="false"/>
          <w:color w:val="000000"/>
          <w:sz w:val="28"/>
        </w:rPr>
        <w:t>
      "халықаралық және республикалық маңызы бар жолдарды салу, қайта жаңарту, жөндеу және күтiп ұстау кезiнде жұмыстың барлық түрлерiне жол жүрiсi қауiпсiздiгiне қатысты бақылау жасауды ұйымдастыру және жүзеге асыру;";
</w:t>
      </w:r>
    </w:p>
    <w:p>
      <w:pPr>
        <w:spacing w:after="0"/>
        <w:ind w:left="0"/>
        <w:jc w:val="both"/>
      </w:pPr>
      <w:r>
        <w:rPr>
          <w:rFonts w:ascii="Times New Roman"/>
          <w:b w:val="false"/>
          <w:i w:val="false"/>
          <w:color w:val="000000"/>
          <w:sz w:val="28"/>
        </w:rPr>
        <w:t>
      оныншы абзацта "мен сертификаттауды" деген сөздер алып тасталсын;
</w:t>
      </w:r>
    </w:p>
    <w:p>
      <w:pPr>
        <w:spacing w:after="0"/>
        <w:ind w:left="0"/>
        <w:jc w:val="both"/>
      </w:pPr>
      <w:r>
        <w:rPr>
          <w:rFonts w:ascii="Times New Roman"/>
          <w:b w:val="false"/>
          <w:i w:val="false"/>
          <w:color w:val="000000"/>
          <w:sz w:val="28"/>
        </w:rPr>
        <w:t>
      он бiрiншi абзац "республикалық" деген сөздiң алдынан "халықаралық және" деген сөздермен толықтырылсын;
</w:t>
      </w:r>
    </w:p>
    <w:p>
      <w:pPr>
        <w:spacing w:after="0"/>
        <w:ind w:left="0"/>
        <w:jc w:val="both"/>
      </w:pPr>
      <w:r>
        <w:rPr>
          <w:rFonts w:ascii="Times New Roman"/>
          <w:b w:val="false"/>
          <w:i w:val="false"/>
          <w:color w:val="000000"/>
          <w:sz w:val="28"/>
        </w:rPr>
        <w:t>
      6) 8-бапта:
</w:t>
      </w:r>
      <w:r>
        <w:br/>
      </w:r>
      <w:r>
        <w:rPr>
          <w:rFonts w:ascii="Times New Roman"/>
          <w:b w:val="false"/>
          <w:i w:val="false"/>
          <w:color w:val="000000"/>
          <w:sz w:val="28"/>
        </w:rPr>
        <w:t>
      тақырыбында және 1-тармақтың бiрiншi абзацында "Жергiлiктi өкiлдi және атқарушы органдардың", "жергiлiктi өкiлдi органдардың" деген сөздер "Aудандардың (қалалардың) жергiлiктi өкiлдi және атқарушы органдарының", "аудандардың (қалалардың) жергiлiктi өкiлдi органдарының" деген сөздермен ауыстырылсын;
</w:t>
      </w:r>
    </w:p>
    <w:p>
      <w:pPr>
        <w:spacing w:after="0"/>
        <w:ind w:left="0"/>
        <w:jc w:val="both"/>
      </w:pPr>
      <w:r>
        <w:rPr>
          <w:rFonts w:ascii="Times New Roman"/>
          <w:b w:val="false"/>
          <w:i w:val="false"/>
          <w:color w:val="000000"/>
          <w:sz w:val="28"/>
        </w:rPr>
        <w:t>
      2-тармақта:
</w:t>
      </w:r>
      <w:r>
        <w:br/>
      </w:r>
      <w:r>
        <w:rPr>
          <w:rFonts w:ascii="Times New Roman"/>
          <w:b w:val="false"/>
          <w:i w:val="false"/>
          <w:color w:val="000000"/>
          <w:sz w:val="28"/>
        </w:rPr>
        <w:t>
      бiрiншi абзацта "жергiлiктi атқарушы органдардың" деген сөздер "аудандардың (қалалардың) жергiлiктi атқарушы органдарының" деген сөздермен ауыстырылсын;
</w:t>
      </w:r>
    </w:p>
    <w:p>
      <w:pPr>
        <w:spacing w:after="0"/>
        <w:ind w:left="0"/>
        <w:jc w:val="both"/>
      </w:pPr>
      <w:r>
        <w:rPr>
          <w:rFonts w:ascii="Times New Roman"/>
          <w:b w:val="false"/>
          <w:i w:val="false"/>
          <w:color w:val="000000"/>
          <w:sz w:val="28"/>
        </w:rPr>
        <w:t>
      төртiншi абзац алып тасталсын;
</w:t>
      </w:r>
    </w:p>
    <w:p>
      <w:pPr>
        <w:spacing w:after="0"/>
        <w:ind w:left="0"/>
        <w:jc w:val="both"/>
      </w:pPr>
      <w:r>
        <w:rPr>
          <w:rFonts w:ascii="Times New Roman"/>
          <w:b w:val="false"/>
          <w:i w:val="false"/>
          <w:color w:val="000000"/>
          <w:sz w:val="28"/>
        </w:rPr>
        <w:t>
      бесiншi абзацта "министрлiктердiң, мемлекеттiк комитеттердiң, өзге де орталық атқарушы органдардың" деген сөздер алып тасталсын, "қауiпсiздiгiн қамтамасыз ету мәселелерi жөнiндегi" деген сөздер "қауiпсiздiгi жөнiндегi орталық атқарушы орган" деген сөздермен ауыстырылсын;
</w:t>
      </w:r>
    </w:p>
    <w:p>
      <w:pPr>
        <w:spacing w:after="0"/>
        <w:ind w:left="0"/>
        <w:jc w:val="both"/>
      </w:pPr>
      <w:r>
        <w:rPr>
          <w:rFonts w:ascii="Times New Roman"/>
          <w:b w:val="false"/>
          <w:i w:val="false"/>
          <w:color w:val="000000"/>
          <w:sz w:val="28"/>
        </w:rPr>
        <w:t>
      сегiзiншi және он бiрiншi абзацтар мынадай редакцияда жазылсын:
</w:t>
      </w:r>
      <w:r>
        <w:br/>
      </w:r>
      <w:r>
        <w:rPr>
          <w:rFonts w:ascii="Times New Roman"/>
          <w:b w:val="false"/>
          <w:i w:val="false"/>
          <w:color w:val="000000"/>
          <w:sz w:val="28"/>
        </w:rPr>
        <w:t>
      "аудандардың (қалалардың) автомобиль жолдарында, қалалардың, аудандардың (қалалардың) елдi мекендерiнiң жол тораптарында салу, қайта жаңарту, жөндеу, оларда жол жүрiсiн реттеудiң техникалық құралдарын енгiзу және күтiп ұстау, оларды күтiп ұстау, күзету және жолдарда қызмет көрсету объектiлерiн жайғастыру жөнiндегi жұмыстарды орындау кезiнде жұмыстың барлық түрлерiнiң орындалуын қамтамасыз ету және бақылау;";
</w:t>
      </w:r>
    </w:p>
    <w:p>
      <w:pPr>
        <w:spacing w:after="0"/>
        <w:ind w:left="0"/>
        <w:jc w:val="both"/>
      </w:pPr>
      <w:r>
        <w:rPr>
          <w:rFonts w:ascii="Times New Roman"/>
          <w:b w:val="false"/>
          <w:i w:val="false"/>
          <w:color w:val="000000"/>
          <w:sz w:val="28"/>
        </w:rPr>
        <w:t>
      "жол жүрiсiн қамтамасыз ету саласында мамандар даярлау.";
</w:t>
      </w:r>
    </w:p>
    <w:p>
      <w:pPr>
        <w:spacing w:after="0"/>
        <w:ind w:left="0"/>
        <w:jc w:val="both"/>
      </w:pPr>
      <w:r>
        <w:rPr>
          <w:rFonts w:ascii="Times New Roman"/>
          <w:b w:val="false"/>
          <w:i w:val="false"/>
          <w:color w:val="000000"/>
          <w:sz w:val="28"/>
        </w:rPr>
        <w:t>
      7) 10-баптың 3-тармағы мынадай редакцияда жазылсын:
</w:t>
      </w:r>
      <w:r>
        <w:br/>
      </w:r>
      <w:r>
        <w:rPr>
          <w:rFonts w:ascii="Times New Roman"/>
          <w:b w:val="false"/>
          <w:i w:val="false"/>
          <w:color w:val="000000"/>
          <w:sz w:val="28"/>
        </w:rPr>
        <w:t>
      "3. Орталық және жергiлiктi атқарушы органдар есептiлiк жүйесiне кiретiн мәлiметтердi белгiленген тәртiппен сұратып алуға құқылы.";
</w:t>
      </w:r>
    </w:p>
    <w:p>
      <w:pPr>
        <w:spacing w:after="0"/>
        <w:ind w:left="0"/>
        <w:jc w:val="both"/>
      </w:pPr>
      <w:r>
        <w:rPr>
          <w:rFonts w:ascii="Times New Roman"/>
          <w:b w:val="false"/>
          <w:i w:val="false"/>
          <w:color w:val="000000"/>
          <w:sz w:val="28"/>
        </w:rPr>
        <w:t>
      8) 11-бапта:
</w:t>
      </w:r>
      <w:r>
        <w:br/>
      </w:r>
      <w:r>
        <w:rPr>
          <w:rFonts w:ascii="Times New Roman"/>
          <w:b w:val="false"/>
          <w:i w:val="false"/>
          <w:color w:val="000000"/>
          <w:sz w:val="28"/>
        </w:rPr>
        <w:t>
      1-тармақта "мемлекеттiк" деген сөз "салалық" деген сөзбен ауыстырылсын;
</w:t>
      </w:r>
    </w:p>
    <w:p>
      <w:pPr>
        <w:spacing w:after="0"/>
        <w:ind w:left="0"/>
        <w:jc w:val="both"/>
      </w:pPr>
      <w:r>
        <w:rPr>
          <w:rFonts w:ascii="Times New Roman"/>
          <w:b w:val="false"/>
          <w:i w:val="false"/>
          <w:color w:val="000000"/>
          <w:sz w:val="28"/>
        </w:rPr>
        <w:t>
      2-тармақта "мемлекеттiк" деген сөз "салалық" деген сөзбен ауыстырылсын; "тиiстi бюджеттер" деген сөздер "бюджет қаражаты" деген сөздермен ауыстырылсын;
</w:t>
      </w:r>
    </w:p>
    <w:p>
      <w:pPr>
        <w:spacing w:after="0"/>
        <w:ind w:left="0"/>
        <w:jc w:val="both"/>
      </w:pPr>
      <w:r>
        <w:rPr>
          <w:rFonts w:ascii="Times New Roman"/>
          <w:b w:val="false"/>
          <w:i w:val="false"/>
          <w:color w:val="000000"/>
          <w:sz w:val="28"/>
        </w:rPr>
        <w:t>
      9) 15-бапта:
</w:t>
      </w:r>
      <w:r>
        <w:br/>
      </w:r>
      <w:r>
        <w:rPr>
          <w:rFonts w:ascii="Times New Roman"/>
          <w:b w:val="false"/>
          <w:i w:val="false"/>
          <w:color w:val="000000"/>
          <w:sz w:val="28"/>
        </w:rPr>
        <w:t>
      3-тармақта "азаматтарға" деген сөз "адамдарға" деген сөзбен ауыстырылсын;
</w:t>
      </w:r>
    </w:p>
    <w:p>
      <w:pPr>
        <w:spacing w:after="0"/>
        <w:ind w:left="0"/>
        <w:jc w:val="both"/>
      </w:pPr>
      <w:r>
        <w:rPr>
          <w:rFonts w:ascii="Times New Roman"/>
          <w:b w:val="false"/>
          <w:i w:val="false"/>
          <w:color w:val="000000"/>
          <w:sz w:val="28"/>
        </w:rPr>
        <w:t>
      6-тармақта "Азаматтарды", "азаматтың" деген сөздер "Адамдарды", "адамдардың" деген сөздермен ауыстырылсын;
</w:t>
      </w:r>
    </w:p>
    <w:p>
      <w:pPr>
        <w:spacing w:after="0"/>
        <w:ind w:left="0"/>
        <w:jc w:val="both"/>
      </w:pPr>
      <w:r>
        <w:rPr>
          <w:rFonts w:ascii="Times New Roman"/>
          <w:b w:val="false"/>
          <w:i w:val="false"/>
          <w:color w:val="000000"/>
          <w:sz w:val="28"/>
        </w:rPr>
        <w:t>
      10) 17-бапта:
</w:t>
      </w:r>
      <w:r>
        <w:br/>
      </w:r>
      <w:r>
        <w:rPr>
          <w:rFonts w:ascii="Times New Roman"/>
          <w:b w:val="false"/>
          <w:i w:val="false"/>
          <w:color w:val="000000"/>
          <w:sz w:val="28"/>
        </w:rPr>
        <w:t>
      мынадай мазмұндағы 1-1-тармақпен толықтырылсын:
</w:t>
      </w:r>
      <w:r>
        <w:br/>
      </w:r>
      <w:r>
        <w:rPr>
          <w:rFonts w:ascii="Times New Roman"/>
          <w:b w:val="false"/>
          <w:i w:val="false"/>
          <w:color w:val="000000"/>
          <w:sz w:val="28"/>
        </w:rPr>
        <w:t>
      "1-1. Жол жүрiсi қауiпсiздiгiн медициналық қамтамасыз ету жөнiндегi қызметтi үйлестiрудi денсаулық сақтау саласындағы уәкiлеттi орган жүзеге асырады.";
</w:t>
      </w:r>
    </w:p>
    <w:p>
      <w:pPr>
        <w:spacing w:after="0"/>
        <w:ind w:left="0"/>
        <w:jc w:val="both"/>
      </w:pPr>
      <w:r>
        <w:rPr>
          <w:rFonts w:ascii="Times New Roman"/>
          <w:b w:val="false"/>
          <w:i w:val="false"/>
          <w:color w:val="000000"/>
          <w:sz w:val="28"/>
        </w:rPr>
        <w:t>
      3-тармақ мынадай редакцияда жазылсын:
</w:t>
      </w:r>
      <w:r>
        <w:br/>
      </w:r>
      <w:r>
        <w:rPr>
          <w:rFonts w:ascii="Times New Roman"/>
          <w:b w:val="false"/>
          <w:i w:val="false"/>
          <w:color w:val="000000"/>
          <w:sz w:val="28"/>
        </w:rPr>
        <w:t>
      "3. Адамдардың көлiк құралдарын жүргiзуiне тыйым салуға негiз болатын медициналық кiнәраттардың тiзбесiн, медициналық куәландыру, тексеру тәртiбiн және олардың мерзiмдiлiгiн денсаулық сақтау саласындағы уәкiлеттi орган белгiлейдi.";
</w:t>
      </w:r>
    </w:p>
    <w:p>
      <w:pPr>
        <w:spacing w:after="0"/>
        <w:ind w:left="0"/>
        <w:jc w:val="both"/>
      </w:pPr>
      <w:r>
        <w:rPr>
          <w:rFonts w:ascii="Times New Roman"/>
          <w:b w:val="false"/>
          <w:i w:val="false"/>
          <w:color w:val="000000"/>
          <w:sz w:val="28"/>
        </w:rPr>
        <w:t>
      11) 18-бапта:
</w:t>
      </w:r>
      <w:r>
        <w:br/>
      </w:r>
      <w:r>
        <w:rPr>
          <w:rFonts w:ascii="Times New Roman"/>
          <w:b w:val="false"/>
          <w:i w:val="false"/>
          <w:color w:val="000000"/>
          <w:sz w:val="28"/>
        </w:rPr>
        <w:t>
      3-тармақта:
</w:t>
      </w:r>
      <w:r>
        <w:br/>
      </w:r>
      <w:r>
        <w:rPr>
          <w:rFonts w:ascii="Times New Roman"/>
          <w:b w:val="false"/>
          <w:i w:val="false"/>
          <w:color w:val="000000"/>
          <w:sz w:val="28"/>
        </w:rPr>
        <w:t>
      үшiншi бөлiк мынадай мазмұндағы 5) тармақшамен толықтырылсын:
</w:t>
      </w:r>
      <w:r>
        <w:br/>
      </w:r>
      <w:r>
        <w:rPr>
          <w:rFonts w:ascii="Times New Roman"/>
          <w:b w:val="false"/>
          <w:i w:val="false"/>
          <w:color w:val="000000"/>
          <w:sz w:val="28"/>
        </w:rPr>
        <w:t>
      "5) басқа мемлекеттерде тiркелген және Қазақстан Республикасының аумағына екi айдан артық мерзiмге әкелiнген жеңiл, жүк автомобильдерi мен автобустар, бұған қоса олардың шассилерiнде жасалған арнайы автомобильдер, мотоциклдер мен мотороллерлер, автомобильдердiң құрамында жүруге арналған тiркемелер";
</w:t>
      </w:r>
    </w:p>
    <w:p>
      <w:pPr>
        <w:spacing w:after="0"/>
        <w:ind w:left="0"/>
        <w:jc w:val="both"/>
      </w:pPr>
      <w:r>
        <w:rPr>
          <w:rFonts w:ascii="Times New Roman"/>
          <w:b w:val="false"/>
          <w:i w:val="false"/>
          <w:color w:val="000000"/>
          <w:sz w:val="28"/>
        </w:rPr>
        <w:t>
      төртiншi бөлiктiң 4) тармақшасы "мотоциклдер мен мотороллерлер" деген сөздерден кейiн ", автомобильдердiң құрамында жүруге арналған тiркемелер." деген сөздермен толықтырылсын;
</w:t>
      </w:r>
    </w:p>
    <w:p>
      <w:pPr>
        <w:spacing w:after="0"/>
        <w:ind w:left="0"/>
        <w:jc w:val="both"/>
      </w:pPr>
      <w:r>
        <w:rPr>
          <w:rFonts w:ascii="Times New Roman"/>
          <w:b w:val="false"/>
          <w:i w:val="false"/>
          <w:color w:val="000000"/>
          <w:sz w:val="28"/>
        </w:rPr>
        <w:t>
      12) 22-баптың 1-тармағы мынадай редакцияда жазылсын:
</w:t>
      </w:r>
      <w:r>
        <w:br/>
      </w:r>
      <w:r>
        <w:rPr>
          <w:rFonts w:ascii="Times New Roman"/>
          <w:b w:val="false"/>
          <w:i w:val="false"/>
          <w:color w:val="000000"/>
          <w:sz w:val="28"/>
        </w:rPr>
        <w:t>
      "1. Жол жүрiсiн ұйымдастыру жөнiндегi iс-шараларды оның қауiпсiздiгi мен жолдардың өткiзу қабiлетiн арттыру мақсатында автомобиль жолдарын дамытуды, сақтауды, жөндеудi және күтiп ұстауды қамтамасыз ететiн уәкiлеттi мемлекеттiк орган, қарамағында автомобиль жолдары бар жергiлiктi атқарушы органдар, жеке және заңды тұлғалар, сондай-ақ жол жүрiсi қауiпсiздiгi жөнiндегi орталық атқарушы органның аумақтық бөлiмшелерi жүзеге асырады.".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39. "Өрт қауiпсiздiгi туралы" 1996 жылғы 22 қарашадағы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Парламентiнiң Жаршысы, 1996 ж., N 18, 368-құжат; 1998 ж., N 23, 416-құжат; 1999 ж., N 20, 728-құжат; N 23, 931-құжат; 2000 ж., N 6, 142-құжат; 2002 ж., N 17, 155-құжат; 2003 ж., N 14, 112-құжат; N 24, 177-құжат):
</w:t>
      </w:r>
    </w:p>
    <w:p>
      <w:pPr>
        <w:spacing w:after="0"/>
        <w:ind w:left="0"/>
        <w:jc w:val="both"/>
      </w:pPr>
      <w:r>
        <w:rPr>
          <w:rFonts w:ascii="Times New Roman"/>
          <w:b w:val="false"/>
          <w:i w:val="false"/>
          <w:color w:val="000000"/>
          <w:sz w:val="28"/>
        </w:rPr>
        <w:t>
      1) мәтiндегi "Қазақстан Республикасының өрт қауiпсiздiгi жөнiндегi орталық атқарушы органының", "Қазақстан Республикасының өрт қауiпсiздiгi жөнiндегi орталық атқарушы органы", "Қазақстан Республикасының өрт қауiпсiздiгi жөнiндегi орталық атқарушы органына", "Қазақстан Республикасының өрт қауiпсiздiгi жөнiндегi орталық атқарушы органымен", "өрт қауiпсiздiгi жөнiндегi орталық атқарушы орган" деген сөздер тиiсiнше "өрт қауiпсiздiгi саласындағы уәкiлеттi органның", "Өрт қауiпсiздiгi саласындағы уәкiлеттi орган", "өрт қауiпсiздiгi саласындағы уәкiлеттi органға", "өрт қауiпсiздiгi саласындағы уәкiлеттi органмен", "өрт қауiпсiздiгi саласындағы уәкiлеттi орган" деген сөздермен ауыстырылсын;
</w:t>
      </w:r>
    </w:p>
    <w:p>
      <w:pPr>
        <w:spacing w:after="0"/>
        <w:ind w:left="0"/>
        <w:jc w:val="both"/>
      </w:pPr>
      <w:r>
        <w:rPr>
          <w:rFonts w:ascii="Times New Roman"/>
          <w:b w:val="false"/>
          <w:i w:val="false"/>
          <w:color w:val="000000"/>
          <w:sz w:val="28"/>
        </w:rPr>
        <w:t>
      2) 1-бапта:
</w:t>
      </w:r>
      <w:r>
        <w:br/>
      </w:r>
      <w:r>
        <w:rPr>
          <w:rFonts w:ascii="Times New Roman"/>
          <w:b w:val="false"/>
          <w:i w:val="false"/>
          <w:color w:val="000000"/>
          <w:sz w:val="28"/>
        </w:rPr>
        <w:t>
      төртiншi абзацтағы "мемлекеттiк" деген сөз алып тасталсын;
</w:t>
      </w:r>
    </w:p>
    <w:p>
      <w:pPr>
        <w:spacing w:after="0"/>
        <w:ind w:left="0"/>
        <w:jc w:val="both"/>
      </w:pPr>
      <w:r>
        <w:rPr>
          <w:rFonts w:ascii="Times New Roman"/>
          <w:b w:val="false"/>
          <w:i w:val="false"/>
          <w:color w:val="000000"/>
          <w:sz w:val="28"/>
        </w:rPr>
        <w:t>
      бесiншi абзацтағы ", уәкiлеттi мемлекеттiк органның нормативтiк актiлерiмен" деген сөздер алып тасталсын;
</w:t>
      </w:r>
    </w:p>
    <w:p>
      <w:pPr>
        <w:spacing w:after="0"/>
        <w:ind w:left="0"/>
        <w:jc w:val="both"/>
      </w:pPr>
      <w:r>
        <w:rPr>
          <w:rFonts w:ascii="Times New Roman"/>
          <w:b w:val="false"/>
          <w:i w:val="false"/>
          <w:color w:val="000000"/>
          <w:sz w:val="28"/>
        </w:rPr>
        <w:t>
      оныншы абзацтағы "өртке қарсы қызметтiң" деген сөздер алып тасталсын;
</w:t>
      </w:r>
    </w:p>
    <w:p>
      <w:pPr>
        <w:spacing w:after="0"/>
        <w:ind w:left="0"/>
        <w:jc w:val="both"/>
      </w:pPr>
      <w:r>
        <w:rPr>
          <w:rFonts w:ascii="Times New Roman"/>
          <w:b w:val="false"/>
          <w:i w:val="false"/>
          <w:color w:val="000000"/>
          <w:sz w:val="28"/>
        </w:rPr>
        <w:t>
      мынадай мазмұндағы он екiншi - он төртiншi абзацтармен толықтырылсын:
</w:t>
      </w:r>
      <w:r>
        <w:br/>
      </w:r>
      <w:r>
        <w:rPr>
          <w:rFonts w:ascii="Times New Roman"/>
          <w:b w:val="false"/>
          <w:i w:val="false"/>
          <w:color w:val="000000"/>
          <w:sz w:val="28"/>
        </w:rPr>
        <w:t>
      "қоныстану аумағы - елдi мекен аумағының тұрғын үй қорын, қоғамдық ғимараттар мен құрылыстарды, сондай-ақ жекелеген коммуналдық және өнеркәсiптiк объектiлердi орналастыруға арналған бөлiгi;
</w:t>
      </w:r>
      <w:r>
        <w:br/>
      </w:r>
      <w:r>
        <w:rPr>
          <w:rFonts w:ascii="Times New Roman"/>
          <w:b w:val="false"/>
          <w:i w:val="false"/>
          <w:color w:val="000000"/>
          <w:sz w:val="28"/>
        </w:rPr>
        <w:t>
      өртке қарсы ерiктi құралымдар - азаматтардың елдi мекендерде және ұйымдарда өрттiң алдын алу мен оны сөндiрудi ұйымдастыруға қатысу нысаны;
</w:t>
      </w:r>
      <w:r>
        <w:br/>
      </w:r>
      <w:r>
        <w:rPr>
          <w:rFonts w:ascii="Times New Roman"/>
          <w:b w:val="false"/>
          <w:i w:val="false"/>
          <w:color w:val="000000"/>
          <w:sz w:val="28"/>
        </w:rPr>
        <w:t>
      ерiктi өрт сөндiрушi - өрттiң алдын алу және (немесе) сөндiру жөнiндегi қызметке ерiктi негiзде (жеке еңбек шартын жасаспай) тiкелей қатысатын азамат;";
</w:t>
      </w:r>
    </w:p>
    <w:p>
      <w:pPr>
        <w:spacing w:after="0"/>
        <w:ind w:left="0"/>
        <w:jc w:val="both"/>
      </w:pPr>
      <w:r>
        <w:rPr>
          <w:rFonts w:ascii="Times New Roman"/>
          <w:b w:val="false"/>
          <w:i w:val="false"/>
          <w:color w:val="000000"/>
          <w:sz w:val="28"/>
        </w:rPr>
        <w:t>
      3) 4-баптың екiншi бөлiгiндегi "Мемлекеттiк" деген сөз алып тасталсын;
</w:t>
      </w:r>
    </w:p>
    <w:p>
      <w:pPr>
        <w:spacing w:after="0"/>
        <w:ind w:left="0"/>
        <w:jc w:val="both"/>
      </w:pPr>
      <w:r>
        <w:rPr>
          <w:rFonts w:ascii="Times New Roman"/>
          <w:b w:val="false"/>
          <w:i w:val="false"/>
          <w:color w:val="000000"/>
          <w:sz w:val="28"/>
        </w:rPr>
        <w:t>
      4) 2-тараудың тақырыбындағы "органдары мен жергiлiктi өзiн-өзi басқару" деген сөздер алып тасталсын;
</w:t>
      </w:r>
    </w:p>
    <w:p>
      <w:pPr>
        <w:spacing w:after="0"/>
        <w:ind w:left="0"/>
        <w:jc w:val="both"/>
      </w:pPr>
      <w:r>
        <w:rPr>
          <w:rFonts w:ascii="Times New Roman"/>
          <w:b w:val="false"/>
          <w:i w:val="false"/>
          <w:color w:val="000000"/>
          <w:sz w:val="28"/>
        </w:rPr>
        <w:t>
      5) 5-бапта:
</w:t>
      </w:r>
      <w:r>
        <w:br/>
      </w:r>
      <w:r>
        <w:rPr>
          <w:rFonts w:ascii="Times New Roman"/>
          <w:b w:val="false"/>
          <w:i w:val="false"/>
          <w:color w:val="000000"/>
          <w:sz w:val="28"/>
        </w:rPr>
        <w:t>
      төртiншi абзацтағы "Қазақстан Республикасы Үкiметi құрамына кiрмейтiн министрлiктер, және орталық атқарушы органдар, жергiлiктi атқарушы" деген сөздер "мемлекеттiк" деген сөзбен ауыстырылсын;
</w:t>
      </w:r>
    </w:p>
    <w:p>
      <w:pPr>
        <w:spacing w:after="0"/>
        <w:ind w:left="0"/>
        <w:jc w:val="both"/>
      </w:pPr>
      <w:r>
        <w:rPr>
          <w:rFonts w:ascii="Times New Roman"/>
          <w:b w:val="false"/>
          <w:i w:val="false"/>
          <w:color w:val="000000"/>
          <w:sz w:val="28"/>
        </w:rPr>
        <w:t>
      жетiншi және сегiзiншi абзацтар мынадай редакцияда жазылсын:
</w:t>
      </w:r>
      <w:r>
        <w:br/>
      </w:r>
      <w:r>
        <w:rPr>
          <w:rFonts w:ascii="Times New Roman"/>
          <w:b w:val="false"/>
          <w:i w:val="false"/>
          <w:color w:val="000000"/>
          <w:sz w:val="28"/>
        </w:rPr>
        <w:t>
      "бюджет қаражаты есебiнен қамтылатын өртке қарсы қызметтiң штат саны лимитiн белгiлейдi;
</w:t>
      </w:r>
      <w:r>
        <w:br/>
      </w:r>
      <w:r>
        <w:rPr>
          <w:rFonts w:ascii="Times New Roman"/>
          <w:b w:val="false"/>
          <w:i w:val="false"/>
          <w:color w:val="000000"/>
          <w:sz w:val="28"/>
        </w:rPr>
        <w:t>
      қоныстану аумақтарының және өртке қарсы қызмет өрттен қорғайтын мемлекеттiк меншiктегi аса маңызды объектiлердiң тiзбесiн белгiлейдi;";
</w:t>
      </w:r>
    </w:p>
    <w:p>
      <w:pPr>
        <w:spacing w:after="0"/>
        <w:ind w:left="0"/>
        <w:jc w:val="both"/>
      </w:pPr>
      <w:r>
        <w:rPr>
          <w:rFonts w:ascii="Times New Roman"/>
          <w:b w:val="false"/>
          <w:i w:val="false"/>
          <w:color w:val="000000"/>
          <w:sz w:val="28"/>
        </w:rPr>
        <w:t>
      оныншы абзацтағы "мемлекеттiк" деген сөз алып тасталсын;
</w:t>
      </w:r>
    </w:p>
    <w:p>
      <w:pPr>
        <w:spacing w:after="0"/>
        <w:ind w:left="0"/>
        <w:jc w:val="both"/>
      </w:pPr>
      <w:r>
        <w:rPr>
          <w:rFonts w:ascii="Times New Roman"/>
          <w:b w:val="false"/>
          <w:i w:val="false"/>
          <w:color w:val="000000"/>
          <w:sz w:val="28"/>
        </w:rPr>
        <w:t>
      6) 6-бап мынадай редакцияда жазылсын:
</w:t>
      </w:r>
    </w:p>
    <w:p>
      <w:pPr>
        <w:spacing w:after="0"/>
        <w:ind w:left="0"/>
        <w:jc w:val="both"/>
      </w:pPr>
      <w:r>
        <w:rPr>
          <w:rFonts w:ascii="Times New Roman"/>
          <w:b w:val="false"/>
          <w:i w:val="false"/>
          <w:color w:val="000000"/>
          <w:sz w:val="28"/>
        </w:rPr>
        <w:t>
      "6-бап. Өрт қауiпсiздiгi саласындағы уәкiлеттi
</w:t>
      </w:r>
      <w:r>
        <w:br/>
      </w:r>
      <w:r>
        <w:rPr>
          <w:rFonts w:ascii="Times New Roman"/>
          <w:b w:val="false"/>
          <w:i w:val="false"/>
          <w:color w:val="000000"/>
          <w:sz w:val="28"/>
        </w:rPr>
        <w:t>
              органның өкiлеттiктерi
</w:t>
      </w:r>
    </w:p>
    <w:p>
      <w:pPr>
        <w:spacing w:after="0"/>
        <w:ind w:left="0"/>
        <w:jc w:val="both"/>
      </w:pPr>
      <w:r>
        <w:rPr>
          <w:rFonts w:ascii="Times New Roman"/>
          <w:b w:val="false"/>
          <w:i w:val="false"/>
          <w:color w:val="000000"/>
          <w:sz w:val="28"/>
        </w:rPr>
        <w:t>
      Өрт қауiпсiздiгi саласындағы уәкiлеттi орган өрт қауiпсiздiгi саласындағы атқарушы, бақылау және қадағалау функцияларын, сондай-ақ салааралық үйлестiрудi жүзеге асырады және оның аумақтық органдары, ведомстволық бағыныстағы мемлекеттiк мекемелерi болады.
</w:t>
      </w:r>
      <w:r>
        <w:br/>
      </w:r>
      <w:r>
        <w:rPr>
          <w:rFonts w:ascii="Times New Roman"/>
          <w:b w:val="false"/>
          <w:i w:val="false"/>
          <w:color w:val="000000"/>
          <w:sz w:val="28"/>
        </w:rPr>
        <w:t>
      Өрт қауiпсiздiгi саласындағы уәкiлеттi орган:
</w:t>
      </w:r>
      <w:r>
        <w:br/>
      </w:r>
      <w:r>
        <w:rPr>
          <w:rFonts w:ascii="Times New Roman"/>
          <w:b w:val="false"/>
          <w:i w:val="false"/>
          <w:color w:val="000000"/>
          <w:sz w:val="28"/>
        </w:rPr>
        <w:t>
      1) бiрыңғай мемлекеттiк саясатты жүргiзедi, салааралық үйлестiру мен мемлекеттiк бақылауды жүзеге асырады;
</w:t>
      </w:r>
      <w:r>
        <w:br/>
      </w:r>
      <w:r>
        <w:rPr>
          <w:rFonts w:ascii="Times New Roman"/>
          <w:b w:val="false"/>
          <w:i w:val="false"/>
          <w:color w:val="000000"/>
          <w:sz w:val="28"/>
        </w:rPr>
        <w:t>
      2) нормативтердi, стандарттар мен ережелердi бекiтедi және келiседi, өрт қауiпсiздiгi саласындағы мемлекеттiк есепке алуды жүргiзедi;
</w:t>
      </w:r>
      <w:r>
        <w:br/>
      </w:r>
      <w:r>
        <w:rPr>
          <w:rFonts w:ascii="Times New Roman"/>
          <w:b w:val="false"/>
          <w:i w:val="false"/>
          <w:color w:val="000000"/>
          <w:sz w:val="28"/>
        </w:rPr>
        <w:t>
      3) Қазақстан Республикасындағы мемлекеттiк өрт қадағалауын жүзеге асырады;
</w:t>
      </w:r>
      <w:r>
        <w:br/>
      </w:r>
      <w:r>
        <w:rPr>
          <w:rFonts w:ascii="Times New Roman"/>
          <w:b w:val="false"/>
          <w:i w:val="false"/>
          <w:color w:val="000000"/>
          <w:sz w:val="28"/>
        </w:rPr>
        <w:t>
      4) өрт қауiпсiздiгi саласындағы зерттеу қызметiн, бiлiмдi насихаттауды, азаматтар мен мамандарды оқытып-үйретудi ұйымдастырады;
</w:t>
      </w:r>
      <w:r>
        <w:br/>
      </w:r>
      <w:r>
        <w:rPr>
          <w:rFonts w:ascii="Times New Roman"/>
          <w:b w:val="false"/>
          <w:i w:val="false"/>
          <w:color w:val="000000"/>
          <w:sz w:val="28"/>
        </w:rPr>
        <w:t>
      5) өрт қауiпсiздiгi саласындағы лицензиялау мен сертификаттауды Қазақстан Республикасының заңдарында белгiленген тәртiппен жүзеге асырады;
</w:t>
      </w:r>
      <w:r>
        <w:br/>
      </w:r>
      <w:r>
        <w:rPr>
          <w:rFonts w:ascii="Times New Roman"/>
          <w:b w:val="false"/>
          <w:i w:val="false"/>
          <w:color w:val="000000"/>
          <w:sz w:val="28"/>
        </w:rPr>
        <w:t>
      6) өз өкiлеттiктерi шегiнде өрттер бойынша анықтауды жүзеге асырады;
</w:t>
      </w:r>
      <w:r>
        <w:br/>
      </w:r>
      <w:r>
        <w:rPr>
          <w:rFonts w:ascii="Times New Roman"/>
          <w:b w:val="false"/>
          <w:i w:val="false"/>
          <w:color w:val="000000"/>
          <w:sz w:val="28"/>
        </w:rPr>
        <w:t>
      7) меншiк нысанына қарамастан өртке қарсы қызметтердiң жұмысын үйлестiредi;
</w:t>
      </w:r>
      <w:r>
        <w:br/>
      </w:r>
      <w:r>
        <w:rPr>
          <w:rFonts w:ascii="Times New Roman"/>
          <w:b w:val="false"/>
          <w:i w:val="false"/>
          <w:color w:val="000000"/>
          <w:sz w:val="28"/>
        </w:rPr>
        <w:t>
      8) Өртке қарсы қызмет органдарының қатардағы және басшы құрамының қызмет өткеруi туралы ереженi әзiрлейдi;
</w:t>
      </w:r>
      <w:r>
        <w:br/>
      </w:r>
      <w:r>
        <w:rPr>
          <w:rFonts w:ascii="Times New Roman"/>
          <w:b w:val="false"/>
          <w:i w:val="false"/>
          <w:color w:val="000000"/>
          <w:sz w:val="28"/>
        </w:rPr>
        <w:t>
      9) өз құзыретi шегiнде өртке қарсы қызмет органдарының қатардағы және басшы құрамындағы адамдарды қызметке қабылдауды, қызмет бабында ауыстыруды, қызметтен босатуды, арнаулы атақтар беру мәселелерiн шешудi жүзеге асырады.";
</w:t>
      </w:r>
    </w:p>
    <w:p>
      <w:pPr>
        <w:spacing w:after="0"/>
        <w:ind w:left="0"/>
        <w:jc w:val="both"/>
      </w:pPr>
      <w:r>
        <w:rPr>
          <w:rFonts w:ascii="Times New Roman"/>
          <w:b w:val="false"/>
          <w:i w:val="false"/>
          <w:color w:val="000000"/>
          <w:sz w:val="28"/>
        </w:rPr>
        <w:t>
      7) 7 және 8-баптар мынадай редакцияда жазылсын:
</w:t>
      </w:r>
    </w:p>
    <w:p>
      <w:pPr>
        <w:spacing w:after="0"/>
        <w:ind w:left="0"/>
        <w:jc w:val="both"/>
      </w:pPr>
      <w:r>
        <w:rPr>
          <w:rFonts w:ascii="Times New Roman"/>
          <w:b w:val="false"/>
          <w:i w:val="false"/>
          <w:color w:val="000000"/>
          <w:sz w:val="28"/>
        </w:rPr>
        <w:t>
      "7-бап. Орталық мемлекеттiк органдардың өрт қауiпсiздiгi
</w:t>
      </w:r>
      <w:r>
        <w:br/>
      </w:r>
      <w:r>
        <w:rPr>
          <w:rFonts w:ascii="Times New Roman"/>
          <w:b w:val="false"/>
          <w:i w:val="false"/>
          <w:color w:val="000000"/>
          <w:sz w:val="28"/>
        </w:rPr>
        <w:t>
              саласындағы өкiлеттiктерi
</w:t>
      </w:r>
    </w:p>
    <w:p>
      <w:pPr>
        <w:spacing w:after="0"/>
        <w:ind w:left="0"/>
        <w:jc w:val="both"/>
      </w:pPr>
      <w:r>
        <w:rPr>
          <w:rFonts w:ascii="Times New Roman"/>
          <w:b w:val="false"/>
          <w:i w:val="false"/>
          <w:color w:val="000000"/>
          <w:sz w:val="28"/>
        </w:rPr>
        <w:t>
      Орталық мемлекеттiк органдар өз құзыретi шегiнде:
</w:t>
      </w:r>
      <w:r>
        <w:br/>
      </w:r>
      <w:r>
        <w:rPr>
          <w:rFonts w:ascii="Times New Roman"/>
          <w:b w:val="false"/>
          <w:i w:val="false"/>
          <w:color w:val="000000"/>
          <w:sz w:val="28"/>
        </w:rPr>
        <w:t>
      1) өрт қауiпсiздiгi саласындағы нормативтердi, стандарттар мен ережелердi әзiрлеп, келiседi, мемлекеттiк есепке алуды жүргiзедi және оның деректерiн өрт қауiпсiздiгi саласындағы уәкiлеттi органға бередi;
</w:t>
      </w:r>
      <w:r>
        <w:br/>
      </w:r>
      <w:r>
        <w:rPr>
          <w:rFonts w:ascii="Times New Roman"/>
          <w:b w:val="false"/>
          <w:i w:val="false"/>
          <w:color w:val="000000"/>
          <w:sz w:val="28"/>
        </w:rPr>
        <w:t>
      2) салалық өрттен қорғау-техникалық комиссияларын құрады;
</w:t>
      </w:r>
      <w:r>
        <w:br/>
      </w:r>
      <w:r>
        <w:rPr>
          <w:rFonts w:ascii="Times New Roman"/>
          <w:b w:val="false"/>
          <w:i w:val="false"/>
          <w:color w:val="000000"/>
          <w:sz w:val="28"/>
        </w:rPr>
        <w:t>
      3) мемлекеттiк органдардағы өрт қауiпсiздiгiнiң жай-күйiн бақылауды қамтамасыз етедi, өрттiң алдын алу жөнiндегi iс-шараларды жүргiзедi.
</w:t>
      </w:r>
    </w:p>
    <w:p>
      <w:pPr>
        <w:spacing w:after="0"/>
        <w:ind w:left="0"/>
        <w:jc w:val="both"/>
      </w:pPr>
      <w:r>
        <w:rPr>
          <w:rFonts w:ascii="Times New Roman"/>
          <w:b w:val="false"/>
          <w:i w:val="false"/>
          <w:color w:val="000000"/>
          <w:sz w:val="28"/>
        </w:rPr>
        <w:t>
      8-бап. Республикалық маңызы бар қаланың, астананың,
</w:t>
      </w:r>
      <w:r>
        <w:br/>
      </w:r>
      <w:r>
        <w:rPr>
          <w:rFonts w:ascii="Times New Roman"/>
          <w:b w:val="false"/>
          <w:i w:val="false"/>
          <w:color w:val="000000"/>
          <w:sz w:val="28"/>
        </w:rPr>
        <w:t>
             аудандардың (облыстық маңызы бар қаланың) жергiлiктi
</w:t>
      </w:r>
      <w:r>
        <w:br/>
      </w:r>
      <w:r>
        <w:rPr>
          <w:rFonts w:ascii="Times New Roman"/>
          <w:b w:val="false"/>
          <w:i w:val="false"/>
          <w:color w:val="000000"/>
          <w:sz w:val="28"/>
        </w:rPr>
        <w:t>
             атқарушы органдарының өрт қауiпсiздiгi саласындағы
</w:t>
      </w:r>
      <w:r>
        <w:br/>
      </w:r>
      <w:r>
        <w:rPr>
          <w:rFonts w:ascii="Times New Roman"/>
          <w:b w:val="false"/>
          <w:i w:val="false"/>
          <w:color w:val="000000"/>
          <w:sz w:val="28"/>
        </w:rPr>
        <w:t>
             өкiлеттiктерi
</w:t>
      </w:r>
    </w:p>
    <w:p>
      <w:pPr>
        <w:spacing w:after="0"/>
        <w:ind w:left="0"/>
        <w:jc w:val="both"/>
      </w:pPr>
      <w:r>
        <w:rPr>
          <w:rFonts w:ascii="Times New Roman"/>
          <w:b w:val="false"/>
          <w:i w:val="false"/>
          <w:color w:val="000000"/>
          <w:sz w:val="28"/>
        </w:rPr>
        <w:t>
      Республикалық маңызы бар қаланың, астананың, аудандардың (облыстық маңызы бар қаланың) жергiлiктi атқарушы органдарының өрт қауiпсiздiгi саласындағы өкiлеттiктерiне мыналар жатады:
</w:t>
      </w:r>
      <w:r>
        <w:br/>
      </w:r>
      <w:r>
        <w:rPr>
          <w:rFonts w:ascii="Times New Roman"/>
          <w:b w:val="false"/>
          <w:i w:val="false"/>
          <w:color w:val="000000"/>
          <w:sz w:val="28"/>
        </w:rPr>
        <w:t>
      1) тұрғын халықты және ұйымдарды өрт қaуiпсiздiгi саласындағы шаралар туралы хабардар ету;
</w:t>
      </w:r>
      <w:r>
        <w:br/>
      </w:r>
      <w:r>
        <w:rPr>
          <w:rFonts w:ascii="Times New Roman"/>
          <w:b w:val="false"/>
          <w:i w:val="false"/>
          <w:color w:val="000000"/>
          <w:sz w:val="28"/>
        </w:rPr>
        <w:t>
      2) өрт салдарынан зардап шеккен азаматтар мен қызметкерлердiң әлеуметтiк қорғалуын өз құзыретi шегiнде қамтамасыз ету, азаматтардың денсаулығы мен мүлкiне, қоршаған ортаға және шаруашылық жүргiзушi объектiлерге келтiрiлген зиянды өтеу.";
</w:t>
      </w:r>
    </w:p>
    <w:p>
      <w:pPr>
        <w:spacing w:after="0"/>
        <w:ind w:left="0"/>
        <w:jc w:val="both"/>
      </w:pPr>
      <w:r>
        <w:rPr>
          <w:rFonts w:ascii="Times New Roman"/>
          <w:b w:val="false"/>
          <w:i w:val="false"/>
          <w:color w:val="000000"/>
          <w:sz w:val="28"/>
        </w:rPr>
        <w:t>
      8) 9-бапта:
</w:t>
      </w:r>
      <w:r>
        <w:br/>
      </w:r>
      <w:r>
        <w:rPr>
          <w:rFonts w:ascii="Times New Roman"/>
          <w:b w:val="false"/>
          <w:i w:val="false"/>
          <w:color w:val="000000"/>
          <w:sz w:val="28"/>
        </w:rPr>
        <w:t>
      тақырыбындағы "түрлерi мен" деген сөздер алып тасталсын;
</w:t>
      </w:r>
    </w:p>
    <w:p>
      <w:pPr>
        <w:spacing w:after="0"/>
        <w:ind w:left="0"/>
        <w:jc w:val="both"/>
      </w:pPr>
      <w:r>
        <w:rPr>
          <w:rFonts w:ascii="Times New Roman"/>
          <w:b w:val="false"/>
          <w:i w:val="false"/>
          <w:color w:val="000000"/>
          <w:sz w:val="28"/>
        </w:rPr>
        <w:t>
      бiрiншi бөлiк алып тасталсын;
</w:t>
      </w:r>
    </w:p>
    <w:p>
      <w:pPr>
        <w:spacing w:after="0"/>
        <w:ind w:left="0"/>
        <w:jc w:val="both"/>
      </w:pPr>
      <w:r>
        <w:rPr>
          <w:rFonts w:ascii="Times New Roman"/>
          <w:b w:val="false"/>
          <w:i w:val="false"/>
          <w:color w:val="000000"/>
          <w:sz w:val="28"/>
        </w:rPr>
        <w:t>
      9) мынадай мазмұндағы 9-1, 9-2, 9-3 және 9-4-баптармен толықтырылсын:
</w:t>
      </w:r>
    </w:p>
    <w:p>
      <w:pPr>
        <w:spacing w:after="0"/>
        <w:ind w:left="0"/>
        <w:jc w:val="both"/>
      </w:pPr>
      <w:r>
        <w:rPr>
          <w:rFonts w:ascii="Times New Roman"/>
          <w:b w:val="false"/>
          <w:i w:val="false"/>
          <w:color w:val="000000"/>
          <w:sz w:val="28"/>
        </w:rPr>
        <w:t>
      "9-1-бап. Өртке қарсы қызмет органдары
</w:t>
      </w:r>
    </w:p>
    <w:p>
      <w:pPr>
        <w:spacing w:after="0"/>
        <w:ind w:left="0"/>
        <w:jc w:val="both"/>
      </w:pPr>
      <w:r>
        <w:rPr>
          <w:rFonts w:ascii="Times New Roman"/>
          <w:b w:val="false"/>
          <w:i w:val="false"/>
          <w:color w:val="000000"/>
          <w:sz w:val="28"/>
        </w:rPr>
        <w:t>
      Өртке қарсы қызмет органдары қоныстану аумақтарында орналасқан ғимараттар мен құрылыстарды, сондай-ақ Қазақстан Республикасының Үкiметi айқындайтын, мемлекеттiк меншiктегi аса маңызды объектiлердi өрттен қорғауға арналған, осы аумақтарда және аса маңызды объектiлерде мемлекеттiк өрт сөндiрудi қадағалауды жүзеге асырады.
</w:t>
      </w:r>
      <w:r>
        <w:br/>
      </w:r>
      <w:r>
        <w:rPr>
          <w:rFonts w:ascii="Times New Roman"/>
          <w:b w:val="false"/>
          <w:i w:val="false"/>
          <w:color w:val="000000"/>
          <w:sz w:val="28"/>
        </w:rPr>
        <w:t>
      Егер Қазақстан Республикасының халықаралық шарттарында өзгеше көзделмесе, Қазақстан Республикасының дипломатиялық консулдық мекемелерiнде, сондай-ақ Қазақстан Республикасының шет елдердегi өкiлдiктерiнде өрт қауiпсiздiгiн қамтамасыз етуге бақылау жасауды Қазақстан Республикасының заңдарына сәйкес жүзеге асырады.
</w:t>
      </w:r>
      <w:r>
        <w:br/>
      </w:r>
      <w:r>
        <w:rPr>
          <w:rFonts w:ascii="Times New Roman"/>
          <w:b w:val="false"/>
          <w:i w:val="false"/>
          <w:color w:val="000000"/>
          <w:sz w:val="28"/>
        </w:rPr>
        <w:t>
      Қоныстану аумақтарында, мемлекеттiк меншiктегi аса маңызды объектiлерде өрт сөндiрудi облыстардағы (республикалық маңызы бар қаладағы, астанадағы) мемлекеттiк өрт сөндiру мекемелерi жүзеге асырады.
</w:t>
      </w:r>
      <w:r>
        <w:br/>
      </w:r>
      <w:r>
        <w:rPr>
          <w:rFonts w:ascii="Times New Roman"/>
          <w:b w:val="false"/>
          <w:i w:val="false"/>
          <w:color w:val="000000"/>
          <w:sz w:val="28"/>
        </w:rPr>
        <w:t>
      Басқа объектiлерде өрт сөндiрудi меншiк нысанына қарамастан салалық өртке қарсы қызметтер немесе ерiктi өртке қарсы құралымдар жүзеге асырады.
</w:t>
      </w:r>
      <w:r>
        <w:br/>
      </w:r>
      <w:r>
        <w:rPr>
          <w:rFonts w:ascii="Times New Roman"/>
          <w:b w:val="false"/>
          <w:i w:val="false"/>
          <w:color w:val="000000"/>
          <w:sz w:val="28"/>
        </w:rPr>
        <w:t>
      Өртке қарсы қызмет органдары бiрыңғай дербес жедел қызмет ретiнде Қазақстан Республикасындағы өртке қарсы қызметтiң негiзгi түрi болып табылады.
</w:t>
      </w:r>
      <w:r>
        <w:br/>
      </w:r>
      <w:r>
        <w:rPr>
          <w:rFonts w:ascii="Times New Roman"/>
          <w:b w:val="false"/>
          <w:i w:val="false"/>
          <w:color w:val="000000"/>
          <w:sz w:val="28"/>
        </w:rPr>
        <w:t>
      Өртке қарсы қызмет органдарының құрамына:
</w:t>
      </w:r>
      <w:r>
        <w:br/>
      </w:r>
      <w:r>
        <w:rPr>
          <w:rFonts w:ascii="Times New Roman"/>
          <w:b w:val="false"/>
          <w:i w:val="false"/>
          <w:color w:val="000000"/>
          <w:sz w:val="28"/>
        </w:rPr>
        <w:t>
      1) өртке қарсы қызмет органдары:
</w:t>
      </w:r>
      <w:r>
        <w:br/>
      </w:r>
      <w:r>
        <w:rPr>
          <w:rFonts w:ascii="Times New Roman"/>
          <w:b w:val="false"/>
          <w:i w:val="false"/>
          <w:color w:val="000000"/>
          <w:sz w:val="28"/>
        </w:rPr>
        <w:t>
      өрт қауiпсiздiгi саласындағы уәкiлеттi орган;
</w:t>
      </w:r>
      <w:r>
        <w:br/>
      </w:r>
      <w:r>
        <w:rPr>
          <w:rFonts w:ascii="Times New Roman"/>
          <w:b w:val="false"/>
          <w:i w:val="false"/>
          <w:color w:val="000000"/>
          <w:sz w:val="28"/>
        </w:rPr>
        <w:t>
      облыстардағы (республикалық маңызы бар қаладағы, астанадағы) аумақтық өртке қарсы қызмет органдары;
</w:t>
      </w:r>
      <w:r>
        <w:br/>
      </w:r>
      <w:r>
        <w:rPr>
          <w:rFonts w:ascii="Times New Roman"/>
          <w:b w:val="false"/>
          <w:i w:val="false"/>
          <w:color w:val="000000"/>
          <w:sz w:val="28"/>
        </w:rPr>
        <w:t>
      2) облыстардың (республикалық маңызы бар қаланың, астананың) мемлекеттiк өрт сөндiру мекемелерi, өрт сөндiру-техникалық оқу орындары кiредi.
</w:t>
      </w:r>
      <w:r>
        <w:br/>
      </w:r>
      <w:r>
        <w:rPr>
          <w:rFonts w:ascii="Times New Roman"/>
          <w:b w:val="false"/>
          <w:i w:val="false"/>
          <w:color w:val="000000"/>
          <w:sz w:val="28"/>
        </w:rPr>
        <w:t>
      Өрт қауiпсiздiгi саласындағы уәкiлеттi органның, облыстардағы (республикалық маңызы бар қаладағы, астанадағы) аумақтық өртке қарсы қызмет органдарының, облыстардың (республикалық маңызы бар қаланың, астананың) мемлекеттiк өрт сөндiру мекемелерiнiң және өрт сөндiру-техникалық оқу орындарының тулары болады. Өртке қарсы қызмет органдары туларының сипаттамасын Қазақстан Республикасының Президентi бекiтедi.
</w:t>
      </w:r>
    </w:p>
    <w:p>
      <w:pPr>
        <w:spacing w:after="0"/>
        <w:ind w:left="0"/>
        <w:jc w:val="both"/>
      </w:pPr>
      <w:r>
        <w:rPr>
          <w:rFonts w:ascii="Times New Roman"/>
          <w:b w:val="false"/>
          <w:i w:val="false"/>
          <w:color w:val="000000"/>
          <w:sz w:val="28"/>
        </w:rPr>
        <w:t>
      9-2-бап. Өрт қауiпсiздiгi саласындағы уәкiлеттi органның,
</w:t>
      </w:r>
      <w:r>
        <w:br/>
      </w:r>
      <w:r>
        <w:rPr>
          <w:rFonts w:ascii="Times New Roman"/>
          <w:b w:val="false"/>
          <w:i w:val="false"/>
          <w:color w:val="000000"/>
          <w:sz w:val="28"/>
        </w:rPr>
        <w:t>
               аумақтық өртке қарсы қызмет органдарының
</w:t>
      </w:r>
      <w:r>
        <w:br/>
      </w:r>
      <w:r>
        <w:rPr>
          <w:rFonts w:ascii="Times New Roman"/>
          <w:b w:val="false"/>
          <w:i w:val="false"/>
          <w:color w:val="000000"/>
          <w:sz w:val="28"/>
        </w:rPr>
        <w:t>
               өкiлеттiктерi
</w:t>
      </w:r>
    </w:p>
    <w:p>
      <w:pPr>
        <w:spacing w:after="0"/>
        <w:ind w:left="0"/>
        <w:jc w:val="both"/>
      </w:pPr>
      <w:r>
        <w:rPr>
          <w:rFonts w:ascii="Times New Roman"/>
          <w:b w:val="false"/>
          <w:i w:val="false"/>
          <w:color w:val="000000"/>
          <w:sz w:val="28"/>
        </w:rPr>
        <w:t>
      Өрт қауiпсiздiгi саласындағы уәкiлеттi органның, аумақтық өртке қарсы қызмет органдарының өкiлеттiктерiне мыналар жатады:
</w:t>
      </w:r>
      <w:r>
        <w:br/>
      </w:r>
      <w:r>
        <w:rPr>
          <w:rFonts w:ascii="Times New Roman"/>
          <w:b w:val="false"/>
          <w:i w:val="false"/>
          <w:color w:val="000000"/>
          <w:sz w:val="28"/>
        </w:rPr>
        <w:t>
      1) мемлекеттiк органдарда, сондай-ақ ұйымдарда өрт қауiпсiздiгi мәселелерi бойынша нормативтiк құқықтық актiлердiң орындалуын бақылауды жүзеге асыру;
</w:t>
      </w:r>
      <w:r>
        <w:br/>
      </w:r>
      <w:r>
        <w:rPr>
          <w:rFonts w:ascii="Times New Roman"/>
          <w:b w:val="false"/>
          <w:i w:val="false"/>
          <w:color w:val="000000"/>
          <w:sz w:val="28"/>
        </w:rPr>
        <w:t>
      2) барлық мемлекеттiк органдар, сондай-ақ азаматтар, ұйымдар мiндеттi түрде орындауға тиiс өрт қауiпсiздiгi нормалары мен ережелерiн және өрт қауiпсiздiгi мәселелерiн реттейтiн басқа да нормативтiк құқықтық актiлердi әзiрлеу мен бекiту;
</w:t>
      </w:r>
      <w:r>
        <w:br/>
      </w:r>
      <w:r>
        <w:rPr>
          <w:rFonts w:ascii="Times New Roman"/>
          <w:b w:val="false"/>
          <w:i w:val="false"/>
          <w:color w:val="000000"/>
          <w:sz w:val="28"/>
        </w:rPr>
        <w:t>
      3) жеке және заңды тұлғаларға өрт қауiпсiздiгiн қамтамасыз етуге байланысты жұмыстар жүргiзуге және қызмет көрсетулерге лицензиялар беру;
</w:t>
      </w:r>
      <w:r>
        <w:br/>
      </w:r>
      <w:r>
        <w:rPr>
          <w:rFonts w:ascii="Times New Roman"/>
          <w:b w:val="false"/>
          <w:i w:val="false"/>
          <w:color w:val="000000"/>
          <w:sz w:val="28"/>
        </w:rPr>
        <w:t>
      4) өрттер және өрт қауiпсiздiгi ережелерiн бұзу туралы iстер бойынша анықтауды жүзеге асыру;
</w:t>
      </w:r>
      <w:r>
        <w:br/>
      </w:r>
      <w:r>
        <w:rPr>
          <w:rFonts w:ascii="Times New Roman"/>
          <w:b w:val="false"/>
          <w:i w:val="false"/>
          <w:color w:val="000000"/>
          <w:sz w:val="28"/>
        </w:rPr>
        <w:t>
      5) әкiмшiлiк құқық бұзушылықтар туралы iс жүргiзудiң жүзеге асырылуын бақылау;
</w:t>
      </w:r>
      <w:r>
        <w:br/>
      </w:r>
      <w:r>
        <w:rPr>
          <w:rFonts w:ascii="Times New Roman"/>
          <w:b w:val="false"/>
          <w:i w:val="false"/>
          <w:color w:val="000000"/>
          <w:sz w:val="28"/>
        </w:rPr>
        <w:t>
      6) өрт қауiпсiздiгiн қамтамасыз ету бөлiгiнде Қазақстан Республикасының Үкiметi белгiлеген тәртiппен ғимараттарды, құрылыстар мен олардың кешендерiн, коммуникацияларды салуға (кеңейтуге, жаңғыртуға, техникалық қайта жарақтандыруға, қайта жаңартуға, қалпына келтiруге, күрделi жөндеуге) арналған жобалардың мемлекеттiк сараптамасын жүргiзуге қатысу;
</w:t>
      </w:r>
      <w:r>
        <w:br/>
      </w:r>
      <w:r>
        <w:rPr>
          <w:rFonts w:ascii="Times New Roman"/>
          <w:b w:val="false"/>
          <w:i w:val="false"/>
          <w:color w:val="000000"/>
          <w:sz w:val="28"/>
        </w:rPr>
        <w:t>
      7) нормалары мен ережелерi белгiленбеген объектiлердi салуға арналған өрт қауiпсiздiгi талаптарын белгiлейтiн стандарттардың, нормалардың және ережелердiң жобаларын Қазақстан Республикасының Үкiметi айқындайтын тәртiппен келiсу;
</w:t>
      </w:r>
      <w:r>
        <w:br/>
      </w:r>
      <w:r>
        <w:rPr>
          <w:rFonts w:ascii="Times New Roman"/>
          <w:b w:val="false"/>
          <w:i w:val="false"/>
          <w:color w:val="000000"/>
          <w:sz w:val="28"/>
        </w:rPr>
        <w:t>
      8) өртке қарсы қызмет бөлiмшелерiнiң жұмылдыру дайындығы және оларды жұмылдыру, бейбiт уақытта және соғыс жағдайы кезеңiнде төтенше жағдайлар туындаған кезде олардың жұмысының орнықтылығын арттыру жөнiндегi шараларды әзiрлеу, мемлекеттiк өрт сөндiру мекемелерiнiң жұмылдыруға ұдайы дайын болуын қамтамасыз ету;
</w:t>
      </w:r>
      <w:r>
        <w:br/>
      </w:r>
      <w:r>
        <w:rPr>
          <w:rFonts w:ascii="Times New Roman"/>
          <w:b w:val="false"/>
          <w:i w:val="false"/>
          <w:color w:val="000000"/>
          <w:sz w:val="28"/>
        </w:rPr>
        <w:t>
      9) ұйымдарда, кәсiпорындарда және тұрғын үйлерде өрт қауiпсiздiгi мәселелерi жөнiндегi нормативтiк құқықтық актiлердiң орындалуын бақылауды жүзеге асыру;
</w:t>
      </w:r>
      <w:r>
        <w:br/>
      </w:r>
      <w:r>
        <w:rPr>
          <w:rFonts w:ascii="Times New Roman"/>
          <w:b w:val="false"/>
          <w:i w:val="false"/>
          <w:color w:val="000000"/>
          <w:sz w:val="28"/>
        </w:rPr>
        <w:t>
      10) азаматтарға, кәсiпорын басшыларына анықталған тәртiп бұзушылықтарды жою және өрттi болдырмау жөнiндегi iс-шараларды жүргiзу туралы ұйғарымдар беру;
</w:t>
      </w:r>
      <w:r>
        <w:br/>
      </w:r>
      <w:r>
        <w:rPr>
          <w:rFonts w:ascii="Times New Roman"/>
          <w:b w:val="false"/>
          <w:i w:val="false"/>
          <w:color w:val="000000"/>
          <w:sz w:val="28"/>
        </w:rPr>
        <w:t>
      11) заңда белгiленген құзырет шегiнде әкiмшiлiк құқық бұзушылық туралы iс жүргiзудi жүзеге асыру;
</w:t>
      </w:r>
      <w:r>
        <w:br/>
      </w:r>
      <w:r>
        <w:rPr>
          <w:rFonts w:ascii="Times New Roman"/>
          <w:b w:val="false"/>
          <w:i w:val="false"/>
          <w:color w:val="000000"/>
          <w:sz w:val="28"/>
        </w:rPr>
        <w:t>
      12) мемлекеттiк өрт сөндiру мекемелерiнiң ведомстволық бағыныстылығына қарамастан елдi мекендерде және объектiлерде өртке қарсы күресуге дайындығын бақылау;
</w:t>
      </w:r>
      <w:r>
        <w:br/>
      </w:r>
      <w:r>
        <w:rPr>
          <w:rFonts w:ascii="Times New Roman"/>
          <w:b w:val="false"/>
          <w:i w:val="false"/>
          <w:color w:val="000000"/>
          <w:sz w:val="28"/>
        </w:rPr>
        <w:t>
      13) жер учаскелерiн таңдау және ұйымдарды, ғимараттар мен құрылыстарды пайдалануға қабылдау жөнiндегi комиссиялардың жұмысына қатысу;
</w:t>
      </w:r>
      <w:r>
        <w:br/>
      </w:r>
      <w:r>
        <w:rPr>
          <w:rFonts w:ascii="Times New Roman"/>
          <w:b w:val="false"/>
          <w:i w:val="false"/>
          <w:color w:val="000000"/>
          <w:sz w:val="28"/>
        </w:rPr>
        <w:t>
      14) халықтың өртке қарсы ерiктi құралымдарының өрт қауiпсiздiгi саласындағы жұмысына жәрдемдесу;
</w:t>
      </w:r>
      <w:r>
        <w:br/>
      </w:r>
      <w:r>
        <w:rPr>
          <w:rFonts w:ascii="Times New Roman"/>
          <w:b w:val="false"/>
          <w:i w:val="false"/>
          <w:color w:val="000000"/>
          <w:sz w:val="28"/>
        </w:rPr>
        <w:t>
      15) өрт қауiпсiздiгiнiң нормалары мен ережелерiн бұзған кезде, сондай-ақ ұйымдарды, объектiнi, құрылыстарды, ғимараттарды салу, қайта жаңарту, кеңейту немесе техникалық қайта жарақтандыру кезiнде жобаларда көзделген өрт қауiпсiздiгi талаптары орындалмаған кезде ұйымдардың, жекелеген өндiрiстердiң, өндiрiстiк учаскелердiң, агрегаттардың жұмысын iшiнара немесе толық тоқтата тұруды, ғимараттарды, құрылыстарды, электр желiлерiн, жылыту приборларын пайдалануға және субъектiлердiң өрт шығу қаупi бар жұмыстарды жүргiзуiне тыйым салуды сот жиырма төрт сағат iшiнде прокурорға мiндеттi түрде жазбаша хабарлай отырып, өрт қауiпсiздiгi саласындағы уәкiлеттi органның және облыстардағы (республикалық маңызы бар қаладағы, астанадағы) аумақтық өртке қарсы қызмет органдарының өтiнiшi бойынша жүргiзедi.
</w:t>
      </w:r>
      <w:r>
        <w:br/>
      </w:r>
      <w:r>
        <w:rPr>
          <w:rFonts w:ascii="Times New Roman"/>
          <w:b w:val="false"/>
          <w:i w:val="false"/>
          <w:color w:val="000000"/>
          <w:sz w:val="28"/>
        </w:rPr>
        <w:t>
      Субъектiнiң жұмысына iшiнара немесе толық тыйым салу немесе тоқтата тұру туралы талап-арызды өрт қауiпсiздiгi саласындағы уәкiлеттi орган және облыстардағы (республикалық маңызы бар қаладағы, астанадағы) аумақтық өртке қарсы қызмет органдары Қазақстан Республикасының заң актiлерiнде белгiленген тәртiппен және негiздерде сотқа жiбередi.
</w:t>
      </w:r>
      <w:r>
        <w:br/>
      </w:r>
      <w:r>
        <w:rPr>
          <w:rFonts w:ascii="Times New Roman"/>
          <w:b w:val="false"/>
          <w:i w:val="false"/>
          <w:color w:val="000000"/>
          <w:sz w:val="28"/>
        </w:rPr>
        <w:t>
      Айрықша жағдайларда, адамдардың өмiрi мен денсаулығына айқын қатер төндiретiн, өртке қарсы нормалар мен ережелер бұзылған кезде жиырма төрт сағат iшiнде прокурорға мiндеттi түрде жазбаша хабарлай отырып, субъектiнiң қызметiне үш күннен аспайтын мерзiмге тыйым салуға немесе тоқтата тұруға көрсетiлген мерзiм iшiнде мiндеттi түрде сотқа талап-арыз ұсыну арқылы жол берiледi. Бұл ретте өрт қауiпсiздiгi саласындағы уәкiлеттi органның және облыстардағы (республикалық маңызы бар қаладағы, астанадағы) аумақтық өртке қарсы қызмет органдарының жұмысына тыйым салу немесе оны тоқтата тұру туралы актiсi сот шешiмi шығарылғанға дейiн қолданылады.
</w:t>
      </w:r>
      <w:r>
        <w:br/>
      </w:r>
      <w:r>
        <w:rPr>
          <w:rFonts w:ascii="Times New Roman"/>
          <w:b w:val="false"/>
          <w:i w:val="false"/>
          <w:color w:val="000000"/>
          <w:sz w:val="28"/>
        </w:rPr>
        <w:t>
      Хабарлама алғаннан кейiн прокурор жасалған iс-әрекеттiң заңдылығын тексередi және олар заңсыз жүргiзiлген жағдайда өз қаулысымен тыйым салу-шектеу сипатындағы шаралардың күшiн жояды немесе оларды алып тастайды.
</w:t>
      </w:r>
    </w:p>
    <w:p>
      <w:pPr>
        <w:spacing w:after="0"/>
        <w:ind w:left="0"/>
        <w:jc w:val="both"/>
      </w:pPr>
      <w:r>
        <w:rPr>
          <w:rFonts w:ascii="Times New Roman"/>
          <w:b w:val="false"/>
          <w:i w:val="false"/>
          <w:color w:val="000000"/>
          <w:sz w:val="28"/>
        </w:rPr>
        <w:t>
      9-3-бап. Облыстардағы (республикалық маңызы бар қаладағы,
</w:t>
      </w:r>
      <w:r>
        <w:br/>
      </w:r>
      <w:r>
        <w:rPr>
          <w:rFonts w:ascii="Times New Roman"/>
          <w:b w:val="false"/>
          <w:i w:val="false"/>
          <w:color w:val="000000"/>
          <w:sz w:val="28"/>
        </w:rPr>
        <w:t>
               астанадағы) мемлекеттiк өрт сөндiру мекемелерi
</w:t>
      </w:r>
    </w:p>
    <w:p>
      <w:pPr>
        <w:spacing w:after="0"/>
        <w:ind w:left="0"/>
        <w:jc w:val="both"/>
      </w:pPr>
      <w:r>
        <w:rPr>
          <w:rFonts w:ascii="Times New Roman"/>
          <w:b w:val="false"/>
          <w:i w:val="false"/>
          <w:color w:val="000000"/>
          <w:sz w:val="28"/>
        </w:rPr>
        <w:t>
      Облыстардағы (республикалық маңызы бар қаладағы, астанадағы) мемлекеттiк өрт сөндiру мекемелерi:
</w:t>
      </w:r>
      <w:r>
        <w:br/>
      </w:r>
      <w:r>
        <w:rPr>
          <w:rFonts w:ascii="Times New Roman"/>
          <w:b w:val="false"/>
          <w:i w:val="false"/>
          <w:color w:val="000000"/>
          <w:sz w:val="28"/>
        </w:rPr>
        <w:t>
      1) меншiк нысанына қарамастан елдi мекендердiң қоныстану аумақтарында және объектiлерде өрт сөндiрудi;
</w:t>
      </w:r>
      <w:r>
        <w:br/>
      </w:r>
      <w:r>
        <w:rPr>
          <w:rFonts w:ascii="Times New Roman"/>
          <w:b w:val="false"/>
          <w:i w:val="false"/>
          <w:color w:val="000000"/>
          <w:sz w:val="28"/>
        </w:rPr>
        <w:t>
      2) Қазақстан Республикасының Үкiметi айқындайтын, мемлекеттiк меншiктегi аса маңызды объектiлердi өрттен қорғау жөнiндегi қызметтi;
</w:t>
      </w:r>
      <w:r>
        <w:br/>
      </w:r>
      <w:r>
        <w:rPr>
          <w:rFonts w:ascii="Times New Roman"/>
          <w:b w:val="false"/>
          <w:i w:val="false"/>
          <w:color w:val="000000"/>
          <w:sz w:val="28"/>
        </w:rPr>
        <w:t>
      3) өрт сөндiруге өртке қарсы қызметтердiң күштерi мен құралдарын, көлiк және басқа да материалдық-техникалық құралдарды тартуды;
</w:t>
      </w:r>
      <w:r>
        <w:br/>
      </w:r>
      <w:r>
        <w:rPr>
          <w:rFonts w:ascii="Times New Roman"/>
          <w:b w:val="false"/>
          <w:i w:val="false"/>
          <w:color w:val="000000"/>
          <w:sz w:val="28"/>
        </w:rPr>
        <w:t>
      4) өрттi сөндiру мен жою жұмыстарын жүргiзу кезеңiнде цехтар және объектiлер жұмысын тоқтата тұруды жүзеге асырады, қажет болғанда адамдарды, материалдық құндылықтарды қауiптi аймақтан көшiруге өкiмдер бередi;
</w:t>
      </w:r>
      <w:r>
        <w:br/>
      </w:r>
      <w:r>
        <w:rPr>
          <w:rFonts w:ascii="Times New Roman"/>
          <w:b w:val="false"/>
          <w:i w:val="false"/>
          <w:color w:val="000000"/>
          <w:sz w:val="28"/>
        </w:rPr>
        <w:t>
      5) өрт кезiнде азаматтардың қауiпсiздiгiн қамтамасыз ету мақсатында олардың жекелеген учаскелерге, аумақтарға, ғимараттың үй-жайларына кiруiн шектеудi немесе уақытша тыйым салуды;
</w:t>
      </w:r>
      <w:r>
        <w:br/>
      </w:r>
      <w:r>
        <w:rPr>
          <w:rFonts w:ascii="Times New Roman"/>
          <w:b w:val="false"/>
          <w:i w:val="false"/>
          <w:color w:val="000000"/>
          <w:sz w:val="28"/>
        </w:rPr>
        <w:t>
      6) өрт кезiнде азаматтардың жеке қауiпсiздiгiн қамтамасыз ету мақсатында азаматтарды құтқаруға, оттың өршуiн болдырмауға және өрттi жоюға бағытталған шараларды қолдану үшiн азаматтардың ұйымдарға, тұрғын үйлерге және өзге де үй-жайларға, оларға тиесiлi жер учаскелерiне, дипломатиялық иммунитетi бар шет мемлекеттердiң және халықаралық ұйымдардың өкiлдiктерiнен басқа аумақтар мен үй-жайларға бөгетсiз кiрудi;
</w:t>
      </w:r>
      <w:r>
        <w:br/>
      </w:r>
      <w:r>
        <w:rPr>
          <w:rFonts w:ascii="Times New Roman"/>
          <w:b w:val="false"/>
          <w:i w:val="false"/>
          <w:color w:val="000000"/>
          <w:sz w:val="28"/>
        </w:rPr>
        <w:t>
      7) адамдарды құтқару және өрттi сөндiру үшiн қажет болған жағдайларда жабық есiктер мен терезелердi, сондай-ақ қоршау конструкцияларын ашуды;
</w:t>
      </w:r>
      <w:r>
        <w:br/>
      </w:r>
      <w:r>
        <w:rPr>
          <w:rFonts w:ascii="Times New Roman"/>
          <w:b w:val="false"/>
          <w:i w:val="false"/>
          <w:color w:val="000000"/>
          <w:sz w:val="28"/>
        </w:rPr>
        <w:t>
      8) адамдарды құтқару үшiн және мәжбүрлiк қажеттiлiк жағдайда өрттi сөндiру мен жою кезiнде ұйымдардың байланыс құралдарын, мүлкiн және өзге де материалдық құралдарын, көлiктi олардың меншiк нысанына қарамастан, нұқсан келтiрiлген жағдайда иелерiне шығынды өтей отырып, Қазақстан Республикасының Үкiметi белгiлеген тәртiппен пайдалануды жүзеге асырады.
</w:t>
      </w:r>
    </w:p>
    <w:p>
      <w:pPr>
        <w:spacing w:after="0"/>
        <w:ind w:left="0"/>
        <w:jc w:val="both"/>
      </w:pPr>
      <w:r>
        <w:rPr>
          <w:rFonts w:ascii="Times New Roman"/>
          <w:b w:val="false"/>
          <w:i w:val="false"/>
          <w:color w:val="000000"/>
          <w:sz w:val="28"/>
        </w:rPr>
        <w:t>
      9-4-бап. Өрт қауiпсiздiгi саласындағы оқу орындары
</w:t>
      </w:r>
    </w:p>
    <w:p>
      <w:pPr>
        <w:spacing w:after="0"/>
        <w:ind w:left="0"/>
        <w:jc w:val="both"/>
      </w:pPr>
      <w:r>
        <w:rPr>
          <w:rFonts w:ascii="Times New Roman"/>
          <w:b w:val="false"/>
          <w:i w:val="false"/>
          <w:color w:val="000000"/>
          <w:sz w:val="28"/>
        </w:rPr>
        <w:t>
      Өрт қауiпсiздiгi саласындағы оқу орындары өртке қарсы қызмет қызметкерлерiне бiлiм беру және олардың бiлiктiлiгiн арттыру саласындағы орталық атқарушы орган айқындайтын мамандықтар бойынша жоғары кәсiптiк бiлiмi бар мамандарды даярлау мақсатында құрылады.
</w:t>
      </w:r>
      <w:r>
        <w:br/>
      </w:r>
      <w:r>
        <w:rPr>
          <w:rFonts w:ascii="Times New Roman"/>
          <w:b w:val="false"/>
          <w:i w:val="false"/>
          <w:color w:val="000000"/>
          <w:sz w:val="28"/>
        </w:rPr>
        <w:t>
      Өрт қауiпсiздiгi саласындағы оқу орындарының басты мiндеттерi:
</w:t>
      </w:r>
      <w:r>
        <w:br/>
      </w:r>
      <w:r>
        <w:rPr>
          <w:rFonts w:ascii="Times New Roman"/>
          <w:b w:val="false"/>
          <w:i w:val="false"/>
          <w:color w:val="000000"/>
          <w:sz w:val="28"/>
        </w:rPr>
        <w:t>
      1) өртке қарсы қызмет органдары қызметкерлерiнiң кәсiби өсуi мен жетiлуiне жағдай жасау;
</w:t>
      </w:r>
      <w:r>
        <w:br/>
      </w:r>
      <w:r>
        <w:rPr>
          <w:rFonts w:ascii="Times New Roman"/>
          <w:b w:val="false"/>
          <w:i w:val="false"/>
          <w:color w:val="000000"/>
          <w:sz w:val="28"/>
        </w:rPr>
        <w:t>
      2) өртке қарсы қызмет органдары үшiн мамандар даярлау;
</w:t>
      </w:r>
      <w:r>
        <w:br/>
      </w:r>
      <w:r>
        <w:rPr>
          <w:rFonts w:ascii="Times New Roman"/>
          <w:b w:val="false"/>
          <w:i w:val="false"/>
          <w:color w:val="000000"/>
          <w:sz w:val="28"/>
        </w:rPr>
        <w:t>
      3) мамандар даярлау бейiнiне сәйкес қызметтi жетiлдiрудiң өзектi проблемалары бойынша ғылыми зерттеулер жүргiзу, алынған зерттеу нәтижелерiн оқу процесiне және практикаға енгiзу болып табылады.";
</w:t>
      </w:r>
    </w:p>
    <w:p>
      <w:pPr>
        <w:spacing w:after="0"/>
        <w:ind w:left="0"/>
        <w:jc w:val="both"/>
      </w:pPr>
      <w:r>
        <w:rPr>
          <w:rFonts w:ascii="Times New Roman"/>
          <w:b w:val="false"/>
          <w:i w:val="false"/>
          <w:color w:val="000000"/>
          <w:sz w:val="28"/>
        </w:rPr>
        <w:t>
      10) 10-бап алып тасталсын;
</w:t>
      </w:r>
    </w:p>
    <w:p>
      <w:pPr>
        <w:spacing w:after="0"/>
        <w:ind w:left="0"/>
        <w:jc w:val="both"/>
      </w:pPr>
      <w:r>
        <w:rPr>
          <w:rFonts w:ascii="Times New Roman"/>
          <w:b w:val="false"/>
          <w:i w:val="false"/>
          <w:color w:val="000000"/>
          <w:sz w:val="28"/>
        </w:rPr>
        <w:t>
      11) 10-1-бапта:
</w:t>
      </w:r>
      <w:r>
        <w:br/>
      </w:r>
      <w:r>
        <w:rPr>
          <w:rFonts w:ascii="Times New Roman"/>
          <w:b w:val="false"/>
          <w:i w:val="false"/>
          <w:color w:val="000000"/>
          <w:sz w:val="28"/>
        </w:rPr>
        <w:t>
      мәтiндегi "Мемлекеттiк" деген сөз алып тасталсын;
</w:t>
      </w:r>
    </w:p>
    <w:p>
      <w:pPr>
        <w:spacing w:after="0"/>
        <w:ind w:left="0"/>
        <w:jc w:val="both"/>
      </w:pPr>
      <w:r>
        <w:rPr>
          <w:rFonts w:ascii="Times New Roman"/>
          <w:b w:val="false"/>
          <w:i w:val="false"/>
          <w:color w:val="000000"/>
          <w:sz w:val="28"/>
        </w:rPr>
        <w:t>
      екiншi бөлiк мынадай редакцияда жазылсын:
</w:t>
      </w:r>
      <w:r>
        <w:br/>
      </w:r>
      <w:r>
        <w:rPr>
          <w:rFonts w:ascii="Times New Roman"/>
          <w:b w:val="false"/>
          <w:i w:val="false"/>
          <w:color w:val="000000"/>
          <w:sz w:val="28"/>
        </w:rPr>
        <w:t>
      "Өртке қарсы қызмет органдарының арнаулы атақтар берiлген қызметкерлерiне Қазақстан Республикасының заңдарында iшкi iстер органдарының қызметкерлерi үшiн белгiленген медициналық, санаторий-курорттық және зейнетақымен қамсыздандыру тәртiбi қолданылады.";
</w:t>
      </w:r>
    </w:p>
    <w:p>
      <w:pPr>
        <w:spacing w:after="0"/>
        <w:ind w:left="0"/>
        <w:jc w:val="both"/>
      </w:pPr>
      <w:r>
        <w:rPr>
          <w:rFonts w:ascii="Times New Roman"/>
          <w:b w:val="false"/>
          <w:i w:val="false"/>
          <w:color w:val="000000"/>
          <w:sz w:val="28"/>
        </w:rPr>
        <w:t>
      үшiншi бөлiктегi "iшкi iстер" деген сөздер "өртке қарсы қызмет" деген сөздермен ауыстырылсын;
</w:t>
      </w:r>
    </w:p>
    <w:p>
      <w:pPr>
        <w:spacing w:after="0"/>
        <w:ind w:left="0"/>
        <w:jc w:val="both"/>
      </w:pPr>
      <w:r>
        <w:rPr>
          <w:rFonts w:ascii="Times New Roman"/>
          <w:b w:val="false"/>
          <w:i w:val="false"/>
          <w:color w:val="000000"/>
          <w:sz w:val="28"/>
        </w:rPr>
        <w:t>
      12) 10-2 - 10-9-баптардағы "Мемлекеттiк" деген сөз алып тасталсын;
</w:t>
      </w:r>
    </w:p>
    <w:p>
      <w:pPr>
        <w:spacing w:after="0"/>
        <w:ind w:left="0"/>
        <w:jc w:val="both"/>
      </w:pPr>
      <w:r>
        <w:rPr>
          <w:rFonts w:ascii="Times New Roman"/>
          <w:b w:val="false"/>
          <w:i w:val="false"/>
          <w:color w:val="000000"/>
          <w:sz w:val="28"/>
        </w:rPr>
        <w:t>
      13) 10-10-бап мынадай редакцияда жазылсын:
</w:t>
      </w:r>
    </w:p>
    <w:p>
      <w:pPr>
        <w:spacing w:after="0"/>
        <w:ind w:left="0"/>
        <w:jc w:val="both"/>
      </w:pPr>
      <w:r>
        <w:rPr>
          <w:rFonts w:ascii="Times New Roman"/>
          <w:b w:val="false"/>
          <w:i w:val="false"/>
          <w:color w:val="000000"/>
          <w:sz w:val="28"/>
        </w:rPr>
        <w:t>
      "10-10-бап. Өртке қарсы қызмет органдарын қаржыландыру
</w:t>
      </w:r>
    </w:p>
    <w:p>
      <w:pPr>
        <w:spacing w:after="0"/>
        <w:ind w:left="0"/>
        <w:jc w:val="both"/>
      </w:pPr>
      <w:r>
        <w:rPr>
          <w:rFonts w:ascii="Times New Roman"/>
          <w:b w:val="false"/>
          <w:i w:val="false"/>
          <w:color w:val="000000"/>
          <w:sz w:val="28"/>
        </w:rPr>
        <w:t>
      Өртке қарсы қызмет органдарын қаржыландыру бюджет қаражаты есебiнен жүзеге асырылады.
</w:t>
      </w:r>
      <w:r>
        <w:br/>
      </w:r>
      <w:r>
        <w:rPr>
          <w:rFonts w:ascii="Times New Roman"/>
          <w:b w:val="false"/>
          <w:i w:val="false"/>
          <w:color w:val="000000"/>
          <w:sz w:val="28"/>
        </w:rPr>
        <w:t>
      Мемлекеттiк мекемелер болып табылмайтын, Қазақстан Республикасының Үкiметi айқындайтын мемлекеттiк меншiктiң аса маңызды объектiлерi тiзбесiне кiретiн ұйымдар мемлекеттiк өрт сөндiру мекемелерiнiң өрттен қорғау және өрт сөндiру жөнiнде көрсететiн қызметтерi үшiн бюджетке ақы төлейдi.
</w:t>
      </w:r>
      <w:r>
        <w:br/>
      </w:r>
      <w:r>
        <w:rPr>
          <w:rFonts w:ascii="Times New Roman"/>
          <w:b w:val="false"/>
          <w:i w:val="false"/>
          <w:color w:val="000000"/>
          <w:sz w:val="28"/>
        </w:rPr>
        <w:t>
      Мемлекеттiк өрт сөндiру мекемелерiнiң мемлекеттiк меншiктiң аса маңызды объектiлерi тiзбесiне кiрмейтiн және мемлекеттiк мекемелер болып табылмайтын объектiлерде өрт сөндiруi ақылы негiзде жүзеге асырылады. Ақы бюджетке аударылады.
</w:t>
      </w:r>
      <w:r>
        <w:br/>
      </w:r>
      <w:r>
        <w:rPr>
          <w:rFonts w:ascii="Times New Roman"/>
          <w:b w:val="false"/>
          <w:i w:val="false"/>
          <w:color w:val="000000"/>
          <w:sz w:val="28"/>
        </w:rPr>
        <w:t>
      Өрттен қорғау және өрт сөндiру бойынша осы бапта көзделген қызмет көрсетулерге ақы төлеу есебiнiң тәртiбiн Қазақстан Республикасының Үкiметi айқындайды.";
</w:t>
      </w:r>
    </w:p>
    <w:p>
      <w:pPr>
        <w:spacing w:after="0"/>
        <w:ind w:left="0"/>
        <w:jc w:val="both"/>
      </w:pPr>
      <w:r>
        <w:rPr>
          <w:rFonts w:ascii="Times New Roman"/>
          <w:b w:val="false"/>
          <w:i w:val="false"/>
          <w:color w:val="000000"/>
          <w:sz w:val="28"/>
        </w:rPr>
        <w:t>
      14) 10-11-баптағы "Мемлекеттiк" деген сөз алып тасталсын;
</w:t>
      </w:r>
    </w:p>
    <w:p>
      <w:pPr>
        <w:spacing w:after="0"/>
        <w:ind w:left="0"/>
        <w:jc w:val="both"/>
      </w:pPr>
      <w:r>
        <w:rPr>
          <w:rFonts w:ascii="Times New Roman"/>
          <w:b w:val="false"/>
          <w:i w:val="false"/>
          <w:color w:val="000000"/>
          <w:sz w:val="28"/>
        </w:rPr>
        <w:t>
      15) 11-бап алып тасталсын;
</w:t>
      </w:r>
    </w:p>
    <w:p>
      <w:pPr>
        <w:spacing w:after="0"/>
        <w:ind w:left="0"/>
        <w:jc w:val="both"/>
      </w:pPr>
      <w:r>
        <w:rPr>
          <w:rFonts w:ascii="Times New Roman"/>
          <w:b w:val="false"/>
          <w:i w:val="false"/>
          <w:color w:val="000000"/>
          <w:sz w:val="28"/>
        </w:rPr>
        <w:t>
      16) 12-баптың бiрiншi бөлiгiнде "Мемлекеттiк органдар, меншiк" деген сөздер "Меншiк" деген сөзбен ауыстырылсын;
</w:t>
      </w:r>
    </w:p>
    <w:p>
      <w:pPr>
        <w:spacing w:after="0"/>
        <w:ind w:left="0"/>
        <w:jc w:val="both"/>
      </w:pPr>
      <w:r>
        <w:rPr>
          <w:rFonts w:ascii="Times New Roman"/>
          <w:b w:val="false"/>
          <w:i w:val="false"/>
          <w:color w:val="000000"/>
          <w:sz w:val="28"/>
        </w:rPr>
        <w:t>
      17) 13-баптың тақырыбындағы және мәтiнiндегi "Қоғамдық өрттен қорғау бiрлестiгi", "Қоғамдық өрттен қорғау бiрлестiктерi" деген сөздер "Қоғамдық бiрлестiктер (халықтың өртке қарсы ерiктi құралымдары)" деген сөздермен ауыстырылсын;
</w:t>
      </w:r>
    </w:p>
    <w:p>
      <w:pPr>
        <w:spacing w:after="0"/>
        <w:ind w:left="0"/>
        <w:jc w:val="both"/>
      </w:pPr>
      <w:r>
        <w:rPr>
          <w:rFonts w:ascii="Times New Roman"/>
          <w:b w:val="false"/>
          <w:i w:val="false"/>
          <w:color w:val="000000"/>
          <w:sz w:val="28"/>
        </w:rPr>
        <w:t>
      18) 14-бапта:
</w:t>
      </w:r>
      <w:r>
        <w:br/>
      </w:r>
      <w:r>
        <w:rPr>
          <w:rFonts w:ascii="Times New Roman"/>
          <w:b w:val="false"/>
          <w:i w:val="false"/>
          <w:color w:val="000000"/>
          <w:sz w:val="28"/>
        </w:rPr>
        <w:t>
      бiрiншi бөлiк алып тасталсын;
</w:t>
      </w:r>
    </w:p>
    <w:p>
      <w:pPr>
        <w:spacing w:after="0"/>
        <w:ind w:left="0"/>
        <w:jc w:val="both"/>
      </w:pPr>
      <w:r>
        <w:rPr>
          <w:rFonts w:ascii="Times New Roman"/>
          <w:b w:val="false"/>
          <w:i w:val="false"/>
          <w:color w:val="000000"/>
          <w:sz w:val="28"/>
        </w:rPr>
        <w:t>
      екiншi бөлiктегi "уәкiлеттi мемлекеттiк органдардың" деген сөздер "өрт қауiпсiздiгi саласындағы уәкiлеттi органның" деген сөздермен ауыстырылсын;
</w:t>
      </w:r>
    </w:p>
    <w:p>
      <w:pPr>
        <w:spacing w:after="0"/>
        <w:ind w:left="0"/>
        <w:jc w:val="both"/>
      </w:pPr>
      <w:r>
        <w:rPr>
          <w:rFonts w:ascii="Times New Roman"/>
          <w:b w:val="false"/>
          <w:i w:val="false"/>
          <w:color w:val="000000"/>
          <w:sz w:val="28"/>
        </w:rPr>
        <w:t>
      19) 15-баптың бесiншi бөлiгiндегi ", жергiлiктi өзiн-өзi басқару органдары" деген сөздер алып тасталсын;
</w:t>
      </w:r>
    </w:p>
    <w:p>
      <w:pPr>
        <w:spacing w:after="0"/>
        <w:ind w:left="0"/>
        <w:jc w:val="both"/>
      </w:pPr>
      <w:r>
        <w:rPr>
          <w:rFonts w:ascii="Times New Roman"/>
          <w:b w:val="false"/>
          <w:i w:val="false"/>
          <w:color w:val="000000"/>
          <w:sz w:val="28"/>
        </w:rPr>
        <w:t>
      20) 16-бапта:
</w:t>
      </w:r>
      <w:r>
        <w:br/>
      </w:r>
      <w:r>
        <w:rPr>
          <w:rFonts w:ascii="Times New Roman"/>
          <w:b w:val="false"/>
          <w:i w:val="false"/>
          <w:color w:val="000000"/>
          <w:sz w:val="28"/>
        </w:rPr>
        <w:t>
      мынадай мазмұндағы жетiншi және сегiзiншi бөлiктермен толықтырылсын:
</w:t>
      </w:r>
      <w:r>
        <w:br/>
      </w:r>
      <w:r>
        <w:rPr>
          <w:rFonts w:ascii="Times New Roman"/>
          <w:b w:val="false"/>
          <w:i w:val="false"/>
          <w:color w:val="000000"/>
          <w:sz w:val="28"/>
        </w:rPr>
        <w:t>
      "Өрт қауiпсiздiгi саласындағы уәкiлеттi органның басшысы Қазақстан Республикасының аумағында орналасқан аумақтық өртке қарсы қызмет органдарының, мемлекеттiк өрт сөндiру мекемелерiнiң басшыларына қатысты аға жедел бастық болып табылады.
</w:t>
      </w:r>
      <w:r>
        <w:br/>
      </w:r>
      <w:r>
        <w:rPr>
          <w:rFonts w:ascii="Times New Roman"/>
          <w:b w:val="false"/>
          <w:i w:val="false"/>
          <w:color w:val="000000"/>
          <w:sz w:val="28"/>
        </w:rPr>
        <w:t>
      Облыстардағы (республикалық маңызы бар қаладағы, астанадағы) аумақтық өртке қарсы қызмет органдарының басшылары меншiк нысанына қарамастан, тиiстi облыстың (республикалық маңызы бар қаланың, астананың) аумағында орналасқан мемлекеттiк өрт сөндiру мекемелерiнiң, салалық өртке қарсы қызметтiң және өртке қарсы ерiктi құралымдардың басшыларына қатысты аға жедел бастық болып табылады.";
</w:t>
      </w:r>
    </w:p>
    <w:p>
      <w:pPr>
        <w:spacing w:after="0"/>
        <w:ind w:left="0"/>
        <w:jc w:val="both"/>
      </w:pPr>
      <w:r>
        <w:rPr>
          <w:rFonts w:ascii="Times New Roman"/>
          <w:b w:val="false"/>
          <w:i w:val="false"/>
          <w:color w:val="000000"/>
          <w:sz w:val="28"/>
        </w:rPr>
        <w:t>
      сегiзiншi бөлiктегi "орталық атқарушы" деген сөздер "уәкiлеттi" деген сөзбен ауыстырылсын;
</w:t>
      </w:r>
    </w:p>
    <w:p>
      <w:pPr>
        <w:spacing w:after="0"/>
        <w:ind w:left="0"/>
        <w:jc w:val="both"/>
      </w:pPr>
      <w:r>
        <w:rPr>
          <w:rFonts w:ascii="Times New Roman"/>
          <w:b w:val="false"/>
          <w:i w:val="false"/>
          <w:color w:val="000000"/>
          <w:sz w:val="28"/>
        </w:rPr>
        <w:t>
      тоғызыншы бөлiктегi "Мемлекеттiк өртке қарсы қызметтiң" деген сөздер "өртке қарсы қызмет органдарының" деген сөздермен ауыстырылсын;
</w:t>
      </w:r>
    </w:p>
    <w:p>
      <w:pPr>
        <w:spacing w:after="0"/>
        <w:ind w:left="0"/>
        <w:jc w:val="both"/>
      </w:pPr>
      <w:r>
        <w:rPr>
          <w:rFonts w:ascii="Times New Roman"/>
          <w:b w:val="false"/>
          <w:i w:val="false"/>
          <w:color w:val="000000"/>
          <w:sz w:val="28"/>
        </w:rPr>
        <w:t>
      21) 18-баптың бiрiншi және екiншi абзацтары мынадай редакцияда жазылсын:
</w:t>
      </w:r>
      <w:r>
        <w:br/>
      </w:r>
      <w:r>
        <w:rPr>
          <w:rFonts w:ascii="Times New Roman"/>
          <w:b w:val="false"/>
          <w:i w:val="false"/>
          <w:color w:val="000000"/>
          <w:sz w:val="28"/>
        </w:rPr>
        <w:t>
      "Қазақстан Республикасында өрт қауiпсiздiгi саласындағы жұмыстарды орындайтын және қызмет көрсететiн мемлекеттiк емес ұйымдар құрылып, жұмыс iстеуi мүмкiн, оларға мыналар жатады:
</w:t>
      </w:r>
      <w:r>
        <w:br/>
      </w:r>
      <w:r>
        <w:rPr>
          <w:rFonts w:ascii="Times New Roman"/>
          <w:b w:val="false"/>
          <w:i w:val="false"/>
          <w:color w:val="000000"/>
          <w:sz w:val="28"/>
        </w:rPr>
        <w:t>
      мемлекеттiк мекемелер болып табылмайтын ұйымдарды өрттен қорғау;";
</w:t>
      </w:r>
    </w:p>
    <w:p>
      <w:pPr>
        <w:spacing w:after="0"/>
        <w:ind w:left="0"/>
        <w:jc w:val="both"/>
      </w:pPr>
      <w:r>
        <w:rPr>
          <w:rFonts w:ascii="Times New Roman"/>
          <w:b w:val="false"/>
          <w:i w:val="false"/>
          <w:color w:val="000000"/>
          <w:sz w:val="28"/>
        </w:rPr>
        <w:t>
      22) 19-баптың бiрiншi бөлiгiндегi "арнайы уәкiлеттiгі бар мемлекеттiк органдар" деген сөздер "өрт қауiпсiздiгi саласындағы уәкiлеттi орган және республикалық маңызы бар қаланың, астананың, аудандардың (облыстық маңызы бар қаланың) жергiлiктi атқарушы органдары" деген сөздермен ауыстырылсын;
</w:t>
      </w:r>
    </w:p>
    <w:p>
      <w:pPr>
        <w:spacing w:after="0"/>
        <w:ind w:left="0"/>
        <w:jc w:val="both"/>
      </w:pPr>
      <w:r>
        <w:rPr>
          <w:rFonts w:ascii="Times New Roman"/>
          <w:b w:val="false"/>
          <w:i w:val="false"/>
          <w:color w:val="000000"/>
          <w:sz w:val="28"/>
        </w:rPr>
        <w:t>
      23) 20-баптың екiншi бөлiгінде "өзiн-өзi" деген сөздер "мемлекеттiк" деген сөздермен ауыстырылсын;
</w:t>
      </w:r>
    </w:p>
    <w:p>
      <w:pPr>
        <w:spacing w:after="0"/>
        <w:ind w:left="0"/>
        <w:jc w:val="both"/>
      </w:pPr>
      <w:r>
        <w:rPr>
          <w:rFonts w:ascii="Times New Roman"/>
          <w:b w:val="false"/>
          <w:i w:val="false"/>
          <w:color w:val="000000"/>
          <w:sz w:val="28"/>
        </w:rPr>
        <w:t>
      24) 21-баптың екiншi бөлiгi мынадай редакцияда жазылсын:
</w:t>
      </w:r>
      <w:r>
        <w:br/>
      </w:r>
      <w:r>
        <w:rPr>
          <w:rFonts w:ascii="Times New Roman"/>
          <w:b w:val="false"/>
          <w:i w:val="false"/>
          <w:color w:val="000000"/>
          <w:sz w:val="28"/>
        </w:rPr>
        <w:t>
      "Мемлекеттiк органдар, меншiк нысанына қарамастан ұйымдар өртке қарсы қызмет органдарына өрттер және олардың салдарлары туралы есептер ұсынады.";
</w:t>
      </w:r>
    </w:p>
    <w:p>
      <w:pPr>
        <w:spacing w:after="0"/>
        <w:ind w:left="0"/>
        <w:jc w:val="both"/>
      </w:pPr>
      <w:r>
        <w:rPr>
          <w:rFonts w:ascii="Times New Roman"/>
          <w:b w:val="false"/>
          <w:i w:val="false"/>
          <w:color w:val="000000"/>
          <w:sz w:val="28"/>
        </w:rPr>
        <w:t>
      25) 22-бапта:
</w:t>
      </w:r>
      <w:r>
        <w:br/>
      </w:r>
      <w:r>
        <w:rPr>
          <w:rFonts w:ascii="Times New Roman"/>
          <w:b w:val="false"/>
          <w:i w:val="false"/>
          <w:color w:val="000000"/>
          <w:sz w:val="28"/>
        </w:rPr>
        <w:t>
      бiрiншi бөлiктегi "мекемелерi, сондай-ақ тиiстi" деген сөздер "ұйымдары және" деген сөздермен ауыстырылсын;
</w:t>
      </w:r>
      <w:r>
        <w:br/>
      </w:r>
      <w:r>
        <w:rPr>
          <w:rFonts w:ascii="Times New Roman"/>
          <w:b w:val="false"/>
          <w:i w:val="false"/>
          <w:color w:val="000000"/>
          <w:sz w:val="28"/>
        </w:rPr>
        <w:t>
      екiншi бөлiктегi "республикалық, жергiлiктi бюджеттердiң қаражаты, ұйымдардың қаражаты есебiнен, сондай-ақ заңдармен тыйым салынбаған басқа да қаржыландыру көздерi есебiнен" деген сөздер "бюджет қаражаты және Қазақстан Республикасының заңдарымен тыйым салынбаған басқа да қаржыландыру көздерi есебiнен"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40. "Банкроттық туралы" 1997 жылғы 21 қаңтардағы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Парламентiнiң Жаршысы, 1997 ж., N 1-2, 7-құжат; N 13-14, 205-құжат; 1998 ж., N 14, 198-құжат; N 17-18, 225-құжат; 2000 ж., N 22, 408-құжат; 2001 ж., N 8, 52-құжат, N 17-18, 240-құжат, N 24, 338-құжат; 2002 ж., N 17, 155-құжат; 2003 ж., N 4, 26-құжат; N 11, 67-құжат; 2004 ж., N 6, 42-құжат):
</w:t>
      </w:r>
    </w:p>
    <w:p>
      <w:pPr>
        <w:spacing w:after="0"/>
        <w:ind w:left="0"/>
        <w:jc w:val="both"/>
      </w:pPr>
      <w:r>
        <w:rPr>
          <w:rFonts w:ascii="Times New Roman"/>
          <w:b w:val="false"/>
          <w:i w:val="false"/>
          <w:color w:val="000000"/>
          <w:sz w:val="28"/>
        </w:rPr>
        <w:t>
      1) 16-баптың 7) тармақшасы алып тасталсын;
</w:t>
      </w:r>
    </w:p>
    <w:p>
      <w:pPr>
        <w:spacing w:after="0"/>
        <w:ind w:left="0"/>
        <w:jc w:val="both"/>
      </w:pPr>
      <w:r>
        <w:rPr>
          <w:rFonts w:ascii="Times New Roman"/>
          <w:b w:val="false"/>
          <w:i w:val="false"/>
          <w:color w:val="000000"/>
          <w:sz w:val="28"/>
        </w:rPr>
        <w:t>
      2) 102-бап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41. "Экологиялық сараптама туралы" 1997 жылғы 18 наурыздағы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Парламентiнiң Жаршысы, 1997 ж., N 6, 67-құжат; 1998 ж., N 24, 443-құжат; 1999 ж., N 11, 357-құжат; 2003 ж., N 14, 112-құжат):
</w:t>
      </w:r>
    </w:p>
    <w:p>
      <w:pPr>
        <w:spacing w:after="0"/>
        <w:ind w:left="0"/>
        <w:jc w:val="both"/>
      </w:pPr>
      <w:r>
        <w:rPr>
          <w:rFonts w:ascii="Times New Roman"/>
          <w:b w:val="false"/>
          <w:i w:val="false"/>
          <w:color w:val="000000"/>
          <w:sz w:val="28"/>
        </w:rPr>
        <w:t>
      1) мәтiндегi "Қазақстан Республикасының қоршаған ортаны қорғау саласындағы орталық атқарушы органы", "Қазақстан Республикасының қоршаған ортаны қорғау саласындағы орталық атқарушы органдары", "Қазақстан Республикасының қоршаған ортаны қорғау саласындағы орталық атқарушы органының" деген сөздер тиiсiнше "қоршаған ортаны қорғау саласындағы орталық атқарушы орган", "қоршаған ортаны қорғау саласындағы орталық атқарушы органның" деген сөздермен ауыстырылсын;
</w:t>
      </w:r>
    </w:p>
    <w:p>
      <w:pPr>
        <w:spacing w:after="0"/>
        <w:ind w:left="0"/>
        <w:jc w:val="both"/>
      </w:pPr>
      <w:r>
        <w:rPr>
          <w:rFonts w:ascii="Times New Roman"/>
          <w:b w:val="false"/>
          <w:i w:val="false"/>
          <w:color w:val="000000"/>
          <w:sz w:val="28"/>
        </w:rPr>
        <w:t>
      2) 1-бап мынадай мазмұндағы сегiзiншi және тоғызыншы бөлiктермен толықтырылсын:
</w:t>
      </w:r>
      <w:r>
        <w:br/>
      </w:r>
      <w:r>
        <w:rPr>
          <w:rFonts w:ascii="Times New Roman"/>
          <w:b w:val="false"/>
          <w:i w:val="false"/>
          <w:color w:val="000000"/>
          <w:sz w:val="28"/>
        </w:rPr>
        <w:t>
      "Стратегиялық объект - iске асырылуы табиғи ресурстарды барлау, өндiру, тасымалдау, өңдеу, пайдалану, республикалық маңызы бар инфрақұрылым мен энергетика, аэроғарыштық және әскери кешендер, байланыс саласындағы қызметпен байланысты сараптама объектiсi.
</w:t>
      </w:r>
      <w:r>
        <w:br/>
      </w:r>
      <w:r>
        <w:rPr>
          <w:rFonts w:ascii="Times New Roman"/>
          <w:b w:val="false"/>
          <w:i w:val="false"/>
          <w:color w:val="000000"/>
          <w:sz w:val="28"/>
        </w:rPr>
        <w:t>
      Трансшекаралық объект - iске асырылуы адамдар денсаулығына және екi және одан да көп облыстың (республикалық маңызы бар қаланың, астананың) және (немесе) шектес мемлекет аумағындағы қоршаған ортаға - керi әсер ететiн немесе керi әсер етуi ықтимал сараптама объектiсi.";
</w:t>
      </w:r>
    </w:p>
    <w:p>
      <w:pPr>
        <w:spacing w:after="0"/>
        <w:ind w:left="0"/>
        <w:jc w:val="both"/>
      </w:pPr>
      <w:r>
        <w:rPr>
          <w:rFonts w:ascii="Times New Roman"/>
          <w:b w:val="false"/>
          <w:i w:val="false"/>
          <w:color w:val="000000"/>
          <w:sz w:val="28"/>
        </w:rPr>
        <w:t>
      3) 7-бапта:
</w:t>
      </w:r>
      <w:r>
        <w:br/>
      </w:r>
      <w:r>
        <w:rPr>
          <w:rFonts w:ascii="Times New Roman"/>
          <w:b w:val="false"/>
          <w:i w:val="false"/>
          <w:color w:val="000000"/>
          <w:sz w:val="28"/>
        </w:rPr>
        <w:t>
      1) тармақшада "кез келген" деген сөз "стратегиялық, трансшекаралық және экологиялық қауiптi" деген сөздермен ауыстырылсын;
</w:t>
      </w:r>
    </w:p>
    <w:p>
      <w:pPr>
        <w:spacing w:after="0"/>
        <w:ind w:left="0"/>
        <w:jc w:val="both"/>
      </w:pPr>
      <w:r>
        <w:rPr>
          <w:rFonts w:ascii="Times New Roman"/>
          <w:b w:val="false"/>
          <w:i w:val="false"/>
          <w:color w:val="000000"/>
          <w:sz w:val="28"/>
        </w:rPr>
        <w:t>
      2) тармақша мынадай редакцияда жазылсын:
</w:t>
      </w:r>
      <w:r>
        <w:br/>
      </w:r>
      <w:r>
        <w:rPr>
          <w:rFonts w:ascii="Times New Roman"/>
          <w:b w:val="false"/>
          <w:i w:val="false"/>
          <w:color w:val="000000"/>
          <w:sz w:val="28"/>
        </w:rPr>
        <w:t>
      "2) қоршаған ортаны қорғау саласындағы орталық атқарушы орган мен оның жергiлiктi жерлердегi аумақтық органдары стратегиялық, трансшекаралық және экологиялық қауiптi объектiлерде мемлекеттiк экологиялық сараптама жүргiзуге тартатын орталық мемлекеттiк органдар;";
</w:t>
      </w:r>
    </w:p>
    <w:p>
      <w:pPr>
        <w:spacing w:after="0"/>
        <w:ind w:left="0"/>
        <w:jc w:val="both"/>
      </w:pPr>
      <w:r>
        <w:rPr>
          <w:rFonts w:ascii="Times New Roman"/>
          <w:b w:val="false"/>
          <w:i w:val="false"/>
          <w:color w:val="000000"/>
          <w:sz w:val="28"/>
        </w:rPr>
        <w:t>
      мынадай мазмұндағы 2-1) тармақшамен толықтырылсын:
</w:t>
      </w:r>
      <w:r>
        <w:br/>
      </w:r>
      <w:r>
        <w:rPr>
          <w:rFonts w:ascii="Times New Roman"/>
          <w:b w:val="false"/>
          <w:i w:val="false"/>
          <w:color w:val="000000"/>
          <w:sz w:val="28"/>
        </w:rPr>
        <w:t>
      "2-1) стратегиялық, трансшекаралық және экологиялық қауiптi объектiлердi қоспағанда, облыстың (республикалық маңызы бар қаланың, астананың) субъектiлерiне мемлекеттiк экологиялық сараптаманы ұйымдастыру мен жүргiзу бөлiгiнде - облыстың (республикалық маңызы бар қаланың, астананың) жергiлiктi атқарушы органы;";
</w:t>
      </w:r>
    </w:p>
    <w:p>
      <w:pPr>
        <w:spacing w:after="0"/>
        <w:ind w:left="0"/>
        <w:jc w:val="both"/>
      </w:pPr>
      <w:r>
        <w:rPr>
          <w:rFonts w:ascii="Times New Roman"/>
          <w:b w:val="false"/>
          <w:i w:val="false"/>
          <w:color w:val="000000"/>
          <w:sz w:val="28"/>
        </w:rPr>
        <w:t>
      4) тармақша мынадай редакцияда жазылсын:
</w:t>
      </w:r>
      <w:r>
        <w:br/>
      </w:r>
      <w:r>
        <w:rPr>
          <w:rFonts w:ascii="Times New Roman"/>
          <w:b w:val="false"/>
          <w:i w:val="false"/>
          <w:color w:val="000000"/>
          <w:sz w:val="28"/>
        </w:rPr>
        <w:t>
      "4) қоршаған ортаны қорғау саласындағы орталық атқарушы орган мен оның жергiлiктi жерлердегi бөлiмшелерi және облыстардың (республикалық маңызы бар қаланың, астананың) жергiлiктi атқарушы органдары экологиялық сараптама жүргiзуге тартқан, тиiстi лицензиясы бар жеке және заңды тұлғалар (штаттан тыс сарапшылар).";
</w:t>
      </w:r>
    </w:p>
    <w:p>
      <w:pPr>
        <w:spacing w:after="0"/>
        <w:ind w:left="0"/>
        <w:jc w:val="both"/>
      </w:pPr>
      <w:r>
        <w:rPr>
          <w:rFonts w:ascii="Times New Roman"/>
          <w:b w:val="false"/>
          <w:i w:val="false"/>
          <w:color w:val="000000"/>
          <w:sz w:val="28"/>
        </w:rPr>
        <w:t>
      4) 10-бапта:
</w:t>
      </w:r>
      <w:r>
        <w:br/>
      </w:r>
      <w:r>
        <w:rPr>
          <w:rFonts w:ascii="Times New Roman"/>
          <w:b w:val="false"/>
          <w:i w:val="false"/>
          <w:color w:val="000000"/>
          <w:sz w:val="28"/>
        </w:rPr>
        <w:t>
      1-тармақ мынадай редакцияда жазылсын:
</w:t>
      </w:r>
      <w:r>
        <w:br/>
      </w:r>
      <w:r>
        <w:rPr>
          <w:rFonts w:ascii="Times New Roman"/>
          <w:b w:val="false"/>
          <w:i w:val="false"/>
          <w:color w:val="000000"/>
          <w:sz w:val="28"/>
        </w:rPr>
        <w:t>
      "1. Қазақстан Республикасының Үкiметi экологиялық сараптама саласында шет мемлекеттер аумағында орналасқан және Қазақстан Республикасының мүдделерiн қозғайтын объектiлер мен кешендерге мемлекеттiк экологиялық сараптама жүргiзу қажет болған жағдайда сол мемлекеттермен өзара iс-қимыл жасасу мәселелерiн шешедi.";
</w:t>
      </w:r>
    </w:p>
    <w:p>
      <w:pPr>
        <w:spacing w:after="0"/>
        <w:ind w:left="0"/>
        <w:jc w:val="both"/>
      </w:pPr>
      <w:r>
        <w:rPr>
          <w:rFonts w:ascii="Times New Roman"/>
          <w:b w:val="false"/>
          <w:i w:val="false"/>
          <w:color w:val="000000"/>
          <w:sz w:val="28"/>
        </w:rPr>
        <w:t>
      2-тармақта:
</w:t>
      </w:r>
      <w:r>
        <w:br/>
      </w:r>
      <w:r>
        <w:rPr>
          <w:rFonts w:ascii="Times New Roman"/>
          <w:b w:val="false"/>
          <w:i w:val="false"/>
          <w:color w:val="000000"/>
          <w:sz w:val="28"/>
        </w:rPr>
        <w:t>
      бiрiншi абзац мынадай редакцияда жазылсын:
</w:t>
      </w:r>
      <w:r>
        <w:br/>
      </w:r>
      <w:r>
        <w:rPr>
          <w:rFonts w:ascii="Times New Roman"/>
          <w:b w:val="false"/>
          <w:i w:val="false"/>
          <w:color w:val="000000"/>
          <w:sz w:val="28"/>
        </w:rPr>
        <w:t>
      "2. Орталық мемлекеттiк органдар өз құзыретi шегiнде:";
</w:t>
      </w:r>
    </w:p>
    <w:p>
      <w:pPr>
        <w:spacing w:after="0"/>
        <w:ind w:left="0"/>
        <w:jc w:val="both"/>
      </w:pPr>
      <w:r>
        <w:rPr>
          <w:rFonts w:ascii="Times New Roman"/>
          <w:b w:val="false"/>
          <w:i w:val="false"/>
          <w:color w:val="000000"/>
          <w:sz w:val="28"/>
        </w:rPr>
        <w:t>
      1) тармақшада "орындалуын қамтамасыз етедi және ұйымдастырады" деген сөздер "қамтамасыз етiлуiне және орындалуына қатысады" деген сөздермен ауыстырылсын, "мемлекеттiк" деген сөз "өзге де" деген сөздермен ауыстырылсын;
</w:t>
      </w:r>
    </w:p>
    <w:p>
      <w:pPr>
        <w:spacing w:after="0"/>
        <w:ind w:left="0"/>
        <w:jc w:val="both"/>
      </w:pPr>
      <w:r>
        <w:rPr>
          <w:rFonts w:ascii="Times New Roman"/>
          <w:b w:val="false"/>
          <w:i w:val="false"/>
          <w:color w:val="000000"/>
          <w:sz w:val="28"/>
        </w:rPr>
        <w:t>
      4) тармақша алып тасталсын;
</w:t>
      </w:r>
    </w:p>
    <w:p>
      <w:pPr>
        <w:spacing w:after="0"/>
        <w:ind w:left="0"/>
        <w:jc w:val="both"/>
      </w:pPr>
      <w:r>
        <w:rPr>
          <w:rFonts w:ascii="Times New Roman"/>
          <w:b w:val="false"/>
          <w:i w:val="false"/>
          <w:color w:val="000000"/>
          <w:sz w:val="28"/>
        </w:rPr>
        <w:t>
      5) 11-бапта:
</w:t>
      </w:r>
      <w:r>
        <w:br/>
      </w:r>
      <w:r>
        <w:rPr>
          <w:rFonts w:ascii="Times New Roman"/>
          <w:b w:val="false"/>
          <w:i w:val="false"/>
          <w:color w:val="000000"/>
          <w:sz w:val="28"/>
        </w:rPr>
        <w:t>
      1-тармақ мынадай редакцияда жазылсын:
</w:t>
      </w:r>
      <w:r>
        <w:br/>
      </w:r>
      <w:r>
        <w:rPr>
          <w:rFonts w:ascii="Times New Roman"/>
          <w:b w:val="false"/>
          <w:i w:val="false"/>
          <w:color w:val="000000"/>
          <w:sz w:val="28"/>
        </w:rPr>
        <w:t>
      "1. Қоршаған ортаны қорғау саласындағы орталық атқарушы орган мен оның жергiлiктi жерлердегi бөлiмшелерi стратегиялық, трансшекаралық және экологиялық қауiптi объектiлерге мемлекеттiк экологиялық сараптама жүргiзедi, сондай-ақ Қазақстан Республикасындағы барлық экологиялық-сарапшылық қызметтi үйлестiрудi орындайды.";
</w:t>
      </w:r>
    </w:p>
    <w:p>
      <w:pPr>
        <w:spacing w:after="0"/>
        <w:ind w:left="0"/>
        <w:jc w:val="both"/>
      </w:pPr>
      <w:r>
        <w:rPr>
          <w:rFonts w:ascii="Times New Roman"/>
          <w:b w:val="false"/>
          <w:i w:val="false"/>
          <w:color w:val="000000"/>
          <w:sz w:val="28"/>
        </w:rPr>
        <w:t>
      2-тармақта:
</w:t>
      </w:r>
      <w:r>
        <w:br/>
      </w:r>
      <w:r>
        <w:rPr>
          <w:rFonts w:ascii="Times New Roman"/>
          <w:b w:val="false"/>
          <w:i w:val="false"/>
          <w:color w:val="000000"/>
          <w:sz w:val="28"/>
        </w:rPr>
        <w:t>
      1) тармақша "мемлекеттiк" деген сөздiң алдынан "стратегиялық, трансшекаралық және экологиялық қауiптi объектiлердiң" деген сөздермен толықтырылып, "сараптаманы" деген сөз "сараптамасын" деген сөзбен ауыстырылсын;
</w:t>
      </w:r>
    </w:p>
    <w:p>
      <w:pPr>
        <w:spacing w:after="0"/>
        <w:ind w:left="0"/>
        <w:jc w:val="both"/>
      </w:pPr>
      <w:r>
        <w:rPr>
          <w:rFonts w:ascii="Times New Roman"/>
          <w:b w:val="false"/>
          <w:i w:val="false"/>
          <w:color w:val="000000"/>
          <w:sz w:val="28"/>
        </w:rPr>
        <w:t>
      4) тармақшада "шаруашылық және өзге де қызметтi" деген сөздер "стратегиялық, трансшекаралық және экологиялық қауiптi объектiлердiң қызметiн" деген сөздермен ауыстырылсын;
</w:t>
      </w:r>
    </w:p>
    <w:p>
      <w:pPr>
        <w:spacing w:after="0"/>
        <w:ind w:left="0"/>
        <w:jc w:val="both"/>
      </w:pPr>
      <w:r>
        <w:rPr>
          <w:rFonts w:ascii="Times New Roman"/>
          <w:b w:val="false"/>
          <w:i w:val="false"/>
          <w:color w:val="000000"/>
          <w:sz w:val="28"/>
        </w:rPr>
        <w:t>
      10) тармақша мынадай редакцияда жазылсын:
</w:t>
      </w:r>
      <w:r>
        <w:br/>
      </w:r>
      <w:r>
        <w:rPr>
          <w:rFonts w:ascii="Times New Roman"/>
          <w:b w:val="false"/>
          <w:i w:val="false"/>
          <w:color w:val="000000"/>
          <w:sz w:val="28"/>
        </w:rPr>
        <w:t>
      "10) сарапшылық комиссиялардың құрамын белгiлейдi, экологиялық сараптама саласындағы жұмыстарды жүзеге асыруға лицензиясы бар штаттан тыс сарапшылар (жеке және заңды тұлғалар) ретiнде орталық және облыстың (республикалық маңызы бар қаланың, астананың) жергiлiктi атқарушы органдарының, қоғамдық бiрлестiктер мен табиғат қорғау қозғалыстарының өкiлдерiн тартады;";
</w:t>
      </w:r>
    </w:p>
    <w:p>
      <w:pPr>
        <w:spacing w:after="0"/>
        <w:ind w:left="0"/>
        <w:jc w:val="both"/>
      </w:pPr>
      <w:r>
        <w:rPr>
          <w:rFonts w:ascii="Times New Roman"/>
          <w:b w:val="false"/>
          <w:i w:val="false"/>
          <w:color w:val="000000"/>
          <w:sz w:val="28"/>
        </w:rPr>
        <w:t>
      11) тармақша "заңды тұлғалардан" деген сөздерден кейiн "стратегиялық, трансшекаралық және экологиялық қауiптi объектiлерге" деген сөздермен толықтырылсын; "министрлiктерден, мемлекеттiк комитеттерден, өзге де" деген сөздер алып тасталсын;
</w:t>
      </w:r>
    </w:p>
    <w:p>
      <w:pPr>
        <w:spacing w:after="0"/>
        <w:ind w:left="0"/>
        <w:jc w:val="both"/>
      </w:pPr>
      <w:r>
        <w:rPr>
          <w:rFonts w:ascii="Times New Roman"/>
          <w:b w:val="false"/>
          <w:i w:val="false"/>
          <w:color w:val="000000"/>
          <w:sz w:val="28"/>
        </w:rPr>
        <w:t>
      12) тармақшада "министрлiктердiң, мемлекеттiк комитеттердiң," деген сөздер алып тасталсын;
</w:t>
      </w:r>
    </w:p>
    <w:p>
      <w:pPr>
        <w:spacing w:after="0"/>
        <w:ind w:left="0"/>
        <w:jc w:val="both"/>
      </w:pPr>
      <w:r>
        <w:rPr>
          <w:rFonts w:ascii="Times New Roman"/>
          <w:b w:val="false"/>
          <w:i w:val="false"/>
          <w:color w:val="000000"/>
          <w:sz w:val="28"/>
        </w:rPr>
        <w:t>
      мынадай мазмұндағы 13) - 15) тармақшалармен толықтырылсын:
</w:t>
      </w:r>
      <w:r>
        <w:br/>
      </w:r>
      <w:r>
        <w:rPr>
          <w:rFonts w:ascii="Times New Roman"/>
          <w:b w:val="false"/>
          <w:i w:val="false"/>
          <w:color w:val="000000"/>
          <w:sz w:val="28"/>
        </w:rPr>
        <w:t>
      "13) жергiлiктi атқарушы органдардың лауазымды адамдарының Қазақстан Республикасының табиғат қорғау заңдары бұзылған жағдайда мемлекеттiк экологиялық сараптама қорытындысын керi қайтарып алу мен күшiн жою құқығымен мемлекеттiк экологиялық сараптаманы ұйымдастыру мен жүргiзу жөнiндегi қызметiн бақылауды жүзеге асырады;
</w:t>
      </w:r>
      <w:r>
        <w:br/>
      </w:r>
      <w:r>
        <w:rPr>
          <w:rFonts w:ascii="Times New Roman"/>
          <w:b w:val="false"/>
          <w:i w:val="false"/>
          <w:color w:val="000000"/>
          <w:sz w:val="28"/>
        </w:rPr>
        <w:t>
      14) жергiлiктi атқарушы органдардың лауазымды адамдарының экологиялық сараптама саласындағы қызметiн бақылауды жүзеге асыру ережелерiн бекiтедi;
</w:t>
      </w:r>
      <w:r>
        <w:br/>
      </w:r>
      <w:r>
        <w:rPr>
          <w:rFonts w:ascii="Times New Roman"/>
          <w:b w:val="false"/>
          <w:i w:val="false"/>
          <w:color w:val="000000"/>
          <w:sz w:val="28"/>
        </w:rPr>
        <w:t>
      15) мемлекеттiк экологиялық сараптама қорытындысы бланкiсiнiң үлгiсiн бекiтедi.";
</w:t>
      </w:r>
    </w:p>
    <w:p>
      <w:pPr>
        <w:spacing w:after="0"/>
        <w:ind w:left="0"/>
        <w:jc w:val="both"/>
      </w:pPr>
      <w:r>
        <w:rPr>
          <w:rFonts w:ascii="Times New Roman"/>
          <w:b w:val="false"/>
          <w:i w:val="false"/>
          <w:color w:val="000000"/>
          <w:sz w:val="28"/>
        </w:rPr>
        <w:t>
      6) 12-бап мынадай редакцияда жазылсын:
</w:t>
      </w:r>
    </w:p>
    <w:p>
      <w:pPr>
        <w:spacing w:after="0"/>
        <w:ind w:left="0"/>
        <w:jc w:val="both"/>
      </w:pPr>
      <w:r>
        <w:rPr>
          <w:rFonts w:ascii="Times New Roman"/>
          <w:b w:val="false"/>
          <w:i w:val="false"/>
          <w:color w:val="000000"/>
          <w:sz w:val="28"/>
        </w:rPr>
        <w:t>
      "12-бап. Облыстардың (республикалық маңызы бар қаланың,
</w:t>
      </w:r>
      <w:r>
        <w:br/>
      </w:r>
      <w:r>
        <w:rPr>
          <w:rFonts w:ascii="Times New Roman"/>
          <w:b w:val="false"/>
          <w:i w:val="false"/>
          <w:color w:val="000000"/>
          <w:sz w:val="28"/>
        </w:rPr>
        <w:t>
               астананың) жергiлiктi атқарушы органдарының
</w:t>
      </w:r>
      <w:r>
        <w:br/>
      </w:r>
      <w:r>
        <w:rPr>
          <w:rFonts w:ascii="Times New Roman"/>
          <w:b w:val="false"/>
          <w:i w:val="false"/>
          <w:color w:val="000000"/>
          <w:sz w:val="28"/>
        </w:rPr>
        <w:t>
               экологиялық сараптама саласындағы құзыретi
</w:t>
      </w:r>
    </w:p>
    <w:p>
      <w:pPr>
        <w:spacing w:after="0"/>
        <w:ind w:left="0"/>
        <w:jc w:val="both"/>
      </w:pPr>
      <w:r>
        <w:rPr>
          <w:rFonts w:ascii="Times New Roman"/>
          <w:b w:val="false"/>
          <w:i w:val="false"/>
          <w:color w:val="000000"/>
          <w:sz w:val="28"/>
        </w:rPr>
        <w:t>
      Облыстардың (республикалық маңызы бар қаланың, астананың) жергiлiктi атқарушы органдары:
</w:t>
      </w:r>
      <w:r>
        <w:br/>
      </w:r>
      <w:r>
        <w:rPr>
          <w:rFonts w:ascii="Times New Roman"/>
          <w:b w:val="false"/>
          <w:i w:val="false"/>
          <w:color w:val="000000"/>
          <w:sz w:val="28"/>
        </w:rPr>
        <w:t>
      1) стратегиялық, трансшекаралық және экологиялық қауiптi объектiлердi қоспағанда, облыс (республикалық маңызы бар қала, астана) субъектiлерiнiң шаруашылық қызметiне мемлекеттiк экологиялық сараптаманы ұйымдастырады және жүргiзедi;
</w:t>
      </w:r>
      <w:r>
        <w:br/>
      </w:r>
      <w:r>
        <w:rPr>
          <w:rFonts w:ascii="Times New Roman"/>
          <w:b w:val="false"/>
          <w:i w:val="false"/>
          <w:color w:val="000000"/>
          <w:sz w:val="28"/>
        </w:rPr>
        <w:t>
      2) мемлекеттiк экологиялық сараптаманы жүргiзу кезiнде қоғамдық тыңдаулар ұйымдастырады;
</w:t>
      </w:r>
      <w:r>
        <w:br/>
      </w:r>
      <w:r>
        <w:rPr>
          <w:rFonts w:ascii="Times New Roman"/>
          <w:b w:val="false"/>
          <w:i w:val="false"/>
          <w:color w:val="000000"/>
          <w:sz w:val="28"/>
        </w:rPr>
        <w:t>
      3) экологиялық сараптама саласындағы құжаттарды әзiрлеу жөнiнде ұсыныстар енгiзедi және мұндай құжаттардың бастамашылық жобаларын қоршаған ортаны қорғау саласындағы орталық атқарушы органның қарауына жiбередi;
</w:t>
      </w:r>
      <w:r>
        <w:br/>
      </w:r>
      <w:r>
        <w:rPr>
          <w:rFonts w:ascii="Times New Roman"/>
          <w:b w:val="false"/>
          <w:i w:val="false"/>
          <w:color w:val="000000"/>
          <w:sz w:val="28"/>
        </w:rPr>
        <w:t>
      4) сарапшылық жұмыстарды жүргiзу үшiн экологиялық сараптама саласындағы жұмыстарды жүзеге асыруға лицензиясы бар штаттан тыс сарапшыларды (жеке және заңды тұлғаларды) тартады.";
</w:t>
      </w:r>
    </w:p>
    <w:p>
      <w:pPr>
        <w:spacing w:after="0"/>
        <w:ind w:left="0"/>
        <w:jc w:val="both"/>
      </w:pPr>
      <w:r>
        <w:rPr>
          <w:rFonts w:ascii="Times New Roman"/>
          <w:b w:val="false"/>
          <w:i w:val="false"/>
          <w:color w:val="000000"/>
          <w:sz w:val="28"/>
        </w:rPr>
        <w:t>
      7) 13-бапта:
</w:t>
      </w:r>
      <w:r>
        <w:br/>
      </w:r>
      <w:r>
        <w:rPr>
          <w:rFonts w:ascii="Times New Roman"/>
          <w:b w:val="false"/>
          <w:i w:val="false"/>
          <w:color w:val="000000"/>
          <w:sz w:val="28"/>
        </w:rPr>
        <w:t>
      1-тармақтағы "органы мен оның жергiлiктi жерлердегi бөлiмшелерiнiң" деген сөздер "органының, оның жергiлiктi жерлердегi бөлiмшелерiнiң және өз құзыретi шегiнде облыстардың (республикалық маңызы бар қаланың, астананың) жергiлiктi атқарушы органдарының" деген сөздермен ауыстырылсын;
</w:t>
      </w:r>
    </w:p>
    <w:p>
      <w:pPr>
        <w:spacing w:after="0"/>
        <w:ind w:left="0"/>
        <w:jc w:val="both"/>
      </w:pPr>
      <w:r>
        <w:rPr>
          <w:rFonts w:ascii="Times New Roman"/>
          <w:b w:val="false"/>
          <w:i w:val="false"/>
          <w:color w:val="000000"/>
          <w:sz w:val="28"/>
        </w:rPr>
        <w:t>
      2-тармақ "атқарушы органының" деген сөздерден кейiн "және облыстардың (республикалық маңызы бар қаланың, астананың) жергiлiктi атқарушы органдарының" деген сөздермен толықтырылсын;
</w:t>
      </w:r>
    </w:p>
    <w:p>
      <w:pPr>
        <w:spacing w:after="0"/>
        <w:ind w:left="0"/>
        <w:jc w:val="both"/>
      </w:pPr>
      <w:r>
        <w:rPr>
          <w:rFonts w:ascii="Times New Roman"/>
          <w:b w:val="false"/>
          <w:i w:val="false"/>
          <w:color w:val="000000"/>
          <w:sz w:val="28"/>
        </w:rPr>
        <w:t>
      8) 14-баптың 9) тармақшасы "жатады." деген сөзбен толықтырылып, 10) тармақшасы алып тасталсын;
</w:t>
      </w:r>
    </w:p>
    <w:p>
      <w:pPr>
        <w:spacing w:after="0"/>
        <w:ind w:left="0"/>
        <w:jc w:val="both"/>
      </w:pPr>
      <w:r>
        <w:rPr>
          <w:rFonts w:ascii="Times New Roman"/>
          <w:b w:val="false"/>
          <w:i w:val="false"/>
          <w:color w:val="000000"/>
          <w:sz w:val="28"/>
        </w:rPr>
        <w:t>
      9) 15-баптың 3-тармағы мынадай редакцияда жазылсын:
</w:t>
      </w:r>
      <w:r>
        <w:br/>
      </w:r>
      <w:r>
        <w:rPr>
          <w:rFonts w:ascii="Times New Roman"/>
          <w:b w:val="false"/>
          <w:i w:val="false"/>
          <w:color w:val="000000"/>
          <w:sz w:val="28"/>
        </w:rPr>
        <w:t>
      "3. Қоршаған ортаны қорғау саласындағы орталық атқарушы органның және облыстардың (республикалық маңызы бар қаланың, астананың) жергiлiктi атқарушы органдарының тиiстi сараптама бөлiмшесi мемлекеттiк экологиялық сараптама жүргiзу үшiн қажеттi қосымша материалдарды сұратуға құқылы.";
</w:t>
      </w:r>
    </w:p>
    <w:p>
      <w:pPr>
        <w:spacing w:after="0"/>
        <w:ind w:left="0"/>
        <w:jc w:val="both"/>
      </w:pPr>
      <w:r>
        <w:rPr>
          <w:rFonts w:ascii="Times New Roman"/>
          <w:b w:val="false"/>
          <w:i w:val="false"/>
          <w:color w:val="000000"/>
          <w:sz w:val="28"/>
        </w:rPr>
        <w:t>
      10) 16-баптың 2-тармағы "жүргiзiледi" деген сөздiң алдынан "не өз құзыретi шегiнде облыстардың (республикалық маңызы бар қаланың, астананың) жергiлiктi атқарушы органдарының шешiмi бойынша" деген сөздермен толықтырылсын;
</w:t>
      </w:r>
    </w:p>
    <w:p>
      <w:pPr>
        <w:spacing w:after="0"/>
        <w:ind w:left="0"/>
        <w:jc w:val="both"/>
      </w:pPr>
      <w:r>
        <w:rPr>
          <w:rFonts w:ascii="Times New Roman"/>
          <w:b w:val="false"/>
          <w:i w:val="false"/>
          <w:color w:val="000000"/>
          <w:sz w:val="28"/>
        </w:rPr>
        <w:t>
      11) 17-баптың 2-тармағы мынадай редакцияда жазылсын:
</w:t>
      </w:r>
      <w:r>
        <w:br/>
      </w:r>
      <w:r>
        <w:rPr>
          <w:rFonts w:ascii="Times New Roman"/>
          <w:b w:val="false"/>
          <w:i w:val="false"/>
          <w:color w:val="000000"/>
          <w:sz w:val="28"/>
        </w:rPr>
        <w:t>
      "2. Қоршаған ортаны қорғау саласындағы орталық атқарушы орган сараптама бөлiмшелерiнiң және оның жергiлiктi жерлердегi бөлiмшелерiнiң басшылары Қазақстан Республикасының, облыстардың (республикалық маңызы бар қаланың, астананың) бас мемлекеттiк экологиялық сарапшылары болып табылады.
</w:t>
      </w:r>
      <w:r>
        <w:br/>
      </w:r>
      <w:r>
        <w:rPr>
          <w:rFonts w:ascii="Times New Roman"/>
          <w:b w:val="false"/>
          <w:i w:val="false"/>
          <w:color w:val="000000"/>
          <w:sz w:val="28"/>
        </w:rPr>
        <w:t>
      Жергiлiктi атқарушы органның сараптама бөлiмшелерiнiң басшылары облыстың (республикалық маңызы бар қаланың, астананың) бас мемлекеттiк экологиялық сарапшысының орынбасарлары болып табылады.";
</w:t>
      </w:r>
    </w:p>
    <w:p>
      <w:pPr>
        <w:spacing w:after="0"/>
        <w:ind w:left="0"/>
        <w:jc w:val="both"/>
      </w:pPr>
      <w:r>
        <w:rPr>
          <w:rFonts w:ascii="Times New Roman"/>
          <w:b w:val="false"/>
          <w:i w:val="false"/>
          <w:color w:val="000000"/>
          <w:sz w:val="28"/>
        </w:rPr>
        <w:t>
      12) 20-бапта:
</w:t>
      </w:r>
      <w:r>
        <w:br/>
      </w:r>
      <w:r>
        <w:rPr>
          <w:rFonts w:ascii="Times New Roman"/>
          <w:b w:val="false"/>
          <w:i w:val="false"/>
          <w:color w:val="000000"/>
          <w:sz w:val="28"/>
        </w:rPr>
        <w:t>
      1-тармақтағы "сарапшылық орган" деген сөздер "қоршаған ортаны қорғау саласындағы орталық атқарушы орган және облыстың (республикалық маңызы бар қаланың, астананың) жергiлiктi атқарушы органы" деген сөздермен ауыстырылсын;
</w:t>
      </w:r>
    </w:p>
    <w:p>
      <w:pPr>
        <w:spacing w:after="0"/>
        <w:ind w:left="0"/>
        <w:jc w:val="both"/>
      </w:pPr>
      <w:r>
        <w:rPr>
          <w:rFonts w:ascii="Times New Roman"/>
          <w:b w:val="false"/>
          <w:i w:val="false"/>
          <w:color w:val="000000"/>
          <w:sz w:val="28"/>
        </w:rPr>
        <w:t>
      2-тармақ "Экологиялық" деген сөз "Штаттан тыс сарапшылардың сараптама жұмыстарын жүргiзуi мен оларға ақы төлеуге байланысты қатынастарды қоспағанда, экологиялық" деген сөздермен ауыстырылсын;
</w:t>
      </w:r>
    </w:p>
    <w:p>
      <w:pPr>
        <w:spacing w:after="0"/>
        <w:ind w:left="0"/>
        <w:jc w:val="both"/>
      </w:pPr>
      <w:r>
        <w:rPr>
          <w:rFonts w:ascii="Times New Roman"/>
          <w:b w:val="false"/>
          <w:i w:val="false"/>
          <w:color w:val="000000"/>
          <w:sz w:val="28"/>
        </w:rPr>
        <w:t>
      13) 22-бапта:
</w:t>
      </w:r>
      <w:r>
        <w:br/>
      </w:r>
      <w:r>
        <w:rPr>
          <w:rFonts w:ascii="Times New Roman"/>
          <w:b w:val="false"/>
          <w:i w:val="false"/>
          <w:color w:val="000000"/>
          <w:sz w:val="28"/>
        </w:rPr>
        <w:t>
      1-тармақтағы "бөлiмшелерi" деген сөзден кейiн "мен облыстардың (республикалық маңызы бар қаланың, астананың) жергiлiктi атқарушы органдарының" деген сөздермен толықтырылсын;
</w:t>
      </w:r>
    </w:p>
    <w:p>
      <w:pPr>
        <w:spacing w:after="0"/>
        <w:ind w:left="0"/>
        <w:jc w:val="both"/>
      </w:pPr>
      <w:r>
        <w:rPr>
          <w:rFonts w:ascii="Times New Roman"/>
          <w:b w:val="false"/>
          <w:i w:val="false"/>
          <w:color w:val="000000"/>
          <w:sz w:val="28"/>
        </w:rPr>
        <w:t>
      2-тармақ мынадай редакцияда жазылсын:
</w:t>
      </w:r>
      <w:r>
        <w:br/>
      </w:r>
      <w:r>
        <w:rPr>
          <w:rFonts w:ascii="Times New Roman"/>
          <w:b w:val="false"/>
          <w:i w:val="false"/>
          <w:color w:val="000000"/>
          <w:sz w:val="28"/>
        </w:rPr>
        <w:t>
      "2. Орталық және облыстардың (республикалық маңызы бар қаланың, астананың) жергiлiктi атқарушы органдарының сарапшылық кеңестерi туралы ережелердi, олардың құрамдарын тиiсiнше Қазақстан Республикасының қоршаған ортаны қорғау саласындағы орталық атқарушы органы және облыстың (республикалық маңызы бар қаланың, астананың) әкiмдiгi әзiрлеп, бекiтедi.";
</w:t>
      </w:r>
    </w:p>
    <w:p>
      <w:pPr>
        <w:spacing w:after="0"/>
        <w:ind w:left="0"/>
        <w:jc w:val="both"/>
      </w:pPr>
      <w:r>
        <w:rPr>
          <w:rFonts w:ascii="Times New Roman"/>
          <w:b w:val="false"/>
          <w:i w:val="false"/>
          <w:color w:val="000000"/>
          <w:sz w:val="28"/>
        </w:rPr>
        <w:t>
      14) 25-бапта:
</w:t>
      </w:r>
      <w:r>
        <w:br/>
      </w:r>
      <w:r>
        <w:rPr>
          <w:rFonts w:ascii="Times New Roman"/>
          <w:b w:val="false"/>
          <w:i w:val="false"/>
          <w:color w:val="000000"/>
          <w:sz w:val="28"/>
        </w:rPr>
        <w:t>
      1) және 2) тармақшалар мынадай редакцияда жазылсын:
</w:t>
      </w:r>
      <w:r>
        <w:br/>
      </w:r>
      <w:r>
        <w:rPr>
          <w:rFonts w:ascii="Times New Roman"/>
          <w:b w:val="false"/>
          <w:i w:val="false"/>
          <w:color w:val="000000"/>
          <w:sz w:val="28"/>
        </w:rPr>
        <w:t>
      "1) қоршаған ортаны қорғау саласындағы орталық атқарушы органның сарапшылық қызметiнiң штаттағы қызметкерлерi, оның жергiлiктi жерлердегi аумақтық бөлiмшелерi және облыстардың (республикалық маңызы бар қаланың, астананың) жергiлiктi атқарушы органдары;
</w:t>
      </w:r>
      <w:r>
        <w:br/>
      </w:r>
      <w:r>
        <w:rPr>
          <w:rFonts w:ascii="Times New Roman"/>
          <w:b w:val="false"/>
          <w:i w:val="false"/>
          <w:color w:val="000000"/>
          <w:sz w:val="28"/>
        </w:rPr>
        <w:t>
      2) қоршаған ортаны қорғау саласындағы орталық атқарушы орган мен оның жергiлiктi жерлердегi бөлiмшелерi, облыстың (республикалық маңызы бар қаланың, астананың) жергiлiктi атқарушы органдары штаттан тыс сарапшыларды тарта отырып құратын сарапшылық комиссиялары;";
</w:t>
      </w:r>
    </w:p>
    <w:p>
      <w:pPr>
        <w:spacing w:after="0"/>
        <w:ind w:left="0"/>
        <w:jc w:val="both"/>
      </w:pPr>
      <w:r>
        <w:rPr>
          <w:rFonts w:ascii="Times New Roman"/>
          <w:b w:val="false"/>
          <w:i w:val="false"/>
          <w:color w:val="000000"/>
          <w:sz w:val="28"/>
        </w:rPr>
        <w:t>
      15) 27-бапта:
</w:t>
      </w:r>
      <w:r>
        <w:br/>
      </w:r>
      <w:r>
        <w:rPr>
          <w:rFonts w:ascii="Times New Roman"/>
          <w:b w:val="false"/>
          <w:i w:val="false"/>
          <w:color w:val="000000"/>
          <w:sz w:val="28"/>
        </w:rPr>
        <w:t>
      2-тармақ мынадай редакцияда жазылсын:
</w:t>
      </w:r>
      <w:r>
        <w:br/>
      </w:r>
      <w:r>
        <w:rPr>
          <w:rFonts w:ascii="Times New Roman"/>
          <w:b w:val="false"/>
          <w:i w:val="false"/>
          <w:color w:val="000000"/>
          <w:sz w:val="28"/>
        </w:rPr>
        <w:t>
      "2. Мемлекеттiк экологиялық сараптама қорытындысының тұжырымдары мен ұсыныстары қоршаған ортаны қорғау саласындағы орталық атқарушы орган, оның жергiлiктi жерлердегi бөлiмшелерi және облыстардың (республикалық маңызы бар қаланың, астананың) жергiлiктi атқарушы органдары оны қабылдағаннан кейiн барлық жеке және заңды тұлғалардың орындауы үшiн мiндеттi болып табылады.";
</w:t>
      </w:r>
    </w:p>
    <w:p>
      <w:pPr>
        <w:spacing w:after="0"/>
        <w:ind w:left="0"/>
        <w:jc w:val="both"/>
      </w:pPr>
      <w:r>
        <w:rPr>
          <w:rFonts w:ascii="Times New Roman"/>
          <w:b w:val="false"/>
          <w:i w:val="false"/>
          <w:color w:val="000000"/>
          <w:sz w:val="28"/>
        </w:rPr>
        <w:t>
      мынадай мазмұндағы 5-тармақпен толықтырылсын:
</w:t>
      </w:r>
      <w:r>
        <w:br/>
      </w:r>
      <w:r>
        <w:rPr>
          <w:rFonts w:ascii="Times New Roman"/>
          <w:b w:val="false"/>
          <w:i w:val="false"/>
          <w:color w:val="000000"/>
          <w:sz w:val="28"/>
        </w:rPr>
        <w:t>
      "5. Мемлекеттiк экологиялық сараптама қорытындысына сарапшылық бөлiмшелердiң басшылары белгiленген үлгiдегi бланкiде қол қояды.";
</w:t>
      </w:r>
    </w:p>
    <w:p>
      <w:pPr>
        <w:spacing w:after="0"/>
        <w:ind w:left="0"/>
        <w:jc w:val="both"/>
      </w:pPr>
      <w:r>
        <w:rPr>
          <w:rFonts w:ascii="Times New Roman"/>
          <w:b w:val="false"/>
          <w:i w:val="false"/>
          <w:color w:val="000000"/>
          <w:sz w:val="28"/>
        </w:rPr>
        <w:t>
      16) 33-бапта:
</w:t>
      </w:r>
      <w:r>
        <w:br/>
      </w:r>
      <w:r>
        <w:rPr>
          <w:rFonts w:ascii="Times New Roman"/>
          <w:b w:val="false"/>
          <w:i w:val="false"/>
          <w:color w:val="000000"/>
          <w:sz w:val="28"/>
        </w:rPr>
        <w:t>
      1-тармақтағы "республикалық және жергiлiктi бюджеттердiң" деген сөздер "бюджет" деген сөзбен ауыстырылсын;
</w:t>
      </w:r>
    </w:p>
    <w:p>
      <w:pPr>
        <w:spacing w:after="0"/>
        <w:ind w:left="0"/>
        <w:jc w:val="both"/>
      </w:pPr>
      <w:r>
        <w:rPr>
          <w:rFonts w:ascii="Times New Roman"/>
          <w:b w:val="false"/>
          <w:i w:val="false"/>
          <w:color w:val="000000"/>
          <w:sz w:val="28"/>
        </w:rPr>
        <w:t>
      2-тармақ мынадай редакцияда жазылсын:
</w:t>
      </w:r>
      <w:r>
        <w:br/>
      </w:r>
      <w:r>
        <w:rPr>
          <w:rFonts w:ascii="Times New Roman"/>
          <w:b w:val="false"/>
          <w:i w:val="false"/>
          <w:color w:val="000000"/>
          <w:sz w:val="28"/>
        </w:rPr>
        <w:t>
      "2. Экологиялық сараптама саласындағы жұмыстарды жүзеге асыруға лицензиясы бар штаттан тыс экологиялық сарапшылар (жеке және заңды тұлғалар) жүргiзетiн сарапшылық жұмыстарға шаруашылық қызметтiң бастамашысы (тапсырысшы) ақы төлейді";
</w:t>
      </w:r>
    </w:p>
    <w:p>
      <w:pPr>
        <w:spacing w:after="0"/>
        <w:ind w:left="0"/>
        <w:jc w:val="both"/>
      </w:pPr>
      <w:r>
        <w:rPr>
          <w:rFonts w:ascii="Times New Roman"/>
          <w:b w:val="false"/>
          <w:i w:val="false"/>
          <w:color w:val="000000"/>
          <w:sz w:val="28"/>
        </w:rPr>
        <w:t>
      17) 37-баптың 1-тармағы мынадай редакцияда жазылсын:
</w:t>
      </w:r>
      <w:r>
        <w:br/>
      </w:r>
      <w:r>
        <w:rPr>
          <w:rFonts w:ascii="Times New Roman"/>
          <w:b w:val="false"/>
          <w:i w:val="false"/>
          <w:color w:val="000000"/>
          <w:sz w:val="28"/>
        </w:rPr>
        <w:t>
      "1. Қоршаған ортаны қорғау саласындағы орталық атқарушы орган немесе облыстардың (республикалық маңызы бар қаланың, астананың) жергiлiктi атқарушы органдары мен тапсырысшылар арасында туындаған, хаттамамен ресiмделген келiспеушiлiктердi қорытынды берген органның, сондай-ақ тапсырысшының қатысуымен қоршаған ортаны қорғау саласындағы орталық атқарушы орган қарайды.".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42. "Авариялық-құтқару қызметi және құтқарушылардың мәртебесi туралы" 1997 жылғы 27 наурыздағы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Парламентiнiң Жаршысы, 1997 ж., N 6, 69-құжат; 1998 ж., N 24, 436-құжат; 2000 ж., N 8, 187-құжат; 2004 ж., N 11-12, 67-құжат):
</w:t>
      </w:r>
    </w:p>
    <w:p>
      <w:pPr>
        <w:spacing w:after="0"/>
        <w:ind w:left="0"/>
        <w:jc w:val="both"/>
      </w:pPr>
      <w:r>
        <w:rPr>
          <w:rFonts w:ascii="Times New Roman"/>
          <w:b w:val="false"/>
          <w:i w:val="false"/>
          <w:color w:val="000000"/>
          <w:sz w:val="28"/>
        </w:rPr>
        <w:t>
      1) мәтiнде "тарау" деген сөздiң алдындағы "I - V" деген цифрлар тиiсiнше "1 - 5" деген цифрлармен ауыстырылсын;
</w:t>
      </w:r>
    </w:p>
    <w:p>
      <w:pPr>
        <w:spacing w:after="0"/>
        <w:ind w:left="0"/>
        <w:jc w:val="both"/>
      </w:pPr>
      <w:r>
        <w:rPr>
          <w:rFonts w:ascii="Times New Roman"/>
          <w:b w:val="false"/>
          <w:i w:val="false"/>
          <w:color w:val="000000"/>
          <w:sz w:val="28"/>
        </w:rPr>
        <w:t>
      2) 1-баптың екiншi абзацындағы "авариялық-құтқару құрамалары" деген сөздерден кейiн ", оның iшiнде аэроұтқыр отрядтар" деген сөздермен толықтырылсын;
</w:t>
      </w:r>
    </w:p>
    <w:p>
      <w:pPr>
        <w:spacing w:after="0"/>
        <w:ind w:left="0"/>
        <w:jc w:val="both"/>
      </w:pPr>
      <w:r>
        <w:rPr>
          <w:rFonts w:ascii="Times New Roman"/>
          <w:b w:val="false"/>
          <w:i w:val="false"/>
          <w:color w:val="000000"/>
          <w:sz w:val="28"/>
        </w:rPr>
        <w:t>
      3) 4-баптың 2-тармағы мынадай редакцияда жазылсын:
</w:t>
      </w:r>
      <w:r>
        <w:br/>
      </w:r>
      <w:r>
        <w:rPr>
          <w:rFonts w:ascii="Times New Roman"/>
          <w:b w:val="false"/>
          <w:i w:val="false"/>
          <w:color w:val="000000"/>
          <w:sz w:val="28"/>
        </w:rPr>
        <w:t>
      "2. Нақты авариялық-құтқару қызметтерi мен құрамаларына жүктелетiн мiндеттердiң толық тiзбесiн оларды құрған орган белгiлейдi және авариялық-құтқару қызметтерi мен құрамалары туралы ережелерде немесе аталған қызметтер мен құрамалардың жарғыларында баянды етiледi.";
</w:t>
      </w:r>
    </w:p>
    <w:p>
      <w:pPr>
        <w:spacing w:after="0"/>
        <w:ind w:left="0"/>
        <w:jc w:val="both"/>
      </w:pPr>
      <w:r>
        <w:rPr>
          <w:rFonts w:ascii="Times New Roman"/>
          <w:b w:val="false"/>
          <w:i w:val="false"/>
          <w:color w:val="000000"/>
          <w:sz w:val="28"/>
        </w:rPr>
        <w:t>
      4) 5-баптың үшiншi абзацындағы ", жергiлiктi атқарушы органдарға" деген сөздер алып тасталып, "даярлау мен жарақтандыруға" деген сөздер "даярлауға" деген сөзбен ауыстырылсын;
</w:t>
      </w:r>
    </w:p>
    <w:p>
      <w:pPr>
        <w:spacing w:after="0"/>
        <w:ind w:left="0"/>
        <w:jc w:val="both"/>
      </w:pPr>
      <w:r>
        <w:rPr>
          <w:rFonts w:ascii="Times New Roman"/>
          <w:b w:val="false"/>
          <w:i w:val="false"/>
          <w:color w:val="000000"/>
          <w:sz w:val="28"/>
        </w:rPr>
        <w:t>
      5) 6-баптағы "газдан құтқару," деген сөздерден кейiн "суда құтқару," деген сөздермен толықтырылсын;
</w:t>
      </w:r>
    </w:p>
    <w:p>
      <w:pPr>
        <w:spacing w:after="0"/>
        <w:ind w:left="0"/>
        <w:jc w:val="both"/>
      </w:pPr>
      <w:r>
        <w:rPr>
          <w:rFonts w:ascii="Times New Roman"/>
          <w:b w:val="false"/>
          <w:i w:val="false"/>
          <w:color w:val="000000"/>
          <w:sz w:val="28"/>
        </w:rPr>
        <w:t>
      6) 7-баптың 2-тармағында:
</w:t>
      </w:r>
      <w:r>
        <w:br/>
      </w:r>
      <w:r>
        <w:rPr>
          <w:rFonts w:ascii="Times New Roman"/>
          <w:b w:val="false"/>
          <w:i w:val="false"/>
          <w:color w:val="000000"/>
          <w:sz w:val="28"/>
        </w:rPr>
        <w:t>
      екiншi абзац мынадай редакцияда жазылсын:
</w:t>
      </w:r>
      <w:r>
        <w:br/>
      </w:r>
      <w:r>
        <w:rPr>
          <w:rFonts w:ascii="Times New Roman"/>
          <w:b w:val="false"/>
          <w:i w:val="false"/>
          <w:color w:val="000000"/>
          <w:sz w:val="28"/>
        </w:rPr>
        <w:t>
      "Қазақстан Республикасы Үкiметiнiң шешiмi бойынша - республикалық (оның iшiнде республикалық мемлекеттiк кәсiпорындар) және аумақтық;";
</w:t>
      </w:r>
    </w:p>
    <w:p>
      <w:pPr>
        <w:spacing w:after="0"/>
        <w:ind w:left="0"/>
        <w:jc w:val="both"/>
      </w:pPr>
      <w:r>
        <w:rPr>
          <w:rFonts w:ascii="Times New Roman"/>
          <w:b w:val="false"/>
          <w:i w:val="false"/>
          <w:color w:val="000000"/>
          <w:sz w:val="28"/>
        </w:rPr>
        <w:t>
      үшiншi абзац алып тасталсын;
</w:t>
      </w:r>
    </w:p>
    <w:p>
      <w:pPr>
        <w:spacing w:after="0"/>
        <w:ind w:left="0"/>
        <w:jc w:val="both"/>
      </w:pPr>
      <w:r>
        <w:rPr>
          <w:rFonts w:ascii="Times New Roman"/>
          <w:b w:val="false"/>
          <w:i w:val="false"/>
          <w:color w:val="000000"/>
          <w:sz w:val="28"/>
        </w:rPr>
        <w:t>
      мынадай мазмұндағы екiншi бөлiкпен толықтырылсын:
</w:t>
      </w:r>
      <w:r>
        <w:br/>
      </w:r>
      <w:r>
        <w:rPr>
          <w:rFonts w:ascii="Times New Roman"/>
          <w:b w:val="false"/>
          <w:i w:val="false"/>
          <w:color w:val="000000"/>
          <w:sz w:val="28"/>
        </w:rPr>
        <w:t>
      "Кәсiби суда құтқару қызметтерiн облыстың (республикалық маңызы бар қаланың, астананың) жергiлiктi атқарушы органдары құрады.";
</w:t>
      </w:r>
    </w:p>
    <w:p>
      <w:pPr>
        <w:spacing w:after="0"/>
        <w:ind w:left="0"/>
        <w:jc w:val="both"/>
      </w:pPr>
      <w:r>
        <w:rPr>
          <w:rFonts w:ascii="Times New Roman"/>
          <w:b w:val="false"/>
          <w:i w:val="false"/>
          <w:color w:val="000000"/>
          <w:sz w:val="28"/>
        </w:rPr>
        <w:t>
      7) 8-бап мынадай редакцияда жазылсын:
</w:t>
      </w:r>
    </w:p>
    <w:p>
      <w:pPr>
        <w:spacing w:after="0"/>
        <w:ind w:left="0"/>
        <w:jc w:val="both"/>
      </w:pPr>
      <w:r>
        <w:rPr>
          <w:rFonts w:ascii="Times New Roman"/>
          <w:b w:val="false"/>
          <w:i w:val="false"/>
          <w:color w:val="000000"/>
          <w:sz w:val="28"/>
        </w:rPr>
        <w:t>
      "8-бап. Авариялық-құтқару қызметтерi мен құрамаларының құрамы
</w:t>
      </w:r>
    </w:p>
    <w:p>
      <w:pPr>
        <w:spacing w:after="0"/>
        <w:ind w:left="0"/>
        <w:jc w:val="both"/>
      </w:pPr>
      <w:r>
        <w:rPr>
          <w:rFonts w:ascii="Times New Roman"/>
          <w:b w:val="false"/>
          <w:i w:val="false"/>
          <w:color w:val="000000"/>
          <w:sz w:val="28"/>
        </w:rPr>
        <w:t>
      Авариялық-құтқару қызметтерi мен құрамаларының құрамы мен құрылымын - Қазақстан Республикасының Үкiметi, суда құтқару қызметтерiнiң құрамы мен құрылымын - облыстың (республикалық маңызы бар қаланың, астананың) жергiлiктi атқарушы органдары белгiлейдi.";
</w:t>
      </w:r>
    </w:p>
    <w:p>
      <w:pPr>
        <w:spacing w:after="0"/>
        <w:ind w:left="0"/>
        <w:jc w:val="both"/>
      </w:pPr>
      <w:r>
        <w:rPr>
          <w:rFonts w:ascii="Times New Roman"/>
          <w:b w:val="false"/>
          <w:i w:val="false"/>
          <w:color w:val="000000"/>
          <w:sz w:val="28"/>
        </w:rPr>
        <w:t>
      8) 10-баптың 2-тармағы мынадай редакцияда жазылсын:
</w:t>
      </w:r>
      <w:r>
        <w:br/>
      </w:r>
      <w:r>
        <w:rPr>
          <w:rFonts w:ascii="Times New Roman"/>
          <w:b w:val="false"/>
          <w:i w:val="false"/>
          <w:color w:val="000000"/>
          <w:sz w:val="28"/>
        </w:rPr>
        <w:t>
      "2. Авариялық-құтқару қызметтерi мен құрамаларын белгiленген тәртiппен тiркеудi (есепке алуды) - төтенше жағдайлар жөнiндегi орталық атқарушы орган, суда құтқару қызметтерiн - облыстың (республикалық маңызы бар қаланың, астананың) жергiлiктi атқарушы органы жүзеге асырады.";
</w:t>
      </w:r>
    </w:p>
    <w:p>
      <w:pPr>
        <w:spacing w:after="0"/>
        <w:ind w:left="0"/>
        <w:jc w:val="both"/>
      </w:pPr>
      <w:r>
        <w:rPr>
          <w:rFonts w:ascii="Times New Roman"/>
          <w:b w:val="false"/>
          <w:i w:val="false"/>
          <w:color w:val="000000"/>
          <w:sz w:val="28"/>
        </w:rPr>
        <w:t>
      9) 11-баптың 3-тармағындағы ", мемлекеттiк қадағалау органдары мен жергiлiктi атқарушы органдар" деген сөздер алып тасталсын;
</w:t>
      </w:r>
    </w:p>
    <w:p>
      <w:pPr>
        <w:spacing w:after="0"/>
        <w:ind w:left="0"/>
        <w:jc w:val="both"/>
      </w:pPr>
      <w:r>
        <w:rPr>
          <w:rFonts w:ascii="Times New Roman"/>
          <w:b w:val="false"/>
          <w:i w:val="false"/>
          <w:color w:val="000000"/>
          <w:sz w:val="28"/>
        </w:rPr>
        <w:t>
      10) 13-бапта:
</w:t>
      </w:r>
      <w:r>
        <w:br/>
      </w:r>
      <w:r>
        <w:rPr>
          <w:rFonts w:ascii="Times New Roman"/>
          <w:b w:val="false"/>
          <w:i w:val="false"/>
          <w:color w:val="000000"/>
          <w:sz w:val="28"/>
        </w:rPr>
        <w:t>
      1-тармақтағы "Орталық атқарушы органдардың шешiмi бойынша құрылған" деген сөздер алып тасталып, "авариялық құтқару" деген сөз бас әрiппен жазылсын;
</w:t>
      </w:r>
    </w:p>
    <w:p>
      <w:pPr>
        <w:spacing w:after="0"/>
        <w:ind w:left="0"/>
        <w:jc w:val="both"/>
      </w:pPr>
      <w:r>
        <w:rPr>
          <w:rFonts w:ascii="Times New Roman"/>
          <w:b w:val="false"/>
          <w:i w:val="false"/>
          <w:color w:val="000000"/>
          <w:sz w:val="28"/>
        </w:rPr>
        <w:t>
      3-тармақтағы "барлық" деген сөз алып тасталсын;
</w:t>
      </w:r>
    </w:p>
    <w:p>
      <w:pPr>
        <w:spacing w:after="0"/>
        <w:ind w:left="0"/>
        <w:jc w:val="both"/>
      </w:pPr>
      <w:r>
        <w:rPr>
          <w:rFonts w:ascii="Times New Roman"/>
          <w:b w:val="false"/>
          <w:i w:val="false"/>
          <w:color w:val="000000"/>
          <w:sz w:val="28"/>
        </w:rPr>
        <w:t>
      11) 14-бапта:
</w:t>
      </w:r>
      <w:r>
        <w:br/>
      </w:r>
      <w:r>
        <w:rPr>
          <w:rFonts w:ascii="Times New Roman"/>
          <w:b w:val="false"/>
          <w:i w:val="false"/>
          <w:color w:val="000000"/>
          <w:sz w:val="28"/>
        </w:rPr>
        <w:t>
      2-тармақ мынадай редакцияда жазылсын:
</w:t>
      </w:r>
      <w:r>
        <w:br/>
      </w:r>
      <w:r>
        <w:rPr>
          <w:rFonts w:ascii="Times New Roman"/>
          <w:b w:val="false"/>
          <w:i w:val="false"/>
          <w:color w:val="000000"/>
          <w:sz w:val="28"/>
        </w:rPr>
        <w:t>
      "2. Мiндеттi түрде құрылуы Қазақстан Республикасының заңдарында көзделген кәсiби авариялық-құтқару қызметтерi мен құрамаларының орындарын ауыстыру, оларды қайта бейiмдеу немесе тарату туралы шешiмдердi:
</w:t>
      </w:r>
      <w:r>
        <w:br/>
      </w:r>
      <w:r>
        <w:rPr>
          <w:rFonts w:ascii="Times New Roman"/>
          <w:b w:val="false"/>
          <w:i w:val="false"/>
          <w:color w:val="000000"/>
          <w:sz w:val="28"/>
        </w:rPr>
        <w:t>
      1) республикалық және аумақтық кәсiби авариялық-құтқару қызметтерi мен құрамаларына қатысты - төтенше жағдайлар жөнiндегi орталық атқарушы органның ұсынысы бойынша Қазақстан Республикасының Үкiметi;
</w:t>
      </w:r>
      <w:r>
        <w:br/>
      </w:r>
      <w:r>
        <w:rPr>
          <w:rFonts w:ascii="Times New Roman"/>
          <w:b w:val="false"/>
          <w:i w:val="false"/>
          <w:color w:val="000000"/>
          <w:sz w:val="28"/>
        </w:rPr>
        <w:t>
      2) кәсiби суда құтқару қызметтерiне қатысты - облыстың (республикалық маңызы бар қаланың, астананың) жергiлiктi атқарушы органдары;
</w:t>
      </w:r>
      <w:r>
        <w:br/>
      </w:r>
      <w:r>
        <w:rPr>
          <w:rFonts w:ascii="Times New Roman"/>
          <w:b w:val="false"/>
          <w:i w:val="false"/>
          <w:color w:val="000000"/>
          <w:sz w:val="28"/>
        </w:rPr>
        <w:t>
      3) объектiлiк кәсiби авариялық-құтқару қызметтерi мен құрамаларына қатысты - төтенше жағдайлар жөнiндегi орталық атқарушы органның келiсiмi бойынша ұйымдардың басшылығы қабылдайды.";
</w:t>
      </w:r>
    </w:p>
    <w:p>
      <w:pPr>
        <w:spacing w:after="0"/>
        <w:ind w:left="0"/>
        <w:jc w:val="both"/>
      </w:pPr>
      <w:r>
        <w:rPr>
          <w:rFonts w:ascii="Times New Roman"/>
          <w:b w:val="false"/>
          <w:i w:val="false"/>
          <w:color w:val="000000"/>
          <w:sz w:val="28"/>
        </w:rPr>
        <w:t>
      3-тармақтағы "осы Заңның 13-бабына сәйкес аталған құрамалардың жұмысын үйлестіру қызметi жүктелген органдарға" деген сөздер "төтенше жағдайлар жөнiндегi орталық атқарушы органға" деген сөздермен ауыстырылсын;
</w:t>
      </w:r>
    </w:p>
    <w:p>
      <w:pPr>
        <w:spacing w:after="0"/>
        <w:ind w:left="0"/>
        <w:jc w:val="both"/>
      </w:pPr>
      <w:r>
        <w:rPr>
          <w:rFonts w:ascii="Times New Roman"/>
          <w:b w:val="false"/>
          <w:i w:val="false"/>
          <w:color w:val="000000"/>
          <w:sz w:val="28"/>
        </w:rPr>
        <w:t>
      12) 16-баптың 1-тармағында:
</w:t>
      </w:r>
      <w:r>
        <w:br/>
      </w:r>
      <w:r>
        <w:rPr>
          <w:rFonts w:ascii="Times New Roman"/>
          <w:b w:val="false"/>
          <w:i w:val="false"/>
          <w:color w:val="000000"/>
          <w:sz w:val="28"/>
        </w:rPr>
        <w:t>
      бесiншi абзацтағы "орталық және жергiлiктi атқарушы органдардың" деген сөздер "төтенше жағдайлар жөнiндегi орталық атқарушы органның" деген сөздермен ауыстырылсын;
</w:t>
      </w:r>
    </w:p>
    <w:p>
      <w:pPr>
        <w:spacing w:after="0"/>
        <w:ind w:left="0"/>
        <w:jc w:val="both"/>
      </w:pPr>
      <w:r>
        <w:rPr>
          <w:rFonts w:ascii="Times New Roman"/>
          <w:b w:val="false"/>
          <w:i w:val="false"/>
          <w:color w:val="000000"/>
          <w:sz w:val="28"/>
        </w:rPr>
        <w:t>
      мынадай мазмұндағы екiншi бөлiкпен толықтырылсын:
</w:t>
      </w:r>
      <w:r>
        <w:br/>
      </w:r>
      <w:r>
        <w:rPr>
          <w:rFonts w:ascii="Times New Roman"/>
          <w:b w:val="false"/>
          <w:i w:val="false"/>
          <w:color w:val="000000"/>
          <w:sz w:val="28"/>
        </w:rPr>
        <w:t>
      "Суда құтқару қызметтерiн төтенше жағдайларды жоюға тартуды облыстың (республикалық маңызы бар қаланың, астананың) жергiлiктi атқарушы органы аталған төтенше жағдайларды жою өкiлеттiгiне жатқызылған орталық немесе жергiлiктi атқарушы органдардың, ұйымдардың сұрау салуы негiзiнде, төтенше жағдайларды жою жөнiндегi органдар басшыларының сұрау салуы негiзiнде жүзеге асырылады.";
</w:t>
      </w:r>
    </w:p>
    <w:p>
      <w:pPr>
        <w:spacing w:after="0"/>
        <w:ind w:left="0"/>
        <w:jc w:val="both"/>
      </w:pPr>
      <w:r>
        <w:rPr>
          <w:rFonts w:ascii="Times New Roman"/>
          <w:b w:val="false"/>
          <w:i w:val="false"/>
          <w:color w:val="000000"/>
          <w:sz w:val="28"/>
        </w:rPr>
        <w:t>
      13) 29-баптың 2-тармағы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43. "Атом энергиясын пайдалану туралы" 1997 жылғы 14 сәуiрдегi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Парламентiнiң Жаршысы, 1997 ж., N 7, 83-құжат):
</w:t>
      </w:r>
    </w:p>
    <w:p>
      <w:pPr>
        <w:spacing w:after="0"/>
        <w:ind w:left="0"/>
        <w:jc w:val="both"/>
      </w:pPr>
      <w:r>
        <w:rPr>
          <w:rFonts w:ascii="Times New Roman"/>
          <w:b w:val="false"/>
          <w:i w:val="false"/>
          <w:color w:val="000000"/>
          <w:sz w:val="28"/>
        </w:rPr>
        <w:t>
      1) мәтiндегi "өкiлеттi мемлекеттiк органдардың", "өкiлеттi мемлекеттiк органдармен", "өкiлеттi мемлекеттiк органды", "өкiлеттi мемлекеттiк органдар", "өкiлеттi мемлекеттiк орган", "атом энергиясын пайдалану жөнiндегi мемлекеттiк өкiлеттi органдар" деген сөздер тиiсiнше "уәкiлеттi органның", "уәкiлеттi органмен", "уәкiлеттi органды", "уәкiлеттi орган" деген сөздермен ауыстырылсын;
</w:t>
      </w:r>
    </w:p>
    <w:p>
      <w:pPr>
        <w:spacing w:after="0"/>
        <w:ind w:left="0"/>
        <w:jc w:val="both"/>
      </w:pPr>
      <w:r>
        <w:rPr>
          <w:rFonts w:ascii="Times New Roman"/>
          <w:b w:val="false"/>
          <w:i w:val="false"/>
          <w:color w:val="000000"/>
          <w:sz w:val="28"/>
        </w:rPr>
        <w:t>
      2) 1-бап мынадай мазмұндағы он үшiншi абзацпен толықтырылсын:
</w:t>
      </w:r>
      <w:r>
        <w:br/>
      </w:r>
      <w:r>
        <w:rPr>
          <w:rFonts w:ascii="Times New Roman"/>
          <w:b w:val="false"/>
          <w:i w:val="false"/>
          <w:color w:val="000000"/>
          <w:sz w:val="28"/>
        </w:rPr>
        <w:t>
      "атом энергиясын пайдалану саласындағы уәкiлеттi орган (бұдан әрi - уәкiлеттi орган) - атом энергиясы саласындағы мемлекеттiк саясатты, ядролық қаруды таратпау мен Қазақстан Республикасында атом энергиясын қауiпсiз пайдалануды реттеудi iске асыруды жүзеге асыратын орталық атқарушы орган.";
</w:t>
      </w:r>
    </w:p>
    <w:p>
      <w:pPr>
        <w:spacing w:after="0"/>
        <w:ind w:left="0"/>
        <w:jc w:val="both"/>
      </w:pPr>
      <w:r>
        <w:rPr>
          <w:rFonts w:ascii="Times New Roman"/>
          <w:b w:val="false"/>
          <w:i w:val="false"/>
          <w:color w:val="000000"/>
          <w:sz w:val="28"/>
        </w:rPr>
        <w:t>
      3) 7-бап мынадай редакцияда жазылсын:
</w:t>
      </w:r>
    </w:p>
    <w:p>
      <w:pPr>
        <w:spacing w:after="0"/>
        <w:ind w:left="0"/>
        <w:jc w:val="both"/>
      </w:pPr>
      <w:r>
        <w:rPr>
          <w:rFonts w:ascii="Times New Roman"/>
          <w:b w:val="false"/>
          <w:i w:val="false"/>
          <w:color w:val="000000"/>
          <w:sz w:val="28"/>
        </w:rPr>
        <w:t>
      "7-бап. Қазақстан Республикасы Yкiметiнiң атом энергиясын
</w:t>
      </w:r>
      <w:r>
        <w:br/>
      </w:r>
      <w:r>
        <w:rPr>
          <w:rFonts w:ascii="Times New Roman"/>
          <w:b w:val="false"/>
          <w:i w:val="false"/>
          <w:color w:val="000000"/>
          <w:sz w:val="28"/>
        </w:rPr>
        <w:t>
              пайдалану саласындағы құзыретi
</w:t>
      </w:r>
    </w:p>
    <w:p>
      <w:pPr>
        <w:spacing w:after="0"/>
        <w:ind w:left="0"/>
        <w:jc w:val="both"/>
      </w:pPr>
      <w:r>
        <w:rPr>
          <w:rFonts w:ascii="Times New Roman"/>
          <w:b w:val="false"/>
          <w:i w:val="false"/>
          <w:color w:val="000000"/>
          <w:sz w:val="28"/>
        </w:rPr>
        <w:t>
      Қазақстан Республикасының Үкiметi:
</w:t>
      </w:r>
      <w:r>
        <w:br/>
      </w:r>
      <w:r>
        <w:rPr>
          <w:rFonts w:ascii="Times New Roman"/>
          <w:b w:val="false"/>
          <w:i w:val="false"/>
          <w:color w:val="000000"/>
          <w:sz w:val="28"/>
        </w:rPr>
        <w:t>
      1) атом энергиясын қауiпсiз пайдалануды мемлекеттiк реттеу, атом энергиясын пайдаланатын, қызметкерлер мен халыққа радиациялық әсерi бар қызмет түрлерiн қадағалауды, бақылауды және лицензиялауды;
</w:t>
      </w:r>
      <w:r>
        <w:br/>
      </w:r>
      <w:r>
        <w:rPr>
          <w:rFonts w:ascii="Times New Roman"/>
          <w:b w:val="false"/>
          <w:i w:val="false"/>
          <w:color w:val="000000"/>
          <w:sz w:val="28"/>
        </w:rPr>
        <w:t>
      2) қоршаған ортаны қорғау саласындағы экологиялық сараптаманы;
</w:t>
      </w:r>
      <w:r>
        <w:br/>
      </w:r>
      <w:r>
        <w:rPr>
          <w:rFonts w:ascii="Times New Roman"/>
          <w:b w:val="false"/>
          <w:i w:val="false"/>
          <w:color w:val="000000"/>
          <w:sz w:val="28"/>
        </w:rPr>
        <w:t>
      3) атом энергетикасы мен өнеркәсiбiн басқаруды және дамытуды айқындайды.";
</w:t>
      </w:r>
    </w:p>
    <w:p>
      <w:pPr>
        <w:spacing w:after="0"/>
        <w:ind w:left="0"/>
        <w:jc w:val="both"/>
      </w:pPr>
      <w:r>
        <w:rPr>
          <w:rFonts w:ascii="Times New Roman"/>
          <w:b w:val="false"/>
          <w:i w:val="false"/>
          <w:color w:val="000000"/>
          <w:sz w:val="28"/>
        </w:rPr>
        <w:t>
      4) 8-бапта:
</w:t>
      </w:r>
      <w:r>
        <w:br/>
      </w:r>
      <w:r>
        <w:rPr>
          <w:rFonts w:ascii="Times New Roman"/>
          <w:b w:val="false"/>
          <w:i w:val="false"/>
          <w:color w:val="000000"/>
          <w:sz w:val="28"/>
        </w:rPr>
        <w:t>
      тақырыбы мен бiрiншi абзацы мынадай редакцияда жазылсын:
</w:t>
      </w:r>
    </w:p>
    <w:p>
      <w:pPr>
        <w:spacing w:after="0"/>
        <w:ind w:left="0"/>
        <w:jc w:val="both"/>
      </w:pPr>
      <w:r>
        <w:rPr>
          <w:rFonts w:ascii="Times New Roman"/>
          <w:b w:val="false"/>
          <w:i w:val="false"/>
          <w:color w:val="000000"/>
          <w:sz w:val="28"/>
        </w:rPr>
        <w:t>
      "8-бап. Уәкiлеттi органның құзыретi
</w:t>
      </w:r>
    </w:p>
    <w:p>
      <w:pPr>
        <w:spacing w:after="0"/>
        <w:ind w:left="0"/>
        <w:jc w:val="both"/>
      </w:pPr>
      <w:r>
        <w:rPr>
          <w:rFonts w:ascii="Times New Roman"/>
          <w:b w:val="false"/>
          <w:i w:val="false"/>
          <w:color w:val="000000"/>
          <w:sz w:val="28"/>
        </w:rPr>
        <w:t>
      Уәкiлеттi орган:";
</w:t>
      </w:r>
    </w:p>
    <w:p>
      <w:pPr>
        <w:spacing w:after="0"/>
        <w:ind w:left="0"/>
        <w:jc w:val="both"/>
      </w:pPr>
      <w:r>
        <w:rPr>
          <w:rFonts w:ascii="Times New Roman"/>
          <w:b w:val="false"/>
          <w:i w:val="false"/>
          <w:color w:val="000000"/>
          <w:sz w:val="28"/>
        </w:rPr>
        <w:t>
      5) 9-баптың бiрiншi бөлiгiндегi "(басшылары, басшыларының орынбасарлары)" деген сөздер алып тасталсын;
</w:t>
      </w:r>
    </w:p>
    <w:p>
      <w:pPr>
        <w:spacing w:after="0"/>
        <w:ind w:left="0"/>
        <w:jc w:val="both"/>
      </w:pPr>
      <w:r>
        <w:rPr>
          <w:rFonts w:ascii="Times New Roman"/>
          <w:b w:val="false"/>
          <w:i w:val="false"/>
          <w:color w:val="000000"/>
          <w:sz w:val="28"/>
        </w:rPr>
        <w:t>
      6) 18-баптың 3-тармағының алтыншы абзацындағы "сақтандыруды" деген сөзден кейiн "қамтамасыз етедi." деген сөзбен толықтырылып, жетiншi абзац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44. "Тұрғын үй қатынастары туралы" 1997 жылғы 16 сәуiрдегi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Парламентiнiң Жаршысы, 1997 ж., N 8, 84-құжат; 1999 ж., N 13, 431-құжат, N 23, 921-құжат; 2001 ж., N 15-16, 228-құжат; 2002 ж., N 6, 71-құжат; 2003 ж., N 11, 67-құжат; 2004 ж., N 14, 82-құжат; N 17, 101-құжат):
</w:t>
      </w:r>
    </w:p>
    <w:p>
      <w:pPr>
        <w:spacing w:after="0"/>
        <w:ind w:left="0"/>
        <w:jc w:val="both"/>
      </w:pPr>
      <w:r>
        <w:rPr>
          <w:rFonts w:ascii="Times New Roman"/>
          <w:b w:val="false"/>
          <w:i w:val="false"/>
          <w:color w:val="000000"/>
          <w:sz w:val="28"/>
        </w:rPr>
        <w:t>
      1) мәтiнде "бөлiм" деген сөздiң алдындағы "I - VІ" деген цифрлар тиiсiнше "1 - 6" деген цифрлармен ауыстырылсын;
</w:t>
      </w:r>
    </w:p>
    <w:p>
      <w:pPr>
        <w:spacing w:after="0"/>
        <w:ind w:left="0"/>
        <w:jc w:val="both"/>
      </w:pPr>
      <w:r>
        <w:rPr>
          <w:rFonts w:ascii="Times New Roman"/>
          <w:b w:val="false"/>
          <w:i w:val="false"/>
          <w:color w:val="000000"/>
          <w:sz w:val="28"/>
        </w:rPr>
        <w:t>
      2) 4-баптың 3-тармағының бiрiншi бөлiгiнде "арнаулы уәкiлеттi орган немесе адам" деген сөздер "сәулет, қала құрылысы және құрылыс iстерi жөнiндегi уәкiлеттi мемлекеттiк орган" деген сөздермен ауыстырылсын;
</w:t>
      </w:r>
    </w:p>
    <w:p>
      <w:pPr>
        <w:spacing w:after="0"/>
        <w:ind w:left="0"/>
        <w:jc w:val="both"/>
      </w:pPr>
      <w:r>
        <w:rPr>
          <w:rFonts w:ascii="Times New Roman"/>
          <w:b w:val="false"/>
          <w:i w:val="false"/>
          <w:color w:val="000000"/>
          <w:sz w:val="28"/>
        </w:rPr>
        <w:t>
      3) 44-баптың 3-тармағындағы "Жергiлiктi атқарушы органдар" деген сөздер "Аудандардың (облыстық маңызы бар қалалардың), республикалық маңызы бар қаланың, астананың жергiлiктi атқарушы органдары" деген сөздермен ауыстырылсын;
</w:t>
      </w:r>
    </w:p>
    <w:p>
      <w:pPr>
        <w:spacing w:after="0"/>
        <w:ind w:left="0"/>
        <w:jc w:val="both"/>
      </w:pPr>
      <w:r>
        <w:rPr>
          <w:rFonts w:ascii="Times New Roman"/>
          <w:b w:val="false"/>
          <w:i w:val="false"/>
          <w:color w:val="000000"/>
          <w:sz w:val="28"/>
        </w:rPr>
        <w:t>
      4) 71-баптың 1-тармағының бiрiншi бөлiгiндегi "жергiлiктi атқарушы органда" деген сөздер "ауданның (облыстық маңызы бар қаланың), республикалық маңызы бар қаланың, астананың жергiлiктi атқарушы органдарында" деген сөздермен ауыстырылсын;
</w:t>
      </w:r>
    </w:p>
    <w:p>
      <w:pPr>
        <w:spacing w:after="0"/>
        <w:ind w:left="0"/>
        <w:jc w:val="both"/>
      </w:pPr>
      <w:r>
        <w:rPr>
          <w:rFonts w:ascii="Times New Roman"/>
          <w:b w:val="false"/>
          <w:i w:val="false"/>
          <w:color w:val="000000"/>
          <w:sz w:val="28"/>
        </w:rPr>
        <w:t>
      5) 74-баптың 2-тармағындағы "Жергiлiктi атқарушы органдар", "жергiлiктi атқарушы органдар" деген сөздер тиiсiнше "Ауданның (облыстық маңызы бар қаланың), республикалық маңызы бар қаланың, астананың жергiлiктi атқарушы органдары", "ауданның (облыстық маңызы бар қаланың), республикалық маңызы бар қаланың, астананың жергiлiктi атқарушы органдары" деген сөздермен ауыстырылсын;
</w:t>
      </w:r>
    </w:p>
    <w:p>
      <w:pPr>
        <w:spacing w:after="0"/>
        <w:ind w:left="0"/>
        <w:jc w:val="both"/>
      </w:pPr>
      <w:r>
        <w:rPr>
          <w:rFonts w:ascii="Times New Roman"/>
          <w:b w:val="false"/>
          <w:i w:val="false"/>
          <w:color w:val="000000"/>
          <w:sz w:val="28"/>
        </w:rPr>
        <w:t>
      6) 97-бапта:
</w:t>
      </w:r>
      <w:r>
        <w:br/>
      </w:r>
      <w:r>
        <w:rPr>
          <w:rFonts w:ascii="Times New Roman"/>
          <w:b w:val="false"/>
          <w:i w:val="false"/>
          <w:color w:val="000000"/>
          <w:sz w:val="28"/>
        </w:rPr>
        <w:t>
      1-тармақтағы "жергiлiктi атқарушы органдар" деген сөздер "ауданның (облыстық маңызы бар қаланың), республикалық маңызы бар қаланың, астананың жергiлiктi атқарушы органы" деген сөздермен ауыстырылсын;
</w:t>
      </w:r>
    </w:p>
    <w:p>
      <w:pPr>
        <w:spacing w:after="0"/>
        <w:ind w:left="0"/>
        <w:jc w:val="both"/>
      </w:pPr>
      <w:r>
        <w:rPr>
          <w:rFonts w:ascii="Times New Roman"/>
          <w:b w:val="false"/>
          <w:i w:val="false"/>
          <w:color w:val="000000"/>
          <w:sz w:val="28"/>
        </w:rPr>
        <w:t>
      2-тармақтың екiншi бөлiгiндегi "жергiлiктi бюджеттер" деген сөздер "бюджет" деген сөзбен ауыстырылсын; "жергiлiктi өкiлдi органдар" деген сөздер "республикалық маңызы бар қаланың, астананың, аудандардың (облыстық маңызы бар қалалардың) жергiлiктi өкiлдi органдары" деген сөздермен ауыстырылсын;
</w:t>
      </w:r>
    </w:p>
    <w:p>
      <w:pPr>
        <w:spacing w:after="0"/>
        <w:ind w:left="0"/>
        <w:jc w:val="both"/>
      </w:pPr>
      <w:r>
        <w:rPr>
          <w:rFonts w:ascii="Times New Roman"/>
          <w:b w:val="false"/>
          <w:i w:val="false"/>
          <w:color w:val="000000"/>
          <w:sz w:val="28"/>
        </w:rPr>
        <w:t>
      7) 109-бапта:
</w:t>
      </w:r>
      <w:r>
        <w:br/>
      </w:r>
      <w:r>
        <w:rPr>
          <w:rFonts w:ascii="Times New Roman"/>
          <w:b w:val="false"/>
          <w:i w:val="false"/>
          <w:color w:val="000000"/>
          <w:sz w:val="28"/>
        </w:rPr>
        <w:t>
      2-тармақтағы "тiзбесi Қазақстан Республикасының заңдарымен белгiленедi" деген сөздер "тiзбесiн Қазақстан Республикасының Үкiметi белгiлейдi" деген сөздермен ауыстырылсын;
</w:t>
      </w:r>
    </w:p>
    <w:p>
      <w:pPr>
        <w:spacing w:after="0"/>
        <w:ind w:left="0"/>
        <w:jc w:val="both"/>
      </w:pPr>
      <w:r>
        <w:rPr>
          <w:rFonts w:ascii="Times New Roman"/>
          <w:b w:val="false"/>
          <w:i w:val="false"/>
          <w:color w:val="000000"/>
          <w:sz w:val="28"/>
        </w:rPr>
        <w:t>
      3-тармақтағы "жергiлiктi атқарушы органдардың" деген сөздер "ауданның (облыстық маңызы бар қаланың), республикалық маңызы бар қаланың, астананың жергiлiктi атқарушы органдарының"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45. "Психиатриялық жәрдем және оны көрсеткен кезде азаматтардың құқықтарына берiлетiн кепiлдiктер туралы" 1997 жылғы 16 сәуiрдегi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Парламентiнiң Жаршысы, 1997 ж., N 8, 86-құжат; 2001 ж., N 17-18, 245-құжат):
</w:t>
      </w:r>
    </w:p>
    <w:p>
      <w:pPr>
        <w:spacing w:after="0"/>
        <w:ind w:left="0"/>
        <w:jc w:val="both"/>
      </w:pPr>
      <w:r>
        <w:rPr>
          <w:rFonts w:ascii="Times New Roman"/>
          <w:b w:val="false"/>
          <w:i w:val="false"/>
          <w:color w:val="000000"/>
          <w:sz w:val="28"/>
        </w:rPr>
        <w:t>
      1) мәтiнде "тарау" деген сөздiң алдындағы "I - VI" деген цифрлар тиiсiнше "1 - 6" деген цифрлармен ауыстырылсын;
</w:t>
      </w:r>
    </w:p>
    <w:p>
      <w:pPr>
        <w:spacing w:after="0"/>
        <w:ind w:left="0"/>
        <w:jc w:val="both"/>
      </w:pPr>
      <w:r>
        <w:rPr>
          <w:rFonts w:ascii="Times New Roman"/>
          <w:b w:val="false"/>
          <w:i w:val="false"/>
          <w:color w:val="000000"/>
          <w:sz w:val="28"/>
        </w:rPr>
        <w:t>
      2) мынадай мазмұндағы 3-1 және 3-2-баптармен толықтырылсын:
</w:t>
      </w:r>
    </w:p>
    <w:p>
      <w:pPr>
        <w:spacing w:after="0"/>
        <w:ind w:left="0"/>
        <w:jc w:val="both"/>
      </w:pPr>
      <w:r>
        <w:rPr>
          <w:rFonts w:ascii="Times New Roman"/>
          <w:b w:val="false"/>
          <w:i w:val="false"/>
          <w:color w:val="000000"/>
          <w:sz w:val="28"/>
        </w:rPr>
        <w:t>
      "3-1-бап. Денсаулық сақтау саласындағы уәкiлеттi органның
</w:t>
      </w:r>
      <w:r>
        <w:br/>
      </w:r>
      <w:r>
        <w:rPr>
          <w:rFonts w:ascii="Times New Roman"/>
          <w:b w:val="false"/>
          <w:i w:val="false"/>
          <w:color w:val="000000"/>
          <w:sz w:val="28"/>
        </w:rPr>
        <w:t>
                құзыретi
</w:t>
      </w:r>
    </w:p>
    <w:p>
      <w:pPr>
        <w:spacing w:after="0"/>
        <w:ind w:left="0"/>
        <w:jc w:val="both"/>
      </w:pPr>
      <w:r>
        <w:rPr>
          <w:rFonts w:ascii="Times New Roman"/>
          <w:b w:val="false"/>
          <w:i w:val="false"/>
          <w:color w:val="000000"/>
          <w:sz w:val="28"/>
        </w:rPr>
        <w:t>
      Денсаулық сақтау саласындағы уәкiлеттi орган:
</w:t>
      </w:r>
      <w:r>
        <w:br/>
      </w:r>
      <w:r>
        <w:rPr>
          <w:rFonts w:ascii="Times New Roman"/>
          <w:b w:val="false"/>
          <w:i w:val="false"/>
          <w:color w:val="000000"/>
          <w:sz w:val="28"/>
        </w:rPr>
        <w:t>
      1) халыққа психиатриялық жәрдем көрсету саласындағы мемлекеттiк саясатты жүргiзудi және психиатриялық жәрдем көрсету кезiнде азаматтардың құқықтарына кепiлдiктердi қамтамасыз етедi;
</w:t>
      </w:r>
      <w:r>
        <w:br/>
      </w:r>
      <w:r>
        <w:rPr>
          <w:rFonts w:ascii="Times New Roman"/>
          <w:b w:val="false"/>
          <w:i w:val="false"/>
          <w:color w:val="000000"/>
          <w:sz w:val="28"/>
        </w:rPr>
        <w:t>
      2) халыққа психиатриялық жәрдем көрсету және оны көрсету кезiнде азаматтардың құқықтарына берiлетiн кепiлдiктер саласындағы халықаралық ынтымақтастықты және салааралық өзара iс-қимылды жүзеге асырады;
</w:t>
      </w:r>
      <w:r>
        <w:br/>
      </w:r>
      <w:r>
        <w:rPr>
          <w:rFonts w:ascii="Times New Roman"/>
          <w:b w:val="false"/>
          <w:i w:val="false"/>
          <w:color w:val="000000"/>
          <w:sz w:val="28"/>
        </w:rPr>
        <w:t>
      3) халыққа психиатриялық жәрдем көрсету және оны көрсету кезiнде азаматтардың құқықтарына берiлетiн кепiлдiктер саласындағы нормативтiк құқықтық актiлердi әзiрлеп, бекiтедi;
</w:t>
      </w:r>
      <w:r>
        <w:br/>
      </w:r>
      <w:r>
        <w:rPr>
          <w:rFonts w:ascii="Times New Roman"/>
          <w:b w:val="false"/>
          <w:i w:val="false"/>
          <w:color w:val="000000"/>
          <w:sz w:val="28"/>
        </w:rPr>
        <w:t>
      4) Қазақстан Республикасының аумағында психиатр-дәрiгерлердiң, психиатриялық және психоневрологиялық ұйымдардың кәсiби қызметiне бақылау жасауды жүзеге асырады.
</w:t>
      </w:r>
    </w:p>
    <w:p>
      <w:pPr>
        <w:spacing w:after="0"/>
        <w:ind w:left="0"/>
        <w:jc w:val="both"/>
      </w:pPr>
      <w:r>
        <w:rPr>
          <w:rFonts w:ascii="Times New Roman"/>
          <w:b w:val="false"/>
          <w:i w:val="false"/>
          <w:color w:val="000000"/>
          <w:sz w:val="28"/>
        </w:rPr>
        <w:t>
      3-2-бап. Облыстардың (республикалық маңызы бар қаланың,
</w:t>
      </w:r>
      <w:r>
        <w:br/>
      </w:r>
      <w:r>
        <w:rPr>
          <w:rFonts w:ascii="Times New Roman"/>
          <w:b w:val="false"/>
          <w:i w:val="false"/>
          <w:color w:val="000000"/>
          <w:sz w:val="28"/>
        </w:rPr>
        <w:t>
               астананың) жергiлiктi атқарушы органдарының
</w:t>
      </w:r>
      <w:r>
        <w:br/>
      </w:r>
      <w:r>
        <w:rPr>
          <w:rFonts w:ascii="Times New Roman"/>
          <w:b w:val="false"/>
          <w:i w:val="false"/>
          <w:color w:val="000000"/>
          <w:sz w:val="28"/>
        </w:rPr>
        <w:t>
               құзыретi
</w:t>
      </w:r>
    </w:p>
    <w:p>
      <w:pPr>
        <w:spacing w:after="0"/>
        <w:ind w:left="0"/>
        <w:jc w:val="both"/>
      </w:pPr>
      <w:r>
        <w:rPr>
          <w:rFonts w:ascii="Times New Roman"/>
          <w:b w:val="false"/>
          <w:i w:val="false"/>
          <w:color w:val="000000"/>
          <w:sz w:val="28"/>
        </w:rPr>
        <w:t>
      Облыстардың (республикалық маңызы бар қаланың, астананың) жергiлiктi атқарушы органдары:
</w:t>
      </w:r>
      <w:r>
        <w:br/>
      </w:r>
      <w:r>
        <w:rPr>
          <w:rFonts w:ascii="Times New Roman"/>
          <w:b w:val="false"/>
          <w:i w:val="false"/>
          <w:color w:val="000000"/>
          <w:sz w:val="28"/>
        </w:rPr>
        <w:t>
      1) тиiстi әкiмшiлiк-аумақтық бөлiнiсте халыққа психиатриялық жәрдем көрсету және оны көрсету кезiнде азаматтардың құқықтарына берiлетiн кепiлдiктер саласындағы мемлекеттiк саясатты iске асырады;
</w:t>
      </w:r>
      <w:r>
        <w:br/>
      </w:r>
      <w:r>
        <w:rPr>
          <w:rFonts w:ascii="Times New Roman"/>
          <w:b w:val="false"/>
          <w:i w:val="false"/>
          <w:color w:val="000000"/>
          <w:sz w:val="28"/>
        </w:rPr>
        <w:t>
      2) психиатриялық жәрдем көрсетудi ұйымдастырудағы қатынастарды реттейтiн, оны көрсеткен кезде азаматтардың құқықтарына берiлетiн кепiлдiктердi айқындайтын Қазақстан Республикасы заңдарының орындалуын қамтамасыз етедi;
</w:t>
      </w:r>
      <w:r>
        <w:br/>
      </w:r>
      <w:r>
        <w:rPr>
          <w:rFonts w:ascii="Times New Roman"/>
          <w:b w:val="false"/>
          <w:i w:val="false"/>
          <w:color w:val="000000"/>
          <w:sz w:val="28"/>
        </w:rPr>
        <w:t>
      3) тиiстi әкiмшiлiк-аумақтық бөлiнiсте психиатриялық жәрдем көрсететiн мемлекеттiк медициналық ұйымдарды жарақтандыруды қамтамасыз етедi;
</w:t>
      </w:r>
      <w:r>
        <w:br/>
      </w:r>
      <w:r>
        <w:rPr>
          <w:rFonts w:ascii="Times New Roman"/>
          <w:b w:val="false"/>
          <w:i w:val="false"/>
          <w:color w:val="000000"/>
          <w:sz w:val="28"/>
        </w:rPr>
        <w:t>
      4) тиiстi әкiмшiлiк-аумақтық бөлiнiсте психиатр-дәрiгерлердiң, психиатриялық және психоневрологиялық ұйымдардың кәсiби қызметiне бақылау жасауды үйлестiредi және қамтамасыз етедi;
</w:t>
      </w:r>
      <w:r>
        <w:br/>
      </w:r>
      <w:r>
        <w:rPr>
          <w:rFonts w:ascii="Times New Roman"/>
          <w:b w:val="false"/>
          <w:i w:val="false"/>
          <w:color w:val="000000"/>
          <w:sz w:val="28"/>
        </w:rPr>
        <w:t>
      5) халыққа психиатриялық жәрдем көрсету және оны көрсету кезiнде азаматтардың құқықтарына берiлетiн кепiлдiктер саласындағы өңiраралық өзара iс-қимылды жүзеге асырады.";
</w:t>
      </w:r>
    </w:p>
    <w:p>
      <w:pPr>
        <w:spacing w:after="0"/>
        <w:ind w:left="0"/>
        <w:jc w:val="both"/>
      </w:pPr>
      <w:r>
        <w:rPr>
          <w:rFonts w:ascii="Times New Roman"/>
          <w:b w:val="false"/>
          <w:i w:val="false"/>
          <w:color w:val="000000"/>
          <w:sz w:val="28"/>
        </w:rPr>
        <w:t>
      3) 16-бапта:
</w:t>
      </w:r>
      <w:r>
        <w:br/>
      </w:r>
      <w:r>
        <w:rPr>
          <w:rFonts w:ascii="Times New Roman"/>
          <w:b w:val="false"/>
          <w:i w:val="false"/>
          <w:color w:val="000000"/>
          <w:sz w:val="28"/>
        </w:rPr>
        <w:t>
      2-тармақта:
</w:t>
      </w:r>
      <w:r>
        <w:br/>
      </w:r>
      <w:r>
        <w:rPr>
          <w:rFonts w:ascii="Times New Roman"/>
          <w:b w:val="false"/>
          <w:i w:val="false"/>
          <w:color w:val="000000"/>
          <w:sz w:val="28"/>
        </w:rPr>
        <w:t>
      2) тармақшадағы ", сондай-ақ ересектер үшiн кәсiптiк қайта оқытуды" деген сөздер алып тасталсын;
</w:t>
      </w:r>
    </w:p>
    <w:p>
      <w:pPr>
        <w:spacing w:after="0"/>
        <w:ind w:left="0"/>
        <w:jc w:val="both"/>
      </w:pPr>
      <w:r>
        <w:rPr>
          <w:rFonts w:ascii="Times New Roman"/>
          <w:b w:val="false"/>
          <w:i w:val="false"/>
          <w:color w:val="000000"/>
          <w:sz w:val="28"/>
        </w:rPr>
        <w:t>
      4) және 5) тармақшалар алып тасталсын;
</w:t>
      </w:r>
    </w:p>
    <w:p>
      <w:pPr>
        <w:spacing w:after="0"/>
        <w:ind w:left="0"/>
        <w:jc w:val="both"/>
      </w:pPr>
      <w:r>
        <w:rPr>
          <w:rFonts w:ascii="Times New Roman"/>
          <w:b w:val="false"/>
          <w:i w:val="false"/>
          <w:color w:val="000000"/>
          <w:sz w:val="28"/>
        </w:rPr>
        <w:t>
      4-тармақ алып тасталсын;
</w:t>
      </w:r>
    </w:p>
    <w:p>
      <w:pPr>
        <w:spacing w:after="0"/>
        <w:ind w:left="0"/>
        <w:jc w:val="both"/>
      </w:pPr>
      <w:r>
        <w:rPr>
          <w:rFonts w:ascii="Times New Roman"/>
          <w:b w:val="false"/>
          <w:i w:val="false"/>
          <w:color w:val="000000"/>
          <w:sz w:val="28"/>
        </w:rPr>
        <w:t>
      4) 18-баптың 1-тармағының екiншi бөлiгi алып тасталсын;
</w:t>
      </w:r>
    </w:p>
    <w:p>
      <w:pPr>
        <w:spacing w:after="0"/>
        <w:ind w:left="0"/>
        <w:jc w:val="both"/>
      </w:pPr>
      <w:r>
        <w:rPr>
          <w:rFonts w:ascii="Times New Roman"/>
          <w:b w:val="false"/>
          <w:i w:val="false"/>
          <w:color w:val="000000"/>
          <w:sz w:val="28"/>
        </w:rPr>
        <w:t>
      5) 43-баптың 1-тармағында:
</w:t>
      </w:r>
      <w:r>
        <w:br/>
      </w:r>
      <w:r>
        <w:rPr>
          <w:rFonts w:ascii="Times New Roman"/>
          <w:b w:val="false"/>
          <w:i w:val="false"/>
          <w:color w:val="000000"/>
          <w:sz w:val="28"/>
        </w:rPr>
        <w:t>
      4) тармақшадағы "психиатриялық және өзге де медициналық сараптама" деген сөздер "психиатр-дәрiгерлер" деген сөздермен ауыстырылсын;
</w:t>
      </w:r>
    </w:p>
    <w:p>
      <w:pPr>
        <w:spacing w:after="0"/>
        <w:ind w:left="0"/>
        <w:jc w:val="both"/>
      </w:pPr>
      <w:r>
        <w:rPr>
          <w:rFonts w:ascii="Times New Roman"/>
          <w:b w:val="false"/>
          <w:i w:val="false"/>
          <w:color w:val="000000"/>
          <w:sz w:val="28"/>
        </w:rPr>
        <w:t>
      7) тармақшадағы "мерзiмдi" деген сөзден кейiнгi "және өзге де" деген сөздер алып тасталсын;
</w:t>
      </w:r>
    </w:p>
    <w:p>
      <w:pPr>
        <w:spacing w:after="0"/>
        <w:ind w:left="0"/>
        <w:jc w:val="both"/>
      </w:pPr>
      <w:r>
        <w:rPr>
          <w:rFonts w:ascii="Times New Roman"/>
          <w:b w:val="false"/>
          <w:i w:val="false"/>
          <w:color w:val="000000"/>
          <w:sz w:val="28"/>
        </w:rPr>
        <w:t>
      6) 44-баптың 2-тармағында "Қазақстан Республикасының мемлекеттiк уәкiлеттi органдары," деген сөздер "денсаулық сақтау саласындағы уәкiлеттi органның құзыретi шегiнде"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46. "Мемлекеттiк статистика туралы" 1997 жылғы 7 мамырдағы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Парламентiнiң Жаршысы, 1997 ж., N 9, 91-құжат; 2001 ж., N 4, 23-құжат; 2002 ж., N 1, 3-құжат; N 17, 155-құжат):
</w:t>
      </w:r>
    </w:p>
    <w:p>
      <w:pPr>
        <w:spacing w:after="0"/>
        <w:ind w:left="0"/>
        <w:jc w:val="both"/>
      </w:pPr>
      <w:r>
        <w:rPr>
          <w:rFonts w:ascii="Times New Roman"/>
          <w:b w:val="false"/>
          <w:i w:val="false"/>
          <w:color w:val="000000"/>
          <w:sz w:val="28"/>
        </w:rPr>
        <w:t>
      1) 9-1-баптың екiншi бөлiгiндегi "Тиiстi әкiмшiлiк-аумақтық бөлiнiстiң әкiмi" деген сөздер "Ауылдың (селоның), кенттiң, ауылдық (селолық) округтiң әкiмi" деген сөздермен ауыстырылсын; "Қазақстан Республикасының заңдарында белгiленген тәртiппен бөлiнетiн қаражат есебiнен" деген сөздер алып тасталсын;
</w:t>
      </w:r>
    </w:p>
    <w:p>
      <w:pPr>
        <w:spacing w:after="0"/>
        <w:ind w:left="0"/>
        <w:jc w:val="both"/>
      </w:pPr>
      <w:r>
        <w:rPr>
          <w:rFonts w:ascii="Times New Roman"/>
          <w:b w:val="false"/>
          <w:i w:val="false"/>
          <w:color w:val="000000"/>
          <w:sz w:val="28"/>
        </w:rPr>
        <w:t>
      2) 10-баптың жетiншi абзацындағы "жүзеге асыруға" деген сөздерден кейiн "құқылы." деген сөзбен толықтырылып, сегiзiншi және тоғызыншы абзацтары алып тасталсын;
</w:t>
      </w:r>
    </w:p>
    <w:p>
      <w:pPr>
        <w:spacing w:after="0"/>
        <w:ind w:left="0"/>
        <w:jc w:val="both"/>
      </w:pPr>
      <w:r>
        <w:rPr>
          <w:rFonts w:ascii="Times New Roman"/>
          <w:b w:val="false"/>
          <w:i w:val="false"/>
          <w:color w:val="000000"/>
          <w:sz w:val="28"/>
        </w:rPr>
        <w:t>
      3) 14-бап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47. "Азаматтық қорғаныс туралы" 1997 жылғы 7 мамырдағы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Парламентiнiң Жаршысы, 1997 ж., N 9, 93-құжат; 1998 ж., N 23, 416-құжат; 1999 ж., N 4, 101-құжат; 2000 ж., N 6, 142-құжат):
</w:t>
      </w:r>
    </w:p>
    <w:p>
      <w:pPr>
        <w:spacing w:after="0"/>
        <w:ind w:left="0"/>
        <w:jc w:val="both"/>
      </w:pPr>
      <w:r>
        <w:rPr>
          <w:rFonts w:ascii="Times New Roman"/>
          <w:b w:val="false"/>
          <w:i w:val="false"/>
          <w:color w:val="000000"/>
          <w:sz w:val="28"/>
        </w:rPr>
        <w:t>
      1) 5-бапта:
</w:t>
      </w:r>
      <w:r>
        <w:br/>
      </w:r>
      <w:r>
        <w:rPr>
          <w:rFonts w:ascii="Times New Roman"/>
          <w:b w:val="false"/>
          <w:i w:val="false"/>
          <w:color w:val="000000"/>
          <w:sz w:val="28"/>
        </w:rPr>
        <w:t>
      екiншi бөлiкте:
</w:t>
      </w:r>
      <w:r>
        <w:br/>
      </w:r>
      <w:r>
        <w:rPr>
          <w:rFonts w:ascii="Times New Roman"/>
          <w:b w:val="false"/>
          <w:i w:val="false"/>
          <w:color w:val="000000"/>
          <w:sz w:val="28"/>
        </w:rPr>
        <w:t>
      "орталық және" деген сөздер алып тасталсын;
</w:t>
      </w:r>
    </w:p>
    <w:p>
      <w:pPr>
        <w:spacing w:after="0"/>
        <w:ind w:left="0"/>
        <w:jc w:val="both"/>
      </w:pPr>
      <w:r>
        <w:rPr>
          <w:rFonts w:ascii="Times New Roman"/>
          <w:b w:val="false"/>
          <w:i w:val="false"/>
          <w:color w:val="000000"/>
          <w:sz w:val="28"/>
        </w:rPr>
        <w:t>
      бесiншi абзац алып тасталсын;
</w:t>
      </w:r>
    </w:p>
    <w:p>
      <w:pPr>
        <w:spacing w:after="0"/>
        <w:ind w:left="0"/>
        <w:jc w:val="both"/>
      </w:pPr>
      <w:r>
        <w:rPr>
          <w:rFonts w:ascii="Times New Roman"/>
          <w:b w:val="false"/>
          <w:i w:val="false"/>
          <w:color w:val="000000"/>
          <w:sz w:val="28"/>
        </w:rPr>
        <w:t>
      мынадай мазмұндағы үшiншi бөлiкпен толықтырылсын:
</w:t>
      </w:r>
      <w:r>
        <w:br/>
      </w:r>
      <w:r>
        <w:rPr>
          <w:rFonts w:ascii="Times New Roman"/>
          <w:b w:val="false"/>
          <w:i w:val="false"/>
          <w:color w:val="000000"/>
          <w:sz w:val="28"/>
        </w:rPr>
        <w:t>
      "Қазақстан Республикасының төтенше жағдайлар жөнiндегi орталық атқарушы органы халықты, аумақтар мен шаруашылық жүргiзушi объектiлердi табиғи және техногендiк сипаттағы төтенше жағдайлардан қорғау мақсатында төтенше жағдайлардың алдын алу мен зардаптарын жою жөнiндегi күш-құралдарды құруды, дайындауды және oлардың қолдануға ұдайы дайын болуын қамтамасыз етедi, зардап шеккендерге көмек көрсетедi.";
</w:t>
      </w:r>
    </w:p>
    <w:p>
      <w:pPr>
        <w:spacing w:after="0"/>
        <w:ind w:left="0"/>
        <w:jc w:val="both"/>
      </w:pPr>
      <w:r>
        <w:rPr>
          <w:rFonts w:ascii="Times New Roman"/>
          <w:b w:val="false"/>
          <w:i w:val="false"/>
          <w:color w:val="000000"/>
          <w:sz w:val="28"/>
        </w:rPr>
        <w:t>
      2) 6-баптың 3-тармағының бiрiншi абзацы "басшылары" деген сөзден кейiн "өз құзыретi шегiнде" деген сөздермен толықтырылсын;
</w:t>
      </w:r>
    </w:p>
    <w:p>
      <w:pPr>
        <w:spacing w:after="0"/>
        <w:ind w:left="0"/>
        <w:jc w:val="both"/>
      </w:pPr>
      <w:r>
        <w:rPr>
          <w:rFonts w:ascii="Times New Roman"/>
          <w:b w:val="false"/>
          <w:i w:val="false"/>
          <w:color w:val="000000"/>
          <w:sz w:val="28"/>
        </w:rPr>
        <w:t>
      3) 12-баптың бiрiншi бөлiгiндегi "республикалық, облыстық, қалалық және аудандық жедел-құтқару отрядтарынан, өртке қарсы мемлекеттiк қызмет бөлiмшелерiнен" деген сөздер "мемлекеттiк өртке қарсы қызмет бөлiмшелерiнiң жедел-құтқару отрядтарынан" деген сөздермен ауыстырылсын;
</w:t>
      </w:r>
    </w:p>
    <w:p>
      <w:pPr>
        <w:spacing w:after="0"/>
        <w:ind w:left="0"/>
        <w:jc w:val="both"/>
      </w:pPr>
      <w:r>
        <w:rPr>
          <w:rFonts w:ascii="Times New Roman"/>
          <w:b w:val="false"/>
          <w:i w:val="false"/>
          <w:color w:val="000000"/>
          <w:sz w:val="28"/>
        </w:rPr>
        <w:t>
      4) 14-бапта:
</w:t>
      </w:r>
      <w:r>
        <w:br/>
      </w:r>
      <w:r>
        <w:rPr>
          <w:rFonts w:ascii="Times New Roman"/>
          <w:b w:val="false"/>
          <w:i w:val="false"/>
          <w:color w:val="000000"/>
          <w:sz w:val="28"/>
        </w:rPr>
        <w:t>
      3-тармақта:
</w:t>
      </w:r>
      <w:r>
        <w:br/>
      </w:r>
      <w:r>
        <w:rPr>
          <w:rFonts w:ascii="Times New Roman"/>
          <w:b w:val="false"/>
          <w:i w:val="false"/>
          <w:color w:val="000000"/>
          <w:sz w:val="28"/>
        </w:rPr>
        <w:t>
      бiрiншi бөлiктегi "Республикалық жедел-құтқару" деген сөздер "Жедел-құтқару" деген сөздермен ауыстырылсын; "қатынас қиын аудандарда, аса күрделi объектiлерде" деген сөздер алып тасталсын;
</w:t>
      </w:r>
    </w:p>
    <w:p>
      <w:pPr>
        <w:spacing w:after="0"/>
        <w:ind w:left="0"/>
        <w:jc w:val="both"/>
      </w:pPr>
      <w:r>
        <w:rPr>
          <w:rFonts w:ascii="Times New Roman"/>
          <w:b w:val="false"/>
          <w:i w:val="false"/>
          <w:color w:val="000000"/>
          <w:sz w:val="28"/>
        </w:rPr>
        <w:t>
      екiншi бөлiктегi "Республикалық жедел-құтқару" деген сөздер "Жедел-құтқару" деген сөздермен ауыстырылсын;
</w:t>
      </w:r>
    </w:p>
    <w:p>
      <w:pPr>
        <w:spacing w:after="0"/>
        <w:ind w:left="0"/>
        <w:jc w:val="both"/>
      </w:pPr>
      <w:r>
        <w:rPr>
          <w:rFonts w:ascii="Times New Roman"/>
          <w:b w:val="false"/>
          <w:i w:val="false"/>
          <w:color w:val="000000"/>
          <w:sz w:val="28"/>
        </w:rPr>
        <w:t>
      4-тармақ алып тасталсын;
</w:t>
      </w:r>
    </w:p>
    <w:p>
      <w:pPr>
        <w:spacing w:after="0"/>
        <w:ind w:left="0"/>
        <w:jc w:val="both"/>
      </w:pPr>
      <w:r>
        <w:rPr>
          <w:rFonts w:ascii="Times New Roman"/>
          <w:b w:val="false"/>
          <w:i w:val="false"/>
          <w:color w:val="000000"/>
          <w:sz w:val="28"/>
        </w:rPr>
        <w:t>
      5) 16-баптың 1-тармағының үшiншi абзацындағы "орталық және жергiлiктi атқарушы органдарда" деген сөздер "облыстардың (республикалық маңызы бар қаланың, астананың) орталық және жергiлiктi атқарушы органдарында" деген сөздермен ауыстырылсын;
</w:t>
      </w:r>
    </w:p>
    <w:p>
      <w:pPr>
        <w:spacing w:after="0"/>
        <w:ind w:left="0"/>
        <w:jc w:val="both"/>
      </w:pPr>
      <w:r>
        <w:rPr>
          <w:rFonts w:ascii="Times New Roman"/>
          <w:b w:val="false"/>
          <w:i w:val="false"/>
          <w:color w:val="000000"/>
          <w:sz w:val="28"/>
        </w:rPr>
        <w:t>
      6) 17-баптың 2-тармағындағы ", қалалар, аудандар" деген сөздер "(республикалық маңызы бар қала, астана)" деген сөздермен ауыстырылсын;
</w:t>
      </w:r>
    </w:p>
    <w:p>
      <w:pPr>
        <w:spacing w:after="0"/>
        <w:ind w:left="0"/>
        <w:jc w:val="both"/>
      </w:pPr>
      <w:r>
        <w:rPr>
          <w:rFonts w:ascii="Times New Roman"/>
          <w:b w:val="false"/>
          <w:i w:val="false"/>
          <w:color w:val="000000"/>
          <w:sz w:val="28"/>
        </w:rPr>
        <w:t>
      7) 22-бапта:
</w:t>
      </w:r>
      <w:r>
        <w:br/>
      </w:r>
      <w:r>
        <w:rPr>
          <w:rFonts w:ascii="Times New Roman"/>
          <w:b w:val="false"/>
          <w:i w:val="false"/>
          <w:color w:val="000000"/>
          <w:sz w:val="28"/>
        </w:rPr>
        <w:t>
      тақырыбындағы "Жергiлiктi өкiлдi және атқарушы органдардың" деген сөздер "Облыстардың (республикалық маңызы бар қаланың, астананың) жергiлiктi өкiлдi және атқарушы органдарының" деген сөздермен ауыстырылсын;
</w:t>
      </w:r>
    </w:p>
    <w:p>
      <w:pPr>
        <w:spacing w:after="0"/>
        <w:ind w:left="0"/>
        <w:jc w:val="both"/>
      </w:pPr>
      <w:r>
        <w:rPr>
          <w:rFonts w:ascii="Times New Roman"/>
          <w:b w:val="false"/>
          <w:i w:val="false"/>
          <w:color w:val="000000"/>
          <w:sz w:val="28"/>
        </w:rPr>
        <w:t>
      бiрiншi бөлiктегі "Жергiлiктi өкiлдi органдар" деген сөздер "Облыстардың (республикалық маңызы бар қаланың, астананың) жергiлiктi өкiлдi органдары" деген сөздермен ауыстырылсын;
</w:t>
      </w:r>
    </w:p>
    <w:p>
      <w:pPr>
        <w:spacing w:after="0"/>
        <w:ind w:left="0"/>
        <w:jc w:val="both"/>
      </w:pPr>
      <w:r>
        <w:rPr>
          <w:rFonts w:ascii="Times New Roman"/>
          <w:b w:val="false"/>
          <w:i w:val="false"/>
          <w:color w:val="000000"/>
          <w:sz w:val="28"/>
        </w:rPr>
        <w:t>
      екiншi бөлiктiң бiрiншi абзацындағы "Жергiлiктi атқарушы органдар" деген сөздер "Облыстардың (республикалық маңызы бар қаланың, астананың) жергiлiктi атқарушы органдары" деген сөздермен ауыстырылсын;
</w:t>
      </w:r>
    </w:p>
    <w:p>
      <w:pPr>
        <w:spacing w:after="0"/>
        <w:ind w:left="0"/>
        <w:jc w:val="both"/>
      </w:pPr>
      <w:r>
        <w:rPr>
          <w:rFonts w:ascii="Times New Roman"/>
          <w:b w:val="false"/>
          <w:i w:val="false"/>
          <w:color w:val="000000"/>
          <w:sz w:val="28"/>
        </w:rPr>
        <w:t>
      алтыншы абзацтағы "авариялық-құтқару" деген сөздер "суда құтқару" деген сөздермен ауыстырылсын;
</w:t>
      </w:r>
    </w:p>
    <w:p>
      <w:pPr>
        <w:spacing w:after="0"/>
        <w:ind w:left="0"/>
        <w:jc w:val="both"/>
      </w:pPr>
      <w:r>
        <w:rPr>
          <w:rFonts w:ascii="Times New Roman"/>
          <w:b w:val="false"/>
          <w:i w:val="false"/>
          <w:color w:val="000000"/>
          <w:sz w:val="28"/>
        </w:rPr>
        <w:t>
      сегiзiншi абзац алып тасталсын;
</w:t>
      </w:r>
    </w:p>
    <w:p>
      <w:pPr>
        <w:spacing w:after="0"/>
        <w:ind w:left="0"/>
        <w:jc w:val="both"/>
      </w:pPr>
      <w:r>
        <w:rPr>
          <w:rFonts w:ascii="Times New Roman"/>
          <w:b w:val="false"/>
          <w:i w:val="false"/>
          <w:color w:val="000000"/>
          <w:sz w:val="28"/>
        </w:rPr>
        <w:t>
      8) 28-бапта:
</w:t>
      </w:r>
      <w:r>
        <w:br/>
      </w:r>
      <w:r>
        <w:rPr>
          <w:rFonts w:ascii="Times New Roman"/>
          <w:b w:val="false"/>
          <w:i w:val="false"/>
          <w:color w:val="000000"/>
          <w:sz w:val="28"/>
        </w:rPr>
        <w:t>
      1-тармақ мынадай редакцияда жазылсын:
</w:t>
      </w:r>
      <w:r>
        <w:br/>
      </w:r>
      <w:r>
        <w:rPr>
          <w:rFonts w:ascii="Times New Roman"/>
          <w:b w:val="false"/>
          <w:i w:val="false"/>
          <w:color w:val="000000"/>
          <w:sz w:val="28"/>
        </w:rPr>
        <w:t>
      "1. Азаматтық қорғаныс шараларын қаржыландыру бюджет қаражаты және ұйымдардың өз қаражаты есебiнен жүзеге асырылады.";
</w:t>
      </w:r>
    </w:p>
    <w:p>
      <w:pPr>
        <w:spacing w:after="0"/>
        <w:ind w:left="0"/>
        <w:jc w:val="both"/>
      </w:pPr>
      <w:r>
        <w:rPr>
          <w:rFonts w:ascii="Times New Roman"/>
          <w:b w:val="false"/>
          <w:i w:val="false"/>
          <w:color w:val="000000"/>
          <w:sz w:val="28"/>
        </w:rPr>
        <w:t>
      3-тармақ алып тасталсын;
</w:t>
      </w:r>
    </w:p>
    <w:p>
      <w:pPr>
        <w:spacing w:after="0"/>
        <w:ind w:left="0"/>
        <w:jc w:val="both"/>
      </w:pPr>
      <w:r>
        <w:rPr>
          <w:rFonts w:ascii="Times New Roman"/>
          <w:b w:val="false"/>
          <w:i w:val="false"/>
          <w:color w:val="000000"/>
          <w:sz w:val="28"/>
        </w:rPr>
        <w:t>
      9) 29-бап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48. "Қазақстан Республикасында мүгедектiгi бойынша, асыраушысынан айырылу жағдайы бойынша және жасына байланысты берiлетiн мемлекеттiк әлеуметтiк жәрдемақылар туралы" 1997 жылғы 16 маусымдағы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Парламентiнiң Жаршысы, 1997 ж., N 11, 154-құжат; 1999 ж., N 8, 239-құжат; N 23, 925-құжат; 2002 ж., N 6, 71-құжат; 2003 ж., N 1-2, 13-құжат):
</w:t>
      </w:r>
    </w:p>
    <w:p>
      <w:pPr>
        <w:spacing w:after="0"/>
        <w:ind w:left="0"/>
        <w:jc w:val="both"/>
      </w:pPr>
      <w:r>
        <w:rPr>
          <w:rFonts w:ascii="Times New Roman"/>
          <w:b w:val="false"/>
          <w:i w:val="false"/>
          <w:color w:val="000000"/>
          <w:sz w:val="28"/>
        </w:rPr>
        <w:t>
      1) мәтiнде "тарау" деген сөздiң алдындағы "I - V" деген цифрлар тиiсiнше "1 - 5" деген цифрлармен ауыстырылсын;
</w:t>
      </w:r>
    </w:p>
    <w:p>
      <w:pPr>
        <w:spacing w:after="0"/>
        <w:ind w:left="0"/>
        <w:jc w:val="both"/>
      </w:pPr>
      <w:r>
        <w:rPr>
          <w:rFonts w:ascii="Times New Roman"/>
          <w:b w:val="false"/>
          <w:i w:val="false"/>
          <w:color w:val="000000"/>
          <w:sz w:val="28"/>
        </w:rPr>
        <w:t>
      2) мынадай мазмұндағы 1-1-баппен толықтырылсын:
</w:t>
      </w:r>
    </w:p>
    <w:p>
      <w:pPr>
        <w:spacing w:after="0"/>
        <w:ind w:left="0"/>
        <w:jc w:val="both"/>
      </w:pPr>
      <w:r>
        <w:rPr>
          <w:rFonts w:ascii="Times New Roman"/>
          <w:b w:val="false"/>
          <w:i w:val="false"/>
          <w:color w:val="000000"/>
          <w:sz w:val="28"/>
        </w:rPr>
        <w:t>
      "1-1-бап. Халықты әлеуметтiк қорғау саласындағы органдар
</w:t>
      </w:r>
    </w:p>
    <w:p>
      <w:pPr>
        <w:spacing w:after="0"/>
        <w:ind w:left="0"/>
        <w:jc w:val="both"/>
      </w:pPr>
      <w:r>
        <w:rPr>
          <w:rFonts w:ascii="Times New Roman"/>
          <w:b w:val="false"/>
          <w:i w:val="false"/>
          <w:color w:val="000000"/>
          <w:sz w:val="28"/>
        </w:rPr>
        <w:t>
      1. Уәкiлеттi мемлекеттiк орган - халықты әлеуметтiк қорғау мәселелерi жөнiндегi орталық атқарушы орган.
</w:t>
      </w:r>
      <w:r>
        <w:br/>
      </w:r>
      <w:r>
        <w:rPr>
          <w:rFonts w:ascii="Times New Roman"/>
          <w:b w:val="false"/>
          <w:i w:val="false"/>
          <w:color w:val="000000"/>
          <w:sz w:val="28"/>
        </w:rPr>
        <w:t>
      2. Уәкiлеттi ұйым (бұдан әрi - Орталық) - осы Заңның шарттары бойынша функцияларды жүзеге асыруға Қазақстан Республикасының Yкiметi уәкiлеттiк берген заңды тұлға.
</w:t>
      </w:r>
      <w:r>
        <w:br/>
      </w:r>
      <w:r>
        <w:rPr>
          <w:rFonts w:ascii="Times New Roman"/>
          <w:b w:val="false"/>
          <w:i w:val="false"/>
          <w:color w:val="000000"/>
          <w:sz w:val="28"/>
        </w:rPr>
        <w:t>
      3. Жәрдемақы төлеу жөнiндегi уәкiлеттi орган - Орталықтың аумақтық бөлiмшелерi.
</w:t>
      </w:r>
      <w:r>
        <w:br/>
      </w:r>
      <w:r>
        <w:rPr>
          <w:rFonts w:ascii="Times New Roman"/>
          <w:b w:val="false"/>
          <w:i w:val="false"/>
          <w:color w:val="000000"/>
          <w:sz w:val="28"/>
        </w:rPr>
        <w:t>
      4. Жәрдемақы тағайындау жөнiндегi уәкiлеттi мемлекеттiк орган - уәкiлеттi мемлекеттiк органның аумақтық бөлiмшелерi.";
</w:t>
      </w:r>
    </w:p>
    <w:p>
      <w:pPr>
        <w:spacing w:after="0"/>
        <w:ind w:left="0"/>
        <w:jc w:val="both"/>
      </w:pPr>
      <w:r>
        <w:rPr>
          <w:rFonts w:ascii="Times New Roman"/>
          <w:b w:val="false"/>
          <w:i w:val="false"/>
          <w:color w:val="000000"/>
          <w:sz w:val="28"/>
        </w:rPr>
        <w:t>
      3) 2-баптағы "мемлекеттiк" деген сөз алып тасталсын;
</w:t>
      </w:r>
    </w:p>
    <w:p>
      <w:pPr>
        <w:spacing w:after="0"/>
        <w:ind w:left="0"/>
        <w:jc w:val="both"/>
      </w:pPr>
      <w:r>
        <w:rPr>
          <w:rFonts w:ascii="Times New Roman"/>
          <w:b w:val="false"/>
          <w:i w:val="false"/>
          <w:color w:val="000000"/>
          <w:sz w:val="28"/>
        </w:rPr>
        <w:t>
      4) 3-баптың 2 - 5-тармақтары мынадай редакцияда жазылсын:
</w:t>
      </w:r>
      <w:r>
        <w:br/>
      </w:r>
      <w:r>
        <w:rPr>
          <w:rFonts w:ascii="Times New Roman"/>
          <w:b w:val="false"/>
          <w:i w:val="false"/>
          <w:color w:val="000000"/>
          <w:sz w:val="28"/>
        </w:rPr>
        <w:t>
      "2. Жәрдемақы тағайындау туралы өтiнiш жәрдемақыға құқығы бар адамның тұрғылықты жерi бойынша жәрдемақы төлеу жөнiндегi уәкiлеттi органға берiледi, оған тiзбесiн уәкiлеттi мемлекеттiк орган бекiтетiн құжаттар қоса тiркеледi.
</w:t>
      </w:r>
      <w:r>
        <w:br/>
      </w:r>
      <w:r>
        <w:rPr>
          <w:rFonts w:ascii="Times New Roman"/>
          <w:b w:val="false"/>
          <w:i w:val="false"/>
          <w:color w:val="000000"/>
          <w:sz w:val="28"/>
        </w:rPr>
        <w:t>
      3. Азаматтарға жәрдемақы тағайындауды Қазақстан Республикасының Үкiметi белгiлеген тәртiппен жәрдемақы тағайындау жөнiндегi уәкiлеттi мемлекеттiк орган жүргiзедi.
</w:t>
      </w:r>
      <w:r>
        <w:br/>
      </w:r>
      <w:r>
        <w:rPr>
          <w:rFonts w:ascii="Times New Roman"/>
          <w:b w:val="false"/>
          <w:i w:val="false"/>
          <w:color w:val="000000"/>
          <w:sz w:val="28"/>
        </w:rPr>
        <w:t>
      4. Жәрдемақы тағайындау үшiн құжаттарды қарау өтiнiш берiлген күннен бастап он күн мерзiмнен аспауға тиiс.
</w:t>
      </w:r>
      <w:r>
        <w:br/>
      </w:r>
      <w:r>
        <w:rPr>
          <w:rFonts w:ascii="Times New Roman"/>
          <w:b w:val="false"/>
          <w:i w:val="false"/>
          <w:color w:val="000000"/>
          <w:sz w:val="28"/>
        </w:rPr>
        <w:t>
      Жәрдемақы төлеу жөнiндегi уәкiлеттi орган тиiстi шешiм шығарылғаннан кейiн бес күннен кешiктiрмей ол туралы өтiнiш берушiге хабарлайды.
</w:t>
      </w:r>
      <w:r>
        <w:br/>
      </w:r>
      <w:r>
        <w:rPr>
          <w:rFonts w:ascii="Times New Roman"/>
          <w:b w:val="false"/>
          <w:i w:val="false"/>
          <w:color w:val="000000"/>
          <w:sz w:val="28"/>
        </w:rPr>
        <w:t>
      Жәрдемақы тағайындаудан бас тартылған жағдайда жәрдемақы тағайындау жөнiндегi уәкiлеттi мемлекеттiк орган бас тарту себебiн жазбаша дәлелдеп, өтiнiш берушiге құжаттарын қайтаруға мiндеттi.
</w:t>
      </w:r>
      <w:r>
        <w:br/>
      </w:r>
      <w:r>
        <w:rPr>
          <w:rFonts w:ascii="Times New Roman"/>
          <w:b w:val="false"/>
          <w:i w:val="false"/>
          <w:color w:val="000000"/>
          <w:sz w:val="28"/>
        </w:rPr>
        <w:t>
      5. Жәрдемақы тағайындау жөнiндегi уәкiлеттi мемлекеттiк органның шешiмiне сот тәртiбiмен шағым жасалуы мүмкiн.";
</w:t>
      </w:r>
    </w:p>
    <w:p>
      <w:pPr>
        <w:spacing w:after="0"/>
        <w:ind w:left="0"/>
        <w:jc w:val="both"/>
      </w:pPr>
      <w:r>
        <w:rPr>
          <w:rFonts w:ascii="Times New Roman"/>
          <w:b w:val="false"/>
          <w:i w:val="false"/>
          <w:color w:val="000000"/>
          <w:sz w:val="28"/>
        </w:rPr>
        <w:t>
      5) 4-бапта:
</w:t>
      </w:r>
      <w:r>
        <w:br/>
      </w:r>
      <w:r>
        <w:rPr>
          <w:rFonts w:ascii="Times New Roman"/>
          <w:b w:val="false"/>
          <w:i w:val="false"/>
          <w:color w:val="000000"/>
          <w:sz w:val="28"/>
        </w:rPr>
        <w:t>
      мәтiндегi "халықты әлеуметтiк қорғау органына" деген сөздер "жәрдемақы тағайындау жөнiндегi уәкiлеттi мемлекеттiк органға" деген сөздермен ауыстырылсын;
</w:t>
      </w:r>
    </w:p>
    <w:p>
      <w:pPr>
        <w:spacing w:after="0"/>
        <w:ind w:left="0"/>
        <w:jc w:val="both"/>
      </w:pPr>
      <w:r>
        <w:rPr>
          <w:rFonts w:ascii="Times New Roman"/>
          <w:b w:val="false"/>
          <w:i w:val="false"/>
          <w:color w:val="000000"/>
          <w:sz w:val="28"/>
        </w:rPr>
        <w:t>
      мынадай мазмұндағы екiншi бөлiкпен толықтырылсын:
</w:t>
      </w:r>
      <w:r>
        <w:br/>
      </w:r>
      <w:r>
        <w:rPr>
          <w:rFonts w:ascii="Times New Roman"/>
          <w:b w:val="false"/>
          <w:i w:val="false"/>
          <w:color w:val="000000"/>
          <w:sz w:val="28"/>
        </w:rPr>
        <w:t>
      "Жәрдемақының бiр түрiнен екiншiсiне ауыстыру туралы өтiнiш беру, құжаттарды қарау, шешiм қабылдау тәртiбi, сондай-ақ осындай жәрдемақыны төлеу осы Заңның 3-бабының 2 - 5-тармақтарына сәйкес жүргiзiледi.";
</w:t>
      </w:r>
    </w:p>
    <w:p>
      <w:pPr>
        <w:spacing w:after="0"/>
        <w:ind w:left="0"/>
        <w:jc w:val="both"/>
      </w:pPr>
      <w:r>
        <w:rPr>
          <w:rFonts w:ascii="Times New Roman"/>
          <w:b w:val="false"/>
          <w:i w:val="false"/>
          <w:color w:val="000000"/>
          <w:sz w:val="28"/>
        </w:rPr>
        <w:t>
      6) 5-баптың 4-тармағындағы "Халықты әлеуметтiк қорғау органының" деген сөздер "Жәрдемақы төлеу жөнiндегi уәкiлеттi органның" деген сөздермен ауыстырылсын;
</w:t>
      </w:r>
    </w:p>
    <w:p>
      <w:pPr>
        <w:spacing w:after="0"/>
        <w:ind w:left="0"/>
        <w:jc w:val="both"/>
      </w:pPr>
      <w:r>
        <w:rPr>
          <w:rFonts w:ascii="Times New Roman"/>
          <w:b w:val="false"/>
          <w:i w:val="false"/>
          <w:color w:val="000000"/>
          <w:sz w:val="28"/>
        </w:rPr>
        <w:t>
      7) 6-баптың 3-тармағындағы "тағайындайтын және төлейтiн органның" деген сөздер "тағайындау және төлеу жөнiндегi уәкiлеттi органдардың" деген сөздермен ауыстырылсын;
</w:t>
      </w:r>
    </w:p>
    <w:p>
      <w:pPr>
        <w:spacing w:after="0"/>
        <w:ind w:left="0"/>
        <w:jc w:val="both"/>
      </w:pPr>
      <w:r>
        <w:rPr>
          <w:rFonts w:ascii="Times New Roman"/>
          <w:b w:val="false"/>
          <w:i w:val="false"/>
          <w:color w:val="000000"/>
          <w:sz w:val="28"/>
        </w:rPr>
        <w:t>
      8) 8-баптың 3-тармағындағы "Зейнетақы төлеу жөнiндегi мемлекеттiк орталық" деген сөздер "Орталық" деген сөзбен ауыстырылсын;
</w:t>
      </w:r>
    </w:p>
    <w:p>
      <w:pPr>
        <w:spacing w:after="0"/>
        <w:ind w:left="0"/>
        <w:jc w:val="both"/>
      </w:pPr>
      <w:r>
        <w:rPr>
          <w:rFonts w:ascii="Times New Roman"/>
          <w:b w:val="false"/>
          <w:i w:val="false"/>
          <w:color w:val="000000"/>
          <w:sz w:val="28"/>
        </w:rPr>
        <w:t>
      9) 9-баптың екiншi бөлiгiндегi "халықты әлеуметтiк қорғау саласындағы орталық атқарушы органның аумақтық бөлiмшелерi" деген сөздер "жәрдемақы тағайындау жөнiндегi уәкiлеттi мемлекеттiк орган" деген сөздермен ауыстырылсын;
</w:t>
      </w:r>
    </w:p>
    <w:p>
      <w:pPr>
        <w:spacing w:after="0"/>
        <w:ind w:left="0"/>
        <w:jc w:val="both"/>
      </w:pPr>
      <w:r>
        <w:rPr>
          <w:rFonts w:ascii="Times New Roman"/>
          <w:b w:val="false"/>
          <w:i w:val="false"/>
          <w:color w:val="000000"/>
          <w:sz w:val="28"/>
        </w:rPr>
        <w:t>
      10) 10-бапта:
</w:t>
      </w:r>
      <w:r>
        <w:br/>
      </w:r>
      <w:r>
        <w:rPr>
          <w:rFonts w:ascii="Times New Roman"/>
          <w:b w:val="false"/>
          <w:i w:val="false"/>
          <w:color w:val="000000"/>
          <w:sz w:val="28"/>
        </w:rPr>
        <w:t>
      1-тармақтағы "халықты әлеуметтiк қорғау саласындағы орталық атқарушы органның аумақтық бөлiмшесi" деген сөздер "жәрдемақы тағайындау жөнiндегi уәкiлеттi мемлекеттiк орган" деген сөздермен ауыстырылсын;
</w:t>
      </w:r>
    </w:p>
    <w:p>
      <w:pPr>
        <w:spacing w:after="0"/>
        <w:ind w:left="0"/>
        <w:jc w:val="both"/>
      </w:pPr>
      <w:r>
        <w:rPr>
          <w:rFonts w:ascii="Times New Roman"/>
          <w:b w:val="false"/>
          <w:i w:val="false"/>
          <w:color w:val="000000"/>
          <w:sz w:val="28"/>
        </w:rPr>
        <w:t>
      3-тармақтың бiрiншi және екiншi бөлiктерiндегi "халықты әлеуметтiк қорғау саласындағы орталық атқарушы органның аумақтық бөлiмшесiне", "халықты әлеуметтiк қорғау саласындағы орталық атқарушы органның аумақтық бөлiмшесi" деген сөздер тиiсiнше "жәрдемақы тағайындау жөнiндегi уәкiлеттi мемлекеттiк органға" және "жәрдемақы тағайындау жөнiндегi уәкiлеттi мемлекеттiк орган" деген сөздермен ауыстырылсын;
</w:t>
      </w:r>
    </w:p>
    <w:p>
      <w:pPr>
        <w:spacing w:after="0"/>
        <w:ind w:left="0"/>
        <w:jc w:val="both"/>
      </w:pPr>
      <w:r>
        <w:rPr>
          <w:rFonts w:ascii="Times New Roman"/>
          <w:b w:val="false"/>
          <w:i w:val="false"/>
          <w:color w:val="000000"/>
          <w:sz w:val="28"/>
        </w:rPr>
        <w:t>
      11) 12-баптың 5-тармағындағы, 16-баптың 5-тармағындағы және 17-баптағы "Зейнетақы төлеу жөнiндегi мемлекеттiк орталықтан", "Зейнетақы төлеу жөнiндегi мемлекеттiк opталық", "Зейнетақы төлеу жөнiндегi мемлекеттiк орталықтан" деген сөздер тиiсiнше "Орталықтан" және "Орталық" деген сөздермен ауыстырылсын;
</w:t>
      </w:r>
    </w:p>
    <w:p>
      <w:pPr>
        <w:spacing w:after="0"/>
        <w:ind w:left="0"/>
        <w:jc w:val="both"/>
      </w:pPr>
      <w:r>
        <w:rPr>
          <w:rFonts w:ascii="Times New Roman"/>
          <w:b w:val="false"/>
          <w:i w:val="false"/>
          <w:color w:val="000000"/>
          <w:sz w:val="28"/>
        </w:rPr>
        <w:t>
      12) 20-баптың 1-тармағындағы "тиiстi бюджеттердiң" деген сөздер "бюджет"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49. "Қазақстан Республикасындағы жұмылдыру дайындығы мен жұмылдыру туралы" 1997 жылғы 16 маусымдағы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Парламентiнiң Жаршысы, 1997 ж., N 11, 155-құжат):
</w:t>
      </w:r>
    </w:p>
    <w:p>
      <w:pPr>
        <w:spacing w:after="0"/>
        <w:ind w:left="0"/>
        <w:jc w:val="both"/>
      </w:pPr>
      <w:r>
        <w:rPr>
          <w:rFonts w:ascii="Times New Roman"/>
          <w:b w:val="false"/>
          <w:i w:val="false"/>
          <w:color w:val="000000"/>
          <w:sz w:val="28"/>
        </w:rPr>
        <w:t>
      1) мәтiнде "тарау" деген сөздiң алдындағы "I - VI" деген цифрлар тиiсiнше "1 - 6" деген цифрлармен ауыстырылсын;
</w:t>
      </w:r>
    </w:p>
    <w:p>
      <w:pPr>
        <w:spacing w:after="0"/>
        <w:ind w:left="0"/>
        <w:jc w:val="both"/>
      </w:pPr>
      <w:r>
        <w:rPr>
          <w:rFonts w:ascii="Times New Roman"/>
          <w:b w:val="false"/>
          <w:i w:val="false"/>
          <w:color w:val="000000"/>
          <w:sz w:val="28"/>
        </w:rPr>
        <w:t>
      2) 7-бапта:
</w:t>
      </w:r>
      <w:r>
        <w:br/>
      </w:r>
      <w:r>
        <w:rPr>
          <w:rFonts w:ascii="Times New Roman"/>
          <w:b w:val="false"/>
          <w:i w:val="false"/>
          <w:color w:val="000000"/>
          <w:sz w:val="28"/>
        </w:rPr>
        <w:t>
      2) тармақшадағы "орталық және жергiлiктi атқарушы органдардың" деген сөздер "облыстардың (республикалық маңызы бар қаланың, астананың) орталық және жергiлiктi атқарушы органдарының" деген сөздермен ауыстырылсын;
</w:t>
      </w:r>
    </w:p>
    <w:p>
      <w:pPr>
        <w:spacing w:after="0"/>
        <w:ind w:left="0"/>
        <w:jc w:val="both"/>
      </w:pPr>
      <w:r>
        <w:rPr>
          <w:rFonts w:ascii="Times New Roman"/>
          <w:b w:val="false"/>
          <w:i w:val="false"/>
          <w:color w:val="000000"/>
          <w:sz w:val="28"/>
        </w:rPr>
        <w:t>
      5) және 6) тармақшалар алып тасталсын;
</w:t>
      </w:r>
    </w:p>
    <w:p>
      <w:pPr>
        <w:spacing w:after="0"/>
        <w:ind w:left="0"/>
        <w:jc w:val="both"/>
      </w:pPr>
      <w:r>
        <w:rPr>
          <w:rFonts w:ascii="Times New Roman"/>
          <w:b w:val="false"/>
          <w:i w:val="false"/>
          <w:color w:val="000000"/>
          <w:sz w:val="28"/>
        </w:rPr>
        <w:t>
      14) тармақшадағы "жергiлiктi атқарушы органдарға" деген сөздер "облыстардың (республикалық маңызы бар қаланың, астананың) жергiлiктi атқарушы органдарына" деген сөздермен ауыстырылсын;
</w:t>
      </w:r>
    </w:p>
    <w:p>
      <w:pPr>
        <w:spacing w:after="0"/>
        <w:ind w:left="0"/>
        <w:jc w:val="both"/>
      </w:pPr>
      <w:r>
        <w:rPr>
          <w:rFonts w:ascii="Times New Roman"/>
          <w:b w:val="false"/>
          <w:i w:val="false"/>
          <w:color w:val="000000"/>
          <w:sz w:val="28"/>
        </w:rPr>
        <w:t>
      3) 8-бапта:
</w:t>
      </w:r>
      <w:r>
        <w:br/>
      </w:r>
      <w:r>
        <w:rPr>
          <w:rFonts w:ascii="Times New Roman"/>
          <w:b w:val="false"/>
          <w:i w:val="false"/>
          <w:color w:val="000000"/>
          <w:sz w:val="28"/>
        </w:rPr>
        <w:t>
      тақырыбы мен бiрiншi абзацы мынадай редакцияда жазылсын:
</w:t>
      </w:r>
    </w:p>
    <w:p>
      <w:pPr>
        <w:spacing w:after="0"/>
        <w:ind w:left="0"/>
        <w:jc w:val="both"/>
      </w:pPr>
      <w:r>
        <w:rPr>
          <w:rFonts w:ascii="Times New Roman"/>
          <w:b w:val="false"/>
          <w:i w:val="false"/>
          <w:color w:val="000000"/>
          <w:sz w:val="28"/>
        </w:rPr>
        <w:t>
      "8-бап. Қазақстан Республикасының орталық атқарушы
</w:t>
      </w:r>
      <w:r>
        <w:br/>
      </w:r>
      <w:r>
        <w:rPr>
          <w:rFonts w:ascii="Times New Roman"/>
          <w:b w:val="false"/>
          <w:i w:val="false"/>
          <w:color w:val="000000"/>
          <w:sz w:val="28"/>
        </w:rPr>
        <w:t>
              органдарының жұмылдыру дайындығы мен жұмылдыру
</w:t>
      </w:r>
      <w:r>
        <w:br/>
      </w:r>
      <w:r>
        <w:rPr>
          <w:rFonts w:ascii="Times New Roman"/>
          <w:b w:val="false"/>
          <w:i w:val="false"/>
          <w:color w:val="000000"/>
          <w:sz w:val="28"/>
        </w:rPr>
        <w:t>
              саласындағы өкiлеттiктерi
</w:t>
      </w:r>
    </w:p>
    <w:p>
      <w:pPr>
        <w:spacing w:after="0"/>
        <w:ind w:left="0"/>
        <w:jc w:val="both"/>
      </w:pPr>
      <w:r>
        <w:rPr>
          <w:rFonts w:ascii="Times New Roman"/>
          <w:b w:val="false"/>
          <w:i w:val="false"/>
          <w:color w:val="000000"/>
          <w:sz w:val="28"/>
        </w:rPr>
        <w:t>
      Қазақстан Республикасының орталық атқарушы органдары бiрiншi басшыларының атынан Қазақстан Республикасының заң актiлерiнде белгiленген құзыретi шегiнде:";
</w:t>
      </w:r>
    </w:p>
    <w:p>
      <w:pPr>
        <w:spacing w:after="0"/>
        <w:ind w:left="0"/>
        <w:jc w:val="both"/>
      </w:pPr>
      <w:r>
        <w:rPr>
          <w:rFonts w:ascii="Times New Roman"/>
          <w:b w:val="false"/>
          <w:i w:val="false"/>
          <w:color w:val="000000"/>
          <w:sz w:val="28"/>
        </w:rPr>
        <w:t>
      4) 9-бапта:
</w:t>
      </w:r>
      <w:r>
        <w:br/>
      </w:r>
      <w:r>
        <w:rPr>
          <w:rFonts w:ascii="Times New Roman"/>
          <w:b w:val="false"/>
          <w:i w:val="false"/>
          <w:color w:val="000000"/>
          <w:sz w:val="28"/>
        </w:rPr>
        <w:t>
      тақырыбындағы және 1-тармақтың бiрiншi абзацындағы "Қазақстан Республикасы", "Қазақстан Республикасының" деген сөздер тиiсiнше "Облыстардың (республикалық маңызы бар қаланың, астананың)", "облыстардың (республикалық маңызы бар қаланың, астананың)" деген сөздермен ауыстырылсын;
</w:t>
      </w:r>
    </w:p>
    <w:p>
      <w:pPr>
        <w:spacing w:after="0"/>
        <w:ind w:left="0"/>
        <w:jc w:val="both"/>
      </w:pPr>
      <w:r>
        <w:rPr>
          <w:rFonts w:ascii="Times New Roman"/>
          <w:b w:val="false"/>
          <w:i w:val="false"/>
          <w:color w:val="000000"/>
          <w:sz w:val="28"/>
        </w:rPr>
        <w:t>
      2-тармақтағы және 3-тармақтың бiрiншi абзацындағы "Жергiлiктi өкiлдi органдар", "Жергiлiктi атқарушы органдар бiрiншi басшылар атынан" деген сөздер тиiсiнше "Облыстардың (республикалық маңызы бар қаланың, астананың) жергiлiктi өкiлдi органдары", "Облыстардың (республикалық маңызы бар қаланың, астананың) жергiлiктi атқарушы органдары бiрiншi басшыларының атынан" деген сөздермен ауыстырылсын;
</w:t>
      </w:r>
    </w:p>
    <w:p>
      <w:pPr>
        <w:spacing w:after="0"/>
        <w:ind w:left="0"/>
        <w:jc w:val="both"/>
      </w:pPr>
      <w:r>
        <w:rPr>
          <w:rFonts w:ascii="Times New Roman"/>
          <w:b w:val="false"/>
          <w:i w:val="false"/>
          <w:color w:val="000000"/>
          <w:sz w:val="28"/>
        </w:rPr>
        <w:t>
      3-тармақтың 6) тармақшасындағы "жергiлiктi атқарушы органдар" деген сөздер "облыстардың (республикалық маңызы бар қаланың, астананың) жергiлiктi атқарушы органдары" деген сөздермен ауыстырылсын;
</w:t>
      </w:r>
    </w:p>
    <w:p>
      <w:pPr>
        <w:spacing w:after="0"/>
        <w:ind w:left="0"/>
        <w:jc w:val="both"/>
      </w:pPr>
      <w:r>
        <w:rPr>
          <w:rFonts w:ascii="Times New Roman"/>
          <w:b w:val="false"/>
          <w:i w:val="false"/>
          <w:color w:val="000000"/>
          <w:sz w:val="28"/>
        </w:rPr>
        <w:t>
      5) 13-баптың мәтiнiндегi "жергiлiктi атқарушы органдар", "жергiлiктi атқарушы органдардың" деген сөздер тиiсiнше "облыстардың (республикалық маңызы бар қаланың, астананың) жергiлiктi атқарушы органдары", "облыстардың (республикалық маңызы бар қаланың, астананың) жергiлiктi атқарушы органдарының" деген сөздермен ауыстырылсын;
</w:t>
      </w:r>
    </w:p>
    <w:p>
      <w:pPr>
        <w:spacing w:after="0"/>
        <w:ind w:left="0"/>
        <w:jc w:val="both"/>
      </w:pPr>
      <w:r>
        <w:rPr>
          <w:rFonts w:ascii="Times New Roman"/>
          <w:b w:val="false"/>
          <w:i w:val="false"/>
          <w:color w:val="000000"/>
          <w:sz w:val="28"/>
        </w:rPr>
        <w:t>
      6) 15-бапта:
</w:t>
      </w:r>
      <w:r>
        <w:br/>
      </w:r>
      <w:r>
        <w:rPr>
          <w:rFonts w:ascii="Times New Roman"/>
          <w:b w:val="false"/>
          <w:i w:val="false"/>
          <w:color w:val="000000"/>
          <w:sz w:val="28"/>
        </w:rPr>
        <w:t>
      1-тармақтағы "республикалық бюджеттен, жергiлiктi бюджеттерден бөлiнген қаржылар" деген сөздер "бюджет қаражаты" деген сөздермен ауыстырылсын;
</w:t>
      </w:r>
    </w:p>
    <w:p>
      <w:pPr>
        <w:spacing w:after="0"/>
        <w:ind w:left="0"/>
        <w:jc w:val="both"/>
      </w:pPr>
      <w:r>
        <w:rPr>
          <w:rFonts w:ascii="Times New Roman"/>
          <w:b w:val="false"/>
          <w:i w:val="false"/>
          <w:color w:val="000000"/>
          <w:sz w:val="28"/>
        </w:rPr>
        <w:t>
      2 және 3-тармақтар алып тасталсын;
</w:t>
      </w:r>
    </w:p>
    <w:p>
      <w:pPr>
        <w:spacing w:after="0"/>
        <w:ind w:left="0"/>
        <w:jc w:val="both"/>
      </w:pPr>
      <w:r>
        <w:rPr>
          <w:rFonts w:ascii="Times New Roman"/>
          <w:b w:val="false"/>
          <w:i w:val="false"/>
          <w:color w:val="000000"/>
          <w:sz w:val="28"/>
        </w:rPr>
        <w:t>
      7) 17-бапта:
</w:t>
      </w:r>
      <w:r>
        <w:br/>
      </w:r>
      <w:r>
        <w:rPr>
          <w:rFonts w:ascii="Times New Roman"/>
          <w:b w:val="false"/>
          <w:i w:val="false"/>
          <w:color w:val="000000"/>
          <w:sz w:val="28"/>
        </w:rPr>
        <w:t>
      1-тармақтағы "жергiлiктi атқарушы органдардың" деген сөздер "облыстардың (республикалық маңызы бар қаланың, астананың) жергiлiктi атқарушы органдарының" деген сөздермен ауыстырылсын;
</w:t>
      </w:r>
    </w:p>
    <w:p>
      <w:pPr>
        <w:spacing w:after="0"/>
        <w:ind w:left="0"/>
        <w:jc w:val="both"/>
      </w:pPr>
      <w:r>
        <w:rPr>
          <w:rFonts w:ascii="Times New Roman"/>
          <w:b w:val="false"/>
          <w:i w:val="false"/>
          <w:color w:val="000000"/>
          <w:sz w:val="28"/>
        </w:rPr>
        <w:t>
      2-тармақтағы "жергiлiктi атқарушы органдарға" деген сөздер "облыстардың (республикалық маңызы бар қаланың, астананың) жергiлiктi атқарушы органдарына" деген сөздермен ауыстырылсын;
</w:t>
      </w:r>
    </w:p>
    <w:p>
      <w:pPr>
        <w:spacing w:after="0"/>
        <w:ind w:left="0"/>
        <w:jc w:val="both"/>
      </w:pPr>
      <w:r>
        <w:rPr>
          <w:rFonts w:ascii="Times New Roman"/>
          <w:b w:val="false"/>
          <w:i w:val="false"/>
          <w:color w:val="000000"/>
          <w:sz w:val="28"/>
        </w:rPr>
        <w:t>
      8) 18-баптың 4-тармағындағы "жергiлiктi атқарушы органдар" деген сөздер "облыстардың (республикалық маңызы бар қаланың, астананың) жергiлiктi атқарушы органдары"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50. "Шағын кәсiпкерлiктi мемлекеттiк қолдау туралы" 1997 жылғы 19 маусымдағы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Парламентiнiң Жаршысы, 1997 ж., N 12, 182-құжат; 1998 ж., N 17-18, 225-құжат; 1999 ж., N 21, 778-құжат; N 23, 931-құжат; 2001 ж., N 4, 23-құжат; N 8, 52-құжат; N 24, 338-құжат; 2002 ж., N 15, 150-құжат; 2003 ж., N 4, 26-құжат; N 19-20, 147-құжат):
</w:t>
      </w:r>
    </w:p>
    <w:p>
      <w:pPr>
        <w:spacing w:after="0"/>
        <w:ind w:left="0"/>
        <w:jc w:val="both"/>
      </w:pPr>
      <w:r>
        <w:rPr>
          <w:rFonts w:ascii="Times New Roman"/>
          <w:b w:val="false"/>
          <w:i w:val="false"/>
          <w:color w:val="000000"/>
          <w:sz w:val="28"/>
        </w:rPr>
        <w:t>
      1) 5-баптың екiншi және үшiншi абзацтары алып тасталсын;
</w:t>
      </w:r>
    </w:p>
    <w:p>
      <w:pPr>
        <w:spacing w:after="0"/>
        <w:ind w:left="0"/>
        <w:jc w:val="both"/>
      </w:pPr>
      <w:r>
        <w:rPr>
          <w:rFonts w:ascii="Times New Roman"/>
          <w:b w:val="false"/>
          <w:i w:val="false"/>
          <w:color w:val="000000"/>
          <w:sz w:val="28"/>
        </w:rPr>
        <w:t>
      2) 6-бапта:
</w:t>
      </w:r>
      <w:r>
        <w:br/>
      </w:r>
      <w:r>
        <w:rPr>
          <w:rFonts w:ascii="Times New Roman"/>
          <w:b w:val="false"/>
          <w:i w:val="false"/>
          <w:color w:val="000000"/>
          <w:sz w:val="28"/>
        </w:rPr>
        <w:t>
      1-1 және 1-2-тармақтар алып тасталсын;
</w:t>
      </w:r>
    </w:p>
    <w:p>
      <w:pPr>
        <w:spacing w:after="0"/>
        <w:ind w:left="0"/>
        <w:jc w:val="both"/>
      </w:pPr>
      <w:r>
        <w:rPr>
          <w:rFonts w:ascii="Times New Roman"/>
          <w:b w:val="false"/>
          <w:i w:val="false"/>
          <w:color w:val="000000"/>
          <w:sz w:val="28"/>
        </w:rPr>
        <w:t>
      2-тармақтағы "мемлекеттiк" деген сөз "уәкiлеттi" деген сөзбен ауыстырылсын;
</w:t>
      </w:r>
    </w:p>
    <w:p>
      <w:pPr>
        <w:spacing w:after="0"/>
        <w:ind w:left="0"/>
        <w:jc w:val="both"/>
      </w:pPr>
      <w:r>
        <w:rPr>
          <w:rFonts w:ascii="Times New Roman"/>
          <w:b w:val="false"/>
          <w:i w:val="false"/>
          <w:color w:val="000000"/>
          <w:sz w:val="28"/>
        </w:rPr>
        <w:t>
      3) 7-бапта:
</w:t>
      </w:r>
      <w:r>
        <w:br/>
      </w:r>
      <w:r>
        <w:rPr>
          <w:rFonts w:ascii="Times New Roman"/>
          <w:b w:val="false"/>
          <w:i w:val="false"/>
          <w:color w:val="000000"/>
          <w:sz w:val="28"/>
        </w:rPr>
        <w:t>
      1-тармақта:
</w:t>
      </w:r>
      <w:r>
        <w:br/>
      </w:r>
      <w:r>
        <w:rPr>
          <w:rFonts w:ascii="Times New Roman"/>
          <w:b w:val="false"/>
          <w:i w:val="false"/>
          <w:color w:val="000000"/>
          <w:sz w:val="28"/>
        </w:rPr>
        <w:t>
      бесiншi және алтыншы абзацтар алып тасталсын;
</w:t>
      </w:r>
    </w:p>
    <w:p>
      <w:pPr>
        <w:spacing w:after="0"/>
        <w:ind w:left="0"/>
        <w:jc w:val="both"/>
      </w:pPr>
      <w:r>
        <w:rPr>
          <w:rFonts w:ascii="Times New Roman"/>
          <w:b w:val="false"/>
          <w:i w:val="false"/>
          <w:color w:val="000000"/>
          <w:sz w:val="28"/>
        </w:rPr>
        <w:t>
      мынадай мазмұндағы оныншы абзацпен толықтырылсын;
</w:t>
      </w:r>
    </w:p>
    <w:p>
      <w:pPr>
        <w:spacing w:after="0"/>
        <w:ind w:left="0"/>
        <w:jc w:val="both"/>
      </w:pPr>
      <w:r>
        <w:rPr>
          <w:rFonts w:ascii="Times New Roman"/>
          <w:b w:val="false"/>
          <w:i w:val="false"/>
          <w:color w:val="000000"/>
          <w:sz w:val="28"/>
        </w:rPr>
        <w:t>
      "шағын кәсiпкерлiктi қолдау жөнiндегi мемлекеттiк, салалық бағдарламалар аясында осы қызметтi қаржыландыру арқылы шағын кәсiпкерлiк инфрақұрылымын қолдау мен дамытуды қамтамасыз етедi.";
</w:t>
      </w:r>
    </w:p>
    <w:p>
      <w:pPr>
        <w:spacing w:after="0"/>
        <w:ind w:left="0"/>
        <w:jc w:val="both"/>
      </w:pPr>
      <w:r>
        <w:rPr>
          <w:rFonts w:ascii="Times New Roman"/>
          <w:b w:val="false"/>
          <w:i w:val="false"/>
          <w:color w:val="000000"/>
          <w:sz w:val="28"/>
        </w:rPr>
        <w:t>
      2-тармақта:
</w:t>
      </w:r>
      <w:r>
        <w:br/>
      </w:r>
      <w:r>
        <w:rPr>
          <w:rFonts w:ascii="Times New Roman"/>
          <w:b w:val="false"/>
          <w:i w:val="false"/>
          <w:color w:val="000000"/>
          <w:sz w:val="28"/>
        </w:rPr>
        <w:t>
      1) тармақшада:
</w:t>
      </w:r>
      <w:r>
        <w:br/>
      </w:r>
      <w:r>
        <w:rPr>
          <w:rFonts w:ascii="Times New Roman"/>
          <w:b w:val="false"/>
          <w:i w:val="false"/>
          <w:color w:val="000000"/>
          <w:sz w:val="28"/>
        </w:rPr>
        <w:t>
      бiрiншi абзацтағы "жергiлiктi өкiлдi органдар" деген сөздер "облыстардың (республикалық маңызы бар қаланың, астананың) жергiлiктi өкiлдi органдары" деген сөздермен ауыстырылсын;
</w:t>
      </w:r>
    </w:p>
    <w:p>
      <w:pPr>
        <w:spacing w:after="0"/>
        <w:ind w:left="0"/>
        <w:jc w:val="both"/>
      </w:pPr>
      <w:r>
        <w:rPr>
          <w:rFonts w:ascii="Times New Roman"/>
          <w:b w:val="false"/>
          <w:i w:val="false"/>
          <w:color w:val="000000"/>
          <w:sz w:val="28"/>
        </w:rPr>
        <w:t>
      үшiншi және бесiншi абзацтар алып тасталсын;
</w:t>
      </w:r>
    </w:p>
    <w:p>
      <w:pPr>
        <w:spacing w:after="0"/>
        <w:ind w:left="0"/>
        <w:jc w:val="both"/>
      </w:pPr>
      <w:r>
        <w:rPr>
          <w:rFonts w:ascii="Times New Roman"/>
          <w:b w:val="false"/>
          <w:i w:val="false"/>
          <w:color w:val="000000"/>
          <w:sz w:val="28"/>
        </w:rPr>
        <w:t>
      2) тармақшада:
</w:t>
      </w:r>
      <w:r>
        <w:br/>
      </w:r>
      <w:r>
        <w:rPr>
          <w:rFonts w:ascii="Times New Roman"/>
          <w:b w:val="false"/>
          <w:i w:val="false"/>
          <w:color w:val="000000"/>
          <w:sz w:val="28"/>
        </w:rPr>
        <w:t>
      бiрiншi абзацтағы "жергiлiктi атқарушы органдар" деген сөздер "облыстардың (республикалық маңызы бар қаланың, астананың) облыстық (республикалық маңызы бар қалалық, астаналық) атқарушы органдары" деген сөздермен ауыстырылсын;
</w:t>
      </w:r>
    </w:p>
    <w:p>
      <w:pPr>
        <w:spacing w:after="0"/>
        <w:ind w:left="0"/>
        <w:jc w:val="both"/>
      </w:pPr>
      <w:r>
        <w:rPr>
          <w:rFonts w:ascii="Times New Roman"/>
          <w:b w:val="false"/>
          <w:i w:val="false"/>
          <w:color w:val="000000"/>
          <w:sz w:val="28"/>
        </w:rPr>
        <w:t>
      екiншi абзацтағы "оларды қаржымен қамтамасыз етудi" деген сөздер алып тасталсын;
</w:t>
      </w:r>
    </w:p>
    <w:p>
      <w:pPr>
        <w:spacing w:after="0"/>
        <w:ind w:left="0"/>
        <w:jc w:val="both"/>
      </w:pPr>
      <w:r>
        <w:rPr>
          <w:rFonts w:ascii="Times New Roman"/>
          <w:b w:val="false"/>
          <w:i w:val="false"/>
          <w:color w:val="000000"/>
          <w:sz w:val="28"/>
        </w:rPr>
        <w:t>
      төртiншi және бесiншi абзацтар мынадай редакцияда жазылсын:
</w:t>
      </w:r>
      <w:r>
        <w:br/>
      </w:r>
      <w:r>
        <w:rPr>
          <w:rFonts w:ascii="Times New Roman"/>
          <w:b w:val="false"/>
          <w:i w:val="false"/>
          <w:color w:val="000000"/>
          <w:sz w:val="28"/>
        </w:rPr>
        <w:t>
      "технопарктер желiсiн, лизингтiк орталықтарды, шағын инновациялық қызмет орталықтарын, венчурлiк фирмаларды және шағын кәсiпкерлiк субъектiлерiн қолдау мақсатында құрылатын басқа да инфрақұрылым объектiлерiн құру жөнiндегi iс-шараларды әзiрлейдi;
</w:t>
      </w:r>
      <w:r>
        <w:br/>
      </w:r>
      <w:r>
        <w:rPr>
          <w:rFonts w:ascii="Times New Roman"/>
          <w:b w:val="false"/>
          <w:i w:val="false"/>
          <w:color w:val="000000"/>
          <w:sz w:val="28"/>
        </w:rPr>
        <w:t>
      шағын кәсiпкерлiк субъектiлерiне ғимараттарды, құрылыстарды, өндiрiстiк үй-жайларды және коммуналдық меншiктегi өзге де мүлiктi жеңiлдiкпен беру арқылы шағын кәсiпкерлiк инфрақұрылымын қолдау мен дамытуды қамтамасыз етедi;";
</w:t>
      </w:r>
    </w:p>
    <w:p>
      <w:pPr>
        <w:spacing w:after="0"/>
        <w:ind w:left="0"/>
        <w:jc w:val="both"/>
      </w:pPr>
      <w:r>
        <w:rPr>
          <w:rFonts w:ascii="Times New Roman"/>
          <w:b w:val="false"/>
          <w:i w:val="false"/>
          <w:color w:val="000000"/>
          <w:sz w:val="28"/>
        </w:rPr>
        <w:t>
      3-тармақтағы "салалық" деген сөз алып тасталсын;
</w:t>
      </w:r>
    </w:p>
    <w:p>
      <w:pPr>
        <w:spacing w:after="0"/>
        <w:ind w:left="0"/>
        <w:jc w:val="both"/>
      </w:pPr>
      <w:r>
        <w:rPr>
          <w:rFonts w:ascii="Times New Roman"/>
          <w:b w:val="false"/>
          <w:i w:val="false"/>
          <w:color w:val="000000"/>
          <w:sz w:val="28"/>
        </w:rPr>
        <w:t>
      4) 9-бапта:
</w:t>
      </w:r>
      <w:r>
        <w:br/>
      </w:r>
      <w:r>
        <w:rPr>
          <w:rFonts w:ascii="Times New Roman"/>
          <w:b w:val="false"/>
          <w:i w:val="false"/>
          <w:color w:val="000000"/>
          <w:sz w:val="28"/>
        </w:rPr>
        <w:t>
      1 және 2-тармақтар алып тасталсын;
</w:t>
      </w:r>
    </w:p>
    <w:p>
      <w:pPr>
        <w:spacing w:after="0"/>
        <w:ind w:left="0"/>
        <w:jc w:val="both"/>
      </w:pPr>
      <w:r>
        <w:rPr>
          <w:rFonts w:ascii="Times New Roman"/>
          <w:b w:val="false"/>
          <w:i w:val="false"/>
          <w:color w:val="000000"/>
          <w:sz w:val="28"/>
        </w:rPr>
        <w:t>
      4 және 8-тармақтардағы "жергiлiктi атқарушы органдарға", "жергiлiктi атқарушы органдар" деген сөздер тиiсiнше "облыстардың (республикалық маңызы бар қаланың, астананың) жергiлiктi атқарушы органдарына", "облыстардың (республикалық маңызы бар қаланың, астананың) жергiлiктi атқарушы органдары" деген сөздермен ауыстырылсын;
</w:t>
      </w:r>
    </w:p>
    <w:p>
      <w:pPr>
        <w:spacing w:after="0"/>
        <w:ind w:left="0"/>
        <w:jc w:val="both"/>
      </w:pPr>
      <w:r>
        <w:rPr>
          <w:rFonts w:ascii="Times New Roman"/>
          <w:b w:val="false"/>
          <w:i w:val="false"/>
          <w:color w:val="000000"/>
          <w:sz w:val="28"/>
        </w:rPr>
        <w:t>
      5) 12 - 14-баптар алып тасталсын;
</w:t>
      </w:r>
    </w:p>
    <w:p>
      <w:pPr>
        <w:spacing w:after="0"/>
        <w:ind w:left="0"/>
        <w:jc w:val="both"/>
      </w:pPr>
      <w:r>
        <w:rPr>
          <w:rFonts w:ascii="Times New Roman"/>
          <w:b w:val="false"/>
          <w:i w:val="false"/>
          <w:color w:val="000000"/>
          <w:sz w:val="28"/>
        </w:rPr>
        <w:t>
      6) 15-баптың 4-тармағы мынадай редакцияда жазылсын:
</w:t>
      </w:r>
      <w:r>
        <w:br/>
      </w:r>
      <w:r>
        <w:rPr>
          <w:rFonts w:ascii="Times New Roman"/>
          <w:b w:val="false"/>
          <w:i w:val="false"/>
          <w:color w:val="000000"/>
          <w:sz w:val="28"/>
        </w:rPr>
        <w:t>
      "4. Қазақстан Республикасының Үкiметi, облыстардың (республикалық маңызы бар қаланың, астананың) жергiлiктi атқарушы органдары шағын кәсiпкерлiктi дамыту, шағын кәсiпкерлiк субъектiлерiнiң мүдделерiн ұжымдасып қорғау мақсатында шағын кәсiпкерлiк субъектiлерiнiң бiрлестiктерiмен өзара iс-қимыл жасасуды жүзеге асырады.".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51. "Қазақстан Республикасында зейнетақымен қамсыздандыру туралы" 1997 жылғы 20 маусымдағы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Парламентiнiң Жаршысы, 1997 ж., N 12, 186-құжат; 1998 ж., N 24, 437-құжат; 1999 ж., N 8, 237-құжат; N 23, 925-құжат; 2001 ж., N 17-18, 245-құжат; N 20, 257-құжат; 2002 ж., N 1, 1-құжат; N 23-24, 198-құжат; 2003 ж., N 1-2, 9-құжат; N 11, 56-құжат; N 15, 139-құжат; N 21-22, 160-құжат; 2004 ж., N 11-12, 66-құжат):
</w:t>
      </w:r>
    </w:p>
    <w:p>
      <w:pPr>
        <w:spacing w:after="0"/>
        <w:ind w:left="0"/>
        <w:jc w:val="both"/>
      </w:pPr>
      <w:r>
        <w:rPr>
          <w:rFonts w:ascii="Times New Roman"/>
          <w:b w:val="false"/>
          <w:i w:val="false"/>
          <w:color w:val="000000"/>
          <w:sz w:val="28"/>
        </w:rPr>
        <w:t>
      1) 1-баптың 20-тармақшасы алып тасталсын;
</w:t>
      </w:r>
    </w:p>
    <w:p>
      <w:pPr>
        <w:spacing w:after="0"/>
        <w:ind w:left="0"/>
        <w:jc w:val="both"/>
      </w:pPr>
      <w:r>
        <w:rPr>
          <w:rFonts w:ascii="Times New Roman"/>
          <w:b w:val="false"/>
          <w:i w:val="false"/>
          <w:color w:val="000000"/>
          <w:sz w:val="28"/>
        </w:rPr>
        <w:t>
      2) 6-баптың 1-тармақшасындағы "Бюджет жүйесi туралы" Қазақстан Республикасының Заңымен," деген сөздер алып тасталсын;
</w:t>
      </w:r>
    </w:p>
    <w:p>
      <w:pPr>
        <w:spacing w:after="0"/>
        <w:ind w:left="0"/>
        <w:jc w:val="both"/>
      </w:pPr>
      <w:r>
        <w:rPr>
          <w:rFonts w:ascii="Times New Roman"/>
          <w:b w:val="false"/>
          <w:i w:val="false"/>
          <w:color w:val="000000"/>
          <w:sz w:val="28"/>
        </w:rPr>
        <w:t>
      3) 18-баптың 2-тармағының 1) тармақшасындағы "республикалық" деген сөз алып тасталсын;
</w:t>
      </w:r>
    </w:p>
    <w:p>
      <w:pPr>
        <w:spacing w:after="0"/>
        <w:ind w:left="0"/>
        <w:jc w:val="both"/>
      </w:pPr>
      <w:r>
        <w:rPr>
          <w:rFonts w:ascii="Times New Roman"/>
          <w:b w:val="false"/>
          <w:i w:val="false"/>
          <w:color w:val="000000"/>
          <w:sz w:val="28"/>
        </w:rPr>
        <w:t>
      4) 64-баптың 1-тармағындағы "республикалық" деген сөз алып тасталсын;
</w:t>
      </w:r>
    </w:p>
    <w:p>
      <w:pPr>
        <w:spacing w:after="0"/>
        <w:ind w:left="0"/>
        <w:jc w:val="both"/>
      </w:pPr>
      <w:r>
        <w:rPr>
          <w:rFonts w:ascii="Times New Roman"/>
          <w:b w:val="false"/>
          <w:i w:val="false"/>
          <w:color w:val="000000"/>
          <w:sz w:val="28"/>
        </w:rPr>
        <w:t>
      5) 65-бапта:
</w:t>
      </w:r>
      <w:r>
        <w:br/>
      </w:r>
      <w:r>
        <w:rPr>
          <w:rFonts w:ascii="Times New Roman"/>
          <w:b w:val="false"/>
          <w:i w:val="false"/>
          <w:color w:val="000000"/>
          <w:sz w:val="28"/>
        </w:rPr>
        <w:t>
      1 және 2-тармақтардағы "республикалық" деген сөз алып тасталсын;
</w:t>
      </w:r>
    </w:p>
    <w:p>
      <w:pPr>
        <w:spacing w:after="0"/>
        <w:ind w:left="0"/>
        <w:jc w:val="both"/>
      </w:pPr>
      <w:r>
        <w:rPr>
          <w:rFonts w:ascii="Times New Roman"/>
          <w:b w:val="false"/>
          <w:i w:val="false"/>
          <w:color w:val="000000"/>
          <w:sz w:val="28"/>
        </w:rPr>
        <w:t>
      3-тармақтағы "Республикалық және жергiлiктi бюджеттер" және "тиiстi бюджеттiң қаражаты" деген сөздер "бюджет қаражаты" деген сөздермен ауыстырылсын; "республикалық бюджеттен" деген сөздер "бюджет қаражаты есебiнен" деген сөздермен ауыстырылсын;
</w:t>
      </w:r>
    </w:p>
    <w:p>
      <w:pPr>
        <w:spacing w:after="0"/>
        <w:ind w:left="0"/>
        <w:jc w:val="both"/>
      </w:pPr>
      <w:r>
        <w:rPr>
          <w:rFonts w:ascii="Times New Roman"/>
          <w:b w:val="false"/>
          <w:i w:val="false"/>
          <w:color w:val="000000"/>
          <w:sz w:val="28"/>
        </w:rPr>
        <w:t>
      6) 67-баптың 1-тармағындағы "мемлекеттiк бюджеттен" деген сөздер "бюджет қаражаты есебiнен"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52. "Сот приставтары туралы" 1997 жылғы 7 шiлдедегi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Парламентiнiң Жаршысы, 1997 ж., N 13-14, 201-құжат; 2003 ж., N 10, 49-құжат):
</w:t>
      </w:r>
    </w:p>
    <w:p>
      <w:pPr>
        <w:spacing w:after="0"/>
        <w:ind w:left="0"/>
        <w:jc w:val="both"/>
      </w:pPr>
      <w:r>
        <w:rPr>
          <w:rFonts w:ascii="Times New Roman"/>
          <w:b w:val="false"/>
          <w:i w:val="false"/>
          <w:color w:val="000000"/>
          <w:sz w:val="28"/>
        </w:rPr>
        <w:t>
      11-баптағы "республикалық бюджет қаражатының" деген сөздер "бюджет қаражаты"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53. "Қазақстан Республикасындағы тiл туралы" 1997 жылғы 11 шiлдедегi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Парламентiнiң Жаршысы, 1997 ж., N 13-14, 202-құжат):
</w:t>
      </w:r>
    </w:p>
    <w:p>
      <w:pPr>
        <w:spacing w:after="0"/>
        <w:ind w:left="0"/>
        <w:jc w:val="both"/>
      </w:pPr>
      <w:r>
        <w:rPr>
          <w:rFonts w:ascii="Times New Roman"/>
          <w:b w:val="false"/>
          <w:i w:val="false"/>
          <w:color w:val="000000"/>
          <w:sz w:val="28"/>
        </w:rPr>
        <w:t>
      1) мәтiнде "тарау" деген сөздiң алдындағы "I - VI" деген цифрлар тиiсiнше "1 - 6" деген цифрлармен ауыстырылсын;
</w:t>
      </w:r>
    </w:p>
    <w:p>
      <w:pPr>
        <w:spacing w:after="0"/>
        <w:ind w:left="0"/>
        <w:jc w:val="both"/>
      </w:pPr>
      <w:r>
        <w:rPr>
          <w:rFonts w:ascii="Times New Roman"/>
          <w:b w:val="false"/>
          <w:i w:val="false"/>
          <w:color w:val="000000"/>
          <w:sz w:val="28"/>
        </w:rPr>
        <w:t>
      2) 1-бап мынадай мазмұндағы жетiншi - тоғызыншы абзацтармен толықтырылсын:
</w:t>
      </w:r>
      <w:r>
        <w:br/>
      </w:r>
      <w:r>
        <w:rPr>
          <w:rFonts w:ascii="Times New Roman"/>
          <w:b w:val="false"/>
          <w:i w:val="false"/>
          <w:color w:val="000000"/>
          <w:sz w:val="28"/>
        </w:rPr>
        <w:t>
      "терминологиялық комиссия - экономиканың, ғылымның, техниканың, мәдениеттiң барлық салалары бойынша қазақ тiлiнiң терминологиялық лексикасы саласындағы ұсыныстарды әзiрлейтiн консультативтiк-кеңесшi орган;
</w:t>
      </w:r>
      <w:r>
        <w:br/>
      </w:r>
      <w:r>
        <w:rPr>
          <w:rFonts w:ascii="Times New Roman"/>
          <w:b w:val="false"/>
          <w:i w:val="false"/>
          <w:color w:val="000000"/>
          <w:sz w:val="28"/>
        </w:rPr>
        <w:t>
      ономастикалық комиссия - географиялық объектiлердiң атауына және олардың атауларын өзгертуге бiрыңғай көзқарас қалыптастыру, топонимикалық атауларды қолдану мен есепке алуды ретке келтiру, Қазақстан Республикасының тарихи-мәдени мұрасының құрамдас бөлiгi ретiнде тарихи атауларды қалпына келтiру, сақтау жөнiндегi ұсыныстарды әзiрлейтiн консультативтiк-кеңесшi орган;
</w:t>
      </w:r>
      <w:r>
        <w:br/>
      </w:r>
      <w:r>
        <w:rPr>
          <w:rFonts w:ascii="Times New Roman"/>
          <w:b w:val="false"/>
          <w:i w:val="false"/>
          <w:color w:val="000000"/>
          <w:sz w:val="28"/>
        </w:rPr>
        <w:t>
      уәкiлеттi орган - тiлдердi дамыту саласындағы бiрыңғай мемлекеттiк саясатты iске асыруға жауапты орталық атқарушы орган.";
</w:t>
      </w:r>
    </w:p>
    <w:p>
      <w:pPr>
        <w:spacing w:after="0"/>
        <w:ind w:left="0"/>
        <w:jc w:val="both"/>
      </w:pPr>
      <w:r>
        <w:rPr>
          <w:rFonts w:ascii="Times New Roman"/>
          <w:b w:val="false"/>
          <w:i w:val="false"/>
          <w:color w:val="000000"/>
          <w:sz w:val="28"/>
        </w:rPr>
        <w:t>
      3) 23-баптың төртiншi бөлiгiндегi "терминология, ономастика жөнiндегi тиiстi мемлекеттiк" деген сөздер "терминологиялық және ономастикалық" деген сөздермен ауыстырылсын;
</w:t>
      </w:r>
    </w:p>
    <w:p>
      <w:pPr>
        <w:spacing w:after="0"/>
        <w:ind w:left="0"/>
        <w:jc w:val="both"/>
      </w:pPr>
      <w:r>
        <w:rPr>
          <w:rFonts w:ascii="Times New Roman"/>
          <w:b w:val="false"/>
          <w:i w:val="false"/>
          <w:color w:val="000000"/>
          <w:sz w:val="28"/>
        </w:rPr>
        <w:t>
      4) 25-бап мынадай редакцияда жазылсын:
</w:t>
      </w:r>
    </w:p>
    <w:p>
      <w:pPr>
        <w:spacing w:after="0"/>
        <w:ind w:left="0"/>
        <w:jc w:val="both"/>
      </w:pPr>
      <w:r>
        <w:rPr>
          <w:rFonts w:ascii="Times New Roman"/>
          <w:b w:val="false"/>
          <w:i w:val="false"/>
          <w:color w:val="000000"/>
          <w:sz w:val="28"/>
        </w:rPr>
        <w:t>
      "25-бап. Уәкiлеттi органның құзыретi
</w:t>
      </w:r>
    </w:p>
    <w:p>
      <w:pPr>
        <w:spacing w:after="0"/>
        <w:ind w:left="0"/>
        <w:jc w:val="both"/>
      </w:pPr>
      <w:r>
        <w:rPr>
          <w:rFonts w:ascii="Times New Roman"/>
          <w:b w:val="false"/>
          <w:i w:val="false"/>
          <w:color w:val="000000"/>
          <w:sz w:val="28"/>
        </w:rPr>
        <w:t>
      Уәкiлеттi орган:
</w:t>
      </w:r>
      <w:r>
        <w:br/>
      </w:r>
      <w:r>
        <w:rPr>
          <w:rFonts w:ascii="Times New Roman"/>
          <w:b w:val="false"/>
          <w:i w:val="false"/>
          <w:color w:val="000000"/>
          <w:sz w:val="28"/>
        </w:rPr>
        <w:t>
      1) тiлдердi дамыту саласындағы бiрыңғай мемлекеттiк саясаттың iске асырылуын қамтамасыз етедi;
</w:t>
      </w:r>
      <w:r>
        <w:br/>
      </w:r>
      <w:r>
        <w:rPr>
          <w:rFonts w:ascii="Times New Roman"/>
          <w:b w:val="false"/>
          <w:i w:val="false"/>
          <w:color w:val="000000"/>
          <w:sz w:val="28"/>
        </w:rPr>
        <w:t>
      2) тiлдердi қолдану мен дамыту бағдарламасын және өзге де нормативтiк құқықтық актiлердi әзiрлейдi;
</w:t>
      </w:r>
      <w:r>
        <w:br/>
      </w:r>
      <w:r>
        <w:rPr>
          <w:rFonts w:ascii="Times New Roman"/>
          <w:b w:val="false"/>
          <w:i w:val="false"/>
          <w:color w:val="000000"/>
          <w:sz w:val="28"/>
        </w:rPr>
        <w:t>
      3) орталық және облыстардың (республикалық маңызы бар қаланың, астананың) жергiлiктi атқарушы органдарында Қазақстан Республикасының тiл туралы заңдарының сақталуын бақылауды жүзеге асырады;
</w:t>
      </w:r>
      <w:r>
        <w:br/>
      </w:r>
      <w:r>
        <w:rPr>
          <w:rFonts w:ascii="Times New Roman"/>
          <w:b w:val="false"/>
          <w:i w:val="false"/>
          <w:color w:val="000000"/>
          <w:sz w:val="28"/>
        </w:rPr>
        <w:t>
      4) Қазақстан Республикасының тiл туралы заңдарында белгiленген талаптардың бұзылуын жою туралы ұсынымдар жасайды, тиiстi органдарға Қазақстан Республикасының тiл туралы заңдарының бұзылуына кiнәлi лауазымды адамдарға тәртiптiк жазалау шараларын қолдану туралы ұсыныстар енгiзеді;
</w:t>
      </w:r>
      <w:r>
        <w:br/>
      </w:r>
      <w:r>
        <w:rPr>
          <w:rFonts w:ascii="Times New Roman"/>
          <w:b w:val="false"/>
          <w:i w:val="false"/>
          <w:color w:val="000000"/>
          <w:sz w:val="28"/>
        </w:rPr>
        <w:t>
      5) тiлдердi дамыту саласындағы бiрыңғай мемлекеттiк саясатты iске асыру жөнiндегi қызметтiң ақпараттық, әдiстемелiк қамтамасыз етiлуiн ұйымдастырады;
</w:t>
      </w:r>
      <w:r>
        <w:br/>
      </w:r>
      <w:r>
        <w:rPr>
          <w:rFonts w:ascii="Times New Roman"/>
          <w:b w:val="false"/>
          <w:i w:val="false"/>
          <w:color w:val="000000"/>
          <w:sz w:val="28"/>
        </w:rPr>
        <w:t>
      6) терминологиялық және ономастикалық комиссиялардың қызметiн үйлестiредi.";
</w:t>
      </w:r>
    </w:p>
    <w:p>
      <w:pPr>
        <w:spacing w:after="0"/>
        <w:ind w:left="0"/>
        <w:jc w:val="both"/>
      </w:pPr>
      <w:r>
        <w:rPr>
          <w:rFonts w:ascii="Times New Roman"/>
          <w:b w:val="false"/>
          <w:i w:val="false"/>
          <w:color w:val="000000"/>
          <w:sz w:val="28"/>
        </w:rPr>
        <w:t>
      5) мынадай мазмұндағы 25-1, 25-2 және 25-3-баптармен толықтырылсын:
</w:t>
      </w:r>
    </w:p>
    <w:p>
      <w:pPr>
        <w:spacing w:after="0"/>
        <w:ind w:left="0"/>
        <w:jc w:val="both"/>
      </w:pPr>
      <w:r>
        <w:rPr>
          <w:rFonts w:ascii="Times New Roman"/>
          <w:b w:val="false"/>
          <w:i w:val="false"/>
          <w:color w:val="000000"/>
          <w:sz w:val="28"/>
        </w:rPr>
        <w:t>
      "25-1-бап. Ономастикалық комиссияның құзыретi
</w:t>
      </w:r>
    </w:p>
    <w:p>
      <w:pPr>
        <w:spacing w:after="0"/>
        <w:ind w:left="0"/>
        <w:jc w:val="both"/>
      </w:pPr>
      <w:r>
        <w:rPr>
          <w:rFonts w:ascii="Times New Roman"/>
          <w:b w:val="false"/>
          <w:i w:val="false"/>
          <w:color w:val="000000"/>
          <w:sz w:val="28"/>
        </w:rPr>
        <w:t>
      1. Республикалық ономастикалық комиссияны Қазақстан Республикасының Yкiметi:
</w:t>
      </w:r>
      <w:r>
        <w:br/>
      </w:r>
      <w:r>
        <w:rPr>
          <w:rFonts w:ascii="Times New Roman"/>
          <w:b w:val="false"/>
          <w:i w:val="false"/>
          <w:color w:val="000000"/>
          <w:sz w:val="28"/>
        </w:rPr>
        <w:t>
      1) Қазақстан Республикасының Президентiне облыстардың, аудандар мен қалалардың атауы және олардың атауларын өзгерту, сондай-ақ олардың атауларының транскрипциясын өзгерту туралы қорытындылар енгiзу;
</w:t>
      </w:r>
      <w:r>
        <w:br/>
      </w:r>
      <w:r>
        <w:rPr>
          <w:rFonts w:ascii="Times New Roman"/>
          <w:b w:val="false"/>
          <w:i w:val="false"/>
          <w:color w:val="000000"/>
          <w:sz w:val="28"/>
        </w:rPr>
        <w:t>
      2) Қазақстан Республикасының Үкiметiне өз құзыретi шеңберiндегi табиғи-географиялық, топонимикалық, өнеркәсiптiк және өзге де объектiлердiң атауы және олардың атауларын өзгерту туралы қорытындылар енгiзу мақсатында құрады.
</w:t>
      </w:r>
      <w:r>
        <w:br/>
      </w:r>
      <w:r>
        <w:rPr>
          <w:rFonts w:ascii="Times New Roman"/>
          <w:b w:val="false"/>
          <w:i w:val="false"/>
          <w:color w:val="000000"/>
          <w:sz w:val="28"/>
        </w:rPr>
        <w:t>
      2. Облыстық ономастикалық комиссияларды облыстардың жергiлiктi атқарушы органдары:
</w:t>
      </w:r>
      <w:r>
        <w:br/>
      </w:r>
      <w:r>
        <w:rPr>
          <w:rFonts w:ascii="Times New Roman"/>
          <w:b w:val="false"/>
          <w:i w:val="false"/>
          <w:color w:val="000000"/>
          <w:sz w:val="28"/>
        </w:rPr>
        <w:t>
      1) ауылдардың (селолардың), кенттердiң, ауылдық (селолық) округтердiң атауы және олардың атауларын өзгерту, сондай-ақ олардың атауларының транскрипциясын өзгерту;
</w:t>
      </w:r>
      <w:r>
        <w:br/>
      </w:r>
      <w:r>
        <w:rPr>
          <w:rFonts w:ascii="Times New Roman"/>
          <w:b w:val="false"/>
          <w:i w:val="false"/>
          <w:color w:val="000000"/>
          <w:sz w:val="28"/>
        </w:rPr>
        <w:t>
      2) облыстың жергiлiктi атқарушы органдарының құзыретi шеңберiндегi табиғи-географиялық, топонимикалық, өнеркәсiптiк және өзге де объектiлердiң атауы және олардың атауларын өзгерту туралы қорытындылар дайындау мен енгiзу мақсатында құрады.
</w:t>
      </w:r>
      <w:r>
        <w:br/>
      </w:r>
      <w:r>
        <w:rPr>
          <w:rFonts w:ascii="Times New Roman"/>
          <w:b w:val="false"/>
          <w:i w:val="false"/>
          <w:color w:val="000000"/>
          <w:sz w:val="28"/>
        </w:rPr>
        <w:t>
      3. Қалалық ономастикалық комиссияларды:
</w:t>
      </w:r>
      <w:r>
        <w:br/>
      </w:r>
      <w:r>
        <w:rPr>
          <w:rFonts w:ascii="Times New Roman"/>
          <w:b w:val="false"/>
          <w:i w:val="false"/>
          <w:color w:val="000000"/>
          <w:sz w:val="28"/>
        </w:rPr>
        <w:t>
      1) республикалық маңызы бар қаланың, астананың жергiлiктi атқарушы органдары:
</w:t>
      </w:r>
      <w:r>
        <w:br/>
      </w:r>
      <w:r>
        <w:rPr>
          <w:rFonts w:ascii="Times New Roman"/>
          <w:b w:val="false"/>
          <w:i w:val="false"/>
          <w:color w:val="000000"/>
          <w:sz w:val="28"/>
        </w:rPr>
        <w:t>
      қаладағы аудандардың, алаңдардың, даңғылдардың, бульварлардың, көшелердiң, тұйық көшелердiң, парктердiң, саябақтардың, көпiрлердiң және қаланың басқа да құрамдас бөлiктерiнiң атауы және олардың атауларын өзгерту, сондай-ақ олардың атауларының транскрипциясын өзгерту;
</w:t>
      </w:r>
      <w:r>
        <w:br/>
      </w:r>
      <w:r>
        <w:rPr>
          <w:rFonts w:ascii="Times New Roman"/>
          <w:b w:val="false"/>
          <w:i w:val="false"/>
          <w:color w:val="000000"/>
          <w:sz w:val="28"/>
        </w:rPr>
        <w:t>
      республикалық маңызы бар қаланың, астананың жергiлiктi атқарушы органдарының құзыретi шеңберiндегi табиғи-географиялық, топонимикалық, өнеркәсiптiк және өзге де объектiлердiң атауы және олардың атауларын өзгерту туралы қорытындылар дайындау және енгiзу мақсатында құрады;
</w:t>
      </w:r>
      <w:r>
        <w:br/>
      </w:r>
      <w:r>
        <w:rPr>
          <w:rFonts w:ascii="Times New Roman"/>
          <w:b w:val="false"/>
          <w:i w:val="false"/>
          <w:color w:val="000000"/>
          <w:sz w:val="28"/>
        </w:rPr>
        <w:t>
      2) облыстық маңызы бар қаланың жергiлiктi атқарушы органдары қаладағы аудандардың, алаңдардың, даңғылдардың, бульварлардың, көшелердiң, тұйық көшелердiң, парктердiң, саябақтардың, көпiрлердiң және қаланың басқа да құрамдас бөлiктерiнiң атауы және олардың атауларын өзгерту, сондай-ақ олардың атауларының транскрипциясын өзгерту туралы қорытындылар дайындау және енгiзу мақсатында құрады.
</w:t>
      </w:r>
    </w:p>
    <w:p>
      <w:pPr>
        <w:spacing w:after="0"/>
        <w:ind w:left="0"/>
        <w:jc w:val="both"/>
      </w:pPr>
      <w:r>
        <w:rPr>
          <w:rFonts w:ascii="Times New Roman"/>
          <w:b w:val="false"/>
          <w:i w:val="false"/>
          <w:color w:val="000000"/>
          <w:sz w:val="28"/>
        </w:rPr>
        <w:t>
      25-2-бап. Облыстың (республикалық маңызы бар қаланың,
</w:t>
      </w:r>
      <w:r>
        <w:br/>
      </w:r>
      <w:r>
        <w:rPr>
          <w:rFonts w:ascii="Times New Roman"/>
          <w:b w:val="false"/>
          <w:i w:val="false"/>
          <w:color w:val="000000"/>
          <w:sz w:val="28"/>
        </w:rPr>
        <w:t>
                астананың) жергiлiктi атқарушы органының құзыретi
</w:t>
      </w:r>
    </w:p>
    <w:p>
      <w:pPr>
        <w:spacing w:after="0"/>
        <w:ind w:left="0"/>
        <w:jc w:val="both"/>
      </w:pPr>
      <w:r>
        <w:rPr>
          <w:rFonts w:ascii="Times New Roman"/>
          <w:b w:val="false"/>
          <w:i w:val="false"/>
          <w:color w:val="000000"/>
          <w:sz w:val="28"/>
        </w:rPr>
        <w:t>
      Облыстың (республикалық маңызы бар қаланың, астананың) жергiлiктi атқарушы органы:
</w:t>
      </w:r>
      <w:r>
        <w:br/>
      </w:r>
      <w:r>
        <w:rPr>
          <w:rFonts w:ascii="Times New Roman"/>
          <w:b w:val="false"/>
          <w:i w:val="false"/>
          <w:color w:val="000000"/>
          <w:sz w:val="28"/>
        </w:rPr>
        <w:t>
      1) тiлдердi қолдану мен дамытудың өңiрлiк бағдарламасын әзiрлеп, бекiтедi және оның орындалуын қамтамасыз етедi;
</w:t>
      </w:r>
      <w:r>
        <w:br/>
      </w:r>
      <w:r>
        <w:rPr>
          <w:rFonts w:ascii="Times New Roman"/>
          <w:b w:val="false"/>
          <w:i w:val="false"/>
          <w:color w:val="000000"/>
          <w:sz w:val="28"/>
        </w:rPr>
        <w:t>
      2) орталық атқарушы органдардың аумақтық бөлiмшелерiнiң және аудандық атқарушы органдардың Қазақстан Республикасының тiл туралы заңдарын сақтауын бақылауды жүзеге асырады;
</w:t>
      </w:r>
      <w:r>
        <w:br/>
      </w:r>
      <w:r>
        <w:rPr>
          <w:rFonts w:ascii="Times New Roman"/>
          <w:b w:val="false"/>
          <w:i w:val="false"/>
          <w:color w:val="000000"/>
          <w:sz w:val="28"/>
        </w:rPr>
        <w:t>
      3) Қазақстан Республикасының тiл туралы заңдарында белгiленген талаптардың бұзылуын жою туралы ұсынымдар жасайды, тиiстi органдарға Қазақстан Республикасының тiл туралы заңдарының бұзылуына кiнәлi лауазымды адамдарға тәртiптiк жазалау шараларын қолдану туралы ұсыныстар енгiзедi;
</w:t>
      </w:r>
      <w:r>
        <w:br/>
      </w:r>
      <w:r>
        <w:rPr>
          <w:rFonts w:ascii="Times New Roman"/>
          <w:b w:val="false"/>
          <w:i w:val="false"/>
          <w:color w:val="000000"/>
          <w:sz w:val="28"/>
        </w:rPr>
        <w:t>
      4) мемлекеттiк тiлдi және басқа тiлдердi дамытуға бағытталған облыстық маңызы бар шаралар кешенiн жүзеге асырады;
</w:t>
      </w:r>
      <w:r>
        <w:br/>
      </w:r>
      <w:r>
        <w:rPr>
          <w:rFonts w:ascii="Times New Roman"/>
          <w:b w:val="false"/>
          <w:i w:val="false"/>
          <w:color w:val="000000"/>
          <w:sz w:val="28"/>
        </w:rPr>
        <w:t>
      5) облыстық (республикалық маңызы бар қалалық, астаналық) ономастикалық комиссияның қызметiн қамтамасыз етедi.
</w:t>
      </w:r>
    </w:p>
    <w:p>
      <w:pPr>
        <w:spacing w:after="0"/>
        <w:ind w:left="0"/>
        <w:jc w:val="both"/>
      </w:pPr>
      <w:r>
        <w:rPr>
          <w:rFonts w:ascii="Times New Roman"/>
          <w:b w:val="false"/>
          <w:i w:val="false"/>
          <w:color w:val="000000"/>
          <w:sz w:val="28"/>
        </w:rPr>
        <w:t>
      25-3-бап. Ауданның (облыстық маңызы бар қаланың) жергiлiктi
</w:t>
      </w:r>
      <w:r>
        <w:br/>
      </w:r>
      <w:r>
        <w:rPr>
          <w:rFonts w:ascii="Times New Roman"/>
          <w:b w:val="false"/>
          <w:i w:val="false"/>
          <w:color w:val="000000"/>
          <w:sz w:val="28"/>
        </w:rPr>
        <w:t>
                атқарушы органының құзыретi
</w:t>
      </w:r>
    </w:p>
    <w:p>
      <w:pPr>
        <w:spacing w:after="0"/>
        <w:ind w:left="0"/>
        <w:jc w:val="both"/>
      </w:pPr>
      <w:r>
        <w:rPr>
          <w:rFonts w:ascii="Times New Roman"/>
          <w:b w:val="false"/>
          <w:i w:val="false"/>
          <w:color w:val="000000"/>
          <w:sz w:val="28"/>
        </w:rPr>
        <w:t>
      Ауданның (облыстық маңызы бар қаланың) жергiлiктi атқарушы органы:
</w:t>
      </w:r>
      <w:r>
        <w:br/>
      </w:r>
      <w:r>
        <w:rPr>
          <w:rFonts w:ascii="Times New Roman"/>
          <w:b w:val="false"/>
          <w:i w:val="false"/>
          <w:color w:val="000000"/>
          <w:sz w:val="28"/>
        </w:rPr>
        <w:t>
      1) ауданның (облыстық маңызы бар қаланың) аумағында тiлдердi қолдану және дамытудың өңiрлiк бағдарламасын iске асыру жөнiндегi iс-шаралар жоспарын әзірлейді және оның жүзеге асырылуын қамтамасыз етедi;
</w:t>
      </w:r>
      <w:r>
        <w:br/>
      </w:r>
      <w:r>
        <w:rPr>
          <w:rFonts w:ascii="Times New Roman"/>
          <w:b w:val="false"/>
          <w:i w:val="false"/>
          <w:color w:val="000000"/>
          <w:sz w:val="28"/>
        </w:rPr>
        <w:t>
      2) мемлекеттiк тiлдi және басқа тiлдердi дамытуға бағытталған аудандық (облыстық маңызы бар қала) деңгейдегi iс-шараларды жүргiзедi;
</w:t>
      </w:r>
      <w:r>
        <w:br/>
      </w:r>
      <w:r>
        <w:rPr>
          <w:rFonts w:ascii="Times New Roman"/>
          <w:b w:val="false"/>
          <w:i w:val="false"/>
          <w:color w:val="000000"/>
          <w:sz w:val="28"/>
        </w:rPr>
        <w:t>
      3) облыстардың атқарушы органдарына ауылдардың (селолардың), кенттердiң, ауылдық (селолық) округтердiң атауы және олардың атауларын өзгерту, сондай-ақ олардың атауларының транскрипциясын өзгерту туралы ұсыныстар енгiзедi.";
</w:t>
      </w:r>
    </w:p>
    <w:p>
      <w:pPr>
        <w:spacing w:after="0"/>
        <w:ind w:left="0"/>
        <w:jc w:val="both"/>
      </w:pPr>
      <w:r>
        <w:rPr>
          <w:rFonts w:ascii="Times New Roman"/>
          <w:b w:val="false"/>
          <w:i w:val="false"/>
          <w:color w:val="000000"/>
          <w:sz w:val="28"/>
        </w:rPr>
        <w:t>
      6) 26-бап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54. "Нотариат туралы" 1997 жылғы 14 шiлдедегi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Парламентiнiң Жаршысы, 1997 ж., N 13-14, 206-құжат; 1998 ж., N 22, 307-бап; 2000 ж., N 3-4, 66-құжат; 2001 ж., N 15-16, 236-құжат; N 24, 338-құжат; 2003 ж., N 10, 48-құжат; N 12, 86-құжат):
</w:t>
      </w:r>
    </w:p>
    <w:p>
      <w:pPr>
        <w:spacing w:after="0"/>
        <w:ind w:left="0"/>
        <w:jc w:val="both"/>
      </w:pPr>
      <w:r>
        <w:rPr>
          <w:rFonts w:ascii="Times New Roman"/>
          <w:b w:val="false"/>
          <w:i w:val="false"/>
          <w:color w:val="000000"/>
          <w:sz w:val="28"/>
        </w:rPr>
        <w:t>
      1) мәтiнде "тарау" деген сөздiң алдындағы "I - II" деген цифрлар тиiсiнше "1 - 2" деген цифрлармен ауыстырылсын;
</w:t>
      </w:r>
    </w:p>
    <w:p>
      <w:pPr>
        <w:spacing w:after="0"/>
        <w:ind w:left="0"/>
        <w:jc w:val="both"/>
      </w:pPr>
      <w:r>
        <w:rPr>
          <w:rFonts w:ascii="Times New Roman"/>
          <w:b w:val="false"/>
          <w:i w:val="false"/>
          <w:color w:val="000000"/>
          <w:sz w:val="28"/>
        </w:rPr>
        <w:t>
      2) 1-баптың 2-тармағының 2) тармақшасындағы "жергiлiктi атқарушы органдардың" деген сөздер "аудандық маңызы бар қалалардың, кенттердiң, ауылдардың (селолардың), ауылдық (селолық) округтердiң әкiмдерi аппараттарының" деген сөздермен ауыстырылсын;
</w:t>
      </w:r>
    </w:p>
    <w:p>
      <w:pPr>
        <w:spacing w:after="0"/>
        <w:ind w:left="0"/>
        <w:jc w:val="both"/>
      </w:pPr>
      <w:r>
        <w:rPr>
          <w:rFonts w:ascii="Times New Roman"/>
          <w:b w:val="false"/>
          <w:i w:val="false"/>
          <w:color w:val="000000"/>
          <w:sz w:val="28"/>
        </w:rPr>
        <w:t>
      3) 8-бапта:
</w:t>
      </w:r>
      <w:r>
        <w:br/>
      </w:r>
      <w:r>
        <w:rPr>
          <w:rFonts w:ascii="Times New Roman"/>
          <w:b w:val="false"/>
          <w:i w:val="false"/>
          <w:color w:val="000000"/>
          <w:sz w:val="28"/>
        </w:rPr>
        <w:t>
      тақырыбындағы "Нотариус лицензиясы" деген сөздер "Нотариаттық қызметпен айналысу құқығына лицензия" деген сөздермен ауыстырылсын;
</w:t>
      </w:r>
    </w:p>
    <w:p>
      <w:pPr>
        <w:spacing w:after="0"/>
        <w:ind w:left="0"/>
        <w:jc w:val="both"/>
      </w:pPr>
      <w:r>
        <w:rPr>
          <w:rFonts w:ascii="Times New Roman"/>
          <w:b w:val="false"/>
          <w:i w:val="false"/>
          <w:color w:val="000000"/>
          <w:sz w:val="28"/>
        </w:rPr>
        <w:t>
      5-тармақтағы "жекеше нотариустар лицензияларының" деген сөздер "нотариаттық қызметпен айналысу құқығына лицензиялардың" деген сөздермен ауыстырылсын;
</w:t>
      </w:r>
    </w:p>
    <w:p>
      <w:pPr>
        <w:spacing w:after="0"/>
        <w:ind w:left="0"/>
        <w:jc w:val="both"/>
      </w:pPr>
      <w:r>
        <w:rPr>
          <w:rFonts w:ascii="Times New Roman"/>
          <w:b w:val="false"/>
          <w:i w:val="false"/>
          <w:color w:val="000000"/>
          <w:sz w:val="28"/>
        </w:rPr>
        <w:t>
      4) 13-баптың 1-тармағының екiншi бөлiгi алып тасталсын;
</w:t>
      </w:r>
    </w:p>
    <w:p>
      <w:pPr>
        <w:spacing w:after="0"/>
        <w:ind w:left="0"/>
        <w:jc w:val="both"/>
      </w:pPr>
      <w:r>
        <w:rPr>
          <w:rFonts w:ascii="Times New Roman"/>
          <w:b w:val="false"/>
          <w:i w:val="false"/>
          <w:color w:val="000000"/>
          <w:sz w:val="28"/>
        </w:rPr>
        <w:t>
      5) 23-баптың тақырыбындағы "Жергiлiктi атқарушы органдардың" деген сөздер "Аудандық маңызы бар қалалардың, кенттердiң, ауылдардың (селолардың), ауылдық (селолық) округтердiң әкiмдерi аппараттарының" деген сөздермен ауыстырылсын;
</w:t>
      </w:r>
    </w:p>
    <w:p>
      <w:pPr>
        <w:spacing w:after="0"/>
        <w:ind w:left="0"/>
        <w:jc w:val="both"/>
      </w:pPr>
      <w:r>
        <w:rPr>
          <w:rFonts w:ascii="Times New Roman"/>
          <w:b w:val="false"/>
          <w:i w:val="false"/>
          <w:color w:val="000000"/>
          <w:sz w:val="28"/>
        </w:rPr>
        <w:t>
      6) 30-баптың 1-тармағындағы "жергiлiктi атқарушы органның" деген сөздер "аудандық маңызы бар қаланың, кенттiң, ауылдың (селоның), ауылдық (селолық) округтiң әкiмi аппаратының" деген сөздермен ауыстырылсын;
</w:t>
      </w:r>
    </w:p>
    <w:p>
      <w:pPr>
        <w:spacing w:after="0"/>
        <w:ind w:left="0"/>
        <w:jc w:val="both"/>
      </w:pPr>
      <w:r>
        <w:rPr>
          <w:rFonts w:ascii="Times New Roman"/>
          <w:b w:val="false"/>
          <w:i w:val="false"/>
          <w:color w:val="000000"/>
          <w:sz w:val="28"/>
        </w:rPr>
        <w:t>
      7) 31-бапта:
</w:t>
      </w:r>
      <w:r>
        <w:br/>
      </w:r>
      <w:r>
        <w:rPr>
          <w:rFonts w:ascii="Times New Roman"/>
          <w:b w:val="false"/>
          <w:i w:val="false"/>
          <w:color w:val="000000"/>
          <w:sz w:val="28"/>
        </w:rPr>
        <w:t>
      1-тармақтағы "мемлекеттiк нотариустың" деген сөздерден кейiн "және аудандық маңызы бар қалалардың, кенттердiң, ауылдардың (селолардың), ауылдық (селолық) округтердiң әкiмдерi аппараттарының лауазымды адамдарының" деген сөздермен толықтырылсын;
</w:t>
      </w:r>
    </w:p>
    <w:p>
      <w:pPr>
        <w:spacing w:after="0"/>
        <w:ind w:left="0"/>
        <w:jc w:val="both"/>
      </w:pPr>
      <w:r>
        <w:rPr>
          <w:rFonts w:ascii="Times New Roman"/>
          <w:b w:val="false"/>
          <w:i w:val="false"/>
          <w:color w:val="000000"/>
          <w:sz w:val="28"/>
        </w:rPr>
        <w:t>
      3-тармақтағы "Нотариустың салық туралы заңдарды" деген сөздер "Нотариустың және аудандық маңызы бар қалалар, кенттер, ауылдар (селолар), ауылдық (селолық) округтер әкiмдерi аппараттарының лауазымды адамдарының салық заңдарын" деген сөздермен ауыстырылсын;
</w:t>
      </w:r>
    </w:p>
    <w:p>
      <w:pPr>
        <w:spacing w:after="0"/>
        <w:ind w:left="0"/>
        <w:jc w:val="both"/>
      </w:pPr>
      <w:r>
        <w:rPr>
          <w:rFonts w:ascii="Times New Roman"/>
          <w:b w:val="false"/>
          <w:i w:val="false"/>
          <w:color w:val="000000"/>
          <w:sz w:val="28"/>
        </w:rPr>
        <w:t>
      8) 32-бапта:
</w:t>
      </w:r>
      <w:r>
        <w:br/>
      </w:r>
      <w:r>
        <w:rPr>
          <w:rFonts w:ascii="Times New Roman"/>
          <w:b w:val="false"/>
          <w:i w:val="false"/>
          <w:color w:val="000000"/>
          <w:sz w:val="28"/>
        </w:rPr>
        <w:t>
      4) тармақшадағы "Жергiлiктi атқарушы органдардың" деген сөздер "Аудандық маңызы бар қалалардың, кенттердiң, ауылдардың (селолардың), ауылдық (селолық) округтердiң әкiмдерi аппараттарының" деген сөздермен ауыстырылсын;
</w:t>
      </w:r>
    </w:p>
    <w:p>
      <w:pPr>
        <w:spacing w:after="0"/>
        <w:ind w:left="0"/>
        <w:jc w:val="both"/>
      </w:pPr>
      <w:r>
        <w:rPr>
          <w:rFonts w:ascii="Times New Roman"/>
          <w:b w:val="false"/>
          <w:i w:val="false"/>
          <w:color w:val="000000"/>
          <w:sz w:val="28"/>
        </w:rPr>
        <w:t>
      6) және 9) тармақшалар мынадай редакцияда жазылсын:
</w:t>
      </w:r>
      <w:r>
        <w:br/>
      </w:r>
      <w:r>
        <w:rPr>
          <w:rFonts w:ascii="Times New Roman"/>
          <w:b w:val="false"/>
          <w:i w:val="false"/>
          <w:color w:val="000000"/>
          <w:sz w:val="28"/>
        </w:rPr>
        <w:t>
      "6) Нотариаттық қызметпен айналысу құқығына лицензиялардың мемлекеттiк тiзiлiмi туралы ереженi әзiрлеп, бекiтедi;";
</w:t>
      </w:r>
    </w:p>
    <w:p>
      <w:pPr>
        <w:spacing w:after="0"/>
        <w:ind w:left="0"/>
        <w:jc w:val="both"/>
      </w:pPr>
      <w:r>
        <w:rPr>
          <w:rFonts w:ascii="Times New Roman"/>
          <w:b w:val="false"/>
          <w:i w:val="false"/>
          <w:color w:val="000000"/>
          <w:sz w:val="28"/>
        </w:rPr>
        <w:t>
      "9) нотариустардың қызметiн лицензиялайды;";
</w:t>
      </w:r>
    </w:p>
    <w:p>
      <w:pPr>
        <w:spacing w:after="0"/>
        <w:ind w:left="0"/>
        <w:jc w:val="both"/>
      </w:pPr>
      <w:r>
        <w:rPr>
          <w:rFonts w:ascii="Times New Roman"/>
          <w:b w:val="false"/>
          <w:i w:val="false"/>
          <w:color w:val="000000"/>
          <w:sz w:val="28"/>
        </w:rPr>
        <w:t>
      мынадай мазмұндағы 10) - 16) тармақшалармен толықтырылсын:
</w:t>
      </w:r>
      <w:r>
        <w:br/>
      </w:r>
      <w:r>
        <w:rPr>
          <w:rFonts w:ascii="Times New Roman"/>
          <w:b w:val="false"/>
          <w:i w:val="false"/>
          <w:color w:val="000000"/>
          <w:sz w:val="28"/>
        </w:rPr>
        <w:t>
      "10) Нотариаттық қызметпен айналысу құқығына лицензиялардың мемлекеттiк тiзiлiмiн жүргiзедi және лицензия берiлген адамдар туралы мәлiметтердi ведомстволық баспа басылымында жариялайды;
</w:t>
      </w:r>
      <w:r>
        <w:br/>
      </w:r>
      <w:r>
        <w:rPr>
          <w:rFonts w:ascii="Times New Roman"/>
          <w:b w:val="false"/>
          <w:i w:val="false"/>
          <w:color w:val="000000"/>
          <w:sz w:val="28"/>
        </w:rPr>
        <w:t>
      11) нотариаттық қызметпен айналысу құқығына лицензияны тоқтата тұру және оның күшiн тоқтату туралы шешiм қабылдайды, сондай-ақ нотариустардың лицензияларын керi қайтарып алу туралы талаптарға бастамашылық етедi;
</w:t>
      </w:r>
      <w:r>
        <w:br/>
      </w:r>
      <w:r>
        <w:rPr>
          <w:rFonts w:ascii="Times New Roman"/>
          <w:b w:val="false"/>
          <w:i w:val="false"/>
          <w:color w:val="000000"/>
          <w:sz w:val="28"/>
        </w:rPr>
        <w:t>
      12) нотариаттық iс-әрекеттердi, нотариаттық куәлiктер мен қаулыларды, мәмiлелердегi және нотариустар куәландыратын құжаттардағы куәландыру жазбаларын тiркеу тiзiлiмдерiнiң нысанын белгiлейдi;
</w:t>
      </w:r>
      <w:r>
        <w:br/>
      </w:r>
      <w:r>
        <w:rPr>
          <w:rFonts w:ascii="Times New Roman"/>
          <w:b w:val="false"/>
          <w:i w:val="false"/>
          <w:color w:val="000000"/>
          <w:sz w:val="28"/>
        </w:rPr>
        <w:t>
      13) жеке практикамен айналысатын нотариустардың аттестациядан өту тәртiбiн бекiтедi;
</w:t>
      </w:r>
      <w:r>
        <w:br/>
      </w:r>
      <w:r>
        <w:rPr>
          <w:rFonts w:ascii="Times New Roman"/>
          <w:b w:val="false"/>
          <w:i w:val="false"/>
          <w:color w:val="000000"/>
          <w:sz w:val="28"/>
        </w:rPr>
        <w:t>
      14) Республикалық нотариаттық палатаның келiсiмi бойынша нотариустардың қызметiн бақылау тәртiбiн бекiтедi;
</w:t>
      </w:r>
      <w:r>
        <w:br/>
      </w:r>
      <w:r>
        <w:rPr>
          <w:rFonts w:ascii="Times New Roman"/>
          <w:b w:val="false"/>
          <w:i w:val="false"/>
          <w:color w:val="000000"/>
          <w:sz w:val="28"/>
        </w:rPr>
        <w:t>
      15) кадрлық резерв және нотариустың бос лауазымына орналасуға конкурс өткiзу туралы ереженi бекiтедi;
</w:t>
      </w:r>
      <w:r>
        <w:br/>
      </w:r>
      <w:r>
        <w:rPr>
          <w:rFonts w:ascii="Times New Roman"/>
          <w:b w:val="false"/>
          <w:i w:val="false"/>
          <w:color w:val="000000"/>
          <w:sz w:val="28"/>
        </w:rPr>
        <w:t>
      16) осы Заңға сәйкес өз құзыретi шегiнде нотариаттық қызметтi реттеудi жүзеге асырады.";
</w:t>
      </w:r>
    </w:p>
    <w:p>
      <w:pPr>
        <w:spacing w:after="0"/>
        <w:ind w:left="0"/>
        <w:jc w:val="both"/>
      </w:pPr>
      <w:r>
        <w:rPr>
          <w:rFonts w:ascii="Times New Roman"/>
          <w:b w:val="false"/>
          <w:i w:val="false"/>
          <w:color w:val="000000"/>
          <w:sz w:val="28"/>
        </w:rPr>
        <w:t>
      9) 33-бапта:
</w:t>
      </w:r>
      <w:r>
        <w:br/>
      </w:r>
      <w:r>
        <w:rPr>
          <w:rFonts w:ascii="Times New Roman"/>
          <w:b w:val="false"/>
          <w:i w:val="false"/>
          <w:color w:val="000000"/>
          <w:sz w:val="28"/>
        </w:rPr>
        <w:t>
      1-тармақта:
</w:t>
      </w:r>
      <w:r>
        <w:br/>
      </w:r>
      <w:r>
        <w:rPr>
          <w:rFonts w:ascii="Times New Roman"/>
          <w:b w:val="false"/>
          <w:i w:val="false"/>
          <w:color w:val="000000"/>
          <w:sz w:val="28"/>
        </w:rPr>
        <w:t>
      3) тармақшадағы "жергiлiктi атқару органдарының" деген сөздер "аудандық маңызы бар қалалардың, кенттердiң, ауылдардың (селолардың), ауылдық (селолық) округтердiң әкiмдерi аппараттарының" деген сөздермен ауыстырылсын";
</w:t>
      </w:r>
    </w:p>
    <w:p>
      <w:pPr>
        <w:spacing w:after="0"/>
        <w:ind w:left="0"/>
        <w:jc w:val="both"/>
      </w:pPr>
      <w:r>
        <w:rPr>
          <w:rFonts w:ascii="Times New Roman"/>
          <w:b w:val="false"/>
          <w:i w:val="false"/>
          <w:color w:val="000000"/>
          <w:sz w:val="28"/>
        </w:rPr>
        <w:t>
      4) тармақшадағы "мемлекеттiк нотариустар" деген сөздерден кейiн "және аудандық маңызы бар қалалардың, кенттердiң, ауылдардың (селолардың), ауылдық (селолық) округтердiң әкiмдерi аппараттарының лауазымды адамдары" деген сөздермен толықтырылсын;
</w:t>
      </w:r>
    </w:p>
    <w:p>
      <w:pPr>
        <w:spacing w:after="0"/>
        <w:ind w:left="0"/>
        <w:jc w:val="both"/>
      </w:pPr>
      <w:r>
        <w:rPr>
          <w:rFonts w:ascii="Times New Roman"/>
          <w:b w:val="false"/>
          <w:i w:val="false"/>
          <w:color w:val="000000"/>
          <w:sz w:val="28"/>
        </w:rPr>
        <w:t>
      9) тармақша мынадай редакцияда жазылсын:
</w:t>
      </w:r>
      <w:r>
        <w:br/>
      </w:r>
      <w:r>
        <w:rPr>
          <w:rFonts w:ascii="Times New Roman"/>
          <w:b w:val="false"/>
          <w:i w:val="false"/>
          <w:color w:val="000000"/>
          <w:sz w:val="28"/>
        </w:rPr>
        <w:t>
      "9) халыққа мемлекеттiк және жекеше нотариустардың қызмет ету аумағы туралы ұдайы хабарлап отырады;";
</w:t>
      </w:r>
    </w:p>
    <w:p>
      <w:pPr>
        <w:spacing w:after="0"/>
        <w:ind w:left="0"/>
        <w:jc w:val="both"/>
      </w:pPr>
      <w:r>
        <w:rPr>
          <w:rFonts w:ascii="Times New Roman"/>
          <w:b w:val="false"/>
          <w:i w:val="false"/>
          <w:color w:val="000000"/>
          <w:sz w:val="28"/>
        </w:rPr>
        <w:t>
      мынадай мазмұндағы 10) және 11) тармақшалармен толықтырылсын:
</w:t>
      </w:r>
      <w:r>
        <w:br/>
      </w:r>
      <w:r>
        <w:rPr>
          <w:rFonts w:ascii="Times New Roman"/>
          <w:b w:val="false"/>
          <w:i w:val="false"/>
          <w:color w:val="000000"/>
          <w:sz w:val="28"/>
        </w:rPr>
        <w:t>
      10) нотариаттық iс-әрекет жасауға уәкiлеттi аудандық маңызы бар қалалардың, кенттердiң, ауылдардың (селолардың), ауылдық (селолық) округтердiң әкiмдерi аппараттарының лауазымды адамдарын аттестациялауды жүргiзедi;
</w:t>
      </w:r>
      <w:r>
        <w:br/>
      </w:r>
      <w:r>
        <w:rPr>
          <w:rFonts w:ascii="Times New Roman"/>
          <w:b w:val="false"/>
          <w:i w:val="false"/>
          <w:color w:val="000000"/>
          <w:sz w:val="28"/>
        </w:rPr>
        <w:t>
      11) осы Заңда көзделген жағдайларда мемлекеттiк нотариатты оңтайландыру жөнiндегi iс-шараларды жүзеге асырады.";
</w:t>
      </w:r>
    </w:p>
    <w:p>
      <w:pPr>
        <w:spacing w:after="0"/>
        <w:ind w:left="0"/>
        <w:jc w:val="both"/>
      </w:pPr>
      <w:r>
        <w:rPr>
          <w:rFonts w:ascii="Times New Roman"/>
          <w:b w:val="false"/>
          <w:i w:val="false"/>
          <w:color w:val="000000"/>
          <w:sz w:val="28"/>
        </w:rPr>
        <w:t>
      2-тармақ мынадай мазмұндағы 10) тармақшамен толықтырылсын:
</w:t>
      </w:r>
      <w:r>
        <w:br/>
      </w:r>
      <w:r>
        <w:rPr>
          <w:rFonts w:ascii="Times New Roman"/>
          <w:b w:val="false"/>
          <w:i w:val="false"/>
          <w:color w:val="000000"/>
          <w:sz w:val="28"/>
        </w:rPr>
        <w:t>
      "10) тиiстi нотариаттық округте қызметi тоқтатылған нотариустың жеке мөрiн жою және құжаттарын басқа нотариусқа немесе жеке нотариаттық мұрағатқа беру жөнiндегi, сондай-ақ егер нотариус лицензиясының күшi тоқтатылған жағдайда лицензиарға беру үшiн лицензияны алып қою жөнiнде шаралар қабылдайды.";
</w:t>
      </w:r>
    </w:p>
    <w:p>
      <w:pPr>
        <w:spacing w:after="0"/>
        <w:ind w:left="0"/>
        <w:jc w:val="both"/>
      </w:pPr>
      <w:r>
        <w:rPr>
          <w:rFonts w:ascii="Times New Roman"/>
          <w:b w:val="false"/>
          <w:i w:val="false"/>
          <w:color w:val="000000"/>
          <w:sz w:val="28"/>
        </w:rPr>
        <w:t>
      10) 35-баптың тақырыбындағы және 1-тармағындағы "Жергiлiктi атқарушы органның" деген сөздер "аудандық маңызы бар қаланың, кенттiң, ауылдың (селоның), ауылдық (селолық) округтiң әкiмi аппаратының" деген сөздермен ауыстырылсын;
</w:t>
      </w:r>
    </w:p>
    <w:p>
      <w:pPr>
        <w:spacing w:after="0"/>
        <w:ind w:left="0"/>
        <w:jc w:val="both"/>
      </w:pPr>
      <w:r>
        <w:rPr>
          <w:rFonts w:ascii="Times New Roman"/>
          <w:b w:val="false"/>
          <w:i w:val="false"/>
          <w:color w:val="000000"/>
          <w:sz w:val="28"/>
        </w:rPr>
        <w:t>
      11) 46-баптың 1-тармағындағы "жергiлiктi атқарушы органдардың" деген сөздер "аудандық маңызы бар қаланың, кенттiң, ауылдың (селоның), ауылдық (селолық) округтiң әкiмi аппаратының"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55. "Қоршаған ортаны қорғау туралы" 1997 жылғы 15 шiлдедегi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Парламентiнiң Жаршысы, 1997 ж., N 17-18, 213-құжат; 1998 ж., N 24, 443-құжат; 1999 ж., N 11, 357-құжат; N 23, 931-құжат; 2001 ж., N 13-14, 171-құжат; N 24, 338-құжат; 2002 ж., N 17, 155-құжат; 2004 ж., N 10, 57-құжат):
</w:t>
      </w:r>
    </w:p>
    <w:p>
      <w:pPr>
        <w:spacing w:after="0"/>
        <w:ind w:left="0"/>
        <w:jc w:val="both"/>
      </w:pPr>
      <w:r>
        <w:rPr>
          <w:rFonts w:ascii="Times New Roman"/>
          <w:b w:val="false"/>
          <w:i w:val="false"/>
          <w:color w:val="000000"/>
          <w:sz w:val="28"/>
        </w:rPr>
        <w:t>
      1) мәтiнде "тарау" деген сөздiң алдындағы "I - XIX" деген цифрлар тиiсiнше "1 - 19" деген цифрлармен ауыстырылсын;
</w:t>
      </w:r>
    </w:p>
    <w:p>
      <w:pPr>
        <w:spacing w:after="0"/>
        <w:ind w:left="0"/>
        <w:jc w:val="both"/>
      </w:pPr>
      <w:r>
        <w:rPr>
          <w:rFonts w:ascii="Times New Roman"/>
          <w:b w:val="false"/>
          <w:i w:val="false"/>
          <w:color w:val="000000"/>
          <w:sz w:val="28"/>
        </w:rPr>
        <w:t>
      2) 1-бап мынадай мазмұндағы отыз жетiншi - қырқыншы абзацтармен толықтырылсын:
</w:t>
      </w:r>
      <w:r>
        <w:br/>
      </w:r>
      <w:r>
        <w:rPr>
          <w:rFonts w:ascii="Times New Roman"/>
          <w:b w:val="false"/>
          <w:i w:val="false"/>
          <w:color w:val="000000"/>
          <w:sz w:val="28"/>
        </w:rPr>
        <w:t>
      "стратегиялық объект - iске асырылуы табиғи ресурстарды барлау, өндiру, тасымалдау, қайта өңдеу, пайдалану, республикалық маңызы бар инфрақұрылым, республикалық маңызы бар аэроғарыштық және әскери кешендер, байланыс, энергетика саласындағы қызметпен тiкелей байланысты сараптама объектiсi;
</w:t>
      </w:r>
      <w:r>
        <w:br/>
      </w:r>
      <w:r>
        <w:rPr>
          <w:rFonts w:ascii="Times New Roman"/>
          <w:b w:val="false"/>
          <w:i w:val="false"/>
          <w:color w:val="000000"/>
          <w:sz w:val="28"/>
        </w:rPr>
        <w:t>
      трансшекаралық объект - iске асырылуы екi немесе одан да көп облыстардың (республикалық маңызы бар қаланың, астананың) және (немесе) шектес мемлекет аумағының қоршаған ортасына және адамдар денсаулығына зиянды әсер ететiн немесе зиянды әсер етуi ықтимал сараптама объектici;
</w:t>
      </w:r>
      <w:r>
        <w:br/>
      </w:r>
      <w:r>
        <w:rPr>
          <w:rFonts w:ascii="Times New Roman"/>
          <w:b w:val="false"/>
          <w:i w:val="false"/>
          <w:color w:val="000000"/>
          <w:sz w:val="28"/>
        </w:rPr>
        <w:t>
      экологиялық қауiптi объект - iске асырылуы ауқымы әрi ұзақтығы бойынша қоршаған ортаға зиянды әсер ететiн немесе әсер етуi ықтимал және халықтың өмiрi мен денсаулығына ерекше қауiп төндiретiн сараптама объектiсi;
</w:t>
      </w:r>
      <w:r>
        <w:br/>
      </w:r>
      <w:r>
        <w:rPr>
          <w:rFonts w:ascii="Times New Roman"/>
          <w:b w:val="false"/>
          <w:i w:val="false"/>
          <w:color w:val="000000"/>
          <w:sz w:val="28"/>
        </w:rPr>
        <w:t>
      қоршаған ортаны қорғау жөнiндегi iс-шаралар - қоршаған ортаны қорғауға және оның сапасын жақсартуға бағытталған технологиялық, техникалық, ұйымдастырушылық, әлеуметтiк және экономикалық шаралар кешенi.";
</w:t>
      </w:r>
    </w:p>
    <w:p>
      <w:pPr>
        <w:spacing w:after="0"/>
        <w:ind w:left="0"/>
        <w:jc w:val="both"/>
      </w:pPr>
      <w:r>
        <w:rPr>
          <w:rFonts w:ascii="Times New Roman"/>
          <w:b w:val="false"/>
          <w:i w:val="false"/>
          <w:color w:val="000000"/>
          <w:sz w:val="28"/>
        </w:rPr>
        <w:t>
      3) 7-бапта:
</w:t>
      </w:r>
      <w:r>
        <w:br/>
      </w:r>
      <w:r>
        <w:rPr>
          <w:rFonts w:ascii="Times New Roman"/>
          <w:b w:val="false"/>
          <w:i w:val="false"/>
          <w:color w:val="000000"/>
          <w:sz w:val="28"/>
        </w:rPr>
        <w:t>
      екiншi абзацтағы "және тактикалық" деген сөздер алып тасталсын;
</w:t>
      </w:r>
    </w:p>
    <w:p>
      <w:pPr>
        <w:spacing w:after="0"/>
        <w:ind w:left="0"/>
        <w:jc w:val="both"/>
      </w:pPr>
      <w:r>
        <w:rPr>
          <w:rFonts w:ascii="Times New Roman"/>
          <w:b w:val="false"/>
          <w:i w:val="false"/>
          <w:color w:val="000000"/>
          <w:sz w:val="28"/>
        </w:rPr>
        <w:t>
      сегiзiншi және тоғызыншы абзацтар мынадай редакцияда жазылсын:
</w:t>
      </w:r>
      <w:r>
        <w:br/>
      </w:r>
      <w:r>
        <w:rPr>
          <w:rFonts w:ascii="Times New Roman"/>
          <w:b w:val="false"/>
          <w:i w:val="false"/>
          <w:color w:val="000000"/>
          <w:sz w:val="28"/>
        </w:rPr>
        <w:t>
      "Қазақстан Республикасының заңдарында белгiленген жағдайларда табиғи ресурстарды облыстар (республикалық маңызы бар қала, астана) үшiн табиғат пайдалануға беру туралы шешiмдер қабылдайды, табиғат пайдалану шарттарын (келiсiм-шарттарын) жасасады;
</w:t>
      </w:r>
      <w:r>
        <w:br/>
      </w:r>
      <w:r>
        <w:rPr>
          <w:rFonts w:ascii="Times New Roman"/>
          <w:b w:val="false"/>
          <w:i w:val="false"/>
          <w:color w:val="000000"/>
          <w:sz w:val="28"/>
        </w:rPr>
        <w:t>
      табиғат пайдалануға рұқсат беру, рұқсат беруден бас тарту, оны қолдануды тоқтата тұру және күшiн жою тәртiбiн бекiтедi;";
</w:t>
      </w:r>
    </w:p>
    <w:p>
      <w:pPr>
        <w:spacing w:after="0"/>
        <w:ind w:left="0"/>
        <w:jc w:val="both"/>
      </w:pPr>
      <w:r>
        <w:rPr>
          <w:rFonts w:ascii="Times New Roman"/>
          <w:b w:val="false"/>
          <w:i w:val="false"/>
          <w:color w:val="000000"/>
          <w:sz w:val="28"/>
        </w:rPr>
        <w:t>
      оныншы абзац "жүргiзу тәртiбiн" деген сөздерден кейiн ", сондай-ақ қоршаған ортаның ластанған учаскелерiн және оларды ластау көздерiн" деген сөздермен толықтырылсын;
</w:t>
      </w:r>
    </w:p>
    <w:p>
      <w:pPr>
        <w:spacing w:after="0"/>
        <w:ind w:left="0"/>
        <w:jc w:val="both"/>
      </w:pPr>
      <w:r>
        <w:rPr>
          <w:rFonts w:ascii="Times New Roman"/>
          <w:b w:val="false"/>
          <w:i w:val="false"/>
          <w:color w:val="000000"/>
          <w:sz w:val="28"/>
        </w:rPr>
        <w:t>
      он бесiншi абзацтағы "арнаулы уәкiлеттi органдардың тiзбесiн" деген сөздер "арнаулы уәкiлеттi мемлекеттiк органдар туралы ереженi" деген сөздермен; "бұл салада" деген сөздер "бұл салалардағы" деген сөздермен ауыстырылсын;
</w:t>
      </w:r>
    </w:p>
    <w:p>
      <w:pPr>
        <w:spacing w:after="0"/>
        <w:ind w:left="0"/>
        <w:jc w:val="both"/>
      </w:pPr>
      <w:r>
        <w:rPr>
          <w:rFonts w:ascii="Times New Roman"/>
          <w:b w:val="false"/>
          <w:i w:val="false"/>
          <w:color w:val="000000"/>
          <w:sz w:val="28"/>
        </w:rPr>
        <w:t>
      он сегiзiншi абзац мынадай редакцияда жазылсын:
</w:t>
      </w:r>
      <w:r>
        <w:br/>
      </w:r>
      <w:r>
        <w:rPr>
          <w:rFonts w:ascii="Times New Roman"/>
          <w:b w:val="false"/>
          <w:i w:val="false"/>
          <w:color w:val="000000"/>
          <w:sz w:val="28"/>
        </w:rPr>
        <w:t>
      "қоршаған ортаны қорғау саласындағы мемлекеттiк бақылауды ұйымдастырудың және жүзеге асырудың тәртiбiн белгiлейдi;";
</w:t>
      </w:r>
    </w:p>
    <w:p>
      <w:pPr>
        <w:spacing w:after="0"/>
        <w:ind w:left="0"/>
        <w:jc w:val="both"/>
      </w:pPr>
      <w:r>
        <w:rPr>
          <w:rFonts w:ascii="Times New Roman"/>
          <w:b w:val="false"/>
          <w:i w:val="false"/>
          <w:color w:val="000000"/>
          <w:sz w:val="28"/>
        </w:rPr>
        <w:t>
      мынадай мазмұндағы он тоғызыншы - жиырма бiрiншi абзацтармен толықтырылсын:
</w:t>
      </w:r>
      <w:r>
        <w:br/>
      </w:r>
      <w:r>
        <w:rPr>
          <w:rFonts w:ascii="Times New Roman"/>
          <w:b w:val="false"/>
          <w:i w:val="false"/>
          <w:color w:val="000000"/>
          <w:sz w:val="28"/>
        </w:rPr>
        <w:t>
      "табиғат қорғау iс-шараларына жатқызудың тәртiбiн белгiлейдi;
</w:t>
      </w:r>
      <w:r>
        <w:br/>
      </w:r>
      <w:r>
        <w:rPr>
          <w:rFonts w:ascii="Times New Roman"/>
          <w:b w:val="false"/>
          <w:i w:val="false"/>
          <w:color w:val="000000"/>
          <w:sz w:val="28"/>
        </w:rPr>
        <w:t>
      облыстар (республикалық маңызы бар қала, астана) үшiн қоршаған ортаны ластауға лимиттер мен квоталар белгiлейдi;
</w:t>
      </w:r>
      <w:r>
        <w:br/>
      </w:r>
      <w:r>
        <w:rPr>
          <w:rFonts w:ascii="Times New Roman"/>
          <w:b w:val="false"/>
          <w:i w:val="false"/>
          <w:color w:val="000000"/>
          <w:sz w:val="28"/>
        </w:rPr>
        <w:t>
      iс-шараларды қоршаған ортаны қорғау жөнiндегi iс-шараларға жатқызу ережесiн бекiтедi.";
</w:t>
      </w:r>
    </w:p>
    <w:p>
      <w:pPr>
        <w:spacing w:after="0"/>
        <w:ind w:left="0"/>
        <w:jc w:val="both"/>
      </w:pPr>
      <w:r>
        <w:rPr>
          <w:rFonts w:ascii="Times New Roman"/>
          <w:b w:val="false"/>
          <w:i w:val="false"/>
          <w:color w:val="000000"/>
          <w:sz w:val="28"/>
        </w:rPr>
        <w:t>
      4) 8-бап мынадай редакцияда жазылсын:
</w:t>
      </w:r>
    </w:p>
    <w:p>
      <w:pPr>
        <w:spacing w:after="0"/>
        <w:ind w:left="0"/>
        <w:jc w:val="both"/>
      </w:pPr>
      <w:r>
        <w:rPr>
          <w:rFonts w:ascii="Times New Roman"/>
          <w:b w:val="false"/>
          <w:i w:val="false"/>
          <w:color w:val="000000"/>
          <w:sz w:val="28"/>
        </w:rPr>
        <w:t>
      "8-бап. Қоршаған ортаны қорғау саласындағы
</w:t>
      </w:r>
      <w:r>
        <w:br/>
      </w:r>
      <w:r>
        <w:rPr>
          <w:rFonts w:ascii="Times New Roman"/>
          <w:b w:val="false"/>
          <w:i w:val="false"/>
          <w:color w:val="000000"/>
          <w:sz w:val="28"/>
        </w:rPr>
        <w:t>
              уәкiлеттi органның құзыретi
</w:t>
      </w:r>
    </w:p>
    <w:p>
      <w:pPr>
        <w:spacing w:after="0"/>
        <w:ind w:left="0"/>
        <w:jc w:val="both"/>
      </w:pPr>
      <w:r>
        <w:rPr>
          <w:rFonts w:ascii="Times New Roman"/>
          <w:b w:val="false"/>
          <w:i w:val="false"/>
          <w:color w:val="000000"/>
          <w:sz w:val="28"/>
        </w:rPr>
        <w:t>
      Қоршаған ортаны қорғау саласындағы уәкiлеттi орган:
</w:t>
      </w:r>
      <w:r>
        <w:br/>
      </w:r>
      <w:r>
        <w:rPr>
          <w:rFonts w:ascii="Times New Roman"/>
          <w:b w:val="false"/>
          <w:i w:val="false"/>
          <w:color w:val="000000"/>
          <w:sz w:val="28"/>
        </w:rPr>
        <w:t>
      1) қоршаған ортаны қорғау және табиғат пайдалануды басқару функцияларын жүзеге асыратын өзге де орталық атқарушы органдар мен облыстардың (республикалық маңызы бар қала, астана) жергiлiктi атқарушы органдарының қызметiн үйлестiредi;
</w:t>
      </w:r>
      <w:r>
        <w:br/>
      </w:r>
      <w:r>
        <w:rPr>
          <w:rFonts w:ascii="Times New Roman"/>
          <w:b w:val="false"/>
          <w:i w:val="false"/>
          <w:color w:val="000000"/>
          <w:sz w:val="28"/>
        </w:rPr>
        <w:t>
      2) қоршаған ортаны қорғау саласында бiрыңғай мемлекеттiк саясат жүргiзедi және экологиялық қауiпсiздiктi қамтамасыз ету жөнiндегi стратегиялық мiндеттердi шешу үшiн мемлекеттiк экологиялық бағдарламалардың орындалуын ұйымдастырады;
</w:t>
      </w:r>
      <w:r>
        <w:br/>
      </w:r>
      <w:r>
        <w:rPr>
          <w:rFonts w:ascii="Times New Roman"/>
          <w:b w:val="false"/>
          <w:i w:val="false"/>
          <w:color w:val="000000"/>
          <w:sz w:val="28"/>
        </w:rPr>
        <w:t>
      3) өз құзыретi шегiнде шаруашылық және өзге де қызмет бойынша экологиялық нормативтер мен экологиялық талаптарды бекiтедi немесе келiседi;
</w:t>
      </w:r>
      <w:r>
        <w:br/>
      </w:r>
      <w:r>
        <w:rPr>
          <w:rFonts w:ascii="Times New Roman"/>
          <w:b w:val="false"/>
          <w:i w:val="false"/>
          <w:color w:val="000000"/>
          <w:sz w:val="28"/>
        </w:rPr>
        <w:t>
      4) Қазақстан Республикасының Үкiметi белгiлеген тәртiппен шаруашылық қызметтiң экологиялық қауiптi түрлерiне, экологиялық аудиторлық қызметке, табиғат қорғауды жобалауға, нормалауға және экологиялық сараптама саласындағы жұмыстарға лицензиялар бередi, қоршаған ортаны ластағаны үшiн төлемнiң есептiк ставкаларын айқындайды;
</w:t>
      </w:r>
      <w:r>
        <w:br/>
      </w:r>
      <w:r>
        <w:rPr>
          <w:rFonts w:ascii="Times New Roman"/>
          <w:b w:val="false"/>
          <w:i w:val="false"/>
          <w:color w:val="000000"/>
          <w:sz w:val="28"/>
        </w:rPr>
        <w:t>
      5) облыстар (республикалық маңызы бар қала, астана) үшiн қоршаған ортаны ластауға лимиттер мен квоталар әзiрлейдi;
</w:t>
      </w:r>
      <w:r>
        <w:br/>
      </w:r>
      <w:r>
        <w:rPr>
          <w:rFonts w:ascii="Times New Roman"/>
          <w:b w:val="false"/>
          <w:i w:val="false"/>
          <w:color w:val="000000"/>
          <w:sz w:val="28"/>
        </w:rPr>
        <w:t>
      6) қоршаған ортаның мемлекеттiк мониторингi бойынша жұмыс жүргiзедi, сондай-ақ қоршаған орта мен табиғи ресурстар мониторингiнiң бiрыңғай жүйесiне басшылық жасайды, өндiрiстiк мониторинг жүргiзудiң үлгi тәртiбiн бекiтедi;
</w:t>
      </w:r>
      <w:r>
        <w:br/>
      </w:r>
      <w:r>
        <w:rPr>
          <w:rFonts w:ascii="Times New Roman"/>
          <w:b w:val="false"/>
          <w:i w:val="false"/>
          <w:color w:val="000000"/>
          <w:sz w:val="28"/>
        </w:rPr>
        <w:t>
      7) стратегиялық, трансшекаралық және экологиялық қауiптi объектiлердiң мемлекеттiк экологиялық сараптамасын ұйымдастырады және жүргiзедi;
</w:t>
      </w:r>
      <w:r>
        <w:br/>
      </w:r>
      <w:r>
        <w:rPr>
          <w:rFonts w:ascii="Times New Roman"/>
          <w:b w:val="false"/>
          <w:i w:val="false"/>
          <w:color w:val="000000"/>
          <w:sz w:val="28"/>
        </w:rPr>
        <w:t>
      8) өз құзыретi шегiнде қоршаған ортаны қорғау және табиғи ресурстарды пайдалану саласындағы мемлекеттiк бақылауды жүзеге асырады;
</w:t>
      </w:r>
      <w:r>
        <w:br/>
      </w:r>
      <w:r>
        <w:rPr>
          <w:rFonts w:ascii="Times New Roman"/>
          <w:b w:val="false"/>
          <w:i w:val="false"/>
          <w:color w:val="000000"/>
          <w:sz w:val="28"/>
        </w:rPr>
        <w:t>
      9) өзiнiң аумақтық органдары арқылы су объектiлерiн ұтымды пайдалану мен қорғау жоспарларын келiсуге, су объектiлерi мониторингiн жүргiзуге, өз құзыретi шегiнде су қорын пайдалану мен қорғау саласында мемлекеттiк бақылауды жүзеге асыруға, бассейндiк келiсiмдердi әзiрлеуге және олардың жүзеге асырылуын бақылауға, су объектiлерiн пайдалану, молықтыру және қорғау жөнiндегi мемлекеттiк (аймақтық және бассейндiк) бағдарламалар үшiн ережелер әзiрлеуге, сондай-ақ су ресурстарын басқарудың бассейндiк принципiн iске асыруға қатысады;
</w:t>
      </w:r>
      <w:r>
        <w:br/>
      </w:r>
      <w:r>
        <w:rPr>
          <w:rFonts w:ascii="Times New Roman"/>
          <w:b w:val="false"/>
          <w:i w:val="false"/>
          <w:color w:val="000000"/>
          <w:sz w:val="28"/>
        </w:rPr>
        <w:t>
      10) өз құзыретi шегiнде жердi пайдалану мен қорғауды мемлекеттiк бақылауды жүзеге асырады;
</w:t>
      </w:r>
      <w:r>
        <w:br/>
      </w:r>
      <w:r>
        <w:rPr>
          <w:rFonts w:ascii="Times New Roman"/>
          <w:b w:val="false"/>
          <w:i w:val="false"/>
          <w:color w:val="000000"/>
          <w:sz w:val="28"/>
        </w:rPr>
        <w:t>
      11) жергiлiктi маңызы бар қоршаған ортаны қорғау жөнiндегi бағдарламалар мен iс-шаралар жоспарларын келiседi;
</w:t>
      </w:r>
      <w:r>
        <w:br/>
      </w:r>
      <w:r>
        <w:rPr>
          <w:rFonts w:ascii="Times New Roman"/>
          <w:b w:val="false"/>
          <w:i w:val="false"/>
          <w:color w:val="000000"/>
          <w:sz w:val="28"/>
        </w:rPr>
        <w:t>
      12) мемлекеттiк табиғи қорық қорының табиғи ресурстары мен объектiлерiн қорғау, молықтыру әрi пайдалану саласындағы экологиялық талаптардың сақталуына мемлекеттiк бақылауды жүзеге асырады;
</w:t>
      </w:r>
      <w:r>
        <w:br/>
      </w:r>
      <w:r>
        <w:rPr>
          <w:rFonts w:ascii="Times New Roman"/>
          <w:b w:val="false"/>
          <w:i w:val="false"/>
          <w:color w:val="000000"/>
          <w:sz w:val="28"/>
        </w:rPr>
        <w:t>
      13) қоршаған ортаны қорғау жөнiндегi iс-шаралар тiзбесiн әзiрлейдi және бекiтедi;
</w:t>
      </w:r>
      <w:r>
        <w:br/>
      </w:r>
      <w:r>
        <w:rPr>
          <w:rFonts w:ascii="Times New Roman"/>
          <w:b w:val="false"/>
          <w:i w:val="false"/>
          <w:color w:val="000000"/>
          <w:sz w:val="28"/>
        </w:rPr>
        <w:t>
      14) мемлекеттiк табиғи қорық қорының объектiлерiне жалпы басшылық жасауды үйлестiредi және жүзеге асырады;
</w:t>
      </w:r>
      <w:r>
        <w:br/>
      </w:r>
      <w:r>
        <w:rPr>
          <w:rFonts w:ascii="Times New Roman"/>
          <w:b w:val="false"/>
          <w:i w:val="false"/>
          <w:color w:val="000000"/>
          <w:sz w:val="28"/>
        </w:rPr>
        <w:t>
      15) табиғи ресурстарды мемлекеттiк есепке алуды және олардың мемлекеттiк кадастрларын жүргiзедi;
</w:t>
      </w:r>
      <w:r>
        <w:br/>
      </w:r>
      <w:r>
        <w:rPr>
          <w:rFonts w:ascii="Times New Roman"/>
          <w:b w:val="false"/>
          <w:i w:val="false"/>
          <w:color w:val="000000"/>
          <w:sz w:val="28"/>
        </w:rPr>
        <w:t>
      16) қоршаған ортаны қорғау жөнiндегi iс-шаралар тiзбесiн әзiрлейдi және бекiтедi.";
</w:t>
      </w:r>
    </w:p>
    <w:p>
      <w:pPr>
        <w:spacing w:after="0"/>
        <w:ind w:left="0"/>
        <w:jc w:val="both"/>
      </w:pPr>
      <w:r>
        <w:rPr>
          <w:rFonts w:ascii="Times New Roman"/>
          <w:b w:val="false"/>
          <w:i w:val="false"/>
          <w:color w:val="000000"/>
          <w:sz w:val="28"/>
        </w:rPr>
        <w:t>
      5) 9-баптағы "өзге де орталық атқарушы органдарының" деген сөздер "арнаулы уәкiлеттi мемлекеттiк органдарының" деген сөздермен ауыстырылсын;
</w:t>
      </w:r>
    </w:p>
    <w:p>
      <w:pPr>
        <w:spacing w:after="0"/>
        <w:ind w:left="0"/>
        <w:jc w:val="both"/>
      </w:pPr>
      <w:r>
        <w:rPr>
          <w:rFonts w:ascii="Times New Roman"/>
          <w:b w:val="false"/>
          <w:i w:val="false"/>
          <w:color w:val="000000"/>
          <w:sz w:val="28"/>
        </w:rPr>
        <w:t>
      6) 10-бапта:
</w:t>
      </w:r>
      <w:r>
        <w:br/>
      </w:r>
      <w:r>
        <w:rPr>
          <w:rFonts w:ascii="Times New Roman"/>
          <w:b w:val="false"/>
          <w:i w:val="false"/>
          <w:color w:val="000000"/>
          <w:sz w:val="28"/>
        </w:rPr>
        <w:t>
      тақырыбы мынадай редакцияда жазылсын:
</w:t>
      </w:r>
    </w:p>
    <w:p>
      <w:pPr>
        <w:spacing w:after="0"/>
        <w:ind w:left="0"/>
        <w:jc w:val="both"/>
      </w:pPr>
      <w:r>
        <w:rPr>
          <w:rFonts w:ascii="Times New Roman"/>
          <w:b w:val="false"/>
          <w:i w:val="false"/>
          <w:color w:val="000000"/>
          <w:sz w:val="28"/>
        </w:rPr>
        <w:t>
      "10-бап. Облыстардың (республикалық маңызы бар қаланың,
</w:t>
      </w:r>
      <w:r>
        <w:br/>
      </w:r>
      <w:r>
        <w:rPr>
          <w:rFonts w:ascii="Times New Roman"/>
          <w:b w:val="false"/>
          <w:i w:val="false"/>
          <w:color w:val="000000"/>
          <w:sz w:val="28"/>
        </w:rPr>
        <w:t>
               астананың) жергiлiктi өкiлдi және атқарушы
</w:t>
      </w:r>
      <w:r>
        <w:br/>
      </w:r>
      <w:r>
        <w:rPr>
          <w:rFonts w:ascii="Times New Roman"/>
          <w:b w:val="false"/>
          <w:i w:val="false"/>
          <w:color w:val="000000"/>
          <w:sz w:val="28"/>
        </w:rPr>
        <w:t>
               органдарының құзыретi";
</w:t>
      </w:r>
    </w:p>
    <w:p>
      <w:pPr>
        <w:spacing w:after="0"/>
        <w:ind w:left="0"/>
        <w:jc w:val="both"/>
      </w:pPr>
      <w:r>
        <w:rPr>
          <w:rFonts w:ascii="Times New Roman"/>
          <w:b w:val="false"/>
          <w:i w:val="false"/>
          <w:color w:val="000000"/>
          <w:sz w:val="28"/>
        </w:rPr>
        <w:t>
      1-тармақта:
</w:t>
      </w:r>
      <w:r>
        <w:br/>
      </w:r>
      <w:r>
        <w:rPr>
          <w:rFonts w:ascii="Times New Roman"/>
          <w:b w:val="false"/>
          <w:i w:val="false"/>
          <w:color w:val="000000"/>
          <w:sz w:val="28"/>
        </w:rPr>
        <w:t>
      бiрiншi абзац мынадай редакцияда жазылсын:
</w:t>
      </w:r>
      <w:r>
        <w:br/>
      </w:r>
      <w:r>
        <w:rPr>
          <w:rFonts w:ascii="Times New Roman"/>
          <w:b w:val="false"/>
          <w:i w:val="false"/>
          <w:color w:val="000000"/>
          <w:sz w:val="28"/>
        </w:rPr>
        <w:t>
      "1. Облыстардың (республикалық маңызы бар қаланың, астананың) жергiлiктi өкiлдi органдары:";
</w:t>
      </w:r>
    </w:p>
    <w:p>
      <w:pPr>
        <w:spacing w:after="0"/>
        <w:ind w:left="0"/>
        <w:jc w:val="both"/>
      </w:pPr>
      <w:r>
        <w:rPr>
          <w:rFonts w:ascii="Times New Roman"/>
          <w:b w:val="false"/>
          <w:i w:val="false"/>
          <w:color w:val="000000"/>
          <w:sz w:val="28"/>
        </w:rPr>
        <w:t>
      екiншi абзацтағы "бағдарламаларды" деген сөзден кейiн "және iс-шаралар тiзбесiн" деген сөздермен толықтырылсын; "тиiстi" деген сөздiң алдынан "экологиялық қауiпсiздiктi қамтамасыз етудiң тактикалық мiндеттерiн шешу үшiн" деген сөздермен толықтырылсын;
</w:t>
      </w:r>
    </w:p>
    <w:p>
      <w:pPr>
        <w:spacing w:after="0"/>
        <w:ind w:left="0"/>
        <w:jc w:val="both"/>
      </w:pPr>
      <w:r>
        <w:rPr>
          <w:rFonts w:ascii="Times New Roman"/>
          <w:b w:val="false"/>
          <w:i w:val="false"/>
          <w:color w:val="000000"/>
          <w:sz w:val="28"/>
        </w:rPr>
        <w:t>
      үшiншi және алтыншы абзацтар алып тасталсын;
</w:t>
      </w:r>
    </w:p>
    <w:p>
      <w:pPr>
        <w:spacing w:after="0"/>
        <w:ind w:left="0"/>
        <w:jc w:val="both"/>
      </w:pPr>
      <w:r>
        <w:rPr>
          <w:rFonts w:ascii="Times New Roman"/>
          <w:b w:val="false"/>
          <w:i w:val="false"/>
          <w:color w:val="000000"/>
          <w:sz w:val="28"/>
        </w:rPr>
        <w:t>
      төртiншi абзацтағы "жергiлiктi атқарушы органдар" деген сөздер "облыстың (республикалық маңызы бар қаланың, астананың) жергiлiктi атқарушы органдары" деген сөздермен ауыстырылсын;
</w:t>
      </w:r>
    </w:p>
    <w:p>
      <w:pPr>
        <w:spacing w:after="0"/>
        <w:ind w:left="0"/>
        <w:jc w:val="both"/>
      </w:pPr>
      <w:r>
        <w:rPr>
          <w:rFonts w:ascii="Times New Roman"/>
          <w:b w:val="false"/>
          <w:i w:val="false"/>
          <w:color w:val="000000"/>
          <w:sz w:val="28"/>
        </w:rPr>
        <w:t>
      жетiншi абзацтағы "белгiлейдi" деген сөз "бекiтедi" деген сөзбен ауыстырылсын; "есептеулер негiзiнде" деген сөздер "есептеулерден кем болмайтындай етiп" деген сөздермен ауыстырылсын;
</w:t>
      </w:r>
    </w:p>
    <w:p>
      <w:pPr>
        <w:spacing w:after="0"/>
        <w:ind w:left="0"/>
        <w:jc w:val="both"/>
      </w:pPr>
      <w:r>
        <w:rPr>
          <w:rFonts w:ascii="Times New Roman"/>
          <w:b w:val="false"/>
          <w:i w:val="false"/>
          <w:color w:val="000000"/>
          <w:sz w:val="28"/>
        </w:rPr>
        <w:t>
      мынадай мазмұндағы сегiзiншi абзацпен толықтырылсын:
</w:t>
      </w:r>
      <w:r>
        <w:br/>
      </w:r>
      <w:r>
        <w:rPr>
          <w:rFonts w:ascii="Times New Roman"/>
          <w:b w:val="false"/>
          <w:i w:val="false"/>
          <w:color w:val="000000"/>
          <w:sz w:val="28"/>
        </w:rPr>
        <w:t>
      "қоршаған ортаны ластауға лимиттер (аудандар мен қалалар бөлiнiсiнде) белгiлейдi.";
</w:t>
      </w:r>
    </w:p>
    <w:p>
      <w:pPr>
        <w:spacing w:after="0"/>
        <w:ind w:left="0"/>
        <w:jc w:val="both"/>
      </w:pPr>
      <w:r>
        <w:rPr>
          <w:rFonts w:ascii="Times New Roman"/>
          <w:b w:val="false"/>
          <w:i w:val="false"/>
          <w:color w:val="000000"/>
          <w:sz w:val="28"/>
        </w:rPr>
        <w:t>
      2-тармақ мынадай редакцияда жазылсын:
</w:t>
      </w:r>
      <w:r>
        <w:br/>
      </w:r>
      <w:r>
        <w:rPr>
          <w:rFonts w:ascii="Times New Roman"/>
          <w:b w:val="false"/>
          <w:i w:val="false"/>
          <w:color w:val="000000"/>
          <w:sz w:val="28"/>
        </w:rPr>
        <w:t>
      "2. Облыстардың (республикалық маңызы бар қаланың, астананың) жергiлiктi атқарушы органдары:
</w:t>
      </w:r>
      <w:r>
        <w:br/>
      </w:r>
      <w:r>
        <w:rPr>
          <w:rFonts w:ascii="Times New Roman"/>
          <w:b w:val="false"/>
          <w:i w:val="false"/>
          <w:color w:val="000000"/>
          <w:sz w:val="28"/>
        </w:rPr>
        <w:t>
      1) табиғат пайдалануды:
</w:t>
      </w:r>
      <w:r>
        <w:br/>
      </w:r>
      <w:r>
        <w:rPr>
          <w:rFonts w:ascii="Times New Roman"/>
          <w:b w:val="false"/>
          <w:i w:val="false"/>
          <w:color w:val="000000"/>
          <w:sz w:val="28"/>
        </w:rPr>
        <w:t>
      табиғат қорғау объектiлерiн салу мен қайта құруды қамтамасыз ету;
</w:t>
      </w:r>
      <w:r>
        <w:br/>
      </w:r>
      <w:r>
        <w:rPr>
          <w:rFonts w:ascii="Times New Roman"/>
          <w:b w:val="false"/>
          <w:i w:val="false"/>
          <w:color w:val="000000"/>
          <w:sz w:val="28"/>
        </w:rPr>
        <w:t>
      шағын өзендер мен су қоймаларын қорғау, олардың ластануын, су тасқынын, су басып кетудi, жағалаулардың бұзылуын және судың басқа да әсерiн болғызбау әрi жою;
</w:t>
      </w:r>
      <w:r>
        <w:br/>
      </w:r>
      <w:r>
        <w:rPr>
          <w:rFonts w:ascii="Times New Roman"/>
          <w:b w:val="false"/>
          <w:i w:val="false"/>
          <w:color w:val="000000"/>
          <w:sz w:val="28"/>
        </w:rPr>
        <w:t>
      атмосфералық ауаның ластануын азайту мақсатында көлiк тасқынын реттеу;
</w:t>
      </w:r>
      <w:r>
        <w:br/>
      </w:r>
      <w:r>
        <w:rPr>
          <w:rFonts w:ascii="Times New Roman"/>
          <w:b w:val="false"/>
          <w:i w:val="false"/>
          <w:color w:val="000000"/>
          <w:sz w:val="28"/>
        </w:rPr>
        <w:t>
      қалалар мен кенттер аумақтарының ластануы;
</w:t>
      </w:r>
      <w:r>
        <w:br/>
      </w:r>
      <w:r>
        <w:rPr>
          <w:rFonts w:ascii="Times New Roman"/>
          <w:b w:val="false"/>
          <w:i w:val="false"/>
          <w:color w:val="000000"/>
          <w:sz w:val="28"/>
        </w:rPr>
        <w:t>
      жердi құнарсызданудан, шөлейттенуден, су және жел эрозиясынан, селден, батпақтанудан, қайталама орнығудан, құрғаудан, тығызданудан, өндiрiс пен тұтынудың тұрмыстық және қауiптi қалдықтарымен ластанудан қорғау;
</w:t>
      </w:r>
      <w:r>
        <w:br/>
      </w:r>
      <w:r>
        <w:rPr>
          <w:rFonts w:ascii="Times New Roman"/>
          <w:b w:val="false"/>
          <w:i w:val="false"/>
          <w:color w:val="000000"/>
          <w:sz w:val="28"/>
        </w:rPr>
        <w:t>
      жердi өз бетiмен басып алу, ағаштарды заңсыз кесу жағдайларын анықтау;
</w:t>
      </w:r>
      <w:r>
        <w:br/>
      </w:r>
      <w:r>
        <w:rPr>
          <w:rFonts w:ascii="Times New Roman"/>
          <w:b w:val="false"/>
          <w:i w:val="false"/>
          <w:color w:val="000000"/>
          <w:sz w:val="28"/>
        </w:rPr>
        <w:t>
      ормандағы және даладағы өрттерден қорғау, орман ортасын құрайтын және орман ортасын қорғайтын функцияларын сақтауды, сондай-ақ көшеттердi, дәрiлiк, тағамдық және техникалық өсiмдiк шикiзатын уақтылы қалпына келтiру жағдайларын қамтамасыз ететiн тәсiлдермен және әдiстермен жұмыс жүргiзу;
</w:t>
      </w:r>
      <w:r>
        <w:br/>
      </w:r>
      <w:r>
        <w:rPr>
          <w:rFonts w:ascii="Times New Roman"/>
          <w:b w:val="false"/>
          <w:i w:val="false"/>
          <w:color w:val="000000"/>
          <w:sz w:val="28"/>
        </w:rPr>
        <w:t>
      шаруашылық қызметтi жүзеге асыру кезiнде биологиялық алуан түрлiлiкке қатер төнуiн болдырмау және оның терiс әсерiн жою үшiн шаралар қабылдау;
</w:t>
      </w:r>
      <w:r>
        <w:br/>
      </w:r>
      <w:r>
        <w:rPr>
          <w:rFonts w:ascii="Times New Roman"/>
          <w:b w:val="false"/>
          <w:i w:val="false"/>
          <w:color w:val="000000"/>
          <w:sz w:val="28"/>
        </w:rPr>
        <w:t>
      атмосфералық ауаны қорғау мен сауықтыру;
</w:t>
      </w:r>
      <w:r>
        <w:br/>
      </w:r>
      <w:r>
        <w:rPr>
          <w:rFonts w:ascii="Times New Roman"/>
          <w:b w:val="false"/>
          <w:i w:val="false"/>
          <w:color w:val="000000"/>
          <w:sz w:val="28"/>
        </w:rPr>
        <w:t>
      жердi ерекше қорғалатын табиғи аумақтарға резервке алу мәселелерi бойынша реттейдi;
</w:t>
      </w:r>
      <w:r>
        <w:br/>
      </w:r>
      <w:r>
        <w:rPr>
          <w:rFonts w:ascii="Times New Roman"/>
          <w:b w:val="false"/>
          <w:i w:val="false"/>
          <w:color w:val="000000"/>
          <w:sz w:val="28"/>
        </w:rPr>
        <w:t>
      2) қоршаған ортаны қорғау саласындағы орталық атқарушы органмен келiсiлген қоршаған ортаны қорғау және табиғат пайдалану жөнiндегi iс-шаралар көзделетiн бағдарламалар мен өзге де құжаттар әзiрлеудi және оларды облыстардың (республикалық маңызы бар қаланың, астананың) жергiлiктi өкiлдi органдарының бекiтуiне енгiзудi ұйымдастырады;
</w:t>
      </w:r>
      <w:r>
        <w:br/>
      </w:r>
      <w:r>
        <w:rPr>
          <w:rFonts w:ascii="Times New Roman"/>
          <w:b w:val="false"/>
          <w:i w:val="false"/>
          <w:color w:val="000000"/>
          <w:sz w:val="28"/>
        </w:rPr>
        <w:t>
      3) экологиялық сараптаманың терiс қорытындысы бар кәсiпорындарды, құрылыстар мен өзге де объектiлердi салуға әрi қайта құруға тыйым салу туралы қорытындылар әзiрлейдi, экологиялық талаптар бұзылған жағдайда шаруашылық және өзге де қызмет жүргiзудi тоқтата тұрады және тиiстi шаралар қабылдайды;
</w:t>
      </w:r>
      <w:r>
        <w:br/>
      </w:r>
      <w:r>
        <w:rPr>
          <w:rFonts w:ascii="Times New Roman"/>
          <w:b w:val="false"/>
          <w:i w:val="false"/>
          <w:color w:val="000000"/>
          <w:sz w:val="28"/>
        </w:rPr>
        <w:t>
      4) ерекше экологиялық, ғылыми және мәдени құндылығы бар қоршаған орта объектiлерiн қорғау және ерекше қорғалатын табиғи аумақтарды ұйымдастыру туралы шешiмдер қабылдайды немесе жоғары тұрған органдарға ұсыныстар енгiзедi;
</w:t>
      </w:r>
      <w:r>
        <w:br/>
      </w:r>
      <w:r>
        <w:rPr>
          <w:rFonts w:ascii="Times New Roman"/>
          <w:b w:val="false"/>
          <w:i w:val="false"/>
          <w:color w:val="000000"/>
          <w:sz w:val="28"/>
        </w:rPr>
        <w:t>
      5) стратегиялық, трансшекаралық және экологиялық қауiптi объектiлердi қоспағанда, шаруашылық қызмет объектiлерiне мемлекеттiк экологиялық сараптама ұйымдастырады және жүргiзедi;
</w:t>
      </w:r>
      <w:r>
        <w:br/>
      </w:r>
      <w:r>
        <w:rPr>
          <w:rFonts w:ascii="Times New Roman"/>
          <w:b w:val="false"/>
          <w:i w:val="false"/>
          <w:color w:val="000000"/>
          <w:sz w:val="28"/>
        </w:rPr>
        <w:t>
      6) мемлекеттiк экологиялық сараптама жүргiзу кезiнде қоғамдық тыңдаулар ұйымдастырады;
</w:t>
      </w:r>
      <w:r>
        <w:br/>
      </w:r>
      <w:r>
        <w:rPr>
          <w:rFonts w:ascii="Times New Roman"/>
          <w:b w:val="false"/>
          <w:i w:val="false"/>
          <w:color w:val="000000"/>
          <w:sz w:val="28"/>
        </w:rPr>
        <w:t>
      7) қоршаған ортаны қорғау жөнiндегi iс-шараларды жүргiзедi;
</w:t>
      </w:r>
      <w:r>
        <w:br/>
      </w:r>
      <w:r>
        <w:rPr>
          <w:rFonts w:ascii="Times New Roman"/>
          <w:b w:val="false"/>
          <w:i w:val="false"/>
          <w:color w:val="000000"/>
          <w:sz w:val="28"/>
        </w:rPr>
        <w:t>
      8) Қазақстан Республикасының Үкiметi белгiлеген тәртiппен кәсiпорындардың табиғат пайдалануын басқаруды жүзеге асырады;
</w:t>
      </w:r>
      <w:r>
        <w:br/>
      </w:r>
      <w:r>
        <w:rPr>
          <w:rFonts w:ascii="Times New Roman"/>
          <w:b w:val="false"/>
          <w:i w:val="false"/>
          <w:color w:val="000000"/>
          <w:sz w:val="28"/>
        </w:rPr>
        <w:t>
      9) қоршаған ортаны ластауға белгiленген лимиттер шегiнде квоталар (аудандар мен қалалар бөлiнiсiнде) белгiлейдi.";
</w:t>
      </w:r>
    </w:p>
    <w:p>
      <w:pPr>
        <w:spacing w:after="0"/>
        <w:ind w:left="0"/>
        <w:jc w:val="both"/>
      </w:pPr>
      <w:r>
        <w:rPr>
          <w:rFonts w:ascii="Times New Roman"/>
          <w:b w:val="false"/>
          <w:i w:val="false"/>
          <w:color w:val="000000"/>
          <w:sz w:val="28"/>
        </w:rPr>
        <w:t>
      7) 14-бапта:
</w:t>
      </w:r>
      <w:r>
        <w:br/>
      </w:r>
      <w:r>
        <w:rPr>
          <w:rFonts w:ascii="Times New Roman"/>
          <w:b w:val="false"/>
          <w:i w:val="false"/>
          <w:color w:val="000000"/>
          <w:sz w:val="28"/>
        </w:rPr>
        <w:t>
      үшiншi абзацтағы "жергiлiктi атқарушы органдардың" деген сөздер "облыстың (республикалық маңызы бар қаланың, астананың) жергiлiктi атқарушы органдарының" деген сөздермен ауыстырылсын; "немесе Қазақстан Республикасы Үкiметiнiң қаулылары" деген сөздер алып тасталсын;
</w:t>
      </w:r>
    </w:p>
    <w:p>
      <w:pPr>
        <w:spacing w:after="0"/>
        <w:ind w:left="0"/>
        <w:jc w:val="both"/>
      </w:pPr>
      <w:r>
        <w:rPr>
          <w:rFonts w:ascii="Times New Roman"/>
          <w:b w:val="false"/>
          <w:i w:val="false"/>
          <w:color w:val="000000"/>
          <w:sz w:val="28"/>
        </w:rPr>
        <w:t>
      8) 15-бап мынадай редакцияда жазылсын:
</w:t>
      </w:r>
    </w:p>
    <w:p>
      <w:pPr>
        <w:spacing w:after="0"/>
        <w:ind w:left="0"/>
        <w:jc w:val="both"/>
      </w:pPr>
      <w:r>
        <w:rPr>
          <w:rFonts w:ascii="Times New Roman"/>
          <w:b w:val="false"/>
          <w:i w:val="false"/>
          <w:color w:val="000000"/>
          <w:sz w:val="28"/>
        </w:rPr>
        <w:t>
      "15-бап. Қоршаған ортаны ластауға және табиғи ресурстарды
</w:t>
      </w:r>
      <w:r>
        <w:br/>
      </w:r>
      <w:r>
        <w:rPr>
          <w:rFonts w:ascii="Times New Roman"/>
          <w:b w:val="false"/>
          <w:i w:val="false"/>
          <w:color w:val="000000"/>
          <w:sz w:val="28"/>
        </w:rPr>
        <w:t>
               алуға лимиттер мен квоталар
</w:t>
      </w:r>
    </w:p>
    <w:p>
      <w:pPr>
        <w:spacing w:after="0"/>
        <w:ind w:left="0"/>
        <w:jc w:val="both"/>
      </w:pPr>
      <w:r>
        <w:rPr>
          <w:rFonts w:ascii="Times New Roman"/>
          <w:b w:val="false"/>
          <w:i w:val="false"/>
          <w:color w:val="000000"/>
          <w:sz w:val="28"/>
        </w:rPr>
        <w:t>
      Қоршаған ортаны ластауға лимиттер мен квоталарды Қазақстан Республикасының Үкiметi облыстар (республикалық маңызы бар қала, астана) үшiн белгiлеген лимиттер мен квоталар шегiнде облыстардың (республикалық маңызы бар қаланың, астананың) жергiлiктi өкiлдi және атқарушы органдары, ал табиғи ресурстарды алуға - қолданылып жүрген нормативтерге, шаруашылық және өзге де қызметке қойылатын талаптарға сәйкес осы ресурстарды пайдалану мен қорғау жөнiндегi уәкiлеттi органдар белгiлейдi.";
</w:t>
      </w:r>
    </w:p>
    <w:p>
      <w:pPr>
        <w:spacing w:after="0"/>
        <w:ind w:left="0"/>
        <w:jc w:val="both"/>
      </w:pPr>
      <w:r>
        <w:rPr>
          <w:rFonts w:ascii="Times New Roman"/>
          <w:b w:val="false"/>
          <w:i w:val="false"/>
          <w:color w:val="000000"/>
          <w:sz w:val="28"/>
        </w:rPr>
        <w:t>
      9) 16-баптағы "жыл сайын" деген сөздер алып тасталсын;
</w:t>
      </w:r>
    </w:p>
    <w:p>
      <w:pPr>
        <w:spacing w:after="0"/>
        <w:ind w:left="0"/>
        <w:jc w:val="both"/>
      </w:pPr>
      <w:r>
        <w:rPr>
          <w:rFonts w:ascii="Times New Roman"/>
          <w:b w:val="false"/>
          <w:i w:val="false"/>
          <w:color w:val="000000"/>
          <w:sz w:val="28"/>
        </w:rPr>
        <w:t>
      10) 17-баптағы "ұлттық (мемлекеттiк) бағдарламаларға сәйкес бюджет қаражаты есебiнен" деген сөздер алып тасталсын;
</w:t>
      </w:r>
    </w:p>
    <w:p>
      <w:pPr>
        <w:spacing w:after="0"/>
        <w:ind w:left="0"/>
        <w:jc w:val="both"/>
      </w:pPr>
      <w:r>
        <w:rPr>
          <w:rFonts w:ascii="Times New Roman"/>
          <w:b w:val="false"/>
          <w:i w:val="false"/>
          <w:color w:val="000000"/>
          <w:sz w:val="28"/>
        </w:rPr>
        <w:t>
      11) 20-баптың 1-тармағында: бесiншi және сегiзiншi абзацтар мынадай редакцияда жазылсын:
</w:t>
      </w:r>
      <w:r>
        <w:br/>
      </w:r>
      <w:r>
        <w:rPr>
          <w:rFonts w:ascii="Times New Roman"/>
          <w:b w:val="false"/>
          <w:i w:val="false"/>
          <w:color w:val="000000"/>
          <w:sz w:val="28"/>
        </w:rPr>
        <w:t>
      "қоршаған ортаның сапасын жақсартуға, табиғи ресурстарды ұтымды пайдалануға, молықтыруға бағытталған iс-шараларды жүзеге асыруға;";
</w:t>
      </w:r>
    </w:p>
    <w:p>
      <w:pPr>
        <w:spacing w:after="0"/>
        <w:ind w:left="0"/>
        <w:jc w:val="both"/>
      </w:pPr>
      <w:r>
        <w:rPr>
          <w:rFonts w:ascii="Times New Roman"/>
          <w:b w:val="false"/>
          <w:i w:val="false"/>
          <w:color w:val="000000"/>
          <w:sz w:val="28"/>
        </w:rPr>
        <w:t>
      "шаруашылық қызметiнiң экологиялық қауiптi түрлерi жүзеге асырылған кезде қоршаған ортаға өндiрiстiк мониторинг пен бақылау жүргiзуге;";
</w:t>
      </w:r>
    </w:p>
    <w:p>
      <w:pPr>
        <w:spacing w:after="0"/>
        <w:ind w:left="0"/>
        <w:jc w:val="both"/>
      </w:pPr>
      <w:r>
        <w:rPr>
          <w:rFonts w:ascii="Times New Roman"/>
          <w:b w:val="false"/>
          <w:i w:val="false"/>
          <w:color w:val="000000"/>
          <w:sz w:val="28"/>
        </w:rPr>
        <w:t>
      12) 21-бап мынадай редакцияда жазылсын:
</w:t>
      </w:r>
    </w:p>
    <w:p>
      <w:pPr>
        <w:spacing w:after="0"/>
        <w:ind w:left="0"/>
        <w:jc w:val="both"/>
      </w:pPr>
      <w:r>
        <w:rPr>
          <w:rFonts w:ascii="Times New Roman"/>
          <w:b w:val="false"/>
          <w:i w:val="false"/>
          <w:color w:val="000000"/>
          <w:sz w:val="28"/>
        </w:rPr>
        <w:t>
      "21-бап. Қоршаған ортаны қорғау және табиғи ресурстарды
</w:t>
      </w:r>
      <w:r>
        <w:br/>
      </w:r>
      <w:r>
        <w:rPr>
          <w:rFonts w:ascii="Times New Roman"/>
          <w:b w:val="false"/>
          <w:i w:val="false"/>
          <w:color w:val="000000"/>
          <w:sz w:val="28"/>
        </w:rPr>
        <w:t>
               пайдалану саласында лицензиялануға тиiстi қызмет
</w:t>
      </w:r>
      <w:r>
        <w:br/>
      </w:r>
      <w:r>
        <w:rPr>
          <w:rFonts w:ascii="Times New Roman"/>
          <w:b w:val="false"/>
          <w:i w:val="false"/>
          <w:color w:val="000000"/>
          <w:sz w:val="28"/>
        </w:rPr>
        <w:t>
               түрлерi
</w:t>
      </w:r>
    </w:p>
    <w:p>
      <w:pPr>
        <w:spacing w:after="0"/>
        <w:ind w:left="0"/>
        <w:jc w:val="both"/>
      </w:pPr>
      <w:r>
        <w:rPr>
          <w:rFonts w:ascii="Times New Roman"/>
          <w:b w:val="false"/>
          <w:i w:val="false"/>
          <w:color w:val="000000"/>
          <w:sz w:val="28"/>
        </w:rPr>
        <w:t>
      Қоршаған ортаны қорғау және табиғи ресурстарды пайдалану саласында:
</w:t>
      </w:r>
      <w:r>
        <w:br/>
      </w:r>
      <w:r>
        <w:rPr>
          <w:rFonts w:ascii="Times New Roman"/>
          <w:b w:val="false"/>
          <w:i w:val="false"/>
          <w:color w:val="000000"/>
          <w:sz w:val="28"/>
        </w:rPr>
        <w:t>
      1) шаруашылық қызметiнiң экологиялық қауiптi түрлерi;
</w:t>
      </w:r>
      <w:r>
        <w:br/>
      </w:r>
      <w:r>
        <w:rPr>
          <w:rFonts w:ascii="Times New Roman"/>
          <w:b w:val="false"/>
          <w:i w:val="false"/>
          <w:color w:val="000000"/>
          <w:sz w:val="28"/>
        </w:rPr>
        <w:t>
      2) экологиялық аудиторлық қызмет;
</w:t>
      </w:r>
      <w:r>
        <w:br/>
      </w:r>
      <w:r>
        <w:rPr>
          <w:rFonts w:ascii="Times New Roman"/>
          <w:b w:val="false"/>
          <w:i w:val="false"/>
          <w:color w:val="000000"/>
          <w:sz w:val="28"/>
        </w:rPr>
        <w:t>
      3) экологиялық сараптама саласындағы табиғат қорғауды жобалау, нормалау және жұмыстар мiндеттi түрде лицензиялануға тиiс.";
</w:t>
      </w:r>
    </w:p>
    <w:p>
      <w:pPr>
        <w:spacing w:after="0"/>
        <w:ind w:left="0"/>
        <w:jc w:val="both"/>
      </w:pPr>
      <w:r>
        <w:rPr>
          <w:rFonts w:ascii="Times New Roman"/>
          <w:b w:val="false"/>
          <w:i w:val="false"/>
          <w:color w:val="000000"/>
          <w:sz w:val="28"/>
        </w:rPr>
        <w:t>
      13) 22-баптың бiрiншi бөлiгiндегi ", олардың тiзбесiн Қазақстан Республикасының Үкiметi бекiтедi" деген сөздер алып тасталсын;
</w:t>
      </w:r>
    </w:p>
    <w:p>
      <w:pPr>
        <w:spacing w:after="0"/>
        <w:ind w:left="0"/>
        <w:jc w:val="both"/>
      </w:pPr>
      <w:r>
        <w:rPr>
          <w:rFonts w:ascii="Times New Roman"/>
          <w:b w:val="false"/>
          <w:i w:val="false"/>
          <w:color w:val="000000"/>
          <w:sz w:val="28"/>
        </w:rPr>
        <w:t>
      14) 24-баптың 1-тармағының бiрiншi абзацы мынадай редакцияда жазылсын:
</w:t>
      </w:r>
      <w:r>
        <w:br/>
      </w:r>
      <w:r>
        <w:rPr>
          <w:rFonts w:ascii="Times New Roman"/>
          <w:b w:val="false"/>
          <w:i w:val="false"/>
          <w:color w:val="000000"/>
          <w:sz w:val="28"/>
        </w:rPr>
        <w:t>
      "1. Қоршаған орта мен табиғи ресурстардың мемлекеттiк мониторингiн қоршаған ортаны қорғау саласындағы уәкiлеттi орган жүзеге асырады және онда:";
</w:t>
      </w:r>
    </w:p>
    <w:p>
      <w:pPr>
        <w:spacing w:after="0"/>
        <w:ind w:left="0"/>
        <w:jc w:val="both"/>
      </w:pPr>
      <w:r>
        <w:rPr>
          <w:rFonts w:ascii="Times New Roman"/>
          <w:b w:val="false"/>
          <w:i w:val="false"/>
          <w:color w:val="000000"/>
          <w:sz w:val="28"/>
        </w:rPr>
        <w:t>
      15) 25-баптың 3-тармағы мынадай редакцияда жазылсын:
</w:t>
      </w:r>
      <w:r>
        <w:br/>
      </w:r>
      <w:r>
        <w:rPr>
          <w:rFonts w:ascii="Times New Roman"/>
          <w:b w:val="false"/>
          <w:i w:val="false"/>
          <w:color w:val="000000"/>
          <w:sz w:val="28"/>
        </w:rPr>
        <w:t>
      "3. Өндiрiстiк мониторинг деректерi мен стратегиялық, трансшекаралық және экологиялық қауiптi объектiлердiң қоршаған ортаға әсерi туралы есептiлiк - қоршаған ортаны қорғау саласындағы уәкiлеттi органға, шаруашылық қызмет субъектiлерiнiң - облыстардың (республикалық маңызы бар қаланың, астананың) жергiлiктi атқарушы органдарына Қазақстан Республикасының заңдарында белгiленген мерзiмдерде берiледi.";
</w:t>
      </w:r>
    </w:p>
    <w:p>
      <w:pPr>
        <w:spacing w:after="0"/>
        <w:ind w:left="0"/>
        <w:jc w:val="both"/>
      </w:pPr>
      <w:r>
        <w:rPr>
          <w:rFonts w:ascii="Times New Roman"/>
          <w:b w:val="false"/>
          <w:i w:val="false"/>
          <w:color w:val="000000"/>
          <w:sz w:val="28"/>
        </w:rPr>
        <w:t>
      4-тармақ "орталық атқарушы органға" деген сөздерден кейiн "және облыстың (республикалық маңызы бар қаланың, астананың) жергiлiктi атқарушы органына" деген сөздермен толықтырылсын;
</w:t>
      </w:r>
    </w:p>
    <w:p>
      <w:pPr>
        <w:spacing w:after="0"/>
        <w:ind w:left="0"/>
        <w:jc w:val="both"/>
      </w:pPr>
      <w:r>
        <w:rPr>
          <w:rFonts w:ascii="Times New Roman"/>
          <w:b w:val="false"/>
          <w:i w:val="false"/>
          <w:color w:val="000000"/>
          <w:sz w:val="28"/>
        </w:rPr>
        <w:t>
      16) 26-баптың сегiзiншi абзацындағы "құру болып табылады" деген сөздер "құру;" деген сөздермен ауыстырылып, бап мынадай мазмұндағы тоғызыншы абзацпен толықтырылсын:
</w:t>
      </w:r>
      <w:r>
        <w:br/>
      </w:r>
      <w:r>
        <w:rPr>
          <w:rFonts w:ascii="Times New Roman"/>
          <w:b w:val="false"/>
          <w:i w:val="false"/>
          <w:color w:val="000000"/>
          <w:sz w:val="28"/>
        </w:rPr>
        <w:t>
      "қоршаған ортаны ластаудан келтiрiлген зиянды экономикалық бағалау және өтеу болып табылады.";
</w:t>
      </w:r>
    </w:p>
    <w:p>
      <w:pPr>
        <w:spacing w:after="0"/>
        <w:ind w:left="0"/>
        <w:jc w:val="both"/>
      </w:pPr>
      <w:r>
        <w:rPr>
          <w:rFonts w:ascii="Times New Roman"/>
          <w:b w:val="false"/>
          <w:i w:val="false"/>
          <w:color w:val="000000"/>
          <w:sz w:val="28"/>
        </w:rPr>
        <w:t>
      17) 27-баптың 2-тармағы мынадай редакцияда жазылсын:
</w:t>
      </w:r>
      <w:r>
        <w:br/>
      </w:r>
      <w:r>
        <w:rPr>
          <w:rFonts w:ascii="Times New Roman"/>
          <w:b w:val="false"/>
          <w:i w:val="false"/>
          <w:color w:val="000000"/>
          <w:sz w:val="28"/>
        </w:rPr>
        <w:t>
      "2. Қоршаған ортаны қорғау жөнiндегi экологиялық бағдарламалар мен шараларды қаржыландыру:
</w:t>
      </w:r>
      <w:r>
        <w:br/>
      </w:r>
      <w:r>
        <w:rPr>
          <w:rFonts w:ascii="Times New Roman"/>
          <w:b w:val="false"/>
          <w:i w:val="false"/>
          <w:color w:val="000000"/>
          <w:sz w:val="28"/>
        </w:rPr>
        <w:t>
      1) бюджет қаражаты;
</w:t>
      </w:r>
      <w:r>
        <w:br/>
      </w:r>
      <w:r>
        <w:rPr>
          <w:rFonts w:ascii="Times New Roman"/>
          <w:b w:val="false"/>
          <w:i w:val="false"/>
          <w:color w:val="000000"/>
          <w:sz w:val="28"/>
        </w:rPr>
        <w:t>
      2) экологиялық сақтандыру қаражаты;
</w:t>
      </w:r>
      <w:r>
        <w:br/>
      </w:r>
      <w:r>
        <w:rPr>
          <w:rFonts w:ascii="Times New Roman"/>
          <w:b w:val="false"/>
          <w:i w:val="false"/>
          <w:color w:val="000000"/>
          <w:sz w:val="28"/>
        </w:rPr>
        <w:t>
      3) табиғат пайдаланушылардың өз қаражаты;
</w:t>
      </w:r>
      <w:r>
        <w:br/>
      </w:r>
      <w:r>
        <w:rPr>
          <w:rFonts w:ascii="Times New Roman"/>
          <w:b w:val="false"/>
          <w:i w:val="false"/>
          <w:color w:val="000000"/>
          <w:sz w:val="28"/>
        </w:rPr>
        <w:t>
      4) жеке және заңды тұлғалардың ерiктi жарналары мен қайырмалдықтары есебiнен жүргiзiледi.";
</w:t>
      </w:r>
    </w:p>
    <w:p>
      <w:pPr>
        <w:spacing w:after="0"/>
        <w:ind w:left="0"/>
        <w:jc w:val="both"/>
      </w:pPr>
      <w:r>
        <w:rPr>
          <w:rFonts w:ascii="Times New Roman"/>
          <w:b w:val="false"/>
          <w:i w:val="false"/>
          <w:color w:val="000000"/>
          <w:sz w:val="28"/>
        </w:rPr>
        <w:t>
      18) 29-баптың үшiншi бөлiгiндегi бiрiншi сөйлем алып тасталсын;
</w:t>
      </w:r>
    </w:p>
    <w:p>
      <w:pPr>
        <w:spacing w:after="0"/>
        <w:ind w:left="0"/>
        <w:jc w:val="both"/>
      </w:pPr>
      <w:r>
        <w:rPr>
          <w:rFonts w:ascii="Times New Roman"/>
          <w:b w:val="false"/>
          <w:i w:val="false"/>
          <w:color w:val="000000"/>
          <w:sz w:val="28"/>
        </w:rPr>
        <w:t>
      19) 31-баптың 1-тармағы мынадай редакцияда жазылсын:
</w:t>
      </w:r>
      <w:r>
        <w:br/>
      </w:r>
      <w:r>
        <w:rPr>
          <w:rFonts w:ascii="Times New Roman"/>
          <w:b w:val="false"/>
          <w:i w:val="false"/>
          <w:color w:val="000000"/>
          <w:sz w:val="28"/>
        </w:rPr>
        <w:t>
      "1. Қоршаған ортаны қорғауды экономикалық ынталандыру қоршаған ортаны қорғауды тиiмдi жүзеге асыратын заңды тұлғаларға - табиғат пайдаланушыларға Қазақстан Республикасының заңдарында көзделген жеңiлдiктер мен преференциялар беру және ынталандыратын сипаттағы өзге де шаралар арқылы жүзеге асырылады.";
</w:t>
      </w:r>
    </w:p>
    <w:p>
      <w:pPr>
        <w:spacing w:after="0"/>
        <w:ind w:left="0"/>
        <w:jc w:val="both"/>
      </w:pPr>
      <w:r>
        <w:rPr>
          <w:rFonts w:ascii="Times New Roman"/>
          <w:b w:val="false"/>
          <w:i w:val="false"/>
          <w:color w:val="000000"/>
          <w:sz w:val="28"/>
        </w:rPr>
        <w:t>
      20) 51-баптың 3-тармағының 4) және 5) тармақшалары алып тасталсын;
</w:t>
      </w:r>
    </w:p>
    <w:p>
      <w:pPr>
        <w:spacing w:after="0"/>
        <w:ind w:left="0"/>
        <w:jc w:val="both"/>
      </w:pPr>
      <w:r>
        <w:rPr>
          <w:rFonts w:ascii="Times New Roman"/>
          <w:b w:val="false"/>
          <w:i w:val="false"/>
          <w:color w:val="000000"/>
          <w:sz w:val="28"/>
        </w:rPr>
        <w:t>
      21) 54-баптың бiрiншi бөлiгiндегi "қоршаған ортаны қорғау саласында арнаулы уәкiлеттi мемлекеттiк органдардың" деген сөздер "қоршаған ортаны қорғау саласындағы уәкiлеттi органның, оның жергiлiктi жерлердегi аумақтық бөлiмшелерiнiң және облыстардың (республикалық маңызы бар қаланың, астананың) жергiлiктi атқарушы органдарының" деген сөздермен ауыстырылсын;
</w:t>
      </w:r>
    </w:p>
    <w:p>
      <w:pPr>
        <w:spacing w:after="0"/>
        <w:ind w:left="0"/>
        <w:jc w:val="both"/>
      </w:pPr>
      <w:r>
        <w:rPr>
          <w:rFonts w:ascii="Times New Roman"/>
          <w:b w:val="false"/>
          <w:i w:val="false"/>
          <w:color w:val="000000"/>
          <w:sz w:val="28"/>
        </w:rPr>
        <w:t>
      22) 58-баптың екiншi бөлiгіндегi "саласында арнаулы уәкiлеттi мемлекеттiк органдардың" деген сөздер "саласындағы уәкiлеттi органның" деген сөздермен ауыстырылсын;
</w:t>
      </w:r>
    </w:p>
    <w:p>
      <w:pPr>
        <w:spacing w:after="0"/>
        <w:ind w:left="0"/>
        <w:jc w:val="both"/>
      </w:pPr>
      <w:r>
        <w:rPr>
          <w:rFonts w:ascii="Times New Roman"/>
          <w:b w:val="false"/>
          <w:i w:val="false"/>
          <w:color w:val="000000"/>
          <w:sz w:val="28"/>
        </w:rPr>
        <w:t>
      23) 60-баптың 1-тармағындағы "жергiлiктi атқарушы органдардың" деген сөздер "облыстардың (республикалық маңызы бар қаланың, астананың) жергiлiктi атқарушы органдарының" деген сөздермен ауыстырылсын;
</w:t>
      </w:r>
    </w:p>
    <w:p>
      <w:pPr>
        <w:spacing w:after="0"/>
        <w:ind w:left="0"/>
        <w:jc w:val="both"/>
      </w:pPr>
      <w:r>
        <w:rPr>
          <w:rFonts w:ascii="Times New Roman"/>
          <w:b w:val="false"/>
          <w:i w:val="false"/>
          <w:color w:val="000000"/>
          <w:sz w:val="28"/>
        </w:rPr>
        <w:t>
      24) 64-баптың бiрiншi бөлiгi мынадай редакцияда жазылсын:
</w:t>
      </w:r>
      <w:r>
        <w:br/>
      </w:r>
      <w:r>
        <w:rPr>
          <w:rFonts w:ascii="Times New Roman"/>
          <w:b w:val="false"/>
          <w:i w:val="false"/>
          <w:color w:val="000000"/>
          <w:sz w:val="28"/>
        </w:rPr>
        <w:t>
      "Мемлекеттiк экологиялық сараптаманы қоршаған ортаны қорғау саласындағы уәкiлеттi орган және облыстардың (республикалық маңызы бар қаланың, астананың) жергiлiктi атқарушы органдары Қазақстан Республикасының экологиялық сараптама туралы заңдарында айқындалған құзыретi шегiнде жүргiзедi.";
</w:t>
      </w:r>
    </w:p>
    <w:p>
      <w:pPr>
        <w:spacing w:after="0"/>
        <w:ind w:left="0"/>
        <w:jc w:val="both"/>
      </w:pPr>
      <w:r>
        <w:rPr>
          <w:rFonts w:ascii="Times New Roman"/>
          <w:b w:val="false"/>
          <w:i w:val="false"/>
          <w:color w:val="000000"/>
          <w:sz w:val="28"/>
        </w:rPr>
        <w:t>
      25) 75-баптың екiншi бөлiгiндегi "республикалық бюджет" деген сөздер "бюджет қаражаты" деген сөздермен ауыстырылсын;
</w:t>
      </w:r>
    </w:p>
    <w:p>
      <w:pPr>
        <w:spacing w:after="0"/>
        <w:ind w:left="0"/>
        <w:jc w:val="both"/>
      </w:pPr>
      <w:r>
        <w:rPr>
          <w:rFonts w:ascii="Times New Roman"/>
          <w:b w:val="false"/>
          <w:i w:val="false"/>
          <w:color w:val="000000"/>
          <w:sz w:val="28"/>
        </w:rPr>
        <w:t>
      26) 77-бапта:
</w:t>
      </w:r>
      <w:r>
        <w:br/>
      </w:r>
      <w:r>
        <w:rPr>
          <w:rFonts w:ascii="Times New Roman"/>
          <w:b w:val="false"/>
          <w:i w:val="false"/>
          <w:color w:val="000000"/>
          <w:sz w:val="28"/>
        </w:rPr>
        <w:t>
      1-тармақтағы "мен жергiлiктi атқарушы органдар" деген сөздер "және облыстардың (республикалық маңызы бар қаланың, астананың) жергiлiктi атқарушы органдары" деген сөздермен ауыстырылсын;
</w:t>
      </w:r>
    </w:p>
    <w:p>
      <w:pPr>
        <w:spacing w:after="0"/>
        <w:ind w:left="0"/>
        <w:jc w:val="both"/>
      </w:pPr>
      <w:r>
        <w:rPr>
          <w:rFonts w:ascii="Times New Roman"/>
          <w:b w:val="false"/>
          <w:i w:val="false"/>
          <w:color w:val="000000"/>
          <w:sz w:val="28"/>
        </w:rPr>
        <w:t>
      2-тармақта:
</w:t>
      </w:r>
      <w:r>
        <w:br/>
      </w:r>
      <w:r>
        <w:rPr>
          <w:rFonts w:ascii="Times New Roman"/>
          <w:b w:val="false"/>
          <w:i w:val="false"/>
          <w:color w:val="000000"/>
          <w:sz w:val="28"/>
        </w:rPr>
        <w:t>
      бiрiншi абзац мынадай редакцияда жазылсын:
</w:t>
      </w:r>
      <w:r>
        <w:br/>
      </w:r>
      <w:r>
        <w:rPr>
          <w:rFonts w:ascii="Times New Roman"/>
          <w:b w:val="false"/>
          <w:i w:val="false"/>
          <w:color w:val="000000"/>
          <w:sz w:val="28"/>
        </w:rPr>
        <w:t>
      "2. Қоршаған ортаны қорғау саласындағы уәкiлеттi органның және облыстардың (республикалық маңызы бар қаланың, астананың) жергiлiктi атқарушы органдарының лауазымды адамдарының өздерi қызметкерлерi болып табылатын органдардың құзыретi шегiнде:";
</w:t>
      </w:r>
    </w:p>
    <w:p>
      <w:pPr>
        <w:spacing w:after="0"/>
        <w:ind w:left="0"/>
        <w:jc w:val="both"/>
      </w:pPr>
      <w:r>
        <w:rPr>
          <w:rFonts w:ascii="Times New Roman"/>
          <w:b w:val="false"/>
          <w:i w:val="false"/>
          <w:color w:val="000000"/>
          <w:sz w:val="28"/>
        </w:rPr>
        <w:t>
      оныншы абзац "залал" деген сөзден кейiн ", оның iшiнде құндық" деген сөздермен толықтырылсын;
</w:t>
      </w:r>
    </w:p>
    <w:p>
      <w:pPr>
        <w:spacing w:after="0"/>
        <w:ind w:left="0"/>
        <w:jc w:val="both"/>
      </w:pPr>
      <w:r>
        <w:rPr>
          <w:rFonts w:ascii="Times New Roman"/>
          <w:b w:val="false"/>
          <w:i w:val="false"/>
          <w:color w:val="000000"/>
          <w:sz w:val="28"/>
        </w:rPr>
        <w:t>
      3-тармақтың бiрiншi бөлiгi мынадай редакцияда жазылсын:
</w:t>
      </w:r>
      <w:r>
        <w:br/>
      </w:r>
      <w:r>
        <w:rPr>
          <w:rFonts w:ascii="Times New Roman"/>
          <w:b w:val="false"/>
          <w:i w:val="false"/>
          <w:color w:val="000000"/>
          <w:sz w:val="28"/>
        </w:rPr>
        <w:t>
      "3. Қоршаған ортаны қорғау саласындағы уәкiлеттi органның және облыстардың (республикалық маңызы бар қаланың, астананың) жергiлiктi атқарушы органдарының лауазымды адамдарының өз өкiлеттiгi шегiнде қабылдаған шешiмдерiн барлық азаматтар, лауазымды адамдар мен заңды тұлғалар орындауға мiндеттi, оларға бағыныстылық ретiмен нeмece сотқа шағым жасалуы мүмкiн.";
</w:t>
      </w:r>
    </w:p>
    <w:p>
      <w:pPr>
        <w:spacing w:after="0"/>
        <w:ind w:left="0"/>
        <w:jc w:val="both"/>
      </w:pPr>
      <w:r>
        <w:rPr>
          <w:rFonts w:ascii="Times New Roman"/>
          <w:b w:val="false"/>
          <w:i w:val="false"/>
          <w:color w:val="000000"/>
          <w:sz w:val="28"/>
        </w:rPr>
        <w:t>
      үшiншi бөлiктегi "қоршаған ортаны қорғау саласындағы орталық атқарушы органның" деген сөздер "облыстардың (республикалық маңызы бар қаланың, астананың) жергiлiктi атқарушы органдарының" деген сөздермен ауыстырылсын;
</w:t>
      </w:r>
    </w:p>
    <w:p>
      <w:pPr>
        <w:spacing w:after="0"/>
        <w:ind w:left="0"/>
        <w:jc w:val="both"/>
      </w:pPr>
      <w:r>
        <w:rPr>
          <w:rFonts w:ascii="Times New Roman"/>
          <w:b w:val="false"/>
          <w:i w:val="false"/>
          <w:color w:val="000000"/>
          <w:sz w:val="28"/>
        </w:rPr>
        <w:t>
      27) мынадай мазмұндағы 77-1 және 77-2-баптармен толықтырылсын:
</w:t>
      </w:r>
    </w:p>
    <w:p>
      <w:pPr>
        <w:spacing w:after="0"/>
        <w:ind w:left="0"/>
        <w:jc w:val="both"/>
      </w:pPr>
      <w:r>
        <w:rPr>
          <w:rFonts w:ascii="Times New Roman"/>
          <w:b w:val="false"/>
          <w:i w:val="false"/>
          <w:color w:val="000000"/>
          <w:sz w:val="28"/>
        </w:rPr>
        <w:t>
      "77-1-бап. Қоршаған ортаны қорғау саласында мемлекеттiк
</w:t>
      </w:r>
      <w:r>
        <w:br/>
      </w:r>
      <w:r>
        <w:rPr>
          <w:rFonts w:ascii="Times New Roman"/>
          <w:b w:val="false"/>
          <w:i w:val="false"/>
          <w:color w:val="000000"/>
          <w:sz w:val="28"/>
        </w:rPr>
        <w:t>
                 бақылауды жүзеге асыратын лауазымды адамдар
</w:t>
      </w:r>
    </w:p>
    <w:p>
      <w:pPr>
        <w:spacing w:after="0"/>
        <w:ind w:left="0"/>
        <w:jc w:val="both"/>
      </w:pPr>
      <w:r>
        <w:rPr>
          <w:rFonts w:ascii="Times New Roman"/>
          <w:b w:val="false"/>
          <w:i w:val="false"/>
          <w:color w:val="000000"/>
          <w:sz w:val="28"/>
        </w:rPr>
        <w:t>
      1. Қоршаған ортаны қорғау саласында мемлекеттiк бақылауды жүзеге асыратын лауазымды адамдарға:
</w:t>
      </w:r>
      <w:r>
        <w:br/>
      </w:r>
      <w:r>
        <w:rPr>
          <w:rFonts w:ascii="Times New Roman"/>
          <w:b w:val="false"/>
          <w:i w:val="false"/>
          <w:color w:val="000000"/>
          <w:sz w:val="28"/>
        </w:rPr>
        <w:t>
      1) лауазымы бойынша қоршаған ортаны қорғау саласындағы уәкiлеттi органның мемлекеттiк бақылау бөлiмшесiнiң басшысы болып табылатын Қазақстан Республикасының қоршаған ортаны қорғау жөнiндегi бас мемлекеттiк инспекторы;
</w:t>
      </w:r>
      <w:r>
        <w:br/>
      </w:r>
      <w:r>
        <w:rPr>
          <w:rFonts w:ascii="Times New Roman"/>
          <w:b w:val="false"/>
          <w:i w:val="false"/>
          <w:color w:val="000000"/>
          <w:sz w:val="28"/>
        </w:rPr>
        <w:t>
      2) лауазымы бойынша қоршаған ортаны қорғау саласындағы уәкiлеттi органның мемлекеттiк бақылау бөлiмшесi басшысының орынбасары болып табылатын Қазақстан Республикасының қоршаған ортаны қорғау жөнiндегi бас мемлекеттiк инспекторының орынбасары;
</w:t>
      </w:r>
      <w:r>
        <w:br/>
      </w:r>
      <w:r>
        <w:rPr>
          <w:rFonts w:ascii="Times New Roman"/>
          <w:b w:val="false"/>
          <w:i w:val="false"/>
          <w:color w:val="000000"/>
          <w:sz w:val="28"/>
        </w:rPr>
        <w:t>
      3) лауазымы бойынша қоршаған ортаны қорғау саласындағы уәкiлеттi органның мемлекеттiк бақылау бөлiмшесi басқармалары мен бөлiмдерiнiң бастықтары және бастықтардың орынбасарлары болып табылатын Қазақстан Республикасының қоршаған ортаны қорғау жөнiндегi аға мемлекеттiк инспекторлары;
</w:t>
      </w:r>
      <w:r>
        <w:br/>
      </w:r>
      <w:r>
        <w:rPr>
          <w:rFonts w:ascii="Times New Roman"/>
          <w:b w:val="false"/>
          <w:i w:val="false"/>
          <w:color w:val="000000"/>
          <w:sz w:val="28"/>
        </w:rPr>
        <w:t>
      4) лауазымы бойынша қоршаған ортаны қорғау саласындағы уәкiлеттi органның мемлекеттiк бақылау бөлiмшесiнiң бас және жетекшi мамандары болып табылатын Қазақстан Республикасының қоршаған ортаны қорғау жөнiндегi мемлекеттiк инспекторлары;
</w:t>
      </w:r>
      <w:r>
        <w:br/>
      </w:r>
      <w:r>
        <w:rPr>
          <w:rFonts w:ascii="Times New Roman"/>
          <w:b w:val="false"/>
          <w:i w:val="false"/>
          <w:color w:val="000000"/>
          <w:sz w:val="28"/>
        </w:rPr>
        <w:t>
      5) лауазымы бойынша облыстардың (республикалық маңызы бар қаланың, астананың) аумақтық қоршаған ортаны қорғау органдары бастықтарының орынбасарлары болып табылатын облыстардың (республикалық маңызы бар қаланың, астананың) қоршаған ортаны қорғау жөнiндегi бас мемлекеттiк инспекторлары;
</w:t>
      </w:r>
      <w:r>
        <w:br/>
      </w:r>
      <w:r>
        <w:rPr>
          <w:rFonts w:ascii="Times New Roman"/>
          <w:b w:val="false"/>
          <w:i w:val="false"/>
          <w:color w:val="000000"/>
          <w:sz w:val="28"/>
        </w:rPr>
        <w:t>
      6) лауазымы бойынша облыстардың (республикалық маңызы бар қаланың, астананың) қоршаған ортаны қорғау аумақтық органдарының мемлекеттiк бақылау бөлiмдерiнiң бастықтары және бастықтарының орынбасарлары болып табылатын облыстардың (республикалық маңызы бар қаланың, астананың) қоршаған ортаны қорғау жөнiндегi аға мемлекеттiк инспекторлары;
</w:t>
      </w:r>
      <w:r>
        <w:br/>
      </w:r>
      <w:r>
        <w:rPr>
          <w:rFonts w:ascii="Times New Roman"/>
          <w:b w:val="false"/>
          <w:i w:val="false"/>
          <w:color w:val="000000"/>
          <w:sz w:val="28"/>
        </w:rPr>
        <w:t>
      7) лауазымы бойынша облыстардың (республикалық маңызы бар қаланың, астананың) аумақтық қоршаған ортаны қорғау органдарының мемлекеттiк бақылау бөлiмдерiнiң бас және жетекшi мамандары болып табылатын облыстардың (республикалық маңызы бар қаланың, астананың) қоршаған ортаны қорғау жөнiндегi мемлекеттiк инспекторлары жатады.
</w:t>
      </w:r>
      <w:r>
        <w:br/>
      </w:r>
      <w:r>
        <w:rPr>
          <w:rFonts w:ascii="Times New Roman"/>
          <w:b w:val="false"/>
          <w:i w:val="false"/>
          <w:color w:val="000000"/>
          <w:sz w:val="28"/>
        </w:rPr>
        <w:t>
      2. Қазақстан Республикасының қоршаған ортаны қорғау саласындағы уәкiлеттi органының бас мемлекеттiк инспекторларында Қазақстан Республикасының Мемлекеттiк елтаңбасы бейнеленген бланктер болады.
</w:t>
      </w:r>
      <w:r>
        <w:br/>
      </w:r>
      <w:r>
        <w:rPr>
          <w:rFonts w:ascii="Times New Roman"/>
          <w:b w:val="false"/>
          <w:i w:val="false"/>
          <w:color w:val="000000"/>
          <w:sz w:val="28"/>
        </w:rPr>
        <w:t>
      Қоршаған ортаны қорғау жөнiндегi бас мемлекеттiк инспекторға, бас мемлекеттiк инспектордың орынбасарына және аға мемлекеттiк инспекторлар мен мемлекеттiк инспекторларға белгiленген тәртiппен бiрыңғай үлгiдегi мөр, куәлiктер мен нысанды киiм берiледi.
</w:t>
      </w:r>
    </w:p>
    <w:p>
      <w:pPr>
        <w:spacing w:after="0"/>
        <w:ind w:left="0"/>
        <w:jc w:val="both"/>
      </w:pPr>
      <w:r>
        <w:rPr>
          <w:rFonts w:ascii="Times New Roman"/>
          <w:b w:val="false"/>
          <w:i w:val="false"/>
          <w:color w:val="000000"/>
          <w:sz w:val="28"/>
        </w:rPr>
        <w:t>
      77-2-бап. Қоршаған ортаны қорғау саласында бақылауды жүзеге
</w:t>
      </w:r>
      <w:r>
        <w:br/>
      </w:r>
      <w:r>
        <w:rPr>
          <w:rFonts w:ascii="Times New Roman"/>
          <w:b w:val="false"/>
          <w:i w:val="false"/>
          <w:color w:val="000000"/>
          <w:sz w:val="28"/>
        </w:rPr>
        <w:t>
                асыратын облыстардың (республикалық маңызы бар
</w:t>
      </w:r>
      <w:r>
        <w:br/>
      </w:r>
      <w:r>
        <w:rPr>
          <w:rFonts w:ascii="Times New Roman"/>
          <w:b w:val="false"/>
          <w:i w:val="false"/>
          <w:color w:val="000000"/>
          <w:sz w:val="28"/>
        </w:rPr>
        <w:t>
                қаланың, астананың) лауазымды адамдары
</w:t>
      </w:r>
    </w:p>
    <w:p>
      <w:pPr>
        <w:spacing w:after="0"/>
        <w:ind w:left="0"/>
        <w:jc w:val="both"/>
      </w:pPr>
      <w:r>
        <w:rPr>
          <w:rFonts w:ascii="Times New Roman"/>
          <w:b w:val="false"/>
          <w:i w:val="false"/>
          <w:color w:val="000000"/>
          <w:sz w:val="28"/>
        </w:rPr>
        <w:t>
      Қоршаған ортаны қорғау саласында қызметiн жүзеге асыратын облыстардың (республикалық маңызы бар қаланың, астананың) жергiлiктi атқарушы органдарының лауазымды адамдарына облыстардың (республикалық маңызы бар қаланың, астананың) әкiмдiктерiнiң тиiстi бөлiмшелерiнiң қызметшiлерi жатады.";
</w:t>
      </w:r>
    </w:p>
    <w:p>
      <w:pPr>
        <w:spacing w:after="0"/>
        <w:ind w:left="0"/>
        <w:jc w:val="both"/>
      </w:pPr>
      <w:r>
        <w:rPr>
          <w:rFonts w:ascii="Times New Roman"/>
          <w:b w:val="false"/>
          <w:i w:val="false"/>
          <w:color w:val="000000"/>
          <w:sz w:val="28"/>
        </w:rPr>
        <w:t>
      28) 79-баптың бiрiншi бөлiгiндегi "орталық атқарушы органның" деген сөздер "орталық атқарушы органмен немесе облыстардың (республикалық маңызы бар қаланың, астананың) жергiлiктi атқарушы органдарымен жасалған" деген сөздермен ауыстырылсын;
</w:t>
      </w:r>
    </w:p>
    <w:p>
      <w:pPr>
        <w:spacing w:after="0"/>
        <w:ind w:left="0"/>
        <w:jc w:val="both"/>
      </w:pPr>
      <w:r>
        <w:rPr>
          <w:rFonts w:ascii="Times New Roman"/>
          <w:b w:val="false"/>
          <w:i w:val="false"/>
          <w:color w:val="000000"/>
          <w:sz w:val="28"/>
        </w:rPr>
        <w:t>
      29) 80-баптың екiншi бөлiгi мынадай редакцияда жазылсын:
</w:t>
      </w:r>
      <w:r>
        <w:br/>
      </w:r>
      <w:r>
        <w:rPr>
          <w:rFonts w:ascii="Times New Roman"/>
          <w:b w:val="false"/>
          <w:i w:val="false"/>
          <w:color w:val="000000"/>
          <w:sz w:val="28"/>
        </w:rPr>
        <w:t>
      "Қазақстан Республикасының заңдарында көзделген жағдайларда қоршаған ортаны қорғау саласында бақылауды жүзеге асыратын адамдардың арнайы құралдарды, атыс қаруы мен нысанды киiмдi сақтауға, алып жүруге және қолдануға құқығы бар.";
</w:t>
      </w:r>
    </w:p>
    <w:p>
      <w:pPr>
        <w:spacing w:after="0"/>
        <w:ind w:left="0"/>
        <w:jc w:val="both"/>
      </w:pPr>
      <w:r>
        <w:rPr>
          <w:rFonts w:ascii="Times New Roman"/>
          <w:b w:val="false"/>
          <w:i w:val="false"/>
          <w:color w:val="000000"/>
          <w:sz w:val="28"/>
        </w:rPr>
        <w:t>
      30) 86-баптың 1-тармағының екiншi бөлiгiндегi "белгiленген тәртiппен нұқсанды есептеудiң бекiтiлген кесiмдi бағасы мен әдiстемесiне сәйкес, ал олар болмаған жағдайда келтiрiлген залалдарды ескере отырып, қоршаған ортаның бұзылған жай-күйiн қалпына келтiруге жұмсалған нақты шығындар бойынша" деген сөздер "қоршаған ортаны ластаудан келтiрiлген нұқсанның белгiленген экономикалық бағасына сәйкес соттың шешiмi бойынша Қазақстан Республикасының Үкiметi айқындаған тәртiппен"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56. "Ерекше қорғалатын табиғи аумақтар туралы" 1997 жылғы 15 шiлдедегi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Парламентiнiң Жаршысы, 1997 ж., N 17-18, 215-құжат; 1999 ж., N 11, 357-құжат; 2001 ж., N 3, 20-құжат; N 24, 338-құжат; 2004 ж., N 10, 57-құжат):
</w:t>
      </w:r>
    </w:p>
    <w:p>
      <w:pPr>
        <w:spacing w:after="0"/>
        <w:ind w:left="0"/>
        <w:jc w:val="both"/>
      </w:pPr>
      <w:r>
        <w:rPr>
          <w:rFonts w:ascii="Times New Roman"/>
          <w:b w:val="false"/>
          <w:i w:val="false"/>
          <w:color w:val="000000"/>
          <w:sz w:val="28"/>
        </w:rPr>
        <w:t>
      1) 8-бапта:
</w:t>
      </w:r>
      <w:r>
        <w:br/>
      </w:r>
      <w:r>
        <w:rPr>
          <w:rFonts w:ascii="Times New Roman"/>
          <w:b w:val="false"/>
          <w:i w:val="false"/>
          <w:color w:val="000000"/>
          <w:sz w:val="28"/>
        </w:rPr>
        <w:t>
      үшiншi абзац алып тасталсын;
</w:t>
      </w:r>
    </w:p>
    <w:p>
      <w:pPr>
        <w:spacing w:after="0"/>
        <w:ind w:left="0"/>
        <w:jc w:val="both"/>
      </w:pPr>
      <w:r>
        <w:rPr>
          <w:rFonts w:ascii="Times New Roman"/>
          <w:b w:val="false"/>
          <w:i w:val="false"/>
          <w:color w:val="000000"/>
          <w:sz w:val="28"/>
        </w:rPr>
        <w:t>
      төртiншi абзац мынадай редакцияда жазылсын:
</w:t>
      </w:r>
      <w:r>
        <w:br/>
      </w:r>
      <w:r>
        <w:rPr>
          <w:rFonts w:ascii="Times New Roman"/>
          <w:b w:val="false"/>
          <w:i w:val="false"/>
          <w:color w:val="000000"/>
          <w:sz w:val="28"/>
        </w:rPr>
        <w:t>
      "орталық және жергiлiктi атқарушы органдардың қызметiне басшылық жасайды, олардың Қазақстан Республикасының заңдарын, Президентi мен Үкiметiнiң актiлерiн орындауын қамтамасыз етедi;";
</w:t>
      </w:r>
    </w:p>
    <w:p>
      <w:pPr>
        <w:spacing w:after="0"/>
        <w:ind w:left="0"/>
        <w:jc w:val="both"/>
      </w:pPr>
      <w:r>
        <w:rPr>
          <w:rFonts w:ascii="Times New Roman"/>
          <w:b w:val="false"/>
          <w:i w:val="false"/>
          <w:color w:val="000000"/>
          <w:sz w:val="28"/>
        </w:rPr>
        <w:t>
      он үшiншi абзац алып тасталсын;
</w:t>
      </w:r>
    </w:p>
    <w:p>
      <w:pPr>
        <w:spacing w:after="0"/>
        <w:ind w:left="0"/>
        <w:jc w:val="both"/>
      </w:pPr>
      <w:r>
        <w:rPr>
          <w:rFonts w:ascii="Times New Roman"/>
          <w:b w:val="false"/>
          <w:i w:val="false"/>
          <w:color w:val="000000"/>
          <w:sz w:val="28"/>
        </w:rPr>
        <w:t>
      2) 11-бапта:
</w:t>
      </w:r>
      <w:r>
        <w:br/>
      </w:r>
      <w:r>
        <w:rPr>
          <w:rFonts w:ascii="Times New Roman"/>
          <w:b w:val="false"/>
          <w:i w:val="false"/>
          <w:color w:val="000000"/>
          <w:sz w:val="28"/>
        </w:rPr>
        <w:t>
      тақырыбындағы "Жергiлiктi өкiлдi және атқарушы органдардың" деген сөздер "Облыстардың (республикалық маңызы бар қаланың, астананың) жергiлiктi өкiлдi және атқарушы органдарының" деген сөздермен ауыстырылсын;
</w:t>
      </w:r>
    </w:p>
    <w:p>
      <w:pPr>
        <w:spacing w:after="0"/>
        <w:ind w:left="0"/>
        <w:jc w:val="both"/>
      </w:pPr>
      <w:r>
        <w:rPr>
          <w:rFonts w:ascii="Times New Roman"/>
          <w:b w:val="false"/>
          <w:i w:val="false"/>
          <w:color w:val="000000"/>
          <w:sz w:val="28"/>
        </w:rPr>
        <w:t>
      1-тармақта:
</w:t>
      </w:r>
      <w:r>
        <w:br/>
      </w:r>
      <w:r>
        <w:rPr>
          <w:rFonts w:ascii="Times New Roman"/>
          <w:b w:val="false"/>
          <w:i w:val="false"/>
          <w:color w:val="000000"/>
          <w:sz w:val="28"/>
        </w:rPr>
        <w:t>
      бiрiншi абзацтағы "Жергілiктi өкiлдi органдар" деген сөздер "Облыстардың (республикалық маңызы бар қаланың, астананың) жергiлiктi өкiлдi органдары" деген сөздермен ауыстырылсын;
</w:t>
      </w:r>
    </w:p>
    <w:p>
      <w:pPr>
        <w:spacing w:after="0"/>
        <w:ind w:left="0"/>
        <w:jc w:val="both"/>
      </w:pPr>
      <w:r>
        <w:rPr>
          <w:rFonts w:ascii="Times New Roman"/>
          <w:b w:val="false"/>
          <w:i w:val="false"/>
          <w:color w:val="000000"/>
          <w:sz w:val="28"/>
        </w:rPr>
        <w:t>
      екiншi абзацтағы "ерекше" деген сөздiң алдынан "жергiлiктi маңызы бар" деген сөздермен толықтырылсын;
</w:t>
      </w:r>
    </w:p>
    <w:p>
      <w:pPr>
        <w:spacing w:after="0"/>
        <w:ind w:left="0"/>
        <w:jc w:val="both"/>
      </w:pPr>
      <w:r>
        <w:rPr>
          <w:rFonts w:ascii="Times New Roman"/>
          <w:b w:val="false"/>
          <w:i w:val="false"/>
          <w:color w:val="000000"/>
          <w:sz w:val="28"/>
        </w:rPr>
        <w:t>
      үшiншi абзац алып тасталсын;
</w:t>
      </w:r>
    </w:p>
    <w:p>
      <w:pPr>
        <w:spacing w:after="0"/>
        <w:ind w:left="0"/>
        <w:jc w:val="both"/>
      </w:pPr>
      <w:r>
        <w:rPr>
          <w:rFonts w:ascii="Times New Roman"/>
          <w:b w:val="false"/>
          <w:i w:val="false"/>
          <w:color w:val="000000"/>
          <w:sz w:val="28"/>
        </w:rPr>
        <w:t>
      алтыншы абзацта "жергiлiктi атқарушы органдардың" деген сөздер "облыстардың (республикалық маңызы бар қаланың, астананың) жергiлiктi атқарушы органдарының" деген сөздермен ауыстырылсын;
</w:t>
      </w:r>
    </w:p>
    <w:p>
      <w:pPr>
        <w:spacing w:after="0"/>
        <w:ind w:left="0"/>
        <w:jc w:val="both"/>
      </w:pPr>
      <w:r>
        <w:rPr>
          <w:rFonts w:ascii="Times New Roman"/>
          <w:b w:val="false"/>
          <w:i w:val="false"/>
          <w:color w:val="000000"/>
          <w:sz w:val="28"/>
        </w:rPr>
        <w:t>
      2-тармақта:
</w:t>
      </w:r>
      <w:r>
        <w:br/>
      </w:r>
      <w:r>
        <w:rPr>
          <w:rFonts w:ascii="Times New Roman"/>
          <w:b w:val="false"/>
          <w:i w:val="false"/>
          <w:color w:val="000000"/>
          <w:sz w:val="28"/>
        </w:rPr>
        <w:t>
      бiрiншi абзацтағы "Жергiлiктi атқарушы органдар" деген сөздер "Облыстардың (республикалық маңызы бар қаланың, астананың) жергiлiктi атқарушы органдары" деген сөздермен ауыстырылсын;
</w:t>
      </w:r>
    </w:p>
    <w:p>
      <w:pPr>
        <w:spacing w:after="0"/>
        <w:ind w:left="0"/>
        <w:jc w:val="both"/>
      </w:pPr>
      <w:r>
        <w:rPr>
          <w:rFonts w:ascii="Times New Roman"/>
          <w:b w:val="false"/>
          <w:i w:val="false"/>
          <w:color w:val="000000"/>
          <w:sz w:val="28"/>
        </w:rPr>
        <w:t>
      екiншi абзацтағы "тиiстi әкiмшiлiк-аумақтық бөлiнiс шегiнде орналасқан" деген сөздер "жергiлiктi маңызы бар" деген сөздермен ауыстырылсын;
</w:t>
      </w:r>
    </w:p>
    <w:p>
      <w:pPr>
        <w:spacing w:after="0"/>
        <w:ind w:left="0"/>
        <w:jc w:val="both"/>
      </w:pPr>
      <w:r>
        <w:rPr>
          <w:rFonts w:ascii="Times New Roman"/>
          <w:b w:val="false"/>
          <w:i w:val="false"/>
          <w:color w:val="000000"/>
          <w:sz w:val="28"/>
        </w:rPr>
        <w:t>
      тоғызыншы абзацтағы "жергiлiктi өкiлдi органдардың" деген сөздер "облыстардың (республикалық маңызы бар қаланың, астананың) жергiлiктi өкiлдi органдарының" деген сөздермен ауыстырылсын;
</w:t>
      </w:r>
    </w:p>
    <w:p>
      <w:pPr>
        <w:spacing w:after="0"/>
        <w:ind w:left="0"/>
        <w:jc w:val="both"/>
      </w:pPr>
      <w:r>
        <w:rPr>
          <w:rFonts w:ascii="Times New Roman"/>
          <w:b w:val="false"/>
          <w:i w:val="false"/>
          <w:color w:val="000000"/>
          <w:sz w:val="28"/>
        </w:rPr>
        <w:t>
      3) 17-бап мынадай редакцияда жазылсын:
</w:t>
      </w:r>
    </w:p>
    <w:p>
      <w:pPr>
        <w:spacing w:after="0"/>
        <w:ind w:left="0"/>
        <w:jc w:val="both"/>
      </w:pPr>
      <w:r>
        <w:rPr>
          <w:rFonts w:ascii="Times New Roman"/>
          <w:b w:val="false"/>
          <w:i w:val="false"/>
          <w:color w:val="000000"/>
          <w:sz w:val="28"/>
        </w:rPr>
        <w:t>
      "17-бап. Ерекше қорғалатын табиғи аумақтар құру туралы
</w:t>
      </w:r>
      <w:r>
        <w:br/>
      </w:r>
      <w:r>
        <w:rPr>
          <w:rFonts w:ascii="Times New Roman"/>
          <w:b w:val="false"/>
          <w:i w:val="false"/>
          <w:color w:val="000000"/>
          <w:sz w:val="28"/>
        </w:rPr>
        <w:t>
               шешiмдер қабылдау
</w:t>
      </w:r>
    </w:p>
    <w:p>
      <w:pPr>
        <w:spacing w:after="0"/>
        <w:ind w:left="0"/>
        <w:jc w:val="both"/>
      </w:pPr>
      <w:r>
        <w:rPr>
          <w:rFonts w:ascii="Times New Roman"/>
          <w:b w:val="false"/>
          <w:i w:val="false"/>
          <w:color w:val="000000"/>
          <w:sz w:val="28"/>
        </w:rPr>
        <w:t>
      Республикалық маңызы бар ерекше қорғалатын табиғи аумақтар құру туралы шешiмдердi ерекше қорғалатын табиғи аумақтар саласындағы уәкiлеттi органның ұсынуы бойынша Қазақстан Республикасының Үкiметi қабылдайды.
</w:t>
      </w:r>
      <w:r>
        <w:br/>
      </w:r>
      <w:r>
        <w:rPr>
          <w:rFonts w:ascii="Times New Roman"/>
          <w:b w:val="false"/>
          <w:i w:val="false"/>
          <w:color w:val="000000"/>
          <w:sz w:val="28"/>
        </w:rPr>
        <w:t>
      Жергiлiктi маңызы бар ерекше қорғалатын табиғи аумақтар құру туралы шешiмдердi ерекше қорғалатын табиғи аумақтар саласындағы уәкiлеттi органның келiсiмi бойынша тиiстi жергiлiктi атқарушы органдар қабылдайды.
</w:t>
      </w:r>
      <w:r>
        <w:br/>
      </w:r>
      <w:r>
        <w:rPr>
          <w:rFonts w:ascii="Times New Roman"/>
          <w:b w:val="false"/>
          <w:i w:val="false"/>
          <w:color w:val="000000"/>
          <w:sz w:val="28"/>
        </w:rPr>
        <w:t>
      Ерекше қорғалатын табиғи аумақтар құру туралы шешiм қабылдау үшiн табиғи-ғылыми және техникалық-экономикалық негiздемелерге мемлекеттiк экологиялық сараптаманың оң қорытындылары болуы қажет.";
</w:t>
      </w:r>
    </w:p>
    <w:p>
      <w:pPr>
        <w:spacing w:after="0"/>
        <w:ind w:left="0"/>
        <w:jc w:val="both"/>
      </w:pPr>
      <w:r>
        <w:rPr>
          <w:rFonts w:ascii="Times New Roman"/>
          <w:b w:val="false"/>
          <w:i w:val="false"/>
          <w:color w:val="000000"/>
          <w:sz w:val="28"/>
        </w:rPr>
        <w:t>
      4) 35-баптың 2-тармағындағы "жергілiктi атқарушы органдар" деген сөздер "облыстардың (республикалық маңызы бар қаланың, астананың) жергiлiктi атқарушы органдары" деген сөздермен ауыстырылсын;
</w:t>
      </w:r>
    </w:p>
    <w:p>
      <w:pPr>
        <w:spacing w:after="0"/>
        <w:ind w:left="0"/>
        <w:jc w:val="both"/>
      </w:pPr>
      <w:r>
        <w:rPr>
          <w:rFonts w:ascii="Times New Roman"/>
          <w:b w:val="false"/>
          <w:i w:val="false"/>
          <w:color w:val="000000"/>
          <w:sz w:val="28"/>
        </w:rPr>
        <w:t>
      5) 37-баптың бiрiншi абзацындағы "уәкiлеттi" деген сөздiң алдынан "ерекше қорғалатын табиғи аумақтар саласындағы" деген сөздермен толықтырылсын;
</w:t>
      </w:r>
    </w:p>
    <w:p>
      <w:pPr>
        <w:spacing w:after="0"/>
        <w:ind w:left="0"/>
        <w:jc w:val="both"/>
      </w:pPr>
      <w:r>
        <w:rPr>
          <w:rFonts w:ascii="Times New Roman"/>
          <w:b w:val="false"/>
          <w:i w:val="false"/>
          <w:color w:val="000000"/>
          <w:sz w:val="28"/>
        </w:rPr>
        <w:t>
      6) 46-1-баптағы "жергiлiктi атқарушы органдар" деген сөздер "облыстардың (республикалық маңызы бар қаланың, астананың) жергiлiктi атқарушы органдары" деген сөздермен ауыстырылсын;
</w:t>
      </w:r>
    </w:p>
    <w:p>
      <w:pPr>
        <w:spacing w:after="0"/>
        <w:ind w:left="0"/>
        <w:jc w:val="both"/>
      </w:pPr>
      <w:r>
        <w:rPr>
          <w:rFonts w:ascii="Times New Roman"/>
          <w:b w:val="false"/>
          <w:i w:val="false"/>
          <w:color w:val="000000"/>
          <w:sz w:val="28"/>
        </w:rPr>
        <w:t>
      7) 73-бапта:
</w:t>
      </w:r>
      <w:r>
        <w:br/>
      </w:r>
      <w:r>
        <w:rPr>
          <w:rFonts w:ascii="Times New Roman"/>
          <w:b w:val="false"/>
          <w:i w:val="false"/>
          <w:color w:val="000000"/>
          <w:sz w:val="28"/>
        </w:rPr>
        <w:t>
      екiншi абзац мынадай редакцияда жазылсын:
</w:t>
      </w:r>
      <w:r>
        <w:br/>
      </w:r>
      <w:r>
        <w:rPr>
          <w:rFonts w:ascii="Times New Roman"/>
          <w:b w:val="false"/>
          <w:i w:val="false"/>
          <w:color w:val="000000"/>
          <w:sz w:val="28"/>
        </w:rPr>
        <w:t>
      "бюджет қаражатының;";
</w:t>
      </w:r>
    </w:p>
    <w:p>
      <w:pPr>
        <w:spacing w:after="0"/>
        <w:ind w:left="0"/>
        <w:jc w:val="both"/>
      </w:pPr>
      <w:r>
        <w:rPr>
          <w:rFonts w:ascii="Times New Roman"/>
          <w:b w:val="false"/>
          <w:i w:val="false"/>
          <w:color w:val="000000"/>
          <w:sz w:val="28"/>
        </w:rPr>
        <w:t>
      үшiншi және төртiншi абзацтар алып тасталсын;
</w:t>
      </w:r>
    </w:p>
    <w:p>
      <w:pPr>
        <w:spacing w:after="0"/>
        <w:ind w:left="0"/>
        <w:jc w:val="both"/>
      </w:pPr>
      <w:r>
        <w:rPr>
          <w:rFonts w:ascii="Times New Roman"/>
          <w:b w:val="false"/>
          <w:i w:val="false"/>
          <w:color w:val="000000"/>
          <w:sz w:val="28"/>
        </w:rPr>
        <w:t>
      8) 74 және 75-баптар алып тасталсын;
</w:t>
      </w:r>
    </w:p>
    <w:p>
      <w:pPr>
        <w:spacing w:after="0"/>
        <w:ind w:left="0"/>
        <w:jc w:val="both"/>
      </w:pPr>
      <w:r>
        <w:rPr>
          <w:rFonts w:ascii="Times New Roman"/>
          <w:b w:val="false"/>
          <w:i w:val="false"/>
          <w:color w:val="000000"/>
          <w:sz w:val="28"/>
        </w:rPr>
        <w:t>
      9) 81-бапта:
</w:t>
      </w:r>
      <w:r>
        <w:br/>
      </w:r>
      <w:r>
        <w:rPr>
          <w:rFonts w:ascii="Times New Roman"/>
          <w:b w:val="false"/>
          <w:i w:val="false"/>
          <w:color w:val="000000"/>
          <w:sz w:val="28"/>
        </w:rPr>
        <w:t>
      1-тармақта:
</w:t>
      </w:r>
      <w:r>
        <w:br/>
      </w:r>
      <w:r>
        <w:rPr>
          <w:rFonts w:ascii="Times New Roman"/>
          <w:b w:val="false"/>
          <w:i w:val="false"/>
          <w:color w:val="000000"/>
          <w:sz w:val="28"/>
        </w:rPr>
        <w:t>
      бiрiншi және екiншi абзацтар мынадай редакцияда жазылсын:
</w:t>
      </w:r>
      <w:r>
        <w:br/>
      </w:r>
      <w:r>
        <w:rPr>
          <w:rFonts w:ascii="Times New Roman"/>
          <w:b w:val="false"/>
          <w:i w:val="false"/>
          <w:color w:val="000000"/>
          <w:sz w:val="28"/>
        </w:rPr>
        <w:t>
      "1. Ерекше қорғалатын табиғи аумақтар саласындағы мемлекеттiк бақылауды өз құзыретi шегiнде мыналар жүзеге асырады:
</w:t>
      </w:r>
      <w:r>
        <w:br/>
      </w:r>
      <w:r>
        <w:rPr>
          <w:rFonts w:ascii="Times New Roman"/>
          <w:b w:val="false"/>
          <w:i w:val="false"/>
          <w:color w:val="000000"/>
          <w:sz w:val="28"/>
        </w:rPr>
        <w:t>
      ерекше қорғалатын табиғи аумақтар саласындағы уәкiлеттi орган;";
</w:t>
      </w:r>
    </w:p>
    <w:p>
      <w:pPr>
        <w:spacing w:after="0"/>
        <w:ind w:left="0"/>
        <w:jc w:val="both"/>
      </w:pPr>
      <w:r>
        <w:rPr>
          <w:rFonts w:ascii="Times New Roman"/>
          <w:b w:val="false"/>
          <w:i w:val="false"/>
          <w:color w:val="000000"/>
          <w:sz w:val="28"/>
        </w:rPr>
        <w:t>
      үшiншi абзац "жергiлiктi" деген сөздiң алдынан "облыстардың (республикалық маңызы бар қаланың, астананың)" деген сөздермен толықтырылсын, "органдар" деген сөз "органдары" деген сөзбен ауыстырылсын;
</w:t>
      </w:r>
    </w:p>
    <w:p>
      <w:pPr>
        <w:spacing w:after="0"/>
        <w:ind w:left="0"/>
        <w:jc w:val="both"/>
      </w:pPr>
      <w:r>
        <w:rPr>
          <w:rFonts w:ascii="Times New Roman"/>
          <w:b w:val="false"/>
          <w:i w:val="false"/>
          <w:color w:val="000000"/>
          <w:sz w:val="28"/>
        </w:rPr>
        <w:t>
      2-тармақтағы "қоршаған ортаны қорғау туралы" деген сөздер "ерекше қорғалатын табиғи аумақтар саласындағы"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57. "Сот сараптамасы туралы" 1997 жылғы 12 қарашадағы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Парламентiнiң Жаршысы, 1997 ж., N  21, 276-құжат; 2000 ж., N 6, 141-құжат; 2001 ж., N 21-22, 281-құжат):
</w:t>
      </w:r>
    </w:p>
    <w:p>
      <w:pPr>
        <w:spacing w:after="0"/>
        <w:ind w:left="0"/>
        <w:jc w:val="both"/>
      </w:pPr>
      <w:r>
        <w:rPr>
          <w:rFonts w:ascii="Times New Roman"/>
          <w:b w:val="false"/>
          <w:i w:val="false"/>
          <w:color w:val="000000"/>
          <w:sz w:val="28"/>
        </w:rPr>
        <w:t>
      1) 20-бап алып тасталсын;
</w:t>
      </w:r>
    </w:p>
    <w:p>
      <w:pPr>
        <w:spacing w:after="0"/>
        <w:ind w:left="0"/>
        <w:jc w:val="both"/>
      </w:pPr>
      <w:r>
        <w:rPr>
          <w:rFonts w:ascii="Times New Roman"/>
          <w:b w:val="false"/>
          <w:i w:val="false"/>
          <w:color w:val="000000"/>
          <w:sz w:val="28"/>
        </w:rPr>
        <w:t>
      2) 22-бап мынадай редакцияда жазылсын:
</w:t>
      </w:r>
    </w:p>
    <w:p>
      <w:pPr>
        <w:spacing w:after="0"/>
        <w:ind w:left="0"/>
        <w:jc w:val="both"/>
      </w:pPr>
      <w:r>
        <w:rPr>
          <w:rFonts w:ascii="Times New Roman"/>
          <w:b w:val="false"/>
          <w:i w:val="false"/>
          <w:color w:val="000000"/>
          <w:sz w:val="28"/>
        </w:rPr>
        <w:t>
      "22-бап. Сот сараптамаларын жүргiзудi қаржыландыру
</w:t>
      </w:r>
    </w:p>
    <w:p>
      <w:pPr>
        <w:spacing w:after="0"/>
        <w:ind w:left="0"/>
        <w:jc w:val="both"/>
      </w:pPr>
      <w:r>
        <w:rPr>
          <w:rFonts w:ascii="Times New Roman"/>
          <w:b w:val="false"/>
          <w:i w:val="false"/>
          <w:color w:val="000000"/>
          <w:sz w:val="28"/>
        </w:rPr>
        <w:t>
      Сот сараптамасы органдарында сот сараптамасын жүргiзудi қаржыландыру, Қазақстан Республикасының қылмыстық iс жүргiзу заңдарында және Қазақстан Республикасының әкiмшiлiк құқық бұзушылық туралы заңдарында көзделген жағдайларды қоспағанда, қылмыстық iстер мен әкiмшiлiк құқық бұзушылық туралы iстер бойынша бюджет қаражаты есебiнен жүзеге асырылады.
</w:t>
      </w:r>
      <w:r>
        <w:br/>
      </w:r>
      <w:r>
        <w:rPr>
          <w:rFonts w:ascii="Times New Roman"/>
          <w:b w:val="false"/>
          <w:i w:val="false"/>
          <w:color w:val="000000"/>
          <w:sz w:val="28"/>
        </w:rPr>
        <w:t>
      Сот сараптамасы органдарында сот сараптамаларын жүргiзудi қаржыландыру Қазақстан Республикасының азаматтық iс жүргiзу заңдарында көзделген, соттың дәлелденген анықтамасымен расталған негiздер болған жағдайларды қоспағанда, азаматтық iстер бойынша - тараптар есебiнен жүзеге асырылады.
</w:t>
      </w:r>
      <w:r>
        <w:br/>
      </w:r>
      <w:r>
        <w:rPr>
          <w:rFonts w:ascii="Times New Roman"/>
          <w:b w:val="false"/>
          <w:i w:val="false"/>
          <w:color w:val="000000"/>
          <w:sz w:val="28"/>
        </w:rPr>
        <w:t>
      Азаматтық iстер бойынша сараптамаларды және мамандандырылған зерттеулердi жүргiзу кезiнде, сондай-ақ бiлiм беру саласындағы уәкiлеттi орган бекiтетiн бағдарламаларға енбейтiн ғылыми және ғылыми-әдiстемелiк зерттеулер жүргiзу кезiнде сот сараптамасы органы шеккен шығыстарды өтеу бөлiгiнде сот сараптамасы органы алған сомалар сот сараптамасы органдарының шоттарына сот сарапшыларын кәсiптiк даярлауға және олардың бiлiктiлiгiн арттыруға, сондай-ақ сот-сараптама қызметiн материалдық-техникалық қамтамасыз етудi жетiлдiруге аударылады.";
</w:t>
      </w:r>
    </w:p>
    <w:p>
      <w:pPr>
        <w:spacing w:after="0"/>
        <w:ind w:left="0"/>
        <w:jc w:val="both"/>
      </w:pPr>
      <w:r>
        <w:rPr>
          <w:rFonts w:ascii="Times New Roman"/>
          <w:b w:val="false"/>
          <w:i w:val="false"/>
          <w:color w:val="000000"/>
          <w:sz w:val="28"/>
        </w:rPr>
        <w:t>
      3) 23-бап алып тасталсын;
</w:t>
      </w:r>
    </w:p>
    <w:p>
      <w:pPr>
        <w:spacing w:after="0"/>
        <w:ind w:left="0"/>
        <w:jc w:val="both"/>
      </w:pPr>
      <w:r>
        <w:rPr>
          <w:rFonts w:ascii="Times New Roman"/>
          <w:b w:val="false"/>
          <w:i w:val="false"/>
          <w:color w:val="000000"/>
          <w:sz w:val="28"/>
        </w:rPr>
        <w:t>
      4) 24-баптың 3-тармағы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58. "Адвокаттық қызмет туралы" 1997 жылғы 5 желтоқсандағы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Парламентiнiң Жаршысы, 1997 ж., N 22, 328-құжат; 2001 ж., N 15-16, 236-құжат; 2003 ж., N 11, 65-құжат):
</w:t>
      </w:r>
    </w:p>
    <w:p>
      <w:pPr>
        <w:spacing w:after="0"/>
        <w:ind w:left="0"/>
        <w:jc w:val="both"/>
      </w:pPr>
      <w:r>
        <w:rPr>
          <w:rFonts w:ascii="Times New Roman"/>
          <w:b w:val="false"/>
          <w:i w:val="false"/>
          <w:color w:val="000000"/>
          <w:sz w:val="28"/>
        </w:rPr>
        <w:t>
      1) 5-баптың 2-тармағындағы "республикалық бюджет қаражатынан" деген сөздер "бюджет қаражатынан" деген сөздермен ауыстырылсын;
</w:t>
      </w:r>
    </w:p>
    <w:p>
      <w:pPr>
        <w:spacing w:after="0"/>
        <w:ind w:left="0"/>
        <w:jc w:val="both"/>
      </w:pPr>
      <w:r>
        <w:rPr>
          <w:rFonts w:ascii="Times New Roman"/>
          <w:b w:val="false"/>
          <w:i w:val="false"/>
          <w:color w:val="000000"/>
          <w:sz w:val="28"/>
        </w:rPr>
        <w:t>
      2) 9-баптың 2-тармағының екiншi бөлiгiндегі "Адвокаттар лицензияларының мемлекеттiк тiзiлiмi" деген сөздер "Адвокаттық қызметпен айналысу құқығына лицензиялардың мемлекеттiк тiзiлiмi"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59. "Халықтың көшi-қоны туралы" 1997 жылғы 13 желтоқсандағы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Парламентiнiң Жаршысы, 1997 ж., N  24, 341-құжат; 2001 ж., N 8, 50-құжат; N 21-22, 285-құжат; N 24, 338-құжат; 2002 ж., N  6, 76-құжат):
</w:t>
      </w:r>
    </w:p>
    <w:p>
      <w:pPr>
        <w:spacing w:after="0"/>
        <w:ind w:left="0"/>
        <w:jc w:val="both"/>
      </w:pPr>
      <w:r>
        <w:rPr>
          <w:rFonts w:ascii="Times New Roman"/>
          <w:b w:val="false"/>
          <w:i w:val="false"/>
          <w:color w:val="000000"/>
          <w:sz w:val="28"/>
        </w:rPr>
        <w:t>
      1) 29-бап алып тасталсын;
</w:t>
      </w:r>
    </w:p>
    <w:p>
      <w:pPr>
        <w:spacing w:after="0"/>
        <w:ind w:left="0"/>
        <w:jc w:val="both"/>
      </w:pPr>
      <w:r>
        <w:rPr>
          <w:rFonts w:ascii="Times New Roman"/>
          <w:b w:val="false"/>
          <w:i w:val="false"/>
          <w:color w:val="000000"/>
          <w:sz w:val="28"/>
        </w:rPr>
        <w:t>
      2) мынадай мазмұндағы 4-1-тараумен толықтырылсын:
</w:t>
      </w:r>
    </w:p>
    <w:p>
      <w:pPr>
        <w:spacing w:after="0"/>
        <w:ind w:left="0"/>
        <w:jc w:val="both"/>
      </w:pPr>
      <w:r>
        <w:rPr>
          <w:rFonts w:ascii="Times New Roman"/>
          <w:b w:val="false"/>
          <w:i w:val="false"/>
          <w:color w:val="000000"/>
          <w:sz w:val="28"/>
        </w:rPr>
        <w:t>
      "4-1-тарау. Оралмандарға берiлетiн жеңiлдiктер, өтемақылар
</w:t>
      </w:r>
      <w:r>
        <w:br/>
      </w:r>
      <w:r>
        <w:rPr>
          <w:rFonts w:ascii="Times New Roman"/>
          <w:b w:val="false"/>
          <w:i w:val="false"/>
          <w:color w:val="000000"/>
          <w:sz w:val="28"/>
        </w:rPr>
        <w:t>
                  және атаулы көмектiң басқа да түрлерi
</w:t>
      </w:r>
    </w:p>
    <w:p>
      <w:pPr>
        <w:spacing w:after="0"/>
        <w:ind w:left="0"/>
        <w:jc w:val="both"/>
      </w:pPr>
      <w:r>
        <w:rPr>
          <w:rFonts w:ascii="Times New Roman"/>
          <w:b w:val="false"/>
          <w:i w:val="false"/>
          <w:color w:val="000000"/>
          <w:sz w:val="28"/>
        </w:rPr>
        <w:t>
      29-2-бап. Орталық мемлекеттiк басқару органдары
</w:t>
      </w:r>
    </w:p>
    <w:p>
      <w:pPr>
        <w:spacing w:after="0"/>
        <w:ind w:left="0"/>
        <w:jc w:val="both"/>
      </w:pPr>
      <w:r>
        <w:rPr>
          <w:rFonts w:ascii="Times New Roman"/>
          <w:b w:val="false"/>
          <w:i w:val="false"/>
          <w:color w:val="000000"/>
          <w:sz w:val="28"/>
        </w:rPr>
        <w:t>
      Халықтың көшi-қоны саласындағы қоғамдық қатынастарды реттейтiн орталық мемлекеттiк органдар оралмандарға:
</w:t>
      </w:r>
      <w:r>
        <w:br/>
      </w:r>
      <w:r>
        <w:rPr>
          <w:rFonts w:ascii="Times New Roman"/>
          <w:b w:val="false"/>
          <w:i w:val="false"/>
          <w:color w:val="000000"/>
          <w:sz w:val="28"/>
        </w:rPr>
        <w:t>
      1) халықты әлеуметтiк қорғау мәселелерi жөнiндегi уәкiлеттi орган:
</w:t>
      </w:r>
      <w:r>
        <w:br/>
      </w:r>
      <w:r>
        <w:rPr>
          <w:rFonts w:ascii="Times New Roman"/>
          <w:b w:val="false"/>
          <w:i w:val="false"/>
          <w:color w:val="000000"/>
          <w:sz w:val="28"/>
        </w:rPr>
        <w:t>
      Қазақстан Республикасының заңдарына немесе Қазақстан Республикасы бекiткен халықаралық шарттарға сәйкес зейнетақы төлеудi;
</w:t>
      </w:r>
      <w:r>
        <w:br/>
      </w:r>
      <w:r>
        <w:rPr>
          <w:rFonts w:ascii="Times New Roman"/>
          <w:b w:val="false"/>
          <w:i w:val="false"/>
          <w:color w:val="000000"/>
          <w:sz w:val="28"/>
        </w:rPr>
        <w:t>
      "Қазақстан Республикасында мүгедектiгi бойынша, асыраушысынан айырылу жағдайы бойынша және жасына байланысты берiлетiн мемлекеттiк әлеуметтiк жәрдемақылар туралы"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сәйкес мүгедектiгi бойынша, асыраушысынан айырылу жағдайы бойынша және жасына байланысты жәрдемақылар төлеудi;
</w:t>
      </w:r>
      <w:r>
        <w:br/>
      </w:r>
      <w:r>
        <w:rPr>
          <w:rFonts w:ascii="Times New Roman"/>
          <w:b w:val="false"/>
          <w:i w:val="false"/>
          <w:color w:val="000000"/>
          <w:sz w:val="28"/>
        </w:rPr>
        <w:t>
      "Қазақстан Республикасындағы арнаулы мемлекеттiк жәрдемақы туралы"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сәйкес арнаулы мемлекеттiк жәрдемақы төлеудi;
</w:t>
      </w:r>
      <w:r>
        <w:br/>
      </w:r>
      <w:r>
        <w:rPr>
          <w:rFonts w:ascii="Times New Roman"/>
          <w:b w:val="false"/>
          <w:i w:val="false"/>
          <w:color w:val="000000"/>
          <w:sz w:val="28"/>
        </w:rPr>
        <w:t>
      азаматтығы қалпына келтiрiлгендердiң "Жаппай саяси қуғын-сүргiндер құрбандарын ақтау туралы" Қазақстан Республикасының 
</w:t>
      </w:r>
      <w:r>
        <w:rPr>
          <w:rFonts w:ascii="Times New Roman"/>
          <w:b w:val="false"/>
          <w:i w:val="false"/>
          <w:color w:val="000000"/>
          <w:sz w:val="28"/>
        </w:rPr>
        <w:t xml:space="preserve"> Заңында </w:t>
      </w:r>
      <w:r>
        <w:rPr>
          <w:rFonts w:ascii="Times New Roman"/>
          <w:b w:val="false"/>
          <w:i w:val="false"/>
          <w:color w:val="000000"/>
          <w:sz w:val="28"/>
        </w:rPr>
        <w:t>
 белгiленген өтемақыға құқықтарын iске асыруды;
</w:t>
      </w:r>
      <w:r>
        <w:br/>
      </w:r>
      <w:r>
        <w:rPr>
          <w:rFonts w:ascii="Times New Roman"/>
          <w:b w:val="false"/>
          <w:i w:val="false"/>
          <w:color w:val="000000"/>
          <w:sz w:val="28"/>
        </w:rPr>
        <w:t>
      2) бiлiм беру саласындағы уәкiлеттi орган:
</w:t>
      </w:r>
      <w:r>
        <w:br/>
      </w:r>
      <w:r>
        <w:rPr>
          <w:rFonts w:ascii="Times New Roman"/>
          <w:b w:val="false"/>
          <w:i w:val="false"/>
          <w:color w:val="000000"/>
          <w:sz w:val="28"/>
        </w:rPr>
        <w:t>
      орта кәсiптiк және жоғары кәсiптiк бiлiм беру ұйымдарына оқуға түсу үшiн Қазақстан Республикасының Үкiметi белгiлеген мөлшерде квoтa бөлудi;
</w:t>
      </w:r>
      <w:r>
        <w:br/>
      </w:r>
      <w:r>
        <w:rPr>
          <w:rFonts w:ascii="Times New Roman"/>
          <w:b w:val="false"/>
          <w:i w:val="false"/>
          <w:color w:val="000000"/>
          <w:sz w:val="28"/>
        </w:rPr>
        <w:t>
      3) Сыртқы iстер министрлiгi:
</w:t>
      </w:r>
      <w:r>
        <w:br/>
      </w:r>
      <w:r>
        <w:rPr>
          <w:rFonts w:ascii="Times New Roman"/>
          <w:b w:val="false"/>
          <w:i w:val="false"/>
          <w:color w:val="000000"/>
          <w:sz w:val="28"/>
        </w:rPr>
        <w:t>
      Қазақстан Республикасына келуге виза беру үшiн консулдық алымдардан босатуды;
</w:t>
      </w:r>
      <w:r>
        <w:br/>
      </w:r>
      <w:r>
        <w:rPr>
          <w:rFonts w:ascii="Times New Roman"/>
          <w:b w:val="false"/>
          <w:i w:val="false"/>
          <w:color w:val="000000"/>
          <w:sz w:val="28"/>
        </w:rPr>
        <w:t>
      4) Қорғаныс министрлiгi:
</w:t>
      </w:r>
      <w:r>
        <w:br/>
      </w:r>
      <w:r>
        <w:rPr>
          <w:rFonts w:ascii="Times New Roman"/>
          <w:b w:val="false"/>
          <w:i w:val="false"/>
          <w:color w:val="000000"/>
          <w:sz w:val="28"/>
        </w:rPr>
        <w:t>
      Қазақстан Республикасының заңдарында белгiленген тәртiппен Қарулы Күштер қатарында қызмет атқаруға шақыруды кейiнге қалдыруды қамтамасыз етедi.
</w:t>
      </w:r>
    </w:p>
    <w:p>
      <w:pPr>
        <w:spacing w:after="0"/>
        <w:ind w:left="0"/>
        <w:jc w:val="both"/>
      </w:pPr>
      <w:r>
        <w:rPr>
          <w:rFonts w:ascii="Times New Roman"/>
          <w:b w:val="false"/>
          <w:i w:val="false"/>
          <w:color w:val="000000"/>
          <w:sz w:val="28"/>
        </w:rPr>
        <w:t>
      29-3-бап. Жергiлiктi атқарушы органдар
</w:t>
      </w:r>
    </w:p>
    <w:p>
      <w:pPr>
        <w:spacing w:after="0"/>
        <w:ind w:left="0"/>
        <w:jc w:val="both"/>
      </w:pPr>
      <w:r>
        <w:rPr>
          <w:rFonts w:ascii="Times New Roman"/>
          <w:b w:val="false"/>
          <w:i w:val="false"/>
          <w:color w:val="000000"/>
          <w:sz w:val="28"/>
        </w:rPr>
        <w:t>
      1. Халықтың көшi-қоны саласындағы қоғамдық қатынастарды реттейтiн жергiлiктi атқарушы органдар:
</w:t>
      </w:r>
      <w:r>
        <w:br/>
      </w:r>
      <w:r>
        <w:rPr>
          <w:rFonts w:ascii="Times New Roman"/>
          <w:b w:val="false"/>
          <w:i w:val="false"/>
          <w:color w:val="000000"/>
          <w:sz w:val="28"/>
        </w:rPr>
        <w:t>
      1) облыстың (республикалық маңызы бар қаланың, астананың) жергiлiктi атқарушы органдары:
</w:t>
      </w:r>
      <w:r>
        <w:br/>
      </w:r>
      <w:r>
        <w:rPr>
          <w:rFonts w:ascii="Times New Roman"/>
          <w:b w:val="false"/>
          <w:i w:val="false"/>
          <w:color w:val="000000"/>
          <w:sz w:val="28"/>
        </w:rPr>
        <w:t>
      Қазақстан Республикасының заңдарына сәйкес тегiн медициналық көмектiң кепiлдiк берiлген көлемiн алуды;
</w:t>
      </w:r>
      <w:r>
        <w:br/>
      </w:r>
      <w:r>
        <w:rPr>
          <w:rFonts w:ascii="Times New Roman"/>
          <w:b w:val="false"/>
          <w:i w:val="false"/>
          <w:color w:val="000000"/>
          <w:sz w:val="28"/>
        </w:rPr>
        <w:t>
      2) ауданның (облыстық маңызы бар қаланың) жергiлiктi атқарушы органы:
</w:t>
      </w:r>
      <w:r>
        <w:br/>
      </w:r>
      <w:r>
        <w:rPr>
          <w:rFonts w:ascii="Times New Roman"/>
          <w:b w:val="false"/>
          <w:i w:val="false"/>
          <w:color w:val="000000"/>
          <w:sz w:val="28"/>
        </w:rPr>
        <w:t>
      "Мемлекеттiк атаулы әлеуметтiк көмек туралы"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сәйкес мемлекеттiк атаулы әлеуметтiк көмек көрсетудi;
</w:t>
      </w:r>
      <w:r>
        <w:br/>
      </w:r>
      <w:r>
        <w:rPr>
          <w:rFonts w:ascii="Times New Roman"/>
          <w:b w:val="false"/>
          <w:i w:val="false"/>
          <w:color w:val="000000"/>
          <w:sz w:val="28"/>
        </w:rPr>
        <w:t>
      жұмысқа орналасуда, бiлiктiлiгiн арттыруда және жаңа мамандықты игеруде көмек көрсетудi;
</w:t>
      </w:r>
      <w:r>
        <w:br/>
      </w:r>
      <w:r>
        <w:rPr>
          <w:rFonts w:ascii="Times New Roman"/>
          <w:b w:val="false"/>
          <w:i w:val="false"/>
          <w:color w:val="000000"/>
          <w:sz w:val="28"/>
        </w:rPr>
        <w:t>
      мұқтаж болғандарға мектептерден, мектепке дейiнгi ұйымдардан, сондай-ақ әлеуметтiк қорғау мекемелерiнен орын берудi;
</w:t>
      </w:r>
      <w:r>
        <w:br/>
      </w:r>
      <w:r>
        <w:rPr>
          <w:rFonts w:ascii="Times New Roman"/>
          <w:b w:val="false"/>
          <w:i w:val="false"/>
          <w:color w:val="000000"/>
          <w:sz w:val="28"/>
        </w:rPr>
        <w:t>
      мемлекеттiк тiлдi және орыс тiлiн оқып-үйренуге жағдай жасауды қамтамасыз етедi.
</w:t>
      </w:r>
      <w:r>
        <w:br/>
      </w:r>
      <w:r>
        <w:rPr>
          <w:rFonts w:ascii="Times New Roman"/>
          <w:b w:val="false"/>
          <w:i w:val="false"/>
          <w:color w:val="000000"/>
          <w:sz w:val="28"/>
        </w:rPr>
        <w:t>
      2. Жергiлiктi мемлекеттiк басқару органдары Қазақстан Республикасының заңдарына сәйкес Қазақстан Республикасына оралмандардың көшiп келу квотасынан тыс көшiп келген оралмандарға жеңiлдiктер мен өтемақылар белгiлеуге құқылы.
</w:t>
      </w:r>
      <w:r>
        <w:br/>
      </w:r>
      <w:r>
        <w:rPr>
          <w:rFonts w:ascii="Times New Roman"/>
          <w:b w:val="false"/>
          <w:i w:val="false"/>
          <w:color w:val="000000"/>
          <w:sz w:val="28"/>
        </w:rPr>
        <w:t>
      3. Оралмандарға жеке қосалқы шаруашылық жүргiзу, бау-бақша өсiру және саяжай салу үшiн жер учаскелерiн беру Қазақстан Республикасының жер заңдарына сәйкес ауылдық елдi мекендердiң ауыл шаруашылық мақсатындағы жерлерiнен, көшiп келушiлер жер қорынан, арнаулы жер қорынан және жер запасынан уақытша қайтарымсыз жер пайдалану құқығымен жүзеге асырылады.
</w:t>
      </w:r>
    </w:p>
    <w:p>
      <w:pPr>
        <w:spacing w:after="0"/>
        <w:ind w:left="0"/>
        <w:jc w:val="both"/>
      </w:pPr>
      <w:r>
        <w:rPr>
          <w:rFonts w:ascii="Times New Roman"/>
          <w:b w:val="false"/>
          <w:i w:val="false"/>
          <w:color w:val="000000"/>
          <w:sz w:val="28"/>
        </w:rPr>
        <w:t>
      29-4-бап. Көшiп келу квотасы бойынша келген оралмандарға
</w:t>
      </w:r>
      <w:r>
        <w:br/>
      </w:r>
      <w:r>
        <w:rPr>
          <w:rFonts w:ascii="Times New Roman"/>
          <w:b w:val="false"/>
          <w:i w:val="false"/>
          <w:color w:val="000000"/>
          <w:sz w:val="28"/>
        </w:rPr>
        <w:t>
                қосымша жеңiлдiктер
</w:t>
      </w:r>
    </w:p>
    <w:p>
      <w:pPr>
        <w:spacing w:after="0"/>
        <w:ind w:left="0"/>
        <w:jc w:val="both"/>
      </w:pPr>
      <w:r>
        <w:rPr>
          <w:rFonts w:ascii="Times New Roman"/>
          <w:b w:val="false"/>
          <w:i w:val="false"/>
          <w:color w:val="000000"/>
          <w:sz w:val="28"/>
        </w:rPr>
        <w:t>
      Көшiп келу квотасы бойынша келген оралмандарға жоғарыда аталған жеңiлдiктер мен өтемақылардан басқа мемлекет атынан:
</w:t>
      </w:r>
      <w:r>
        <w:br/>
      </w:r>
      <w:r>
        <w:rPr>
          <w:rFonts w:ascii="Times New Roman"/>
          <w:b w:val="false"/>
          <w:i w:val="false"/>
          <w:color w:val="000000"/>
          <w:sz w:val="28"/>
        </w:rPr>
        <w:t>
      1) кеден iсi мәселелерi жөнiндегi уәкiлеттi орган:
</w:t>
      </w:r>
      <w:r>
        <w:br/>
      </w:r>
      <w:r>
        <w:rPr>
          <w:rFonts w:ascii="Times New Roman"/>
          <w:b w:val="false"/>
          <w:i w:val="false"/>
          <w:color w:val="000000"/>
          <w:sz w:val="28"/>
        </w:rPr>
        <w:t>
      шекарадан кеден төлемдерiн және салықтар алмай өткiзудi;
</w:t>
      </w:r>
      <w:r>
        <w:br/>
      </w:r>
      <w:r>
        <w:rPr>
          <w:rFonts w:ascii="Times New Roman"/>
          <w:b w:val="false"/>
          <w:i w:val="false"/>
          <w:color w:val="000000"/>
          <w:sz w:val="28"/>
        </w:rPr>
        <w:t>
      2) халықтың көшi-қоны мәселелерi жөнiндегi уәкiлеттi орган:
</w:t>
      </w:r>
      <w:r>
        <w:br/>
      </w:r>
      <w:r>
        <w:rPr>
          <w:rFonts w:ascii="Times New Roman"/>
          <w:b w:val="false"/>
          <w:i w:val="false"/>
          <w:color w:val="000000"/>
          <w:sz w:val="28"/>
        </w:rPr>
        <w:t>
      тұрақты тұратын жерiне бару және мүлкiн (оның iшiнде малын) апару жөнiндегi шығыстарды өтеудi;
</w:t>
      </w:r>
      <w:r>
        <w:br/>
      </w:r>
      <w:r>
        <w:rPr>
          <w:rFonts w:ascii="Times New Roman"/>
          <w:b w:val="false"/>
          <w:i w:val="false"/>
          <w:color w:val="000000"/>
          <w:sz w:val="28"/>
        </w:rPr>
        <w:t>
      Қазақстан Республикасының Үкiметi белгiлеген тәртiппен келген жерi бойынша тұрғын үй сатып алу үшiн қаражат бөлудi және бiржолғы жәрдемақылар төлеудi қамтамасыз етедi.".
</w:t>
      </w:r>
    </w:p>
    <w:p>
      <w:pPr>
        <w:spacing w:after="0"/>
        <w:ind w:left="0"/>
        <w:jc w:val="both"/>
      </w:pPr>
      <w:r>
        <w:rPr>
          <w:rFonts w:ascii="Times New Roman"/>
          <w:b w:val="false"/>
          <w:i w:val="false"/>
          <w:color w:val="000000"/>
          <w:sz w:val="28"/>
        </w:rPr>
        <w:t>
</w:t>
      </w:r>
      <w:r>
        <w:rPr>
          <w:rFonts w:ascii="Times New Roman"/>
          <w:b w:val="false"/>
          <w:i w:val="false"/>
          <w:color w:val="000000"/>
          <w:sz w:val="28"/>
        </w:rPr>
        <w:t>
      60. "Энергия үнемдеу туралы" 1997 жылғы 25 желтоқсандағы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Парламентiнiң Жаршысы, 1997 ж., N 24, 343-құжат):
</w:t>
      </w:r>
    </w:p>
    <w:p>
      <w:pPr>
        <w:spacing w:after="0"/>
        <w:ind w:left="0"/>
        <w:jc w:val="both"/>
      </w:pPr>
      <w:r>
        <w:rPr>
          <w:rFonts w:ascii="Times New Roman"/>
          <w:b w:val="false"/>
          <w:i w:val="false"/>
          <w:color w:val="000000"/>
          <w:sz w:val="28"/>
        </w:rPr>
        <w:t>
      1) 6-баптың үшiншi, төртiншi, жетiншi және тоғызыншы абзацтары алып тасталсын;
</w:t>
      </w:r>
    </w:p>
    <w:p>
      <w:pPr>
        <w:spacing w:after="0"/>
        <w:ind w:left="0"/>
        <w:jc w:val="both"/>
      </w:pPr>
      <w:r>
        <w:rPr>
          <w:rFonts w:ascii="Times New Roman"/>
          <w:b w:val="false"/>
          <w:i w:val="false"/>
          <w:color w:val="000000"/>
          <w:sz w:val="28"/>
        </w:rPr>
        <w:t>
      2) 7-бапта:
</w:t>
      </w:r>
      <w:r>
        <w:br/>
      </w:r>
      <w:r>
        <w:rPr>
          <w:rFonts w:ascii="Times New Roman"/>
          <w:b w:val="false"/>
          <w:i w:val="false"/>
          <w:color w:val="000000"/>
          <w:sz w:val="28"/>
        </w:rPr>
        <w:t>
      үшiншi абзацтағы "мемлекеттiк" деген сөз алып тасталсын;
</w:t>
      </w:r>
    </w:p>
    <w:p>
      <w:pPr>
        <w:spacing w:after="0"/>
        <w:ind w:left="0"/>
        <w:jc w:val="both"/>
      </w:pPr>
      <w:r>
        <w:rPr>
          <w:rFonts w:ascii="Times New Roman"/>
          <w:b w:val="false"/>
          <w:i w:val="false"/>
          <w:color w:val="000000"/>
          <w:sz w:val="28"/>
        </w:rPr>
        <w:t>
      жетiншi абзац мынадай редакцияда жазылсын:
</w:t>
      </w:r>
      <w:r>
        <w:br/>
      </w:r>
      <w:r>
        <w:rPr>
          <w:rFonts w:ascii="Times New Roman"/>
          <w:b w:val="false"/>
          <w:i w:val="false"/>
          <w:color w:val="000000"/>
          <w:sz w:val="28"/>
        </w:rPr>
        <w:t>
      "энергия үнемдеу бағдарламаларын әзiрлейдi;";
</w:t>
      </w:r>
    </w:p>
    <w:p>
      <w:pPr>
        <w:spacing w:after="0"/>
        <w:ind w:left="0"/>
        <w:jc w:val="both"/>
      </w:pPr>
      <w:r>
        <w:rPr>
          <w:rFonts w:ascii="Times New Roman"/>
          <w:b w:val="false"/>
          <w:i w:val="false"/>
          <w:color w:val="000000"/>
          <w:sz w:val="28"/>
        </w:rPr>
        <w:t>
      мынадай мазмұндағы сегiзiншi және тоғызыншы абзацтармен толықтырылсын:
</w:t>
      </w:r>
      <w:r>
        <w:br/>
      </w:r>
      <w:r>
        <w:rPr>
          <w:rFonts w:ascii="Times New Roman"/>
          <w:b w:val="false"/>
          <w:i w:val="false"/>
          <w:color w:val="000000"/>
          <w:sz w:val="28"/>
        </w:rPr>
        <w:t>
      "энергия үнемдеудiң және жаңғыртылатын энергетикалық ресурстарды пайдалануды ынталандырудың нормативтiк-әдiстемелiк, құқықтық және экономикалық тетiктерiн әзiрлейдi;
</w:t>
      </w:r>
      <w:r>
        <w:br/>
      </w:r>
      <w:r>
        <w:rPr>
          <w:rFonts w:ascii="Times New Roman"/>
          <w:b w:val="false"/>
          <w:i w:val="false"/>
          <w:color w:val="000000"/>
          <w:sz w:val="28"/>
        </w:rPr>
        <w:t>
      энергия үнемдеу саласында ғылыми зерттеулер ұйымдастырады.";
</w:t>
      </w:r>
    </w:p>
    <w:p>
      <w:pPr>
        <w:spacing w:after="0"/>
        <w:ind w:left="0"/>
        <w:jc w:val="both"/>
      </w:pPr>
      <w:r>
        <w:rPr>
          <w:rFonts w:ascii="Times New Roman"/>
          <w:b w:val="false"/>
          <w:i w:val="false"/>
          <w:color w:val="000000"/>
          <w:sz w:val="28"/>
        </w:rPr>
        <w:t>
      3) 8-бапта:
</w:t>
      </w:r>
      <w:r>
        <w:br/>
      </w:r>
      <w:r>
        <w:rPr>
          <w:rFonts w:ascii="Times New Roman"/>
          <w:b w:val="false"/>
          <w:i w:val="false"/>
          <w:color w:val="000000"/>
          <w:sz w:val="28"/>
        </w:rPr>
        <w:t>
      тақырыбы және 1-тармағы мынадай редакцияда жазылсын:
</w:t>
      </w:r>
    </w:p>
    <w:p>
      <w:pPr>
        <w:spacing w:after="0"/>
        <w:ind w:left="0"/>
        <w:jc w:val="both"/>
      </w:pPr>
      <w:r>
        <w:rPr>
          <w:rFonts w:ascii="Times New Roman"/>
          <w:b w:val="false"/>
          <w:i w:val="false"/>
          <w:color w:val="000000"/>
          <w:sz w:val="28"/>
        </w:rPr>
        <w:t>
      "8-бап. Облыстардың (республикалық маңызы бар қаланың,
</w:t>
      </w:r>
      <w:r>
        <w:br/>
      </w:r>
      <w:r>
        <w:rPr>
          <w:rFonts w:ascii="Times New Roman"/>
          <w:b w:val="false"/>
          <w:i w:val="false"/>
          <w:color w:val="000000"/>
          <w:sz w:val="28"/>
        </w:rPr>
        <w:t>
              астананың) жергiлiктi өкiлдi және атқарушы
</w:t>
      </w:r>
      <w:r>
        <w:br/>
      </w:r>
      <w:r>
        <w:rPr>
          <w:rFonts w:ascii="Times New Roman"/>
          <w:b w:val="false"/>
          <w:i w:val="false"/>
          <w:color w:val="000000"/>
          <w:sz w:val="28"/>
        </w:rPr>
        <w:t>
              органдарының энергия үнемдеу саласындағы құзыретi
</w:t>
      </w:r>
    </w:p>
    <w:p>
      <w:pPr>
        <w:spacing w:after="0"/>
        <w:ind w:left="0"/>
        <w:jc w:val="both"/>
      </w:pPr>
      <w:r>
        <w:rPr>
          <w:rFonts w:ascii="Times New Roman"/>
          <w:b w:val="false"/>
          <w:i w:val="false"/>
          <w:color w:val="000000"/>
          <w:sz w:val="28"/>
        </w:rPr>
        <w:t>
      1. Облыстардың (республикалық маңызы бар қаланың, астананың) жергiлiктi өкiлдi органдары:
</w:t>
      </w:r>
      <w:r>
        <w:br/>
      </w:r>
      <w:r>
        <w:rPr>
          <w:rFonts w:ascii="Times New Roman"/>
          <w:b w:val="false"/>
          <w:i w:val="false"/>
          <w:color w:val="000000"/>
          <w:sz w:val="28"/>
        </w:rPr>
        <w:t>
      тиiстi әкiмшiлiк-аумақтық бiрлiк шегiнде энергия үнемдеу бағдарламаларын бекiтедi;
</w:t>
      </w:r>
      <w:r>
        <w:br/>
      </w:r>
      <w:r>
        <w:rPr>
          <w:rFonts w:ascii="Times New Roman"/>
          <w:b w:val="false"/>
          <w:i w:val="false"/>
          <w:color w:val="000000"/>
          <w:sz w:val="28"/>
        </w:rPr>
        <w:t>
      облыстардың (республикалық маңызы бар қаланың, астананың) жергiлiктi атқарушы органдары басшыларының энергия үнемдеу бағдарламаларының орындалуы туралы есептерiн қарайды.";
</w:t>
      </w:r>
    </w:p>
    <w:p>
      <w:pPr>
        <w:spacing w:after="0"/>
        <w:ind w:left="0"/>
        <w:jc w:val="both"/>
      </w:pPr>
      <w:r>
        <w:rPr>
          <w:rFonts w:ascii="Times New Roman"/>
          <w:b w:val="false"/>
          <w:i w:val="false"/>
          <w:color w:val="000000"/>
          <w:sz w:val="28"/>
        </w:rPr>
        <w:t>
      2-тармақта:
</w:t>
      </w:r>
      <w:r>
        <w:br/>
      </w:r>
      <w:r>
        <w:rPr>
          <w:rFonts w:ascii="Times New Roman"/>
          <w:b w:val="false"/>
          <w:i w:val="false"/>
          <w:color w:val="000000"/>
          <w:sz w:val="28"/>
        </w:rPr>
        <w:t>
      бiрiншi абзац мынадай редакцияда жазылсын:
</w:t>
      </w:r>
      <w:r>
        <w:br/>
      </w:r>
      <w:r>
        <w:rPr>
          <w:rFonts w:ascii="Times New Roman"/>
          <w:b w:val="false"/>
          <w:i w:val="false"/>
          <w:color w:val="000000"/>
          <w:sz w:val="28"/>
        </w:rPr>
        <w:t>
      "облыстардың (республикалық маңызы бар қаланың, астананың) жергiлiктi атқарушы органдары:";
</w:t>
      </w:r>
    </w:p>
    <w:p>
      <w:pPr>
        <w:spacing w:after="0"/>
        <w:ind w:left="0"/>
        <w:jc w:val="both"/>
      </w:pPr>
      <w:r>
        <w:rPr>
          <w:rFonts w:ascii="Times New Roman"/>
          <w:b w:val="false"/>
          <w:i w:val="false"/>
          <w:color w:val="000000"/>
          <w:sz w:val="28"/>
        </w:rPr>
        <w:t>
      екiншi абзац мынадай редакцияда жазылсын:
</w:t>
      </w:r>
      <w:r>
        <w:br/>
      </w:r>
      <w:r>
        <w:rPr>
          <w:rFonts w:ascii="Times New Roman"/>
          <w:b w:val="false"/>
          <w:i w:val="false"/>
          <w:color w:val="000000"/>
          <w:sz w:val="28"/>
        </w:rPr>
        <w:t>
      "энергия үнемдеу бағдарламасын iске асыруды қамтамасыз етедi;";
</w:t>
      </w:r>
    </w:p>
    <w:p>
      <w:pPr>
        <w:spacing w:after="0"/>
        <w:ind w:left="0"/>
        <w:jc w:val="both"/>
      </w:pPr>
      <w:r>
        <w:rPr>
          <w:rFonts w:ascii="Times New Roman"/>
          <w:b w:val="false"/>
          <w:i w:val="false"/>
          <w:color w:val="000000"/>
          <w:sz w:val="28"/>
        </w:rPr>
        <w:t>
      үшiншi абзац алып тасталсын;
</w:t>
      </w:r>
    </w:p>
    <w:p>
      <w:pPr>
        <w:spacing w:after="0"/>
        <w:ind w:left="0"/>
        <w:jc w:val="both"/>
      </w:pPr>
      <w:r>
        <w:rPr>
          <w:rFonts w:ascii="Times New Roman"/>
          <w:b w:val="false"/>
          <w:i w:val="false"/>
          <w:color w:val="000000"/>
          <w:sz w:val="28"/>
        </w:rPr>
        <w:t>
      4) 9-баптағы "мемлекеттiк" деген сөз "Қазақстан Республикасының заңдарында белгiленген" деген сөздермен ауыстырылсын;
</w:t>
      </w:r>
    </w:p>
    <w:p>
      <w:pPr>
        <w:spacing w:after="0"/>
        <w:ind w:left="0"/>
        <w:jc w:val="both"/>
      </w:pPr>
      <w:r>
        <w:rPr>
          <w:rFonts w:ascii="Times New Roman"/>
          <w:b w:val="false"/>
          <w:i w:val="false"/>
          <w:color w:val="000000"/>
          <w:sz w:val="28"/>
        </w:rPr>
        <w:t>
      5) 13-баптағы "мемлекеттiк бюджет" деген сөздер "бюджет қаражаты" деген сөздермен ауыстырылсын;
</w:t>
      </w:r>
    </w:p>
    <w:p>
      <w:pPr>
        <w:spacing w:after="0"/>
        <w:ind w:left="0"/>
        <w:jc w:val="both"/>
      </w:pPr>
      <w:r>
        <w:rPr>
          <w:rFonts w:ascii="Times New Roman"/>
          <w:b w:val="false"/>
          <w:i w:val="false"/>
          <w:color w:val="000000"/>
          <w:sz w:val="28"/>
        </w:rPr>
        <w:t>
      6) 18-бап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61. "Халықтың радиациялық қауiпсiздiгi туралы" 1998 жылғы 23 сәуiрдегi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Парламентiнiң Жаршысы, 1998 ж., N 5-6, 48-құжат):
</w:t>
      </w:r>
    </w:p>
    <w:p>
      <w:pPr>
        <w:spacing w:after="0"/>
        <w:ind w:left="0"/>
        <w:jc w:val="both"/>
      </w:pPr>
      <w:r>
        <w:rPr>
          <w:rFonts w:ascii="Times New Roman"/>
          <w:b w:val="false"/>
          <w:i w:val="false"/>
          <w:color w:val="000000"/>
          <w:sz w:val="28"/>
        </w:rPr>
        <w:t>
      1) 5-бапта:
</w:t>
      </w:r>
      <w:r>
        <w:br/>
      </w:r>
      <w:r>
        <w:rPr>
          <w:rFonts w:ascii="Times New Roman"/>
          <w:b w:val="false"/>
          <w:i w:val="false"/>
          <w:color w:val="000000"/>
          <w:sz w:val="28"/>
        </w:rPr>
        <w:t>
      мынадай мазмұндағы 1-1-тармақпен толықтырылсын:
</w:t>
      </w:r>
      <w:r>
        <w:br/>
      </w:r>
      <w:r>
        <w:rPr>
          <w:rFonts w:ascii="Times New Roman"/>
          <w:b w:val="false"/>
          <w:i w:val="false"/>
          <w:color w:val="000000"/>
          <w:sz w:val="28"/>
        </w:rPr>
        <w:t>
      "1-1. Қазақстан Республикасының Үкiметi иондаушы сәулелендiру әсерiне байланысты аурулардың тiзбесiн және себептiк байланысын анықтау тәртiбiн белгiлейді.";
</w:t>
      </w:r>
    </w:p>
    <w:p>
      <w:pPr>
        <w:spacing w:after="0"/>
        <w:ind w:left="0"/>
        <w:jc w:val="both"/>
      </w:pPr>
      <w:r>
        <w:rPr>
          <w:rFonts w:ascii="Times New Roman"/>
          <w:b w:val="false"/>
          <w:i w:val="false"/>
          <w:color w:val="000000"/>
          <w:sz w:val="28"/>
        </w:rPr>
        <w:t>
      2-тармақтың бiрiншi абзацындағы "Атом энергиясы жөнiндегi өкiлеттi орган" деген сөздер "Атом энергиясын пайдалану саласындағы уәкiлеттi мемлекеттiк орган" деген сөздермен ауыстырылсын;
</w:t>
      </w:r>
    </w:p>
    <w:p>
      <w:pPr>
        <w:spacing w:after="0"/>
        <w:ind w:left="0"/>
        <w:jc w:val="both"/>
      </w:pPr>
      <w:r>
        <w:rPr>
          <w:rFonts w:ascii="Times New Roman"/>
          <w:b w:val="false"/>
          <w:i w:val="false"/>
          <w:color w:val="000000"/>
          <w:sz w:val="28"/>
        </w:rPr>
        <w:t>
      2) 6-бап мынадай редакцияда жазылсын:
</w:t>
      </w:r>
    </w:p>
    <w:p>
      <w:pPr>
        <w:spacing w:after="0"/>
        <w:ind w:left="0"/>
        <w:jc w:val="both"/>
      </w:pPr>
      <w:r>
        <w:rPr>
          <w:rFonts w:ascii="Times New Roman"/>
          <w:b w:val="false"/>
          <w:i w:val="false"/>
          <w:color w:val="000000"/>
          <w:sz w:val="28"/>
        </w:rPr>
        <w:t>
      "6-бап. Мемлекеттiк органдардың радиациялық қауiпсiздiктi
</w:t>
      </w:r>
      <w:r>
        <w:br/>
      </w:r>
      <w:r>
        <w:rPr>
          <w:rFonts w:ascii="Times New Roman"/>
          <w:b w:val="false"/>
          <w:i w:val="false"/>
          <w:color w:val="000000"/>
          <w:sz w:val="28"/>
        </w:rPr>
        <w:t>
              қамтамасыз ету жөнiндегi өкiлеттiгi
</w:t>
      </w:r>
    </w:p>
    <w:p>
      <w:pPr>
        <w:spacing w:after="0"/>
        <w:ind w:left="0"/>
        <w:jc w:val="both"/>
      </w:pPr>
      <w:r>
        <w:rPr>
          <w:rFonts w:ascii="Times New Roman"/>
          <w:b w:val="false"/>
          <w:i w:val="false"/>
          <w:color w:val="000000"/>
          <w:sz w:val="28"/>
        </w:rPr>
        <w:t>
      Атом энергиясын пайдалану саласындағы уәкiлеттi мемлекеттiк органның өкiлеттiгiне мыналар жатады:
</w:t>
      </w:r>
      <w:r>
        <w:br/>
      </w:r>
      <w:r>
        <w:rPr>
          <w:rFonts w:ascii="Times New Roman"/>
          <w:b w:val="false"/>
          <w:i w:val="false"/>
          <w:color w:val="000000"/>
          <w:sz w:val="28"/>
        </w:rPr>
        <w:t>
      1) радиациялық қауiпсiздiктi қамтамасыз ету саласындағы мемлекеттiк саясатты iске асыру;
</w:t>
      </w:r>
      <w:r>
        <w:br/>
      </w:r>
      <w:r>
        <w:rPr>
          <w:rFonts w:ascii="Times New Roman"/>
          <w:b w:val="false"/>
          <w:i w:val="false"/>
          <w:color w:val="000000"/>
          <w:sz w:val="28"/>
        </w:rPr>
        <w:t>
      2) радиациялық қауiпсiздiктi қамтамасыз ету саласындағы нормалар мен ережелердi әзiрлеу және бекiту, олардың сақталуын бақылау;
</w:t>
      </w:r>
      <w:r>
        <w:br/>
      </w:r>
      <w:r>
        <w:rPr>
          <w:rFonts w:ascii="Times New Roman"/>
          <w:b w:val="false"/>
          <w:i w:val="false"/>
          <w:color w:val="000000"/>
          <w:sz w:val="28"/>
        </w:rPr>
        <w:t>
      3) радиациялық қауiпсiздiктi қамтамасыз ету саласындағы бағдарламаларды әзiрлеу және iске асыру;
</w:t>
      </w:r>
      <w:r>
        <w:br/>
      </w:r>
      <w:r>
        <w:rPr>
          <w:rFonts w:ascii="Times New Roman"/>
          <w:b w:val="false"/>
          <w:i w:val="false"/>
          <w:color w:val="000000"/>
          <w:sz w:val="28"/>
        </w:rPr>
        <w:t>
      4) иондаушы сәулелендiру көздерiмен жұмыс iстеу саласындағы лицензиялануға жататын қызмет түрлерiн белгiлеу;
</w:t>
      </w:r>
      <w:r>
        <w:br/>
      </w:r>
      <w:r>
        <w:rPr>
          <w:rFonts w:ascii="Times New Roman"/>
          <w:b w:val="false"/>
          <w:i w:val="false"/>
          <w:color w:val="000000"/>
          <w:sz w:val="28"/>
        </w:rPr>
        <w:t>
      5) радиациялық қауiпсiздiктi қамтамасыз ету, соның iшiнде халықтың сәуле алу дозаларын бақылау мен есепке алу саласындағы мемлекеттiк басқарудың бiрыңғай жүйесiн құру және оның жұмыс iстеуiн қамтамасыз ету;
</w:t>
      </w:r>
      <w:r>
        <w:br/>
      </w:r>
      <w:r>
        <w:rPr>
          <w:rFonts w:ascii="Times New Roman"/>
          <w:b w:val="false"/>
          <w:i w:val="false"/>
          <w:color w:val="000000"/>
          <w:sz w:val="28"/>
        </w:rPr>
        <w:t>
      6) ядролық материалдардың және басқа да иондаушы сәулелендiру көздерiнiң экспортын, импортын, орын ауыстыруын, транзитін және орналастырылуын жүзеге асыруды бақылау;
</w:t>
      </w:r>
      <w:r>
        <w:br/>
      </w:r>
      <w:r>
        <w:rPr>
          <w:rFonts w:ascii="Times New Roman"/>
          <w:b w:val="false"/>
          <w:i w:val="false"/>
          <w:color w:val="000000"/>
          <w:sz w:val="28"/>
        </w:rPr>
        <w:t>
      7) радиациялық қауiпсiздiктi қамтамасыз ету саласындағы халықаралық ынтымақтастықты және халықаралық шарттар бойынша мiндеттемелердi орындауды жүзеге асыру.
</w:t>
      </w:r>
      <w:r>
        <w:br/>
      </w:r>
      <w:r>
        <w:rPr>
          <w:rFonts w:ascii="Times New Roman"/>
          <w:b w:val="false"/>
          <w:i w:val="false"/>
          <w:color w:val="000000"/>
          <w:sz w:val="28"/>
        </w:rPr>
        <w:t>
      Халықтың санитарлық-эпидемиологиялық салауаттылығы саласындағы уәкiлеттi мемлекеттiк органның өкiлеттiгiне мыналар жатады:
</w:t>
      </w:r>
      <w:r>
        <w:br/>
      </w:r>
      <w:r>
        <w:rPr>
          <w:rFonts w:ascii="Times New Roman"/>
          <w:b w:val="false"/>
          <w:i w:val="false"/>
          <w:color w:val="000000"/>
          <w:sz w:val="28"/>
        </w:rPr>
        <w:t>
      1) иондаушы сәулелендiру көздерiнен зардап шеккен халықты медициналық сауықтыру саласындағы бағдарламаларды әзiрлеу және iске асыру;
</w:t>
      </w:r>
      <w:r>
        <w:br/>
      </w:r>
      <w:r>
        <w:rPr>
          <w:rFonts w:ascii="Times New Roman"/>
          <w:b w:val="false"/>
          <w:i w:val="false"/>
          <w:color w:val="000000"/>
          <w:sz w:val="28"/>
        </w:rPr>
        <w:t>
      2) радиациялық авариялар салдарынан радиоактивтi ластануға ұшыраған аумақтарда тiршiлiк ету жағдайлары мен оларда тұрудың ерекше режимдерiн регламенттеу;
</w:t>
      </w:r>
      <w:r>
        <w:br/>
      </w:r>
      <w:r>
        <w:rPr>
          <w:rFonts w:ascii="Times New Roman"/>
          <w:b w:val="false"/>
          <w:i w:val="false"/>
          <w:color w:val="000000"/>
          <w:sz w:val="28"/>
        </w:rPr>
        <w:t>
      3) сәулеленуге ұшыраған халыққа көмек көрсетiлуiн бақылау.";
</w:t>
      </w:r>
    </w:p>
    <w:p>
      <w:pPr>
        <w:spacing w:after="0"/>
        <w:ind w:left="0"/>
        <w:jc w:val="both"/>
      </w:pPr>
      <w:r>
        <w:rPr>
          <w:rFonts w:ascii="Times New Roman"/>
          <w:b w:val="false"/>
          <w:i w:val="false"/>
          <w:color w:val="000000"/>
          <w:sz w:val="28"/>
        </w:rPr>
        <w:t>
      3) 8-баптың 2-тармағы мынадай редакцияда жазылсын:
</w:t>
      </w:r>
      <w:r>
        <w:br/>
      </w:r>
      <w:r>
        <w:rPr>
          <w:rFonts w:ascii="Times New Roman"/>
          <w:b w:val="false"/>
          <w:i w:val="false"/>
          <w:color w:val="000000"/>
          <w:sz w:val="28"/>
        </w:rPr>
        <w:t>
      "2. Радиациялық қауiпсiздiктi қамтамасыз ету саласындағы өндiрiстiк бақылауды орындау тәртiбi әрбiр ұйым үшiн ол орындайтын жұмыстардың ерекшелiктерi мен жағдайлары ескерiле отырып белгiленедi, халықтың санитарлық-эпидемиологиялық салауаттылығы саласындағы уәкiлеттi мемлекеттiк органмен келiсiледi және оны атом энергиясын пайдалану саласындағы уәкiлеттi мемлекеттiк орган бекiтедi.";
</w:t>
      </w:r>
    </w:p>
    <w:p>
      <w:pPr>
        <w:spacing w:after="0"/>
        <w:ind w:left="0"/>
        <w:jc w:val="both"/>
      </w:pPr>
      <w:r>
        <w:rPr>
          <w:rFonts w:ascii="Times New Roman"/>
          <w:b w:val="false"/>
          <w:i w:val="false"/>
          <w:color w:val="000000"/>
          <w:sz w:val="28"/>
        </w:rPr>
        <w:t>
      4) 9-бап мынадай редакцияда жазылсын:
</w:t>
      </w:r>
    </w:p>
    <w:p>
      <w:pPr>
        <w:spacing w:after="0"/>
        <w:ind w:left="0"/>
        <w:jc w:val="both"/>
      </w:pPr>
      <w:r>
        <w:rPr>
          <w:rFonts w:ascii="Times New Roman"/>
          <w:b w:val="false"/>
          <w:i w:val="false"/>
          <w:color w:val="000000"/>
          <w:sz w:val="28"/>
        </w:rPr>
        <w:t>
      "9-бап. Радиациялық қауiпсiздiктiң жай-күйiн бағалауға
</w:t>
      </w:r>
      <w:r>
        <w:br/>
      </w:r>
      <w:r>
        <w:rPr>
          <w:rFonts w:ascii="Times New Roman"/>
          <w:b w:val="false"/>
          <w:i w:val="false"/>
          <w:color w:val="000000"/>
          <w:sz w:val="28"/>
        </w:rPr>
        <w:t>
              қойылатын талаптар
</w:t>
      </w:r>
    </w:p>
    <w:p>
      <w:pPr>
        <w:spacing w:after="0"/>
        <w:ind w:left="0"/>
        <w:jc w:val="both"/>
      </w:pPr>
      <w:r>
        <w:rPr>
          <w:rFonts w:ascii="Times New Roman"/>
          <w:b w:val="false"/>
          <w:i w:val="false"/>
          <w:color w:val="000000"/>
          <w:sz w:val="28"/>
        </w:rPr>
        <w:t>
      1. Радиациялық қауiпсiздiктi қамтамасыз ету саласында жоспарлау және шешiмдер қабылдау, мемлекеттiк органдардың, облыстардың (республикалық маңызы бар қаланың, астананың) жергiлiктi атқарушы органдарының, сондай-ақ қызметiн иондаушы сәулелендiру көздерiн пайдалана отырып жүзеге асыратын ұйымдардың аталған шешiмдердiң тиiмдiлігіне талдау жасауы кезiнде радиациялық қауiпсiздiк саласында белгiленген ережелер мен гигиеналық нормативтердi сақтау мақсатында радиациялық қауiпсiздiктi бағалау жүргiзiледi.
</w:t>
      </w:r>
      <w:r>
        <w:br/>
      </w:r>
      <w:r>
        <w:rPr>
          <w:rFonts w:ascii="Times New Roman"/>
          <w:b w:val="false"/>
          <w:i w:val="false"/>
          <w:color w:val="000000"/>
          <w:sz w:val="28"/>
        </w:rPr>
        <w:t>
      2. Радиациялық қауiпсiздiктi бағалауды халықтың санитарлық-эпидемиологиялық салауаттылығы саласындағы уәкiлеттi орган, қоршаған ортаны қорғау саласындағы уәкiлеттi орган және атом энергиясын пайдалану саласындағы уәкiлеттi орган мыналардың негiзiнде:
</w:t>
      </w:r>
      <w:r>
        <w:br/>
      </w:r>
      <w:r>
        <w:rPr>
          <w:rFonts w:ascii="Times New Roman"/>
          <w:b w:val="false"/>
          <w:i w:val="false"/>
          <w:color w:val="000000"/>
          <w:sz w:val="28"/>
        </w:rPr>
        <w:t>
      1) қоршаған ортаның радиоактивтi ластану сипаттамасы;
</w:t>
      </w:r>
      <w:r>
        <w:br/>
      </w:r>
      <w:r>
        <w:rPr>
          <w:rFonts w:ascii="Times New Roman"/>
          <w:b w:val="false"/>
          <w:i w:val="false"/>
          <w:color w:val="000000"/>
          <w:sz w:val="28"/>
        </w:rPr>
        <w:t>
      2) радиациялық қауiпсiздiк жөнiндегi iс-шаралардың қамтамасыз етiлуiне және радиациялық қауiпсiздiк саласындағы нормалардың, ережелер мен гигиеналық нормативтердiң орындалуына талдау жасау;
</w:t>
      </w:r>
      <w:r>
        <w:br/>
      </w:r>
      <w:r>
        <w:rPr>
          <w:rFonts w:ascii="Times New Roman"/>
          <w:b w:val="false"/>
          <w:i w:val="false"/>
          <w:color w:val="000000"/>
          <w:sz w:val="28"/>
        </w:rPr>
        <w:t>
      3) радиациялық авариялардың ықтималдылығы мен олардың ауқымы;
</w:t>
      </w:r>
      <w:r>
        <w:br/>
      </w:r>
      <w:r>
        <w:rPr>
          <w:rFonts w:ascii="Times New Roman"/>
          <w:b w:val="false"/>
          <w:i w:val="false"/>
          <w:color w:val="000000"/>
          <w:sz w:val="28"/>
        </w:rPr>
        <w:t>
      4) радиациялық авариялар мен олардың салдарларын "тиiмдi түрде жоюға әзiрлiк дәрежесi;
</w:t>
      </w:r>
      <w:r>
        <w:br/>
      </w:r>
      <w:r>
        <w:rPr>
          <w:rFonts w:ascii="Times New Roman"/>
          <w:b w:val="false"/>
          <w:i w:val="false"/>
          <w:color w:val="000000"/>
          <w:sz w:val="28"/>
        </w:rPr>
        <w:t>
      5) халықтың жекелеген топтарының барлық иондаушы сәулелендiру көздерiнен алатын сәулелену дозаларына талдау жасау;
</w:t>
      </w:r>
      <w:r>
        <w:br/>
      </w:r>
      <w:r>
        <w:rPr>
          <w:rFonts w:ascii="Times New Roman"/>
          <w:b w:val="false"/>
          <w:i w:val="false"/>
          <w:color w:val="000000"/>
          <w:sz w:val="28"/>
        </w:rPr>
        <w:t>
      6) сәулелену мөлшерiнiң белгiленген шегiнен асып түсетiн мөлшерде сәуле алған адамдарды саны негiзiнде жүзеге асырады.
</w:t>
      </w:r>
      <w:r>
        <w:br/>
      </w:r>
      <w:r>
        <w:rPr>
          <w:rFonts w:ascii="Times New Roman"/>
          <w:b w:val="false"/>
          <w:i w:val="false"/>
          <w:color w:val="000000"/>
          <w:sz w:val="28"/>
        </w:rPr>
        <w:t>
      3. Радиациялық қауiпсiздiктi бағалау нәтижелерiн атом энергиясын пайдалану саласындағы уәкiлеттi мемлекеттiк орган талдайды және бекiтедi.";
</w:t>
      </w:r>
    </w:p>
    <w:p>
      <w:pPr>
        <w:spacing w:after="0"/>
        <w:ind w:left="0"/>
        <w:jc w:val="both"/>
      </w:pPr>
      <w:r>
        <w:rPr>
          <w:rFonts w:ascii="Times New Roman"/>
          <w:b w:val="false"/>
          <w:i w:val="false"/>
          <w:color w:val="000000"/>
          <w:sz w:val="28"/>
        </w:rPr>
        <w:t>
      5) 16-баптың төртiншi абзацындағы "жергiлiктi мемлекеттiк басқару органдарымен" деген сөздер "облыстың (республикалық маңызы бар қаланың, астананың) жергiлiктi атқарушы органымен" деген сөздермен ауыстырылсын;
</w:t>
      </w:r>
    </w:p>
    <w:p>
      <w:pPr>
        <w:spacing w:after="0"/>
        <w:ind w:left="0"/>
        <w:jc w:val="both"/>
      </w:pPr>
      <w:r>
        <w:rPr>
          <w:rFonts w:ascii="Times New Roman"/>
          <w:b w:val="false"/>
          <w:i w:val="false"/>
          <w:color w:val="000000"/>
          <w:sz w:val="28"/>
        </w:rPr>
        <w:t>
      6) 17-баптың екiншi абзацындағы "жергiлiктi мемлекеттiк басқару" деген сөздер "облыстардың (республикалық маңызы бар қаланың, астананың) жергiлiктi атқарушы"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62. "Қазақстан Республикасы астанасының мәртебесi туралы" 1998 жылғы 20 мамырдағы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Парламентiнiң Жаршысы, 1998 ж., N 7-8, 79-құжат; 2001 ж., N 15-16, 228, 229-құжаттар; 2002 ж., N 6, 75-құжат; 2003 ж., N 24, 178-құжат):
</w:t>
      </w:r>
    </w:p>
    <w:p>
      <w:pPr>
        <w:spacing w:after="0"/>
        <w:ind w:left="0"/>
        <w:jc w:val="both"/>
      </w:pPr>
      <w:r>
        <w:rPr>
          <w:rFonts w:ascii="Times New Roman"/>
          <w:b w:val="false"/>
          <w:i w:val="false"/>
          <w:color w:val="000000"/>
          <w:sz w:val="28"/>
        </w:rPr>
        <w:t>
      1) 3-бапта:
</w:t>
      </w:r>
      <w:r>
        <w:br/>
      </w:r>
      <w:r>
        <w:rPr>
          <w:rFonts w:ascii="Times New Roman"/>
          <w:b w:val="false"/>
          <w:i w:val="false"/>
          <w:color w:val="000000"/>
          <w:sz w:val="28"/>
        </w:rPr>
        <w:t>
      3-тармақтың 2) тармақшасы мынадай редакцияда жазылсын:
</w:t>
      </w:r>
      <w:r>
        <w:br/>
      </w:r>
      <w:r>
        <w:rPr>
          <w:rFonts w:ascii="Times New Roman"/>
          <w:b w:val="false"/>
          <w:i w:val="false"/>
          <w:color w:val="000000"/>
          <w:sz w:val="28"/>
        </w:rPr>
        <w:t>
      "2) Қазақстан Республикасының астанасын басқару схемасын жергiлiктi мемлекеттiк басқарудың үлгi құрылымына сәйкес бекiтедi.";
</w:t>
      </w:r>
    </w:p>
    <w:p>
      <w:pPr>
        <w:spacing w:after="0"/>
        <w:ind w:left="0"/>
        <w:jc w:val="both"/>
      </w:pPr>
      <w:r>
        <w:rPr>
          <w:rFonts w:ascii="Times New Roman"/>
          <w:b w:val="false"/>
          <w:i w:val="false"/>
          <w:color w:val="000000"/>
          <w:sz w:val="28"/>
        </w:rPr>
        <w:t>
      2) 4-тармақта:
</w:t>
      </w:r>
      <w:r>
        <w:br/>
      </w:r>
      <w:r>
        <w:rPr>
          <w:rFonts w:ascii="Times New Roman"/>
          <w:b w:val="false"/>
          <w:i w:val="false"/>
          <w:color w:val="000000"/>
          <w:sz w:val="28"/>
        </w:rPr>
        <w:t>
      бiрiншi абзацтағы "атқарушы органдары" деген сөздер "атқарушы органы" деген сөздермен ауыстырылсын;
</w:t>
      </w:r>
    </w:p>
    <w:p>
      <w:pPr>
        <w:spacing w:after="0"/>
        <w:ind w:left="0"/>
        <w:jc w:val="both"/>
      </w:pPr>
      <w:r>
        <w:rPr>
          <w:rFonts w:ascii="Times New Roman"/>
          <w:b w:val="false"/>
          <w:i w:val="false"/>
          <w:color w:val="000000"/>
          <w:sz w:val="28"/>
        </w:rPr>
        <w:t>
      1) тармақшадағы "заңдарында белгiленген тәртiппен Қазақстан Республикасының Yкiметi белгiлейтiн тiзбеге" деген сөздер "жер туралы заңдарына" деген сөздермен ауыстырылсын;
</w:t>
      </w:r>
    </w:p>
    <w:p>
      <w:pPr>
        <w:spacing w:after="0"/>
        <w:ind w:left="0"/>
        <w:jc w:val="both"/>
      </w:pPr>
      <w:r>
        <w:rPr>
          <w:rFonts w:ascii="Times New Roman"/>
          <w:b w:val="false"/>
          <w:i w:val="false"/>
          <w:color w:val="000000"/>
          <w:sz w:val="28"/>
        </w:rPr>
        <w:t>
      2) тармақшадағы "Yкiметi бекiткен тәртiпке" деген сөздер "жер туралы заңдарына" деген сөздермен ауыстырылсын;
</w:t>
      </w:r>
    </w:p>
    <w:p>
      <w:pPr>
        <w:spacing w:after="0"/>
        <w:ind w:left="0"/>
        <w:jc w:val="both"/>
      </w:pPr>
      <w:r>
        <w:rPr>
          <w:rFonts w:ascii="Times New Roman"/>
          <w:b w:val="false"/>
          <w:i w:val="false"/>
          <w:color w:val="000000"/>
          <w:sz w:val="28"/>
        </w:rPr>
        <w:t>
      8) тармақша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63. "Жосықсыз бәсеке туралы" 1998 жылғы 9 маусымдағы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Парламентiнiң Жаршысы, 1998 ж., N 9-10, 84-құжат; 2000 ж., N 21, 397-құжат):
</w:t>
      </w:r>
    </w:p>
    <w:p>
      <w:pPr>
        <w:spacing w:after="0"/>
        <w:ind w:left="0"/>
        <w:jc w:val="both"/>
      </w:pPr>
      <w:r>
        <w:rPr>
          <w:rFonts w:ascii="Times New Roman"/>
          <w:b w:val="false"/>
          <w:i w:val="false"/>
          <w:color w:val="000000"/>
          <w:sz w:val="28"/>
        </w:rPr>
        <w:t>
      1) 1-баптың сегiзiншi абзацындағы "уәкiлеттi орган" деген сөздер "монополияға қарсы саясат саласындағы орталық атқарушы орган" деген сөздермен ауыстырылсын;
</w:t>
      </w:r>
    </w:p>
    <w:p>
      <w:pPr>
        <w:spacing w:after="0"/>
        <w:ind w:left="0"/>
        <w:jc w:val="both"/>
      </w:pPr>
      <w:r>
        <w:rPr>
          <w:rFonts w:ascii="Times New Roman"/>
          <w:b w:val="false"/>
          <w:i w:val="false"/>
          <w:color w:val="000000"/>
          <w:sz w:val="28"/>
        </w:rPr>
        <w:t>
      2) 7-бапта:
</w:t>
      </w:r>
      <w:r>
        <w:br/>
      </w:r>
      <w:r>
        <w:rPr>
          <w:rFonts w:ascii="Times New Roman"/>
          <w:b w:val="false"/>
          <w:i w:val="false"/>
          <w:color w:val="000000"/>
          <w:sz w:val="28"/>
        </w:rPr>
        <w:t>
      тақырыбы мынадай редакцияда жазылсын:
</w:t>
      </w:r>
    </w:p>
    <w:p>
      <w:pPr>
        <w:spacing w:after="0"/>
        <w:ind w:left="0"/>
        <w:jc w:val="both"/>
      </w:pPr>
      <w:r>
        <w:rPr>
          <w:rFonts w:ascii="Times New Roman"/>
          <w:b w:val="false"/>
          <w:i w:val="false"/>
          <w:color w:val="000000"/>
          <w:sz w:val="28"/>
        </w:rPr>
        <w:t>
      "7-бап. Монополияға қарсы саясат саласындағы орталық
</w:t>
      </w:r>
      <w:r>
        <w:br/>
      </w:r>
      <w:r>
        <w:rPr>
          <w:rFonts w:ascii="Times New Roman"/>
          <w:b w:val="false"/>
          <w:i w:val="false"/>
          <w:color w:val="000000"/>
          <w:sz w:val="28"/>
        </w:rPr>
        <w:t>
              атқарушы органның құзыретi";
</w:t>
      </w:r>
    </w:p>
    <w:p>
      <w:pPr>
        <w:spacing w:after="0"/>
        <w:ind w:left="0"/>
        <w:jc w:val="both"/>
      </w:pPr>
      <w:r>
        <w:rPr>
          <w:rFonts w:ascii="Times New Roman"/>
          <w:b w:val="false"/>
          <w:i w:val="false"/>
          <w:color w:val="000000"/>
          <w:sz w:val="28"/>
        </w:rPr>
        <w:t>
      1-тармақ алып тасталсын;
</w:t>
      </w:r>
    </w:p>
    <w:p>
      <w:pPr>
        <w:spacing w:after="0"/>
        <w:ind w:left="0"/>
        <w:jc w:val="both"/>
      </w:pPr>
      <w:r>
        <w:rPr>
          <w:rFonts w:ascii="Times New Roman"/>
          <w:b w:val="false"/>
          <w:i w:val="false"/>
          <w:color w:val="000000"/>
          <w:sz w:val="28"/>
        </w:rPr>
        <w:t>
      2-тармақ мынадай редакцияда жазылсын:
</w:t>
      </w:r>
      <w:r>
        <w:br/>
      </w:r>
      <w:r>
        <w:rPr>
          <w:rFonts w:ascii="Times New Roman"/>
          <w:b w:val="false"/>
          <w:i w:val="false"/>
          <w:color w:val="000000"/>
          <w:sz w:val="28"/>
        </w:rPr>
        <w:t>
      "2. Монополияға қарсы саясат саласындағы орталық атқарушы орган:
</w:t>
      </w:r>
      <w:r>
        <w:br/>
      </w:r>
      <w:r>
        <w:rPr>
          <w:rFonts w:ascii="Times New Roman"/>
          <w:b w:val="false"/>
          <w:i w:val="false"/>
          <w:color w:val="000000"/>
          <w:sz w:val="28"/>
        </w:rPr>
        <w:t>
      1) шекарасы бiр облыстың (республикалық маңызы бар қаланың, астананың) шегiнен шығатын белгілi бiр тауар рыноктарындағы жосықсыз бәсеке туралы iстердi Қазақстан Республикасының заңдарында көзделген тәртiппен қарауға және әкiмшiлiк жазалар қолдану туралы шешiмдер қабылдауға, кiнәлi тұлғаларға бәсекенi шектейтiн немесе жоятын iс әрекеттердi тоқтату туралы орындалуы мiндеттi нұсқамалар жiберуге;
</w:t>
      </w:r>
      <w:r>
        <w:br/>
      </w:r>
      <w:r>
        <w:rPr>
          <w:rFonts w:ascii="Times New Roman"/>
          <w:b w:val="false"/>
          <w:i w:val="false"/>
          <w:color w:val="000000"/>
          <w:sz w:val="28"/>
        </w:rPr>
        <w:t>
      2) жосықсыз бәсекенi тоқтату және оның салдарларын жою туралы, сондай-ақ жосықсыз бәсеке нәтижесiнде алынған кiрiстi бюджетке аудару туралы рынок субъектiлерiнiң орындауы мiндеттi шешiмдер қабылдауға;
</w:t>
      </w:r>
      <w:r>
        <w:br/>
      </w:r>
      <w:r>
        <w:rPr>
          <w:rFonts w:ascii="Times New Roman"/>
          <w:b w:val="false"/>
          <w:i w:val="false"/>
          <w:color w:val="000000"/>
          <w:sz w:val="28"/>
        </w:rPr>
        <w:t>
      3) заңды және жеке тұлғалардан, сондай-ақ мемлекеттiк органдар мен жергiлiктi өзiн-өзi басқару органдарынан, олардың лауазымды адамдарынан жосықсыз бәсеке фактiлерiн қарау үшiн қажеттi ақпарат, оның iшiнде жазбаша және ауызша түсiнiктемелер сұратуға және алуға;
</w:t>
      </w:r>
      <w:r>
        <w:br/>
      </w:r>
      <w:r>
        <w:rPr>
          <w:rFonts w:ascii="Times New Roman"/>
          <w:b w:val="false"/>
          <w:i w:val="false"/>
          <w:color w:val="000000"/>
          <w:sz w:val="28"/>
        </w:rPr>
        <w:t>
      4) мемлекеттiк органдарға бәсекенi шектейтiн немесе жоятын заңсыз актiлердiң күшiн жою немесе оларды өзгерту туралы орындалуы мiндеттi нұсқамалар енгiзуге;
</w:t>
      </w:r>
      <w:r>
        <w:br/>
      </w:r>
      <w:r>
        <w:rPr>
          <w:rFonts w:ascii="Times New Roman"/>
          <w:b w:val="false"/>
          <w:i w:val="false"/>
          <w:color w:val="000000"/>
          <w:sz w:val="28"/>
        </w:rPr>
        <w:t>
      5) жосықсыз бәсекенiң жолын кесу және оның салдарларын жою туралы, жосықсыз бәсекенi жүзеге асыру кезеңiнде алынған кiрiстi республикалық бюджетке алып қою туралы, жосықсыз бәсекенi жүзеге асыру кезеңiнде жеке кәсiпкерге немесе заңды тұлғаға, сондай-ақ тұтынушыларға келтiрiлген залалды өндiрiп алу туралы, өнiмдi контрафактiлiк деп тану туралы талап қойып, сотқа жүгiнуге;
</w:t>
      </w:r>
      <w:r>
        <w:br/>
      </w:r>
      <w:r>
        <w:rPr>
          <w:rFonts w:ascii="Times New Roman"/>
          <w:b w:val="false"/>
          <w:i w:val="false"/>
          <w:color w:val="000000"/>
          <w:sz w:val="28"/>
        </w:rPr>
        <w:t>
      6) жосықсыз бәсеке фактiлерi жөнiндегi қылмыстардың белгiлерi бойынша қылмыстық iс қозғау туралы материалдарды құқық қорғау органдарына жiберуге;
</w:t>
      </w:r>
      <w:r>
        <w:br/>
      </w:r>
      <w:r>
        <w:rPr>
          <w:rFonts w:ascii="Times New Roman"/>
          <w:b w:val="false"/>
          <w:i w:val="false"/>
          <w:color w:val="000000"/>
          <w:sz w:val="28"/>
        </w:rPr>
        <w:t>
      7) облыстық (республикалық маңызы бар қаланың, астананың) атқарушы органынан қажеттi ақпаратты сұратуға және оның ұсынылатын мерзiмiн белгiлеуге құқылы.";
</w:t>
      </w:r>
    </w:p>
    <w:p>
      <w:pPr>
        <w:spacing w:after="0"/>
        <w:ind w:left="0"/>
        <w:jc w:val="both"/>
      </w:pPr>
      <w:r>
        <w:rPr>
          <w:rFonts w:ascii="Times New Roman"/>
          <w:b w:val="false"/>
          <w:i w:val="false"/>
          <w:color w:val="000000"/>
          <w:sz w:val="28"/>
        </w:rPr>
        <w:t>
      3) мынадай мазмұндағы 7-1-баппен толықтырылсын:
</w:t>
      </w:r>
    </w:p>
    <w:p>
      <w:pPr>
        <w:spacing w:after="0"/>
        <w:ind w:left="0"/>
        <w:jc w:val="both"/>
      </w:pPr>
      <w:r>
        <w:rPr>
          <w:rFonts w:ascii="Times New Roman"/>
          <w:b w:val="false"/>
          <w:i w:val="false"/>
          <w:color w:val="000000"/>
          <w:sz w:val="28"/>
        </w:rPr>
        <w:t>
      "7-1-бап. Монополияға қарсы саясат саласындағы облыстық
</w:t>
      </w:r>
      <w:r>
        <w:br/>
      </w:r>
      <w:r>
        <w:rPr>
          <w:rFonts w:ascii="Times New Roman"/>
          <w:b w:val="false"/>
          <w:i w:val="false"/>
          <w:color w:val="000000"/>
          <w:sz w:val="28"/>
        </w:rPr>
        <w:t>
                (республикалық маңызы бар қала, астана) атқарушы
</w:t>
      </w:r>
      <w:r>
        <w:br/>
      </w:r>
      <w:r>
        <w:rPr>
          <w:rFonts w:ascii="Times New Roman"/>
          <w:b w:val="false"/>
          <w:i w:val="false"/>
          <w:color w:val="000000"/>
          <w:sz w:val="28"/>
        </w:rPr>
        <w:t>
                органның құзыретi
</w:t>
      </w:r>
    </w:p>
    <w:p>
      <w:pPr>
        <w:spacing w:after="0"/>
        <w:ind w:left="0"/>
        <w:jc w:val="both"/>
      </w:pPr>
      <w:r>
        <w:rPr>
          <w:rFonts w:ascii="Times New Roman"/>
          <w:b w:val="false"/>
          <w:i w:val="false"/>
          <w:color w:val="000000"/>
          <w:sz w:val="28"/>
        </w:rPr>
        <w:t>
      Монополияға қарсы саясат саласындағы облыстық (республикалық маңызы бар қала, астана) атқарушы орган:
</w:t>
      </w:r>
      <w:r>
        <w:br/>
      </w:r>
      <w:r>
        <w:rPr>
          <w:rFonts w:ascii="Times New Roman"/>
          <w:b w:val="false"/>
          <w:i w:val="false"/>
          <w:color w:val="000000"/>
          <w:sz w:val="28"/>
        </w:rPr>
        <w:t>
      1) осы бапта аталғандарды қоспағанда, шекарасы бiр облыстан (республикалық маңызы бар қаладан, астанадан) аспайтын белгiлi бiр тауар рыноктарындағы жосықсыз бәсеке туралы iстердi Қазақстан Республикасының заңдарында көзделген тәртiппен қарауға және өз құзыретi шегiнде әкiмшiлiк жазалар қолдану туралы шешiмдер қабылдауға, кiнәлi тұлғаларға бәсекенi шектейтiн немесе жоятын iс-әрекеттердi тоқтату туралы орындалуы мiндеттi нұсқамалар жiберуге;
</w:t>
      </w:r>
      <w:r>
        <w:br/>
      </w:r>
      <w:r>
        <w:rPr>
          <w:rFonts w:ascii="Times New Roman"/>
          <w:b w:val="false"/>
          <w:i w:val="false"/>
          <w:color w:val="000000"/>
          <w:sz w:val="28"/>
        </w:rPr>
        <w:t>
      2) жосықсыз бәсекенi тоқтату және оның салдарларын жою туралы, сондай-ақ жосықсыз бәсеке нәтижесiнде алынған кiрiстi жергiлiктi бюджетке аудару туралы рынок субъектiлерiнiң орындауы мiндеттi шешiмдер қабылдауға;
</w:t>
      </w:r>
      <w:r>
        <w:br/>
      </w:r>
      <w:r>
        <w:rPr>
          <w:rFonts w:ascii="Times New Roman"/>
          <w:b w:val="false"/>
          <w:i w:val="false"/>
          <w:color w:val="000000"/>
          <w:sz w:val="28"/>
        </w:rPr>
        <w:t>
      3) заңды және жеке тұлғалардан, сондай-ақ мемлекеттiк органдар мен жергiлiктi өзiн-өзi басқару органдарынан, олардың лауазымды адамдарынан жосықсыз бәсеке фактiлерiн қарауға қажеттi ақпарат, оның iшiнде жазбаша және ауызша түсiнiктемелер сұратуға және алуға;
</w:t>
      </w:r>
      <w:r>
        <w:br/>
      </w:r>
      <w:r>
        <w:rPr>
          <w:rFonts w:ascii="Times New Roman"/>
          <w:b w:val="false"/>
          <w:i w:val="false"/>
          <w:color w:val="000000"/>
          <w:sz w:val="28"/>
        </w:rPr>
        <w:t>
      4) мемлекеттiк органдарға бәсекенi шектейтiн немесе жоятын заңсыз актiлердiң күшiн жою немесе оларды өзгерту туралы орындалуы мiндеттi нұсқамалар енгiзуге;
</w:t>
      </w:r>
      <w:r>
        <w:br/>
      </w:r>
      <w:r>
        <w:rPr>
          <w:rFonts w:ascii="Times New Roman"/>
          <w:b w:val="false"/>
          <w:i w:val="false"/>
          <w:color w:val="000000"/>
          <w:sz w:val="28"/>
        </w:rPr>
        <w:t>
      5) жосықсыз бәсекенiң жолын кесу және оның салдарларын жою туралы, жосықсыз бәсекенi жүзеге асыру кезеңiнде алынған кiрiстi жергiлiктi бюджетке алып қою туралы, жосықсыз бәсекенi жүзеге асыру кезеңiнде жеке кәсiпкерге немесе заңды тұлғаға, сондай-ақ тұтынушыларға келтiрiлген залалды өндiрiп алу туралы, өнiмдi контрафактiлiк деп тану туралы талап қойып, сотқа жүгiнуге;
</w:t>
      </w:r>
      <w:r>
        <w:br/>
      </w:r>
      <w:r>
        <w:rPr>
          <w:rFonts w:ascii="Times New Roman"/>
          <w:b w:val="false"/>
          <w:i w:val="false"/>
          <w:color w:val="000000"/>
          <w:sz w:val="28"/>
        </w:rPr>
        <w:t>
      6) жосықсыз бәсеке фактiлерi жөнiндегi қылмыстардың белгiлерi бойынша қылмыстық iс қозғау туралы материалдарды құқық қорғау органдарына жiберуге құқылы.".
</w:t>
      </w:r>
    </w:p>
    <w:p>
      <w:pPr>
        <w:spacing w:after="0"/>
        <w:ind w:left="0"/>
        <w:jc w:val="both"/>
      </w:pPr>
      <w:r>
        <w:rPr>
          <w:rFonts w:ascii="Times New Roman"/>
          <w:b w:val="false"/>
          <w:i w:val="false"/>
          <w:color w:val="000000"/>
          <w:sz w:val="28"/>
        </w:rPr>
        <w:t>
</w:t>
      </w:r>
      <w:r>
        <w:rPr>
          <w:rFonts w:ascii="Times New Roman"/>
          <w:b w:val="false"/>
          <w:i w:val="false"/>
          <w:color w:val="000000"/>
          <w:sz w:val="28"/>
        </w:rPr>
        <w:t>
      64. "Қазақстан Республикасының ұлттық қауiпсiздiгi туралы" 1998 жылғы 26 маусымдағы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Парламентiнiң Жаршысы, 1998 ж., N 11-12, 173-құжат; 2000 ж., N 5, 115-құжат; 2004 ж., N 14, 84-құжат):
</w:t>
      </w:r>
    </w:p>
    <w:p>
      <w:pPr>
        <w:spacing w:after="0"/>
        <w:ind w:left="0"/>
        <w:jc w:val="both"/>
      </w:pPr>
      <w:r>
        <w:rPr>
          <w:rFonts w:ascii="Times New Roman"/>
          <w:b w:val="false"/>
          <w:i w:val="false"/>
          <w:color w:val="000000"/>
          <w:sz w:val="28"/>
        </w:rPr>
        <w:t>
      1) 8-баптың 1-тармағының 2) тармақшасындағы "салық" деген сөз "қаржы" деген сөзбен ауыстырылсын;
</w:t>
      </w:r>
    </w:p>
    <w:p>
      <w:pPr>
        <w:spacing w:after="0"/>
        <w:ind w:left="0"/>
        <w:jc w:val="both"/>
      </w:pPr>
      <w:r>
        <w:rPr>
          <w:rFonts w:ascii="Times New Roman"/>
          <w:b w:val="false"/>
          <w:i w:val="false"/>
          <w:color w:val="000000"/>
          <w:sz w:val="28"/>
        </w:rPr>
        <w:t>
      2) 14-баптың бiрiншi абзацындағы "Жергiлiктi өкiлдi және атқарушы органдардың", "Жергiлiктi өкiлдi және атқарушы органдар" деген сөздер тиiсiнше "Облыстардың (республикалық маңызы бар қаланың, астананың) жергiлiктi өкiлдi және атқарушы органдарының", "Облыстардың (республикалық маңызы бар қаланың, астананың) жергiлiктi өкiлдi және атқарушы органдары" деген сөздермен ауыстырылсын;
</w:t>
      </w:r>
    </w:p>
    <w:p>
      <w:pPr>
        <w:spacing w:after="0"/>
        <w:ind w:left="0"/>
        <w:jc w:val="both"/>
      </w:pPr>
      <w:r>
        <w:rPr>
          <w:rFonts w:ascii="Times New Roman"/>
          <w:b w:val="false"/>
          <w:i w:val="false"/>
          <w:color w:val="000000"/>
          <w:sz w:val="28"/>
        </w:rPr>
        <w:t>
      3) 25-баптағы "республикалық бюджет" деген сөздер "бюджет қаражаты"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65. "Алматы қаласының ерекше мәртебесi туралы" Қазақстан Республикасының 1998 жылғы 1 шiлдедегi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Парламентiнiң Жаршысы 1998 ж., N 14, 200-құжат; N 22, 308-құжат; N 24, 443-құжат; 2001 ж., N 13-14, 173, 176-құжаттар, N 24, 338-құжат; 2003 ж., N 24, 178-құжат; 2004 ж., N 14, 84-құжат):
</w:t>
      </w:r>
    </w:p>
    <w:p>
      <w:pPr>
        <w:spacing w:after="0"/>
        <w:ind w:left="0"/>
        <w:jc w:val="both"/>
      </w:pPr>
      <w:r>
        <w:rPr>
          <w:rFonts w:ascii="Times New Roman"/>
          <w:b w:val="false"/>
          <w:i w:val="false"/>
          <w:color w:val="000000"/>
          <w:sz w:val="28"/>
        </w:rPr>
        <w:t>
      1) 3-баптың 9) тармақшасы алып тасталсын;
</w:t>
      </w:r>
    </w:p>
    <w:p>
      <w:pPr>
        <w:spacing w:after="0"/>
        <w:ind w:left="0"/>
        <w:jc w:val="both"/>
      </w:pPr>
      <w:r>
        <w:rPr>
          <w:rFonts w:ascii="Times New Roman"/>
          <w:b w:val="false"/>
          <w:i w:val="false"/>
          <w:color w:val="000000"/>
          <w:sz w:val="28"/>
        </w:rPr>
        <w:t>
      2) 4-бапта:
</w:t>
      </w:r>
      <w:r>
        <w:br/>
      </w:r>
      <w:r>
        <w:rPr>
          <w:rFonts w:ascii="Times New Roman"/>
          <w:b w:val="false"/>
          <w:i w:val="false"/>
          <w:color w:val="000000"/>
          <w:sz w:val="28"/>
        </w:rPr>
        <w:t>
      1) тармақша алып тасталсын;
</w:t>
      </w:r>
    </w:p>
    <w:p>
      <w:pPr>
        <w:spacing w:after="0"/>
        <w:ind w:left="0"/>
        <w:jc w:val="both"/>
      </w:pPr>
      <w:r>
        <w:rPr>
          <w:rFonts w:ascii="Times New Roman"/>
          <w:b w:val="false"/>
          <w:i w:val="false"/>
          <w:color w:val="000000"/>
          <w:sz w:val="28"/>
        </w:rPr>
        <w:t>
      5) және 6) тармақшалар мынадай редакцияда жазылсын:
</w:t>
      </w:r>
      <w:r>
        <w:br/>
      </w:r>
      <w:r>
        <w:rPr>
          <w:rFonts w:ascii="Times New Roman"/>
          <w:b w:val="false"/>
          <w:i w:val="false"/>
          <w:color w:val="000000"/>
          <w:sz w:val="28"/>
        </w:rPr>
        <w:t>
      "5) Қазақстан Республикасының Yкiметi белгiлейтiн тiзбеге сәйкес қызмет түрлерiн лицензиялауды жүзеге асырады;
</w:t>
      </w:r>
    </w:p>
    <w:p>
      <w:pPr>
        <w:spacing w:after="0"/>
        <w:ind w:left="0"/>
        <w:jc w:val="both"/>
      </w:pPr>
      <w:r>
        <w:rPr>
          <w:rFonts w:ascii="Times New Roman"/>
          <w:b w:val="false"/>
          <w:i w:val="false"/>
          <w:color w:val="000000"/>
          <w:sz w:val="28"/>
        </w:rPr>
        <w:t>
      6) Алматы қаласын дамытудың бас жоспарын iске асыруды және оның мониторингiн қамтамасыз етедi;";
</w:t>
      </w:r>
    </w:p>
    <w:p>
      <w:pPr>
        <w:spacing w:after="0"/>
        <w:ind w:left="0"/>
        <w:jc w:val="both"/>
      </w:pPr>
      <w:r>
        <w:rPr>
          <w:rFonts w:ascii="Times New Roman"/>
          <w:b w:val="false"/>
          <w:i w:val="false"/>
          <w:color w:val="000000"/>
          <w:sz w:val="28"/>
        </w:rPr>
        <w:t>
      мынадай мазмұндағы 7) тармақшамен толықтырылсын:
</w:t>
      </w:r>
      <w:r>
        <w:br/>
      </w:r>
      <w:r>
        <w:rPr>
          <w:rFonts w:ascii="Times New Roman"/>
          <w:b w:val="false"/>
          <w:i w:val="false"/>
          <w:color w:val="000000"/>
          <w:sz w:val="28"/>
        </w:rPr>
        <w:t>
      "7) жергiлiктi өкiлдi органға жергілiктi мемлекеттiк басқарудың үлгi құрылымына сәйкес Алматы қаласын басқару схемасын бекiтуге ұсынады.";
</w:t>
      </w:r>
    </w:p>
    <w:p>
      <w:pPr>
        <w:spacing w:after="0"/>
        <w:ind w:left="0"/>
        <w:jc w:val="both"/>
      </w:pPr>
      <w:r>
        <w:rPr>
          <w:rFonts w:ascii="Times New Roman"/>
          <w:b w:val="false"/>
          <w:i w:val="false"/>
          <w:color w:val="000000"/>
          <w:sz w:val="28"/>
        </w:rPr>
        <w:t>
      3) 5 және 6-баптар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66. "Табиғи монополиялар туралы" 1998 жылғы 9 шiлдедегi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Парламентiнiң Жаршысы, 1998 ж., N 16, 214-құжат; 1999 ж., N 19, 646-құжат; 2000 ж., N 3-4, 66-құжат; 2001 ж., N 23, 309-құжат; 2002 ж., N 23-24, 193-құжат; 2004 ж., N 14, 82-құжат):
</w:t>
      </w:r>
    </w:p>
    <w:p>
      <w:pPr>
        <w:spacing w:after="0"/>
        <w:ind w:left="0"/>
        <w:jc w:val="both"/>
      </w:pPr>
      <w:r>
        <w:rPr>
          <w:rFonts w:ascii="Times New Roman"/>
          <w:b w:val="false"/>
          <w:i w:val="false"/>
          <w:color w:val="000000"/>
          <w:sz w:val="28"/>
        </w:rPr>
        <w:t>
      1) кiрiспе мен 1-бапта орыс тiлiнде өзгерiс енгiзiлдi, мемлекеттiк тiлдегi мәтiнi өзгермейдi;
</w:t>
      </w:r>
    </w:p>
    <w:p>
      <w:pPr>
        <w:spacing w:after="0"/>
        <w:ind w:left="0"/>
        <w:jc w:val="both"/>
      </w:pPr>
      <w:r>
        <w:rPr>
          <w:rFonts w:ascii="Times New Roman"/>
          <w:b w:val="false"/>
          <w:i w:val="false"/>
          <w:color w:val="000000"/>
          <w:sz w:val="28"/>
        </w:rPr>
        <w:t>
      2) 3-бапта:
</w:t>
      </w:r>
      <w:r>
        <w:br/>
      </w:r>
      <w:r>
        <w:rPr>
          <w:rFonts w:ascii="Times New Roman"/>
          <w:b w:val="false"/>
          <w:i w:val="false"/>
          <w:color w:val="000000"/>
          <w:sz w:val="28"/>
        </w:rPr>
        <w:t>
      23) тармақша мынадай редакцияда жазылсын:
</w:t>
      </w:r>
      <w:r>
        <w:br/>
      </w:r>
      <w:r>
        <w:rPr>
          <w:rFonts w:ascii="Times New Roman"/>
          <w:b w:val="false"/>
          <w:i w:val="false"/>
          <w:color w:val="000000"/>
          <w:sz w:val="28"/>
        </w:rPr>
        <w:t>
      "23) уәкiлеттi орган - белгiленген құзыретi шегiнде табиғи монополия аясындағы қызметтi бақылау мен реттеудi жүзеге асыратын орталық мемлекеттiк орган немесе облыстық (республикалық маңызы бар қала, астана) атқарушы орган;";
</w:t>
      </w:r>
    </w:p>
    <w:p>
      <w:pPr>
        <w:spacing w:after="0"/>
        <w:ind w:left="0"/>
        <w:jc w:val="both"/>
      </w:pPr>
      <w:r>
        <w:rPr>
          <w:rFonts w:ascii="Times New Roman"/>
          <w:b w:val="false"/>
          <w:i w:val="false"/>
          <w:color w:val="000000"/>
          <w:sz w:val="28"/>
        </w:rPr>
        <w:t>
      3) 4-бапта:
</w:t>
      </w:r>
      <w:r>
        <w:br/>
      </w:r>
      <w:r>
        <w:rPr>
          <w:rFonts w:ascii="Times New Roman"/>
          <w:b w:val="false"/>
          <w:i w:val="false"/>
          <w:color w:val="000000"/>
          <w:sz w:val="28"/>
        </w:rPr>
        <w:t>
      3-тармақтағы "уәкiлеттi орган" деген сөздер "табиғи монополия аясындағы қызметтi бақылау мен реттеудi жүзеге асыратын орталық мемлекеттiк орган" деген сөздермен ауыстырылсын;
</w:t>
      </w:r>
    </w:p>
    <w:p>
      <w:pPr>
        <w:spacing w:after="0"/>
        <w:ind w:left="0"/>
        <w:jc w:val="both"/>
      </w:pPr>
      <w:r>
        <w:rPr>
          <w:rFonts w:ascii="Times New Roman"/>
          <w:b w:val="false"/>
          <w:i w:val="false"/>
          <w:color w:val="000000"/>
          <w:sz w:val="28"/>
        </w:rPr>
        <w:t>
      4) 7-бапта 16) тармақшадағы "мiндеттi" деген сөз алып тасталып, мынадай мазмұндағы 17) тармақшамен толықтырылсын:
</w:t>
      </w:r>
      <w:r>
        <w:br/>
      </w:r>
      <w:r>
        <w:rPr>
          <w:rFonts w:ascii="Times New Roman"/>
          <w:b w:val="false"/>
          <w:i w:val="false"/>
          <w:color w:val="000000"/>
          <w:sz w:val="28"/>
        </w:rPr>
        <w:t>
      "17) табиғи монополиялар аясындағы қызметтi бақылау мен реттеудi жүзеге асыратын орталық мемлекеттiк орган белгiлеген тәртiппен табиғи монополиялар субъектiлерiнiң реттелетiн қызмет түрлерi бойынша кiрiстердi, шығындар мен тартылған активтердi бөлек есепке алу әдiстемесiн әзiрлеуге әрi келiсуге мiндеттi.";
</w:t>
      </w:r>
    </w:p>
    <w:p>
      <w:pPr>
        <w:spacing w:after="0"/>
        <w:ind w:left="0"/>
        <w:jc w:val="both"/>
      </w:pPr>
      <w:r>
        <w:rPr>
          <w:rFonts w:ascii="Times New Roman"/>
          <w:b w:val="false"/>
          <w:i w:val="false"/>
          <w:color w:val="000000"/>
          <w:sz w:val="28"/>
        </w:rPr>
        <w:t>
      5) 12 - 14 және 14-1-баптар мынадай редакцияда жазылсын:
</w:t>
      </w:r>
    </w:p>
    <w:p>
      <w:pPr>
        <w:spacing w:after="0"/>
        <w:ind w:left="0"/>
        <w:jc w:val="both"/>
      </w:pPr>
      <w:r>
        <w:rPr>
          <w:rFonts w:ascii="Times New Roman"/>
          <w:b w:val="false"/>
          <w:i w:val="false"/>
          <w:color w:val="000000"/>
          <w:sz w:val="28"/>
        </w:rPr>
        <w:t>
      "12-бап. Уәкiлеттi орган
</w:t>
      </w:r>
    </w:p>
    <w:p>
      <w:pPr>
        <w:spacing w:after="0"/>
        <w:ind w:left="0"/>
        <w:jc w:val="both"/>
      </w:pPr>
      <w:r>
        <w:rPr>
          <w:rFonts w:ascii="Times New Roman"/>
          <w:b w:val="false"/>
          <w:i w:val="false"/>
          <w:color w:val="000000"/>
          <w:sz w:val="28"/>
        </w:rPr>
        <w:t>
      Табиғи монополия аясындағы қызметтi бақылау мен реттеудi жүзеге асыратын орталық мемлекеттiк органның ережесiн, құрылымы мен жалпы штат санын Қазақстан Республикасының Yкiметi белгiлейдi.
</w:t>
      </w:r>
    </w:p>
    <w:p>
      <w:pPr>
        <w:spacing w:after="0"/>
        <w:ind w:left="0"/>
        <w:jc w:val="both"/>
      </w:pPr>
      <w:r>
        <w:rPr>
          <w:rFonts w:ascii="Times New Roman"/>
          <w:b w:val="false"/>
          <w:i w:val="false"/>
          <w:color w:val="000000"/>
          <w:sz w:val="28"/>
        </w:rPr>
        <w:t>
      "13-бап. Уәкiлеттi органның функциялары
</w:t>
      </w:r>
    </w:p>
    <w:p>
      <w:pPr>
        <w:spacing w:after="0"/>
        <w:ind w:left="0"/>
        <w:jc w:val="both"/>
      </w:pPr>
      <w:r>
        <w:rPr>
          <w:rFonts w:ascii="Times New Roman"/>
          <w:b w:val="false"/>
          <w:i w:val="false"/>
          <w:color w:val="000000"/>
          <w:sz w:val="28"/>
        </w:rPr>
        <w:t>
      1. Табиғи монополия аясындағы қызметтi бақылау мен реттеудi жүзеге асыратын орталық мемлекеттiк орган:
</w:t>
      </w:r>
      <w:r>
        <w:br/>
      </w:r>
      <w:r>
        <w:rPr>
          <w:rFonts w:ascii="Times New Roman"/>
          <w:b w:val="false"/>
          <w:i w:val="false"/>
          <w:color w:val="000000"/>
          <w:sz w:val="28"/>
        </w:rPr>
        <w:t>
      1) екi немесе одан да көп облыс (республикалық маңызы бар қала, астана) аумағында қызметiн жүзеге асыратын табиғи монополиялар субъектiлерiн, сондай-ақ кiрiсi жылына үш жүз елу мың айлық есептiк көрсеткiштен асатын табиғи монополиялар субъектiлерiн не табиғи монополиялар субъектiлерiнiң қызметтерiн (тауарларын, жұмыстарын) соңғы тұтынушылардың кем дегенде жиырма бес процентi облыстан (республикалық маңызы бар қаладан, астанадан) тыс жерде орналасса, табиғи монополиялар субъектiлерiн бақылауды және реттеудi жүзеге асырады;
</w:t>
      </w:r>
      <w:r>
        <w:br/>
      </w:r>
      <w:r>
        <w:rPr>
          <w:rFonts w:ascii="Times New Roman"/>
          <w:b w:val="false"/>
          <w:i w:val="false"/>
          <w:color w:val="000000"/>
          <w:sz w:val="28"/>
        </w:rPr>
        <w:t>
      2) табиғи монополиялар субъектiлерi мемлекеттiк тiркелiмiнiң республикалық бөлiмiн қалыптастырады және жүргiзедi;
</w:t>
      </w:r>
      <w:r>
        <w:br/>
      </w:r>
      <w:r>
        <w:rPr>
          <w:rFonts w:ascii="Times New Roman"/>
          <w:b w:val="false"/>
          <w:i w:val="false"/>
          <w:color w:val="000000"/>
          <w:sz w:val="28"/>
        </w:rPr>
        <w:t>
      3) мемлекеттiк органдар және табиғи монополиялар субъектiлерiнiң орындауы үшiн мiндеттi нормативтiк құқықтық актiлердi әзiрлейдi және бекiтедi;
</w:t>
      </w:r>
      <w:r>
        <w:br/>
      </w:r>
      <w:r>
        <w:rPr>
          <w:rFonts w:ascii="Times New Roman"/>
          <w:b w:val="false"/>
          <w:i w:val="false"/>
          <w:color w:val="000000"/>
          <w:sz w:val="28"/>
        </w:rPr>
        <w:t>
      4) табиғи монополия субъектiлерiнiң реттелетiн қызметтерге (тауарларға, жұмыстарға) тарифтерiн (бағаларын, алымдар ставкаларын) есептеудiң кемсiтпейтiн әдiстемелерiн немесе олардың шектi деңгейлерiн әзiрлейдi, бекiтедi және қолданады;
</w:t>
      </w:r>
      <w:r>
        <w:br/>
      </w:r>
      <w:r>
        <w:rPr>
          <w:rFonts w:ascii="Times New Roman"/>
          <w:b w:val="false"/>
          <w:i w:val="false"/>
          <w:color w:val="000000"/>
          <w:sz w:val="28"/>
        </w:rPr>
        <w:t>
      5) Қазақстан Республикасының табиғи монополиялар туралы заңдарды қолдану практикасын қорытады, осы негiзде әдiстемелiк ұсынымдар әзiрлейдi.
</w:t>
      </w:r>
      <w:r>
        <w:br/>
      </w:r>
      <w:r>
        <w:rPr>
          <w:rFonts w:ascii="Times New Roman"/>
          <w:b w:val="false"/>
          <w:i w:val="false"/>
          <w:color w:val="000000"/>
          <w:sz w:val="28"/>
        </w:rPr>
        <w:t>
      2. Облыстың (республикалық маңызы бар қаланың, астананың) жергілiктi атқарушы органы:
</w:t>
      </w:r>
      <w:r>
        <w:br/>
      </w:r>
      <w:r>
        <w:rPr>
          <w:rFonts w:ascii="Times New Roman"/>
          <w:b w:val="false"/>
          <w:i w:val="false"/>
          <w:color w:val="000000"/>
          <w:sz w:val="28"/>
        </w:rPr>
        <w:t>
      1) осы баптың 1-тармағының 1) тармақшасында аталғандарды қоспағанда, табиғи монополиялар субъектiлерiн peттeу мен бақылауды жүзеге асырады;
</w:t>
      </w:r>
      <w:r>
        <w:br/>
      </w:r>
      <w:r>
        <w:rPr>
          <w:rFonts w:ascii="Times New Roman"/>
          <w:b w:val="false"/>
          <w:i w:val="false"/>
          <w:color w:val="000000"/>
          <w:sz w:val="28"/>
        </w:rPr>
        <w:t>
      2) табиғи монополиялар субъектiлерi мемлекеттiк тiркелiмiнiң жергiлiктi бөлiмiн қалыптастырады және жүргiзедi;
</w:t>
      </w:r>
      <w:r>
        <w:br/>
      </w:r>
      <w:r>
        <w:rPr>
          <w:rFonts w:ascii="Times New Roman"/>
          <w:b w:val="false"/>
          <w:i w:val="false"/>
          <w:color w:val="000000"/>
          <w:sz w:val="28"/>
        </w:rPr>
        <w:t>
      3) табиғи монополия аясындағы қызметтi бақылау мен реттеудi жүзеге асыратын орталық мемлекеттiк органға тоқсан сайын табиғи монополия аясындағы қызметті бақылау мен реттеудi жүзеге асыратын орталық мемлекеттiк орган бекiткен нысан бойынша табиғи монополия субъектiлерi мемлекеттiк тiркелiмiнiң жергiлiктi бөлiмiне енгiзiлген табиғи монополия субъектiлерiнiң қызметi туралы есептi жiбередi.
</w:t>
      </w:r>
    </w:p>
    <w:p>
      <w:pPr>
        <w:spacing w:after="0"/>
        <w:ind w:left="0"/>
        <w:jc w:val="both"/>
      </w:pPr>
      <w:r>
        <w:rPr>
          <w:rFonts w:ascii="Times New Roman"/>
          <w:b w:val="false"/>
          <w:i w:val="false"/>
          <w:color w:val="000000"/>
          <w:sz w:val="28"/>
        </w:rPr>
        <w:t>
      14-бап. Уәкiлеттi органның құқықтары
</w:t>
      </w:r>
    </w:p>
    <w:p>
      <w:pPr>
        <w:spacing w:after="0"/>
        <w:ind w:left="0"/>
        <w:jc w:val="both"/>
      </w:pPr>
      <w:r>
        <w:rPr>
          <w:rFonts w:ascii="Times New Roman"/>
          <w:b w:val="false"/>
          <w:i w:val="false"/>
          <w:color w:val="000000"/>
          <w:sz w:val="28"/>
        </w:rPr>
        <w:t>
      1. Табиғи монополия аясындағы қызметтi бақылау мен реттеудi жүзеге асыратын орталық мемлекеттiк орган өз құзыретi шегiнде:
</w:t>
      </w:r>
      <w:r>
        <w:br/>
      </w:r>
      <w:r>
        <w:rPr>
          <w:rFonts w:ascii="Times New Roman"/>
          <w:b w:val="false"/>
          <w:i w:val="false"/>
          <w:color w:val="000000"/>
          <w:sz w:val="28"/>
        </w:rPr>
        <w:t>
      1) табиғи монополиялар субъектiлерiнiң реттелетiн қызметтердi (тауарларды, жұмыстарды) тұтынушылармен жасасатын үлгi шарттарды әзiрлеуге және оларды Қазақстан Республикасының Үкiметiне бекiтуге ұсынуға;
</w:t>
      </w:r>
      <w:r>
        <w:br/>
      </w:r>
      <w:r>
        <w:rPr>
          <w:rFonts w:ascii="Times New Roman"/>
          <w:b w:val="false"/>
          <w:i w:val="false"/>
          <w:color w:val="000000"/>
          <w:sz w:val="28"/>
        </w:rPr>
        <w:t>
      2) табиғи монополия аясындағы қызметтi жүзеге асыратын субъектiлердi табиғи монополиялар субъектiлерi мемлекеттiк тiркелiмiнiң республикалық бөлiмiне енгiзу туралы не одан шығару туралы шешiмдер қабылдауға;
</w:t>
      </w:r>
      <w:r>
        <w:br/>
      </w:r>
      <w:r>
        <w:rPr>
          <w:rFonts w:ascii="Times New Roman"/>
          <w:b w:val="false"/>
          <w:i w:val="false"/>
          <w:color w:val="000000"/>
          <w:sz w:val="28"/>
        </w:rPr>
        <w:t>
      3) мемлекеттiк реттеу мен бақылауды енгiзу, өзгерту немесе тоқтату туралы табиғи монополиялар субъектiлерi үшiн мiндеттi шешiмдер қабылдауға;
</w:t>
      </w:r>
      <w:r>
        <w:br/>
      </w:r>
      <w:r>
        <w:rPr>
          <w:rFonts w:ascii="Times New Roman"/>
          <w:b w:val="false"/>
          <w:i w:val="false"/>
          <w:color w:val="000000"/>
          <w:sz w:val="28"/>
        </w:rPr>
        <w:t>
      4) осы Заңға және Қазақстан Республикасының өзге де заң актiлерiне сәйкес табиғи монополиялар қызметiн реттейтiн және бақылайтын шешiмдер қабылдауға;
</w:t>
      </w:r>
      <w:r>
        <w:br/>
      </w:r>
      <w:r>
        <w:rPr>
          <w:rFonts w:ascii="Times New Roman"/>
          <w:b w:val="false"/>
          <w:i w:val="false"/>
          <w:color w:val="000000"/>
          <w:sz w:val="28"/>
        </w:rPr>
        <w:t>
      5) өз құзыретi шегiнде табиғи монополиялар аясында осы Заңды бұзу фактiлерi бойынша бұзушылықтардың жолын кесу және олардың салдарларын жою туралы шешiмдер қабылдауға;
</w:t>
      </w:r>
      <w:r>
        <w:br/>
      </w:r>
      <w:r>
        <w:rPr>
          <w:rFonts w:ascii="Times New Roman"/>
          <w:b w:val="false"/>
          <w:i w:val="false"/>
          <w:color w:val="000000"/>
          <w:sz w:val="28"/>
        </w:rPr>
        <w:t>
      6) табиғи монополия субъектiлерiне Қазақстан Республикасының заң актiлерiнде белгiленген жағдайларда, табиғи монополия субъектiлерiнiң көрсететiн қызметтерiне тұтынушылармен шарттар жасасу туралы, жасалған шарттарға өзгерiстер енгiзу туралы орындалуы мiндеттi нұсқамалар енгiзуге;
</w:t>
      </w:r>
      <w:r>
        <w:br/>
      </w:r>
      <w:r>
        <w:rPr>
          <w:rFonts w:ascii="Times New Roman"/>
          <w:b w:val="false"/>
          <w:i w:val="false"/>
          <w:color w:val="000000"/>
          <w:sz w:val="28"/>
        </w:rPr>
        <w:t>
      7) табиғи монополиялар субъектiлерiне, мемлекеттiк органдарға табиғи монополиялар туралы Қазақстан Республикасының заңдарын олар бұзған жағдайда орындалуы мiндеттi нұсқамалар, оның iшiнде табиғи монополиялар субъектiлерiн қайта ұйымдастыру және (немесе) мүлкiн иелiктен айыру туралы нұсқамалар енгiзуге;
</w:t>
      </w:r>
      <w:r>
        <w:br/>
      </w:r>
      <w:r>
        <w:rPr>
          <w:rFonts w:ascii="Times New Roman"/>
          <w:b w:val="false"/>
          <w:i w:val="false"/>
          <w:color w:val="000000"/>
          <w:sz w:val="28"/>
        </w:rPr>
        <w:t>
      8) осы Заң бұзылған жағдайларда сотқа жүгiнуге;
</w:t>
      </w:r>
      <w:r>
        <w:br/>
      </w:r>
      <w:r>
        <w:rPr>
          <w:rFonts w:ascii="Times New Roman"/>
          <w:b w:val="false"/>
          <w:i w:val="false"/>
          <w:color w:val="000000"/>
          <w:sz w:val="28"/>
        </w:rPr>
        <w:t>
      9) Қазақстан Республикасының заң актiлерiнде белгiленген коммерциялық және заңмен қорғалатын өзге де құпияны құрайтын мәлiметтердi жария етуге қойылатын талаптарды сақтай отырып, жеке және заңды тұлғалардан, оның iшiнде мемлекеттiк органдардан, жергiлiктi өзiн-өзi басқару органдарынан, сондай-ақ олардың лауазымды адамдарынан өз өкiлеттiгiн жүзеге асыру үшiн қажеттi ақпаратты сұратуға және алуға;
</w:t>
      </w:r>
      <w:r>
        <w:br/>
      </w:r>
      <w:r>
        <w:rPr>
          <w:rFonts w:ascii="Times New Roman"/>
          <w:b w:val="false"/>
          <w:i w:val="false"/>
          <w:color w:val="000000"/>
          <w:sz w:val="28"/>
        </w:rPr>
        <w:t>
      10) өз бастамасымен бұқаралық ақпарат құралдарының хабарлары мен өздерiнiң қолында бар өзге де материалдардың негiзiнде, мемлекеттiк органдардың, азаматтардың, заңды тұлғалардың, мүдделi тұлғалардың жазбаша арыздары мен хабарларының және табиғи монополия субъектiлерi өтiнiштерiнiң негiзiнде Қазақстан Республикасының табиғи монополиялар туралы заңдары тұрғысынан әкiмшiлiк құқық бұзушылық туралы iстердi қарауға;
</w:t>
      </w:r>
      <w:r>
        <w:br/>
      </w:r>
      <w:r>
        <w:rPr>
          <w:rFonts w:ascii="Times New Roman"/>
          <w:b w:val="false"/>
          <w:i w:val="false"/>
          <w:color w:val="000000"/>
          <w:sz w:val="28"/>
        </w:rPr>
        <w:t>
      11) табиғи монополиялар субъектiлерiнiң реттелетiн қызметтерiне (тауарларына, жұмыстарына) тарифтердi (бағаларды, алымдар ставкаларын) немесе олардың шектi деңгейлерiн және табиғи монополиялар субъектiлерiнiң тарифтiк сметаларын ол белгiлеген тәртiппен өзгертуге бастамашылық жасауға;
</w:t>
      </w:r>
      <w:r>
        <w:br/>
      </w:r>
      <w:r>
        <w:rPr>
          <w:rFonts w:ascii="Times New Roman"/>
          <w:b w:val="false"/>
          <w:i w:val="false"/>
          <w:color w:val="000000"/>
          <w:sz w:val="28"/>
        </w:rPr>
        <w:t>
      12) табиғи монополия субъектiсiнiң реттелетiн қызметтерiне (тауарларына, жұмыстарына) тарифтердi (бағаларды, алымдар ставкаларын) немесе олардың шектi деңгейлерiн және тарифтiк сметаларды бекiту кезiнде шығындары ескерiлетiн сатып алуды бақылауды жүзеге асыруға;
</w:t>
      </w:r>
      <w:r>
        <w:br/>
      </w:r>
      <w:r>
        <w:rPr>
          <w:rFonts w:ascii="Times New Roman"/>
          <w:b w:val="false"/>
          <w:i w:val="false"/>
          <w:color w:val="000000"/>
          <w:sz w:val="28"/>
        </w:rPr>
        <w:t>
      13) табиғи монополия субъектiсiнiң тарифтiк сметаны орындауын бақылауды жүзеге асыруға;
</w:t>
      </w:r>
      <w:r>
        <w:br/>
      </w:r>
      <w:r>
        <w:rPr>
          <w:rFonts w:ascii="Times New Roman"/>
          <w:b w:val="false"/>
          <w:i w:val="false"/>
          <w:color w:val="000000"/>
          <w:sz w:val="28"/>
        </w:rPr>
        <w:t>
      14) табиғи монополия субъектiсiнiң реттелетiн қызметтерiне (тауарларына, жұмыстарына) тарифтердiң (бағалардың, алымдар ставкаларының) қолданылу мерзiмдерiн кемiнде алты айға белгiлеуге;
</w:t>
      </w:r>
      <w:r>
        <w:br/>
      </w:r>
      <w:r>
        <w:rPr>
          <w:rFonts w:ascii="Times New Roman"/>
          <w:b w:val="false"/>
          <w:i w:val="false"/>
          <w:color w:val="000000"/>
          <w:sz w:val="28"/>
        </w:rPr>
        <w:t>
      15) реттелетiн қызметтердiң (тауарлардың, жұмыстардың) әрбiр түрi бойынша және өзге де қызмет бойынша тұтас алғанда кiрiстердi, шығындар мен тартылған активтердi бөлек есепке алуды жүргiзу тәртiбiн бекiтуге;
</w:t>
      </w:r>
      <w:r>
        <w:br/>
      </w:r>
      <w:r>
        <w:rPr>
          <w:rFonts w:ascii="Times New Roman"/>
          <w:b w:val="false"/>
          <w:i w:val="false"/>
          <w:color w:val="000000"/>
          <w:sz w:val="28"/>
        </w:rPr>
        <w:t>
      16) тағайындалатын оңалтушы басқарушының кандидатурасын және табиғи монополия субъектiсiн оңалту жоспарын келiсуге;
</w:t>
      </w:r>
      <w:r>
        <w:br/>
      </w:r>
      <w:r>
        <w:rPr>
          <w:rFonts w:ascii="Times New Roman"/>
          <w:b w:val="false"/>
          <w:i w:val="false"/>
          <w:color w:val="000000"/>
          <w:sz w:val="28"/>
        </w:rPr>
        <w:t>
      17) мемлекеттiк органдар олардың құзыретi шегiнде белгiлеген сапаға қойылатын талаптарды ескере отырып, табиғи монополия субъектiсiнiң реттелетiн қызметтерiне (тауарларына, жұмыстарына) тарифтердi (бағаларды, алымдар ставкаларын) немесе олардың шектi деңгейлерiн бекiтуге;
</w:t>
      </w:r>
      <w:r>
        <w:br/>
      </w:r>
      <w:r>
        <w:rPr>
          <w:rFonts w:ascii="Times New Roman"/>
          <w:b w:val="false"/>
          <w:i w:val="false"/>
          <w:color w:val="000000"/>
          <w:sz w:val="28"/>
        </w:rPr>
        <w:t>
      18) ол белгiлеген тәртiппен табиғи монополиялар субъектiлерiнiң реттелетiн қызметтерiнiң (тауарлардың, жұмыстардың) түрлерi бойынша кiрiстердi, шығындар мен тартылған активтердi бөлек есепке алуды жүргiзу әдiстемесiн келiсуге;
</w:t>
      </w:r>
      <w:r>
        <w:br/>
      </w:r>
      <w:r>
        <w:rPr>
          <w:rFonts w:ascii="Times New Roman"/>
          <w:b w:val="false"/>
          <w:i w:val="false"/>
          <w:color w:val="000000"/>
          <w:sz w:val="28"/>
        </w:rPr>
        <w:t>
      19) бағалау қызметi саласындағы уәкiлеттi органмен келiсiм бойынша табиғи монополия субъектiсiнiң негiзгi құралдарын қайта бағалауды жүргiзу тәртiбi мен шарттарын бекiтуге;
</w:t>
      </w:r>
      <w:r>
        <w:br/>
      </w:r>
      <w:r>
        <w:rPr>
          <w:rFonts w:ascii="Times New Roman"/>
          <w:b w:val="false"/>
          <w:i w:val="false"/>
          <w:color w:val="000000"/>
          <w:sz w:val="28"/>
        </w:rPr>
        <w:t>
      20) тарифтердi (бағаларды, алымдар ставкаларын) немесе олардың шектi деңгейлерiн, тарифтiк сметаларды бекiту кезiнде ескерiлетiн инвестициялық бағдарламаларды және (немесе) инвестициялық жобаларды келiсуге, сондай-ақ табиғи монополиялар субъектiлерiнiң инвестициялық бағдарламаларын және инвестициялық жобаларын iске асыру тиiмдiлігінiң мониторингiн жүзеге асыру тәртiбiн бекiтуге;
</w:t>
      </w:r>
      <w:r>
        <w:br/>
      </w:r>
      <w:r>
        <w:rPr>
          <w:rFonts w:ascii="Times New Roman"/>
          <w:b w:val="false"/>
          <w:i w:val="false"/>
          <w:color w:val="000000"/>
          <w:sz w:val="28"/>
        </w:rPr>
        <w:t>
      21) Қазақстан Республикасының табиғи монополиялар туралы заңдары мәселелерi бойынша түсiнiктемелер беруге құқылы.
</w:t>
      </w:r>
      <w:r>
        <w:br/>
      </w:r>
      <w:r>
        <w:rPr>
          <w:rFonts w:ascii="Times New Roman"/>
          <w:b w:val="false"/>
          <w:i w:val="false"/>
          <w:color w:val="000000"/>
          <w:sz w:val="28"/>
        </w:rPr>
        <w:t>
      2. Облыстың (республикалық маңызы бар қаланың, астананың) жергiлiктi атқарушы органы өз құзыретi шегiнде:
</w:t>
      </w:r>
      <w:r>
        <w:br/>
      </w:r>
      <w:r>
        <w:rPr>
          <w:rFonts w:ascii="Times New Roman"/>
          <w:b w:val="false"/>
          <w:i w:val="false"/>
          <w:color w:val="000000"/>
          <w:sz w:val="28"/>
        </w:rPr>
        <w:t>
      1) табиғи монополия аясындағы қызметтi жүзеге асыратын субъектiлердi табиғи монополиялар субъектiлерiнiң мемлекеттiк тiркелiмiнiң жергiлiктi бөлiмiне енгiзу туралы не одан шығару туралы шешiмдер қабылдауға;
</w:t>
      </w:r>
      <w:r>
        <w:br/>
      </w:r>
      <w:r>
        <w:rPr>
          <w:rFonts w:ascii="Times New Roman"/>
          <w:b w:val="false"/>
          <w:i w:val="false"/>
          <w:color w:val="000000"/>
          <w:sz w:val="28"/>
        </w:rPr>
        <w:t>
      2) осы Заңға және Қазақстан Республикасының өзге де заң актiлерiне сәйкес табиғи монополиялар субъектiлерiнiң қызметiн реттейтiн шешiмдер қабылдауға;
</w:t>
      </w:r>
      <w:r>
        <w:br/>
      </w:r>
      <w:r>
        <w:rPr>
          <w:rFonts w:ascii="Times New Roman"/>
          <w:b w:val="false"/>
          <w:i w:val="false"/>
          <w:color w:val="000000"/>
          <w:sz w:val="28"/>
        </w:rPr>
        <w:t>
      3) өз құзыретi шегiнде табиғи монополиялар аясында осы Заңды бұзу фактiлерi бойынша бұзушылықтардың жолын кесу және олардың салдарларын жою туралы шешiмдер қабылдауға;
</w:t>
      </w:r>
      <w:r>
        <w:br/>
      </w:r>
      <w:r>
        <w:rPr>
          <w:rFonts w:ascii="Times New Roman"/>
          <w:b w:val="false"/>
          <w:i w:val="false"/>
          <w:color w:val="000000"/>
          <w:sz w:val="28"/>
        </w:rPr>
        <w:t>
      4) табиғи монополия субъектiлерiне Қазақстан Республикасының заң актiлерiнде белгiленген жағдайларда, табиғи монополия субъектiлерiнiң көрсететiн қызметтерiне тұтынушылармен шарттар жасасу туралы, жасалған шарттарға өзгерiстер енгiзу туралы орындалуы мiндеттi нұсқамалар енгiзуге;
</w:t>
      </w:r>
      <w:r>
        <w:br/>
      </w:r>
      <w:r>
        <w:rPr>
          <w:rFonts w:ascii="Times New Roman"/>
          <w:b w:val="false"/>
          <w:i w:val="false"/>
          <w:color w:val="000000"/>
          <w:sz w:val="28"/>
        </w:rPr>
        <w:t>
      5) табиғи монополиялар субъектiлерiне, мемлекеттiк органдарға олар Қазақстан Республикасының табиғи монополиялар туралы заңдарын бұзған жағдайда орындалуы мiндеттi нұсқамалар, оның iшiнде табиғи монополиялар субъектiлерiн қайта ұйымдастыру және (немесе) мүлкiн иелiктен айыру туралы нұсқамалар енгiзуге;
</w:t>
      </w:r>
      <w:r>
        <w:br/>
      </w:r>
      <w:r>
        <w:rPr>
          <w:rFonts w:ascii="Times New Roman"/>
          <w:b w:val="false"/>
          <w:i w:val="false"/>
          <w:color w:val="000000"/>
          <w:sz w:val="28"/>
        </w:rPr>
        <w:t>
      6) осы Заң бұзылған жағдайларда сотқа жүгiнуге;
</w:t>
      </w:r>
      <w:r>
        <w:br/>
      </w:r>
      <w:r>
        <w:rPr>
          <w:rFonts w:ascii="Times New Roman"/>
          <w:b w:val="false"/>
          <w:i w:val="false"/>
          <w:color w:val="000000"/>
          <w:sz w:val="28"/>
        </w:rPr>
        <w:t>
      7) Қазақстан Республикасының заң актiлерiнде белгiленген коммерциялық және заңмен қорғалатын өзге де құпияны құрайтын мәлiметтердi жария етуге қойылатын талаптарды сақтай отырып, жеке және заңды тұлғалардан, оның iшiнде мемлекеттiк органдардан, жергiлiктi өзiн-өзi басқару органдарынан, сондай-ақ олардың лауазымды адамдарынан өз өкiлеттiгiн жүзеге асыру үшiн қажеттi ақпаратты сұратуға және алуға;
</w:t>
      </w:r>
      <w:r>
        <w:br/>
      </w:r>
      <w:r>
        <w:rPr>
          <w:rFonts w:ascii="Times New Roman"/>
          <w:b w:val="false"/>
          <w:i w:val="false"/>
          <w:color w:val="000000"/>
          <w:sz w:val="28"/>
        </w:rPr>
        <w:t>
      8) өз бастамасымен бұқаралық ақпарат құралдарының хабарлары мен өздерiнiң қолында бар өзге де материалдардың негiзiнде, мемлекеттiк органдардың, азаматтардың, заңды тұлғалардың, мүдделi тұлғалардың жазбаша арызы мен хабарларының және табиғи монополия субъектiлерi өтiнiштерiнiң негiзiнде Қазақстан Республикасының табиғи монополиялар туралы заңдары тұрғысынан әкiмшiлiк құқық бұзушылық туралы iстердi қарауға;
</w:t>
      </w:r>
      <w:r>
        <w:br/>
      </w:r>
      <w:r>
        <w:rPr>
          <w:rFonts w:ascii="Times New Roman"/>
          <w:b w:val="false"/>
          <w:i w:val="false"/>
          <w:color w:val="000000"/>
          <w:sz w:val="28"/>
        </w:rPr>
        <w:t>
      9) табиғи монополиялар аясындағы қызметтi бақылау мен реттеудi жүзеге асыратын орталық мемлекеттiк орган белгiлеген тәртiппен табиғи монополиялар субъектiлерiнiң реттелетiн қызметтерiне тарифтердi (бағаларды, алымдар ставкаларын) немесе олардың шектi деңгейлерiн, тарифтiк сметаларын өзгертуге бастамашылық жасауға;
</w:t>
      </w:r>
      <w:r>
        <w:br/>
      </w:r>
      <w:r>
        <w:rPr>
          <w:rFonts w:ascii="Times New Roman"/>
          <w:b w:val="false"/>
          <w:i w:val="false"/>
          <w:color w:val="000000"/>
          <w:sz w:val="28"/>
        </w:rPr>
        <w:t>
      10) табиғи монополия субъектiсiнiң реттелетiн қызметтерiне (тауарларына, жұмыстарына) тарифтердi (бағаларды, алымдар ставкаларын) немесе олардың шектi деңгейлерiн және тарифтiк сметаларды бекiту кезiнде шығындары ескерiлетiн сатып алуды бақылауды жүзеге асыруға;
</w:t>
      </w:r>
      <w:r>
        <w:br/>
      </w:r>
      <w:r>
        <w:rPr>
          <w:rFonts w:ascii="Times New Roman"/>
          <w:b w:val="false"/>
          <w:i w:val="false"/>
          <w:color w:val="000000"/>
          <w:sz w:val="28"/>
        </w:rPr>
        <w:t>
      11) табиғи монополия субъектiсiнiң тарифтiк сметаны орындауын бақылауды жүзеге асыруға;
</w:t>
      </w:r>
      <w:r>
        <w:br/>
      </w:r>
      <w:r>
        <w:rPr>
          <w:rFonts w:ascii="Times New Roman"/>
          <w:b w:val="false"/>
          <w:i w:val="false"/>
          <w:color w:val="000000"/>
          <w:sz w:val="28"/>
        </w:rPr>
        <w:t>
      12) табиғи монополия субъектiсiнiң реттелетiн қызметтерiне (тауарларына, жұмыстарына) тарифтердiң қолданылу мерзiмдерiн кемiнде алты айға белгiлеуге;
</w:t>
      </w:r>
      <w:r>
        <w:br/>
      </w:r>
      <w:r>
        <w:rPr>
          <w:rFonts w:ascii="Times New Roman"/>
          <w:b w:val="false"/>
          <w:i w:val="false"/>
          <w:color w:val="000000"/>
          <w:sz w:val="28"/>
        </w:rPr>
        <w:t>
      13) тағайындалатын оңалтушы басқарушының кандидатурасын және табиғи монополия субъектiсiн оңалту жоспарын келiсуге;
</w:t>
      </w:r>
      <w:r>
        <w:br/>
      </w:r>
      <w:r>
        <w:rPr>
          <w:rFonts w:ascii="Times New Roman"/>
          <w:b w:val="false"/>
          <w:i w:val="false"/>
          <w:color w:val="000000"/>
          <w:sz w:val="28"/>
        </w:rPr>
        <w:t>
      14) мемлекеттiк органдар олардың құзыретi шегiнде белгiлеген сапаға қойылатын талаптарды ескере отырып, табиғи монополия субъектiсiнiң реттелетiн қызметтерiне (тауарларына, жұмыстарына) тарифтердi (бағаларды, алымдар ставкаларын) немесе олардың шектi деңгейлерiн бекiтуге;
</w:t>
      </w:r>
      <w:r>
        <w:br/>
      </w:r>
      <w:r>
        <w:rPr>
          <w:rFonts w:ascii="Times New Roman"/>
          <w:b w:val="false"/>
          <w:i w:val="false"/>
          <w:color w:val="000000"/>
          <w:sz w:val="28"/>
        </w:rPr>
        <w:t>
      15) табиғи монополиялар аясындағы қызметтi бақылау мен реттеудi жүзеге асыратын орталық мемлекеттiк орган белгiлеген тәртiппен табиғи монополиялар субъектiлерiнiң реттелетiн қызметтерiнiң түрлерi бойынша кiрiстердi, шығындар мен тартылған активтердi бөлек есепке алуды жүргiзу әдiстемесiн келiсуге;
</w:t>
      </w:r>
      <w:r>
        <w:br/>
      </w:r>
      <w:r>
        <w:rPr>
          <w:rFonts w:ascii="Times New Roman"/>
          <w:b w:val="false"/>
          <w:i w:val="false"/>
          <w:color w:val="000000"/>
          <w:sz w:val="28"/>
        </w:rPr>
        <w:t>
      16) тарифтердi (бағаларды, алымдар ставкаларын) немесе олардың шектi деңгейлерiн бекiту кезiнде ескерiлетiн инвестициялық бағдарламаларды және (немесе) инвестициялық жобаларды келiсуге құқылы.
</w:t>
      </w:r>
      <w:r>
        <w:br/>
      </w:r>
      <w:r>
        <w:rPr>
          <w:rFonts w:ascii="Times New Roman"/>
          <w:b w:val="false"/>
          <w:i w:val="false"/>
          <w:color w:val="000000"/>
          <w:sz w:val="28"/>
        </w:rPr>
        <w:t>
      3. Уәкiлеттi орган Қазақстан Республикасының заңдарына сәйкес мемлекеттiк, коммерциялық және өзге де заңмен қорғалатын құпияны құрайтын мәлiметтердiң жария етiлгенi үшiн белгiленген тәртiппен жауаптылықта болады.
</w:t>
      </w:r>
    </w:p>
    <w:p>
      <w:pPr>
        <w:spacing w:after="0"/>
        <w:ind w:left="0"/>
        <w:jc w:val="both"/>
      </w:pPr>
      <w:r>
        <w:rPr>
          <w:rFonts w:ascii="Times New Roman"/>
          <w:b w:val="false"/>
          <w:i w:val="false"/>
          <w:color w:val="000000"/>
          <w:sz w:val="28"/>
        </w:rPr>
        <w:t>
      14-1-бап. Уәкiлеттi органның мiндеттерi
</w:t>
      </w:r>
    </w:p>
    <w:p>
      <w:pPr>
        <w:spacing w:after="0"/>
        <w:ind w:left="0"/>
        <w:jc w:val="both"/>
      </w:pPr>
      <w:r>
        <w:rPr>
          <w:rFonts w:ascii="Times New Roman"/>
          <w:b w:val="false"/>
          <w:i w:val="false"/>
          <w:color w:val="000000"/>
          <w:sz w:val="28"/>
        </w:rPr>
        <w:t>
      1. Табиғи монополия аясындағы қызметтi бақылау мен реттеудi жүзеге асыратын орталық мемлекеттiк орган:
</w:t>
      </w:r>
      <w:r>
        <w:br/>
      </w:r>
      <w:r>
        <w:rPr>
          <w:rFonts w:ascii="Times New Roman"/>
          <w:b w:val="false"/>
          <w:i w:val="false"/>
          <w:color w:val="000000"/>
          <w:sz w:val="28"/>
        </w:rPr>
        <w:t>
      1) табиғи монополия субъектiсiнiң тарифтердi (бағаларды, алымдар ставкаларын) немесе олардың шектi деңгейлерiн заңсыз көтеру және (немесе) iс жүзiнде орындалмаған жұмыстардың құнын тарифке (бағаға, алым ставкасына) немесе олардың шектi деңгейлерiне енгiзу, тарифтiк сметада көзделген амортизациялық аударымдар қаражатын мақсаттан тыс пайдалану, тарифтiк сметаның шығындарының баптарын орындауда бекiтiлген мөлшерiнен бес проценттен артық ауытқуы арқылы келтiрген залалды тұтынушыларға өтеу үшiн уақытша өтемдiк тарифтi бекiту туралы шешiм қабылдауға;
</w:t>
      </w:r>
      <w:r>
        <w:br/>
      </w:r>
      <w:r>
        <w:rPr>
          <w:rFonts w:ascii="Times New Roman"/>
          <w:b w:val="false"/>
          <w:i w:val="false"/>
          <w:color w:val="000000"/>
          <w:sz w:val="28"/>
        </w:rPr>
        <w:t>
      2) табиғи монополия субъектiсiнiң тарифтердi (бағаларды, алымдар ставкаларын) немесе олардың шектi деңгейлерiн бекiтуге немесе өзгертуге өтiнiмiн қарауға қабылдаудан бас тартуын жазбаша негiздеуге;
</w:t>
      </w:r>
      <w:r>
        <w:br/>
      </w:r>
      <w:r>
        <w:rPr>
          <w:rFonts w:ascii="Times New Roman"/>
          <w:b w:val="false"/>
          <w:i w:val="false"/>
          <w:color w:val="000000"/>
          <w:sz w:val="28"/>
        </w:rPr>
        <w:t>
      3) тұтынушыларды, коммерциялық және заңмен қорғалатын өзге де құпияны құрайтын мәлiметтерi барынан басқа, табиғи монополия субъектiлерiнiң қызметiн реттеу мәселелерi бойынша қабылданған шешiмдермен таныстыруға;
</w:t>
      </w:r>
      <w:r>
        <w:br/>
      </w:r>
      <w:r>
        <w:rPr>
          <w:rFonts w:ascii="Times New Roman"/>
          <w:b w:val="false"/>
          <w:i w:val="false"/>
          <w:color w:val="000000"/>
          <w:sz w:val="28"/>
        </w:rPr>
        <w:t>
      4) табиғи монополия субъектiлерiнiң тарифтердi (бағаларды, алымдар ставкаларын) немесе олардың шектi деңгейлерiн өзгертуге өтiнiмдерiн қарау кезiнде жария тыңдауды өткiзуге;
</w:t>
      </w:r>
      <w:r>
        <w:br/>
      </w:r>
      <w:r>
        <w:rPr>
          <w:rFonts w:ascii="Times New Roman"/>
          <w:b w:val="false"/>
          <w:i w:val="false"/>
          <w:color w:val="000000"/>
          <w:sz w:val="28"/>
        </w:rPr>
        <w:t>
      5) мыналардың:
</w:t>
      </w:r>
      <w:r>
        <w:br/>
      </w:r>
      <w:r>
        <w:rPr>
          <w:rFonts w:ascii="Times New Roman"/>
          <w:b w:val="false"/>
          <w:i w:val="false"/>
          <w:color w:val="000000"/>
          <w:sz w:val="28"/>
        </w:rPr>
        <w:t>
      тарифтiк сметаларды, тарифтердi (бағаларды, алымдар ставкаларын) немесе олардың шектi деңгейлерiн бекiтудiң;
</w:t>
      </w:r>
      <w:r>
        <w:br/>
      </w:r>
      <w:r>
        <w:rPr>
          <w:rFonts w:ascii="Times New Roman"/>
          <w:b w:val="false"/>
          <w:i w:val="false"/>
          <w:color w:val="000000"/>
          <w:sz w:val="28"/>
        </w:rPr>
        <w:t>
      тарифтiк сметалардың, тарифтердiң (бағалардың, алымдар ставкаларының) немесе олардың шектi деңгейлерiнiң жобаларын ұсынудың;
</w:t>
      </w:r>
      <w:r>
        <w:br/>
      </w:r>
      <w:r>
        <w:rPr>
          <w:rFonts w:ascii="Times New Roman"/>
          <w:b w:val="false"/>
          <w:i w:val="false"/>
          <w:color w:val="000000"/>
          <w:sz w:val="28"/>
        </w:rPr>
        <w:t>
      уақытша төмендету коэффициентiн бекiтудiң тәртiбiн айқындауға мiндеттi.
</w:t>
      </w:r>
      <w:r>
        <w:br/>
      </w:r>
      <w:r>
        <w:rPr>
          <w:rFonts w:ascii="Times New Roman"/>
          <w:b w:val="false"/>
          <w:i w:val="false"/>
          <w:color w:val="000000"/>
          <w:sz w:val="28"/>
        </w:rPr>
        <w:t>
      2. Облыстың (республикалық маңызы бар қаланың, астананың) жергiлiктi атқарушы органы:
</w:t>
      </w:r>
      <w:r>
        <w:br/>
      </w:r>
      <w:r>
        <w:rPr>
          <w:rFonts w:ascii="Times New Roman"/>
          <w:b w:val="false"/>
          <w:i w:val="false"/>
          <w:color w:val="000000"/>
          <w:sz w:val="28"/>
        </w:rPr>
        <w:t>
      1) табиғи монополия субъектiсiнiң тарифтердi (бағаларды, алымдар ставкаларын) немесе олардың шектi деңгейлерiн заңсыз көтеру және (немесе) iс жүзiнде орындалмаған жұмыстардың құнын тарифке (бағаға, алым ставкасына) немесе олардың шектi деңгейлерiне енгiзу, тарифтiк сметада көзделген амортизациялық аударымдар қаражатын мақсаттан тыс пайдалану, тарифтiк сметаның шығындарының баптарын орындауда бекiтiлген мөлшерiнен бес проценттен артық ауытқуы арқылы келтiрген залалды тұтынушыларға өтеу үшiн уақытша өтемдiк тарифтi бекiту туралы шешiм қабылдауға;
</w:t>
      </w:r>
      <w:r>
        <w:br/>
      </w:r>
      <w:r>
        <w:rPr>
          <w:rFonts w:ascii="Times New Roman"/>
          <w:b w:val="false"/>
          <w:i w:val="false"/>
          <w:color w:val="000000"/>
          <w:sz w:val="28"/>
        </w:rPr>
        <w:t>
      2) табиғи монополия субъектiсiнiң тарифтердi (бағаларды, алымдар ставкаларын) немесе олардың шектi деңгейлерiн бекiтуге немесе өзгертуге өтiнiмiн қарауға қабылдаудан бас тартуын жазбаша негiздеуге;
</w:t>
      </w:r>
      <w:r>
        <w:br/>
      </w:r>
      <w:r>
        <w:rPr>
          <w:rFonts w:ascii="Times New Roman"/>
          <w:b w:val="false"/>
          <w:i w:val="false"/>
          <w:color w:val="000000"/>
          <w:sz w:val="28"/>
        </w:rPr>
        <w:t>
      3) тұтынушыларды, коммерциялық және заңмен қорғалатын өзге де құпияны құрайтын мәлiметтерi барынан басқа, табиғи монополия субъектiлерiнiң қызметiн реттеу мәселелерi бойынша қабылданған шешiмдермен таныстыруға;
</w:t>
      </w:r>
      <w:r>
        <w:br/>
      </w:r>
      <w:r>
        <w:rPr>
          <w:rFonts w:ascii="Times New Roman"/>
          <w:b w:val="false"/>
          <w:i w:val="false"/>
          <w:color w:val="000000"/>
          <w:sz w:val="28"/>
        </w:rPr>
        <w:t>
      4) табиғи монополия субъектiлерiнiң тарифтердi (бағаларды, алымдар ставкаларын) немесе олардың шектi деңгейлерiн өзгертуге өтiнiмдерiн қарау кезiнде жария тыңдауды өткiзуге;
</w:t>
      </w:r>
      <w:r>
        <w:br/>
      </w:r>
      <w:r>
        <w:rPr>
          <w:rFonts w:ascii="Times New Roman"/>
          <w:b w:val="false"/>
          <w:i w:val="false"/>
          <w:color w:val="000000"/>
          <w:sz w:val="28"/>
        </w:rPr>
        <w:t>
      5) табиғи монополия аясындағы қызметтi бақылау мен реттеудi жүзеге асыратын орталық мемлекеттiк органның талап етуi бойынша ол белгiлеген мерзiмде қажеттi ақпаратты ұсынуға;
</w:t>
      </w:r>
      <w:r>
        <w:br/>
      </w:r>
      <w:r>
        <w:rPr>
          <w:rFonts w:ascii="Times New Roman"/>
          <w:b w:val="false"/>
          <w:i w:val="false"/>
          <w:color w:val="000000"/>
          <w:sz w:val="28"/>
        </w:rPr>
        <w:t>
      6) табиғи монополия аясындағы қызметтi бақылау мен реттеудi жүзеге асыратын орталық мемлекеттiк орган бекiткен табиғи монополия аясында тарифтер (бағалар, алымдар ставкаларын) немесе олардың шектi деңгейлерiн белгiлеудiң кемсiтпейтiн әдiстемелерiн қолдануға мiндеттi.";
</w:t>
      </w:r>
    </w:p>
    <w:p>
      <w:pPr>
        <w:spacing w:after="0"/>
        <w:ind w:left="0"/>
        <w:jc w:val="both"/>
      </w:pPr>
      <w:r>
        <w:rPr>
          <w:rFonts w:ascii="Times New Roman"/>
          <w:b w:val="false"/>
          <w:i w:val="false"/>
          <w:color w:val="000000"/>
          <w:sz w:val="28"/>
        </w:rPr>
        <w:t>
      6) 15-1-баптың 2-тармағының екiншi бөлiгiндегi "Уәкiлеттi орган" деген сөздер "Табиғи монополия аясындағы қызметтi бақылау мен реттеудi жүзеге асыратын орталық мемлекеттік орган" деген сөздермен ауыстырылсын;
</w:t>
      </w:r>
    </w:p>
    <w:p>
      <w:pPr>
        <w:spacing w:after="0"/>
        <w:ind w:left="0"/>
        <w:jc w:val="both"/>
      </w:pPr>
      <w:r>
        <w:rPr>
          <w:rFonts w:ascii="Times New Roman"/>
          <w:b w:val="false"/>
          <w:i w:val="false"/>
          <w:color w:val="000000"/>
          <w:sz w:val="28"/>
        </w:rPr>
        <w:t>
      7) 18-1-бапта:
</w:t>
      </w:r>
      <w:r>
        <w:br/>
      </w:r>
      <w:r>
        <w:rPr>
          <w:rFonts w:ascii="Times New Roman"/>
          <w:b w:val="false"/>
          <w:i w:val="false"/>
          <w:color w:val="000000"/>
          <w:sz w:val="28"/>
        </w:rPr>
        <w:t>
      2-тармақтың екiншi бөлiгiндегi "уәкiлеттi орган" деген сөздер "табиғи монополия аясындағы қызметтi бақылау мен реттеудi жүзеге асыратын орталық мемлекеттiк орган" деген сөздермен ауыстырылсын;
</w:t>
      </w:r>
    </w:p>
    <w:p>
      <w:pPr>
        <w:spacing w:after="0"/>
        <w:ind w:left="0"/>
        <w:jc w:val="both"/>
      </w:pPr>
      <w:r>
        <w:rPr>
          <w:rFonts w:ascii="Times New Roman"/>
          <w:b w:val="false"/>
          <w:i w:val="false"/>
          <w:color w:val="000000"/>
          <w:sz w:val="28"/>
        </w:rPr>
        <w:t>
      3-тармақтың екiншi бөлiгiндегi "уәкiлеттi орган" деген сөздер "табиғи монополия аясындағы қызметтi бақылау мен реттеудi жүзеге асыратын орталық мемлекеттiк орган" деген сөздермен ауыстырылсын;
</w:t>
      </w:r>
    </w:p>
    <w:p>
      <w:pPr>
        <w:spacing w:after="0"/>
        <w:ind w:left="0"/>
        <w:jc w:val="both"/>
      </w:pPr>
      <w:r>
        <w:rPr>
          <w:rFonts w:ascii="Times New Roman"/>
          <w:b w:val="false"/>
          <w:i w:val="false"/>
          <w:color w:val="000000"/>
          <w:sz w:val="28"/>
        </w:rPr>
        <w:t>
      8) 18-4-баптың 5-тармағындағы "уәкiлеттi орган" деген сөздер "табиғи монополия аясындағы қызметтi бақылау мен реттеудi жүзеге асыратын орталық мемлекеттiк орган"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67. "Асыл тұқымды мал шаруашылығы туралы" 1998 жылғы 9 шiлдедегi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Парламентiнiң Жаршысы, 1998 ж., N 16, 220-құжат; 2001 ж., N 23, 318-құжат):
</w:t>
      </w:r>
    </w:p>
    <w:p>
      <w:pPr>
        <w:spacing w:after="0"/>
        <w:ind w:left="0"/>
        <w:jc w:val="both"/>
      </w:pPr>
      <w:r>
        <w:rPr>
          <w:rFonts w:ascii="Times New Roman"/>
          <w:b w:val="false"/>
          <w:i w:val="false"/>
          <w:color w:val="000000"/>
          <w:sz w:val="28"/>
        </w:rPr>
        <w:t>
      1) 10-баптың 8) және 13) тармақшалары алып тасталсын;
</w:t>
      </w:r>
    </w:p>
    <w:p>
      <w:pPr>
        <w:spacing w:after="0"/>
        <w:ind w:left="0"/>
        <w:jc w:val="both"/>
      </w:pPr>
      <w:r>
        <w:rPr>
          <w:rFonts w:ascii="Times New Roman"/>
          <w:b w:val="false"/>
          <w:i w:val="false"/>
          <w:color w:val="000000"/>
          <w:sz w:val="28"/>
        </w:rPr>
        <w:t>
      2) мынадай мазмұндағы 10-1-баппен толықтырылсын:
</w:t>
      </w:r>
    </w:p>
    <w:p>
      <w:pPr>
        <w:spacing w:after="0"/>
        <w:ind w:left="0"/>
        <w:jc w:val="both"/>
      </w:pPr>
      <w:r>
        <w:rPr>
          <w:rFonts w:ascii="Times New Roman"/>
          <w:b w:val="false"/>
          <w:i w:val="false"/>
          <w:color w:val="000000"/>
          <w:sz w:val="28"/>
        </w:rPr>
        <w:t>
      "10-1-бап. Облыстардың (республикалық маңызы бар қаланың,
</w:t>
      </w:r>
      <w:r>
        <w:br/>
      </w:r>
      <w:r>
        <w:rPr>
          <w:rFonts w:ascii="Times New Roman"/>
          <w:b w:val="false"/>
          <w:i w:val="false"/>
          <w:color w:val="000000"/>
          <w:sz w:val="28"/>
        </w:rPr>
        <w:t>
                 астананың) жергiлiктi атқарушы органдарының
</w:t>
      </w:r>
      <w:r>
        <w:br/>
      </w:r>
      <w:r>
        <w:rPr>
          <w:rFonts w:ascii="Times New Roman"/>
          <w:b w:val="false"/>
          <w:i w:val="false"/>
          <w:color w:val="000000"/>
          <w:sz w:val="28"/>
        </w:rPr>
        <w:t>
                 құзыретi
</w:t>
      </w:r>
    </w:p>
    <w:p>
      <w:pPr>
        <w:spacing w:after="0"/>
        <w:ind w:left="0"/>
        <w:jc w:val="both"/>
      </w:pPr>
      <w:r>
        <w:rPr>
          <w:rFonts w:ascii="Times New Roman"/>
          <w:b w:val="false"/>
          <w:i w:val="false"/>
          <w:color w:val="000000"/>
          <w:sz w:val="28"/>
        </w:rPr>
        <w:t>
      Облыстардың (республикалық маңызы бар қаланың, астананың) жергiлiктi атқарушы органдары:
</w:t>
      </w:r>
      <w:r>
        <w:br/>
      </w:r>
      <w:r>
        <w:rPr>
          <w:rFonts w:ascii="Times New Roman"/>
          <w:b w:val="false"/>
          <w:i w:val="false"/>
          <w:color w:val="000000"/>
          <w:sz w:val="28"/>
        </w:rPr>
        <w:t>
      1) асыл тұқымды мал шаруашылығын сақтау және дамыту жөнiндегi облыстық (аймақтық) бағдарламаларды әзiрлейдi;
</w:t>
      </w:r>
      <w:r>
        <w:br/>
      </w:r>
      <w:r>
        <w:rPr>
          <w:rFonts w:ascii="Times New Roman"/>
          <w:b w:val="false"/>
          <w:i w:val="false"/>
          <w:color w:val="000000"/>
          <w:sz w:val="28"/>
        </w:rPr>
        <w:t>
      2) асыл тұқымды мал шаруашылығын:
</w:t>
      </w:r>
      <w:r>
        <w:br/>
      </w:r>
      <w:r>
        <w:rPr>
          <w:rFonts w:ascii="Times New Roman"/>
          <w:b w:val="false"/>
          <w:i w:val="false"/>
          <w:color w:val="000000"/>
          <w:sz w:val="28"/>
        </w:rPr>
        <w:t>
      асыл тұқымды малды сатып алуға алынған кредиттердiң сыйақы ставкаларын;
</w:t>
      </w:r>
      <w:r>
        <w:br/>
      </w:r>
      <w:r>
        <w:rPr>
          <w:rFonts w:ascii="Times New Roman"/>
          <w:b w:val="false"/>
          <w:i w:val="false"/>
          <w:color w:val="000000"/>
          <w:sz w:val="28"/>
        </w:rPr>
        <w:t>
      құрылатын асыл тұқымды мал орталықтарында тұқымдық малды сатып алу мен ұстауға және асыл тұқымды өнiмдерiн (материалды) сақтауға арналған шығындарды;
</w:t>
      </w:r>
      <w:r>
        <w:br/>
      </w:r>
      <w:r>
        <w:rPr>
          <w:rFonts w:ascii="Times New Roman"/>
          <w:b w:val="false"/>
          <w:i w:val="false"/>
          <w:color w:val="000000"/>
          <w:sz w:val="28"/>
        </w:rPr>
        <w:t>
      дистрибьютерлiк орталықтар мен малды жасанды түрде ұрықтандыру пункттерi үшiн криогендi жабдық сатып алуды субсидиялау арқылы дамытуға жәрдемдеседi.";
</w:t>
      </w:r>
    </w:p>
    <w:p>
      <w:pPr>
        <w:spacing w:after="0"/>
        <w:ind w:left="0"/>
        <w:jc w:val="both"/>
      </w:pPr>
      <w:r>
        <w:rPr>
          <w:rFonts w:ascii="Times New Roman"/>
          <w:b w:val="false"/>
          <w:i w:val="false"/>
          <w:color w:val="000000"/>
          <w:sz w:val="28"/>
        </w:rPr>
        <w:t>
      3) 11-баптың 2-тармағының 7) тармақшасы алып тасталсын;
</w:t>
      </w:r>
    </w:p>
    <w:p>
      <w:pPr>
        <w:spacing w:after="0"/>
        <w:ind w:left="0"/>
        <w:jc w:val="both"/>
      </w:pPr>
      <w:r>
        <w:rPr>
          <w:rFonts w:ascii="Times New Roman"/>
          <w:b w:val="false"/>
          <w:i w:val="false"/>
          <w:color w:val="000000"/>
          <w:sz w:val="28"/>
        </w:rPr>
        <w:t>
      4) 15-бапта:
</w:t>
      </w:r>
      <w:r>
        <w:br/>
      </w:r>
      <w:r>
        <w:rPr>
          <w:rFonts w:ascii="Times New Roman"/>
          <w:b w:val="false"/>
          <w:i w:val="false"/>
          <w:color w:val="000000"/>
          <w:sz w:val="28"/>
        </w:rPr>
        <w:t>
      1-тармақтың бiрiншi бөлiгiндегi "республикалық бюджет қаражаты" деген сөздер "бюджет қаражаты" деген сөздермен ауыстырылсын;
</w:t>
      </w:r>
    </w:p>
    <w:p>
      <w:pPr>
        <w:spacing w:after="0"/>
        <w:ind w:left="0"/>
        <w:jc w:val="both"/>
      </w:pPr>
      <w:r>
        <w:rPr>
          <w:rFonts w:ascii="Times New Roman"/>
          <w:b w:val="false"/>
          <w:i w:val="false"/>
          <w:color w:val="000000"/>
          <w:sz w:val="28"/>
        </w:rPr>
        <w:t>
      2-тармақтағы "республикалық бюджет қаражаты" деген сөздер "бюджет қаражаты" деген сөздермен ауыстырылсын;
</w:t>
      </w:r>
    </w:p>
    <w:p>
      <w:pPr>
        <w:spacing w:after="0"/>
        <w:ind w:left="0"/>
        <w:jc w:val="both"/>
      </w:pPr>
      <w:r>
        <w:rPr>
          <w:rFonts w:ascii="Times New Roman"/>
          <w:b w:val="false"/>
          <w:i w:val="false"/>
          <w:color w:val="000000"/>
          <w:sz w:val="28"/>
        </w:rPr>
        <w:t>
      3-тармақ алып тасталсын;
</w:t>
      </w:r>
    </w:p>
    <w:p>
      <w:pPr>
        <w:spacing w:after="0"/>
        <w:ind w:left="0"/>
        <w:jc w:val="both"/>
      </w:pPr>
      <w:r>
        <w:rPr>
          <w:rFonts w:ascii="Times New Roman"/>
          <w:b w:val="false"/>
          <w:i w:val="false"/>
          <w:color w:val="000000"/>
          <w:sz w:val="28"/>
        </w:rPr>
        <w:t>
      4-тармақтағы "республикалық бюджет қаражаты" деген сөздер "бюджет қаражаты" деген сөздермен ауыстырылсын;
</w:t>
      </w:r>
    </w:p>
    <w:p>
      <w:pPr>
        <w:spacing w:after="0"/>
        <w:ind w:left="0"/>
        <w:jc w:val="both"/>
      </w:pPr>
      <w:r>
        <w:rPr>
          <w:rFonts w:ascii="Times New Roman"/>
          <w:b w:val="false"/>
          <w:i w:val="false"/>
          <w:color w:val="000000"/>
          <w:sz w:val="28"/>
        </w:rPr>
        <w:t>
      5) 22-баптың үшiншi бөлiгiндегi "субъектiлер" деген сөзден кейiн "асыл тұқымды мал шаруашылығы саласындағы"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68. "Есiрткi, психотроптық заттар, прекурсорлар және олардың заңсыз айналымы мен терiс пайдаланылуына қарсы iс-қимыл шаралары туралы" 1998 жылғы 10 шiлдедегi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Парламентiнiң Жаршысы, 1998 ж., N 17-18, 221-құжат; 2000 ж., N 6, 141-құжат; 2002 ж., N 10, 106-құжат):
</w:t>
      </w:r>
    </w:p>
    <w:p>
      <w:pPr>
        <w:spacing w:after="0"/>
        <w:ind w:left="0"/>
        <w:jc w:val="both"/>
      </w:pPr>
      <w:r>
        <w:rPr>
          <w:rFonts w:ascii="Times New Roman"/>
          <w:b w:val="false"/>
          <w:i w:val="false"/>
          <w:color w:val="000000"/>
          <w:sz w:val="28"/>
        </w:rPr>
        <w:t>
      1) 5-баптың 3-тармағында:
</w:t>
      </w:r>
      <w:r>
        <w:br/>
      </w:r>
      <w:r>
        <w:rPr>
          <w:rFonts w:ascii="Times New Roman"/>
          <w:b w:val="false"/>
          <w:i w:val="false"/>
          <w:color w:val="000000"/>
          <w:sz w:val="28"/>
        </w:rPr>
        <w:t>
      2) тармақша "әзiрлейдi" деген сөзден кейiн "және аталған саладағы нормативтiк құқықтық актiлердi бекiтедi" деген сөздермен толықтырылсын;
</w:t>
      </w:r>
    </w:p>
    <w:p>
      <w:pPr>
        <w:spacing w:after="0"/>
        <w:ind w:left="0"/>
        <w:jc w:val="both"/>
      </w:pPr>
      <w:r>
        <w:rPr>
          <w:rFonts w:ascii="Times New Roman"/>
          <w:b w:val="false"/>
          <w:i w:val="false"/>
          <w:color w:val="000000"/>
          <w:sz w:val="28"/>
        </w:rPr>
        <w:t>
      11) тармақшадағы "уәкiлеттi және өзге де органдармен бiрлесе отырып," деген сөздер алып тасталсын;
</w:t>
      </w:r>
    </w:p>
    <w:p>
      <w:pPr>
        <w:spacing w:after="0"/>
        <w:ind w:left="0"/>
        <w:jc w:val="both"/>
      </w:pPr>
      <w:r>
        <w:rPr>
          <w:rFonts w:ascii="Times New Roman"/>
          <w:b w:val="false"/>
          <w:i w:val="false"/>
          <w:color w:val="000000"/>
          <w:sz w:val="28"/>
        </w:rPr>
        <w:t>
      14) тармақша мынадай редакцияда жазылсын:
</w:t>
      </w:r>
      <w:r>
        <w:br/>
      </w:r>
      <w:r>
        <w:rPr>
          <w:rFonts w:ascii="Times New Roman"/>
          <w:b w:val="false"/>
          <w:i w:val="false"/>
          <w:color w:val="000000"/>
          <w:sz w:val="28"/>
        </w:rPr>
        <w:t>
      "14) денсаулық сақтау саласындағы есiрткi, психотроптық заттар мен прекурсорлар айналымымен байланысты қызметтер түрлерiнен басқа, есiрткi, психотроптық заттар және прекурсорлар айналымы саласындағы қызмет түрлерiн лицензиялауды жүзеге асырады;";
</w:t>
      </w:r>
    </w:p>
    <w:p>
      <w:pPr>
        <w:spacing w:after="0"/>
        <w:ind w:left="0"/>
        <w:jc w:val="both"/>
      </w:pPr>
      <w:r>
        <w:rPr>
          <w:rFonts w:ascii="Times New Roman"/>
          <w:b w:val="false"/>
          <w:i w:val="false"/>
          <w:color w:val="000000"/>
          <w:sz w:val="28"/>
        </w:rPr>
        <w:t>
      мынадай мазмұндағы 15) - 18) тармақшалармен толықтырылсын:
</w:t>
      </w:r>
      <w:r>
        <w:br/>
      </w:r>
      <w:r>
        <w:rPr>
          <w:rFonts w:ascii="Times New Roman"/>
          <w:b w:val="false"/>
          <w:i w:val="false"/>
          <w:color w:val="000000"/>
          <w:sz w:val="28"/>
        </w:rPr>
        <w:t>
      "15) өз құзыретi шегiнде есiрткi, психотроптық заттар және прекурсорлардың айналымы саласына келiп түскен техникалық көмек пен инвестициялардың нысаналы пайдаланылуын және олардың заңсыз айналымы мен терiс пайдаланылуына қарсы iс-қимылды бақылауды жүзеге асырады;
</w:t>
      </w:r>
      <w:r>
        <w:br/>
      </w:r>
      <w:r>
        <w:rPr>
          <w:rFonts w:ascii="Times New Roman"/>
          <w:b w:val="false"/>
          <w:i w:val="false"/>
          <w:color w:val="000000"/>
          <w:sz w:val="28"/>
        </w:rPr>
        <w:t>
      16) Қазақстан Республикасының есiрткi, психотроптық заттар мен прекурсорлардың айналымын реттейтiн заң актiлерiн және өзге де нормативтiк құқықтық актiлердi бұзғаны үшiн заңды және жеке тұлғаларды жауапкершiлiкке тарту жөнiнде тиiстi органдарға ұсыныстар енгiзедi;
</w:t>
      </w:r>
      <w:r>
        <w:br/>
      </w:r>
      <w:r>
        <w:rPr>
          <w:rFonts w:ascii="Times New Roman"/>
          <w:b w:val="false"/>
          <w:i w:val="false"/>
          <w:color w:val="000000"/>
          <w:sz w:val="28"/>
        </w:rPr>
        <w:t>
      17) Қазақстан Республикасындағы нашақорлық ахуалдың даму жай-күйi мен үрдiстерiн талдауды, нашақорлыққа және есiрткi бизнесiне қарсы күрес саласындағы стратегиялар мен бағдарламаларды iске асыру барысы туралы ақпараттық-талдау материалдарын әзірлеуді жүзеге асырады;
</w:t>
      </w:r>
      <w:r>
        <w:br/>
      </w:r>
      <w:r>
        <w:rPr>
          <w:rFonts w:ascii="Times New Roman"/>
          <w:b w:val="false"/>
          <w:i w:val="false"/>
          <w:color w:val="000000"/>
          <w:sz w:val="28"/>
        </w:rPr>
        <w:t>
      18) Қазақстан Республикасының заңдарына сәйкес есiрткi құралдары, психотроптық заттар мен прекурсорлардың айналымы саласында анықталған кемшiлiктердi жою туралы нұсқамалар бередi.";
</w:t>
      </w:r>
    </w:p>
    <w:p>
      <w:pPr>
        <w:spacing w:after="0"/>
        <w:ind w:left="0"/>
        <w:jc w:val="both"/>
      </w:pPr>
      <w:r>
        <w:rPr>
          <w:rFonts w:ascii="Times New Roman"/>
          <w:b w:val="false"/>
          <w:i w:val="false"/>
          <w:color w:val="000000"/>
          <w:sz w:val="28"/>
        </w:rPr>
        <w:t>
      2) 6-баптың 8) тармақшасындағы "енгiзуге" деген сөз "енгiзуге құқығы бap." деген сөздермен ауыстырылып, 9) тармақшасы алып тасталсын;
</w:t>
      </w:r>
    </w:p>
    <w:p>
      <w:pPr>
        <w:spacing w:after="0"/>
        <w:ind w:left="0"/>
        <w:jc w:val="both"/>
      </w:pPr>
      <w:r>
        <w:rPr>
          <w:rFonts w:ascii="Times New Roman"/>
          <w:b w:val="false"/>
          <w:i w:val="false"/>
          <w:color w:val="000000"/>
          <w:sz w:val="28"/>
        </w:rPr>
        <w:t>
      3) 10-баптың 1-тармағындағы "азаматтардың денсаулығын сақтау саласында басшылықты жүзеге асыратын Қазақстан Республикасының уәкiлеттi орталық атқарушы органы" деген сөздер "денсаулық сақтау саласындағы уәкiлеттi орган" деген сөздермен ауыстырылсын;
</w:t>
      </w:r>
    </w:p>
    <w:p>
      <w:pPr>
        <w:spacing w:after="0"/>
        <w:ind w:left="0"/>
        <w:jc w:val="both"/>
      </w:pPr>
      <w:r>
        <w:rPr>
          <w:rFonts w:ascii="Times New Roman"/>
          <w:b w:val="false"/>
          <w:i w:val="false"/>
          <w:color w:val="000000"/>
          <w:sz w:val="28"/>
        </w:rPr>
        <w:t>
      4) 15-бапта:
</w:t>
      </w:r>
      <w:r>
        <w:br/>
      </w:r>
      <w:r>
        <w:rPr>
          <w:rFonts w:ascii="Times New Roman"/>
          <w:b w:val="false"/>
          <w:i w:val="false"/>
          <w:color w:val="000000"/>
          <w:sz w:val="28"/>
        </w:rPr>
        <w:t>
      2-тармақтағы "азаматтардың денсаулығын сақтау саласында басшылықты жүзеге асыратын Қазақстан Республикасының тиiстi уәкiлеттi орталық атқарушы органы" деген сөздер "денсаулық сақтау саласындағы уәкiлеттi орган" деген сөздермен ауыстырылсын;
</w:t>
      </w:r>
    </w:p>
    <w:p>
      <w:pPr>
        <w:spacing w:after="0"/>
        <w:ind w:left="0"/>
        <w:jc w:val="both"/>
      </w:pPr>
      <w:r>
        <w:rPr>
          <w:rFonts w:ascii="Times New Roman"/>
          <w:b w:val="false"/>
          <w:i w:val="false"/>
          <w:color w:val="000000"/>
          <w:sz w:val="28"/>
        </w:rPr>
        <w:t>
      3-тармақтағы "Қазақстан Республикасының тиiстi уәкiлеттi орталық атқарушы органдары" деген сөздер "есiрткi, психотроптық заттар мен прекурсорлардың айналымы саласындағы уәкiлеттi мемлекеттiк орган денсаулық сақтау саласындағы уәкiлеттi органмен және ветеринария саласындағы уәкiлеттi органмен келiсiм бойынша" деген сөздермен ауыстырылсын;
</w:t>
      </w:r>
    </w:p>
    <w:p>
      <w:pPr>
        <w:spacing w:after="0"/>
        <w:ind w:left="0"/>
        <w:jc w:val="both"/>
      </w:pPr>
      <w:r>
        <w:rPr>
          <w:rFonts w:ascii="Times New Roman"/>
          <w:b w:val="false"/>
          <w:i w:val="false"/>
          <w:color w:val="000000"/>
          <w:sz w:val="28"/>
        </w:rPr>
        <w:t>
      5-тармақтағы "Азаматтардың денсаулығын сақтау саласында басшылықты жүзеге асыратын Қазақстан Республикасының уәкiлеттi орталық атқарушы органы" деген сөздер "Денсаулық сақтау саласындағы уәкiлеттi орган" деген сөздермен ауыстырылсын;
</w:t>
      </w:r>
    </w:p>
    <w:p>
      <w:pPr>
        <w:spacing w:after="0"/>
        <w:ind w:left="0"/>
        <w:jc w:val="both"/>
      </w:pPr>
      <w:r>
        <w:rPr>
          <w:rFonts w:ascii="Times New Roman"/>
          <w:b w:val="false"/>
          <w:i w:val="false"/>
          <w:color w:val="000000"/>
          <w:sz w:val="28"/>
        </w:rPr>
        <w:t>
      5) 16-бапта:
</w:t>
      </w:r>
      <w:r>
        <w:br/>
      </w:r>
      <w:r>
        <w:rPr>
          <w:rFonts w:ascii="Times New Roman"/>
          <w:b w:val="false"/>
          <w:i w:val="false"/>
          <w:color w:val="000000"/>
          <w:sz w:val="28"/>
        </w:rPr>
        <w:t>
      1-тармақтағы "азаматтардың денсаулығын сақтау саласында басшылықты жүзеге асыратын Қазақстан Республикасының уәкiлеттi орталық атқарушы органы" деген сөздер "денсаулық сақтау саласындағы уәкiлеттi орган" деген сөздермен ауыстырылсын;
</w:t>
      </w:r>
    </w:p>
    <w:p>
      <w:pPr>
        <w:spacing w:after="0"/>
        <w:ind w:left="0"/>
        <w:jc w:val="both"/>
      </w:pPr>
      <w:r>
        <w:rPr>
          <w:rFonts w:ascii="Times New Roman"/>
          <w:b w:val="false"/>
          <w:i w:val="false"/>
          <w:color w:val="000000"/>
          <w:sz w:val="28"/>
        </w:rPr>
        <w:t>
      4-тармақтағы "жасау Қазақстан Республикасының тиiстi уәкiлеттi орталық атқарушы органдары белгiлеген тәртiпке сәйкес олардың арасындағы келiсу бойынша жүзеге асырылады" деген сөздер "жасауды денсаулық сақтау саласындағы уәкiлеттi орган жүзеге асырады" деген сөздермен ауыстырылсын;
</w:t>
      </w:r>
    </w:p>
    <w:p>
      <w:pPr>
        <w:spacing w:after="0"/>
        <w:ind w:left="0"/>
        <w:jc w:val="both"/>
      </w:pPr>
      <w:r>
        <w:rPr>
          <w:rFonts w:ascii="Times New Roman"/>
          <w:b w:val="false"/>
          <w:i w:val="false"/>
          <w:color w:val="000000"/>
          <w:sz w:val="28"/>
        </w:rPr>
        <w:t>
      6) 17-баптың 2-тармағындағы "Қазақстан Республикасының уәкiлеттi органдары" деген сөздер "ветеринария саласындағы уәкiлеттi органмен келiсiм бойынша есiрткi, психотроптық заттар және прекурсорлардың айналымы саласындағы уәкiлеттi мемлекеттiк орган" деген сөздермен ауыстырылсын;
</w:t>
      </w:r>
    </w:p>
    <w:p>
      <w:pPr>
        <w:spacing w:after="0"/>
        <w:ind w:left="0"/>
        <w:jc w:val="both"/>
      </w:pPr>
      <w:r>
        <w:rPr>
          <w:rFonts w:ascii="Times New Roman"/>
          <w:b w:val="false"/>
          <w:i w:val="false"/>
          <w:color w:val="000000"/>
          <w:sz w:val="28"/>
        </w:rPr>
        <w:t>
      7) 37-бап бойынша орыс тiлiне түзету енгiзiлдi, мемлекеттiк тiлдегi мәтiнi өзгермейдi.
</w:t>
      </w:r>
    </w:p>
    <w:p>
      <w:pPr>
        <w:spacing w:after="0"/>
        <w:ind w:left="0"/>
        <w:jc w:val="both"/>
      </w:pPr>
      <w:r>
        <w:rPr>
          <w:rFonts w:ascii="Times New Roman"/>
          <w:b w:val="false"/>
          <w:i w:val="false"/>
          <w:color w:val="000000"/>
          <w:sz w:val="28"/>
        </w:rPr>
        <w:t>
</w:t>
      </w:r>
      <w:r>
        <w:rPr>
          <w:rFonts w:ascii="Times New Roman"/>
          <w:b w:val="false"/>
          <w:i w:val="false"/>
          <w:color w:val="000000"/>
          <w:sz w:val="28"/>
        </w:rPr>
        <w:t>
      69. "Неке және отбасы туралы" 1998 жылғы 17 желтоқсандағы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Парламентiнiң Жаршысы, 1998 ж., N 23, 430-құжат; 2001 ж., N 24, 338-құжат):
</w:t>
      </w:r>
    </w:p>
    <w:p>
      <w:pPr>
        <w:spacing w:after="0"/>
        <w:ind w:left="0"/>
        <w:jc w:val="both"/>
      </w:pPr>
      <w:r>
        <w:rPr>
          <w:rFonts w:ascii="Times New Roman"/>
          <w:b w:val="false"/>
          <w:i w:val="false"/>
          <w:color w:val="000000"/>
          <w:sz w:val="28"/>
        </w:rPr>
        <w:t>
      1) Заңның мәтiнiндегi "Қазақстан Республикасының шетелдегi елшiлiктерi немесе консулдық мекемелерi", "Қазақстан Республикасының шетелдегi елшiлiктерi немесе консулдық мекемелерiнде", "Қазақстан Республикасының елшiлiктерi немесе консулдық мекемелерi", "Қазақстан Республикасының елшiлiктерi немесе консулдық мекемелерiнде" деген сөздер тиiсiнше "Қазақстан Республикасының шетелдiк мекемелерi", "Қазақстан Республикасының шетелдiк мекемелерiнде", "Қазақстан Республикасының шетелдiк мекемелерi", "Қазақстан Республикасының шетелдiк мекемелерiнде" деген сөздермен ауыстырылсын;
</w:t>
      </w:r>
    </w:p>
    <w:p>
      <w:pPr>
        <w:spacing w:after="0"/>
        <w:ind w:left="0"/>
        <w:jc w:val="both"/>
      </w:pPr>
      <w:r>
        <w:rPr>
          <w:rFonts w:ascii="Times New Roman"/>
          <w:b w:val="false"/>
          <w:i w:val="false"/>
          <w:color w:val="000000"/>
          <w:sz w:val="28"/>
        </w:rPr>
        <w:t>
      2) 74-бапта:
</w:t>
      </w:r>
      <w:r>
        <w:br/>
      </w:r>
      <w:r>
        <w:rPr>
          <w:rFonts w:ascii="Times New Roman"/>
          <w:b w:val="false"/>
          <w:i w:val="false"/>
          <w:color w:val="000000"/>
          <w:sz w:val="28"/>
        </w:rPr>
        <w:t>
      1-тармақтың екiншi бөлiгiндегi "жергiлiктi" деген сөз "аудандық (қалалық)" деген сөздермен ауыстырылсын;
</w:t>
      </w:r>
    </w:p>
    <w:p>
      <w:pPr>
        <w:spacing w:after="0"/>
        <w:ind w:left="0"/>
        <w:jc w:val="both"/>
      </w:pPr>
      <w:r>
        <w:rPr>
          <w:rFonts w:ascii="Times New Roman"/>
          <w:b w:val="false"/>
          <w:i w:val="false"/>
          <w:color w:val="000000"/>
          <w:sz w:val="28"/>
        </w:rPr>
        <w:t>
      2-тармақтағы "жергiлiктi" деген сөз "аудандық (қалалық)" деген сөздермен ауыстырылсын;
</w:t>
      </w:r>
    </w:p>
    <w:p>
      <w:pPr>
        <w:spacing w:after="0"/>
        <w:ind w:left="0"/>
        <w:jc w:val="both"/>
      </w:pPr>
      <w:r>
        <w:rPr>
          <w:rFonts w:ascii="Times New Roman"/>
          <w:b w:val="false"/>
          <w:i w:val="false"/>
          <w:color w:val="000000"/>
          <w:sz w:val="28"/>
        </w:rPr>
        <w:t>
      3) 78-баптың 2-тармағындағы "жергiлiктi атқарушы органдар" деген сөздер "облыстық (республикалық маңызы бар қалалық, астаналық) атқарушы органдар" деген сөздермен ауыстырылсын;
</w:t>
      </w:r>
    </w:p>
    <w:p>
      <w:pPr>
        <w:spacing w:after="0"/>
        <w:ind w:left="0"/>
        <w:jc w:val="both"/>
      </w:pPr>
      <w:r>
        <w:rPr>
          <w:rFonts w:ascii="Times New Roman"/>
          <w:b w:val="false"/>
          <w:i w:val="false"/>
          <w:color w:val="000000"/>
          <w:sz w:val="28"/>
        </w:rPr>
        <w:t>
      4) 106-баптың 1-тармағында "Жергiлiктi" деген сөз "Аудандық (қалалық)" деген сөздермен ауыстырылсын;
</w:t>
      </w:r>
    </w:p>
    <w:p>
      <w:pPr>
        <w:spacing w:after="0"/>
        <w:ind w:left="0"/>
        <w:jc w:val="both"/>
      </w:pPr>
      <w:r>
        <w:rPr>
          <w:rFonts w:ascii="Times New Roman"/>
          <w:b w:val="false"/>
          <w:i w:val="false"/>
          <w:color w:val="000000"/>
          <w:sz w:val="28"/>
        </w:rPr>
        <w:t>
      5) 163-бап "органдарда" деген сөзден кейiн ", ал мұндай органдар жоқ жерлерде - аудандық маңызы бар қалада, кентте, ауылда (селода), ауылдық (селолық) округте - тиiстi әкiм аппаратында" деген сөздермен толықтырылсын;
</w:t>
      </w:r>
    </w:p>
    <w:p>
      <w:pPr>
        <w:spacing w:after="0"/>
        <w:ind w:left="0"/>
        <w:jc w:val="both"/>
      </w:pPr>
      <w:r>
        <w:rPr>
          <w:rFonts w:ascii="Times New Roman"/>
          <w:b w:val="false"/>
          <w:i w:val="false"/>
          <w:color w:val="000000"/>
          <w:sz w:val="28"/>
        </w:rPr>
        <w:t>
      6) 175-баптың екiншi сөйлемiнде "жергiлiктi" деген сөз "аудандық (қалалық)" деген сөздермен ауыстырылсын;
</w:t>
      </w:r>
    </w:p>
    <w:p>
      <w:pPr>
        <w:spacing w:after="0"/>
        <w:ind w:left="0"/>
        <w:jc w:val="both"/>
      </w:pPr>
      <w:r>
        <w:rPr>
          <w:rFonts w:ascii="Times New Roman"/>
          <w:b w:val="false"/>
          <w:i w:val="false"/>
          <w:color w:val="000000"/>
          <w:sz w:val="28"/>
        </w:rPr>
        <w:t>
      7) 182-баптың 1-тармағының бiрiншi бөлiгiнде "жергiлiктi атқарушы органдарда" деген сөздер "аудандық маңызы бар қалада, кентте, ауылда (селода), ауылдық (селолық) округте - әкiм аппаратында" деген сөздермен ауыстырылсын;
</w:t>
      </w:r>
    </w:p>
    <w:p>
      <w:pPr>
        <w:spacing w:after="0"/>
        <w:ind w:left="0"/>
        <w:jc w:val="both"/>
      </w:pPr>
      <w:r>
        <w:rPr>
          <w:rFonts w:ascii="Times New Roman"/>
          <w:b w:val="false"/>
          <w:i w:val="false"/>
          <w:color w:val="000000"/>
          <w:sz w:val="28"/>
        </w:rPr>
        <w:t>
      8) 209-баптың 3-тармағындағы "жерiндегi" деген сөз "аудандық (қалалық)"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70. "Ұлттық мұрағат қоры және мұрағаттар туралы" 1998 жылғы 22 желтоқсандағы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Парламентiнiң Жаршысы, 1998 ж., N 24, 435-құжат; 2001 ж., N 21-22, 286-құжат; 2003 ж., N 10, 53-құжат):
</w:t>
      </w:r>
    </w:p>
    <w:p>
      <w:pPr>
        <w:spacing w:after="0"/>
        <w:ind w:left="0"/>
        <w:jc w:val="both"/>
      </w:pPr>
      <w:r>
        <w:rPr>
          <w:rFonts w:ascii="Times New Roman"/>
          <w:b w:val="false"/>
          <w:i w:val="false"/>
          <w:color w:val="000000"/>
          <w:sz w:val="28"/>
        </w:rPr>
        <w:t>
      1) тақырыбында орыс тiлiнде түзету енгiзiлдi, мемлекеттiк тiлдегi мәтiнi өзгермейдi;
</w:t>
      </w:r>
    </w:p>
    <w:p>
      <w:pPr>
        <w:spacing w:after="0"/>
        <w:ind w:left="0"/>
        <w:jc w:val="both"/>
      </w:pPr>
      <w:r>
        <w:rPr>
          <w:rFonts w:ascii="Times New Roman"/>
          <w:b w:val="false"/>
          <w:i w:val="false"/>
          <w:color w:val="000000"/>
          <w:sz w:val="28"/>
        </w:rPr>
        <w:t>
      2) 1-бапта:
</w:t>
      </w:r>
      <w:r>
        <w:br/>
      </w:r>
      <w:r>
        <w:rPr>
          <w:rFonts w:ascii="Times New Roman"/>
          <w:b w:val="false"/>
          <w:i w:val="false"/>
          <w:color w:val="000000"/>
          <w:sz w:val="28"/>
        </w:rPr>
        <w:t>
      10) тармақша алып тасталсын;
</w:t>
      </w:r>
    </w:p>
    <w:p>
      <w:pPr>
        <w:spacing w:after="0"/>
        <w:ind w:left="0"/>
        <w:jc w:val="both"/>
      </w:pPr>
      <w:r>
        <w:rPr>
          <w:rFonts w:ascii="Times New Roman"/>
          <w:b w:val="false"/>
          <w:i w:val="false"/>
          <w:color w:val="000000"/>
          <w:sz w:val="28"/>
        </w:rPr>
        <w:t>
      13) тармақша мынадай редакцияда жазылсын:
</w:t>
      </w:r>
      <w:r>
        <w:br/>
      </w:r>
      <w:r>
        <w:rPr>
          <w:rFonts w:ascii="Times New Roman"/>
          <w:b w:val="false"/>
          <w:i w:val="false"/>
          <w:color w:val="000000"/>
          <w:sz w:val="28"/>
        </w:rPr>
        <w:t>
      "13) уәкiлеттi орган - мұрағаттар мен құжаттаманы басқарудың орталық мемлекеттiк органы;";
</w:t>
      </w:r>
    </w:p>
    <w:p>
      <w:pPr>
        <w:spacing w:after="0"/>
        <w:ind w:left="0"/>
        <w:jc w:val="both"/>
      </w:pPr>
      <w:r>
        <w:rPr>
          <w:rFonts w:ascii="Times New Roman"/>
          <w:b w:val="false"/>
          <w:i w:val="false"/>
          <w:color w:val="000000"/>
          <w:sz w:val="28"/>
        </w:rPr>
        <w:t>
      3) 5-баптың 2-тармағының 1) тармақшасындағы "арнайы экономикалық аймақ әкiмшiлiк кеңестерiнiң, жергiлiктi өзiн-өзi басқару органдарының" деген сөздер алып тасталсын;
</w:t>
      </w:r>
    </w:p>
    <w:p>
      <w:pPr>
        <w:spacing w:after="0"/>
        <w:ind w:left="0"/>
        <w:jc w:val="both"/>
      </w:pPr>
      <w:r>
        <w:rPr>
          <w:rFonts w:ascii="Times New Roman"/>
          <w:b w:val="false"/>
          <w:i w:val="false"/>
          <w:color w:val="000000"/>
          <w:sz w:val="28"/>
        </w:rPr>
        <w:t>
      4) 6-бапта:
</w:t>
      </w:r>
      <w:r>
        <w:br/>
      </w:r>
      <w:r>
        <w:rPr>
          <w:rFonts w:ascii="Times New Roman"/>
          <w:b w:val="false"/>
          <w:i w:val="false"/>
          <w:color w:val="000000"/>
          <w:sz w:val="28"/>
        </w:rPr>
        <w:t>
      2-тармақ мынадай редакцияда жазылсын:
</w:t>
      </w:r>
      <w:r>
        <w:br/>
      </w:r>
      <w:r>
        <w:rPr>
          <w:rFonts w:ascii="Times New Roman"/>
          <w:b w:val="false"/>
          <w:i w:val="false"/>
          <w:color w:val="000000"/>
          <w:sz w:val="28"/>
        </w:rPr>
        <w:t>
      "2. Облыстардың (республикалық маңызы бар қаланың, астананың) жергiлiктi атқарушы органдары мемлекеттiк сараптау-тексеру комиссияларын құрады және олар туралы ережелердi бекiтеді.";
</w:t>
      </w:r>
    </w:p>
    <w:p>
      <w:pPr>
        <w:spacing w:after="0"/>
        <w:ind w:left="0"/>
        <w:jc w:val="both"/>
      </w:pPr>
      <w:r>
        <w:rPr>
          <w:rFonts w:ascii="Times New Roman"/>
          <w:b w:val="false"/>
          <w:i w:val="false"/>
          <w:color w:val="000000"/>
          <w:sz w:val="28"/>
        </w:rPr>
        <w:t>
      3-тармақтың бiрiншi абзацындағы "Қазақстан Республикасының уәкiлеттi органы" деген сөздер "уәкiлеттi орган" деген сөздермен ауыстырылсын;
</w:t>
      </w:r>
    </w:p>
    <w:p>
      <w:pPr>
        <w:spacing w:after="0"/>
        <w:ind w:left="0"/>
        <w:jc w:val="both"/>
      </w:pPr>
      <w:r>
        <w:rPr>
          <w:rFonts w:ascii="Times New Roman"/>
          <w:b w:val="false"/>
          <w:i w:val="false"/>
          <w:color w:val="000000"/>
          <w:sz w:val="28"/>
        </w:rPr>
        <w:t>
      4-тармақ мынадай редакцияда жазылсын:
</w:t>
      </w:r>
      <w:r>
        <w:br/>
      </w:r>
      <w:r>
        <w:rPr>
          <w:rFonts w:ascii="Times New Roman"/>
          <w:b w:val="false"/>
          <w:i w:val="false"/>
          <w:color w:val="000000"/>
          <w:sz w:val="28"/>
        </w:rPr>
        <w:t>
      "4. Ұлттық мұрағат қорын қалыптастыру және толықтыру көздерi болып табылатын:
</w:t>
      </w:r>
      <w:r>
        <w:br/>
      </w:r>
      <w:r>
        <w:rPr>
          <w:rFonts w:ascii="Times New Roman"/>
          <w:b w:val="false"/>
          <w:i w:val="false"/>
          <w:color w:val="000000"/>
          <w:sz w:val="28"/>
        </w:rPr>
        <w:t>
      1) республикалық меншiктегi ұйымдардың құжаттарын уәкiлеттi органның келiсiмiнсiз;
</w:t>
      </w:r>
      <w:r>
        <w:br/>
      </w:r>
      <w:r>
        <w:rPr>
          <w:rFonts w:ascii="Times New Roman"/>
          <w:b w:val="false"/>
          <w:i w:val="false"/>
          <w:color w:val="000000"/>
          <w:sz w:val="28"/>
        </w:rPr>
        <w:t>
      2) коммуналдық меншiктегi ұйымдардың құжаттарын облыстың (республикалық маңызы бар қаланың, астананың) жергiлiктi атқарушы органының келiсiмiнсiз жоюға рұқсат етiлмейді.";
</w:t>
      </w:r>
    </w:p>
    <w:p>
      <w:pPr>
        <w:spacing w:after="0"/>
        <w:ind w:left="0"/>
        <w:jc w:val="both"/>
      </w:pPr>
      <w:r>
        <w:rPr>
          <w:rFonts w:ascii="Times New Roman"/>
          <w:b w:val="false"/>
          <w:i w:val="false"/>
          <w:color w:val="000000"/>
          <w:sz w:val="28"/>
        </w:rPr>
        <w:t>
      5) 7-бапта:
</w:t>
      </w:r>
      <w:r>
        <w:br/>
      </w:r>
      <w:r>
        <w:rPr>
          <w:rFonts w:ascii="Times New Roman"/>
          <w:b w:val="false"/>
          <w:i w:val="false"/>
          <w:color w:val="000000"/>
          <w:sz w:val="28"/>
        </w:rPr>
        <w:t>
      2-тармақтың 2) тармақшасында "облыстық" деген сөзден кейiн "(республикалық маңызы бар қалалық, астаналық)" деген сөздермен толықтырылсын;
</w:t>
      </w:r>
    </w:p>
    <w:p>
      <w:pPr>
        <w:spacing w:after="0"/>
        <w:ind w:left="0"/>
        <w:jc w:val="both"/>
      </w:pPr>
      <w:r>
        <w:rPr>
          <w:rFonts w:ascii="Times New Roman"/>
          <w:b w:val="false"/>
          <w:i w:val="false"/>
          <w:color w:val="000000"/>
          <w:sz w:val="28"/>
        </w:rPr>
        <w:t>
      4-тармақтағы "Уәкiлеттi органдарға" деген сөздер "Уәкiлеттi органға" деген сөздермен ауыстырылсын;
</w:t>
      </w:r>
    </w:p>
    <w:p>
      <w:pPr>
        <w:spacing w:after="0"/>
        <w:ind w:left="0"/>
        <w:jc w:val="both"/>
      </w:pPr>
      <w:r>
        <w:rPr>
          <w:rFonts w:ascii="Times New Roman"/>
          <w:b w:val="false"/>
          <w:i w:val="false"/>
          <w:color w:val="000000"/>
          <w:sz w:val="28"/>
        </w:rPr>
        <w:t>
      6) 9-баптың 2-тармағы мынадай редакцияда жазылсын:
</w:t>
      </w:r>
      <w:r>
        <w:br/>
      </w:r>
      <w:r>
        <w:rPr>
          <w:rFonts w:ascii="Times New Roman"/>
          <w:b w:val="false"/>
          <w:i w:val="false"/>
          <w:color w:val="000000"/>
          <w:sz w:val="28"/>
        </w:rPr>
        <w:t>
      "2. Ұлттық мұрағат қорының құжаттарын сақтауды жүзеге асыратын заңды тұлғалар құжаттардың құрамы туралы деректер есебiн уәкiлеттi орган белгiлеген тәртiппен жүргiзедi және осы деректердi облыстың (республикалық маңызы бар қаланың, астананың) жергiлiктi атқарушы органына ұсынады.";
</w:t>
      </w:r>
    </w:p>
    <w:p>
      <w:pPr>
        <w:spacing w:after="0"/>
        <w:ind w:left="0"/>
        <w:jc w:val="both"/>
      </w:pPr>
      <w:r>
        <w:rPr>
          <w:rFonts w:ascii="Times New Roman"/>
          <w:b w:val="false"/>
          <w:i w:val="false"/>
          <w:color w:val="000000"/>
          <w:sz w:val="28"/>
        </w:rPr>
        <w:t>
      7) 11-баптың 2-тармағындағы "жергiлiктi" деген сөз "облыстық (республикалық маңызы бар қалалық, астаналық)" деген сөздермен ауыстырылсын;
</w:t>
      </w:r>
    </w:p>
    <w:p>
      <w:pPr>
        <w:spacing w:after="0"/>
        <w:ind w:left="0"/>
        <w:jc w:val="both"/>
      </w:pPr>
      <w:r>
        <w:rPr>
          <w:rFonts w:ascii="Times New Roman"/>
          <w:b w:val="false"/>
          <w:i w:val="false"/>
          <w:color w:val="000000"/>
          <w:sz w:val="28"/>
        </w:rPr>
        <w:t>
      8) 13-бапта:
</w:t>
      </w:r>
      <w:r>
        <w:br/>
      </w:r>
      <w:r>
        <w:rPr>
          <w:rFonts w:ascii="Times New Roman"/>
          <w:b w:val="false"/>
          <w:i w:val="false"/>
          <w:color w:val="000000"/>
          <w:sz w:val="28"/>
        </w:rPr>
        <w:t>
      1-1-тармақта "Қазақстан Республикасының уәкiлеттi органы" деген сөздер "уәкiлеттi орган" деген сөздермен ауыстырылсын;
</w:t>
      </w:r>
    </w:p>
    <w:p>
      <w:pPr>
        <w:spacing w:after="0"/>
        <w:ind w:left="0"/>
        <w:jc w:val="both"/>
      </w:pPr>
      <w:r>
        <w:rPr>
          <w:rFonts w:ascii="Times New Roman"/>
          <w:b w:val="false"/>
          <w:i w:val="false"/>
          <w:color w:val="000000"/>
          <w:sz w:val="28"/>
        </w:rPr>
        <w:t>
      3-тармақтағы "уәкiлеттi мемлекеттiк" деген сөздер "уәкiлеттi" деген сөзбен ауыстырылсын;
</w:t>
      </w:r>
    </w:p>
    <w:p>
      <w:pPr>
        <w:spacing w:after="0"/>
        <w:ind w:left="0"/>
        <w:jc w:val="both"/>
      </w:pPr>
      <w:r>
        <w:rPr>
          <w:rFonts w:ascii="Times New Roman"/>
          <w:b w:val="false"/>
          <w:i w:val="false"/>
          <w:color w:val="000000"/>
          <w:sz w:val="28"/>
        </w:rPr>
        <w:t>
      9) 17-баптың 1-тармағындағы "Мемлекеттiк" деген сөз алып тасталып, "бюджет" деген сөз бас әрiппен жазылсын;
</w:t>
      </w:r>
    </w:p>
    <w:p>
      <w:pPr>
        <w:spacing w:after="0"/>
        <w:ind w:left="0"/>
        <w:jc w:val="both"/>
      </w:pPr>
      <w:r>
        <w:rPr>
          <w:rFonts w:ascii="Times New Roman"/>
          <w:b w:val="false"/>
          <w:i w:val="false"/>
          <w:color w:val="000000"/>
          <w:sz w:val="28"/>
        </w:rPr>
        <w:t>
      10) 18-бапта:
</w:t>
      </w:r>
      <w:r>
        <w:br/>
      </w:r>
      <w:r>
        <w:rPr>
          <w:rFonts w:ascii="Times New Roman"/>
          <w:b w:val="false"/>
          <w:i w:val="false"/>
          <w:color w:val="000000"/>
          <w:sz w:val="28"/>
        </w:rPr>
        <w:t>
      бiрiншi абзац мынадай редакцияда жазылсын:
</w:t>
      </w:r>
      <w:r>
        <w:br/>
      </w:r>
      <w:r>
        <w:rPr>
          <w:rFonts w:ascii="Times New Roman"/>
          <w:b w:val="false"/>
          <w:i w:val="false"/>
          <w:color w:val="000000"/>
          <w:sz w:val="28"/>
        </w:rPr>
        <w:t>
      "1. Уәкiлеттi орган жүзеге асыратын мұрағат iсiн мемлекеттiк реттеу мәселелерiне мыналар жатады:";
</w:t>
      </w:r>
    </w:p>
    <w:p>
      <w:pPr>
        <w:spacing w:after="0"/>
        <w:ind w:left="0"/>
        <w:jc w:val="both"/>
      </w:pPr>
      <w:r>
        <w:rPr>
          <w:rFonts w:ascii="Times New Roman"/>
          <w:b w:val="false"/>
          <w:i w:val="false"/>
          <w:color w:val="000000"/>
          <w:sz w:val="28"/>
        </w:rPr>
        <w:t>
      3) тармақшадағы "тарихи" деген сөздiң алдынан "республикалық меншiктегi" деген сөздермен толықтырылсын;
</w:t>
      </w:r>
    </w:p>
    <w:p>
      <w:pPr>
        <w:spacing w:after="0"/>
        <w:ind w:left="0"/>
        <w:jc w:val="both"/>
      </w:pPr>
      <w:r>
        <w:rPr>
          <w:rFonts w:ascii="Times New Roman"/>
          <w:b w:val="false"/>
          <w:i w:val="false"/>
          <w:color w:val="000000"/>
          <w:sz w:val="28"/>
        </w:rPr>
        <w:t>
      мынадай мазмұндағы 12) - 16) тармақшалармен толықтырылсын:
</w:t>
      </w:r>
      <w:r>
        <w:br/>
      </w:r>
      <w:r>
        <w:rPr>
          <w:rFonts w:ascii="Times New Roman"/>
          <w:b w:val="false"/>
          <w:i w:val="false"/>
          <w:color w:val="000000"/>
          <w:sz w:val="28"/>
        </w:rPr>
        <w:t>
      "12) Қазақстан Республикасы Ұлттық мұрағат қорының құжаттарын, оның iшiнде электронды құжаттарды да толықтырудың, сақтаудың, есепке алудың, пайдаланудың бiрыңғай ережелерi мен нормаларын белгiлеу;
</w:t>
      </w:r>
      <w:r>
        <w:br/>
      </w:r>
      <w:r>
        <w:rPr>
          <w:rFonts w:ascii="Times New Roman"/>
          <w:b w:val="false"/>
          <w:i w:val="false"/>
          <w:color w:val="000000"/>
          <w:sz w:val="28"/>
        </w:rPr>
        <w:t>
      13) мұрағат iсiн басқару және жүргiзу органдарының қызметiне әдiстемелiк басшылық жасау және үйлестiру;
</w:t>
      </w:r>
      <w:r>
        <w:br/>
      </w:r>
      <w:r>
        <w:rPr>
          <w:rFonts w:ascii="Times New Roman"/>
          <w:b w:val="false"/>
          <w:i w:val="false"/>
          <w:color w:val="000000"/>
          <w:sz w:val="28"/>
        </w:rPr>
        <w:t>
      14) мемлекеттiк органдар мен ұйымдарда iс жүргiзу және құжаттарды ведомстволық сақтауды ұйымдастыру мәселелерiне салааралық ұйымдастырушылық-әдiстемелiк басшылық жасау;
</w:t>
      </w:r>
      <w:r>
        <w:br/>
      </w:r>
      <w:r>
        <w:rPr>
          <w:rFonts w:ascii="Times New Roman"/>
          <w:b w:val="false"/>
          <w:i w:val="false"/>
          <w:color w:val="000000"/>
          <w:sz w:val="28"/>
        </w:rPr>
        <w:t>
      15) басқа мемлекеттердiң, халықаралық ұйымдардың және басқа мемлекеттердiң жеке және заңды тұлғаларының сұратуы бойынша Қазақстан Республикасының мемлекеттiк мұрағаттарынан шығатын мұрағаттық анықтамалар мен мұрағат құжаттарының көшiрмелерiн апостильдеу;
</w:t>
      </w:r>
      <w:r>
        <w:br/>
      </w:r>
      <w:r>
        <w:rPr>
          <w:rFonts w:ascii="Times New Roman"/>
          <w:b w:val="false"/>
          <w:i w:val="false"/>
          <w:color w:val="000000"/>
          <w:sz w:val="28"/>
        </w:rPr>
        <w:t>
      16) автоматтандырылған мұрағаттық технологиялар әзiрлеу және оларды енгізудi ұйымдастыру.";
</w:t>
      </w:r>
    </w:p>
    <w:p>
      <w:pPr>
        <w:spacing w:after="0"/>
        <w:ind w:left="0"/>
        <w:jc w:val="both"/>
      </w:pPr>
      <w:r>
        <w:rPr>
          <w:rFonts w:ascii="Times New Roman"/>
          <w:b w:val="false"/>
          <w:i w:val="false"/>
          <w:color w:val="000000"/>
          <w:sz w:val="28"/>
        </w:rPr>
        <w:t>
      мынадай мазмұндағы 2-тармақпен толықтырылсын:
</w:t>
      </w:r>
      <w:r>
        <w:br/>
      </w:r>
      <w:r>
        <w:rPr>
          <w:rFonts w:ascii="Times New Roman"/>
          <w:b w:val="false"/>
          <w:i w:val="false"/>
          <w:color w:val="000000"/>
          <w:sz w:val="28"/>
        </w:rPr>
        <w:t>
      "2. Облыстың (республикалық маңызы бар қаланың, астананың) жергілiктi атқарушы органы жүзеге асыратын мұрағат iсiндегі қатынастар мен оны басқаруды мемлекеттiк реттеу мәселелерiне:
</w:t>
      </w:r>
      <w:r>
        <w:br/>
      </w:r>
      <w:r>
        <w:rPr>
          <w:rFonts w:ascii="Times New Roman"/>
          <w:b w:val="false"/>
          <w:i w:val="false"/>
          <w:color w:val="000000"/>
          <w:sz w:val="28"/>
        </w:rPr>
        <w:t>
      1) облыстың (республикалық маңызы бар қаланың, астананың) аумағында мұрағат iсiнде және құжат құрауда бiрыңғай мемлекеттiк саясатты iске асыру;
</w:t>
      </w:r>
      <w:r>
        <w:br/>
      </w:r>
      <w:r>
        <w:rPr>
          <w:rFonts w:ascii="Times New Roman"/>
          <w:b w:val="false"/>
          <w:i w:val="false"/>
          <w:color w:val="000000"/>
          <w:sz w:val="28"/>
        </w:rPr>
        <w:t>
      2) коммуналдық меншiктегi Ұлттық мұрағат қорының құжаттарын сақтауды, толықтыруды және пайдалануды ұйымдастыру;
</w:t>
      </w:r>
      <w:r>
        <w:br/>
      </w:r>
      <w:r>
        <w:rPr>
          <w:rFonts w:ascii="Times New Roman"/>
          <w:b w:val="false"/>
          <w:i w:val="false"/>
          <w:color w:val="000000"/>
          <w:sz w:val="28"/>
        </w:rPr>
        <w:t>
      3) коммуналдық меншiктегі Ұлттық мұрағат қоры құжаттарын мемлекеттiк есепке алуды жүргізу, құжаттардың сақталуын қамтамасыз ету;
</w:t>
      </w:r>
      <w:r>
        <w:br/>
      </w:r>
      <w:r>
        <w:rPr>
          <w:rFonts w:ascii="Times New Roman"/>
          <w:b w:val="false"/>
          <w:i w:val="false"/>
          <w:color w:val="000000"/>
          <w:sz w:val="28"/>
        </w:rPr>
        <w:t>
      4) коммуналдық меншiктегi тарихи және мәдени құжаттық ескерткiштердi қорғау, оларды сақтау және пайдалану;
</w:t>
      </w:r>
      <w:r>
        <w:br/>
      </w:r>
      <w:r>
        <w:rPr>
          <w:rFonts w:ascii="Times New Roman"/>
          <w:b w:val="false"/>
          <w:i w:val="false"/>
          <w:color w:val="000000"/>
          <w:sz w:val="28"/>
        </w:rPr>
        <w:t>
      5) облыстың (республикалық маңызы бар қаланың, астананың) аумағында мұрағат iсiн дамыту және құжаттама жүргiзудiң аймақтық мемлекеттiк бағдарламаларын iске асыру;
</w:t>
      </w:r>
      <w:r>
        <w:br/>
      </w:r>
      <w:r>
        <w:rPr>
          <w:rFonts w:ascii="Times New Roman"/>
          <w:b w:val="false"/>
          <w:i w:val="false"/>
          <w:color w:val="000000"/>
          <w:sz w:val="28"/>
        </w:rPr>
        <w:t>
      6) құжаттардың ғылыми және практикалық құндылығына сараптама жүргізуді ұйымдастыру;
</w:t>
      </w:r>
      <w:r>
        <w:br/>
      </w:r>
      <w:r>
        <w:rPr>
          <w:rFonts w:ascii="Times New Roman"/>
          <w:b w:val="false"/>
          <w:i w:val="false"/>
          <w:color w:val="000000"/>
          <w:sz w:val="28"/>
        </w:rPr>
        <w:t>
      7) коммуналдық меншiктегі Ұлттық мұрағат қорының құжаттары бойынша дерекқор қалыптастыру;
</w:t>
      </w:r>
      <w:r>
        <w:br/>
      </w:r>
      <w:r>
        <w:rPr>
          <w:rFonts w:ascii="Times New Roman"/>
          <w:b w:val="false"/>
          <w:i w:val="false"/>
          <w:color w:val="000000"/>
          <w:sz w:val="28"/>
        </w:rPr>
        <w:t>
      8) құжат құрау мәселелерi бойынша ұйымдастырушылық-әдiстемелiк басшылық жасау және облыстың (республикалық маңызы бар қаланың және астананың) мемлекеттiк ұйымдарында құжаттарды ведомстволық сақтаудың жай-күйiн бақылау;
</w:t>
      </w:r>
      <w:r>
        <w:br/>
      </w:r>
      <w:r>
        <w:rPr>
          <w:rFonts w:ascii="Times New Roman"/>
          <w:b w:val="false"/>
          <w:i w:val="false"/>
          <w:color w:val="000000"/>
          <w:sz w:val="28"/>
        </w:rPr>
        <w:t>
      9) жеке және заңды тұлғалардың сұраныстарын орындауды ұйымдастыру жатады.";
</w:t>
      </w:r>
    </w:p>
    <w:p>
      <w:pPr>
        <w:spacing w:after="0"/>
        <w:ind w:left="0"/>
        <w:jc w:val="both"/>
      </w:pPr>
      <w:r>
        <w:rPr>
          <w:rFonts w:ascii="Times New Roman"/>
          <w:b w:val="false"/>
          <w:i w:val="false"/>
          <w:color w:val="000000"/>
          <w:sz w:val="28"/>
        </w:rPr>
        <w:t>
      11) 19-бапта:
</w:t>
      </w:r>
      <w:r>
        <w:br/>
      </w:r>
      <w:r>
        <w:rPr>
          <w:rFonts w:ascii="Times New Roman"/>
          <w:b w:val="false"/>
          <w:i w:val="false"/>
          <w:color w:val="000000"/>
          <w:sz w:val="28"/>
        </w:rPr>
        <w:t>
      1-тармақ мынадай редакцияда жазылсын:
</w:t>
      </w:r>
      <w:r>
        <w:br/>
      </w:r>
      <w:r>
        <w:rPr>
          <w:rFonts w:ascii="Times New Roman"/>
          <w:b w:val="false"/>
          <w:i w:val="false"/>
          <w:color w:val="000000"/>
          <w:sz w:val="28"/>
        </w:rPr>
        <w:t>
      "1. Мұрағат iсiн мемлекеттiк басқаруды уәкiлеттi орган мен облыстың (республикалық маңызы бар қаланың, астананың) жергілiктi атқарушы органдары жүзеге асырады.";
</w:t>
      </w:r>
    </w:p>
    <w:p>
      <w:pPr>
        <w:spacing w:after="0"/>
        <w:ind w:left="0"/>
        <w:jc w:val="both"/>
      </w:pPr>
      <w:r>
        <w:rPr>
          <w:rFonts w:ascii="Times New Roman"/>
          <w:b w:val="false"/>
          <w:i w:val="false"/>
          <w:color w:val="000000"/>
          <w:sz w:val="28"/>
        </w:rPr>
        <w:t>
      2-тармақтағы "мұрағат iсi мен құжаттама жүргізу мәселелерi жөнiндегi" деген сөздер алып тасталып, "уәкiлеттi" деген сөз бас әрiппен жазылсын;
</w:t>
      </w:r>
    </w:p>
    <w:p>
      <w:pPr>
        <w:spacing w:after="0"/>
        <w:ind w:left="0"/>
        <w:jc w:val="both"/>
      </w:pPr>
      <w:r>
        <w:rPr>
          <w:rFonts w:ascii="Times New Roman"/>
          <w:b w:val="false"/>
          <w:i w:val="false"/>
          <w:color w:val="000000"/>
          <w:sz w:val="28"/>
        </w:rPr>
        <w:t>
      3-тармақ алып тасталсын;
</w:t>
      </w:r>
    </w:p>
    <w:p>
      <w:pPr>
        <w:spacing w:after="0"/>
        <w:ind w:left="0"/>
        <w:jc w:val="both"/>
      </w:pPr>
      <w:r>
        <w:rPr>
          <w:rFonts w:ascii="Times New Roman"/>
          <w:b w:val="false"/>
          <w:i w:val="false"/>
          <w:color w:val="000000"/>
          <w:sz w:val="28"/>
        </w:rPr>
        <w:t>
      12) 20-баптың 1) тармақшасы мынадай редакцияда жазылсын:
</w:t>
      </w:r>
      <w:r>
        <w:br/>
      </w:r>
      <w:r>
        <w:rPr>
          <w:rFonts w:ascii="Times New Roman"/>
          <w:b w:val="false"/>
          <w:i w:val="false"/>
          <w:color w:val="000000"/>
          <w:sz w:val="28"/>
        </w:rPr>
        <w:t>
      "1) уәкiлеттi орган, облыстың (республикалық маңызы бар қаланың, астананың) жергiлiктi атқарушы органдары);";
</w:t>
      </w:r>
    </w:p>
    <w:p>
      <w:pPr>
        <w:spacing w:after="0"/>
        <w:ind w:left="0"/>
        <w:jc w:val="both"/>
      </w:pPr>
      <w:r>
        <w:rPr>
          <w:rFonts w:ascii="Times New Roman"/>
          <w:b w:val="false"/>
          <w:i w:val="false"/>
          <w:color w:val="000000"/>
          <w:sz w:val="28"/>
        </w:rPr>
        <w:t>
      13) 21-баптағы "жергiлiктi уәкiлеттi органдарды" деген сөздер "облыстың (республикалық маңызы бар қаланың, астананың) жергiлiктi атқарушы органдары" деген сөздермен ауыстырылсын; "республикалық және жергілiктi бюджеттердiң қаражаты" деген сөздер "бюджет қаражаты" деген сөздермен ауыстырылсын;
</w:t>
      </w:r>
    </w:p>
    <w:p>
      <w:pPr>
        <w:spacing w:after="0"/>
        <w:ind w:left="0"/>
        <w:jc w:val="both"/>
      </w:pPr>
      <w:r>
        <w:rPr>
          <w:rFonts w:ascii="Times New Roman"/>
          <w:b w:val="false"/>
          <w:i w:val="false"/>
          <w:color w:val="000000"/>
          <w:sz w:val="28"/>
        </w:rPr>
        <w:t>
      14) 22-баптың 1-тармағындағы "Қаржы полициясы агенттiгіне" деген сөздер "Экономикалық және сыбайлас жемқорлық қылмысқа қарсы күрес жөнiндегi агенттiгiне (қаржы полициясы)"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71. "Жекелеген қару түрлерiнiң айналымына мемлекеттiк бақылау жасау туралы" 1998 жылғы 30 желтоқсандағы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Парламентiнiң Жаршысы, 1998 ж., N 24, 448-құжат; 2002 ж., N 4, 34-құжат):
</w:t>
      </w:r>
    </w:p>
    <w:p>
      <w:pPr>
        <w:spacing w:after="0"/>
        <w:ind w:left="0"/>
        <w:jc w:val="both"/>
      </w:pPr>
      <w:r>
        <w:rPr>
          <w:rFonts w:ascii="Times New Roman"/>
          <w:b w:val="false"/>
          <w:i w:val="false"/>
          <w:color w:val="000000"/>
          <w:sz w:val="28"/>
        </w:rPr>
        <w:t>
      1) 28-баптың 8) тармақшасы алып тасталсын;
</w:t>
      </w:r>
    </w:p>
    <w:p>
      <w:pPr>
        <w:spacing w:after="0"/>
        <w:ind w:left="0"/>
        <w:jc w:val="both"/>
      </w:pPr>
      <w:r>
        <w:rPr>
          <w:rFonts w:ascii="Times New Roman"/>
          <w:b w:val="false"/>
          <w:i w:val="false"/>
          <w:color w:val="000000"/>
          <w:sz w:val="28"/>
        </w:rPr>
        <w:t>
      2) 29-баптың 1-тармағының 5) тармақшасы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72. "Өсiмдiктер карантинi туралы" 1999 жылғы 11 ақпандағы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Парламентiнiң Жаршысы, 1999 ж., N 2-3, 34-құжат; N 23, 931-құжат; 2002 ж., N 4, 30-құжат; 2003 ж., N 15, 121-құжат):
</w:t>
      </w:r>
    </w:p>
    <w:p>
      <w:pPr>
        <w:spacing w:after="0"/>
        <w:ind w:left="0"/>
        <w:jc w:val="both"/>
      </w:pPr>
      <w:r>
        <w:rPr>
          <w:rFonts w:ascii="Times New Roman"/>
          <w:b w:val="false"/>
          <w:i w:val="false"/>
          <w:color w:val="000000"/>
          <w:sz w:val="28"/>
        </w:rPr>
        <w:t>
      1) мәтiнде "республикалық бюджет қаражаты" деген сөздер "бюджет қаражаты" деген сөздермен ауыстырылсын;
</w:t>
      </w:r>
    </w:p>
    <w:p>
      <w:pPr>
        <w:spacing w:after="0"/>
        <w:ind w:left="0"/>
        <w:jc w:val="both"/>
      </w:pPr>
      <w:r>
        <w:rPr>
          <w:rFonts w:ascii="Times New Roman"/>
          <w:b w:val="false"/>
          <w:i w:val="false"/>
          <w:color w:val="000000"/>
          <w:sz w:val="28"/>
        </w:rPr>
        <w:t>
      2) 7-бапта:
</w:t>
      </w:r>
      <w:r>
        <w:br/>
      </w:r>
      <w:r>
        <w:rPr>
          <w:rFonts w:ascii="Times New Roman"/>
          <w:b w:val="false"/>
          <w:i w:val="false"/>
          <w:color w:val="000000"/>
          <w:sz w:val="28"/>
        </w:rPr>
        <w:t>
      1-тармақта:
</w:t>
      </w:r>
      <w:r>
        <w:br/>
      </w:r>
      <w:r>
        <w:rPr>
          <w:rFonts w:ascii="Times New Roman"/>
          <w:b w:val="false"/>
          <w:i w:val="false"/>
          <w:color w:val="000000"/>
          <w:sz w:val="28"/>
        </w:rPr>
        <w:t>
      4) тармақша алып тасталсын;
</w:t>
      </w:r>
    </w:p>
    <w:p>
      <w:pPr>
        <w:spacing w:after="0"/>
        <w:ind w:left="0"/>
        <w:jc w:val="both"/>
      </w:pPr>
      <w:r>
        <w:rPr>
          <w:rFonts w:ascii="Times New Roman"/>
          <w:b w:val="false"/>
          <w:i w:val="false"/>
          <w:color w:val="000000"/>
          <w:sz w:val="28"/>
        </w:rPr>
        <w:t>
      5) тармақшадағы "сондай-ақ баратын пунктiн" деген сөздер "баратын пунктiн, сондай-ақ карантиндiк объектiлерден бос немесе олар аз таралған аймақтарды" деген сөздермен ауыстырылсын;
</w:t>
      </w:r>
    </w:p>
    <w:p>
      <w:pPr>
        <w:spacing w:after="0"/>
        <w:ind w:left="0"/>
        <w:jc w:val="both"/>
      </w:pPr>
      <w:r>
        <w:rPr>
          <w:rFonts w:ascii="Times New Roman"/>
          <w:b w:val="false"/>
          <w:i w:val="false"/>
          <w:color w:val="000000"/>
          <w:sz w:val="28"/>
        </w:rPr>
        <w:t>
      11) тармақша алып тасталсын;
</w:t>
      </w:r>
    </w:p>
    <w:p>
      <w:pPr>
        <w:spacing w:after="0"/>
        <w:ind w:left="0"/>
        <w:jc w:val="both"/>
      </w:pPr>
      <w:r>
        <w:rPr>
          <w:rFonts w:ascii="Times New Roman"/>
          <w:b w:val="false"/>
          <w:i w:val="false"/>
          <w:color w:val="000000"/>
          <w:sz w:val="28"/>
        </w:rPr>
        <w:t>
      3) 8-баптың 1-1) тармақшасы "карантинге жатқызылған" деген сөздерден кейiн ", сондай-ақ, тиiстi халықаралық ұйымдардан алынған ақпаратты және басқа елдер қабылдап жатқан фитосанитарлық шаралар туралы ақпаратты қоса алғанда, қолда бар ақпарат негiзiнде ғылыми негiздеме жеткiлiксiз болған жағдайда" деген сөздермен толықтырылсын;
</w:t>
      </w:r>
    </w:p>
    <w:p>
      <w:pPr>
        <w:spacing w:after="0"/>
        <w:ind w:left="0"/>
        <w:jc w:val="both"/>
      </w:pPr>
      <w:r>
        <w:rPr>
          <w:rFonts w:ascii="Times New Roman"/>
          <w:b w:val="false"/>
          <w:i w:val="false"/>
          <w:color w:val="000000"/>
          <w:sz w:val="28"/>
        </w:rPr>
        <w:t>
      4) 8-1-бапта:
</w:t>
      </w:r>
      <w:r>
        <w:br/>
      </w:r>
      <w:r>
        <w:rPr>
          <w:rFonts w:ascii="Times New Roman"/>
          <w:b w:val="false"/>
          <w:i w:val="false"/>
          <w:color w:val="000000"/>
          <w:sz w:val="28"/>
        </w:rPr>
        <w:t>
      2-тармақ "арналады" деген сөзден кейiн "және бюджет қаражаты есебiнен сатып алынатын пестицидтер (улы химикаттар) көлемiнен қалыптастырылады" деген сөздермен толықтырылсын;
</w:t>
      </w:r>
    </w:p>
    <w:p>
      <w:pPr>
        <w:spacing w:after="0"/>
        <w:ind w:left="0"/>
        <w:jc w:val="both"/>
      </w:pPr>
      <w:r>
        <w:rPr>
          <w:rFonts w:ascii="Times New Roman"/>
          <w:b w:val="false"/>
          <w:i w:val="false"/>
          <w:color w:val="000000"/>
          <w:sz w:val="28"/>
        </w:rPr>
        <w:t>
      3-тармақ алып тасталсын;
</w:t>
      </w:r>
    </w:p>
    <w:p>
      <w:pPr>
        <w:spacing w:after="0"/>
        <w:ind w:left="0"/>
        <w:jc w:val="both"/>
      </w:pPr>
      <w:r>
        <w:rPr>
          <w:rFonts w:ascii="Times New Roman"/>
          <w:b w:val="false"/>
          <w:i w:val="false"/>
          <w:color w:val="000000"/>
          <w:sz w:val="28"/>
        </w:rPr>
        <w:t>
      5) 9-1-бапта:
</w:t>
      </w:r>
      <w:r>
        <w:br/>
      </w:r>
      <w:r>
        <w:rPr>
          <w:rFonts w:ascii="Times New Roman"/>
          <w:b w:val="false"/>
          <w:i w:val="false"/>
          <w:color w:val="000000"/>
          <w:sz w:val="28"/>
        </w:rPr>
        <w:t>
      1-тармақ алып тасталсын;
</w:t>
      </w:r>
    </w:p>
    <w:p>
      <w:pPr>
        <w:spacing w:after="0"/>
        <w:ind w:left="0"/>
        <w:jc w:val="both"/>
      </w:pPr>
      <w:r>
        <w:rPr>
          <w:rFonts w:ascii="Times New Roman"/>
          <w:b w:val="false"/>
          <w:i w:val="false"/>
          <w:color w:val="000000"/>
          <w:sz w:val="28"/>
        </w:rPr>
        <w:t>
      2-тармақтың 2) тармақшасындағы "және қамтамасыз етедi" деген сөздер алып тасталсын;
</w:t>
      </w:r>
    </w:p>
    <w:p>
      <w:pPr>
        <w:spacing w:after="0"/>
        <w:ind w:left="0"/>
        <w:jc w:val="both"/>
      </w:pPr>
      <w:r>
        <w:rPr>
          <w:rFonts w:ascii="Times New Roman"/>
          <w:b w:val="false"/>
          <w:i w:val="false"/>
          <w:color w:val="000000"/>
          <w:sz w:val="28"/>
        </w:rPr>
        <w:t>
      6) 11-бап мынадай редакцияда жазылсын:
</w:t>
      </w:r>
    </w:p>
    <w:p>
      <w:pPr>
        <w:spacing w:after="0"/>
        <w:ind w:left="0"/>
        <w:jc w:val="both"/>
      </w:pPr>
      <w:r>
        <w:rPr>
          <w:rFonts w:ascii="Times New Roman"/>
          <w:b w:val="false"/>
          <w:i w:val="false"/>
          <w:color w:val="000000"/>
          <w:sz w:val="28"/>
        </w:rPr>
        <w:t>
      "11-бап. Өсiмдiктер карантинi саласында мемлекеттiк бақылауды
</w:t>
      </w:r>
      <w:r>
        <w:br/>
      </w:r>
      <w:r>
        <w:rPr>
          <w:rFonts w:ascii="Times New Roman"/>
          <w:b w:val="false"/>
          <w:i w:val="false"/>
          <w:color w:val="000000"/>
          <w:sz w:val="28"/>
        </w:rPr>
        <w:t>
               жүзеге асыратын лауазымды адамдарды қорғау шаралары
</w:t>
      </w:r>
    </w:p>
    <w:p>
      <w:pPr>
        <w:spacing w:after="0"/>
        <w:ind w:left="0"/>
        <w:jc w:val="both"/>
      </w:pPr>
      <w:r>
        <w:rPr>
          <w:rFonts w:ascii="Times New Roman"/>
          <w:b w:val="false"/>
          <w:i w:val="false"/>
          <w:color w:val="000000"/>
          <w:sz w:val="28"/>
        </w:rPr>
        <w:t>
      Өсiмдiктер карантинi саласында мемлекеттiк бақылауды жүзеге асыратын лауазымды адамдардың олар қаза тапқан немесе мертiккен жағдайда Қазақстан Республикасының заңдарында белгiленген тәртiппен зиянды өтетуге құқығы бар.";
</w:t>
      </w:r>
    </w:p>
    <w:p>
      <w:pPr>
        <w:spacing w:after="0"/>
        <w:ind w:left="0"/>
        <w:jc w:val="both"/>
      </w:pPr>
      <w:r>
        <w:rPr>
          <w:rFonts w:ascii="Times New Roman"/>
          <w:b w:val="false"/>
          <w:i w:val="false"/>
          <w:color w:val="000000"/>
          <w:sz w:val="28"/>
        </w:rPr>
        <w:t>
      7) 14-баптың 1-тармағының 2) тармақшасы мынадай редакцияда жазылсын:
</w:t>
      </w:r>
      <w:r>
        <w:br/>
      </w:r>
      <w:r>
        <w:rPr>
          <w:rFonts w:ascii="Times New Roman"/>
          <w:b w:val="false"/>
          <w:i w:val="false"/>
          <w:color w:val="000000"/>
          <w:sz w:val="28"/>
        </w:rPr>
        <w:t>
      "2) облыс, қала, аудан аумағында - облыстық (республикалық маңызы бар қалалық, астаналық) атқарушы орган қабылдайды.";
</w:t>
      </w:r>
    </w:p>
    <w:p>
      <w:pPr>
        <w:spacing w:after="0"/>
        <w:ind w:left="0"/>
        <w:jc w:val="both"/>
      </w:pPr>
      <w:r>
        <w:rPr>
          <w:rFonts w:ascii="Times New Roman"/>
          <w:b w:val="false"/>
          <w:i w:val="false"/>
          <w:color w:val="000000"/>
          <w:sz w:val="28"/>
        </w:rPr>
        <w:t>
      8) 5-тараудың тақырыбы мынадай редакцияда жазылсын:
</w:t>
      </w:r>
    </w:p>
    <w:p>
      <w:pPr>
        <w:spacing w:after="0"/>
        <w:ind w:left="0"/>
        <w:jc w:val="both"/>
      </w:pPr>
      <w:r>
        <w:rPr>
          <w:rFonts w:ascii="Times New Roman"/>
          <w:b w:val="false"/>
          <w:i w:val="false"/>
          <w:color w:val="000000"/>
          <w:sz w:val="28"/>
        </w:rPr>
        <w:t>
      "5-тарау. Өсiмдiктер карантинi жөнiндегi iс-шараларды
</w:t>
      </w:r>
      <w:r>
        <w:br/>
      </w:r>
      <w:r>
        <w:rPr>
          <w:rFonts w:ascii="Times New Roman"/>
          <w:b w:val="false"/>
          <w:i w:val="false"/>
          <w:color w:val="000000"/>
          <w:sz w:val="28"/>
        </w:rPr>
        <w:t>
                қаржыландыру";
</w:t>
      </w:r>
    </w:p>
    <w:p>
      <w:pPr>
        <w:spacing w:after="0"/>
        <w:ind w:left="0"/>
        <w:jc w:val="both"/>
      </w:pPr>
      <w:r>
        <w:rPr>
          <w:rFonts w:ascii="Times New Roman"/>
          <w:b w:val="false"/>
          <w:i w:val="false"/>
          <w:color w:val="000000"/>
          <w:sz w:val="28"/>
        </w:rPr>
        <w:t>
      9) 17-бап алып тасталсын;
</w:t>
      </w:r>
    </w:p>
    <w:p>
      <w:pPr>
        <w:spacing w:after="0"/>
        <w:ind w:left="0"/>
        <w:jc w:val="both"/>
      </w:pPr>
      <w:r>
        <w:rPr>
          <w:rFonts w:ascii="Times New Roman"/>
          <w:b w:val="false"/>
          <w:i w:val="false"/>
          <w:color w:val="000000"/>
          <w:sz w:val="28"/>
        </w:rPr>
        <w:t>
      10) 18-баптың тақырыбындағы "мемлекеттiк" деген сөз алып тасталсын, "карантинi" деген сөз "карантинiн" деп жазылып, одан кейiн "анықтау" деген сөзбен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73. "Қылмыстың жасалуына сезiктiлер мен айыпталушыларды күзетте ұстаудың тәртiбi мен шарттары туралы" 1999 жылғы 30 наурыздағы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Парламентiнiң Жаршысы, 1999 ж., N 6, 190-құжат; 2001 ж., N 17-18, 245-құжат; 2002 ж., N 15, 147-құжат):
</w:t>
      </w:r>
    </w:p>
    <w:p>
      <w:pPr>
        <w:spacing w:after="0"/>
        <w:ind w:left="0"/>
        <w:jc w:val="both"/>
      </w:pPr>
      <w:r>
        <w:rPr>
          <w:rFonts w:ascii="Times New Roman"/>
          <w:b w:val="false"/>
          <w:i w:val="false"/>
          <w:color w:val="000000"/>
          <w:sz w:val="28"/>
        </w:rPr>
        <w:t>
      1) 8-баптың 3-тармағындағы "республикалық" деген сөз алып тасталсын;
</w:t>
      </w:r>
    </w:p>
    <w:p>
      <w:pPr>
        <w:spacing w:after="0"/>
        <w:ind w:left="0"/>
        <w:jc w:val="both"/>
      </w:pPr>
      <w:r>
        <w:rPr>
          <w:rFonts w:ascii="Times New Roman"/>
          <w:b w:val="false"/>
          <w:i w:val="false"/>
          <w:color w:val="000000"/>
          <w:sz w:val="28"/>
        </w:rPr>
        <w:t>
      2) 9-бапта:
</w:t>
      </w:r>
      <w:r>
        <w:br/>
      </w:r>
      <w:r>
        <w:rPr>
          <w:rFonts w:ascii="Times New Roman"/>
          <w:b w:val="false"/>
          <w:i w:val="false"/>
          <w:color w:val="000000"/>
          <w:sz w:val="28"/>
        </w:rPr>
        <w:t>
      1-тармақтағы "жергілiктi бюджеттер қаражаты" деген сөздер "бюджет қаражаты" деген сөздермен ауыстырылсын;
</w:t>
      </w:r>
    </w:p>
    <w:p>
      <w:pPr>
        <w:spacing w:after="0"/>
        <w:ind w:left="0"/>
        <w:jc w:val="both"/>
      </w:pPr>
      <w:r>
        <w:rPr>
          <w:rFonts w:ascii="Times New Roman"/>
          <w:b w:val="false"/>
          <w:i w:val="false"/>
          <w:color w:val="000000"/>
          <w:sz w:val="28"/>
        </w:rPr>
        <w:t>
      2-тармақта "республикалық" деген сөз алып тасталсын;
</w:t>
      </w:r>
    </w:p>
    <w:p>
      <w:pPr>
        <w:spacing w:after="0"/>
        <w:ind w:left="0"/>
        <w:jc w:val="both"/>
      </w:pPr>
      <w:r>
        <w:rPr>
          <w:rFonts w:ascii="Times New Roman"/>
          <w:b w:val="false"/>
          <w:i w:val="false"/>
          <w:color w:val="000000"/>
          <w:sz w:val="28"/>
        </w:rPr>
        <w:t>
      3) 11-баптың 2-тармағы "капитандары," деген сөзден кейiн "түзеу мекемелерiнiң," деген сөздермен толықтырылсын;
</w:t>
      </w:r>
    </w:p>
    <w:p>
      <w:pPr>
        <w:spacing w:after="0"/>
        <w:ind w:left="0"/>
        <w:jc w:val="both"/>
      </w:pPr>
      <w:r>
        <w:rPr>
          <w:rFonts w:ascii="Times New Roman"/>
          <w:b w:val="false"/>
          <w:i w:val="false"/>
          <w:color w:val="000000"/>
          <w:sz w:val="28"/>
        </w:rPr>
        <w:t>
      4) 12-баптың 2-тармағы "прокурордың" деген сөзден кейiн ", судьяның" деген сөзбен толықтырылсын;
</w:t>
      </w:r>
    </w:p>
    <w:p>
      <w:pPr>
        <w:spacing w:after="0"/>
        <w:ind w:left="0"/>
        <w:jc w:val="both"/>
      </w:pPr>
      <w:r>
        <w:rPr>
          <w:rFonts w:ascii="Times New Roman"/>
          <w:b w:val="false"/>
          <w:i w:val="false"/>
          <w:color w:val="000000"/>
          <w:sz w:val="28"/>
        </w:rPr>
        <w:t>
      5) 15-баптың 1-тармағының екiншi бөлiгiнде 18) тармақшадағы "беру" деген сөзден кейiн нүктелi үтiр қойылып, "тәртiбi белгiленедi" деген сөздер алып тасталып, мынадай мазмұндағы 19) және 20) тармақшалармен толықтырылсын:
</w:t>
      </w:r>
      <w:r>
        <w:br/>
      </w:r>
      <w:r>
        <w:rPr>
          <w:rFonts w:ascii="Times New Roman"/>
          <w:b w:val="false"/>
          <w:i w:val="false"/>
          <w:color w:val="000000"/>
          <w:sz w:val="28"/>
        </w:rPr>
        <w:t>
      "19) сезiктiлер мен айыпталушыларға көтермелеу және жазалау шараларын қолдану;
</w:t>
      </w:r>
      <w:r>
        <w:br/>
      </w:r>
      <w:r>
        <w:rPr>
          <w:rFonts w:ascii="Times New Roman"/>
          <w:b w:val="false"/>
          <w:i w:val="false"/>
          <w:color w:val="000000"/>
          <w:sz w:val="28"/>
        </w:rPr>
        <w:t>
      20) сезiктiлер мен айыпталушыларды күзеттен босату тәртiбi белгiленедi.".
</w:t>
      </w:r>
    </w:p>
    <w:p>
      <w:pPr>
        <w:spacing w:after="0"/>
        <w:ind w:left="0"/>
        <w:jc w:val="both"/>
      </w:pPr>
      <w:r>
        <w:rPr>
          <w:rFonts w:ascii="Times New Roman"/>
          <w:b w:val="false"/>
          <w:i w:val="false"/>
          <w:color w:val="000000"/>
          <w:sz w:val="28"/>
        </w:rPr>
        <w:t>
</w:t>
      </w:r>
      <w:r>
        <w:rPr>
          <w:rFonts w:ascii="Times New Roman"/>
          <w:b w:val="false"/>
          <w:i w:val="false"/>
          <w:color w:val="000000"/>
          <w:sz w:val="28"/>
        </w:rPr>
        <w:t>
      74. "Бiлiм туралы" 1999 жылғы 7 маусымдағы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Парламентiнiң Жаршысы, 1999 ж., N 13, 429-құжат; N 23, 927-құжат; 2001 ж., N 13-14, 173-құжат; N 24, 338-құжат; 2004 ж., N 18, 111-құжат):
</w:t>
      </w:r>
    </w:p>
    <w:p>
      <w:pPr>
        <w:spacing w:after="0"/>
        <w:ind w:left="0"/>
        <w:jc w:val="both"/>
      </w:pPr>
      <w:r>
        <w:rPr>
          <w:rFonts w:ascii="Times New Roman"/>
          <w:b w:val="false"/>
          <w:i w:val="false"/>
          <w:color w:val="000000"/>
          <w:sz w:val="28"/>
        </w:rPr>
        <w:t>
      1) 4-баптың 4-тармағы алып тасталсын;
</w:t>
      </w:r>
    </w:p>
    <w:p>
      <w:pPr>
        <w:spacing w:after="0"/>
        <w:ind w:left="0"/>
        <w:jc w:val="both"/>
      </w:pPr>
      <w:r>
        <w:rPr>
          <w:rFonts w:ascii="Times New Roman"/>
          <w:b w:val="false"/>
          <w:i w:val="false"/>
          <w:color w:val="000000"/>
          <w:sz w:val="28"/>
        </w:rPr>
        <w:t>
      2) 6-баптың 3-тармағы алып тасталсын;
</w:t>
      </w:r>
    </w:p>
    <w:p>
      <w:pPr>
        <w:spacing w:after="0"/>
        <w:ind w:left="0"/>
        <w:jc w:val="both"/>
      </w:pPr>
      <w:r>
        <w:rPr>
          <w:rFonts w:ascii="Times New Roman"/>
          <w:b w:val="false"/>
          <w:i w:val="false"/>
          <w:color w:val="000000"/>
          <w:sz w:val="28"/>
        </w:rPr>
        <w:t>
      3) 9-баптың 6-тармағы алып тасталсын;
</w:t>
      </w:r>
    </w:p>
    <w:p>
      <w:pPr>
        <w:spacing w:after="0"/>
        <w:ind w:left="0"/>
        <w:jc w:val="both"/>
      </w:pPr>
      <w:r>
        <w:rPr>
          <w:rFonts w:ascii="Times New Roman"/>
          <w:b w:val="false"/>
          <w:i w:val="false"/>
          <w:color w:val="000000"/>
          <w:sz w:val="28"/>
        </w:rPr>
        <w:t>
      4) 12-баптың 3 және 9-тармақтары алып тасталсын;
</w:t>
      </w:r>
    </w:p>
    <w:p>
      <w:pPr>
        <w:spacing w:after="0"/>
        <w:ind w:left="0"/>
        <w:jc w:val="both"/>
      </w:pPr>
      <w:r>
        <w:rPr>
          <w:rFonts w:ascii="Times New Roman"/>
          <w:b w:val="false"/>
          <w:i w:val="false"/>
          <w:color w:val="000000"/>
          <w:sz w:val="28"/>
        </w:rPr>
        <w:t>
      5) 27-баптың 4-тармағындағы "республикалық немесе жергiлiктi бюджет қаражаты" деген сөздер "бюджет қаражаты" деген сөздермен ауыстырылсын;
</w:t>
      </w:r>
    </w:p>
    <w:p>
      <w:pPr>
        <w:spacing w:after="0"/>
        <w:ind w:left="0"/>
        <w:jc w:val="both"/>
      </w:pPr>
      <w:r>
        <w:rPr>
          <w:rFonts w:ascii="Times New Roman"/>
          <w:b w:val="false"/>
          <w:i w:val="false"/>
          <w:color w:val="000000"/>
          <w:sz w:val="28"/>
        </w:rPr>
        <w:t>
      6) 28-бап алып тасталсын;
</w:t>
      </w:r>
    </w:p>
    <w:p>
      <w:pPr>
        <w:spacing w:after="0"/>
        <w:ind w:left="0"/>
        <w:jc w:val="both"/>
      </w:pPr>
      <w:r>
        <w:rPr>
          <w:rFonts w:ascii="Times New Roman"/>
          <w:b w:val="false"/>
          <w:i w:val="false"/>
          <w:color w:val="000000"/>
          <w:sz w:val="28"/>
        </w:rPr>
        <w:t>
      7) 29-бапта:
</w:t>
      </w:r>
      <w:r>
        <w:br/>
      </w:r>
      <w:r>
        <w:rPr>
          <w:rFonts w:ascii="Times New Roman"/>
          <w:b w:val="false"/>
          <w:i w:val="false"/>
          <w:color w:val="000000"/>
          <w:sz w:val="28"/>
        </w:rPr>
        <w:t>
      3) тармақшадағы "республикалық бюджеттен қаражат алатын" деген сөздер "бюджет қаражаты есебiнен қаржыландырылатын" деген сөздермен ауыстырылсын;
</w:t>
      </w:r>
    </w:p>
    <w:p>
      <w:pPr>
        <w:spacing w:after="0"/>
        <w:ind w:left="0"/>
        <w:jc w:val="both"/>
      </w:pPr>
      <w:r>
        <w:rPr>
          <w:rFonts w:ascii="Times New Roman"/>
          <w:b w:val="false"/>
          <w:i w:val="false"/>
          <w:color w:val="000000"/>
          <w:sz w:val="28"/>
        </w:rPr>
        <w:t>
       мынадай мазмұндағы 4-1) - 4-8) тармақшалармен толықтырылсын:
</w:t>
      </w:r>
      <w:r>
        <w:br/>
      </w:r>
      <w:r>
        <w:rPr>
          <w:rFonts w:ascii="Times New Roman"/>
          <w:b w:val="false"/>
          <w:i w:val="false"/>
          <w:color w:val="000000"/>
          <w:sz w:val="28"/>
        </w:rPr>
        <w:t>
      "4-1) мемлекеттiк бiлiм беру гранты, мемлекеттiк бiлiм беру және мемлекеттiк студенттiк кредиттер туралы ережелердi бекiтедi;
</w:t>
      </w:r>
      <w:r>
        <w:br/>
      </w:r>
      <w:r>
        <w:rPr>
          <w:rFonts w:ascii="Times New Roman"/>
          <w:b w:val="false"/>
          <w:i w:val="false"/>
          <w:color w:val="000000"/>
          <w:sz w:val="28"/>
        </w:rPr>
        <w:t>
      4-2) бiлiм берудiң жалпыға бiрдей мiндеттi мемлекеттiк стандарттарын әзiрлеу, бекiту тәртiбiн және оның қолданылу мерзiмдерiн айқындайды;
</w:t>
      </w:r>
      <w:r>
        <w:br/>
      </w:r>
      <w:r>
        <w:rPr>
          <w:rFonts w:ascii="Times New Roman"/>
          <w:b w:val="false"/>
          <w:i w:val="false"/>
          <w:color w:val="000000"/>
          <w:sz w:val="28"/>
        </w:rPr>
        <w:t>
      4-3) Бiлiм беру ұйымдарын мемлекеттiк аккредиттеу және бiлiм беру ұйымдарын мемлекеттiк аттестаттау ережелерiн бекiтедi;
</w:t>
      </w:r>
      <w:r>
        <w:br/>
      </w:r>
      <w:r>
        <w:rPr>
          <w:rFonts w:ascii="Times New Roman"/>
          <w:b w:val="false"/>
          <w:i w:val="false"/>
          <w:color w:val="000000"/>
          <w:sz w:val="28"/>
        </w:rPr>
        <w:t>
      4-4) бiлiктiлiк талаптарын және бiлiм беру қызметiн лицензиялау тәртiбiн бекiтедi;
</w:t>
      </w:r>
      <w:r>
        <w:br/>
      </w:r>
      <w:r>
        <w:rPr>
          <w:rFonts w:ascii="Times New Roman"/>
          <w:b w:val="false"/>
          <w:i w:val="false"/>
          <w:color w:val="000000"/>
          <w:sz w:val="28"/>
        </w:rPr>
        <w:t>
      4-5) мемлекеттiк үлгiдегi бiлiм туралы құжаттардың түрлерi мен нысандарын және оларды берудiң тәртiбiн айқындайды;
</w:t>
      </w:r>
      <w:r>
        <w:br/>
      </w:r>
      <w:r>
        <w:rPr>
          <w:rFonts w:ascii="Times New Roman"/>
          <w:b w:val="false"/>
          <w:i w:val="false"/>
          <w:color w:val="000000"/>
          <w:sz w:val="28"/>
        </w:rPr>
        <w:t>
      4-6) халықтың тығыздығына және елдi мекендердiң қашықтығына қарай бiлiм беру ұйымдары желiсiнiң кепiлдiк берiлген мемлекеттiк нормативiн бекiтедi;
</w:t>
      </w:r>
      <w:r>
        <w:br/>
      </w:r>
      <w:r>
        <w:rPr>
          <w:rFonts w:ascii="Times New Roman"/>
          <w:b w:val="false"/>
          <w:i w:val="false"/>
          <w:color w:val="000000"/>
          <w:sz w:val="28"/>
        </w:rPr>
        <w:t>
      4-7) мемлекеттiк бiлiм беру ұйымдары қызметкерлерiнiң үлгi штаттарын, сондай-ақ Педагогикалық қызметкерлер мен оларға теңестiрiлген тұлғалар лауазымдарының тiзбесiн айқындайды;
</w:t>
      </w:r>
      <w:r>
        <w:br/>
      </w:r>
      <w:r>
        <w:rPr>
          <w:rFonts w:ascii="Times New Roman"/>
          <w:b w:val="false"/>
          <w:i w:val="false"/>
          <w:color w:val="000000"/>
          <w:sz w:val="28"/>
        </w:rPr>
        <w:t>
      4-8) жеке адамның тәрбиесiне, бiлiм алуына және кәсiби қалыптасуына зор үлес қосқан мемлекеттiк бiлiм беру ұйымдарына ерекше мәртебе беру туралы шешiм қабылдайды және Қазақстан Республикасының Президентiне жекелеген мемлекеттiк бiлiм беру ұйымдарына ерекше мәртебе беру туралы ұсыныс енгiзедi;";
</w:t>
      </w:r>
    </w:p>
    <w:p>
      <w:pPr>
        <w:spacing w:after="0"/>
        <w:ind w:left="0"/>
        <w:jc w:val="both"/>
      </w:pPr>
      <w:r>
        <w:rPr>
          <w:rFonts w:ascii="Times New Roman"/>
          <w:b w:val="false"/>
          <w:i w:val="false"/>
          <w:color w:val="000000"/>
          <w:sz w:val="28"/>
        </w:rPr>
        <w:t>
      5) тармақшадағы "республикалық бюджеттен қаражат алатын" деген сөздер "бюджет қаражаты есебiнен қаржыландырылатын" деген сөздермен ауыстырылсын;
</w:t>
      </w:r>
    </w:p>
    <w:p>
      <w:pPr>
        <w:spacing w:after="0"/>
        <w:ind w:left="0"/>
        <w:jc w:val="both"/>
      </w:pPr>
      <w:r>
        <w:rPr>
          <w:rFonts w:ascii="Times New Roman"/>
          <w:b w:val="false"/>
          <w:i w:val="false"/>
          <w:color w:val="000000"/>
          <w:sz w:val="28"/>
        </w:rPr>
        <w:t>
      8) 30-бапта:
</w:t>
      </w:r>
      <w:r>
        <w:br/>
      </w:r>
      <w:r>
        <w:rPr>
          <w:rFonts w:ascii="Times New Roman"/>
          <w:b w:val="false"/>
          <w:i w:val="false"/>
          <w:color w:val="000000"/>
          <w:sz w:val="28"/>
        </w:rPr>
        <w:t>
      1) тармақша мынадай редакцияда жазылсын:
</w:t>
      </w:r>
      <w:r>
        <w:br/>
      </w:r>
      <w:r>
        <w:rPr>
          <w:rFonts w:ascii="Times New Roman"/>
          <w:b w:val="false"/>
          <w:i w:val="false"/>
          <w:color w:val="000000"/>
          <w:sz w:val="28"/>
        </w:rPr>
        <w:t>
      "1) бiлiм беру саласындағы азаматтардың конституциялық құқықтары мен бостандықтарының сақталуын, олардың бiлiм беру саласындағы мемлекет кепiлдiк берген әлеуметтiк игiлiктердiң минимумын алуын қамтамасыз етедi;";
</w:t>
      </w:r>
    </w:p>
    <w:p>
      <w:pPr>
        <w:spacing w:after="0"/>
        <w:ind w:left="0"/>
        <w:jc w:val="both"/>
      </w:pPr>
      <w:r>
        <w:rPr>
          <w:rFonts w:ascii="Times New Roman"/>
          <w:b w:val="false"/>
          <w:i w:val="false"/>
          <w:color w:val="000000"/>
          <w:sz w:val="28"/>
        </w:rPr>
        <w:t>
      мынадай мазмұндағы 1-1) және 1-2) тармақшалармен толықтырылсын:
</w:t>
      </w:r>
      <w:r>
        <w:br/>
      </w:r>
      <w:r>
        <w:rPr>
          <w:rFonts w:ascii="Times New Roman"/>
          <w:b w:val="false"/>
          <w:i w:val="false"/>
          <w:color w:val="000000"/>
          <w:sz w:val="28"/>
        </w:rPr>
        <w:t>
      "1-1) бiлiм беру саласындағы бiрыңғай мемлекеттiк саясатты iске асырады, бiлiм беру саласындағы салааралық үйлестiрудi жүзеге асырады;
</w:t>
      </w:r>
      <w:r>
        <w:br/>
      </w:r>
      <w:r>
        <w:rPr>
          <w:rFonts w:ascii="Times New Roman"/>
          <w:b w:val="false"/>
          <w:i w:val="false"/>
          <w:color w:val="000000"/>
          <w:sz w:val="28"/>
        </w:rPr>
        <w:t>
      1-2) ұсынылатын бiлiм беру қызметiн көрсетудiң сапасына талдау жасайды және әдiстемелiк әрi әдiснамалық қамтамасыз етудi жүзеге асырады;";
</w:t>
      </w:r>
    </w:p>
    <w:p>
      <w:pPr>
        <w:spacing w:after="0"/>
        <w:ind w:left="0"/>
        <w:jc w:val="both"/>
      </w:pPr>
      <w:r>
        <w:rPr>
          <w:rFonts w:ascii="Times New Roman"/>
          <w:b w:val="false"/>
          <w:i w:val="false"/>
          <w:color w:val="000000"/>
          <w:sz w:val="28"/>
        </w:rPr>
        <w:t>
      4) тармақша мынадай редакцияда жазылсын:
</w:t>
      </w:r>
      <w:r>
        <w:br/>
      </w:r>
      <w:r>
        <w:rPr>
          <w:rFonts w:ascii="Times New Roman"/>
          <w:b w:val="false"/>
          <w:i w:val="false"/>
          <w:color w:val="000000"/>
          <w:sz w:val="28"/>
        </w:rPr>
        <w:t>
      "4) жалпыға бiрдей мiндеттi бiлiм берудiң мемлекеттiк стандарттарын бекiтедi;";
</w:t>
      </w:r>
    </w:p>
    <w:p>
      <w:pPr>
        <w:spacing w:after="0"/>
        <w:ind w:left="0"/>
        <w:jc w:val="both"/>
      </w:pPr>
      <w:r>
        <w:rPr>
          <w:rFonts w:ascii="Times New Roman"/>
          <w:b w:val="false"/>
          <w:i w:val="false"/>
          <w:color w:val="000000"/>
          <w:sz w:val="28"/>
        </w:rPr>
        <w:t>
      мынадай мазмұндағы 4-1) тармақшамен толықтырылсын:
</w:t>
      </w:r>
      <w:r>
        <w:br/>
      </w:r>
      <w:r>
        <w:rPr>
          <w:rFonts w:ascii="Times New Roman"/>
          <w:b w:val="false"/>
          <w:i w:val="false"/>
          <w:color w:val="000000"/>
          <w:sz w:val="28"/>
        </w:rPr>
        <w:t>
      "4-1) аралық мемлекеттiк бақылау өткiзудiң ережесiн бекiтедi;";
</w:t>
      </w:r>
    </w:p>
    <w:p>
      <w:pPr>
        <w:spacing w:after="0"/>
        <w:ind w:left="0"/>
        <w:jc w:val="both"/>
      </w:pPr>
      <w:r>
        <w:rPr>
          <w:rFonts w:ascii="Times New Roman"/>
          <w:b w:val="false"/>
          <w:i w:val="false"/>
          <w:color w:val="000000"/>
          <w:sz w:val="28"/>
        </w:rPr>
        <w:t>
      5) тармақшадағы "мүдделi министрлiктермен, өзге де орталық атқарушы органдармен бiрлесiп" деген сөздер алып тасталсын;
</w:t>
      </w:r>
    </w:p>
    <w:p>
      <w:pPr>
        <w:spacing w:after="0"/>
        <w:ind w:left="0"/>
        <w:jc w:val="both"/>
      </w:pPr>
      <w:r>
        <w:rPr>
          <w:rFonts w:ascii="Times New Roman"/>
          <w:b w:val="false"/>
          <w:i w:val="false"/>
          <w:color w:val="000000"/>
          <w:sz w:val="28"/>
        </w:rPr>
        <w:t>
      9) тармақша мынадай редакцияда жазылсын:
</w:t>
      </w:r>
      <w:r>
        <w:br/>
      </w:r>
      <w:r>
        <w:rPr>
          <w:rFonts w:ascii="Times New Roman"/>
          <w:b w:val="false"/>
          <w:i w:val="false"/>
          <w:color w:val="000000"/>
          <w:sz w:val="28"/>
        </w:rPr>
        <w:t>
      "9) бiлiм беру қызметiн жүзеге асыру құқығына:
</w:t>
      </w:r>
      <w:r>
        <w:br/>
      </w:r>
      <w:r>
        <w:rPr>
          <w:rFonts w:ascii="Times New Roman"/>
          <w:b w:val="false"/>
          <w:i w:val="false"/>
          <w:color w:val="000000"/>
          <w:sz w:val="28"/>
        </w:rPr>
        <w:t>
      жоғары кәсiптiк және жоғары оқу орнынан кейiнгi кәсiптiк бiлiмнiң негiзгi және қосымша бiлiм беру бағдарламаларын iске асыратын заңды тұлғаларға;
</w:t>
      </w:r>
      <w:r>
        <w:br/>
      </w:r>
      <w:r>
        <w:rPr>
          <w:rFonts w:ascii="Times New Roman"/>
          <w:b w:val="false"/>
          <w:i w:val="false"/>
          <w:color w:val="000000"/>
          <w:sz w:val="28"/>
        </w:rPr>
        <w:t>
      республикалық бюджет қаражаты есебiнен қаржыландырылатын, мамандандырылған бiлiм беру бағдарламаларын және кәсiптiк орта бiлiм беру бағдарламаларын iске асыратын заңды тұлғаларға;
</w:t>
      </w:r>
      <w:r>
        <w:br/>
      </w:r>
      <w:r>
        <w:rPr>
          <w:rFonts w:ascii="Times New Roman"/>
          <w:b w:val="false"/>
          <w:i w:val="false"/>
          <w:color w:val="000000"/>
          <w:sz w:val="28"/>
        </w:rPr>
        <w:t>
      дiни бiлiм беру бағдарламаларын iске асыратын заңды тұлғаларға (дiни оқу орындары);
</w:t>
      </w:r>
      <w:r>
        <w:br/>
      </w:r>
      <w:r>
        <w:rPr>
          <w:rFonts w:ascii="Times New Roman"/>
          <w:b w:val="false"/>
          <w:i w:val="false"/>
          <w:color w:val="000000"/>
          <w:sz w:val="28"/>
        </w:rPr>
        <w:t>
      халықаралық және шетелдiк заңды тұлғаларға лицензия бередi;";
</w:t>
      </w:r>
    </w:p>
    <w:p>
      <w:pPr>
        <w:spacing w:after="0"/>
        <w:ind w:left="0"/>
        <w:jc w:val="both"/>
      </w:pPr>
      <w:r>
        <w:rPr>
          <w:rFonts w:ascii="Times New Roman"/>
          <w:b w:val="false"/>
          <w:i w:val="false"/>
          <w:color w:val="000000"/>
          <w:sz w:val="28"/>
        </w:rPr>
        <w:t>
      мынадай мазмұндағы 9-3) тармақшамен толықтырылсын:
</w:t>
      </w:r>
      <w:r>
        <w:br/>
      </w:r>
      <w:r>
        <w:rPr>
          <w:rFonts w:ascii="Times New Roman"/>
          <w:b w:val="false"/>
          <w:i w:val="false"/>
          <w:color w:val="000000"/>
          <w:sz w:val="28"/>
        </w:rPr>
        <w:t>
      "9-3) меншiк нысандары мен ведомстволық бағыныстылығына қарамастан (медициналық және фармацевтикалық бiлiм беру ұйымдарын қоспағанда), кәсiптiк жоғары және жоғары оқу орнынан кейiнгi кәсiптiк бiлiм беретiн бiлiм беру ұйымдарына, сондай-ақ кәсiптiк орта бiлiм беру және мамандандырылған бiлiм беру бағдарламаларын iске асыратын ведомстволық бағынысты бiлiм беру ұйымдарын мемлекеттiк аттестаттауды ұйымдастырады және жүргiзедi;";
</w:t>
      </w:r>
    </w:p>
    <w:p>
      <w:pPr>
        <w:spacing w:after="0"/>
        <w:ind w:left="0"/>
        <w:jc w:val="both"/>
      </w:pPr>
      <w:r>
        <w:rPr>
          <w:rFonts w:ascii="Times New Roman"/>
          <w:b w:val="false"/>
          <w:i w:val="false"/>
          <w:color w:val="000000"/>
          <w:sz w:val="28"/>
        </w:rPr>
        <w:t>
      10) тармақшадағы "оқу-ғылыми жабдықтарды әзiрлеу мен ендiрудi" деген сөздер "жалпы орта бiлiм беретiн республикалық бiлiм беру ұйымдарын, сондай-ақ халықаралық келiсiмдерге сәйкес шетелдiк мектептерде оқитын отандастарды оқулықтармен және оқу-әдiстемелiк кешендермен қамтамасыз етедi" деген сөздермен ауыстырылсын;
</w:t>
      </w:r>
    </w:p>
    <w:p>
      <w:pPr>
        <w:spacing w:after="0"/>
        <w:ind w:left="0"/>
        <w:jc w:val="both"/>
      </w:pPr>
      <w:r>
        <w:rPr>
          <w:rFonts w:ascii="Times New Roman"/>
          <w:b w:val="false"/>
          <w:i w:val="false"/>
          <w:color w:val="000000"/>
          <w:sz w:val="28"/>
        </w:rPr>
        <w:t>
      мынадай мазмұндағы 10-1) және 11-1) тармақшалармен толықтырылсын:
</w:t>
      </w:r>
      <w:r>
        <w:br/>
      </w:r>
      <w:r>
        <w:rPr>
          <w:rFonts w:ascii="Times New Roman"/>
          <w:b w:val="false"/>
          <w:i w:val="false"/>
          <w:color w:val="000000"/>
          <w:sz w:val="28"/>
        </w:rPr>
        <w:t>
      "10-1) жалпы орта бiлiм беретiн республикалық бiлiм беру ұйымдарын, сондай-ақ халықаралық келiсiмдерге сәйкес шетел мектептерiнде оқитын отандастарды оқулықтармен және оқу-әдiстемелiк кешендермен қамтамасыз етедi;";
</w:t>
      </w:r>
    </w:p>
    <w:p>
      <w:pPr>
        <w:spacing w:after="0"/>
        <w:ind w:left="0"/>
        <w:jc w:val="both"/>
      </w:pPr>
      <w:r>
        <w:rPr>
          <w:rFonts w:ascii="Times New Roman"/>
          <w:b w:val="false"/>
          <w:i w:val="false"/>
          <w:color w:val="000000"/>
          <w:sz w:val="28"/>
        </w:rPr>
        <w:t>
      "11-1) мектептен тыс республикалық маңызы бар iс-шаралар өткiзудi ұйымдастырады;";
</w:t>
      </w:r>
    </w:p>
    <w:p>
      <w:pPr>
        <w:spacing w:after="0"/>
        <w:ind w:left="0"/>
        <w:jc w:val="both"/>
      </w:pPr>
      <w:r>
        <w:rPr>
          <w:rFonts w:ascii="Times New Roman"/>
          <w:b w:val="false"/>
          <w:i w:val="false"/>
          <w:color w:val="000000"/>
          <w:sz w:val="28"/>
        </w:rPr>
        <w:t>
      12) тармақша алып тасталсын;
</w:t>
      </w:r>
    </w:p>
    <w:p>
      <w:pPr>
        <w:spacing w:after="0"/>
        <w:ind w:left="0"/>
        <w:jc w:val="both"/>
      </w:pPr>
      <w:r>
        <w:rPr>
          <w:rFonts w:ascii="Times New Roman"/>
          <w:b w:val="false"/>
          <w:i w:val="false"/>
          <w:color w:val="000000"/>
          <w:sz w:val="28"/>
        </w:rPr>
        <w:t>
      мынадай мазмұндағы 14-3) тармақшамен толықтырылсын:
</w:t>
      </w:r>
      <w:r>
        <w:br/>
      </w:r>
      <w:r>
        <w:rPr>
          <w:rFonts w:ascii="Times New Roman"/>
          <w:b w:val="false"/>
          <w:i w:val="false"/>
          <w:color w:val="000000"/>
          <w:sz w:val="28"/>
        </w:rPr>
        <w:t>
      "14-3) осы Заңның 14-бабында көзделген нысандар бойынша оқыту ережелерiн бекiтедi;";
</w:t>
      </w:r>
    </w:p>
    <w:p>
      <w:pPr>
        <w:spacing w:after="0"/>
        <w:ind w:left="0"/>
        <w:jc w:val="both"/>
      </w:pPr>
      <w:r>
        <w:rPr>
          <w:rFonts w:ascii="Times New Roman"/>
          <w:b w:val="false"/>
          <w:i w:val="false"/>
          <w:color w:val="000000"/>
          <w:sz w:val="28"/>
        </w:rPr>
        <w:t>
      15) тармақша мынадай редакцияда жазылсын:
</w:t>
      </w:r>
      <w:r>
        <w:br/>
      </w:r>
      <w:r>
        <w:rPr>
          <w:rFonts w:ascii="Times New Roman"/>
          <w:b w:val="false"/>
          <w:i w:val="false"/>
          <w:color w:val="000000"/>
          <w:sz w:val="28"/>
        </w:rPr>
        <w:t>
      "15) ведомстволық бағынысты бiлiм беру ұйымдары мен кәсiпорындарының құрылтай құжаттарын бекiтедi;";
</w:t>
      </w:r>
    </w:p>
    <w:p>
      <w:pPr>
        <w:spacing w:after="0"/>
        <w:ind w:left="0"/>
        <w:jc w:val="both"/>
      </w:pPr>
      <w:r>
        <w:rPr>
          <w:rFonts w:ascii="Times New Roman"/>
          <w:b w:val="false"/>
          <w:i w:val="false"/>
          <w:color w:val="000000"/>
          <w:sz w:val="28"/>
        </w:rPr>
        <w:t>
      18) тармақшадағы "республикалық бюджеттен" деген сөздер "бюджет қаражаты есебiнен" деген сөздермен ауыстырылсын;
</w:t>
      </w:r>
    </w:p>
    <w:p>
      <w:pPr>
        <w:spacing w:after="0"/>
        <w:ind w:left="0"/>
        <w:jc w:val="both"/>
      </w:pPr>
      <w:r>
        <w:rPr>
          <w:rFonts w:ascii="Times New Roman"/>
          <w:b w:val="false"/>
          <w:i w:val="false"/>
          <w:color w:val="000000"/>
          <w:sz w:val="28"/>
        </w:rPr>
        <w:t>
      20), 24) және 25) тармақшалар алып тасталсын;
</w:t>
      </w:r>
      <w:r>
        <w:br/>
      </w:r>
      <w:r>
        <w:rPr>
          <w:rFonts w:ascii="Times New Roman"/>
          <w:b w:val="false"/>
          <w:i w:val="false"/>
          <w:color w:val="000000"/>
          <w:sz w:val="28"/>
        </w:rPr>
        <w:t>
      9) 31-бапта:
</w:t>
      </w:r>
      <w:r>
        <w:br/>
      </w:r>
      <w:r>
        <w:rPr>
          <w:rFonts w:ascii="Times New Roman"/>
          <w:b w:val="false"/>
          <w:i w:val="false"/>
          <w:color w:val="000000"/>
          <w:sz w:val="28"/>
        </w:rPr>
        <w:t>
      1-тармақта:
</w:t>
      </w:r>
      <w:r>
        <w:br/>
      </w:r>
      <w:r>
        <w:rPr>
          <w:rFonts w:ascii="Times New Roman"/>
          <w:b w:val="false"/>
          <w:i w:val="false"/>
          <w:color w:val="000000"/>
          <w:sz w:val="28"/>
        </w:rPr>
        <w:t>
      1) тармақшада "бiлiм беру ұйымдарын" деген сөздер "бiлiм берудi" деген сөздермен ауыстырылсын;
</w:t>
      </w:r>
    </w:p>
    <w:p>
      <w:pPr>
        <w:spacing w:after="0"/>
        <w:ind w:left="0"/>
        <w:jc w:val="both"/>
      </w:pPr>
      <w:r>
        <w:rPr>
          <w:rFonts w:ascii="Times New Roman"/>
          <w:b w:val="false"/>
          <w:i w:val="false"/>
          <w:color w:val="000000"/>
          <w:sz w:val="28"/>
        </w:rPr>
        <w:t>
      2) тармақшадағы "жергiлiктi бюджеттер" деген сөздер "бюджет" деген сөзбен ауыстырылсын;
</w:t>
      </w:r>
    </w:p>
    <w:p>
      <w:pPr>
        <w:spacing w:after="0"/>
        <w:ind w:left="0"/>
        <w:jc w:val="both"/>
      </w:pPr>
      <w:r>
        <w:rPr>
          <w:rFonts w:ascii="Times New Roman"/>
          <w:b w:val="false"/>
          <w:i w:val="false"/>
          <w:color w:val="000000"/>
          <w:sz w:val="28"/>
        </w:rPr>
        <w:t>
      2-тармақ мынадай редакцияда жазылсын:
</w:t>
      </w:r>
      <w:r>
        <w:br/>
      </w:r>
      <w:r>
        <w:rPr>
          <w:rFonts w:ascii="Times New Roman"/>
          <w:b w:val="false"/>
          <w:i w:val="false"/>
          <w:color w:val="000000"/>
          <w:sz w:val="28"/>
        </w:rPr>
        <w:t>
      "2. Облыстың жергiлiктi атқарушы органы:
</w:t>
      </w:r>
      <w:r>
        <w:br/>
      </w:r>
      <w:r>
        <w:rPr>
          <w:rFonts w:ascii="Times New Roman"/>
          <w:b w:val="false"/>
          <w:i w:val="false"/>
          <w:color w:val="000000"/>
          <w:sz w:val="28"/>
        </w:rPr>
        <w:t>
      1) бiлiм берудi дамыту бағдарламаларын әзiрлейдi және мәслихаттың бекiтуiне енгiзедi;
</w:t>
      </w:r>
      <w:r>
        <w:br/>
      </w:r>
      <w:r>
        <w:rPr>
          <w:rFonts w:ascii="Times New Roman"/>
          <w:b w:val="false"/>
          <w:i w:val="false"/>
          <w:color w:val="000000"/>
          <w:sz w:val="28"/>
        </w:rPr>
        <w:t>
      2) азаматтарға кәсiптiк бастауыш бiлiм берудi қамтамасыз етедi;
</w:t>
      </w:r>
      <w:r>
        <w:br/>
      </w:r>
      <w:r>
        <w:rPr>
          <w:rFonts w:ascii="Times New Roman"/>
          <w:b w:val="false"/>
          <w:i w:val="false"/>
          <w:color w:val="000000"/>
          <w:sz w:val="28"/>
        </w:rPr>
        <w:t>
      3) кәсiптiк орта бiлiм берудiң бiлiм беру бағдарламаларын iске асыруды қамтамасыз етедi;
</w:t>
      </w:r>
      <w:r>
        <w:br/>
      </w:r>
      <w:r>
        <w:rPr>
          <w:rFonts w:ascii="Times New Roman"/>
          <w:b w:val="false"/>
          <w:i w:val="false"/>
          <w:color w:val="000000"/>
          <w:sz w:val="28"/>
        </w:rPr>
        <w:t>
      4) арнайы бiлiм беру бағдарламалары бойынша жалпы бiлiм берудi - қамтамасыз етедi;
</w:t>
      </w:r>
      <w:r>
        <w:br/>
      </w:r>
      <w:r>
        <w:rPr>
          <w:rFonts w:ascii="Times New Roman"/>
          <w:b w:val="false"/>
          <w:i w:val="false"/>
          <w:color w:val="000000"/>
          <w:sz w:val="28"/>
        </w:rPr>
        <w:t>
      5) дарынды балаларға мамандандырылған бiлiм беру ұйымдарында жалпы бiлiм берудi қамтамасыз етедi;
</w:t>
      </w:r>
      <w:r>
        <w:br/>
      </w:r>
      <w:r>
        <w:rPr>
          <w:rFonts w:ascii="Times New Roman"/>
          <w:b w:val="false"/>
          <w:i w:val="false"/>
          <w:color w:val="000000"/>
          <w:sz w:val="28"/>
        </w:rPr>
        <w:t>
      6) кәсiптiк бастауыш, кәсiптiк орта бiлiм беретiн, арнайы және мамандандырылған бiлiм беру бағдарламаларын iске асыратын бiлiм беру ұйымдарын, сондай-ақ балалар-жас өспiрiмдер мектептерiн Қазақстан Республикасының заңдарында белгiленген тәртiппен құрады, қайта құрады және таратады;
</w:t>
      </w:r>
      <w:r>
        <w:br/>
      </w:r>
      <w:r>
        <w:rPr>
          <w:rFonts w:ascii="Times New Roman"/>
          <w:b w:val="false"/>
          <w:i w:val="false"/>
          <w:color w:val="000000"/>
          <w:sz w:val="28"/>
        </w:rPr>
        <w:t>
      7) бастауыш кәсiптiк, орта кәсiптiк бiлiмдi мамандар даярлауға арналған мемлекеттiк бiлiм беру тапсырысын бекiтедi;
</w:t>
      </w:r>
      <w:r>
        <w:br/>
      </w:r>
      <w:r>
        <w:rPr>
          <w:rFonts w:ascii="Times New Roman"/>
          <w:b w:val="false"/>
          <w:i w:val="false"/>
          <w:color w:val="000000"/>
          <w:sz w:val="28"/>
        </w:rPr>
        <w:t>
      8) кәсiптiк бастауыш және кәсiптiк орта бiлiм беретiн мемлекеттiк бiлiм беру ұйымдарына (қылмыстық-атқару жүйесiнiң түзеу мекемелерiндегi жалпы бiлiм беретiн және кәсiптiк мектептердi қоспағанда), сондай-ақ арнайы және мамандандырылған бiлiм беретiн бiлiм беру ұйымдарына қолдау көрсетедi және оларды материалдық-техникалық қамтамасыз етуге жәрдемдеседi;
</w:t>
      </w:r>
      <w:r>
        <w:br/>
      </w:r>
      <w:r>
        <w:rPr>
          <w:rFonts w:ascii="Times New Roman"/>
          <w:b w:val="false"/>
          <w:i w:val="false"/>
          <w:color w:val="000000"/>
          <w:sz w:val="28"/>
        </w:rPr>
        <w:t>
      9) мiндеттi жалпы орта бiлiм беретiн ұйымдар үшiн, сондай-ақ арнайы бiлiм беру бағдарламаларын iске асыратын ұйымдар үшiн оқулықтар мен оқу-әдiстемелiк кешендердi сатып алуды және жеткiзудi ұйымдастырады;
</w:t>
      </w:r>
      <w:r>
        <w:br/>
      </w:r>
      <w:r>
        <w:rPr>
          <w:rFonts w:ascii="Times New Roman"/>
          <w:b w:val="false"/>
          <w:i w:val="false"/>
          <w:color w:val="000000"/>
          <w:sz w:val="28"/>
        </w:rPr>
        <w:t>
      10) облыс ауқымындағы мектеп олимпиадаларын өткiзудi қамтамасыз етедi;
</w:t>
      </w:r>
      <w:r>
        <w:br/>
      </w:r>
      <w:r>
        <w:rPr>
          <w:rFonts w:ascii="Times New Roman"/>
          <w:b w:val="false"/>
          <w:i w:val="false"/>
          <w:color w:val="000000"/>
          <w:sz w:val="28"/>
        </w:rPr>
        <w:t>
      11) балаларға спорт бойынша қосымша бiлiм берудi қамтамасыз етедi;
</w:t>
      </w:r>
      <w:r>
        <w:br/>
      </w:r>
      <w:r>
        <w:rPr>
          <w:rFonts w:ascii="Times New Roman"/>
          <w:b w:val="false"/>
          <w:i w:val="false"/>
          <w:color w:val="000000"/>
          <w:sz w:val="28"/>
        </w:rPr>
        <w:t>
      12) кадрларды қайта даярлауды және бюджет қаражаты есебiнен қаржыландырылатын мемлекеттiк мекемелер қызметкерлерiнiң бiлiктiлiгiн арттыруды ұйымдастырады;
</w:t>
      </w:r>
      <w:r>
        <w:br/>
      </w:r>
      <w:r>
        <w:rPr>
          <w:rFonts w:ascii="Times New Roman"/>
          <w:b w:val="false"/>
          <w:i w:val="false"/>
          <w:color w:val="000000"/>
          <w:sz w:val="28"/>
        </w:rPr>
        <w:t>
      13) балалар мен жасөспiрiмдердiң психикалық денсаулығын тексерудi және халыққа психологиялық-медициналық-педагогикалық консультациялық көмек көрсетудi қамтамасыз етедi;
</w:t>
      </w:r>
      <w:r>
        <w:br/>
      </w:r>
      <w:r>
        <w:rPr>
          <w:rFonts w:ascii="Times New Roman"/>
          <w:b w:val="false"/>
          <w:i w:val="false"/>
          <w:color w:val="000000"/>
          <w:sz w:val="28"/>
        </w:rPr>
        <w:t>
      14) дамуында проблема бар балалар мен жасөспiрiмдердi оңалтуды және әлеуметтiк бейiмдеудi қамтамасыз етедi;
</w:t>
      </w:r>
      <w:r>
        <w:br/>
      </w:r>
      <w:r>
        <w:rPr>
          <w:rFonts w:ascii="Times New Roman"/>
          <w:b w:val="false"/>
          <w:i w:val="false"/>
          <w:color w:val="000000"/>
          <w:sz w:val="28"/>
        </w:rPr>
        <w:t>
      15) белгiленген тәртiппен жетiм балаларды, ата-аналарының қамқорлығынсыз қалған балаларды мемлекеттiк қамтамасыз етудi, оларды мiндеттi түрде жұмысқа орналастыруды және тұрғын үймен қамтамасыз етудi жүзеге асырады;
</w:t>
      </w:r>
      <w:r>
        <w:br/>
      </w:r>
      <w:r>
        <w:rPr>
          <w:rFonts w:ascii="Times New Roman"/>
          <w:b w:val="false"/>
          <w:i w:val="false"/>
          <w:color w:val="000000"/>
          <w:sz w:val="28"/>
        </w:rPr>
        <w:t>
      16) Қазақстан Республикасының заңдарында белгiленген тәртiппен бiлiм алушылардың жекелеген санаттарын тегiн және жеңiлдiкпен тамақтандыруды ұйымдастырады;
</w:t>
      </w:r>
      <w:r>
        <w:br/>
      </w:r>
      <w:r>
        <w:rPr>
          <w:rFonts w:ascii="Times New Roman"/>
          <w:b w:val="false"/>
          <w:i w:val="false"/>
          <w:color w:val="000000"/>
          <w:sz w:val="28"/>
        </w:rPr>
        <w:t>
      17) кәсiптiк орта бiлiм беретiн ұйымдардың бiтiрушiлерiн жұмысқа орналастыруға жәрдемдеседi;
</w:t>
      </w:r>
      <w:r>
        <w:br/>
      </w:r>
      <w:r>
        <w:rPr>
          <w:rFonts w:ascii="Times New Roman"/>
          <w:b w:val="false"/>
          <w:i w:val="false"/>
          <w:color w:val="000000"/>
          <w:sz w:val="28"/>
        </w:rPr>
        <w:t>
      18) мәслихатқа бiлiм алушылардың қоғамдық көлiкте жеңiлдiкпен жүруi туралы ұсыныстар енгiзедi.";
</w:t>
      </w:r>
    </w:p>
    <w:p>
      <w:pPr>
        <w:spacing w:after="0"/>
        <w:ind w:left="0"/>
        <w:jc w:val="both"/>
      </w:pPr>
      <w:r>
        <w:rPr>
          <w:rFonts w:ascii="Times New Roman"/>
          <w:b w:val="false"/>
          <w:i w:val="false"/>
          <w:color w:val="000000"/>
          <w:sz w:val="28"/>
        </w:rPr>
        <w:t>
      мынадай мазмұндағы 3-5-тармақтармен толықтырылсын:
</w:t>
      </w:r>
      <w:r>
        <w:br/>
      </w:r>
      <w:r>
        <w:rPr>
          <w:rFonts w:ascii="Times New Roman"/>
          <w:b w:val="false"/>
          <w:i w:val="false"/>
          <w:color w:val="000000"/>
          <w:sz w:val="28"/>
        </w:rPr>
        <w:t>
      "3. Республикалық маңызы бар қаланың және астананың жергiлiктi атқарушы органдары:
</w:t>
      </w:r>
      <w:r>
        <w:br/>
      </w:r>
      <w:r>
        <w:rPr>
          <w:rFonts w:ascii="Times New Roman"/>
          <w:b w:val="false"/>
          <w:i w:val="false"/>
          <w:color w:val="000000"/>
          <w:sz w:val="28"/>
        </w:rPr>
        <w:t>
      1) бiлiм берудi дамыту бағдарламаларын әзiрлейдi және мәслихаттың бекiтуiне енгiзедi;
</w:t>
      </w:r>
      <w:r>
        <w:br/>
      </w:r>
      <w:r>
        <w:rPr>
          <w:rFonts w:ascii="Times New Roman"/>
          <w:b w:val="false"/>
          <w:i w:val="false"/>
          <w:color w:val="000000"/>
          <w:sz w:val="28"/>
        </w:rPr>
        <w:t>
      2) мектеп жасына дейiнгi және мектеп жасындағы балаларды есепке алуды, оларды мiндеттi орта бiлiм алғанға дейiн оқытуды ұйымдастырады;
</w:t>
      </w:r>
      <w:r>
        <w:br/>
      </w:r>
      <w:r>
        <w:rPr>
          <w:rFonts w:ascii="Times New Roman"/>
          <w:b w:val="false"/>
          <w:i w:val="false"/>
          <w:color w:val="000000"/>
          <w:sz w:val="28"/>
        </w:rPr>
        <w:t>
      3) кешкi (ауысымды) оқу нысанын және интернат үлгiсiндегi ұйымдар арқылы ұсынылатын жалпы орта бiлiм берудi қоса алғанда, азаматтарға мiндеттi орта бiлiм берудi ұйымдастырады және қамтамасыз етедi;
</w:t>
      </w:r>
      <w:r>
        <w:br/>
      </w:r>
      <w:r>
        <w:rPr>
          <w:rFonts w:ascii="Times New Roman"/>
          <w:b w:val="false"/>
          <w:i w:val="false"/>
          <w:color w:val="000000"/>
          <w:sz w:val="28"/>
        </w:rPr>
        <w:t>
      4) азаматтардың кәсiптiк бастауыш бiлiм алуын қамтамасыз етедi;
</w:t>
      </w:r>
      <w:r>
        <w:br/>
      </w:r>
      <w:r>
        <w:rPr>
          <w:rFonts w:ascii="Times New Roman"/>
          <w:b w:val="false"/>
          <w:i w:val="false"/>
          <w:color w:val="000000"/>
          <w:sz w:val="28"/>
        </w:rPr>
        <w:t>
      5) азаматтардың кәсiптiк орта бiлiм алуын қамтамасыз етедi;
</w:t>
      </w:r>
      <w:r>
        <w:br/>
      </w:r>
      <w:r>
        <w:rPr>
          <w:rFonts w:ascii="Times New Roman"/>
          <w:b w:val="false"/>
          <w:i w:val="false"/>
          <w:color w:val="000000"/>
          <w:sz w:val="28"/>
        </w:rPr>
        <w:t>
      6) мектеп жасына дейiнгi бiлiм алу мен тәрбие берудi қамтамасыз етедi;
</w:t>
      </w:r>
      <w:r>
        <w:br/>
      </w:r>
      <w:r>
        <w:rPr>
          <w:rFonts w:ascii="Times New Roman"/>
          <w:b w:val="false"/>
          <w:i w:val="false"/>
          <w:color w:val="000000"/>
          <w:sz w:val="28"/>
        </w:rPr>
        <w:t>
      7) жалпы бастауыш, жалпы негiзгi және жалпы орта, кәсiптiк бастауыш және кәсiптiк орта бiлiм беретiн бiлiм беру ұйымдарын, мектеп жасына дейiнгi және мектептен тыс ұйымдарды, сондай-ақ арнайы және мамандандырылған бiлiм беру бағдарламаларын iске асыратын бiлiм беру ұйымдарын Қазақстан Республикасының заңдарында белгiленген тәртiппен құрады, қайта құрады және таратады;
</w:t>
      </w:r>
      <w:r>
        <w:br/>
      </w:r>
      <w:r>
        <w:rPr>
          <w:rFonts w:ascii="Times New Roman"/>
          <w:b w:val="false"/>
          <w:i w:val="false"/>
          <w:color w:val="000000"/>
          <w:sz w:val="28"/>
        </w:rPr>
        <w:t>
      8) жалпы бастауыш, жалпы негiзгi және жалпы орта, кәсiптiк бастауыш, кәсiптiк орта бiлiм берудiң негiзгi және қосымша бiлiм беру бағдарламаларын, арнайы және мамандандырылған бiлiм беру бағдарламаларын iске асыратын заңды тұлғалардың, сондай-ақ мектепке дейiнгi және мектептен тыс ұйымдардың бiлiм беру қызметiн лицензиялауды, сондай-ақ оларды мемлекеттiк аттестаттауды жүргiзудi ұйымдастырады;
</w:t>
      </w:r>
      <w:r>
        <w:br/>
      </w:r>
      <w:r>
        <w:rPr>
          <w:rFonts w:ascii="Times New Roman"/>
          <w:b w:val="false"/>
          <w:i w:val="false"/>
          <w:color w:val="000000"/>
          <w:sz w:val="28"/>
        </w:rPr>
        <w:t>
      9) кәсiптiк орта бiлiмдi мамандар даярлауға арналған мемлекеттiк бiлiм беру тапсырысын бекiтедi;
</w:t>
      </w:r>
      <w:r>
        <w:br/>
      </w:r>
      <w:r>
        <w:rPr>
          <w:rFonts w:ascii="Times New Roman"/>
          <w:b w:val="false"/>
          <w:i w:val="false"/>
          <w:color w:val="000000"/>
          <w:sz w:val="28"/>
        </w:rPr>
        <w:t>
      10) бiлiм алушылардың бiрыңғай ұлттық тестiлеуге қатысуын ұйымдастырады;
</w:t>
      </w:r>
      <w:r>
        <w:br/>
      </w:r>
      <w:r>
        <w:rPr>
          <w:rFonts w:ascii="Times New Roman"/>
          <w:b w:val="false"/>
          <w:i w:val="false"/>
          <w:color w:val="000000"/>
          <w:sz w:val="28"/>
        </w:rPr>
        <w:t>
      11) мiндеттi жалпы орта бiлiм беретiн мекемелер үшiн, сондай-ақ арнайы бiлiм беру бағдарламаларын iске асыратын мекемелер үшiн оқулықтар мен оқу-әдiстемелiк кешендердi сатып алуды және жеткiзудi ұйымдастырады;
</w:t>
      </w:r>
      <w:r>
        <w:br/>
      </w:r>
      <w:r>
        <w:rPr>
          <w:rFonts w:ascii="Times New Roman"/>
          <w:b w:val="false"/>
          <w:i w:val="false"/>
          <w:color w:val="000000"/>
          <w:sz w:val="28"/>
        </w:rPr>
        <w:t>
      12) балалар мен жасөспiрiмдер үшiн қосымша бiлiм берудi қамтамасыз етедi;
</w:t>
      </w:r>
      <w:r>
        <w:br/>
      </w:r>
      <w:r>
        <w:rPr>
          <w:rFonts w:ascii="Times New Roman"/>
          <w:b w:val="false"/>
          <w:i w:val="false"/>
          <w:color w:val="000000"/>
          <w:sz w:val="28"/>
        </w:rPr>
        <w:t>
      13) мемлекеттiк бiлiм беру ұйымдарына (қылмыстық-атқару жүйесiнiң түзеу мекемелерiндегi жалпы бiлiм беретiн және кәсiптiк мектептердi қоспағанда) қолдау көрсетедi және оларды материалдық-техникалық қамтамасыз етуге жәрдемдеседi;
</w:t>
      </w:r>
      <w:r>
        <w:br/>
      </w:r>
      <w:r>
        <w:rPr>
          <w:rFonts w:ascii="Times New Roman"/>
          <w:b w:val="false"/>
          <w:i w:val="false"/>
          <w:color w:val="000000"/>
          <w:sz w:val="28"/>
        </w:rPr>
        <w:t>
      14) арнайы бiлiм беру бағдарламалары бойынша жалпы бiлiм берудi қамтамасыз етедi;
</w:t>
      </w:r>
      <w:r>
        <w:br/>
      </w:r>
      <w:r>
        <w:rPr>
          <w:rFonts w:ascii="Times New Roman"/>
          <w:b w:val="false"/>
          <w:i w:val="false"/>
          <w:color w:val="000000"/>
          <w:sz w:val="28"/>
        </w:rPr>
        <w:t>
      15) дарынды балаларға мамандандырылған бiлiм беру ұйымдарында жалпы бiлiм берудi қамтамасыз етедi;
</w:t>
      </w:r>
      <w:r>
        <w:br/>
      </w:r>
      <w:r>
        <w:rPr>
          <w:rFonts w:ascii="Times New Roman"/>
          <w:b w:val="false"/>
          <w:i w:val="false"/>
          <w:color w:val="000000"/>
          <w:sz w:val="28"/>
        </w:rPr>
        <w:t>
      16) республикалық маңызы бар қала, астана ауқымындағы мектеп олимпиадаларын өткiзудi қамтамасыз етедi;
</w:t>
      </w:r>
      <w:r>
        <w:br/>
      </w:r>
      <w:r>
        <w:rPr>
          <w:rFonts w:ascii="Times New Roman"/>
          <w:b w:val="false"/>
          <w:i w:val="false"/>
          <w:color w:val="000000"/>
          <w:sz w:val="28"/>
        </w:rPr>
        <w:t>
      17) балалар мен жасөспiрiмдердiң психикалық саулығын тексерудi және халыққа психологиялық-медициналық-педагогикалық консультативтiк көмек көрсетудi қамтамасыз етедi;
</w:t>
      </w:r>
      <w:r>
        <w:br/>
      </w:r>
      <w:r>
        <w:rPr>
          <w:rFonts w:ascii="Times New Roman"/>
          <w:b w:val="false"/>
          <w:i w:val="false"/>
          <w:color w:val="000000"/>
          <w:sz w:val="28"/>
        </w:rPr>
        <w:t>
      18) дамуында проблема бар балалар мен жасөспiрiмдердi оңалтуды және әлеуметтiк бейiмдеудi қамтамасыз етедi;
</w:t>
      </w:r>
      <w:r>
        <w:br/>
      </w:r>
      <w:r>
        <w:rPr>
          <w:rFonts w:ascii="Times New Roman"/>
          <w:b w:val="false"/>
          <w:i w:val="false"/>
          <w:color w:val="000000"/>
          <w:sz w:val="28"/>
        </w:rPr>
        <w:t>
      19) кадрларды қайта даярлауды және бюджет қаражаты есебiнен қаржыландырылатын мемлекеттiк мекемелер қызметкерлерiнiң бiлiктiлiгiн арттыруды ұйымдастырады;
</w:t>
      </w:r>
      <w:r>
        <w:br/>
      </w:r>
      <w:r>
        <w:rPr>
          <w:rFonts w:ascii="Times New Roman"/>
          <w:b w:val="false"/>
          <w:i w:val="false"/>
          <w:color w:val="000000"/>
          <w:sz w:val="28"/>
        </w:rPr>
        <w:t>
      20) белгiленген тәртiппен жетiм балаларды, ата-аналарының қамқорлығынсыз қалған балаларды мемлекеттiк қамтамасыз етудi, оларды мiндеттi түрде жұмысқа орналастыруды және тұрғын үймен қамтамасыз етудi жүзеге асырады;
</w:t>
      </w:r>
      <w:r>
        <w:br/>
      </w:r>
      <w:r>
        <w:rPr>
          <w:rFonts w:ascii="Times New Roman"/>
          <w:b w:val="false"/>
          <w:i w:val="false"/>
          <w:color w:val="000000"/>
          <w:sz w:val="28"/>
        </w:rPr>
        <w:t>
      21) Қазақстан Республикасының заңдарында белгiленген тәртiппен бiлiм беру ұйымдарының бiлiм алушылары мен тәрбиеленушiлерiне медициналық қызмет көрсетудi ұйымдастырады;
</w:t>
      </w:r>
      <w:r>
        <w:br/>
      </w:r>
      <w:r>
        <w:rPr>
          <w:rFonts w:ascii="Times New Roman"/>
          <w:b w:val="false"/>
          <w:i w:val="false"/>
          <w:color w:val="000000"/>
          <w:sz w:val="28"/>
        </w:rPr>
        <w:t>
      22) Қазақстан Республикасының заңдарында белгiленген тәртiппен бiлiм алушылар мен тәрбиеленушiлердiң жекелеген санаттарын тегiн және жеңiлдiкпен тамақтандыруды ұйымдастырады;
</w:t>
      </w:r>
      <w:r>
        <w:br/>
      </w:r>
      <w:r>
        <w:rPr>
          <w:rFonts w:ascii="Times New Roman"/>
          <w:b w:val="false"/>
          <w:i w:val="false"/>
          <w:color w:val="000000"/>
          <w:sz w:val="28"/>
        </w:rPr>
        <w:t>
      23) бiлiм беру ұйымдарының бiтiрушiлерiн жұмысқа орналастыруға жәрдемдеседi;
</w:t>
      </w:r>
      <w:r>
        <w:br/>
      </w:r>
      <w:r>
        <w:rPr>
          <w:rFonts w:ascii="Times New Roman"/>
          <w:b w:val="false"/>
          <w:i w:val="false"/>
          <w:color w:val="000000"/>
          <w:sz w:val="28"/>
        </w:rPr>
        <w:t>
      24) мәслихатқа бiлiм алушылардың қоғамдық көлiкте жеңiлдiкпен жүруi туралы ұсыныстар енгiзедi.
</w:t>
      </w:r>
      <w:r>
        <w:br/>
      </w:r>
      <w:r>
        <w:rPr>
          <w:rFonts w:ascii="Times New Roman"/>
          <w:b w:val="false"/>
          <w:i w:val="false"/>
          <w:color w:val="000000"/>
          <w:sz w:val="28"/>
        </w:rPr>
        <w:t>
      4. Ауданның (облыстық маңызы бар қаланың) жергiлiктi атқарушы органы:
</w:t>
      </w:r>
      <w:r>
        <w:br/>
      </w:r>
      <w:r>
        <w:rPr>
          <w:rFonts w:ascii="Times New Roman"/>
          <w:b w:val="false"/>
          <w:i w:val="false"/>
          <w:color w:val="000000"/>
          <w:sz w:val="28"/>
        </w:rPr>
        <w:t>
      1) бiлiм берудi дамыту бағдарламаларын iске асырады;
</w:t>
      </w:r>
      <w:r>
        <w:br/>
      </w:r>
      <w:r>
        <w:rPr>
          <w:rFonts w:ascii="Times New Roman"/>
          <w:b w:val="false"/>
          <w:i w:val="false"/>
          <w:color w:val="000000"/>
          <w:sz w:val="28"/>
        </w:rPr>
        <w:t>
      2) кешкi (ауысымды) оқу нысанын және интернат үлгiсiндегi ұйымдар арқылы ұсынылатын жалпы орта бiлiм берудi қоса алғанда, азаматтарға мiндеттi орта бiлiм берудi қамтамасыз етедi;
</w:t>
      </w:r>
      <w:r>
        <w:br/>
      </w:r>
      <w:r>
        <w:rPr>
          <w:rFonts w:ascii="Times New Roman"/>
          <w:b w:val="false"/>
          <w:i w:val="false"/>
          <w:color w:val="000000"/>
          <w:sz w:val="28"/>
        </w:rPr>
        <w:t>
      3) мектеп жасына дейiнгi және мектеп жасындағы балаларды есепке алуды, оларды мiндеттi орта бiлiм алғанға дейiн оқытуды ұйымдастырады;
</w:t>
      </w:r>
      <w:r>
        <w:br/>
      </w:r>
      <w:r>
        <w:rPr>
          <w:rFonts w:ascii="Times New Roman"/>
          <w:b w:val="false"/>
          <w:i w:val="false"/>
          <w:color w:val="000000"/>
          <w:sz w:val="28"/>
        </w:rPr>
        <w:t>
      4) арнайы және мамандандырылған, сондай-ақ мектепке дейiнгi және мектептен тыс ұйымдарды қоспағанда, Қазақстан Республикасының заңдарында белгiленген тәртiппен жалпы бастауыш, жалпы негiзгi немесе жалпы орта бiлiм беру ұйымдарын құрады, қайта құрады және таратады;
</w:t>
      </w:r>
      <w:r>
        <w:br/>
      </w:r>
      <w:r>
        <w:rPr>
          <w:rFonts w:ascii="Times New Roman"/>
          <w:b w:val="false"/>
          <w:i w:val="false"/>
          <w:color w:val="000000"/>
          <w:sz w:val="28"/>
        </w:rPr>
        <w:t>
      5) арнайы және мамандандырылған, сондай-ақ мектепке дейiнгi және мектептен тыс ұйымдарды қоспағанда, жалпы бастауыш, жалпы негiзгi немесе жалпы орта бiлiм берудiң негiзгi және қосымша бiлiм беру бағдарламаларын iске асыратын заңды тұлғалардың бiлiм беру қызметiн лицензиялауды, сондай-ақ оларды мемлекеттiк аттестаттауды ұйымдастырады;
</w:t>
      </w:r>
      <w:r>
        <w:br/>
      </w:r>
      <w:r>
        <w:rPr>
          <w:rFonts w:ascii="Times New Roman"/>
          <w:b w:val="false"/>
          <w:i w:val="false"/>
          <w:color w:val="000000"/>
          <w:sz w:val="28"/>
        </w:rPr>
        <w:t>
      6) мемлекеттiк бiлiм беру ұйымдарына (қылмыстық-атқару жүйесiнiң түзеу мекемелерiндегi жалпы бiлiм беретiн және кәсiптiк мектептердi қоспағанда) қолдау көрсетедi және оларды материалдық-техникалық қамтамасыз етуге жәрдемдеседi;
</w:t>
      </w:r>
      <w:r>
        <w:br/>
      </w:r>
      <w:r>
        <w:rPr>
          <w:rFonts w:ascii="Times New Roman"/>
          <w:b w:val="false"/>
          <w:i w:val="false"/>
          <w:color w:val="000000"/>
          <w:sz w:val="28"/>
        </w:rPr>
        <w:t>
      7) мiндеттi жалпы орта бiлiм беретiн мекемелер үшiн оқулықтар мен оқу-әдiстемелiк кешендерiн сатып алуды және жеткiзудi қамтамасыз етедi;
</w:t>
      </w:r>
      <w:r>
        <w:br/>
      </w:r>
      <w:r>
        <w:rPr>
          <w:rFonts w:ascii="Times New Roman"/>
          <w:b w:val="false"/>
          <w:i w:val="false"/>
          <w:color w:val="000000"/>
          <w:sz w:val="28"/>
        </w:rPr>
        <w:t>
      8) балалар мен жасөспiрiмдер үшiн қосымша бiлiм берудi қамтамасыз етедi;
</w:t>
      </w:r>
      <w:r>
        <w:br/>
      </w:r>
      <w:r>
        <w:rPr>
          <w:rFonts w:ascii="Times New Roman"/>
          <w:b w:val="false"/>
          <w:i w:val="false"/>
          <w:color w:val="000000"/>
          <w:sz w:val="28"/>
        </w:rPr>
        <w:t>
      9) аудан (қала) ауқымында мектеп олимпиадаларын өткiзудi ұйымдастырады;
</w:t>
      </w:r>
      <w:r>
        <w:br/>
      </w:r>
      <w:r>
        <w:rPr>
          <w:rFonts w:ascii="Times New Roman"/>
          <w:b w:val="false"/>
          <w:i w:val="false"/>
          <w:color w:val="000000"/>
          <w:sz w:val="28"/>
        </w:rPr>
        <w:t>
      10) белгiленген тәртiппен жетiм балаларды, ата-аналарының қамқорлығынсыз қалған балаларды мемлекеттiк қамтамасыз етудi, оларды мiндеттi түрде жұмысқа орналастыруды және тұрғын үймен қамтамасыз етуді жүзеге асырады;
</w:t>
      </w:r>
      <w:r>
        <w:br/>
      </w:r>
      <w:r>
        <w:rPr>
          <w:rFonts w:ascii="Times New Roman"/>
          <w:b w:val="false"/>
          <w:i w:val="false"/>
          <w:color w:val="000000"/>
          <w:sz w:val="28"/>
        </w:rPr>
        <w:t>
      11) Қазақстан Республикасының заңдарында белгiленген тәртiппен бiлiм беру ұйымдарының бiлiм алушылары мен тәрбиеленушiлерге медициналық қызмет көрсетудi ұйымдастырады;
</w:t>
      </w:r>
      <w:r>
        <w:br/>
      </w:r>
      <w:r>
        <w:rPr>
          <w:rFonts w:ascii="Times New Roman"/>
          <w:b w:val="false"/>
          <w:i w:val="false"/>
          <w:color w:val="000000"/>
          <w:sz w:val="28"/>
        </w:rPr>
        <w:t>
      12) Қазақстан Республикасының заңдарында белгiленген тәртiппен бiлiм алушылар мен тәрбиеленушiлердiң жекелеген санаттарын тегiн және жеңiлдiкпен тамақтандыруды ұйымдастырады;
</w:t>
      </w:r>
      <w:r>
        <w:br/>
      </w:r>
      <w:r>
        <w:rPr>
          <w:rFonts w:ascii="Times New Roman"/>
          <w:b w:val="false"/>
          <w:i w:val="false"/>
          <w:color w:val="000000"/>
          <w:sz w:val="28"/>
        </w:rPr>
        <w:t>
      13) бiлiм беру ұйымдарының бiтiрушiлерiн жұмысқа орналастыруға жәрдемдеседi;
</w:t>
      </w:r>
      <w:r>
        <w:br/>
      </w:r>
      <w:r>
        <w:rPr>
          <w:rFonts w:ascii="Times New Roman"/>
          <w:b w:val="false"/>
          <w:i w:val="false"/>
          <w:color w:val="000000"/>
          <w:sz w:val="28"/>
        </w:rPr>
        <w:t>
      14) ауылдық жердегi бiлiм беру ұйымдарына жұмыс iстеуге келген жас мамандарды тұрғын үй-тұрмыстық жағдайлармен қамтамасыз етуге жәрдемдеседi;
</w:t>
      </w:r>
      <w:r>
        <w:br/>
      </w:r>
      <w:r>
        <w:rPr>
          <w:rFonts w:ascii="Times New Roman"/>
          <w:b w:val="false"/>
          <w:i w:val="false"/>
          <w:color w:val="000000"/>
          <w:sz w:val="28"/>
        </w:rPr>
        <w:t>
      15) мәслихатқа бiлiм алушылардың қоғамдық көлiкте жеңiлдiкпен жүруi туралы ұсыныстар енгiзедi.
</w:t>
      </w:r>
      <w:r>
        <w:br/>
      </w:r>
      <w:r>
        <w:rPr>
          <w:rFonts w:ascii="Times New Roman"/>
          <w:b w:val="false"/>
          <w:i w:val="false"/>
          <w:color w:val="000000"/>
          <w:sz w:val="28"/>
        </w:rPr>
        <w:t>
      5. Қаладағы ауданның, аудандық маңызы бар қаланың, кенттiң, ауылдың (селоның), ауылдық (селолық) округтiң әкiмi мектепке дейiнгi тәрбие беретiн бiлiм беру ұйымдарына қолдау көрсетедi және материалдық-техникалық қамтамасыз етуге жәрдемдеседi.
</w:t>
      </w:r>
      <w:r>
        <w:br/>
      </w:r>
      <w:r>
        <w:rPr>
          <w:rFonts w:ascii="Times New Roman"/>
          <w:b w:val="false"/>
          <w:i w:val="false"/>
          <w:color w:val="000000"/>
          <w:sz w:val="28"/>
        </w:rPr>
        <w:t>
      Кенттiң, ауылдың (селоның), ауылдық (селолық) округтiң әкiмi ауылдық (селолық) жерде бiлiм алушыларды мектепке дейiн және керi тегiн жеткiзудi ұйымдастырады.";
</w:t>
      </w:r>
    </w:p>
    <w:p>
      <w:pPr>
        <w:spacing w:after="0"/>
        <w:ind w:left="0"/>
        <w:jc w:val="both"/>
      </w:pPr>
      <w:r>
        <w:rPr>
          <w:rFonts w:ascii="Times New Roman"/>
          <w:b w:val="false"/>
          <w:i w:val="false"/>
          <w:color w:val="000000"/>
          <w:sz w:val="28"/>
        </w:rPr>
        <w:t>
      10) 32-бап алып тасталсын;
</w:t>
      </w:r>
    </w:p>
    <w:p>
      <w:pPr>
        <w:spacing w:after="0"/>
        <w:ind w:left="0"/>
        <w:jc w:val="both"/>
      </w:pPr>
      <w:r>
        <w:rPr>
          <w:rFonts w:ascii="Times New Roman"/>
          <w:b w:val="false"/>
          <w:i w:val="false"/>
          <w:color w:val="000000"/>
          <w:sz w:val="28"/>
        </w:rPr>
        <w:t>
      11) 33-баптың 3-тармағының 18) тармақшасы алып тасталсын;
</w:t>
      </w:r>
    </w:p>
    <w:p>
      <w:pPr>
        <w:spacing w:after="0"/>
        <w:ind w:left="0"/>
        <w:jc w:val="both"/>
      </w:pPr>
      <w:r>
        <w:rPr>
          <w:rFonts w:ascii="Times New Roman"/>
          <w:b w:val="false"/>
          <w:i w:val="false"/>
          <w:color w:val="000000"/>
          <w:sz w:val="28"/>
        </w:rPr>
        <w:t>
      12) 35-баптың 4-тармағы, 7-тармағының төртiншi бөлiгi және 8-тармағының екiншi бөлiгi алып тасталсын;
</w:t>
      </w:r>
    </w:p>
    <w:p>
      <w:pPr>
        <w:spacing w:after="0"/>
        <w:ind w:left="0"/>
        <w:jc w:val="both"/>
      </w:pPr>
      <w:r>
        <w:rPr>
          <w:rFonts w:ascii="Times New Roman"/>
          <w:b w:val="false"/>
          <w:i w:val="false"/>
          <w:color w:val="000000"/>
          <w:sz w:val="28"/>
        </w:rPr>
        <w:t>
      13) 37-баптың 6-тармағындағы ", ал бақылау жасау - тиiстi мемлекеттiк органдарға" деген сөздер алып тасталсын;
</w:t>
      </w:r>
    </w:p>
    <w:p>
      <w:pPr>
        <w:spacing w:after="0"/>
        <w:ind w:left="0"/>
        <w:jc w:val="both"/>
      </w:pPr>
      <w:r>
        <w:rPr>
          <w:rFonts w:ascii="Times New Roman"/>
          <w:b w:val="false"/>
          <w:i w:val="false"/>
          <w:color w:val="000000"/>
          <w:sz w:val="28"/>
        </w:rPr>
        <w:t>
      14) 40-бапта:
</w:t>
      </w:r>
      <w:r>
        <w:br/>
      </w:r>
      <w:r>
        <w:rPr>
          <w:rFonts w:ascii="Times New Roman"/>
          <w:b w:val="false"/>
          <w:i w:val="false"/>
          <w:color w:val="000000"/>
          <w:sz w:val="28"/>
        </w:rPr>
        <w:t>
      1-тармақтың екiншi бөлiгіндегi "еңбек саласындағы орталық атқарушы органымен келiсе отырып" деген сөздер "еңбек және халықты әлеуметтiк қорғау" деген сөздермен ауыстырылсын;
</w:t>
      </w:r>
    </w:p>
    <w:p>
      <w:pPr>
        <w:spacing w:after="0"/>
        <w:ind w:left="0"/>
        <w:jc w:val="both"/>
      </w:pPr>
      <w:r>
        <w:rPr>
          <w:rFonts w:ascii="Times New Roman"/>
          <w:b w:val="false"/>
          <w:i w:val="false"/>
          <w:color w:val="000000"/>
          <w:sz w:val="28"/>
        </w:rPr>
        <w:t>
      6-тармақтағы "экологиялық апат аймақтарында тұрғаны үшiн," деген сөздер алып тасталсын;
</w:t>
      </w:r>
    </w:p>
    <w:p>
      <w:pPr>
        <w:spacing w:after="0"/>
        <w:ind w:left="0"/>
        <w:jc w:val="both"/>
      </w:pPr>
      <w:r>
        <w:rPr>
          <w:rFonts w:ascii="Times New Roman"/>
          <w:b w:val="false"/>
          <w:i w:val="false"/>
          <w:color w:val="000000"/>
          <w:sz w:val="28"/>
        </w:rPr>
        <w:t>
      15) 41-бапта:
</w:t>
      </w:r>
      <w:r>
        <w:br/>
      </w:r>
      <w:r>
        <w:rPr>
          <w:rFonts w:ascii="Times New Roman"/>
          <w:b w:val="false"/>
          <w:i w:val="false"/>
          <w:color w:val="000000"/>
          <w:sz w:val="28"/>
        </w:rPr>
        <w:t>
      2-тармақтың екiншi сөйлемi алып тасталсын;
</w:t>
      </w:r>
    </w:p>
    <w:p>
      <w:pPr>
        <w:spacing w:after="0"/>
        <w:ind w:left="0"/>
        <w:jc w:val="both"/>
      </w:pPr>
      <w:r>
        <w:rPr>
          <w:rFonts w:ascii="Times New Roman"/>
          <w:b w:val="false"/>
          <w:i w:val="false"/>
          <w:color w:val="000000"/>
          <w:sz w:val="28"/>
        </w:rPr>
        <w:t>
      4-тармақтың 2) тармақшасындағы "жергiлiктi бюджеттердiң қаражаты" деген сөздер "бюджет қаражаты" деген сөздермен ауыстырылсын;
</w:t>
      </w:r>
    </w:p>
    <w:p>
      <w:pPr>
        <w:spacing w:after="0"/>
        <w:ind w:left="0"/>
        <w:jc w:val="both"/>
      </w:pPr>
      <w:r>
        <w:rPr>
          <w:rFonts w:ascii="Times New Roman"/>
          <w:b w:val="false"/>
          <w:i w:val="false"/>
          <w:color w:val="000000"/>
          <w:sz w:val="28"/>
        </w:rPr>
        <w:t>
      16) 43-бапта:
</w:t>
      </w:r>
      <w:r>
        <w:br/>
      </w:r>
      <w:r>
        <w:rPr>
          <w:rFonts w:ascii="Times New Roman"/>
          <w:b w:val="false"/>
          <w:i w:val="false"/>
          <w:color w:val="000000"/>
          <w:sz w:val="28"/>
        </w:rPr>
        <w:t>
      2-тармақ мынадай редакцияда жазылсын:
</w:t>
      </w:r>
      <w:r>
        <w:br/>
      </w:r>
      <w:r>
        <w:rPr>
          <w:rFonts w:ascii="Times New Roman"/>
          <w:b w:val="false"/>
          <w:i w:val="false"/>
          <w:color w:val="000000"/>
          <w:sz w:val="28"/>
        </w:rPr>
        <w:t>
      "2. Мемлекет жыл сайын бiлiм беруге, оның басымдығын ескере отырып, бюджет қаражатын бөледі.";
</w:t>
      </w:r>
    </w:p>
    <w:p>
      <w:pPr>
        <w:spacing w:after="0"/>
        <w:ind w:left="0"/>
        <w:jc w:val="both"/>
      </w:pPr>
      <w:r>
        <w:rPr>
          <w:rFonts w:ascii="Times New Roman"/>
          <w:b w:val="false"/>
          <w:i w:val="false"/>
          <w:color w:val="000000"/>
          <w:sz w:val="28"/>
        </w:rPr>
        <w:t>
      3-тармақ алып тасталсын;
</w:t>
      </w:r>
    </w:p>
    <w:p>
      <w:pPr>
        <w:spacing w:after="0"/>
        <w:ind w:left="0"/>
        <w:jc w:val="both"/>
      </w:pPr>
      <w:r>
        <w:rPr>
          <w:rFonts w:ascii="Times New Roman"/>
          <w:b w:val="false"/>
          <w:i w:val="false"/>
          <w:color w:val="000000"/>
          <w:sz w:val="28"/>
        </w:rPr>
        <w:t>
      17) 44-бапта:
</w:t>
      </w:r>
      <w:r>
        <w:br/>
      </w:r>
      <w:r>
        <w:rPr>
          <w:rFonts w:ascii="Times New Roman"/>
          <w:b w:val="false"/>
          <w:i w:val="false"/>
          <w:color w:val="000000"/>
          <w:sz w:val="28"/>
        </w:rPr>
        <w:t>
      1-тармақтағы "республикалық және жергiлiктi бюджеттердiң қаражаты" деген сөздер "бюджет қаражаты" деген сөздермен ауыстырылсын;
</w:t>
      </w:r>
    </w:p>
    <w:p>
      <w:pPr>
        <w:spacing w:after="0"/>
        <w:ind w:left="0"/>
        <w:jc w:val="both"/>
      </w:pPr>
      <w:r>
        <w:rPr>
          <w:rFonts w:ascii="Times New Roman"/>
          <w:b w:val="false"/>
          <w:i w:val="false"/>
          <w:color w:val="000000"/>
          <w:sz w:val="28"/>
        </w:rPr>
        <w:t>
      мынадай мазмұндағы 1-1-тармақпен толықтырылсын:
</w:t>
      </w:r>
      <w:r>
        <w:br/>
      </w:r>
      <w:r>
        <w:rPr>
          <w:rFonts w:ascii="Times New Roman"/>
          <w:b w:val="false"/>
          <w:i w:val="false"/>
          <w:color w:val="000000"/>
          <w:sz w:val="28"/>
        </w:rPr>
        <w:t>
      "1-1. Түзеу мекемелерiнде мiндеттi жалпы орта және бастауыш кәсiптiк бiлiм беру үшiн үй-жайларды ұстауға және жарақтандыруға байланысты шығыстарды қылмыстық-атқару жүйесiнiң уәкiлеттi органы жүзеге асырады.";
</w:t>
      </w:r>
    </w:p>
    <w:p>
      <w:pPr>
        <w:spacing w:after="0"/>
        <w:ind w:left="0"/>
        <w:jc w:val="both"/>
      </w:pPr>
      <w:r>
        <w:rPr>
          <w:rFonts w:ascii="Times New Roman"/>
          <w:b w:val="false"/>
          <w:i w:val="false"/>
          <w:color w:val="000000"/>
          <w:sz w:val="28"/>
        </w:rPr>
        <w:t>
      18) 45-баптың 1-тармағының бiрiншi бөлiгiндегi "бiлiм беру мен өзге де ақылы" деген сөздер "бiлiм беру қызметiн көрсету"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75. "Жерасты және ашық кен жұмыстарында, еңбек жағдайлары ерекше зиянды және ерекше ауыр жұмыстарда iстеген адамдарға берiлетiн мемлекеттiк арнайы жәрдемақы туралы" 1999 жылғы 13 шiлдедегi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Парламентiнiң Жаршысы, 1999 ж., N 19, 647-құжат; 2002 ж., N 10, 105-құжат):
</w:t>
      </w:r>
    </w:p>
    <w:p>
      <w:pPr>
        <w:spacing w:after="0"/>
        <w:ind w:left="0"/>
        <w:jc w:val="both"/>
      </w:pPr>
      <w:r>
        <w:rPr>
          <w:rFonts w:ascii="Times New Roman"/>
          <w:b w:val="false"/>
          <w:i w:val="false"/>
          <w:color w:val="000000"/>
          <w:sz w:val="28"/>
        </w:rPr>
        <w:t>
      1) 1-бапта:
</w:t>
      </w:r>
      <w:r>
        <w:br/>
      </w:r>
      <w:r>
        <w:rPr>
          <w:rFonts w:ascii="Times New Roman"/>
          <w:b w:val="false"/>
          <w:i w:val="false"/>
          <w:color w:val="000000"/>
          <w:sz w:val="28"/>
        </w:rPr>
        <w:t>
      мынадай мазмұндағы 1-1) және 1-2) тармақшалармен толықтырылсын:
</w:t>
      </w:r>
      <w:r>
        <w:br/>
      </w:r>
      <w:r>
        <w:rPr>
          <w:rFonts w:ascii="Times New Roman"/>
          <w:b w:val="false"/>
          <w:i w:val="false"/>
          <w:color w:val="000000"/>
          <w:sz w:val="28"/>
        </w:rPr>
        <w:t>
      "1-1) уәкiлеттi ұйым (бұдан әрi - Орталық) - Қазақстан Республикасының Үкiметi осы Заңның шарттарымен жәрдемақыларды төлеудi жүзеге асыруға уәкiлеттiк берген заңды тұлға;
</w:t>
      </w:r>
      <w:r>
        <w:br/>
      </w:r>
      <w:r>
        <w:rPr>
          <w:rFonts w:ascii="Times New Roman"/>
          <w:b w:val="false"/>
          <w:i w:val="false"/>
          <w:color w:val="000000"/>
          <w:sz w:val="28"/>
        </w:rPr>
        <w:t>
      1-2) жәрдемақы тағайындау жөнiндегi уәкiлеттi орган - орталық атқарушы органның аумақтық бөлiмшелерi;";
</w:t>
      </w:r>
    </w:p>
    <w:p>
      <w:pPr>
        <w:spacing w:after="0"/>
        <w:ind w:left="0"/>
        <w:jc w:val="both"/>
      </w:pPr>
      <w:r>
        <w:rPr>
          <w:rFonts w:ascii="Times New Roman"/>
          <w:b w:val="false"/>
          <w:i w:val="false"/>
          <w:color w:val="000000"/>
          <w:sz w:val="28"/>
        </w:rPr>
        <w:t>
      2) 2-баптағы "республикалық бюджет қаражаты" деген сөздер "бюджет қаражаты" деген сөздермен ауыстырылсын;
</w:t>
      </w:r>
    </w:p>
    <w:p>
      <w:pPr>
        <w:spacing w:after="0"/>
        <w:ind w:left="0"/>
        <w:jc w:val="both"/>
      </w:pPr>
      <w:r>
        <w:rPr>
          <w:rFonts w:ascii="Times New Roman"/>
          <w:b w:val="false"/>
          <w:i w:val="false"/>
          <w:color w:val="000000"/>
          <w:sz w:val="28"/>
        </w:rPr>
        <w:t>
      3) 5-бапта:
</w:t>
      </w:r>
      <w:r>
        <w:br/>
      </w:r>
      <w:r>
        <w:rPr>
          <w:rFonts w:ascii="Times New Roman"/>
          <w:b w:val="false"/>
          <w:i w:val="false"/>
          <w:color w:val="000000"/>
          <w:sz w:val="28"/>
        </w:rPr>
        <w:t>
      2-тармақтағы "тағайындау жөнiндегi" деген сөздер "тағайындау жөнiндегi уәкiлеттi" деген сөздермен ауыстырылсын;
</w:t>
      </w:r>
    </w:p>
    <w:p>
      <w:pPr>
        <w:spacing w:after="0"/>
        <w:ind w:left="0"/>
        <w:jc w:val="both"/>
      </w:pPr>
      <w:r>
        <w:rPr>
          <w:rFonts w:ascii="Times New Roman"/>
          <w:b w:val="false"/>
          <w:i w:val="false"/>
          <w:color w:val="000000"/>
          <w:sz w:val="28"/>
        </w:rPr>
        <w:t>
      3-тармақтағы "орталық атқарушы орган" деген сөздер "жәрдемақы тағайындау жөнiндегi уәкiлеттi орган" деген сөздермен ауыстырылсын;
</w:t>
      </w:r>
    </w:p>
    <w:p>
      <w:pPr>
        <w:spacing w:after="0"/>
        <w:ind w:left="0"/>
        <w:jc w:val="both"/>
      </w:pPr>
      <w:r>
        <w:rPr>
          <w:rFonts w:ascii="Times New Roman"/>
          <w:b w:val="false"/>
          <w:i w:val="false"/>
          <w:color w:val="000000"/>
          <w:sz w:val="28"/>
        </w:rPr>
        <w:t>
      4-тармақ мынадай редакцияда жазылсын:
</w:t>
      </w:r>
      <w:r>
        <w:br/>
      </w:r>
      <w:r>
        <w:rPr>
          <w:rFonts w:ascii="Times New Roman"/>
          <w:b w:val="false"/>
          <w:i w:val="false"/>
          <w:color w:val="000000"/>
          <w:sz w:val="28"/>
        </w:rPr>
        <w:t>
      "4. Жәрдемақы тағайындау жөнiндегi уәкiлеттi орган тиiстi шешiм шығарылғаннан кейiн бес күннен кешiктiрмей арыз берушiге ол туралы жазбаша түрде хабарлайды.
</w:t>
      </w:r>
      <w:r>
        <w:br/>
      </w:r>
      <w:r>
        <w:rPr>
          <w:rFonts w:ascii="Times New Roman"/>
          <w:b w:val="false"/>
          <w:i w:val="false"/>
          <w:color w:val="000000"/>
          <w:sz w:val="28"/>
        </w:rPr>
        <w:t>
      Жәрдемақы тағайындаудан бас тартқан жағдайда жәрдемақы тағайындау жөнiндегi уәкiлеттi орган бас тарту себептерiн жазбаша түрде негiздеуге және арыз берушiге құжаттарды қайтаруға мiндеттi.";
</w:t>
      </w:r>
    </w:p>
    <w:p>
      <w:pPr>
        <w:spacing w:after="0"/>
        <w:ind w:left="0"/>
        <w:jc w:val="both"/>
      </w:pPr>
      <w:r>
        <w:rPr>
          <w:rFonts w:ascii="Times New Roman"/>
          <w:b w:val="false"/>
          <w:i w:val="false"/>
          <w:color w:val="000000"/>
          <w:sz w:val="28"/>
        </w:rPr>
        <w:t>
      4) 6-баптың 2-тармағындағы "Зейнетақы төлеу жөнiндегi мемлекеттiк орталықтан" деген сөздер "Орталықтан" деген сөзбен ауыстырылсын;
</w:t>
      </w:r>
    </w:p>
    <w:p>
      <w:pPr>
        <w:spacing w:after="0"/>
        <w:ind w:left="0"/>
        <w:jc w:val="both"/>
      </w:pPr>
      <w:r>
        <w:rPr>
          <w:rFonts w:ascii="Times New Roman"/>
          <w:b w:val="false"/>
          <w:i w:val="false"/>
          <w:color w:val="000000"/>
          <w:sz w:val="28"/>
        </w:rPr>
        <w:t>
      5) 7-баптың бiрiншi бөлiгіндегi "Зейнетақы төлеу жөнiндегi мемлекеттiк орталық" деген сөздер "Орталық" деген сөзбен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76. "Терроризмге қарсы күрес туралы" 1999 жылғы 13 шiлдедегi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Парламентiнiң Жаршысы, 1999 ж., N 19, 649-құжат; 2002 ж., N 4, 32-құжат):
</w:t>
      </w:r>
    </w:p>
    <w:p>
      <w:pPr>
        <w:spacing w:after="0"/>
        <w:ind w:left="0"/>
        <w:jc w:val="both"/>
      </w:pPr>
      <w:r>
        <w:rPr>
          <w:rFonts w:ascii="Times New Roman"/>
          <w:b w:val="false"/>
          <w:i w:val="false"/>
          <w:color w:val="000000"/>
          <w:sz w:val="28"/>
        </w:rPr>
        <w:t>
      16 және 22-баптардағы "республикалық және жергiлiктi бюджеттердiң" деген сөздер "бюджет" деген сөзбен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77. "Этил спиртi мен алкоголь өнiмiнiң өндiрiлуiн және айналымын мемлекеттiк реттеу туралы" 1999 жылғы 16 шiлдедегi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Парламентiнiң Жаршысы, 1999 ж., N 20, 720-құжат; 2004 ж., N 5, 27-құжат):
</w:t>
      </w:r>
    </w:p>
    <w:p>
      <w:pPr>
        <w:spacing w:after="0"/>
        <w:ind w:left="0"/>
        <w:jc w:val="both"/>
      </w:pPr>
      <w:r>
        <w:rPr>
          <w:rFonts w:ascii="Times New Roman"/>
          <w:b w:val="false"/>
          <w:i w:val="false"/>
          <w:color w:val="000000"/>
          <w:sz w:val="28"/>
        </w:rPr>
        <w:t>
      1) 4-бапта:
</w:t>
      </w:r>
      <w:r>
        <w:br/>
      </w:r>
      <w:r>
        <w:rPr>
          <w:rFonts w:ascii="Times New Roman"/>
          <w:b w:val="false"/>
          <w:i w:val="false"/>
          <w:color w:val="000000"/>
          <w:sz w:val="28"/>
        </w:rPr>
        <w:t>
      2-тармақ мынадай редакцияда жазылсын:
</w:t>
      </w:r>
      <w:r>
        <w:br/>
      </w:r>
      <w:r>
        <w:rPr>
          <w:rFonts w:ascii="Times New Roman"/>
          <w:b w:val="false"/>
          <w:i w:val="false"/>
          <w:color w:val="000000"/>
          <w:sz w:val="28"/>
        </w:rPr>
        <w:t>
      "2. Уәкiлеттi орган өз құзыретi шегiнде және өзiне жүктелген мiндеттердi орындау мақсатында:
</w:t>
      </w:r>
      <w:r>
        <w:br/>
      </w:r>
      <w:r>
        <w:rPr>
          <w:rFonts w:ascii="Times New Roman"/>
          <w:b w:val="false"/>
          <w:i w:val="false"/>
          <w:color w:val="000000"/>
          <w:sz w:val="28"/>
        </w:rPr>
        <w:t>
      1) Қазақстан Республикасының Үкiметi белгiлеген тәртiппен тиiстi мемлекеттiк органдардың мамандарын, Қазақстан Республикасының және басқа да мемлекеттердiң жеке және заңды тұлғаларының арасынан консультанттар мен сарапшыларды тартады;
</w:t>
      </w:r>
      <w:r>
        <w:br/>
      </w:r>
      <w:r>
        <w:rPr>
          <w:rFonts w:ascii="Times New Roman"/>
          <w:b w:val="false"/>
          <w:i w:val="false"/>
          <w:color w:val="000000"/>
          <w:sz w:val="28"/>
        </w:rPr>
        <w:t>
      2) дәм айыру комиссиясы туралы ереженi бекiтедi;
</w:t>
      </w:r>
      <w:r>
        <w:br/>
      </w:r>
      <w:r>
        <w:rPr>
          <w:rFonts w:ascii="Times New Roman"/>
          <w:b w:val="false"/>
          <w:i w:val="false"/>
          <w:color w:val="000000"/>
          <w:sz w:val="28"/>
        </w:rPr>
        <w:t>
      3) техникалық реттеу саласындағы уәкiлеттi органның келiсiмi бойынша өндiрiстiң паспортын бекiту үшiн қажеттi мәлiметтер тiзбесiн белгiлейдi;
</w:t>
      </w:r>
      <w:r>
        <w:br/>
      </w:r>
      <w:r>
        <w:rPr>
          <w:rFonts w:ascii="Times New Roman"/>
          <w:b w:val="false"/>
          <w:i w:val="false"/>
          <w:color w:val="000000"/>
          <w:sz w:val="28"/>
        </w:rPr>
        <w:t>
      4) этиль спиртi мен алкоголь өнiмi өндiрiсiнiң және айналымының декларациясын ұсыну тәртiбiн айқындайды;
</w:t>
      </w:r>
      <w:r>
        <w:br/>
      </w:r>
      <w:r>
        <w:rPr>
          <w:rFonts w:ascii="Times New Roman"/>
          <w:b w:val="false"/>
          <w:i w:val="false"/>
          <w:color w:val="000000"/>
          <w:sz w:val="28"/>
        </w:rPr>
        <w:t>
      5) осы Заңның 5-бабына сәйкес алкоголь өнiмiн белгiлi бiр түрге жатқызады.";
</w:t>
      </w:r>
    </w:p>
    <w:p>
      <w:pPr>
        <w:spacing w:after="0"/>
        <w:ind w:left="0"/>
        <w:jc w:val="both"/>
      </w:pPr>
      <w:r>
        <w:rPr>
          <w:rFonts w:ascii="Times New Roman"/>
          <w:b w:val="false"/>
          <w:i w:val="false"/>
          <w:color w:val="000000"/>
          <w:sz w:val="28"/>
        </w:rPr>
        <w:t>
      3-тармақ алып тасталсын;
</w:t>
      </w:r>
    </w:p>
    <w:p>
      <w:pPr>
        <w:spacing w:after="0"/>
        <w:ind w:left="0"/>
        <w:jc w:val="both"/>
      </w:pPr>
      <w:r>
        <w:rPr>
          <w:rFonts w:ascii="Times New Roman"/>
          <w:b w:val="false"/>
          <w:i w:val="false"/>
          <w:color w:val="000000"/>
          <w:sz w:val="28"/>
        </w:rPr>
        <w:t>
      2) 6-баптың 4-тармағы, 7-баптың 3-тармағы және 13-баптың 2-тармағы алып тасталсын;
</w:t>
      </w:r>
    </w:p>
    <w:p>
      <w:pPr>
        <w:spacing w:after="0"/>
        <w:ind w:left="0"/>
        <w:jc w:val="both"/>
      </w:pPr>
      <w:r>
        <w:rPr>
          <w:rFonts w:ascii="Times New Roman"/>
          <w:b w:val="false"/>
          <w:i w:val="false"/>
          <w:color w:val="000000"/>
          <w:sz w:val="28"/>
        </w:rPr>
        <w:t>
      3) 18-бапта:
</w:t>
      </w:r>
      <w:r>
        <w:br/>
      </w:r>
      <w:r>
        <w:rPr>
          <w:rFonts w:ascii="Times New Roman"/>
          <w:b w:val="false"/>
          <w:i w:val="false"/>
          <w:color w:val="000000"/>
          <w:sz w:val="28"/>
        </w:rPr>
        <w:t>
      2-тармақ алып тасталсын;
</w:t>
      </w:r>
    </w:p>
    <w:p>
      <w:pPr>
        <w:spacing w:after="0"/>
        <w:ind w:left="0"/>
        <w:jc w:val="both"/>
      </w:pPr>
      <w:r>
        <w:rPr>
          <w:rFonts w:ascii="Times New Roman"/>
          <w:b w:val="false"/>
          <w:i w:val="false"/>
          <w:color w:val="000000"/>
          <w:sz w:val="28"/>
        </w:rPr>
        <w:t>
      мынадай мазмұндағы 3-тармақпен толықтырылсын:
</w:t>
      </w:r>
      <w:r>
        <w:br/>
      </w:r>
      <w:r>
        <w:rPr>
          <w:rFonts w:ascii="Times New Roman"/>
          <w:b w:val="false"/>
          <w:i w:val="false"/>
          <w:color w:val="000000"/>
          <w:sz w:val="28"/>
        </w:rPr>
        <w:t>
      "3. Алкоголь өнiмiн (сырадан басқа) сақтауға және көтерме саудада өткiзуге және алкоголь өнiмiн (сырадан басқа) бөлшек саудада өткiзуге лицензиялар алу үшiн тексеруге төленетiн ақының мөлшерi Қазақстан Республикасының монополияға қарсы заңдарына сәйкес айқындалады.".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78. "Дене шынықтыру және спорт туралы" 1999 жылғы 2 желтоқсандағы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Парламентiнiң Жаршысы, 1999 ж., N 24, 1065-құжат; 2003 ж., N 15, 129-құжат):
</w:t>
      </w:r>
    </w:p>
    <w:p>
      <w:pPr>
        <w:spacing w:after="0"/>
        <w:ind w:left="0"/>
        <w:jc w:val="both"/>
      </w:pPr>
      <w:r>
        <w:rPr>
          <w:rFonts w:ascii="Times New Roman"/>
          <w:b w:val="false"/>
          <w:i w:val="false"/>
          <w:color w:val="000000"/>
          <w:sz w:val="28"/>
        </w:rPr>
        <w:t>
      1) 1-бапта:
</w:t>
      </w:r>
      <w:r>
        <w:br/>
      </w:r>
      <w:r>
        <w:rPr>
          <w:rFonts w:ascii="Times New Roman"/>
          <w:b w:val="false"/>
          <w:i w:val="false"/>
          <w:color w:val="000000"/>
          <w:sz w:val="28"/>
        </w:rPr>
        <w:t>
      7) тармақша "жаттықтырушылар мен" деген сөздер "жаттықтырушылардың, спортшылардың, нұсқаушылардың, әдiскерлердiң және" деген сөздермен толықтырылсын;
</w:t>
      </w:r>
    </w:p>
    <w:p>
      <w:pPr>
        <w:spacing w:after="0"/>
        <w:ind w:left="0"/>
        <w:jc w:val="both"/>
      </w:pPr>
      <w:r>
        <w:rPr>
          <w:rFonts w:ascii="Times New Roman"/>
          <w:b w:val="false"/>
          <w:i w:val="false"/>
          <w:color w:val="000000"/>
          <w:sz w:val="28"/>
        </w:rPr>
        <w:t>
      16) тармақшадағы "нысаны" деген сөзден кейiн ";" белгiсi қойылып, мынадай мазмұндағы 17)-19) тармақшалармен толықтырылсын:
</w:t>
      </w:r>
      <w:r>
        <w:br/>
      </w:r>
      <w:r>
        <w:rPr>
          <w:rFonts w:ascii="Times New Roman"/>
          <w:b w:val="false"/>
          <w:i w:val="false"/>
          <w:color w:val="000000"/>
          <w:sz w:val="28"/>
        </w:rPr>
        <w:t>
      "17) бұқаралық спорт - дене жаттығуларымен айналысуға тарту және спорттың әр түрiндегi талантты спортшыларды анықтау мақсатында халық арасында дене шынықтыруды дамытуға ықпал ететiн бұқаралық спорт қозғалысын бiлдiретiн дене шынықтырудың бiр бөлiгi;
</w:t>
      </w:r>
      <w:r>
        <w:br/>
      </w:r>
      <w:r>
        <w:rPr>
          <w:rFonts w:ascii="Times New Roman"/>
          <w:b w:val="false"/>
          <w:i w:val="false"/>
          <w:color w:val="000000"/>
          <w:sz w:val="28"/>
        </w:rPr>
        <w:t>
      18) ұлттық спорт түрлерi - жарыс әрекетi нысанында тарихи қалыптасқан және өзiне тән дене жаттығуларын, дене шынықтыру белсендiлiгiн ұйымдастырудың өзiндiк ережелерi мен тәсiлдерi бар халық ойындарын бiлдiретiн дене шынықтырудың бiр бөлiгi;
</w:t>
      </w:r>
      <w:r>
        <w:br/>
      </w:r>
      <w:r>
        <w:rPr>
          <w:rFonts w:ascii="Times New Roman"/>
          <w:b w:val="false"/>
          <w:i w:val="false"/>
          <w:color w:val="000000"/>
          <w:sz w:val="28"/>
        </w:rPr>
        <w:t>
      19) халықаралық спорт жарыстары - кемiнде бес мемлекеттiң өкiлдерi қатысатын спорт түрiнен спортшылар (командалар) арасында өтетiн сайыс.";
</w:t>
      </w:r>
    </w:p>
    <w:p>
      <w:pPr>
        <w:spacing w:after="0"/>
        <w:ind w:left="0"/>
        <w:jc w:val="both"/>
      </w:pPr>
      <w:r>
        <w:rPr>
          <w:rFonts w:ascii="Times New Roman"/>
          <w:b w:val="false"/>
          <w:i w:val="false"/>
          <w:color w:val="000000"/>
          <w:sz w:val="28"/>
        </w:rPr>
        <w:t>
      2) 8-баптың 1-тармағындағы "уәкілетті органдар" деген сөздер "уәкiлеттi орган" деген сөздермен ауыстырылсын;
</w:t>
      </w:r>
    </w:p>
    <w:p>
      <w:pPr>
        <w:spacing w:after="0"/>
        <w:ind w:left="0"/>
        <w:jc w:val="both"/>
      </w:pPr>
      <w:r>
        <w:rPr>
          <w:rFonts w:ascii="Times New Roman"/>
          <w:b w:val="false"/>
          <w:i w:val="false"/>
          <w:color w:val="000000"/>
          <w:sz w:val="28"/>
        </w:rPr>
        <w:t>
      3) 9-баптың 3-тармағындағы "жергілiктi өкiлдi және атқарушы органдарға" деген сөздер "облыстардың, қалалар мен аудандардың жергiлiктi атқарушы органдарына" деген сөздермен ауыстырылсын;
</w:t>
      </w:r>
    </w:p>
    <w:p>
      <w:pPr>
        <w:spacing w:after="0"/>
        <w:ind w:left="0"/>
        <w:jc w:val="both"/>
      </w:pPr>
      <w:r>
        <w:rPr>
          <w:rFonts w:ascii="Times New Roman"/>
          <w:b w:val="false"/>
          <w:i w:val="false"/>
          <w:color w:val="000000"/>
          <w:sz w:val="28"/>
        </w:rPr>
        <w:t>
      4) 11-баптың 1-тармағындағы "жергiлiктi өкiлдi және атқарушы органдарға" деген сөздер "қалалардың, аудандардың жергiлiктi атқарушы органдарына, қаладағы аудандардың, аудандық маңызы бар қалалардың, ауылдық (селолық) округтердiң, ауылдардың (селолардың), кенттердiң әкiмдерiне" деген сөздермен ауыстырылсын;
</w:t>
      </w:r>
    </w:p>
    <w:p>
      <w:pPr>
        <w:spacing w:after="0"/>
        <w:ind w:left="0"/>
        <w:jc w:val="both"/>
      </w:pPr>
      <w:r>
        <w:rPr>
          <w:rFonts w:ascii="Times New Roman"/>
          <w:b w:val="false"/>
          <w:i w:val="false"/>
          <w:color w:val="000000"/>
          <w:sz w:val="28"/>
        </w:rPr>
        <w:t>
      5) 12-бапта:
</w:t>
      </w:r>
      <w:r>
        <w:br/>
      </w:r>
      <w:r>
        <w:rPr>
          <w:rFonts w:ascii="Times New Roman"/>
          <w:b w:val="false"/>
          <w:i w:val="false"/>
          <w:color w:val="000000"/>
          <w:sz w:val="28"/>
        </w:rPr>
        <w:t>
      2-тармақтағы "өкiлдi және" деген сөздер алып тасталсын;
</w:t>
      </w:r>
    </w:p>
    <w:p>
      <w:pPr>
        <w:spacing w:after="0"/>
        <w:ind w:left="0"/>
        <w:jc w:val="both"/>
      </w:pPr>
      <w:r>
        <w:rPr>
          <w:rFonts w:ascii="Times New Roman"/>
          <w:b w:val="false"/>
          <w:i w:val="false"/>
          <w:color w:val="000000"/>
          <w:sz w:val="28"/>
        </w:rPr>
        <w:t>
      4-тармақ мынадай редакцияда жазылсын:
</w:t>
      </w:r>
      <w:r>
        <w:br/>
      </w:r>
      <w:r>
        <w:rPr>
          <w:rFonts w:ascii="Times New Roman"/>
          <w:b w:val="false"/>
          <w:i w:val="false"/>
          <w:color w:val="000000"/>
          <w:sz w:val="28"/>
        </w:rPr>
        <w:t>
      "4. Дене шынықтыру және спорт жөнiндегi уәкiлеттi орган мүгедектердiң дене шынықтыру-спорт бiрлестiктерiмен бiрлесе отырып, республикалық жарыстар өткiзудi, мүгедектер арасындағы спорт түрлерi бойынша ұлттық құрама командаларының халықаралық жарыстарға дайындалуы мен қатысуын ұйымдастырады.
</w:t>
      </w:r>
      <w:r>
        <w:br/>
      </w:r>
      <w:r>
        <w:rPr>
          <w:rFonts w:ascii="Times New Roman"/>
          <w:b w:val="false"/>
          <w:i w:val="false"/>
          <w:color w:val="000000"/>
          <w:sz w:val="28"/>
        </w:rPr>
        <w:t>
      Облыстардың (республикалық маңызы бар қаланың, астананың) жергiлiктi атқарушы органдары мүгедектердiң дене шынықтыру-спорт бiрлестiктерiмен бiрлесе отырып, облыс (республикалық маңызы бар қала, астана) деңгейiндегi спорттық iс-шаралар өткiзудi, сондай-ақ олардың республикалық жарыстарға дайындалуы мен қатысуын ұйымдастырады.";
</w:t>
      </w:r>
    </w:p>
    <w:p>
      <w:pPr>
        <w:spacing w:after="0"/>
        <w:ind w:left="0"/>
        <w:jc w:val="both"/>
      </w:pPr>
      <w:r>
        <w:rPr>
          <w:rFonts w:ascii="Times New Roman"/>
          <w:b w:val="false"/>
          <w:i w:val="false"/>
          <w:color w:val="000000"/>
          <w:sz w:val="28"/>
        </w:rPr>
        <w:t>
      6) 14-баптың тоғызыншы абзацы алып тасталсын;
</w:t>
      </w:r>
    </w:p>
    <w:p>
      <w:pPr>
        <w:spacing w:after="0"/>
        <w:ind w:left="0"/>
        <w:jc w:val="both"/>
      </w:pPr>
      <w:r>
        <w:rPr>
          <w:rFonts w:ascii="Times New Roman"/>
          <w:b w:val="false"/>
          <w:i w:val="false"/>
          <w:color w:val="000000"/>
          <w:sz w:val="28"/>
        </w:rPr>
        <w:t>
      7) 16-баптың 2-тармағының бiрiншi бөлiгiндегi ", жазбаша нысандағы келiсiм болып табылады және дене шынықтыру және спорт жөнiндегi уәкiлеттi органда тiркелуге тиiс" деген сөздер алып тасталсын;
</w:t>
      </w:r>
    </w:p>
    <w:p>
      <w:pPr>
        <w:spacing w:after="0"/>
        <w:ind w:left="0"/>
        <w:jc w:val="both"/>
      </w:pPr>
      <w:r>
        <w:rPr>
          <w:rFonts w:ascii="Times New Roman"/>
          <w:b w:val="false"/>
          <w:i w:val="false"/>
          <w:color w:val="000000"/>
          <w:sz w:val="28"/>
        </w:rPr>
        <w:t>
      8) мынадай мазмұндағы 22-1-баппен толықтырылсын:
</w:t>
      </w:r>
    </w:p>
    <w:p>
      <w:pPr>
        <w:spacing w:after="0"/>
        <w:ind w:left="0"/>
        <w:jc w:val="both"/>
      </w:pPr>
      <w:r>
        <w:rPr>
          <w:rFonts w:ascii="Times New Roman"/>
          <w:b w:val="false"/>
          <w:i w:val="false"/>
          <w:color w:val="000000"/>
          <w:sz w:val="28"/>
        </w:rPr>
        <w:t>
      "22-1-бап. Спорттық сыныптама
</w:t>
      </w:r>
    </w:p>
    <w:p>
      <w:pPr>
        <w:spacing w:after="0"/>
        <w:ind w:left="0"/>
        <w:jc w:val="both"/>
      </w:pPr>
      <w:r>
        <w:rPr>
          <w:rFonts w:ascii="Times New Roman"/>
          <w:b w:val="false"/>
          <w:i w:val="false"/>
          <w:color w:val="000000"/>
          <w:sz w:val="28"/>
        </w:rPr>
        <w:t>
      1. Спортшыларға спорттық атақтар мен разрядтарды дене шынықтыру және спорт жөнiндегi уәкiлеттi орган төрт жылдық (олимпиадалық) кезеңге белгiлеген бiлiктiлiк талаптарына сәйкес бередi.
</w:t>
      </w:r>
      <w:r>
        <w:br/>
      </w:r>
      <w:r>
        <w:rPr>
          <w:rFonts w:ascii="Times New Roman"/>
          <w:b w:val="false"/>
          <w:i w:val="false"/>
          <w:color w:val="000000"/>
          <w:sz w:val="28"/>
        </w:rPr>
        <w:t>
      Жаттықтырушыларға, нұсқаушыларға, әдiскерлерге, төрешiлерге санаттар дене шынықтыру және спорт жөнiндегi уәкiлеттi орган белгiлеген бiлiктiлiк талаптарына сәйкес берiледi.
</w:t>
      </w:r>
      <w:r>
        <w:br/>
      </w:r>
      <w:r>
        <w:rPr>
          <w:rFonts w:ascii="Times New Roman"/>
          <w:b w:val="false"/>
          <w:i w:val="false"/>
          <w:color w:val="000000"/>
          <w:sz w:val="28"/>
        </w:rPr>
        <w:t>
      2. Спортшылар мен жаттықтырушыларға мынадай спорттық атақтар мен разрядтар берiледi:
</w:t>
      </w:r>
      <w:r>
        <w:br/>
      </w:r>
      <w:r>
        <w:rPr>
          <w:rFonts w:ascii="Times New Roman"/>
          <w:b w:val="false"/>
          <w:i w:val="false"/>
          <w:color w:val="000000"/>
          <w:sz w:val="28"/>
        </w:rPr>
        <w:t>
      1) спорттық атақтар:
</w:t>
      </w:r>
      <w:r>
        <w:br/>
      </w:r>
      <w:r>
        <w:rPr>
          <w:rFonts w:ascii="Times New Roman"/>
          <w:b w:val="false"/>
          <w:i w:val="false"/>
          <w:color w:val="000000"/>
          <w:sz w:val="28"/>
        </w:rPr>
        <w:t>
      "Қазақстан Республикасының еңбек сiңiрген жаттықтырушысы" құрметтi атағы;
</w:t>
      </w:r>
      <w:r>
        <w:br/>
      </w:r>
      <w:r>
        <w:rPr>
          <w:rFonts w:ascii="Times New Roman"/>
          <w:b w:val="false"/>
          <w:i w:val="false"/>
          <w:color w:val="000000"/>
          <w:sz w:val="28"/>
        </w:rPr>
        <w:t>
      "Қазақстан Республикасының еңбек сiңiрген спорт шеберi" құрметтi атағы;
</w:t>
      </w:r>
      <w:r>
        <w:br/>
      </w:r>
      <w:r>
        <w:rPr>
          <w:rFonts w:ascii="Times New Roman"/>
          <w:b w:val="false"/>
          <w:i w:val="false"/>
          <w:color w:val="000000"/>
          <w:sz w:val="28"/>
        </w:rPr>
        <w:t>
      Қазақстан Республикасының халықаралық дәрежедегi спорт шеберi;
</w:t>
      </w:r>
      <w:r>
        <w:br/>
      </w:r>
      <w:r>
        <w:rPr>
          <w:rFonts w:ascii="Times New Roman"/>
          <w:b w:val="false"/>
          <w:i w:val="false"/>
          <w:color w:val="000000"/>
          <w:sz w:val="28"/>
        </w:rPr>
        <w:t>
      Қазақстан Республикасының спорт шеберi;
</w:t>
      </w:r>
      <w:r>
        <w:br/>
      </w:r>
      <w:r>
        <w:rPr>
          <w:rFonts w:ascii="Times New Roman"/>
          <w:b w:val="false"/>
          <w:i w:val="false"/>
          <w:color w:val="000000"/>
          <w:sz w:val="28"/>
        </w:rPr>
        <w:t>
      2) спорттық разрядтар:
</w:t>
      </w:r>
      <w:r>
        <w:br/>
      </w:r>
      <w:r>
        <w:rPr>
          <w:rFonts w:ascii="Times New Roman"/>
          <w:b w:val="false"/>
          <w:i w:val="false"/>
          <w:color w:val="000000"/>
          <w:sz w:val="28"/>
        </w:rPr>
        <w:t>
      Қазақстан Республикасының спорт шеберлiгіне кандидат;
</w:t>
      </w:r>
      <w:r>
        <w:br/>
      </w:r>
      <w:r>
        <w:rPr>
          <w:rFonts w:ascii="Times New Roman"/>
          <w:b w:val="false"/>
          <w:i w:val="false"/>
          <w:color w:val="000000"/>
          <w:sz w:val="28"/>
        </w:rPr>
        <w:t>
      1-разрядты спортшы;
</w:t>
      </w:r>
      <w:r>
        <w:br/>
      </w:r>
      <w:r>
        <w:rPr>
          <w:rFonts w:ascii="Times New Roman"/>
          <w:b w:val="false"/>
          <w:i w:val="false"/>
          <w:color w:val="000000"/>
          <w:sz w:val="28"/>
        </w:rPr>
        <w:t>
      2-разрядты спортшы;
</w:t>
      </w:r>
      <w:r>
        <w:br/>
      </w:r>
      <w:r>
        <w:rPr>
          <w:rFonts w:ascii="Times New Roman"/>
          <w:b w:val="false"/>
          <w:i w:val="false"/>
          <w:color w:val="000000"/>
          <w:sz w:val="28"/>
        </w:rPr>
        <w:t>
      3-разрядты спортшы;
</w:t>
      </w:r>
      <w:r>
        <w:br/>
      </w:r>
      <w:r>
        <w:rPr>
          <w:rFonts w:ascii="Times New Roman"/>
          <w:b w:val="false"/>
          <w:i w:val="false"/>
          <w:color w:val="000000"/>
          <w:sz w:val="28"/>
        </w:rPr>
        <w:t>
      жасөспiрiмдер арасындағы 1-разрядты спортшы;
</w:t>
      </w:r>
      <w:r>
        <w:br/>
      </w:r>
      <w:r>
        <w:rPr>
          <w:rFonts w:ascii="Times New Roman"/>
          <w:b w:val="false"/>
          <w:i w:val="false"/>
          <w:color w:val="000000"/>
          <w:sz w:val="28"/>
        </w:rPr>
        <w:t>
      жасөспiрiмдер арасындағы 2-разрядты спортшы;
</w:t>
      </w:r>
      <w:r>
        <w:br/>
      </w:r>
      <w:r>
        <w:rPr>
          <w:rFonts w:ascii="Times New Roman"/>
          <w:b w:val="false"/>
          <w:i w:val="false"/>
          <w:color w:val="000000"/>
          <w:sz w:val="28"/>
        </w:rPr>
        <w:t>
      жасөспiрiмдер арасындағы 3-разрядты спортшы.
</w:t>
      </w:r>
      <w:r>
        <w:br/>
      </w:r>
      <w:r>
        <w:rPr>
          <w:rFonts w:ascii="Times New Roman"/>
          <w:b w:val="false"/>
          <w:i w:val="false"/>
          <w:color w:val="000000"/>
          <w:sz w:val="28"/>
        </w:rPr>
        <w:t>
      3. Дене шынықтыру және спорт жөнiндегi әдiскерлер мен нұсқаушыларға мынадай бiлiктiлiк санаттары берiледi:
</w:t>
      </w:r>
      <w:r>
        <w:br/>
      </w:r>
      <w:r>
        <w:rPr>
          <w:rFonts w:ascii="Times New Roman"/>
          <w:b w:val="false"/>
          <w:i w:val="false"/>
          <w:color w:val="000000"/>
          <w:sz w:val="28"/>
        </w:rPr>
        <w:t>
      бiлiктiлiгі жоғары деңгейдегi жоғары санатты әдiскер;
</w:t>
      </w:r>
      <w:r>
        <w:br/>
      </w:r>
      <w:r>
        <w:rPr>
          <w:rFonts w:ascii="Times New Roman"/>
          <w:b w:val="false"/>
          <w:i w:val="false"/>
          <w:color w:val="000000"/>
          <w:sz w:val="28"/>
        </w:rPr>
        <w:t>
      бiлiктiлiгi жоғары деңгейдегi бiрiншi санатты әдiскер;
</w:t>
      </w:r>
      <w:r>
        <w:br/>
      </w:r>
      <w:r>
        <w:rPr>
          <w:rFonts w:ascii="Times New Roman"/>
          <w:b w:val="false"/>
          <w:i w:val="false"/>
          <w:color w:val="000000"/>
          <w:sz w:val="28"/>
        </w:rPr>
        <w:t>
      бiлiктiлiгі жоғары деңгейдегi екiншi санатты әдiскер;
</w:t>
      </w:r>
      <w:r>
        <w:br/>
      </w:r>
      <w:r>
        <w:rPr>
          <w:rFonts w:ascii="Times New Roman"/>
          <w:b w:val="false"/>
          <w:i w:val="false"/>
          <w:color w:val="000000"/>
          <w:sz w:val="28"/>
        </w:rPr>
        <w:t>
      бiлiктiлiгi жоғары деңгейдегi санаты жоқ әдiскер;
</w:t>
      </w:r>
      <w:r>
        <w:br/>
      </w:r>
      <w:r>
        <w:rPr>
          <w:rFonts w:ascii="Times New Roman"/>
          <w:b w:val="false"/>
          <w:i w:val="false"/>
          <w:color w:val="000000"/>
          <w:sz w:val="28"/>
        </w:rPr>
        <w:t>
      бiлiктiлiгi орта деңгейдегi жоғары санатты әдiскер;
</w:t>
      </w:r>
      <w:r>
        <w:br/>
      </w:r>
      <w:r>
        <w:rPr>
          <w:rFonts w:ascii="Times New Roman"/>
          <w:b w:val="false"/>
          <w:i w:val="false"/>
          <w:color w:val="000000"/>
          <w:sz w:val="28"/>
        </w:rPr>
        <w:t>
      бiлiктiлiгi орта деңгейдегi бiрiншi санатты әдiскер;
</w:t>
      </w:r>
      <w:r>
        <w:br/>
      </w:r>
      <w:r>
        <w:rPr>
          <w:rFonts w:ascii="Times New Roman"/>
          <w:b w:val="false"/>
          <w:i w:val="false"/>
          <w:color w:val="000000"/>
          <w:sz w:val="28"/>
        </w:rPr>
        <w:t>
      бiлiктiлiгi орта деңгейдегi екiншi санатты әдiскер;
</w:t>
      </w:r>
      <w:r>
        <w:br/>
      </w:r>
      <w:r>
        <w:rPr>
          <w:rFonts w:ascii="Times New Roman"/>
          <w:b w:val="false"/>
          <w:i w:val="false"/>
          <w:color w:val="000000"/>
          <w:sz w:val="28"/>
        </w:rPr>
        <w:t>
      бiлiктiлiгi орта деңгейдегi санаты жоқ әдiскер;
</w:t>
      </w:r>
      <w:r>
        <w:br/>
      </w:r>
      <w:r>
        <w:rPr>
          <w:rFonts w:ascii="Times New Roman"/>
          <w:b w:val="false"/>
          <w:i w:val="false"/>
          <w:color w:val="000000"/>
          <w:sz w:val="28"/>
        </w:rPr>
        <w:t>
      бiлiктiлiгi жоғары деңгейдегi жоғары санатты нұсқаушы-спортшы;
</w:t>
      </w:r>
      <w:r>
        <w:br/>
      </w:r>
      <w:r>
        <w:rPr>
          <w:rFonts w:ascii="Times New Roman"/>
          <w:b w:val="false"/>
          <w:i w:val="false"/>
          <w:color w:val="000000"/>
          <w:sz w:val="28"/>
        </w:rPr>
        <w:t>
      бiлiктiлiгi жоғары деңгейдегi бiрiншi санатты нұсқаушы-спортшы;
</w:t>
      </w:r>
      <w:r>
        <w:br/>
      </w:r>
      <w:r>
        <w:rPr>
          <w:rFonts w:ascii="Times New Roman"/>
          <w:b w:val="false"/>
          <w:i w:val="false"/>
          <w:color w:val="000000"/>
          <w:sz w:val="28"/>
        </w:rPr>
        <w:t>
      бiлiктiлiгi жоғары деңгейдегi екiншi санатты нұсқаушы-спортшы.
</w:t>
      </w:r>
      <w:r>
        <w:br/>
      </w:r>
      <w:r>
        <w:rPr>
          <w:rFonts w:ascii="Times New Roman"/>
          <w:b w:val="false"/>
          <w:i w:val="false"/>
          <w:color w:val="000000"/>
          <w:sz w:val="28"/>
        </w:rPr>
        <w:t>
      4. Дене шынықтыру және спорт жөнiндегi жаттықтырушыларға мынадай бiлiктiлiк санаттары берiледi:
</w:t>
      </w:r>
      <w:r>
        <w:br/>
      </w:r>
      <w:r>
        <w:rPr>
          <w:rFonts w:ascii="Times New Roman"/>
          <w:b w:val="false"/>
          <w:i w:val="false"/>
          <w:color w:val="000000"/>
          <w:sz w:val="28"/>
        </w:rPr>
        <w:t>
      бiлiктiлiгi жоғары деңгейдегi жоғары санатты жаттықтырушы;
</w:t>
      </w:r>
      <w:r>
        <w:br/>
      </w:r>
      <w:r>
        <w:rPr>
          <w:rFonts w:ascii="Times New Roman"/>
          <w:b w:val="false"/>
          <w:i w:val="false"/>
          <w:color w:val="000000"/>
          <w:sz w:val="28"/>
        </w:rPr>
        <w:t>
      бiлiктiлiгi жоғары деңгейдегi бiрiншi санатты жаттықтырушы;
</w:t>
      </w:r>
      <w:r>
        <w:br/>
      </w:r>
      <w:r>
        <w:rPr>
          <w:rFonts w:ascii="Times New Roman"/>
          <w:b w:val="false"/>
          <w:i w:val="false"/>
          <w:color w:val="000000"/>
          <w:sz w:val="28"/>
        </w:rPr>
        <w:t>
      бiлiктiлiгi жоғары деңгейдегi екiншi санатты жаттықтырушы;
</w:t>
      </w:r>
      <w:r>
        <w:br/>
      </w:r>
      <w:r>
        <w:rPr>
          <w:rFonts w:ascii="Times New Roman"/>
          <w:b w:val="false"/>
          <w:i w:val="false"/>
          <w:color w:val="000000"/>
          <w:sz w:val="28"/>
        </w:rPr>
        <w:t>
      бiлiктiлiгi жоғары деңгейдегi санаты жоқ жаттықтырушы;
</w:t>
      </w:r>
      <w:r>
        <w:br/>
      </w:r>
      <w:r>
        <w:rPr>
          <w:rFonts w:ascii="Times New Roman"/>
          <w:b w:val="false"/>
          <w:i w:val="false"/>
          <w:color w:val="000000"/>
          <w:sz w:val="28"/>
        </w:rPr>
        <w:t>
      бiлiктiлiгi орта деңгейдегi жоғары санатты жаттықтырушы;
</w:t>
      </w:r>
      <w:r>
        <w:br/>
      </w:r>
      <w:r>
        <w:rPr>
          <w:rFonts w:ascii="Times New Roman"/>
          <w:b w:val="false"/>
          <w:i w:val="false"/>
          <w:color w:val="000000"/>
          <w:sz w:val="28"/>
        </w:rPr>
        <w:t>
      бiлiктiлiгi орта деңгейдегi бiрiншi санатты жаттықтырушы;
</w:t>
      </w:r>
      <w:r>
        <w:br/>
      </w:r>
      <w:r>
        <w:rPr>
          <w:rFonts w:ascii="Times New Roman"/>
          <w:b w:val="false"/>
          <w:i w:val="false"/>
          <w:color w:val="000000"/>
          <w:sz w:val="28"/>
        </w:rPr>
        <w:t>
      бiлiктiлiгi орта деңгейдегi екiншi санатты жаттықтырушы;
</w:t>
      </w:r>
      <w:r>
        <w:br/>
      </w:r>
      <w:r>
        <w:rPr>
          <w:rFonts w:ascii="Times New Roman"/>
          <w:b w:val="false"/>
          <w:i w:val="false"/>
          <w:color w:val="000000"/>
          <w:sz w:val="28"/>
        </w:rPr>
        <w:t>
      бiлiктiлiгi орта деңгейдегi санаты жоқ жаттықтырушы.
</w:t>
      </w:r>
      <w:r>
        <w:br/>
      </w:r>
      <w:r>
        <w:rPr>
          <w:rFonts w:ascii="Times New Roman"/>
          <w:b w:val="false"/>
          <w:i w:val="false"/>
          <w:color w:val="000000"/>
          <w:sz w:val="28"/>
        </w:rPr>
        <w:t>
      5. Дене шынықтыру және спорт жөнiндегі төрешiлерге мынадай бiлiктiлiк санаттары берiледi:
</w:t>
      </w:r>
      <w:r>
        <w:br/>
      </w:r>
      <w:r>
        <w:rPr>
          <w:rFonts w:ascii="Times New Roman"/>
          <w:b w:val="false"/>
          <w:i w:val="false"/>
          <w:color w:val="000000"/>
          <w:sz w:val="28"/>
        </w:rPr>
        <w:t>
      жоғары санатты ұлттық спорт төрешiсi;
</w:t>
      </w:r>
      <w:r>
        <w:br/>
      </w:r>
      <w:r>
        <w:rPr>
          <w:rFonts w:ascii="Times New Roman"/>
          <w:b w:val="false"/>
          <w:i w:val="false"/>
          <w:color w:val="000000"/>
          <w:sz w:val="28"/>
        </w:rPr>
        <w:t>
      ұлттық спорт төрешiсi;
</w:t>
      </w:r>
      <w:r>
        <w:br/>
      </w:r>
      <w:r>
        <w:rPr>
          <w:rFonts w:ascii="Times New Roman"/>
          <w:b w:val="false"/>
          <w:i w:val="false"/>
          <w:color w:val="000000"/>
          <w:sz w:val="28"/>
        </w:rPr>
        <w:t>
      бiрiншi санатты спорт төрешiсi;
</w:t>
      </w:r>
      <w:r>
        <w:br/>
      </w:r>
      <w:r>
        <w:rPr>
          <w:rFonts w:ascii="Times New Roman"/>
          <w:b w:val="false"/>
          <w:i w:val="false"/>
          <w:color w:val="000000"/>
          <w:sz w:val="28"/>
        </w:rPr>
        <w:t>
      спорт төрешiсi.";
</w:t>
      </w:r>
    </w:p>
    <w:p>
      <w:pPr>
        <w:spacing w:after="0"/>
        <w:ind w:left="0"/>
        <w:jc w:val="both"/>
      </w:pPr>
      <w:r>
        <w:rPr>
          <w:rFonts w:ascii="Times New Roman"/>
          <w:b w:val="false"/>
          <w:i w:val="false"/>
          <w:color w:val="000000"/>
          <w:sz w:val="28"/>
        </w:rPr>
        <w:t>
      9) 23-бапта:
</w:t>
      </w:r>
      <w:r>
        <w:br/>
      </w:r>
      <w:r>
        <w:rPr>
          <w:rFonts w:ascii="Times New Roman"/>
          <w:b w:val="false"/>
          <w:i w:val="false"/>
          <w:color w:val="000000"/>
          <w:sz w:val="28"/>
        </w:rPr>
        <w:t>
      мынадай мазмұндағы 5-1 тармақшамен толықтырылсын:
</w:t>
      </w:r>
      <w:r>
        <w:br/>
      </w:r>
      <w:r>
        <w:rPr>
          <w:rFonts w:ascii="Times New Roman"/>
          <w:b w:val="false"/>
          <w:i w:val="false"/>
          <w:color w:val="000000"/>
          <w:sz w:val="28"/>
        </w:rPr>
        <w:t>
      "5-1) спорт түрлерi, соның iшiнде ұлттық, техникалық және қолданбалы спорт, бұқаралық спорт түрлерi бойынша республикалық және халықаралық жарыстар өткiзедi;";
</w:t>
      </w:r>
    </w:p>
    <w:p>
      <w:pPr>
        <w:spacing w:after="0"/>
        <w:ind w:left="0"/>
        <w:jc w:val="both"/>
      </w:pPr>
      <w:r>
        <w:rPr>
          <w:rFonts w:ascii="Times New Roman"/>
          <w:b w:val="false"/>
          <w:i w:val="false"/>
          <w:color w:val="000000"/>
          <w:sz w:val="28"/>
        </w:rPr>
        <w:t>
      6), 9), 14), 18) және 20) тармақшалар мынадай редакцияда жазылсын:
</w:t>
      </w:r>
      <w:r>
        <w:br/>
      </w:r>
      <w:r>
        <w:rPr>
          <w:rFonts w:ascii="Times New Roman"/>
          <w:b w:val="false"/>
          <w:i w:val="false"/>
          <w:color w:val="000000"/>
          <w:sz w:val="28"/>
        </w:rPr>
        <w:t>
      "6) Қазақстан Республикасының ұлттық құрама командаларының мүшелерiн халықаралық спорт жарыстарына дайындауды және олардың қатысуын ұйымдастырады және жүзеге асырады;";
</w:t>
      </w:r>
    </w:p>
    <w:p>
      <w:pPr>
        <w:spacing w:after="0"/>
        <w:ind w:left="0"/>
        <w:jc w:val="both"/>
      </w:pPr>
      <w:r>
        <w:rPr>
          <w:rFonts w:ascii="Times New Roman"/>
          <w:b w:val="false"/>
          <w:i w:val="false"/>
          <w:color w:val="000000"/>
          <w:sz w:val="28"/>
        </w:rPr>
        <w:t>
      "9) спорт ғимараттарын салуға арналған жобалық құжаттаманы келiседi және спорт құрал-сайманын шығару кезiнде әдiстемелiк басшылықты жүзеге асырады;";
</w:t>
      </w:r>
    </w:p>
    <w:p>
      <w:pPr>
        <w:spacing w:after="0"/>
        <w:ind w:left="0"/>
        <w:jc w:val="both"/>
      </w:pPr>
      <w:r>
        <w:rPr>
          <w:rFonts w:ascii="Times New Roman"/>
          <w:b w:val="false"/>
          <w:i w:val="false"/>
          <w:color w:val="000000"/>
          <w:sz w:val="28"/>
        </w:rPr>
        <w:t>
      "14) мынадай спорттық атақтар мен санаттарды бередi:
</w:t>
      </w:r>
      <w:r>
        <w:br/>
      </w:r>
      <w:r>
        <w:rPr>
          <w:rFonts w:ascii="Times New Roman"/>
          <w:b w:val="false"/>
          <w:i w:val="false"/>
          <w:color w:val="000000"/>
          <w:sz w:val="28"/>
        </w:rPr>
        <w:t>
      "Қазақстан Республикасының еңбек сiңiрген жаттықтырушысы" құрметтi атағы, "Қазақстан Республикасының еңбек сiңiрген спорт шеберi" құрметтi атағы, Қазақстан Республикасының халықаралық дәрежедегi спорт шеберi, Қазақстан Республикасының спорт шеберi, бiлiктiлiгi жоғары және орта деңгейдегi жоғары санатты жаттықтырушы, бiлiктiлiгi жоғары деңгейдегi жоғары санатты нұсқаушы-спортшы, бiлiктiлiгi жоғары және орта деңгейдегi жоғары санатты әдiскер, жоғары санатты ұлттық спорт төрешiсi, ұлттық спорт төрешiсi;";
</w:t>
      </w:r>
    </w:p>
    <w:p>
      <w:pPr>
        <w:spacing w:after="0"/>
        <w:ind w:left="0"/>
        <w:jc w:val="both"/>
      </w:pPr>
      <w:r>
        <w:rPr>
          <w:rFonts w:ascii="Times New Roman"/>
          <w:b w:val="false"/>
          <w:i w:val="false"/>
          <w:color w:val="000000"/>
          <w:sz w:val="28"/>
        </w:rPr>
        <w:t>
      "18) спорттық iс шараларды қамтамасыз етудiң және республикалық спорттық шараларға қатысушыларды және халықаралық жарыстардағы жоғары көрсеткiштерi үшiн Қазақстан Республикасының ұлттық құрама командалары мүшелерiн көтермелеудiң нормативтерiн әзiрлейдi;";
</w:t>
      </w:r>
    </w:p>
    <w:p>
      <w:pPr>
        <w:spacing w:after="0"/>
        <w:ind w:left="0"/>
        <w:jc w:val="both"/>
      </w:pPr>
      <w:r>
        <w:rPr>
          <w:rFonts w:ascii="Times New Roman"/>
          <w:b w:val="false"/>
          <w:i w:val="false"/>
          <w:color w:val="000000"/>
          <w:sz w:val="28"/>
        </w:rPr>
        <w:t>
      "20) спорттық атақтарды, разрядтар мен санаттарды беру тәртiбiн айқындайды.";
</w:t>
      </w:r>
    </w:p>
    <w:p>
      <w:pPr>
        <w:spacing w:after="0"/>
        <w:ind w:left="0"/>
        <w:jc w:val="both"/>
      </w:pPr>
      <w:r>
        <w:rPr>
          <w:rFonts w:ascii="Times New Roman"/>
          <w:b w:val="false"/>
          <w:i w:val="false"/>
          <w:color w:val="000000"/>
          <w:sz w:val="28"/>
        </w:rPr>
        <w:t>
      10) 23-1-бап мынадай редакцияда жазылсын:
</w:t>
      </w:r>
    </w:p>
    <w:p>
      <w:pPr>
        <w:spacing w:after="0"/>
        <w:ind w:left="0"/>
        <w:jc w:val="both"/>
      </w:pPr>
      <w:r>
        <w:rPr>
          <w:rFonts w:ascii="Times New Roman"/>
          <w:b w:val="false"/>
          <w:i w:val="false"/>
          <w:color w:val="000000"/>
          <w:sz w:val="28"/>
        </w:rPr>
        <w:t>
      "23-1-бап. Жергiлiктi атқарушы органдардың дене шынықтыру
</w:t>
      </w:r>
      <w:r>
        <w:br/>
      </w:r>
      <w:r>
        <w:rPr>
          <w:rFonts w:ascii="Times New Roman"/>
          <w:b w:val="false"/>
          <w:i w:val="false"/>
          <w:color w:val="000000"/>
          <w:sz w:val="28"/>
        </w:rPr>
        <w:t>
                 және спорт мәселелерi жөнiндегi құзыретi
</w:t>
      </w:r>
    </w:p>
    <w:p>
      <w:pPr>
        <w:spacing w:after="0"/>
        <w:ind w:left="0"/>
        <w:jc w:val="both"/>
      </w:pPr>
      <w:r>
        <w:rPr>
          <w:rFonts w:ascii="Times New Roman"/>
          <w:b w:val="false"/>
          <w:i w:val="false"/>
          <w:color w:val="000000"/>
          <w:sz w:val="28"/>
        </w:rPr>
        <w:t>
      1. Облыстық (республикалық маңызы бар қалалық, астаналық) атқарушы орган:
</w:t>
      </w:r>
      <w:r>
        <w:br/>
      </w:r>
      <w:r>
        <w:rPr>
          <w:rFonts w:ascii="Times New Roman"/>
          <w:b w:val="false"/>
          <w:i w:val="false"/>
          <w:color w:val="000000"/>
          <w:sz w:val="28"/>
        </w:rPr>
        <w:t>
      1) дене шынықтыру мен спортты дамытудың өңiрлiк бағдарламаларын әзiрлейдi және iске асырады;
</w:t>
      </w:r>
      <w:r>
        <w:br/>
      </w:r>
      <w:r>
        <w:rPr>
          <w:rFonts w:ascii="Times New Roman"/>
          <w:b w:val="false"/>
          <w:i w:val="false"/>
          <w:color w:val="000000"/>
          <w:sz w:val="28"/>
        </w:rPr>
        <w:t>
      2) спорттың әр түрi бойынша облыстық (республикалық маңызы бар қалалық, астаналық) жарыстар өткiзедi;
</w:t>
      </w:r>
      <w:r>
        <w:br/>
      </w:r>
      <w:r>
        <w:rPr>
          <w:rFonts w:ascii="Times New Roman"/>
          <w:b w:val="false"/>
          <w:i w:val="false"/>
          <w:color w:val="000000"/>
          <w:sz w:val="28"/>
        </w:rPr>
        <w:t>
      3) спорттың әр түрi бойынша облыстық (республикалық маңызы бар қалалық, астаналық) құрама командаларды дайындау мен олардың республикалық және халықаралық спорт жарыстарында өнер көрсетуiн қамтамасыз етедi;
</w:t>
      </w:r>
      <w:r>
        <w:br/>
      </w:r>
      <w:r>
        <w:rPr>
          <w:rFonts w:ascii="Times New Roman"/>
          <w:b w:val="false"/>
          <w:i w:val="false"/>
          <w:color w:val="000000"/>
          <w:sz w:val="28"/>
        </w:rPr>
        <w:t>
      4) тиiстi әкiмшiлiк-аумақтық бiрлiктiң аумағында бұқаралық спортты және ұлттық спорт түрлерiн дамытуды қолдайды;
</w:t>
      </w:r>
      <w:r>
        <w:br/>
      </w:r>
      <w:r>
        <w:rPr>
          <w:rFonts w:ascii="Times New Roman"/>
          <w:b w:val="false"/>
          <w:i w:val="false"/>
          <w:color w:val="000000"/>
          <w:sz w:val="28"/>
        </w:rPr>
        <w:t>
      5) облыстық (республикалық маңызы бар қалалық, астаналық) мамандандырылған оқу-спорт мекемелерiнiң қызметiн үйлестiредi;
</w:t>
      </w:r>
      <w:r>
        <w:br/>
      </w:r>
      <w:r>
        <w:rPr>
          <w:rFonts w:ascii="Times New Roman"/>
          <w:b w:val="false"/>
          <w:i w:val="false"/>
          <w:color w:val="000000"/>
          <w:sz w:val="28"/>
        </w:rPr>
        <w:t>
      6) облыс (республикалық маңызы бар қала, астана) аумағында спорт ғимараттарын салу мәселелерiн үйлестiредi;
</w:t>
      </w:r>
      <w:r>
        <w:br/>
      </w:r>
      <w:r>
        <w:rPr>
          <w:rFonts w:ascii="Times New Roman"/>
          <w:b w:val="false"/>
          <w:i w:val="false"/>
          <w:color w:val="000000"/>
          <w:sz w:val="28"/>
        </w:rPr>
        <w:t>
      7) спорт ұйымдарына әдiстемелiк және консультациялық көмек көрсетедi;
</w:t>
      </w:r>
      <w:r>
        <w:br/>
      </w:r>
      <w:r>
        <w:rPr>
          <w:rFonts w:ascii="Times New Roman"/>
          <w:b w:val="false"/>
          <w:i w:val="false"/>
          <w:color w:val="000000"/>
          <w:sz w:val="28"/>
        </w:rPr>
        <w:t>
      8) мынадай спорттық разрядтар мен санаттарды бередi: спорт шеберлiгiне кандидат, бiрiншi спорттық разряд, бiлiктiлiгi жоғары және орта деңгейдегi бiрiншi санатты жаттықтырушы, бiлiктiлiгi жоғары деңгейдегi бiрiншi санатты нұсқаушы-спортшы, бiлiктiлiгi жоғары және орта деңгейдегi бiрiншi санатты әдiскер, бiрiншi санатты спорт төрешiсi;
</w:t>
      </w:r>
      <w:r>
        <w:br/>
      </w:r>
      <w:r>
        <w:rPr>
          <w:rFonts w:ascii="Times New Roman"/>
          <w:b w:val="false"/>
          <w:i w:val="false"/>
          <w:color w:val="000000"/>
          <w:sz w:val="28"/>
        </w:rPr>
        <w:t>
      9) облыстық спорттық-бұқаралық iс-шаралардың күнтiзбелiк жоспарын әзiрлейдi, бекiтедi және iске асырады;
</w:t>
      </w:r>
      <w:r>
        <w:br/>
      </w:r>
      <w:r>
        <w:rPr>
          <w:rFonts w:ascii="Times New Roman"/>
          <w:b w:val="false"/>
          <w:i w:val="false"/>
          <w:color w:val="000000"/>
          <w:sz w:val="28"/>
        </w:rPr>
        <w:t>
      10) тиiстi әкiмшiлiк-аумақтық бiрлiктiң аумағында спорт ұйымдарының қызметiн үйлестiредi;
</w:t>
      </w:r>
      <w:r>
        <w:br/>
      </w:r>
      <w:r>
        <w:rPr>
          <w:rFonts w:ascii="Times New Roman"/>
          <w:b w:val="false"/>
          <w:i w:val="false"/>
          <w:color w:val="000000"/>
          <w:sz w:val="28"/>
        </w:rPr>
        <w:t>
      11) тиiстi әкiмшiлiк-аумақтық бiрлiктiң аумағында спорт шараларын ұйымдастыруды және өткiзудi үйлестiредi;
</w:t>
      </w:r>
      <w:r>
        <w:br/>
      </w:r>
      <w:r>
        <w:rPr>
          <w:rFonts w:ascii="Times New Roman"/>
          <w:b w:val="false"/>
          <w:i w:val="false"/>
          <w:color w:val="000000"/>
          <w:sz w:val="28"/>
        </w:rPr>
        <w:t>
      12) тиiстi әкiмшiлiк-аумақтық бiрлiк бойынша дене шынықтыру мен спортты дамыту туралы мәлiметтердi, соның iшiнде статистикалық деректердi талдап, дене шынықтыру және спорт жөнiндегi уәкiлеттi органға табыс етедi;
</w:t>
      </w:r>
      <w:r>
        <w:br/>
      </w:r>
      <w:r>
        <w:rPr>
          <w:rFonts w:ascii="Times New Roman"/>
          <w:b w:val="false"/>
          <w:i w:val="false"/>
          <w:color w:val="000000"/>
          <w:sz w:val="28"/>
        </w:rPr>
        <w:t>
      13) Қазақстан Республикасының Үкiметi айқындайтын тiзбеге сәйкес қызмет түрлерiн лицензиялауды жүзеге асырады.
</w:t>
      </w:r>
      <w:r>
        <w:br/>
      </w:r>
      <w:r>
        <w:rPr>
          <w:rFonts w:ascii="Times New Roman"/>
          <w:b w:val="false"/>
          <w:i w:val="false"/>
          <w:color w:val="000000"/>
          <w:sz w:val="28"/>
        </w:rPr>
        <w:t>
      2. Аудандық (облыстық маңызы бар қалалық) атқарушы орган:
</w:t>
      </w:r>
      <w:r>
        <w:br/>
      </w:r>
      <w:r>
        <w:rPr>
          <w:rFonts w:ascii="Times New Roman"/>
          <w:b w:val="false"/>
          <w:i w:val="false"/>
          <w:color w:val="000000"/>
          <w:sz w:val="28"/>
        </w:rPr>
        <w:t>
      1) дене шынықтыру мен спортты дамытудың аудандық (облыстық маңызы бар қалалық) жоспарларын әзiрлейдi және iске асырады;
</w:t>
      </w:r>
      <w:r>
        <w:br/>
      </w:r>
      <w:r>
        <w:rPr>
          <w:rFonts w:ascii="Times New Roman"/>
          <w:b w:val="false"/>
          <w:i w:val="false"/>
          <w:color w:val="000000"/>
          <w:sz w:val="28"/>
        </w:rPr>
        <w:t>
      2) спорт түрлерi бойынша аудандық (облыстық маңызы бар қалалық) деңгейде жарыстар өткiзедi;
</w:t>
      </w:r>
      <w:r>
        <w:br/>
      </w:r>
      <w:r>
        <w:rPr>
          <w:rFonts w:ascii="Times New Roman"/>
          <w:b w:val="false"/>
          <w:i w:val="false"/>
          <w:color w:val="000000"/>
          <w:sz w:val="28"/>
        </w:rPr>
        <w:t>
      3) спорттың әр түрi бойынша аудандық (облыстық маңызы бар қалалық) құрама командаларды дайындауды және олардың облыстық спорт жарыстарында өнер көрсетуiн қамтамасыз етедi;
</w:t>
      </w:r>
      <w:r>
        <w:br/>
      </w:r>
      <w:r>
        <w:rPr>
          <w:rFonts w:ascii="Times New Roman"/>
          <w:b w:val="false"/>
          <w:i w:val="false"/>
          <w:color w:val="000000"/>
          <w:sz w:val="28"/>
        </w:rPr>
        <w:t>
      4) тиiстi әкiмшiлiк-аумақтық бiрлiктiң аумағында бұқаралық спортты және ұлттық спорт түрлерiн дамытады;
</w:t>
      </w:r>
      <w:r>
        <w:br/>
      </w:r>
      <w:r>
        <w:rPr>
          <w:rFonts w:ascii="Times New Roman"/>
          <w:b w:val="false"/>
          <w:i w:val="false"/>
          <w:color w:val="000000"/>
          <w:sz w:val="28"/>
        </w:rPr>
        <w:t>
      5) аудандық (облыстық маңызы бар қалалық) мамандандырылған оқу-спорт мекемелерiнiң қызметiн үйлестiредi;
</w:t>
      </w:r>
      <w:r>
        <w:br/>
      </w:r>
      <w:r>
        <w:rPr>
          <w:rFonts w:ascii="Times New Roman"/>
          <w:b w:val="false"/>
          <w:i w:val="false"/>
          <w:color w:val="000000"/>
          <w:sz w:val="28"/>
        </w:rPr>
        <w:t>
      6) мынадай спорттық разрядтар мен санаттарды бередi: жасөспiрiмдер арасындағы екiншi және үшiншi, бiрiншi, екiншi және үшiншi разрядтар, бiлiктiлiгi жоғары және орта деңгейдегi екiншi санатты жаттықтырушы, бiлiктiлiгi жоғары деңгейдегi екiншi санатты нұсқаушы-спортшы, бiлiктiлiгi жоғары және орта деңгейдегi екiншi санатты әдiскер, спорт төрешiсi;
</w:t>
      </w:r>
      <w:r>
        <w:br/>
      </w:r>
      <w:r>
        <w:rPr>
          <w:rFonts w:ascii="Times New Roman"/>
          <w:b w:val="false"/>
          <w:i w:val="false"/>
          <w:color w:val="000000"/>
          <w:sz w:val="28"/>
        </w:rPr>
        <w:t>
      7) аудандық спорттық-бұқаралық iс-шаралардың күнтiзбелiк жоспарын әзiрлейдi, бекiтедi және iске асырады;
</w:t>
      </w:r>
      <w:r>
        <w:br/>
      </w:r>
      <w:r>
        <w:rPr>
          <w:rFonts w:ascii="Times New Roman"/>
          <w:b w:val="false"/>
          <w:i w:val="false"/>
          <w:color w:val="000000"/>
          <w:sz w:val="28"/>
        </w:rPr>
        <w:t>
      8) тиiстi әкiмшiлiк-аумақтық бiрлiктiң аумағында спорт ұйымдарының қызметiн үйлестiредi;
</w:t>
      </w:r>
      <w:r>
        <w:br/>
      </w:r>
      <w:r>
        <w:rPr>
          <w:rFonts w:ascii="Times New Roman"/>
          <w:b w:val="false"/>
          <w:i w:val="false"/>
          <w:color w:val="000000"/>
          <w:sz w:val="28"/>
        </w:rPr>
        <w:t>
      9) тиiстi әкiмшiлiк-аумақтық бiрлiктiң аумағында спорттық iс-шараларды ұйымдастыруды және өткiзудi үйлестiредi;
</w:t>
      </w:r>
      <w:r>
        <w:br/>
      </w:r>
      <w:r>
        <w:rPr>
          <w:rFonts w:ascii="Times New Roman"/>
          <w:b w:val="false"/>
          <w:i w:val="false"/>
          <w:color w:val="000000"/>
          <w:sz w:val="28"/>
        </w:rPr>
        <w:t>
      10) тиiстi әкiмшiлiк-аумақтық бiрлiк бойынша дене шынықтыру мен спортты дамыту туралы мәлiметтердi, соның iшiнде статистикалық деректердi талдап, облыстық (республикалық маңызы бар қалалық, астаналық) атқарушы органға табыс етедi.
</w:t>
      </w:r>
      <w:r>
        <w:br/>
      </w:r>
      <w:r>
        <w:rPr>
          <w:rFonts w:ascii="Times New Roman"/>
          <w:b w:val="false"/>
          <w:i w:val="false"/>
          <w:color w:val="000000"/>
          <w:sz w:val="28"/>
        </w:rPr>
        <w:t>
      3. Қаладағы аудан, аудандық маңызы бар қала, кент, ауыл (село), ауылдық (селолық) округ әкiмi тиiстi әкiмшiлiк-аумақтық бiрлiк аумағында спорт мекемелерiнiң материалдық-техникалық қамтамасыз етiлуiн қолдайды және оған жәрдем көрсетедi.";
</w:t>
      </w:r>
    </w:p>
    <w:p>
      <w:pPr>
        <w:spacing w:after="0"/>
        <w:ind w:left="0"/>
        <w:jc w:val="both"/>
      </w:pPr>
      <w:r>
        <w:rPr>
          <w:rFonts w:ascii="Times New Roman"/>
          <w:b w:val="false"/>
          <w:i w:val="false"/>
          <w:color w:val="000000"/>
          <w:sz w:val="28"/>
        </w:rPr>
        <w:t>
      11) 25-бапта:
</w:t>
      </w:r>
      <w:r>
        <w:br/>
      </w:r>
      <w:r>
        <w:rPr>
          <w:rFonts w:ascii="Times New Roman"/>
          <w:b w:val="false"/>
          <w:i w:val="false"/>
          <w:color w:val="000000"/>
          <w:sz w:val="28"/>
        </w:rPr>
        <w:t>
      1-тармақтағы "тиiсiнше республикалық және жергiлiктi бюджеттерден қаржыландыруды" деген сөздер "бюджет қаражаты есебiнен" деген сөздермен ауыстырылсын;
</w:t>
      </w:r>
    </w:p>
    <w:p>
      <w:pPr>
        <w:spacing w:after="0"/>
        <w:ind w:left="0"/>
        <w:jc w:val="both"/>
      </w:pPr>
      <w:r>
        <w:rPr>
          <w:rFonts w:ascii="Times New Roman"/>
          <w:b w:val="false"/>
          <w:i w:val="false"/>
          <w:color w:val="000000"/>
          <w:sz w:val="28"/>
        </w:rPr>
        <w:t>
      2-4-тармақтар алып тасталсын;
</w:t>
      </w:r>
    </w:p>
    <w:p>
      <w:pPr>
        <w:spacing w:after="0"/>
        <w:ind w:left="0"/>
        <w:jc w:val="both"/>
      </w:pPr>
      <w:r>
        <w:rPr>
          <w:rFonts w:ascii="Times New Roman"/>
          <w:b w:val="false"/>
          <w:i w:val="false"/>
          <w:color w:val="000000"/>
          <w:sz w:val="28"/>
        </w:rPr>
        <w:t>
      мынадай мазмұндағы 6-тармақпен толықтырылсын:
</w:t>
      </w:r>
      <w:r>
        <w:br/>
      </w:r>
      <w:r>
        <w:rPr>
          <w:rFonts w:ascii="Times New Roman"/>
          <w:b w:val="false"/>
          <w:i w:val="false"/>
          <w:color w:val="000000"/>
          <w:sz w:val="28"/>
        </w:rPr>
        <w:t>
      "6. Қазақстан Республикасының Үкiметi спорттық iс-шараларды материалдық қамтамасыз ету және республикалық спорттық iс-шараларға қатысушылар мен халықаралық жарыстарда жоғары нәтижелерге қол жеткiзгенi үшiн Қазақстан Республикасының ұлттық құрама командаларының мүшелерiн көтермелеу нормативтерiн бекiтеді.";
</w:t>
      </w:r>
    </w:p>
    <w:p>
      <w:pPr>
        <w:spacing w:after="0"/>
        <w:ind w:left="0"/>
        <w:jc w:val="both"/>
      </w:pPr>
      <w:r>
        <w:rPr>
          <w:rFonts w:ascii="Times New Roman"/>
          <w:b w:val="false"/>
          <w:i w:val="false"/>
          <w:color w:val="000000"/>
          <w:sz w:val="28"/>
        </w:rPr>
        <w:t>
      12) 26-баптың 1-тармағындағы "Мемлекеттiк бюджеттен" деген сөздер "Бюджет қаражаты есебiнен" деген сөздермен ауыстырылсын;
</w:t>
      </w:r>
    </w:p>
    <w:p>
      <w:pPr>
        <w:spacing w:after="0"/>
        <w:ind w:left="0"/>
        <w:jc w:val="both"/>
      </w:pPr>
      <w:r>
        <w:rPr>
          <w:rFonts w:ascii="Times New Roman"/>
          <w:b w:val="false"/>
          <w:i w:val="false"/>
          <w:color w:val="000000"/>
          <w:sz w:val="28"/>
        </w:rPr>
        <w:t>
      13) 29-баптағы "жергiлiктi өкiлдi және атқарушы органдар мен" деген сөздер "аудандық (облыстық маңызы бар қалалық) атқарушы органның және" деген сөздермен ауыстырылсын;
</w:t>
      </w:r>
    </w:p>
    <w:p>
      <w:pPr>
        <w:spacing w:after="0"/>
        <w:ind w:left="0"/>
        <w:jc w:val="both"/>
      </w:pPr>
      <w:r>
        <w:rPr>
          <w:rFonts w:ascii="Times New Roman"/>
          <w:b w:val="false"/>
          <w:i w:val="false"/>
          <w:color w:val="000000"/>
          <w:sz w:val="28"/>
        </w:rPr>
        <w:t>
      14) 30-бапта:
</w:t>
      </w:r>
      <w:r>
        <w:br/>
      </w:r>
      <w:r>
        <w:rPr>
          <w:rFonts w:ascii="Times New Roman"/>
          <w:b w:val="false"/>
          <w:i w:val="false"/>
          <w:color w:val="000000"/>
          <w:sz w:val="28"/>
        </w:rPr>
        <w:t>
      1-тармақтағы "жергiлiктi өзiн-өзi басқару органдары" деген сөздер "жергілiктi атқарушы органдар" деген сөздермен ауыстырылсын;
</w:t>
      </w:r>
    </w:p>
    <w:p>
      <w:pPr>
        <w:spacing w:after="0"/>
        <w:ind w:left="0"/>
        <w:jc w:val="both"/>
      </w:pPr>
      <w:r>
        <w:rPr>
          <w:rFonts w:ascii="Times New Roman"/>
          <w:b w:val="false"/>
          <w:i w:val="false"/>
          <w:color w:val="000000"/>
          <w:sz w:val="28"/>
        </w:rPr>
        <w:t>
      2-тармақтағы "атқарушы өкiмет органдары" деген сөздер "жергiлiктi атқарушы органдар" деген сөздермен ауыстырылсын;
</w:t>
      </w:r>
    </w:p>
    <w:p>
      <w:pPr>
        <w:spacing w:after="0"/>
        <w:ind w:left="0"/>
        <w:jc w:val="both"/>
      </w:pPr>
      <w:r>
        <w:rPr>
          <w:rFonts w:ascii="Times New Roman"/>
          <w:b w:val="false"/>
          <w:i w:val="false"/>
          <w:color w:val="000000"/>
          <w:sz w:val="28"/>
        </w:rPr>
        <w:t>
      2-1-тармақтағы "мемлекеттiк қаражат" деген сөздер "бюджет қаражаты" деген сөздермен ауыстырылсын;
</w:t>
      </w:r>
    </w:p>
    <w:p>
      <w:pPr>
        <w:spacing w:after="0"/>
        <w:ind w:left="0"/>
        <w:jc w:val="both"/>
      </w:pPr>
      <w:r>
        <w:rPr>
          <w:rFonts w:ascii="Times New Roman"/>
          <w:b w:val="false"/>
          <w:i w:val="false"/>
          <w:color w:val="000000"/>
          <w:sz w:val="28"/>
        </w:rPr>
        <w:t>
      4-тармақ алып тасталсын;
</w:t>
      </w:r>
    </w:p>
    <w:p>
      <w:pPr>
        <w:spacing w:after="0"/>
        <w:ind w:left="0"/>
        <w:jc w:val="both"/>
      </w:pPr>
      <w:r>
        <w:rPr>
          <w:rFonts w:ascii="Times New Roman"/>
          <w:b w:val="false"/>
          <w:i w:val="false"/>
          <w:color w:val="000000"/>
          <w:sz w:val="28"/>
        </w:rPr>
        <w:t>
      15) 30-1-бапта:
</w:t>
      </w:r>
      <w:r>
        <w:br/>
      </w:r>
      <w:r>
        <w:rPr>
          <w:rFonts w:ascii="Times New Roman"/>
          <w:b w:val="false"/>
          <w:i w:val="false"/>
          <w:color w:val="000000"/>
          <w:sz w:val="28"/>
        </w:rPr>
        <w:t>
      2-тармақтың бiрiншi абзацы "қамсыздандыру" деген сөзден кейiн "Қазақстан Республикасының Yкiметi белгiлеген тәртiппен төленедi және" деген сөздермен толықтырылсын;
</w:t>
      </w:r>
    </w:p>
    <w:p>
      <w:pPr>
        <w:spacing w:after="0"/>
        <w:ind w:left="0"/>
        <w:jc w:val="both"/>
      </w:pPr>
      <w:r>
        <w:rPr>
          <w:rFonts w:ascii="Times New Roman"/>
          <w:b w:val="false"/>
          <w:i w:val="false"/>
          <w:color w:val="000000"/>
          <w:sz w:val="28"/>
        </w:rPr>
        <w:t>
      3-тармақ алып тасталсын;
</w:t>
      </w:r>
    </w:p>
    <w:p>
      <w:pPr>
        <w:spacing w:after="0"/>
        <w:ind w:left="0"/>
        <w:jc w:val="both"/>
      </w:pPr>
      <w:r>
        <w:rPr>
          <w:rFonts w:ascii="Times New Roman"/>
          <w:b w:val="false"/>
          <w:i w:val="false"/>
          <w:color w:val="000000"/>
          <w:sz w:val="28"/>
        </w:rPr>
        <w:t>
      16) 31-баптың екiншi бөлiгiндегi "мемлекеттiк қаражат" деген сөздер "бюджет қаражаты"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79. "Өлшем бiрлiгiн қамтамасыз ету туралы" 2000 жылғы 7 маусымдағы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Парламентiнiң Жаршысы, 2000 ж., N 7, 165-құжат; 2004 ж., N 11-12, 62-құжат):
</w:t>
      </w:r>
    </w:p>
    <w:p>
      <w:pPr>
        <w:spacing w:after="0"/>
        <w:ind w:left="0"/>
        <w:jc w:val="both"/>
      </w:pPr>
      <w:r>
        <w:rPr>
          <w:rFonts w:ascii="Times New Roman"/>
          <w:b w:val="false"/>
          <w:i w:val="false"/>
          <w:color w:val="000000"/>
          <w:sz w:val="28"/>
        </w:rPr>
        <w:t>
      1) 5-бапта:
</w:t>
      </w:r>
      <w:r>
        <w:br/>
      </w:r>
      <w:r>
        <w:rPr>
          <w:rFonts w:ascii="Times New Roman"/>
          <w:b w:val="false"/>
          <w:i w:val="false"/>
          <w:color w:val="000000"/>
          <w:sz w:val="28"/>
        </w:rPr>
        <w:t>
      2-тармақта:
</w:t>
      </w:r>
      <w:r>
        <w:br/>
      </w:r>
      <w:r>
        <w:rPr>
          <w:rFonts w:ascii="Times New Roman"/>
          <w:b w:val="false"/>
          <w:i w:val="false"/>
          <w:color w:val="000000"/>
          <w:sz w:val="28"/>
        </w:rPr>
        <w:t>
      1) тармақшадағы "қалыптастырады және iске асырады" деген сөздер "әзiрлеудi және іске асыруды ұйымдастырады" деген сөздермен ауыстырылсын;
</w:t>
      </w:r>
    </w:p>
    <w:p>
      <w:pPr>
        <w:spacing w:after="0"/>
        <w:ind w:left="0"/>
        <w:jc w:val="both"/>
      </w:pPr>
      <w:r>
        <w:rPr>
          <w:rFonts w:ascii="Times New Roman"/>
          <w:b w:val="false"/>
          <w:i w:val="false"/>
          <w:color w:val="000000"/>
          <w:sz w:val="28"/>
        </w:rPr>
        <w:t>
      3) тармақша мынадай редакцияда жазылсын:
</w:t>
      </w:r>
      <w:r>
        <w:br/>
      </w:r>
      <w:r>
        <w:rPr>
          <w:rFonts w:ascii="Times New Roman"/>
          <w:b w:val="false"/>
          <w:i w:val="false"/>
          <w:color w:val="000000"/>
          <w:sz w:val="28"/>
        </w:rPr>
        <w:t>
      "3) мемлекеттiк шама бiрлiктерiнiң эталондарын бекiтедi;";
</w:t>
      </w:r>
    </w:p>
    <w:p>
      <w:pPr>
        <w:spacing w:after="0"/>
        <w:ind w:left="0"/>
        <w:jc w:val="both"/>
      </w:pPr>
      <w:r>
        <w:rPr>
          <w:rFonts w:ascii="Times New Roman"/>
          <w:b w:val="false"/>
          <w:i w:val="false"/>
          <w:color w:val="000000"/>
          <w:sz w:val="28"/>
        </w:rPr>
        <w:t>
      мынадай мазмұндағы 3-1)-тармақшамен толықтырылсын:
</w:t>
      </w:r>
      <w:r>
        <w:br/>
      </w:r>
      <w:r>
        <w:rPr>
          <w:rFonts w:ascii="Times New Roman"/>
          <w:b w:val="false"/>
          <w:i w:val="false"/>
          <w:color w:val="000000"/>
          <w:sz w:val="28"/>
        </w:rPr>
        <w:t>
      "3-1) Қазақстан Республикасының аумағында қолдануға рұқсат етiлуi мүмкiн халықаралық бiрлiктер жүйесiне енбейтiн шамаларды айқындайды;";
</w:t>
      </w:r>
    </w:p>
    <w:p>
      <w:pPr>
        <w:spacing w:after="0"/>
        <w:ind w:left="0"/>
        <w:jc w:val="both"/>
      </w:pPr>
      <w:r>
        <w:rPr>
          <w:rFonts w:ascii="Times New Roman"/>
          <w:b w:val="false"/>
          <w:i w:val="false"/>
          <w:color w:val="000000"/>
          <w:sz w:val="28"/>
        </w:rPr>
        <w:t>
      6) тармақшадағы "мен бекiту тәртiбiн белгiлейдi" деген сөздер "тәртiбiн белгiлейдi және бекiтедi" деген сөздермен ауыстырылсын;
</w:t>
      </w:r>
    </w:p>
    <w:p>
      <w:pPr>
        <w:spacing w:after="0"/>
        <w:ind w:left="0"/>
        <w:jc w:val="both"/>
      </w:pPr>
      <w:r>
        <w:rPr>
          <w:rFonts w:ascii="Times New Roman"/>
          <w:b w:val="false"/>
          <w:i w:val="false"/>
          <w:color w:val="000000"/>
          <w:sz w:val="28"/>
        </w:rPr>
        <w:t>
      мынадай мазмұндағы 16) тармақшамен толықтырылсын:
</w:t>
      </w:r>
      <w:r>
        <w:br/>
      </w:r>
      <w:r>
        <w:rPr>
          <w:rFonts w:ascii="Times New Roman"/>
          <w:b w:val="false"/>
          <w:i w:val="false"/>
          <w:color w:val="000000"/>
          <w:sz w:val="28"/>
        </w:rPr>
        <w:t>
      "16) техникалық құралдардың өлшем құралдарына қатыстылығын белгiлеудiң тәртiбiн айқындайды.";
</w:t>
      </w:r>
    </w:p>
    <w:p>
      <w:pPr>
        <w:spacing w:after="0"/>
        <w:ind w:left="0"/>
        <w:jc w:val="both"/>
      </w:pPr>
      <w:r>
        <w:rPr>
          <w:rFonts w:ascii="Times New Roman"/>
          <w:b w:val="false"/>
          <w:i w:val="false"/>
          <w:color w:val="000000"/>
          <w:sz w:val="28"/>
        </w:rPr>
        <w:t>
      2) 8-баптың екiншi бөлiгi, 10-баптың үшiншi бөлiгi, 11-баптың екiншi бөлiгі алып тасталсын;
</w:t>
      </w:r>
    </w:p>
    <w:p>
      <w:pPr>
        <w:spacing w:after="0"/>
        <w:ind w:left="0"/>
        <w:jc w:val="both"/>
      </w:pPr>
      <w:r>
        <w:rPr>
          <w:rFonts w:ascii="Times New Roman"/>
          <w:b w:val="false"/>
          <w:i w:val="false"/>
          <w:color w:val="000000"/>
          <w:sz w:val="28"/>
        </w:rPr>
        <w:t>
      3) 31-баптың 1-тармағында:
</w:t>
      </w:r>
      <w:r>
        <w:br/>
      </w:r>
      <w:r>
        <w:rPr>
          <w:rFonts w:ascii="Times New Roman"/>
          <w:b w:val="false"/>
          <w:i w:val="false"/>
          <w:color w:val="000000"/>
          <w:sz w:val="28"/>
        </w:rPr>
        <w:t>
      бiрiншi абзацтағы "Республикалық бюджеттiң қаражаты" деген сөздер "Бюджет қаражаты" деген сөздермен ауыстырылсын;
</w:t>
      </w:r>
    </w:p>
    <w:p>
      <w:pPr>
        <w:spacing w:after="0"/>
        <w:ind w:left="0"/>
        <w:jc w:val="both"/>
      </w:pPr>
      <w:r>
        <w:rPr>
          <w:rFonts w:ascii="Times New Roman"/>
          <w:b w:val="false"/>
          <w:i w:val="false"/>
          <w:color w:val="000000"/>
          <w:sz w:val="28"/>
        </w:rPr>
        <w:t>
      1) тармақша алып тасталсын;
</w:t>
      </w:r>
    </w:p>
    <w:p>
      <w:pPr>
        <w:spacing w:after="0"/>
        <w:ind w:left="0"/>
        <w:jc w:val="both"/>
      </w:pPr>
      <w:r>
        <w:rPr>
          <w:rFonts w:ascii="Times New Roman"/>
          <w:b w:val="false"/>
          <w:i w:val="false"/>
          <w:color w:val="000000"/>
          <w:sz w:val="28"/>
        </w:rPr>
        <w:t>
      2) тармақшадағы "мемлекеттiк" деген сөз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80. "Қылмыстық процеске қатысушы адамдарды мемлекеттiк қорғау туралы" 2000 жылғы 5 шiлдедегi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Парламентiнiң Жаршысы, 2000 ж., N 10, 241-құжат):
</w:t>
      </w:r>
    </w:p>
    <w:p>
      <w:pPr>
        <w:spacing w:after="0"/>
        <w:ind w:left="0"/>
        <w:jc w:val="both"/>
      </w:pPr>
      <w:r>
        <w:rPr>
          <w:rFonts w:ascii="Times New Roman"/>
          <w:b w:val="false"/>
          <w:i w:val="false"/>
          <w:color w:val="000000"/>
          <w:sz w:val="28"/>
        </w:rPr>
        <w:t>
      29-бапта:
</w:t>
      </w:r>
      <w:r>
        <w:br/>
      </w:r>
      <w:r>
        <w:rPr>
          <w:rFonts w:ascii="Times New Roman"/>
          <w:b w:val="false"/>
          <w:i w:val="false"/>
          <w:color w:val="000000"/>
          <w:sz w:val="28"/>
        </w:rPr>
        <w:t>
      бiрiншi бөлiктегi "республикалық" деген сөз алып тасталсын;
</w:t>
      </w:r>
    </w:p>
    <w:p>
      <w:pPr>
        <w:spacing w:after="0"/>
        <w:ind w:left="0"/>
        <w:jc w:val="both"/>
      </w:pPr>
      <w:r>
        <w:rPr>
          <w:rFonts w:ascii="Times New Roman"/>
          <w:b w:val="false"/>
          <w:i w:val="false"/>
          <w:color w:val="000000"/>
          <w:sz w:val="28"/>
        </w:rPr>
        <w:t>
      үшiншi бөлiктегi "шығындардың өтемiн қорғауды" деген сөздер "шығындарды өтеу қауiпсiздiгiн" деген сөздермен ауыстырылсын;
</w:t>
      </w:r>
    </w:p>
    <w:p>
      <w:pPr>
        <w:spacing w:after="0"/>
        <w:ind w:left="0"/>
        <w:jc w:val="both"/>
      </w:pPr>
      <w:r>
        <w:rPr>
          <w:rFonts w:ascii="Times New Roman"/>
          <w:b w:val="false"/>
          <w:i w:val="false"/>
          <w:color w:val="000000"/>
          <w:sz w:val="28"/>
        </w:rPr>
        <w:t>
      "республикалық бюджеттен" деген сөздер "бюджет қаражаты есебiнен"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81. "Күзет қызметi туралы" 2000 жылғы 19 қазандағы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Парламентiнiң Жаршысы, 2000 ж., N 14-15, 281-құжат; 2002 ж., N 4, 34-құжат; N 17, 155-құжат):
</w:t>
      </w:r>
    </w:p>
    <w:p>
      <w:pPr>
        <w:spacing w:after="0"/>
        <w:ind w:left="0"/>
        <w:jc w:val="both"/>
      </w:pPr>
      <w:r>
        <w:rPr>
          <w:rFonts w:ascii="Times New Roman"/>
          <w:b w:val="false"/>
          <w:i w:val="false"/>
          <w:color w:val="000000"/>
          <w:sz w:val="28"/>
        </w:rPr>
        <w:t>
      9-баптың 2-тармағы мынадай редакцияда жазылсын:
</w:t>
      </w:r>
      <w:r>
        <w:br/>
      </w:r>
      <w:r>
        <w:rPr>
          <w:rFonts w:ascii="Times New Roman"/>
          <w:b w:val="false"/>
          <w:i w:val="false"/>
          <w:color w:val="000000"/>
          <w:sz w:val="28"/>
        </w:rPr>
        <w:t>
      "2. Мемлекеттiк күзетiлуге жататын объектiлердi айқындау тәртiбiн, сондай-ақ олардың тiзбесiн Қазақстан Республикасының Үкiметi белгiлейдi.".
</w:t>
      </w:r>
    </w:p>
    <w:p>
      <w:pPr>
        <w:spacing w:after="0"/>
        <w:ind w:left="0"/>
        <w:jc w:val="both"/>
      </w:pPr>
      <w:r>
        <w:rPr>
          <w:rFonts w:ascii="Times New Roman"/>
          <w:b w:val="false"/>
          <w:i w:val="false"/>
          <w:color w:val="000000"/>
          <w:sz w:val="28"/>
        </w:rPr>
        <w:t>
</w:t>
      </w:r>
      <w:r>
        <w:rPr>
          <w:rFonts w:ascii="Times New Roman"/>
          <w:b w:val="false"/>
          <w:i w:val="false"/>
          <w:color w:val="000000"/>
          <w:sz w:val="28"/>
        </w:rPr>
        <w:t>
      82. "Қазақстан Республикасындағы бағалау қызметi туралы" 2000 жылғы 30 қарашадағы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Парламентiнiң Жаршысы, 2000 ж., N 20, 381-құжат; 2001 ж., N 24, 338-құжат; 2003 ж., N 3, 19-құжат; N 10, 54-құжат):
</w:t>
      </w:r>
    </w:p>
    <w:p>
      <w:pPr>
        <w:spacing w:after="0"/>
        <w:ind w:left="0"/>
        <w:jc w:val="both"/>
      </w:pPr>
      <w:r>
        <w:rPr>
          <w:rFonts w:ascii="Times New Roman"/>
          <w:b w:val="false"/>
          <w:i w:val="false"/>
          <w:color w:val="000000"/>
          <w:sz w:val="28"/>
        </w:rPr>
        <w:t>
      1) 2-баптың 12) тармақшасындағы "уәкiлеттi органдар" және "мемлекеттiк органдар" деген сөздер тиiсiнше "уәкiлеттi орган" және "мемлекеттiк орган" деген сөздермен ауыстырылсын;
</w:t>
      </w:r>
    </w:p>
    <w:p>
      <w:pPr>
        <w:spacing w:after="0"/>
        <w:ind w:left="0"/>
        <w:jc w:val="both"/>
      </w:pPr>
      <w:r>
        <w:rPr>
          <w:rFonts w:ascii="Times New Roman"/>
          <w:b w:val="false"/>
          <w:i w:val="false"/>
          <w:color w:val="000000"/>
          <w:sz w:val="28"/>
        </w:rPr>
        <w:t>
      2) 6-бапта:
</w:t>
      </w:r>
      <w:r>
        <w:br/>
      </w:r>
      <w:r>
        <w:rPr>
          <w:rFonts w:ascii="Times New Roman"/>
          <w:b w:val="false"/>
          <w:i w:val="false"/>
          <w:color w:val="000000"/>
          <w:sz w:val="28"/>
        </w:rPr>
        <w:t>
      2-1-тармақтағы "уәкiлеттi" деген сөз алып тасталсын; "ұйымдастыруды" деген сөзден кейiн "Қазақстан Республикасының Yкiметi айқындайтын" деген сөздермен толықтырылсын;
</w:t>
      </w:r>
    </w:p>
    <w:p>
      <w:pPr>
        <w:spacing w:after="0"/>
        <w:ind w:left="0"/>
        <w:jc w:val="both"/>
      </w:pPr>
      <w:r>
        <w:rPr>
          <w:rFonts w:ascii="Times New Roman"/>
          <w:b w:val="false"/>
          <w:i w:val="false"/>
          <w:color w:val="000000"/>
          <w:sz w:val="28"/>
        </w:rPr>
        <w:t>
      2-2-тармақ мынадай редакцияда жазылсын:
</w:t>
      </w:r>
      <w:r>
        <w:br/>
      </w:r>
      <w:r>
        <w:rPr>
          <w:rFonts w:ascii="Times New Roman"/>
          <w:b w:val="false"/>
          <w:i w:val="false"/>
          <w:color w:val="000000"/>
          <w:sz w:val="28"/>
        </w:rPr>
        <w:t>
      "2-2. Коммуналдық меншiкке түскен мүлiктi бағалау жөнiндегi жұмысты ұйымдастыруды коммуналдық меншiкке билiк етуге уәкiлеттiгi бар орган жүзеге асырады.";
</w:t>
      </w:r>
    </w:p>
    <w:p>
      <w:pPr>
        <w:spacing w:after="0"/>
        <w:ind w:left="0"/>
        <w:jc w:val="both"/>
      </w:pPr>
      <w:r>
        <w:rPr>
          <w:rFonts w:ascii="Times New Roman"/>
          <w:b w:val="false"/>
          <w:i w:val="false"/>
          <w:color w:val="000000"/>
          <w:sz w:val="28"/>
        </w:rPr>
        <w:t>
      ескерту "тапсырыс берушi" деген сөздерден кейiн "республикалық маңызы бар қаланың, астананың, ауданның, облыстық маңызы бар қаланың" деген сөздермен толықтырылсын және "органдар" деген сөз "органдары" деген сөзбен ауыстырылсын;
</w:t>
      </w:r>
    </w:p>
    <w:p>
      <w:pPr>
        <w:spacing w:after="0"/>
        <w:ind w:left="0"/>
        <w:jc w:val="both"/>
      </w:pPr>
      <w:r>
        <w:rPr>
          <w:rFonts w:ascii="Times New Roman"/>
          <w:b w:val="false"/>
          <w:i w:val="false"/>
          <w:color w:val="000000"/>
          <w:sz w:val="28"/>
        </w:rPr>
        <w:t>
      3) 7-бапта:
</w:t>
      </w:r>
      <w:r>
        <w:br/>
      </w:r>
      <w:r>
        <w:rPr>
          <w:rFonts w:ascii="Times New Roman"/>
          <w:b w:val="false"/>
          <w:i w:val="false"/>
          <w:color w:val="000000"/>
          <w:sz w:val="28"/>
        </w:rPr>
        <w:t>
      2-тармақтағы "мемлекеттiк" деген сөз алып тасталсын;
</w:t>
      </w:r>
    </w:p>
    <w:p>
      <w:pPr>
        <w:spacing w:after="0"/>
        <w:ind w:left="0"/>
        <w:jc w:val="both"/>
      </w:pPr>
      <w:r>
        <w:rPr>
          <w:rFonts w:ascii="Times New Roman"/>
          <w:b w:val="false"/>
          <w:i w:val="false"/>
          <w:color w:val="000000"/>
          <w:sz w:val="28"/>
        </w:rPr>
        <w:t>
      3-тармақтағы "мемлекеттiк" деген сөз алып тасталсын;
</w:t>
      </w:r>
    </w:p>
    <w:p>
      <w:pPr>
        <w:spacing w:after="0"/>
        <w:ind w:left="0"/>
        <w:jc w:val="both"/>
      </w:pPr>
      <w:r>
        <w:rPr>
          <w:rFonts w:ascii="Times New Roman"/>
          <w:b w:val="false"/>
          <w:i w:val="false"/>
          <w:color w:val="000000"/>
          <w:sz w:val="28"/>
        </w:rPr>
        <w:t>
      4) 18-баптағы "мемлекеттiк органдар өздерiнiң құзыретi шегiнде" деген сөздер "уәкiлеттi орган" деген сөздермен ауыстырылсын;
</w:t>
      </w:r>
    </w:p>
    <w:p>
      <w:pPr>
        <w:spacing w:after="0"/>
        <w:ind w:left="0"/>
        <w:jc w:val="both"/>
      </w:pPr>
      <w:r>
        <w:rPr>
          <w:rFonts w:ascii="Times New Roman"/>
          <w:b w:val="false"/>
          <w:i w:val="false"/>
          <w:color w:val="000000"/>
          <w:sz w:val="28"/>
        </w:rPr>
        <w:t>
      5) 19-бапта:
</w:t>
      </w:r>
      <w:r>
        <w:br/>
      </w:r>
      <w:r>
        <w:rPr>
          <w:rFonts w:ascii="Times New Roman"/>
          <w:b w:val="false"/>
          <w:i w:val="false"/>
          <w:color w:val="000000"/>
          <w:sz w:val="28"/>
        </w:rPr>
        <w:t>
      тақырыбындағы "Уәкiлеттi органдардың" деген сөздер "Уәкiлеттi органның" деген сөздермен ауыстырылсын;
</w:t>
      </w:r>
    </w:p>
    <w:p>
      <w:pPr>
        <w:spacing w:after="0"/>
        <w:ind w:left="0"/>
        <w:jc w:val="both"/>
      </w:pPr>
      <w:r>
        <w:rPr>
          <w:rFonts w:ascii="Times New Roman"/>
          <w:b w:val="false"/>
          <w:i w:val="false"/>
          <w:color w:val="000000"/>
          <w:sz w:val="28"/>
        </w:rPr>
        <w:t>
      бiрiншi абзацтағы "органдар" деген сөз "орган" деген сөзбен ауыстырылсын;
</w:t>
      </w:r>
    </w:p>
    <w:p>
      <w:pPr>
        <w:spacing w:after="0"/>
        <w:ind w:left="0"/>
        <w:jc w:val="both"/>
      </w:pPr>
      <w:r>
        <w:rPr>
          <w:rFonts w:ascii="Times New Roman"/>
          <w:b w:val="false"/>
          <w:i w:val="false"/>
          <w:color w:val="000000"/>
          <w:sz w:val="28"/>
        </w:rPr>
        <w:t>
      2) тармақша мынадай редакцияда жазылсын:
</w:t>
      </w:r>
      <w:r>
        <w:br/>
      </w:r>
      <w:r>
        <w:rPr>
          <w:rFonts w:ascii="Times New Roman"/>
          <w:b w:val="false"/>
          <w:i w:val="false"/>
          <w:color w:val="000000"/>
          <w:sz w:val="28"/>
        </w:rPr>
        <w:t>
      "2) өз құзыретi шегiнде нормативтiк құқықтық актiлер әзiрлеу және бекiту, Қазақстан Республикасының бағалау қызметi туралы заңдарының қолданылу практикасын жинақтап қорыту;";
</w:t>
      </w:r>
    </w:p>
    <w:p>
      <w:pPr>
        <w:spacing w:after="0"/>
        <w:ind w:left="0"/>
        <w:jc w:val="both"/>
      </w:pPr>
      <w:r>
        <w:rPr>
          <w:rFonts w:ascii="Times New Roman"/>
          <w:b w:val="false"/>
          <w:i w:val="false"/>
          <w:color w:val="000000"/>
          <w:sz w:val="28"/>
        </w:rPr>
        <w:t>
      6) және 8) тармақшалар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83. "Отбасы үлгiсiндегi балалар ауылы және Жасөспiрiмдер үйлерi туралы" 2000 жылғы 13 желтоқсандағы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Парламентiнiң Жаршысы, 2000 ж., N 21, 385-құжат):
</w:t>
      </w:r>
    </w:p>
    <w:p>
      <w:pPr>
        <w:spacing w:after="0"/>
        <w:ind w:left="0"/>
        <w:jc w:val="both"/>
      </w:pPr>
      <w:r>
        <w:rPr>
          <w:rFonts w:ascii="Times New Roman"/>
          <w:b w:val="false"/>
          <w:i w:val="false"/>
          <w:color w:val="000000"/>
          <w:sz w:val="28"/>
        </w:rPr>
        <w:t>
      1) 12-баптың 1-тармағының бiрiншi бөлiгi мынадай редакцияда жазылсын:
</w:t>
      </w:r>
      <w:r>
        <w:br/>
      </w:r>
      <w:r>
        <w:rPr>
          <w:rFonts w:ascii="Times New Roman"/>
          <w:b w:val="false"/>
          <w:i w:val="false"/>
          <w:color w:val="000000"/>
          <w:sz w:val="28"/>
        </w:rPr>
        <w:t>
      "1. Балалар ауылы - тәрбиеленушi балалардың құқықтары мен заңды мүдделерiн қамтамасыз ету және осы Заңмен белгiленген функцияларды орындау үшiн коммерциялық емес ұйым ұйымдастырушылық-құқықтық нысанында құрылатын заңды тұлға.";
</w:t>
      </w:r>
    </w:p>
    <w:p>
      <w:pPr>
        <w:spacing w:after="0"/>
        <w:ind w:left="0"/>
        <w:jc w:val="both"/>
      </w:pPr>
      <w:r>
        <w:rPr>
          <w:rFonts w:ascii="Times New Roman"/>
          <w:b w:val="false"/>
          <w:i w:val="false"/>
          <w:color w:val="000000"/>
          <w:sz w:val="28"/>
        </w:rPr>
        <w:t>
      2) 13-баптың 1-тармағы мынадай редакцияда жазылсын:
</w:t>
      </w:r>
      <w:r>
        <w:br/>
      </w:r>
      <w:r>
        <w:rPr>
          <w:rFonts w:ascii="Times New Roman"/>
          <w:b w:val="false"/>
          <w:i w:val="false"/>
          <w:color w:val="000000"/>
          <w:sz w:val="28"/>
        </w:rPr>
        <w:t>
      "1. Балалар ауылының қызметiн басқаруды балалар ауылының құрылтайшысы оның Жарғысына сәйкес тағайындайтын әкiмшiлiк жүзеге асырады.";
</w:t>
      </w:r>
    </w:p>
    <w:p>
      <w:pPr>
        <w:spacing w:after="0"/>
        <w:ind w:left="0"/>
        <w:jc w:val="both"/>
      </w:pPr>
      <w:r>
        <w:rPr>
          <w:rFonts w:ascii="Times New Roman"/>
          <w:b w:val="false"/>
          <w:i w:val="false"/>
          <w:color w:val="000000"/>
          <w:sz w:val="28"/>
        </w:rPr>
        <w:t>
      3) 14-баптың 2-тармағындағы "Уәкiлеттi орган" деген сөздер "Бiлiм беру мәселелерi жөнiндегi уәкiлеттi орган" деген сөздермен ауыстырылсын;
</w:t>
      </w:r>
    </w:p>
    <w:p>
      <w:pPr>
        <w:spacing w:after="0"/>
        <w:ind w:left="0"/>
        <w:jc w:val="both"/>
      </w:pPr>
      <w:r>
        <w:rPr>
          <w:rFonts w:ascii="Times New Roman"/>
          <w:b w:val="false"/>
          <w:i w:val="false"/>
          <w:color w:val="000000"/>
          <w:sz w:val="28"/>
        </w:rPr>
        <w:t>
      4) 22-баптың 2-тармағындағы "уәкiлеттi бiлiм беру органы" деген сөздер "бiлiм беру мәселелерi жөнiндегi уәкiлеттi орган"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84. "Астық туралы" 2001 жылғы 19 қаңтардағы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Парламентiнiң Жаршысы, 2001 ж., N 2, 12-құжат; N 15-16, 232-құжат; 2003 ж., N 19-20, 148-құжат):
</w:t>
      </w:r>
    </w:p>
    <w:p>
      <w:pPr>
        <w:spacing w:after="0"/>
        <w:ind w:left="0"/>
        <w:jc w:val="both"/>
      </w:pPr>
      <w:r>
        <w:rPr>
          <w:rFonts w:ascii="Times New Roman"/>
          <w:b w:val="false"/>
          <w:i w:val="false"/>
          <w:color w:val="000000"/>
          <w:sz w:val="28"/>
        </w:rPr>
        <w:t>
      1) 4-баптың 6)-8) тармақшалары алып тасталып, 5) тармақша "арқылы" деген сөзбен толықтырылсын;
</w:t>
      </w:r>
    </w:p>
    <w:p>
      <w:pPr>
        <w:spacing w:after="0"/>
        <w:ind w:left="0"/>
        <w:jc w:val="both"/>
      </w:pPr>
      <w:r>
        <w:rPr>
          <w:rFonts w:ascii="Times New Roman"/>
          <w:b w:val="false"/>
          <w:i w:val="false"/>
          <w:color w:val="000000"/>
          <w:sz w:val="28"/>
        </w:rPr>
        <w:t>
      2) 5-бапта:
</w:t>
      </w:r>
      <w:r>
        <w:br/>
      </w:r>
      <w:r>
        <w:rPr>
          <w:rFonts w:ascii="Times New Roman"/>
          <w:b w:val="false"/>
          <w:i w:val="false"/>
          <w:color w:val="000000"/>
          <w:sz w:val="28"/>
        </w:rPr>
        <w:t>
      1) тармақшадағы "мемлекеттiк" деген сөз алып тасталсын;
</w:t>
      </w:r>
    </w:p>
    <w:p>
      <w:pPr>
        <w:spacing w:after="0"/>
        <w:ind w:left="0"/>
        <w:jc w:val="both"/>
      </w:pPr>
      <w:r>
        <w:rPr>
          <w:rFonts w:ascii="Times New Roman"/>
          <w:b w:val="false"/>
          <w:i w:val="false"/>
          <w:color w:val="000000"/>
          <w:sz w:val="28"/>
        </w:rPr>
        <w:t>
      8) тармақша алып тасталсын;
</w:t>
      </w:r>
    </w:p>
    <w:p>
      <w:pPr>
        <w:spacing w:after="0"/>
        <w:ind w:left="0"/>
        <w:jc w:val="both"/>
      </w:pPr>
      <w:r>
        <w:rPr>
          <w:rFonts w:ascii="Times New Roman"/>
          <w:b w:val="false"/>
          <w:i w:val="false"/>
          <w:color w:val="000000"/>
          <w:sz w:val="28"/>
        </w:rPr>
        <w:t>
      3) 6-бапта:
</w:t>
      </w:r>
      <w:r>
        <w:br/>
      </w:r>
      <w:r>
        <w:rPr>
          <w:rFonts w:ascii="Times New Roman"/>
          <w:b w:val="false"/>
          <w:i w:val="false"/>
          <w:color w:val="000000"/>
          <w:sz w:val="28"/>
        </w:rPr>
        <w:t>
      2) және 15) тармақшалар алып тасталсын;
</w:t>
      </w:r>
    </w:p>
    <w:p>
      <w:pPr>
        <w:spacing w:after="0"/>
        <w:ind w:left="0"/>
        <w:jc w:val="both"/>
      </w:pPr>
      <w:r>
        <w:rPr>
          <w:rFonts w:ascii="Times New Roman"/>
          <w:b w:val="false"/>
          <w:i w:val="false"/>
          <w:color w:val="000000"/>
          <w:sz w:val="28"/>
        </w:rPr>
        <w:t>
      6) тармақшадағы "мемлекеттiк" деген сөз алып тасталсын;
</w:t>
      </w:r>
    </w:p>
    <w:p>
      <w:pPr>
        <w:spacing w:after="0"/>
        <w:ind w:left="0"/>
        <w:jc w:val="both"/>
      </w:pPr>
      <w:r>
        <w:rPr>
          <w:rFonts w:ascii="Times New Roman"/>
          <w:b w:val="false"/>
          <w:i w:val="false"/>
          <w:color w:val="000000"/>
          <w:sz w:val="28"/>
        </w:rPr>
        <w:t>
      4) 10-бапта:
</w:t>
      </w:r>
      <w:r>
        <w:br/>
      </w:r>
      <w:r>
        <w:rPr>
          <w:rFonts w:ascii="Times New Roman"/>
          <w:b w:val="false"/>
          <w:i w:val="false"/>
          <w:color w:val="000000"/>
          <w:sz w:val="28"/>
        </w:rPr>
        <w:t>
      3) және 6) тармақшалар алып тасталсын;
</w:t>
      </w:r>
    </w:p>
    <w:p>
      <w:pPr>
        <w:spacing w:after="0"/>
        <w:ind w:left="0"/>
        <w:jc w:val="both"/>
      </w:pPr>
      <w:r>
        <w:rPr>
          <w:rFonts w:ascii="Times New Roman"/>
          <w:b w:val="false"/>
          <w:i w:val="false"/>
          <w:color w:val="000000"/>
          <w:sz w:val="28"/>
        </w:rPr>
        <w:t>
      7) тармақшадағы "селекция, тұқым шаруашылығы және" деген сөздер алып тасталсын;
</w:t>
      </w:r>
    </w:p>
    <w:p>
      <w:pPr>
        <w:spacing w:after="0"/>
        <w:ind w:left="0"/>
        <w:jc w:val="both"/>
      </w:pPr>
      <w:r>
        <w:rPr>
          <w:rFonts w:ascii="Times New Roman"/>
          <w:b w:val="false"/>
          <w:i w:val="false"/>
          <w:color w:val="000000"/>
          <w:sz w:val="28"/>
        </w:rPr>
        <w:t>
      мынадай мазмұндағы 10-1) тармақшамен толықтырылсын:
</w:t>
      </w:r>
      <w:r>
        <w:br/>
      </w:r>
      <w:r>
        <w:rPr>
          <w:rFonts w:ascii="Times New Roman"/>
          <w:b w:val="false"/>
          <w:i w:val="false"/>
          <w:color w:val="000000"/>
          <w:sz w:val="28"/>
        </w:rPr>
        <w:t>
      "10-1) бюджеттiк бағдарламаларға сәйкес отандық ауыл шаруашылығы тауарын өндiрушiлерге минералдық тыңайтқыштар мен жанар-жағар май материалдарының құнын арзандату;";
</w:t>
      </w:r>
    </w:p>
    <w:p>
      <w:pPr>
        <w:spacing w:after="0"/>
        <w:ind w:left="0"/>
        <w:jc w:val="both"/>
      </w:pPr>
      <w:r>
        <w:rPr>
          <w:rFonts w:ascii="Times New Roman"/>
          <w:b w:val="false"/>
          <w:i w:val="false"/>
          <w:color w:val="000000"/>
          <w:sz w:val="28"/>
        </w:rPr>
        <w:t>
      12) тармақшадағы "республикалық және жергiлiктi бюджеттерде көзделген мөлшерде" деген сөздер алып тасталсын;
</w:t>
      </w:r>
    </w:p>
    <w:p>
      <w:pPr>
        <w:spacing w:after="0"/>
        <w:ind w:left="0"/>
        <w:jc w:val="both"/>
      </w:pPr>
      <w:r>
        <w:rPr>
          <w:rFonts w:ascii="Times New Roman"/>
          <w:b w:val="false"/>
          <w:i w:val="false"/>
          <w:color w:val="000000"/>
          <w:sz w:val="28"/>
        </w:rPr>
        <w:t>
      5) 11-баптың 6-тармағында:
</w:t>
      </w:r>
      <w:r>
        <w:br/>
      </w:r>
      <w:r>
        <w:rPr>
          <w:rFonts w:ascii="Times New Roman"/>
          <w:b w:val="false"/>
          <w:i w:val="false"/>
          <w:color w:val="000000"/>
          <w:sz w:val="28"/>
        </w:rPr>
        <w:t>
      бiрiншi бөлiктiң 1) тармақшасындағы "республикалық бюджет" деген сөздер "бюджет қаражаты" деген сөздермен ауыстырылсын;
</w:t>
      </w:r>
    </w:p>
    <w:p>
      <w:pPr>
        <w:spacing w:after="0"/>
        <w:ind w:left="0"/>
        <w:jc w:val="both"/>
      </w:pPr>
      <w:r>
        <w:rPr>
          <w:rFonts w:ascii="Times New Roman"/>
          <w:b w:val="false"/>
          <w:i w:val="false"/>
          <w:color w:val="000000"/>
          <w:sz w:val="28"/>
        </w:rPr>
        <w:t>
      екiншi бөлiктiң 1) тармақшасындағы "республикалық бюджет" деген сөздер "бюджет қаражаты" деген сөздермен ауыстырылсын;
</w:t>
      </w:r>
    </w:p>
    <w:p>
      <w:pPr>
        <w:spacing w:after="0"/>
        <w:ind w:left="0"/>
        <w:jc w:val="both"/>
      </w:pPr>
      <w:r>
        <w:rPr>
          <w:rFonts w:ascii="Times New Roman"/>
          <w:b w:val="false"/>
          <w:i w:val="false"/>
          <w:color w:val="000000"/>
          <w:sz w:val="28"/>
        </w:rPr>
        <w:t>
      6) 17-баптың 3) тармақшасы "арқылы жүзеге асырады." деген сөздермен толықтырылып, 4) тармақшасы алып тасталсын;
</w:t>
      </w:r>
    </w:p>
    <w:p>
      <w:pPr>
        <w:spacing w:after="0"/>
        <w:ind w:left="0"/>
        <w:jc w:val="both"/>
      </w:pPr>
      <w:r>
        <w:rPr>
          <w:rFonts w:ascii="Times New Roman"/>
          <w:b w:val="false"/>
          <w:i w:val="false"/>
          <w:color w:val="000000"/>
          <w:sz w:val="28"/>
        </w:rPr>
        <w:t>
      7) 24-1-баптың 2-тармағының 5) тармақшасы "құқығы бар." деген сөздермен толықтырылып, 6) тармақшасы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85. "Мемлекеттiк қорғаныстық тапсырыс туралы" 2001 жылғы 19 қаңтардағы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Парламентiнiң Жаршысы, 2001 ж., N 2, 15-құжат):
</w:t>
      </w:r>
    </w:p>
    <w:p>
      <w:pPr>
        <w:spacing w:after="0"/>
        <w:ind w:left="0"/>
        <w:jc w:val="both"/>
      </w:pPr>
      <w:r>
        <w:rPr>
          <w:rFonts w:ascii="Times New Roman"/>
          <w:b w:val="false"/>
          <w:i w:val="false"/>
          <w:color w:val="000000"/>
          <w:sz w:val="28"/>
        </w:rPr>
        <w:t>
      1) 6-баптың 2-тармағындағы "ұйымдарда" деген сөз "ұйымдарға" деген сөзбен, "өкiлдiктерiн ұстауға" деген сөздер "өкiлдерiн жiберуге" деген сөздермен ауыстырылсын;
</w:t>
      </w:r>
    </w:p>
    <w:p>
      <w:pPr>
        <w:spacing w:after="0"/>
        <w:ind w:left="0"/>
        <w:jc w:val="both"/>
      </w:pPr>
      <w:r>
        <w:rPr>
          <w:rFonts w:ascii="Times New Roman"/>
          <w:b w:val="false"/>
          <w:i w:val="false"/>
          <w:color w:val="000000"/>
          <w:sz w:val="28"/>
        </w:rPr>
        <w:t>
      2) 10-бап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86. "Қазақстан Республикасындағы жергiлiктi мемлекеттiк басқару туралы" 2001 жылғы 23 қаңтардағы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Парламентiнiң Жаршысы, 2001 ж., N 3, 17-құжат; N 9, 86-құжат; N 24, 338-құжат; 2002 ж., N 10, 103-құжат; 2004 ж., N 10, 56-құжат; N 17, 97-құжат):
</w:t>
      </w:r>
    </w:p>
    <w:p>
      <w:pPr>
        <w:spacing w:after="0"/>
        <w:ind w:left="0"/>
        <w:jc w:val="both"/>
      </w:pPr>
      <w:r>
        <w:rPr>
          <w:rFonts w:ascii="Times New Roman"/>
          <w:b w:val="false"/>
          <w:i w:val="false"/>
          <w:color w:val="000000"/>
          <w:sz w:val="28"/>
        </w:rPr>
        <w:t>
      1) 20-баптың 5-тармағы алып тасталсын;
</w:t>
      </w:r>
    </w:p>
    <w:p>
      <w:pPr>
        <w:spacing w:after="0"/>
        <w:ind w:left="0"/>
        <w:jc w:val="both"/>
      </w:pPr>
      <w:r>
        <w:rPr>
          <w:rFonts w:ascii="Times New Roman"/>
          <w:b w:val="false"/>
          <w:i w:val="false"/>
          <w:color w:val="000000"/>
          <w:sz w:val="28"/>
        </w:rPr>
        <w:t>
      2) 27-бапта:
</w:t>
      </w:r>
      <w:r>
        <w:br/>
      </w:r>
      <w:r>
        <w:rPr>
          <w:rFonts w:ascii="Times New Roman"/>
          <w:b w:val="false"/>
          <w:i w:val="false"/>
          <w:color w:val="000000"/>
          <w:sz w:val="28"/>
        </w:rPr>
        <w:t>
      1-тармақта:
</w:t>
      </w:r>
      <w:r>
        <w:br/>
      </w:r>
      <w:r>
        <w:rPr>
          <w:rFonts w:ascii="Times New Roman"/>
          <w:b w:val="false"/>
          <w:i w:val="false"/>
          <w:color w:val="000000"/>
          <w:sz w:val="28"/>
        </w:rPr>
        <w:t>
      7) тармақша мынадай редакцияда жазылсын:
</w:t>
      </w:r>
      <w:r>
        <w:br/>
      </w:r>
      <w:r>
        <w:rPr>
          <w:rFonts w:ascii="Times New Roman"/>
          <w:b w:val="false"/>
          <w:i w:val="false"/>
          <w:color w:val="000000"/>
          <w:sz w:val="28"/>
        </w:rPr>
        <w:t>
      "7) коммуналдық меншiктегi су құбырларын, тазарту құрылыстарын, жылу және электр желiлерiн және республикалық маңызы бар қаланың, астананың басқа да көлiк және инженерлiк инфрақұрылымдар объектiлерiн салу мен пайдалануды ұйымдастырады;";
</w:t>
      </w:r>
    </w:p>
    <w:p>
      <w:pPr>
        <w:spacing w:after="0"/>
        <w:ind w:left="0"/>
        <w:jc w:val="both"/>
      </w:pPr>
      <w:r>
        <w:rPr>
          <w:rFonts w:ascii="Times New Roman"/>
          <w:b w:val="false"/>
          <w:i w:val="false"/>
          <w:color w:val="000000"/>
          <w:sz w:val="28"/>
        </w:rPr>
        <w:t>
      9) тармақшадағы "мемлекеттiк бақылауды" деген сөздер "бақылауды" деген сөзбен ауыстырылсын;
</w:t>
      </w:r>
    </w:p>
    <w:p>
      <w:pPr>
        <w:spacing w:after="0"/>
        <w:ind w:left="0"/>
        <w:jc w:val="both"/>
      </w:pPr>
      <w:r>
        <w:rPr>
          <w:rFonts w:ascii="Times New Roman"/>
          <w:b w:val="false"/>
          <w:i w:val="false"/>
          <w:color w:val="000000"/>
          <w:sz w:val="28"/>
        </w:rPr>
        <w:t>
      3) 31-бапта:
</w:t>
      </w:r>
      <w:r>
        <w:br/>
      </w:r>
      <w:r>
        <w:rPr>
          <w:rFonts w:ascii="Times New Roman"/>
          <w:b w:val="false"/>
          <w:i w:val="false"/>
          <w:color w:val="000000"/>
          <w:sz w:val="28"/>
        </w:rPr>
        <w:t>
      1-тармақта:
</w:t>
      </w:r>
      <w:r>
        <w:br/>
      </w:r>
      <w:r>
        <w:rPr>
          <w:rFonts w:ascii="Times New Roman"/>
          <w:b w:val="false"/>
          <w:i w:val="false"/>
          <w:color w:val="000000"/>
          <w:sz w:val="28"/>
        </w:rPr>
        <w:t>
      7) тармақшадағы "электр беру, байланыс желiлерiн" деген сөздер "жылу мен электр желiлерiн" деген сөздермен ауыстырылсын;
</w:t>
      </w:r>
    </w:p>
    <w:p>
      <w:pPr>
        <w:spacing w:after="0"/>
        <w:ind w:left="0"/>
        <w:jc w:val="both"/>
      </w:pPr>
      <w:r>
        <w:rPr>
          <w:rFonts w:ascii="Times New Roman"/>
          <w:b w:val="false"/>
          <w:i w:val="false"/>
          <w:color w:val="000000"/>
          <w:sz w:val="28"/>
        </w:rPr>
        <w:t>
      18) тармақша мынадай редакцияда жазылсын:
</w:t>
      </w:r>
      <w:r>
        <w:br/>
      </w:r>
      <w:r>
        <w:rPr>
          <w:rFonts w:ascii="Times New Roman"/>
          <w:b w:val="false"/>
          <w:i w:val="false"/>
          <w:color w:val="000000"/>
          <w:sz w:val="28"/>
        </w:rPr>
        <w:t>
      "18) тиiстi аумақта ветеринариялық iс-шаралар жүргiзудi, мал шаруашылығында пайдаланылатын арнаулы көмбелер (көмiндiлер) салуды және ұстауды ұйымдастырады, сондай-ақ ауру малдарды санитарлық союды ұйымдастыруды жүзеге асырады;";
</w:t>
      </w:r>
    </w:p>
    <w:p>
      <w:pPr>
        <w:spacing w:after="0"/>
        <w:ind w:left="0"/>
        <w:jc w:val="both"/>
      </w:pPr>
      <w:r>
        <w:rPr>
          <w:rFonts w:ascii="Times New Roman"/>
          <w:b w:val="false"/>
          <w:i w:val="false"/>
          <w:color w:val="000000"/>
          <w:sz w:val="28"/>
        </w:rPr>
        <w:t>
      4) 35-баптың 1-тармағында:
</w:t>
      </w:r>
      <w:r>
        <w:br/>
      </w:r>
      <w:r>
        <w:rPr>
          <w:rFonts w:ascii="Times New Roman"/>
          <w:b w:val="false"/>
          <w:i w:val="false"/>
          <w:color w:val="000000"/>
          <w:sz w:val="28"/>
        </w:rPr>
        <w:t>
      7) және 10) тармақшалар мынадай редакцияда жазылсын:
</w:t>
      </w:r>
      <w:r>
        <w:br/>
      </w:r>
      <w:r>
        <w:rPr>
          <w:rFonts w:ascii="Times New Roman"/>
          <w:b w:val="false"/>
          <w:i w:val="false"/>
          <w:color w:val="000000"/>
          <w:sz w:val="28"/>
        </w:rPr>
        <w:t>
      "7) аудандық маңызы бар қаланың, кенттiң, ауылдың (селоның), ауылдық (селолық) округтiң мемлекеттiк тұрғын үй қорының сақталуын, сондай-ақ аудандық маңызы бар қалаларда, кенттерде, ауылдарда (селоларда), ауылдық (селолық) округтерде автомобиль жолдарының салынуын, қайта жаңартылуын, жөнделуiн және күтiп ұсталуын қамтамасыз етедi;";
</w:t>
      </w:r>
    </w:p>
    <w:p>
      <w:pPr>
        <w:spacing w:after="0"/>
        <w:ind w:left="0"/>
        <w:jc w:val="both"/>
      </w:pPr>
      <w:r>
        <w:rPr>
          <w:rFonts w:ascii="Times New Roman"/>
          <w:b w:val="false"/>
          <w:i w:val="false"/>
          <w:color w:val="000000"/>
          <w:sz w:val="28"/>
        </w:rPr>
        <w:t>
      "10) әдiлет органдары жоқ жерлерде Қазақстан Республикасының заңдарында белгiленген тәртiппен нотариаттық iс-қимылдар жасауды, азаматтық хал актiлерiн тiркеудi ұйымдастырады;";
</w:t>
      </w:r>
    </w:p>
    <w:p>
      <w:pPr>
        <w:spacing w:after="0"/>
        <w:ind w:left="0"/>
        <w:jc w:val="both"/>
      </w:pPr>
      <w:r>
        <w:rPr>
          <w:rFonts w:ascii="Times New Roman"/>
          <w:b w:val="false"/>
          <w:i w:val="false"/>
          <w:color w:val="000000"/>
          <w:sz w:val="28"/>
        </w:rPr>
        <w:t>
      18) тармақшадағы "және спорт" деген сөздер алып тасталсын;
</w:t>
      </w:r>
    </w:p>
    <w:p>
      <w:pPr>
        <w:spacing w:after="0"/>
        <w:ind w:left="0"/>
        <w:jc w:val="both"/>
      </w:pPr>
      <w:r>
        <w:rPr>
          <w:rFonts w:ascii="Times New Roman"/>
          <w:b w:val="false"/>
          <w:i w:val="false"/>
          <w:color w:val="000000"/>
          <w:sz w:val="28"/>
        </w:rPr>
        <w:t>
      19) тармақша мынадай редакцияда жазылсын:
</w:t>
      </w:r>
      <w:r>
        <w:br/>
      </w:r>
      <w:r>
        <w:rPr>
          <w:rFonts w:ascii="Times New Roman"/>
          <w:b w:val="false"/>
          <w:i w:val="false"/>
          <w:color w:val="000000"/>
          <w:sz w:val="28"/>
        </w:rPr>
        <w:t>
      "19) өз құзыретi шегiнде елдi мекендердi сумен жабдықтауды ұйымдастырады және су пайдалану мәселелерiн реттейдi;".
</w:t>
      </w:r>
    </w:p>
    <w:p>
      <w:pPr>
        <w:spacing w:after="0"/>
        <w:ind w:left="0"/>
        <w:jc w:val="both"/>
      </w:pPr>
      <w:r>
        <w:rPr>
          <w:rFonts w:ascii="Times New Roman"/>
          <w:b w:val="false"/>
          <w:i w:val="false"/>
          <w:color w:val="000000"/>
          <w:sz w:val="28"/>
        </w:rPr>
        <w:t>
</w:t>
      </w:r>
      <w:r>
        <w:rPr>
          <w:rFonts w:ascii="Times New Roman"/>
          <w:b w:val="false"/>
          <w:i w:val="false"/>
          <w:color w:val="000000"/>
          <w:sz w:val="28"/>
        </w:rPr>
        <w:t>
      87. "Қазақстанның Даму Банкi туралы" 2001 жылғы 25 сәуiрдегi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Парламентiнiң Жаршысы, 2001 ж., N 9, 85-құжат; 2003 ж., N 11, 56-құжат; N 12, 83-құжат; N 15, 139-құжат; 2004 ж., N 15, 85-құжат):
</w:t>
      </w:r>
    </w:p>
    <w:p>
      <w:pPr>
        <w:spacing w:after="0"/>
        <w:ind w:left="0"/>
        <w:jc w:val="both"/>
      </w:pPr>
      <w:r>
        <w:rPr>
          <w:rFonts w:ascii="Times New Roman"/>
          <w:b w:val="false"/>
          <w:i w:val="false"/>
          <w:color w:val="000000"/>
          <w:sz w:val="28"/>
        </w:rPr>
        <w:t>
      1) 13-баптың 2-тармағындағы "жергiлiктi атқарушы органдар" деген сөздер "облыстардың (республикалық маңызы бар қаланың, астананың) жергiлiктi атқарушы органдары" деген сөздермен ауыстырылсын;
</w:t>
      </w:r>
    </w:p>
    <w:p>
      <w:pPr>
        <w:spacing w:after="0"/>
        <w:ind w:left="0"/>
        <w:jc w:val="both"/>
      </w:pPr>
      <w:r>
        <w:rPr>
          <w:rFonts w:ascii="Times New Roman"/>
          <w:b w:val="false"/>
          <w:i w:val="false"/>
          <w:color w:val="000000"/>
          <w:sz w:val="28"/>
        </w:rPr>
        <w:t>
      2) 20-баптың 2) және 3) тармақшаларындағы "жергiлiктi атқарушы органдарға" деген сөздер "облыстардың (республикалық маңызы бар қаланың, астананың) жергiлiктi атқарушы органдарына" деген сөздермен ауыстырылсын;
</w:t>
      </w:r>
    </w:p>
    <w:p>
      <w:pPr>
        <w:spacing w:after="0"/>
        <w:ind w:left="0"/>
        <w:jc w:val="both"/>
      </w:pPr>
      <w:r>
        <w:rPr>
          <w:rFonts w:ascii="Times New Roman"/>
          <w:b w:val="false"/>
          <w:i w:val="false"/>
          <w:color w:val="000000"/>
          <w:sz w:val="28"/>
        </w:rPr>
        <w:t>
      3) 22-баптағы ", республикалық маңызы бар қалалардың, астананың" деген сөздер "(республикалық маңызы бар қаланың, астананың)" деген сөздермен ауыстырылсын;
</w:t>
      </w:r>
    </w:p>
    <w:p>
      <w:pPr>
        <w:spacing w:after="0"/>
        <w:ind w:left="0"/>
        <w:jc w:val="both"/>
      </w:pPr>
      <w:r>
        <w:rPr>
          <w:rFonts w:ascii="Times New Roman"/>
          <w:b w:val="false"/>
          <w:i w:val="false"/>
          <w:color w:val="000000"/>
          <w:sz w:val="28"/>
        </w:rPr>
        <w:t>
      4) 27-баптың 2-тармағындағы "жергiлiктi атқарушы органдардың," деген сөздер "облыстардың (республикалық маңызы бар қаланың, астананың) жергiлiктi атқарушы органдарының,"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88. "Қазақстан Республикасындағы туристiк қызмет туралы" 2001 жылғы 13 маусымдағы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Парламентiнiң Жаршысы, 2001 ж., N 13-14, 175-құжат; 2002 ж., N 4, 33-құжат; 2003 ж., N 23, 168-құжат):
</w:t>
      </w:r>
    </w:p>
    <w:p>
      <w:pPr>
        <w:spacing w:after="0"/>
        <w:ind w:left="0"/>
        <w:jc w:val="both"/>
      </w:pPr>
      <w:r>
        <w:rPr>
          <w:rFonts w:ascii="Times New Roman"/>
          <w:b w:val="false"/>
          <w:i w:val="false"/>
          <w:color w:val="000000"/>
          <w:sz w:val="28"/>
        </w:rPr>
        <w:t>
      1) 10-баптың 1) және 7) тармақшалары алып тасталсын;
</w:t>
      </w:r>
    </w:p>
    <w:p>
      <w:pPr>
        <w:spacing w:after="0"/>
        <w:ind w:left="0"/>
        <w:jc w:val="both"/>
      </w:pPr>
      <w:r>
        <w:rPr>
          <w:rFonts w:ascii="Times New Roman"/>
          <w:b w:val="false"/>
          <w:i w:val="false"/>
          <w:color w:val="000000"/>
          <w:sz w:val="28"/>
        </w:rPr>
        <w:t>
      2) 11-бапта:
</w:t>
      </w:r>
      <w:r>
        <w:br/>
      </w:r>
      <w:r>
        <w:rPr>
          <w:rFonts w:ascii="Times New Roman"/>
          <w:b w:val="false"/>
          <w:i w:val="false"/>
          <w:color w:val="000000"/>
          <w:sz w:val="28"/>
        </w:rPr>
        <w:t>
      мынадай мазмұндағы 1-1) тармақшамен толықтырылсын:
</w:t>
      </w:r>
      <w:r>
        <w:br/>
      </w:r>
      <w:r>
        <w:rPr>
          <w:rFonts w:ascii="Times New Roman"/>
          <w:b w:val="false"/>
          <w:i w:val="false"/>
          <w:color w:val="000000"/>
          <w:sz w:val="28"/>
        </w:rPr>
        <w:t>
      "1-1) Қазақстан Республикасында туризм саласын дамыту бағдарламасын әзiрлейдi;";
</w:t>
      </w:r>
    </w:p>
    <w:p>
      <w:pPr>
        <w:spacing w:after="0"/>
        <w:ind w:left="0"/>
        <w:jc w:val="both"/>
      </w:pPr>
      <w:r>
        <w:rPr>
          <w:rFonts w:ascii="Times New Roman"/>
          <w:b w:val="false"/>
          <w:i w:val="false"/>
          <w:color w:val="000000"/>
          <w:sz w:val="28"/>
        </w:rPr>
        <w:t>
      4) тармақша алып тасталсын;
</w:t>
      </w:r>
    </w:p>
    <w:p>
      <w:pPr>
        <w:spacing w:after="0"/>
        <w:ind w:left="0"/>
        <w:jc w:val="both"/>
      </w:pPr>
      <w:r>
        <w:rPr>
          <w:rFonts w:ascii="Times New Roman"/>
          <w:b w:val="false"/>
          <w:i w:val="false"/>
          <w:color w:val="000000"/>
          <w:sz w:val="28"/>
        </w:rPr>
        <w:t>
      10) тармақша мынадай редакцияда жазылсын:
</w:t>
      </w:r>
      <w:r>
        <w:br/>
      </w:r>
      <w:r>
        <w:rPr>
          <w:rFonts w:ascii="Times New Roman"/>
          <w:b w:val="false"/>
          <w:i w:val="false"/>
          <w:color w:val="000000"/>
          <w:sz w:val="28"/>
        </w:rPr>
        <w:t>
      "10) Қазақстан Республикасының туристiк қызмет саласындағы заңдары мен нормативтiк құқықтық актiлерiнiң орындалуын бақылауды жүзеге асырады;";
</w:t>
      </w:r>
    </w:p>
    <w:p>
      <w:pPr>
        <w:spacing w:after="0"/>
        <w:ind w:left="0"/>
        <w:jc w:val="both"/>
      </w:pPr>
      <w:r>
        <w:rPr>
          <w:rFonts w:ascii="Times New Roman"/>
          <w:b w:val="false"/>
          <w:i w:val="false"/>
          <w:color w:val="000000"/>
          <w:sz w:val="28"/>
        </w:rPr>
        <w:t>
      11) және 13) тармақшалар алып тасталсын;
</w:t>
      </w:r>
    </w:p>
    <w:p>
      <w:pPr>
        <w:spacing w:after="0"/>
        <w:ind w:left="0"/>
        <w:jc w:val="both"/>
      </w:pPr>
      <w:r>
        <w:rPr>
          <w:rFonts w:ascii="Times New Roman"/>
          <w:b w:val="false"/>
          <w:i w:val="false"/>
          <w:color w:val="000000"/>
          <w:sz w:val="28"/>
        </w:rPr>
        <w:t>
      3) 12-бапта:
</w:t>
      </w:r>
      <w:r>
        <w:br/>
      </w:r>
      <w:r>
        <w:rPr>
          <w:rFonts w:ascii="Times New Roman"/>
          <w:b w:val="false"/>
          <w:i w:val="false"/>
          <w:color w:val="000000"/>
          <w:sz w:val="28"/>
        </w:rPr>
        <w:t>
      тақырыбы мынадай редакцияда жазылсын:
</w:t>
      </w:r>
    </w:p>
    <w:p>
      <w:pPr>
        <w:spacing w:after="0"/>
        <w:ind w:left="0"/>
        <w:jc w:val="both"/>
      </w:pPr>
      <w:r>
        <w:rPr>
          <w:rFonts w:ascii="Times New Roman"/>
          <w:b w:val="false"/>
          <w:i w:val="false"/>
          <w:color w:val="000000"/>
          <w:sz w:val="28"/>
        </w:rPr>
        <w:t>
      "12-бап. Облыстық (республикалық маңызы бар қалалық,
</w:t>
      </w:r>
      <w:r>
        <w:br/>
      </w:r>
      <w:r>
        <w:rPr>
          <w:rFonts w:ascii="Times New Roman"/>
          <w:b w:val="false"/>
          <w:i w:val="false"/>
          <w:color w:val="000000"/>
          <w:sz w:val="28"/>
        </w:rPr>
        <w:t>
               астаналық) атқарушы органдардың құзыретi";
</w:t>
      </w:r>
    </w:p>
    <w:p>
      <w:pPr>
        <w:spacing w:after="0"/>
        <w:ind w:left="0"/>
        <w:jc w:val="both"/>
      </w:pPr>
      <w:r>
        <w:rPr>
          <w:rFonts w:ascii="Times New Roman"/>
          <w:b w:val="false"/>
          <w:i w:val="false"/>
          <w:color w:val="000000"/>
          <w:sz w:val="28"/>
        </w:rPr>
        <w:t>
      бiрiншi абзацтағы "Жергiлiктi" деген сөз "Облыстық (республикалық маңызы бар қалалық, астаналық)" деген сөздермен ауыстырылсын;
</w:t>
      </w:r>
    </w:p>
    <w:p>
      <w:pPr>
        <w:spacing w:after="0"/>
        <w:ind w:left="0"/>
        <w:jc w:val="both"/>
      </w:pPr>
      <w:r>
        <w:rPr>
          <w:rFonts w:ascii="Times New Roman"/>
          <w:b w:val="false"/>
          <w:i w:val="false"/>
          <w:color w:val="000000"/>
          <w:sz w:val="28"/>
        </w:rPr>
        <w:t>
      6) тармақша мынадай редакцияда жазылсын:
</w:t>
      </w:r>
      <w:r>
        <w:br/>
      </w:r>
      <w:r>
        <w:rPr>
          <w:rFonts w:ascii="Times New Roman"/>
          <w:b w:val="false"/>
          <w:i w:val="false"/>
          <w:color w:val="000000"/>
          <w:sz w:val="28"/>
        </w:rPr>
        <w:t>
      "6) турагенттiк, туроператорлық қызметтi және туризм нұсқаушысының қызмет көрсетуiн лицензиялауды жүзеге асырады;";
</w:t>
      </w:r>
    </w:p>
    <w:p>
      <w:pPr>
        <w:spacing w:after="0"/>
        <w:ind w:left="0"/>
        <w:jc w:val="both"/>
      </w:pPr>
      <w:r>
        <w:rPr>
          <w:rFonts w:ascii="Times New Roman"/>
          <w:b w:val="false"/>
          <w:i w:val="false"/>
          <w:color w:val="000000"/>
          <w:sz w:val="28"/>
        </w:rPr>
        <w:t>
      9), 11) және 12) тармақшалар алып тасталсын;
</w:t>
      </w:r>
    </w:p>
    <w:p>
      <w:pPr>
        <w:spacing w:after="0"/>
        <w:ind w:left="0"/>
        <w:jc w:val="both"/>
      </w:pPr>
      <w:r>
        <w:rPr>
          <w:rFonts w:ascii="Times New Roman"/>
          <w:b w:val="false"/>
          <w:i w:val="false"/>
          <w:color w:val="000000"/>
          <w:sz w:val="28"/>
        </w:rPr>
        <w:t>
      4) 15-баптағы "Уәкiлеттi орган", "Уәкiлеттi орган", "Уәкiлетті органның" деген сөздер тиiсiнше "Облыстық (республикалық маңызы бар қалалық, астаналық) атқарушы орган", "Облыстық (республикалық маңызы бар қалалық, астаналық) атқарушы орган", "Облыстық (республикалық маңызы бар қалалық, астаналық) атқарушы органның" деген сөздермен ауыстырылсын; ", экскурсиялық" деген сөз алып тасталсын;
</w:t>
      </w:r>
    </w:p>
    <w:p>
      <w:pPr>
        <w:spacing w:after="0"/>
        <w:ind w:left="0"/>
        <w:jc w:val="both"/>
      </w:pPr>
      <w:r>
        <w:rPr>
          <w:rFonts w:ascii="Times New Roman"/>
          <w:b w:val="false"/>
          <w:i w:val="false"/>
          <w:color w:val="000000"/>
          <w:sz w:val="28"/>
        </w:rPr>
        <w:t>
      5) 22-баптың 2-тармағы мынадай редакцияда жазылсын:
</w:t>
      </w:r>
      <w:r>
        <w:br/>
      </w:r>
      <w:r>
        <w:rPr>
          <w:rFonts w:ascii="Times New Roman"/>
          <w:b w:val="false"/>
          <w:i w:val="false"/>
          <w:color w:val="000000"/>
          <w:sz w:val="28"/>
        </w:rPr>
        <w:t>
      "2. Туристiк ұйымдардың қызметкерлерiн аттестаттау туристiк қызмет саласындағы уәкiлеттi орган белгiлейтiн тәртiппен жүзеге асырылады.";
</w:t>
      </w:r>
    </w:p>
    <w:p>
      <w:pPr>
        <w:spacing w:after="0"/>
        <w:ind w:left="0"/>
        <w:jc w:val="both"/>
      </w:pPr>
      <w:r>
        <w:rPr>
          <w:rFonts w:ascii="Times New Roman"/>
          <w:b w:val="false"/>
          <w:i w:val="false"/>
          <w:color w:val="000000"/>
          <w:sz w:val="28"/>
        </w:rPr>
        <w:t>
      6) 26-баптың 9-тармағындағы "Жергiлiктi" деген сөз "Облыстық (республикалық маңызы бар қалалық, астаналық)"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89. "Интегралдық микросхемалар топологияларын құқықтық қорғау туралы" 2001 жылғы 29 маусымдағы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Республикасының Парламентiнiң Жаршысы, 2001 ж., N 13-14, 181-құжат; 2004 ж., N 17, 100-құжат):
</w:t>
      </w:r>
    </w:p>
    <w:p>
      <w:pPr>
        <w:spacing w:after="0"/>
        <w:ind w:left="0"/>
        <w:jc w:val="both"/>
      </w:pPr>
      <w:r>
        <w:rPr>
          <w:rFonts w:ascii="Times New Roman"/>
          <w:b w:val="false"/>
          <w:i w:val="false"/>
          <w:color w:val="000000"/>
          <w:sz w:val="28"/>
        </w:rPr>
        <w:t>
      4-бапта:
</w:t>
      </w:r>
      <w:r>
        <w:br/>
      </w:r>
      <w:r>
        <w:rPr>
          <w:rFonts w:ascii="Times New Roman"/>
          <w:b w:val="false"/>
          <w:i w:val="false"/>
          <w:color w:val="000000"/>
          <w:sz w:val="28"/>
        </w:rPr>
        <w:t>
      5) тармақша мынадай редакцияда жазылсын:
</w:t>
      </w:r>
      <w:r>
        <w:br/>
      </w:r>
      <w:r>
        <w:rPr>
          <w:rFonts w:ascii="Times New Roman"/>
          <w:b w:val="false"/>
          <w:i w:val="false"/>
          <w:color w:val="000000"/>
          <w:sz w:val="28"/>
        </w:rPr>
        <w:t>
      "5) тiркеуге өтiнiмдердi жасауға және ресiмдеуге қойылатын талаптарды белгiлейдi;";
</w:t>
      </w:r>
    </w:p>
    <w:p>
      <w:pPr>
        <w:spacing w:after="0"/>
        <w:ind w:left="0"/>
        <w:jc w:val="both"/>
      </w:pPr>
      <w:r>
        <w:rPr>
          <w:rFonts w:ascii="Times New Roman"/>
          <w:b w:val="false"/>
          <w:i w:val="false"/>
          <w:color w:val="000000"/>
          <w:sz w:val="28"/>
        </w:rPr>
        <w:t>
      мынадай мазмұндағы 6) және 7) тармақшалармен толықтырылсын:
</w:t>
      </w:r>
      <w:r>
        <w:br/>
      </w:r>
      <w:r>
        <w:rPr>
          <w:rFonts w:ascii="Times New Roman"/>
          <w:b w:val="false"/>
          <w:i w:val="false"/>
          <w:color w:val="000000"/>
          <w:sz w:val="28"/>
        </w:rPr>
        <w:t>
      "6) тiркеу тәртiбiн, тiркеу туралы куәлiктiң нысанын, онда көрсетiлетiн мәлiметтердiң құрамын, сондай-ақ бюллетеньде жарияланатын мәлiметтердiң тiзбесiн белгiлейдi;
</w:t>
      </w:r>
      <w:r>
        <w:br/>
      </w:r>
      <w:r>
        <w:rPr>
          <w:rFonts w:ascii="Times New Roman"/>
          <w:b w:val="false"/>
          <w:i w:val="false"/>
          <w:color w:val="000000"/>
          <w:sz w:val="28"/>
        </w:rPr>
        <w:t>
      7) сенiм бiлдiрiлген патенттi өкiлдерге қойылатын бiлiктiлiк талаптарын, оларды аттестаттау және тiркеу тәртiбiн айқындайды.".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90. "Ғылым туралы" 2001 жылғы 9 шiлдедегi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Парламентiнiң Жаршысы, 2001 ж., N 15-16, 226-құжат):
</w:t>
      </w:r>
    </w:p>
    <w:p>
      <w:pPr>
        <w:spacing w:after="0"/>
        <w:ind w:left="0"/>
        <w:jc w:val="both"/>
      </w:pPr>
      <w:r>
        <w:rPr>
          <w:rFonts w:ascii="Times New Roman"/>
          <w:b w:val="false"/>
          <w:i w:val="false"/>
          <w:color w:val="000000"/>
          <w:sz w:val="28"/>
        </w:rPr>
        <w:t>
      1) 1-бапта:
</w:t>
      </w:r>
      <w:r>
        <w:br/>
      </w:r>
      <w:r>
        <w:rPr>
          <w:rFonts w:ascii="Times New Roman"/>
          <w:b w:val="false"/>
          <w:i w:val="false"/>
          <w:color w:val="000000"/>
          <w:sz w:val="28"/>
        </w:rPr>
        <w:t>
      15) тармақшадағы "мемлекеттiк бюджет қаражаты" деген сөздер "бюджет қаражаты" деген сөздермен ауыстырылсын;
</w:t>
      </w:r>
    </w:p>
    <w:p>
      <w:pPr>
        <w:spacing w:after="0"/>
        <w:ind w:left="0"/>
        <w:jc w:val="both"/>
      </w:pPr>
      <w:r>
        <w:rPr>
          <w:rFonts w:ascii="Times New Roman"/>
          <w:b w:val="false"/>
          <w:i w:val="false"/>
          <w:color w:val="000000"/>
          <w:sz w:val="28"/>
        </w:rPr>
        <w:t>
      16) тармақшадағы "Қазақстан Республикасының мемлекеттiк аттестаттау органы" деген сөздер алып тасталсын; "құратын" деген сөз "құрылатын" деген сөзбен ауыстырылсын;
</w:t>
      </w:r>
    </w:p>
    <w:p>
      <w:pPr>
        <w:spacing w:after="0"/>
        <w:ind w:left="0"/>
        <w:jc w:val="both"/>
      </w:pPr>
      <w:r>
        <w:rPr>
          <w:rFonts w:ascii="Times New Roman"/>
          <w:b w:val="false"/>
          <w:i w:val="false"/>
          <w:color w:val="000000"/>
          <w:sz w:val="28"/>
        </w:rPr>
        <w:t>
      2) 3-баптың 2) және 4) тармақшалары алып тасталсын;
</w:t>
      </w:r>
    </w:p>
    <w:p>
      <w:pPr>
        <w:spacing w:after="0"/>
        <w:ind w:left="0"/>
        <w:jc w:val="both"/>
      </w:pPr>
      <w:r>
        <w:rPr>
          <w:rFonts w:ascii="Times New Roman"/>
          <w:b w:val="false"/>
          <w:i w:val="false"/>
          <w:color w:val="000000"/>
          <w:sz w:val="28"/>
        </w:rPr>
        <w:t>
      3) 6-баптың 7-тармағының 6) тармақшасы "құқығы бар." деген сөздермен толықтырылып, 7) тармақшасы алып тасталсын;
</w:t>
      </w:r>
    </w:p>
    <w:p>
      <w:pPr>
        <w:spacing w:after="0"/>
        <w:ind w:left="0"/>
        <w:jc w:val="both"/>
      </w:pPr>
      <w:r>
        <w:rPr>
          <w:rFonts w:ascii="Times New Roman"/>
          <w:b w:val="false"/>
          <w:i w:val="false"/>
          <w:color w:val="000000"/>
          <w:sz w:val="28"/>
        </w:rPr>
        <w:t>
      4) 16-баптың 2-тармағындағы "органдар" деген сөз "орган" деген сөзбен ауыстырылсын;
</w:t>
      </w:r>
    </w:p>
    <w:p>
      <w:pPr>
        <w:spacing w:after="0"/>
        <w:ind w:left="0"/>
        <w:jc w:val="both"/>
      </w:pPr>
      <w:r>
        <w:rPr>
          <w:rFonts w:ascii="Times New Roman"/>
          <w:b w:val="false"/>
          <w:i w:val="false"/>
          <w:color w:val="000000"/>
          <w:sz w:val="28"/>
        </w:rPr>
        <w:t>
      5) 17-бапта:
</w:t>
      </w:r>
      <w:r>
        <w:br/>
      </w:r>
      <w:r>
        <w:rPr>
          <w:rFonts w:ascii="Times New Roman"/>
          <w:b w:val="false"/>
          <w:i w:val="false"/>
          <w:color w:val="000000"/>
          <w:sz w:val="28"/>
        </w:rPr>
        <w:t>
      5) тармақшадағы "әзiрлейдi және" деген сөздер алып тасталсын;
</w:t>
      </w:r>
    </w:p>
    <w:p>
      <w:pPr>
        <w:spacing w:after="0"/>
        <w:ind w:left="0"/>
        <w:jc w:val="both"/>
      </w:pPr>
      <w:r>
        <w:rPr>
          <w:rFonts w:ascii="Times New Roman"/>
          <w:b w:val="false"/>
          <w:i w:val="false"/>
          <w:color w:val="000000"/>
          <w:sz w:val="28"/>
        </w:rPr>
        <w:t>
      мынадай мазмұндағы 7-1) - 7-3) тармақшалармен толықтырылсын:
</w:t>
      </w:r>
      <w:r>
        <w:br/>
      </w:r>
      <w:r>
        <w:rPr>
          <w:rFonts w:ascii="Times New Roman"/>
          <w:b w:val="false"/>
          <w:i w:val="false"/>
          <w:color w:val="000000"/>
          <w:sz w:val="28"/>
        </w:rPr>
        <w:t>
      "7-1) Ғылыми ұйымдарды аттестаттау туралы ереженi бекiтедi;
</w:t>
      </w:r>
      <w:r>
        <w:br/>
      </w:r>
      <w:r>
        <w:rPr>
          <w:rFonts w:ascii="Times New Roman"/>
          <w:b w:val="false"/>
          <w:i w:val="false"/>
          <w:color w:val="000000"/>
          <w:sz w:val="28"/>
        </w:rPr>
        <w:t>
      7-2) Мемлекеттiк емес ғылыми ұйымдарды аккредитациядан өткiзу ережелерiн бекiтедi;
</w:t>
      </w:r>
      <w:r>
        <w:br/>
      </w:r>
      <w:r>
        <w:rPr>
          <w:rFonts w:ascii="Times New Roman"/>
          <w:b w:val="false"/>
          <w:i w:val="false"/>
          <w:color w:val="000000"/>
          <w:sz w:val="28"/>
        </w:rPr>
        <w:t>
      7-3) ғылым кандидаттарына, ғылым докторларына, доценттер мен профессорларға берiлетiн мемлекеттiк үлгiдегi құжаттардың нысандарын бекiтедi;";
</w:t>
      </w:r>
    </w:p>
    <w:p>
      <w:pPr>
        <w:spacing w:after="0"/>
        <w:ind w:left="0"/>
        <w:jc w:val="both"/>
      </w:pPr>
      <w:r>
        <w:rPr>
          <w:rFonts w:ascii="Times New Roman"/>
          <w:b w:val="false"/>
          <w:i w:val="false"/>
          <w:color w:val="000000"/>
          <w:sz w:val="28"/>
        </w:rPr>
        <w:t>
      10) тармақша алып тасталсын;
</w:t>
      </w:r>
    </w:p>
    <w:p>
      <w:pPr>
        <w:spacing w:after="0"/>
        <w:ind w:left="0"/>
        <w:jc w:val="both"/>
      </w:pPr>
      <w:r>
        <w:rPr>
          <w:rFonts w:ascii="Times New Roman"/>
          <w:b w:val="false"/>
          <w:i w:val="false"/>
          <w:color w:val="000000"/>
          <w:sz w:val="28"/>
        </w:rPr>
        <w:t>
      6) 18-бапта:
</w:t>
      </w:r>
      <w:r>
        <w:br/>
      </w:r>
      <w:r>
        <w:rPr>
          <w:rFonts w:ascii="Times New Roman"/>
          <w:b w:val="false"/>
          <w:i w:val="false"/>
          <w:color w:val="000000"/>
          <w:sz w:val="28"/>
        </w:rPr>
        <w:t>
      1-тармақта:
</w:t>
      </w:r>
      <w:r>
        <w:br/>
      </w:r>
      <w:r>
        <w:rPr>
          <w:rFonts w:ascii="Times New Roman"/>
          <w:b w:val="false"/>
          <w:i w:val="false"/>
          <w:color w:val="000000"/>
          <w:sz w:val="28"/>
        </w:rPr>
        <w:t>
      2) тармақша алып тасталсын;
</w:t>
      </w:r>
    </w:p>
    <w:p>
      <w:pPr>
        <w:spacing w:after="0"/>
        <w:ind w:left="0"/>
        <w:jc w:val="both"/>
      </w:pPr>
      <w:r>
        <w:rPr>
          <w:rFonts w:ascii="Times New Roman"/>
          <w:b w:val="false"/>
          <w:i w:val="false"/>
          <w:color w:val="000000"/>
          <w:sz w:val="28"/>
        </w:rPr>
        <w:t>
      мынадай мазмұндағы 4-1) және 4-2) тармақшалармен толықтырылсын:
</w:t>
      </w:r>
      <w:r>
        <w:br/>
      </w:r>
      <w:r>
        <w:rPr>
          <w:rFonts w:ascii="Times New Roman"/>
          <w:b w:val="false"/>
          <w:i w:val="false"/>
          <w:color w:val="000000"/>
          <w:sz w:val="28"/>
        </w:rPr>
        <w:t>
      "4-1) мемлекеттiк ғылыми ұйымдардың басшыларын, осы ұйымдардың ғылыми кеңесiнiң ұсынымдарын ескере отырып, қызметке тағайындау және қызметтен босату;
</w:t>
      </w:r>
      <w:r>
        <w:br/>
      </w:r>
      <w:r>
        <w:rPr>
          <w:rFonts w:ascii="Times New Roman"/>
          <w:b w:val="false"/>
          <w:i w:val="false"/>
          <w:color w:val="000000"/>
          <w:sz w:val="28"/>
        </w:rPr>
        <w:t>
      4-2) оның мүшелерiн сайлау тәртiбiн қоса алғанда, ғылыми ұйымның консультациялық-кеңесшi органы туралы үлгi ереженi бекiту;";
</w:t>
      </w:r>
    </w:p>
    <w:p>
      <w:pPr>
        <w:spacing w:after="0"/>
        <w:ind w:left="0"/>
        <w:jc w:val="both"/>
      </w:pPr>
      <w:r>
        <w:rPr>
          <w:rFonts w:ascii="Times New Roman"/>
          <w:b w:val="false"/>
          <w:i w:val="false"/>
          <w:color w:val="000000"/>
          <w:sz w:val="28"/>
        </w:rPr>
        <w:t>
      7) тармақша "құру" деген сөзден кейiн "және олардың қызметiн қалыптастыру мен ұйымдастыру тәртiбiн бекiту" деген сөздермен толықтырылсын;
</w:t>
      </w:r>
    </w:p>
    <w:p>
      <w:pPr>
        <w:spacing w:after="0"/>
        <w:ind w:left="0"/>
        <w:jc w:val="both"/>
      </w:pPr>
      <w:r>
        <w:rPr>
          <w:rFonts w:ascii="Times New Roman"/>
          <w:b w:val="false"/>
          <w:i w:val="false"/>
          <w:color w:val="000000"/>
          <w:sz w:val="28"/>
        </w:rPr>
        <w:t>
      11) тармақша алып тасталсын;
</w:t>
      </w:r>
    </w:p>
    <w:p>
      <w:pPr>
        <w:spacing w:after="0"/>
        <w:ind w:left="0"/>
        <w:jc w:val="both"/>
      </w:pPr>
      <w:r>
        <w:rPr>
          <w:rFonts w:ascii="Times New Roman"/>
          <w:b w:val="false"/>
          <w:i w:val="false"/>
          <w:color w:val="000000"/>
          <w:sz w:val="28"/>
        </w:rPr>
        <w:t>
      мынадай мазмұндағы 12)-18) тармақшалармен толықтырылсын:
</w:t>
      </w:r>
      <w:r>
        <w:br/>
      </w:r>
      <w:r>
        <w:rPr>
          <w:rFonts w:ascii="Times New Roman"/>
          <w:b w:val="false"/>
          <w:i w:val="false"/>
          <w:color w:val="000000"/>
          <w:sz w:val="28"/>
        </w:rPr>
        <w:t>
      "12) осы Заңның 22-бабының 1-тармағында аталған объектiлерге мемлекеттiк ғылыми-техникалық сараптама жүргiзудi ұйымдастыру;
</w:t>
      </w:r>
      <w:r>
        <w:br/>
      </w:r>
      <w:r>
        <w:rPr>
          <w:rFonts w:ascii="Times New Roman"/>
          <w:b w:val="false"/>
          <w:i w:val="false"/>
          <w:color w:val="000000"/>
          <w:sz w:val="28"/>
        </w:rPr>
        <w:t>
      13) ғылыми дәрежелер мен ғылыми атақтарды iзденушiлерге қойылатын бiлiктiлiк талаптарын және ғылыми дәрежелер мен ғылыми атақтарды беру тәртiбiн бекiту;
</w:t>
      </w:r>
      <w:r>
        <w:br/>
      </w:r>
      <w:r>
        <w:rPr>
          <w:rFonts w:ascii="Times New Roman"/>
          <w:b w:val="false"/>
          <w:i w:val="false"/>
          <w:color w:val="000000"/>
          <w:sz w:val="28"/>
        </w:rPr>
        <w:t>
      14) бiлiктiлiгi жоғары ғылыми және ғылыми-педагог кадрларға мемлекеттiк аттестаттау жүргiзудi ұйымдастыру жөнiндегi нормативтiк құқықтық актiлердi бекiту;
</w:t>
      </w:r>
      <w:r>
        <w:br/>
      </w:r>
      <w:r>
        <w:rPr>
          <w:rFonts w:ascii="Times New Roman"/>
          <w:b w:val="false"/>
          <w:i w:val="false"/>
          <w:color w:val="000000"/>
          <w:sz w:val="28"/>
        </w:rPr>
        <w:t>
      15) мемлекет атынан ғылым кандидаты мен ғылым докторының белгiленген мемлекеттiк үлгiдегi дипломдарын, доцент және профессор аттестаттарын беру;
</w:t>
      </w:r>
      <w:r>
        <w:br/>
      </w:r>
      <w:r>
        <w:rPr>
          <w:rFonts w:ascii="Times New Roman"/>
          <w:b w:val="false"/>
          <w:i w:val="false"/>
          <w:color w:val="000000"/>
          <w:sz w:val="28"/>
        </w:rPr>
        <w:t>
      16) мемлекеттiк мерзiмдi ғылыми-техникалық басылымдар мен басқа баспа өнiмдерiн, соның iшiнде Қазақстан Республикасынан тыс жерлерде басып шығаруға арналған баспа өнiмдерiн басып шығарудың орындылығын айқындау;
</w:t>
      </w:r>
      <w:r>
        <w:br/>
      </w:r>
      <w:r>
        <w:rPr>
          <w:rFonts w:ascii="Times New Roman"/>
          <w:b w:val="false"/>
          <w:i w:val="false"/>
          <w:color w:val="000000"/>
          <w:sz w:val="28"/>
        </w:rPr>
        <w:t>
      17) бюджет қаражаты есебiнен жүргiзiлетiн ғылыми-зерттеу жұмыстарын, iргелi және қолданбалы зерттеулердiң аяқталған тақырыптары мен бағдарламаларын, қорғалған кандидаттық және докторлық диссертацияларды мемлекеттік тiркеу ережелерiн бекiту және оларды мемлекеттiк тiркеудi қамтамасыз ету;
</w:t>
      </w:r>
      <w:r>
        <w:br/>
      </w:r>
      <w:r>
        <w:rPr>
          <w:rFonts w:ascii="Times New Roman"/>
          <w:b w:val="false"/>
          <w:i w:val="false"/>
          <w:color w:val="000000"/>
          <w:sz w:val="28"/>
        </w:rPr>
        <w:t>
      18) Қазақстан Республикасының Yкiметiне ғылыми кадрларды даярлау мен аттестаттау жүйесiн жетiлдiру жөнiнде ұсыныстар енгізу жатады.";
</w:t>
      </w:r>
    </w:p>
    <w:p>
      <w:pPr>
        <w:spacing w:after="0"/>
        <w:ind w:left="0"/>
        <w:jc w:val="both"/>
      </w:pPr>
      <w:r>
        <w:rPr>
          <w:rFonts w:ascii="Times New Roman"/>
          <w:b w:val="false"/>
          <w:i w:val="false"/>
          <w:color w:val="000000"/>
          <w:sz w:val="28"/>
        </w:rPr>
        <w:t>
      2-тармақтың 4) тармақшасы алып тасталсын;
</w:t>
      </w:r>
    </w:p>
    <w:p>
      <w:pPr>
        <w:spacing w:after="0"/>
        <w:ind w:left="0"/>
        <w:jc w:val="both"/>
      </w:pPr>
      <w:r>
        <w:rPr>
          <w:rFonts w:ascii="Times New Roman"/>
          <w:b w:val="false"/>
          <w:i w:val="false"/>
          <w:color w:val="000000"/>
          <w:sz w:val="28"/>
        </w:rPr>
        <w:t>
      7) 19-баптың 3 және 4-тармақтары алып тасталсын;
</w:t>
      </w:r>
    </w:p>
    <w:p>
      <w:pPr>
        <w:spacing w:after="0"/>
        <w:ind w:left="0"/>
        <w:jc w:val="both"/>
      </w:pPr>
      <w:r>
        <w:rPr>
          <w:rFonts w:ascii="Times New Roman"/>
          <w:b w:val="false"/>
          <w:i w:val="false"/>
          <w:color w:val="000000"/>
          <w:sz w:val="28"/>
        </w:rPr>
        <w:t>
      8) 20-баптың 2-тармағы алып тасталсын;
</w:t>
      </w:r>
    </w:p>
    <w:p>
      <w:pPr>
        <w:spacing w:after="0"/>
        <w:ind w:left="0"/>
        <w:jc w:val="both"/>
      </w:pPr>
      <w:r>
        <w:rPr>
          <w:rFonts w:ascii="Times New Roman"/>
          <w:b w:val="false"/>
          <w:i w:val="false"/>
          <w:color w:val="000000"/>
          <w:sz w:val="28"/>
        </w:rPr>
        <w:t>
      9) 21-бапта:
</w:t>
      </w:r>
      <w:r>
        <w:br/>
      </w:r>
      <w:r>
        <w:rPr>
          <w:rFonts w:ascii="Times New Roman"/>
          <w:b w:val="false"/>
          <w:i w:val="false"/>
          <w:color w:val="000000"/>
          <w:sz w:val="28"/>
        </w:rPr>
        <w:t>
      2-тармақ мынадай редакцияда жазылсын:
</w:t>
      </w:r>
      <w:r>
        <w:br/>
      </w:r>
      <w:r>
        <w:rPr>
          <w:rFonts w:ascii="Times New Roman"/>
          <w:b w:val="false"/>
          <w:i w:val="false"/>
          <w:color w:val="000000"/>
          <w:sz w:val="28"/>
        </w:rPr>
        <w:t>
      "2. Ғылыми ұйымның басшысын қызметке тағайындау және қызметтен босату осы ғылыми ұйымның ғылыми кеңесiнiң ұсынымдарын ескере отырып жүзеге асырылады.";
</w:t>
      </w:r>
    </w:p>
    <w:p>
      <w:pPr>
        <w:spacing w:after="0"/>
        <w:ind w:left="0"/>
        <w:jc w:val="both"/>
      </w:pPr>
      <w:r>
        <w:rPr>
          <w:rFonts w:ascii="Times New Roman"/>
          <w:b w:val="false"/>
          <w:i w:val="false"/>
          <w:color w:val="000000"/>
          <w:sz w:val="28"/>
        </w:rPr>
        <w:t>
      3-тармақтың екiншi бөлiгі алып тасталсын;
</w:t>
      </w:r>
    </w:p>
    <w:p>
      <w:pPr>
        <w:spacing w:after="0"/>
        <w:ind w:left="0"/>
        <w:jc w:val="both"/>
      </w:pPr>
      <w:r>
        <w:rPr>
          <w:rFonts w:ascii="Times New Roman"/>
          <w:b w:val="false"/>
          <w:i w:val="false"/>
          <w:color w:val="000000"/>
          <w:sz w:val="28"/>
        </w:rPr>
        <w:t>
      10) 22-бапта:
</w:t>
      </w:r>
      <w:r>
        <w:br/>
      </w:r>
      <w:r>
        <w:rPr>
          <w:rFonts w:ascii="Times New Roman"/>
          <w:b w:val="false"/>
          <w:i w:val="false"/>
          <w:color w:val="000000"/>
          <w:sz w:val="28"/>
        </w:rPr>
        <w:t>
      1-тармақта:
</w:t>
      </w:r>
      <w:r>
        <w:br/>
      </w:r>
      <w:r>
        <w:rPr>
          <w:rFonts w:ascii="Times New Roman"/>
          <w:b w:val="false"/>
          <w:i w:val="false"/>
          <w:color w:val="000000"/>
          <w:sz w:val="28"/>
        </w:rPr>
        <w:t>
      1) тармақшадағы "республикалық бюджеттен" деген сөздер "бюджет қаражаты есебiнен" деген сөздермен ауыстырылсын;
</w:t>
      </w:r>
    </w:p>
    <w:p>
      <w:pPr>
        <w:spacing w:after="0"/>
        <w:ind w:left="0"/>
        <w:jc w:val="both"/>
      </w:pPr>
      <w:r>
        <w:rPr>
          <w:rFonts w:ascii="Times New Roman"/>
          <w:b w:val="false"/>
          <w:i w:val="false"/>
          <w:color w:val="000000"/>
          <w:sz w:val="28"/>
        </w:rPr>
        <w:t>
      5) тармақшадағы "республикалық бюджеттен" деген сөздер "бюджет қаражаты есебiнен" деген сөздермен ауыстырылсын;
</w:t>
      </w:r>
    </w:p>
    <w:p>
      <w:pPr>
        <w:spacing w:after="0"/>
        <w:ind w:left="0"/>
        <w:jc w:val="both"/>
      </w:pPr>
      <w:r>
        <w:rPr>
          <w:rFonts w:ascii="Times New Roman"/>
          <w:b w:val="false"/>
          <w:i w:val="false"/>
          <w:color w:val="000000"/>
          <w:sz w:val="28"/>
        </w:rPr>
        <w:t>
      2-тармақ алып тасталсын;
</w:t>
      </w:r>
    </w:p>
    <w:p>
      <w:pPr>
        <w:spacing w:after="0"/>
        <w:ind w:left="0"/>
        <w:jc w:val="both"/>
      </w:pPr>
      <w:r>
        <w:rPr>
          <w:rFonts w:ascii="Times New Roman"/>
          <w:b w:val="false"/>
          <w:i w:val="false"/>
          <w:color w:val="000000"/>
          <w:sz w:val="28"/>
        </w:rPr>
        <w:t>
      3-тармақта "қаражатқа" қатысты орыс тiлiнде түзету енгізiлдi, мемлекеттiк тiлдегi мәтiн өзгермейдi; "мекемелердiң - бағдарламалар әкiмшiлерiнiң" деген сөздер алып тасталсын; "қызметiн" деген сөз "қызметтi" деген сөзбен ауыстырылсын;
</w:t>
      </w:r>
    </w:p>
    <w:p>
      <w:pPr>
        <w:spacing w:after="0"/>
        <w:ind w:left="0"/>
        <w:jc w:val="both"/>
      </w:pPr>
      <w:r>
        <w:rPr>
          <w:rFonts w:ascii="Times New Roman"/>
          <w:b w:val="false"/>
          <w:i w:val="false"/>
          <w:color w:val="000000"/>
          <w:sz w:val="28"/>
        </w:rPr>
        <w:t>
      11) 23-баптың 3-тармағы алып тасталсын;
</w:t>
      </w:r>
    </w:p>
    <w:p>
      <w:pPr>
        <w:spacing w:after="0"/>
        <w:ind w:left="0"/>
        <w:jc w:val="both"/>
      </w:pPr>
      <w:r>
        <w:rPr>
          <w:rFonts w:ascii="Times New Roman"/>
          <w:b w:val="false"/>
          <w:i w:val="false"/>
          <w:color w:val="000000"/>
          <w:sz w:val="28"/>
        </w:rPr>
        <w:t>
      12) 26-бапта:
</w:t>
      </w:r>
      <w:r>
        <w:br/>
      </w:r>
      <w:r>
        <w:rPr>
          <w:rFonts w:ascii="Times New Roman"/>
          <w:b w:val="false"/>
          <w:i w:val="false"/>
          <w:color w:val="000000"/>
          <w:sz w:val="28"/>
        </w:rPr>
        <w:t>
      2-тармақтағы "республикалық бюджеттен қаражат" деген сөздер "бюджет қаражатын" деген сөздермен ауыстырылсын;
</w:t>
      </w:r>
    </w:p>
    <w:p>
      <w:pPr>
        <w:spacing w:after="0"/>
        <w:ind w:left="0"/>
        <w:jc w:val="both"/>
      </w:pPr>
      <w:r>
        <w:rPr>
          <w:rFonts w:ascii="Times New Roman"/>
          <w:b w:val="false"/>
          <w:i w:val="false"/>
          <w:color w:val="000000"/>
          <w:sz w:val="28"/>
        </w:rPr>
        <w:t>
      5-тармақ алып тасталсын;
</w:t>
      </w:r>
    </w:p>
    <w:p>
      <w:pPr>
        <w:spacing w:after="0"/>
        <w:ind w:left="0"/>
        <w:jc w:val="both"/>
      </w:pPr>
      <w:r>
        <w:rPr>
          <w:rFonts w:ascii="Times New Roman"/>
          <w:b w:val="false"/>
          <w:i w:val="false"/>
          <w:color w:val="000000"/>
          <w:sz w:val="28"/>
        </w:rPr>
        <w:t>
      13) 27-баптың бiрiншi бөлiгiндегi "заң актiлерiмен" деген сөздер "заңдарымен" деген сөзбен ауыстырылсын;
</w:t>
      </w:r>
    </w:p>
    <w:p>
      <w:pPr>
        <w:spacing w:after="0"/>
        <w:ind w:left="0"/>
        <w:jc w:val="both"/>
      </w:pPr>
      <w:r>
        <w:rPr>
          <w:rFonts w:ascii="Times New Roman"/>
          <w:b w:val="false"/>
          <w:i w:val="false"/>
          <w:color w:val="000000"/>
          <w:sz w:val="28"/>
        </w:rPr>
        <w:t>
      14) 30-баптың 2 - 5-тармақтары алып тасталсын;
</w:t>
      </w:r>
    </w:p>
    <w:p>
      <w:pPr>
        <w:spacing w:after="0"/>
        <w:ind w:left="0"/>
        <w:jc w:val="both"/>
      </w:pPr>
      <w:r>
        <w:rPr>
          <w:rFonts w:ascii="Times New Roman"/>
          <w:b w:val="false"/>
          <w:i w:val="false"/>
          <w:color w:val="000000"/>
          <w:sz w:val="28"/>
        </w:rPr>
        <w:t>
      15) 31-баптың 1-тармағындағы "уәкiлеттi мемлекеттiк орган мен ғылыми ұйымдар" деген сөздер алып тасталсын; "ынтымақтастықты" деген сөз "ынтымақтастық" деген сөзбен ауыстырылсын; "жүзеге асырады" деген сөздер "жүзеге асырылады"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91. "Қазақстан Республикасындағы сәулет, қала құрылысы және құрылыс қызметi туралы" 2001 жылғы 16 шiлдедегi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Парламентiнiң Жаршысы, 2001 ж., N 17-18, 243-құжат):
</w:t>
      </w:r>
    </w:p>
    <w:p>
      <w:pPr>
        <w:spacing w:after="0"/>
        <w:ind w:left="0"/>
        <w:jc w:val="both"/>
      </w:pPr>
      <w:r>
        <w:rPr>
          <w:rFonts w:ascii="Times New Roman"/>
          <w:b w:val="false"/>
          <w:i w:val="false"/>
          <w:color w:val="000000"/>
          <w:sz w:val="28"/>
        </w:rPr>
        <w:t>
      1) 1-бапта:
</w:t>
      </w:r>
      <w:r>
        <w:br/>
      </w:r>
      <w:r>
        <w:rPr>
          <w:rFonts w:ascii="Times New Roman"/>
          <w:b w:val="false"/>
          <w:i w:val="false"/>
          <w:color w:val="000000"/>
          <w:sz w:val="28"/>
        </w:rPr>
        <w:t>
      13-тармақ мынадай редакцияда жазылсын:
</w:t>
      </w:r>
      <w:r>
        <w:br/>
      </w:r>
      <w:r>
        <w:rPr>
          <w:rFonts w:ascii="Times New Roman"/>
          <w:b w:val="false"/>
          <w:i w:val="false"/>
          <w:color w:val="000000"/>
          <w:sz w:val="28"/>
        </w:rPr>
        <w:t>
      "13. Сәулет, қала құрылысы және құрылыс iстерi жөнiндегi уәкiлеттi орган - сәулет, қала құрылысы және құрылыс қызметiн мемлекеттiк басқару саласында басшылықты жүзеге асыратын мемлекеттiк орган.";
</w:t>
      </w:r>
    </w:p>
    <w:p>
      <w:pPr>
        <w:spacing w:after="0"/>
        <w:ind w:left="0"/>
        <w:jc w:val="both"/>
      </w:pPr>
      <w:r>
        <w:rPr>
          <w:rFonts w:ascii="Times New Roman"/>
          <w:b w:val="false"/>
          <w:i w:val="false"/>
          <w:color w:val="000000"/>
          <w:sz w:val="28"/>
        </w:rPr>
        <w:t>
      мынадай мазмұндағы 55-58-тармақтармен толықтырылсын:
</w:t>
      </w:r>
      <w:r>
        <w:br/>
      </w:r>
      <w:r>
        <w:rPr>
          <w:rFonts w:ascii="Times New Roman"/>
          <w:b w:val="false"/>
          <w:i w:val="false"/>
          <w:color w:val="000000"/>
          <w:sz w:val="28"/>
        </w:rPr>
        <w:t>
      "55. Инженерлiк инфрақұрылым - адамдардың тiршiлiк етуi, сондай-ақ өндiрiстiң немесе тауарлар мен қызмет айналымының тұрақты жұмыс iстеуi үшiн қалыпты жағдай туғызатын кәсiпорындардың (ұйымдардың), объектiлердiң (ғимараттар мен құрылыстардың), инженерлiк және коммуналдық қамтамасыз етудiң коммуникациялары мен желiлерiнiң жиынтығы.
</w:t>
      </w:r>
      <w:r>
        <w:br/>
      </w:r>
      <w:r>
        <w:rPr>
          <w:rFonts w:ascii="Times New Roman"/>
          <w:b w:val="false"/>
          <w:i w:val="false"/>
          <w:color w:val="000000"/>
          <w:sz w:val="28"/>
        </w:rPr>
        <w:t>
      56. Көлiк инфрақұрылымы - көпiр, тоннель және өзге де көлiктiк құрылыстардың, жол тарамдары мен белгi беру құрылғыларын, байланысты реттейтiн жол өткiзгiштерiнiң, көлiк жұмысын инженерлiк қамтамасыз ету, жүктерді, жолаушыларды тасымалдайтын көлiк құралдарына қызмет көрсету, өндiрiстiк және қызмет көрсетушi адамдардың функционалдық қызметiн қамтамасыз ететiн объектiлердiң, қойма үй-жайлары мен аумақтардың, санитарлық-қорғаныс және күзет алаңдарының, сондай-ақ көрсетiлген бағыт жолдарына және жылжымайтын мүлiк объектiлерiн қамтитын объектiлерге заңдарда бекiтiлген жерлердiң кешенi бар жерүстi (автомобиль және (немесе) темiр) жолдар, су (теңiз және (немесе) өзен) жолдарының жиынтығы.
</w:t>
      </w:r>
      <w:r>
        <w:br/>
      </w:r>
      <w:r>
        <w:rPr>
          <w:rFonts w:ascii="Times New Roman"/>
          <w:b w:val="false"/>
          <w:i w:val="false"/>
          <w:color w:val="000000"/>
          <w:sz w:val="28"/>
        </w:rPr>
        <w:t>
      57. Республикалық маңызы бар объект - жоспарлануы мен салынуы мемлекеттiк мiндеттердi орындау үшiн қажеттi немесе облысаралық маңызы бар, күрделi халық шаруашылық маңызы бар бақылау объектiсi; "бiрегей объект"; жеке-дара конструкторлық шешiмi бар, республикалық бюджеттен қаржыландырылатын объект.
</w:t>
      </w:r>
      <w:r>
        <w:br/>
      </w:r>
      <w:r>
        <w:rPr>
          <w:rFonts w:ascii="Times New Roman"/>
          <w:b w:val="false"/>
          <w:i w:val="false"/>
          <w:color w:val="000000"/>
          <w:sz w:val="28"/>
        </w:rPr>
        <w:t>
      58. Жергiлiктi маңызы бар объект - пайдаланылуының бiр облыс (республикалық маңызы бар қала, астана) шегiнде маңызы бар, республикалық бюджеттi қоспағанда, жоспарлануы мен құрылысы жергiлiктi бюджеттен және басқа көздерден қаржыландырылатын бақылау объектiсі."; 
</w:t>
      </w:r>
    </w:p>
    <w:p>
      <w:pPr>
        <w:spacing w:after="0"/>
        <w:ind w:left="0"/>
        <w:jc w:val="both"/>
      </w:pPr>
      <w:r>
        <w:rPr>
          <w:rFonts w:ascii="Times New Roman"/>
          <w:b w:val="false"/>
          <w:i w:val="false"/>
          <w:color w:val="000000"/>
          <w:sz w:val="28"/>
        </w:rPr>
        <w:t>
      2) 6-баптың 3-тармағының 1) тармақшасындағы "басқа да" деген сөздер алып тасталсын;
</w:t>
      </w:r>
    </w:p>
    <w:p>
      <w:pPr>
        <w:spacing w:after="0"/>
        <w:ind w:left="0"/>
        <w:jc w:val="both"/>
      </w:pPr>
      <w:r>
        <w:rPr>
          <w:rFonts w:ascii="Times New Roman"/>
          <w:b w:val="false"/>
          <w:i w:val="false"/>
          <w:color w:val="000000"/>
          <w:sz w:val="28"/>
        </w:rPr>
        <w:t>
      3) 13-бапта:
</w:t>
      </w:r>
      <w:r>
        <w:br/>
      </w:r>
      <w:r>
        <w:rPr>
          <w:rFonts w:ascii="Times New Roman"/>
          <w:b w:val="false"/>
          <w:i w:val="false"/>
          <w:color w:val="000000"/>
          <w:sz w:val="28"/>
        </w:rPr>
        <w:t>
      2-тармақтағы "немесе орталық атқарушы органдар" деген сөздер "ayдандардың (қалалардың) атқарушы органдары" деген сөздермен ауыстырылсын;
</w:t>
      </w:r>
    </w:p>
    <w:p>
      <w:pPr>
        <w:spacing w:after="0"/>
        <w:ind w:left="0"/>
        <w:jc w:val="both"/>
      </w:pPr>
      <w:r>
        <w:rPr>
          <w:rFonts w:ascii="Times New Roman"/>
          <w:b w:val="false"/>
          <w:i w:val="false"/>
          <w:color w:val="000000"/>
          <w:sz w:val="28"/>
        </w:rPr>
        <w:t>
      4-тармақтағы "уәкiлеттi мемлекеттiк және жергiлiктi атқарушы" деген сөздер "мемлекеттiк" деген сөзбен ауыстырылсын;
</w:t>
      </w:r>
    </w:p>
    <w:p>
      <w:pPr>
        <w:spacing w:after="0"/>
        <w:ind w:left="0"/>
        <w:jc w:val="both"/>
      </w:pPr>
      <w:r>
        <w:rPr>
          <w:rFonts w:ascii="Times New Roman"/>
          <w:b w:val="false"/>
          <w:i w:val="false"/>
          <w:color w:val="000000"/>
          <w:sz w:val="28"/>
        </w:rPr>
        <w:t>
      6-тармақтың 3) тармақшасындағы "жергiлiктi сәулет және қала құрылысы, мемлекеттiк сәулет-құрылыс инспекциясы органдарының" деген сөздер "облыстардың (республикалық маңызы бар қаланың, астананың), аудандардың (аудандық маңызы бар қалалардың) атқарушы органдарының" деген сөздермен ауыстырылсын;
</w:t>
      </w:r>
    </w:p>
    <w:p>
      <w:pPr>
        <w:spacing w:after="0"/>
        <w:ind w:left="0"/>
        <w:jc w:val="both"/>
      </w:pPr>
      <w:r>
        <w:rPr>
          <w:rFonts w:ascii="Times New Roman"/>
          <w:b w:val="false"/>
          <w:i w:val="false"/>
          <w:color w:val="000000"/>
          <w:sz w:val="28"/>
        </w:rPr>
        <w:t>
      4) 18-бапта:
</w:t>
      </w:r>
      <w:r>
        <w:br/>
      </w:r>
      <w:r>
        <w:rPr>
          <w:rFonts w:ascii="Times New Roman"/>
          <w:b w:val="false"/>
          <w:i w:val="false"/>
          <w:color w:val="000000"/>
          <w:sz w:val="28"/>
        </w:rPr>
        <w:t>
      3) тармақшадағы "сәулет, қала құрылысы және құрылыс қызметi саласындағы қатынастарды мемлекеттiк реттеуге" деген сөздер және "ғана қатысатын" деген сөздер алып тасталсын;
</w:t>
      </w:r>
    </w:p>
    <w:p>
      <w:pPr>
        <w:spacing w:after="0"/>
        <w:ind w:left="0"/>
        <w:jc w:val="both"/>
      </w:pPr>
      <w:r>
        <w:rPr>
          <w:rFonts w:ascii="Times New Roman"/>
          <w:b w:val="false"/>
          <w:i w:val="false"/>
          <w:color w:val="000000"/>
          <w:sz w:val="28"/>
        </w:rPr>
        <w:t>
      4) тармақшадағы "жергiлiктi өкiлдi және атқарушы органдар" деген сөздер "облыстардың (республикалық маңызы бар қаланың, астананың), аудандардың (облыстық маңызы бар қалалардың) жергiлiктi өкiлдi және атқарушы органдары болып табылады." деген сөздермен ауыстырылсын;
</w:t>
      </w:r>
    </w:p>
    <w:p>
      <w:pPr>
        <w:spacing w:after="0"/>
        <w:ind w:left="0"/>
        <w:jc w:val="both"/>
      </w:pPr>
      <w:r>
        <w:rPr>
          <w:rFonts w:ascii="Times New Roman"/>
          <w:b w:val="false"/>
          <w:i w:val="false"/>
          <w:color w:val="000000"/>
          <w:sz w:val="28"/>
        </w:rPr>
        <w:t>
      5) тармақша алып тасталсын;
</w:t>
      </w:r>
    </w:p>
    <w:p>
      <w:pPr>
        <w:spacing w:after="0"/>
        <w:ind w:left="0"/>
        <w:jc w:val="both"/>
      </w:pPr>
      <w:r>
        <w:rPr>
          <w:rFonts w:ascii="Times New Roman"/>
          <w:b w:val="false"/>
          <w:i w:val="false"/>
          <w:color w:val="000000"/>
          <w:sz w:val="28"/>
        </w:rPr>
        <w:t>
      5) 19-бапта:
</w:t>
      </w:r>
      <w:r>
        <w:br/>
      </w:r>
      <w:r>
        <w:rPr>
          <w:rFonts w:ascii="Times New Roman"/>
          <w:b w:val="false"/>
          <w:i w:val="false"/>
          <w:color w:val="000000"/>
          <w:sz w:val="28"/>
        </w:rPr>
        <w:t>
      2) тармақшадағы "мемлекеттiк бағдарламаларды Қазақстан Республикасының Президентiне бекiтуге ұсынады" деген сөздер "бағдарламаларды iске асыруды қамтамасыз етедi" деген сөздермен ауыстырылсын;
</w:t>
      </w:r>
    </w:p>
    <w:p>
      <w:pPr>
        <w:spacing w:after="0"/>
        <w:ind w:left="0"/>
        <w:jc w:val="both"/>
      </w:pPr>
      <w:r>
        <w:rPr>
          <w:rFonts w:ascii="Times New Roman"/>
          <w:b w:val="false"/>
          <w:i w:val="false"/>
          <w:color w:val="000000"/>
          <w:sz w:val="28"/>
        </w:rPr>
        <w:t>
      5) тармақшадағы "басқа да қалалардың," деген сөздер "қаланың" деген сөзбен ауыстырылсын; "халық саны жүз мыңнан асатын облыстық маңызы бар қалалардың," деген сөздер алып тасталсын;
</w:t>
      </w:r>
    </w:p>
    <w:p>
      <w:pPr>
        <w:spacing w:after="0"/>
        <w:ind w:left="0"/>
        <w:jc w:val="both"/>
      </w:pPr>
      <w:r>
        <w:rPr>
          <w:rFonts w:ascii="Times New Roman"/>
          <w:b w:val="false"/>
          <w:i w:val="false"/>
          <w:color w:val="000000"/>
          <w:sz w:val="28"/>
        </w:rPr>
        <w:t>
      9) тармақшадағы "мемлекеттiк бағдарламаларды" деген сөздер "бағдарламаларды" деген сөзбен ауыстырылсын;
</w:t>
      </w:r>
    </w:p>
    <w:p>
      <w:pPr>
        <w:spacing w:after="0"/>
        <w:ind w:left="0"/>
        <w:jc w:val="both"/>
      </w:pPr>
      <w:r>
        <w:rPr>
          <w:rFonts w:ascii="Times New Roman"/>
          <w:b w:val="false"/>
          <w:i w:val="false"/>
          <w:color w:val="000000"/>
          <w:sz w:val="28"/>
        </w:rPr>
        <w:t>
      12) тармақша алып тасталсын;
</w:t>
      </w:r>
    </w:p>
    <w:p>
      <w:pPr>
        <w:spacing w:after="0"/>
        <w:ind w:left="0"/>
        <w:jc w:val="both"/>
      </w:pPr>
      <w:r>
        <w:rPr>
          <w:rFonts w:ascii="Times New Roman"/>
          <w:b w:val="false"/>
          <w:i w:val="false"/>
          <w:color w:val="000000"/>
          <w:sz w:val="28"/>
        </w:rPr>
        <w:t>
      6) 20-бапта:
</w:t>
      </w:r>
      <w:r>
        <w:br/>
      </w:r>
      <w:r>
        <w:rPr>
          <w:rFonts w:ascii="Times New Roman"/>
          <w:b w:val="false"/>
          <w:i w:val="false"/>
          <w:color w:val="000000"/>
          <w:sz w:val="28"/>
        </w:rPr>
        <w:t>
      2) тармақшадағы "мемлекеттiк бағдарламалар әзiрлеу" деген сөздер "бағдарламаларды әзiрлеу және iске асыру" деген сөздермен ауыстырылсын;
</w:t>
      </w:r>
    </w:p>
    <w:p>
      <w:pPr>
        <w:spacing w:after="0"/>
        <w:ind w:left="0"/>
        <w:jc w:val="both"/>
      </w:pPr>
      <w:r>
        <w:rPr>
          <w:rFonts w:ascii="Times New Roman"/>
          <w:b w:val="false"/>
          <w:i w:val="false"/>
          <w:color w:val="000000"/>
          <w:sz w:val="28"/>
        </w:rPr>
        <w:t>
      8) тармақшадағы "республикалық маңызы бар қалалардың, халық саны жүз мың тұрғыннан асатын облыстық маңызы бар қалалардың" деген сөздер "республикалық маңызы бар қаланың, астананың" деген сөздермен ауыстырылсын;
</w:t>
      </w:r>
    </w:p>
    <w:p>
      <w:pPr>
        <w:spacing w:after="0"/>
        <w:ind w:left="0"/>
        <w:jc w:val="both"/>
      </w:pPr>
      <w:r>
        <w:rPr>
          <w:rFonts w:ascii="Times New Roman"/>
          <w:b w:val="false"/>
          <w:i w:val="false"/>
          <w:color w:val="000000"/>
          <w:sz w:val="28"/>
        </w:rPr>
        <w:t>
      10) тармақша мынадай редакцияда жазылсын:
</w:t>
      </w:r>
      <w:r>
        <w:br/>
      </w:r>
      <w:r>
        <w:rPr>
          <w:rFonts w:ascii="Times New Roman"/>
          <w:b w:val="false"/>
          <w:i w:val="false"/>
          <w:color w:val="000000"/>
          <w:sz w:val="28"/>
        </w:rPr>
        <w:t>
      "10) өтiнiш берушiлердiң (лицензияға үмiткерлердiң) және (немесе) лицензиаттардың бiлiктiлiк талаптарына сәйкестiгiне сарапшылық баға беру үшiн жеке және заңды тұлғалардың тіркелуiн жүзеге асыру;";
</w:t>
      </w:r>
    </w:p>
    <w:p>
      <w:pPr>
        <w:spacing w:after="0"/>
        <w:ind w:left="0"/>
        <w:jc w:val="both"/>
      </w:pPr>
      <w:r>
        <w:rPr>
          <w:rFonts w:ascii="Times New Roman"/>
          <w:b w:val="false"/>
          <w:i w:val="false"/>
          <w:color w:val="000000"/>
          <w:sz w:val="28"/>
        </w:rPr>
        <w:t>
      12) тармақша мынадай редакцияда жазылсын:
</w:t>
      </w:r>
      <w:r>
        <w:br/>
      </w:r>
      <w:r>
        <w:rPr>
          <w:rFonts w:ascii="Times New Roman"/>
          <w:b w:val="false"/>
          <w:i w:val="false"/>
          <w:color w:val="000000"/>
          <w:sz w:val="28"/>
        </w:rPr>
        <w:t>
      "12) Қазақстан Республикасының аумағында қала құрылысы және сәулет-құрылыс тәртiбiнiң сақталуын, құрылыс сапасын қадағалау саласындағы қызметтi үйлестiру;";
</w:t>
      </w:r>
    </w:p>
    <w:p>
      <w:pPr>
        <w:spacing w:after="0"/>
        <w:ind w:left="0"/>
        <w:jc w:val="both"/>
      </w:pPr>
      <w:r>
        <w:rPr>
          <w:rFonts w:ascii="Times New Roman"/>
          <w:b w:val="false"/>
          <w:i w:val="false"/>
          <w:color w:val="000000"/>
          <w:sz w:val="28"/>
        </w:rPr>
        <w:t>
      14) тармақшадағы "облыстық және республикалық маңызы бар қалалық органдарының" деген сөздер "жергiлiктi органдарының" деген сөздермен ауыстырылсын;
</w:t>
      </w:r>
    </w:p>
    <w:p>
      <w:pPr>
        <w:spacing w:after="0"/>
        <w:ind w:left="0"/>
        <w:jc w:val="both"/>
      </w:pPr>
      <w:r>
        <w:rPr>
          <w:rFonts w:ascii="Times New Roman"/>
          <w:b w:val="false"/>
          <w:i w:val="false"/>
          <w:color w:val="000000"/>
          <w:sz w:val="28"/>
        </w:rPr>
        <w:t>
      16) тармақша алып тасталсын;
</w:t>
      </w:r>
    </w:p>
    <w:p>
      <w:pPr>
        <w:spacing w:after="0"/>
        <w:ind w:left="0"/>
        <w:jc w:val="both"/>
      </w:pPr>
      <w:r>
        <w:rPr>
          <w:rFonts w:ascii="Times New Roman"/>
          <w:b w:val="false"/>
          <w:i w:val="false"/>
          <w:color w:val="000000"/>
          <w:sz w:val="28"/>
        </w:rPr>
        <w:t>
      мынадай мазмұндағы 17) тармақшамен толықтырылсын:
</w:t>
      </w:r>
      <w:r>
        <w:br/>
      </w:r>
      <w:r>
        <w:rPr>
          <w:rFonts w:ascii="Times New Roman"/>
          <w:b w:val="false"/>
          <w:i w:val="false"/>
          <w:color w:val="000000"/>
          <w:sz w:val="28"/>
        </w:rPr>
        <w:t>
      "17) мына объектiлер:
</w:t>
      </w:r>
      <w:r>
        <w:br/>
      </w:r>
      <w:r>
        <w:rPr>
          <w:rFonts w:ascii="Times New Roman"/>
          <w:b w:val="false"/>
          <w:i w:val="false"/>
          <w:color w:val="000000"/>
          <w:sz w:val="28"/>
        </w:rPr>
        <w:t>
      стратегиялық; халық шаруашылығы үшiн маңызы бар трансшекаралық; "бiрегей"; жеке-дара конструкторлық шешiмi бар объектiлер бойынша қала құрылысы және сәулет-құрылыс тәртiбiнiң сақталуын, құрылыс сапасын қадағалау саласындағы қызметтi үйлестiру жатады.";
</w:t>
      </w:r>
    </w:p>
    <w:p>
      <w:pPr>
        <w:spacing w:after="0"/>
        <w:ind w:left="0"/>
        <w:jc w:val="both"/>
      </w:pPr>
      <w:r>
        <w:rPr>
          <w:rFonts w:ascii="Times New Roman"/>
          <w:b w:val="false"/>
          <w:i w:val="false"/>
          <w:color w:val="000000"/>
          <w:sz w:val="28"/>
        </w:rPr>
        <w:t>
      7) 21-бапта:
</w:t>
      </w:r>
      <w:r>
        <w:br/>
      </w:r>
      <w:r>
        <w:rPr>
          <w:rFonts w:ascii="Times New Roman"/>
          <w:b w:val="false"/>
          <w:i w:val="false"/>
          <w:color w:val="000000"/>
          <w:sz w:val="28"/>
        </w:rPr>
        <w:t>
      1) тармақшадағы "(республикалық маңызы бар қалаларды қоспағанда)" деген сөздер алып тасталсын;
</w:t>
      </w:r>
    </w:p>
    <w:p>
      <w:pPr>
        <w:spacing w:after="0"/>
        <w:ind w:left="0"/>
        <w:jc w:val="both"/>
      </w:pPr>
      <w:r>
        <w:rPr>
          <w:rFonts w:ascii="Times New Roman"/>
          <w:b w:val="false"/>
          <w:i w:val="false"/>
          <w:color w:val="000000"/>
          <w:sz w:val="28"/>
        </w:rPr>
        <w:t>
      2) тармақшадағы "әкiмi", "әкiмшiлiк" деген сөздер тиiсiнше "әкiмдiгi", "әкiмшiлiк-аумақтық" деген сөздермен ауыстырылсын;
</w:t>
      </w:r>
    </w:p>
    <w:p>
      <w:pPr>
        <w:spacing w:after="0"/>
        <w:ind w:left="0"/>
        <w:jc w:val="both"/>
      </w:pPr>
      <w:r>
        <w:rPr>
          <w:rFonts w:ascii="Times New Roman"/>
          <w:b w:val="false"/>
          <w:i w:val="false"/>
          <w:color w:val="000000"/>
          <w:sz w:val="28"/>
        </w:rPr>
        <w:t>
      3) тармақшадағы "қала үлгiсiндегi кенттердiң" деген сөздер "халқы жүз мың тұрғыннан аспайтын кенттердiң, аудандық маңызы бар қалалардың" деген сөздермен ауыстырылсын;
</w:t>
      </w:r>
    </w:p>
    <w:p>
      <w:pPr>
        <w:spacing w:after="0"/>
        <w:ind w:left="0"/>
        <w:jc w:val="both"/>
      </w:pPr>
      <w:r>
        <w:rPr>
          <w:rFonts w:ascii="Times New Roman"/>
          <w:b w:val="false"/>
          <w:i w:val="false"/>
          <w:color w:val="000000"/>
          <w:sz w:val="28"/>
        </w:rPr>
        <w:t>
      5) тармақша "кiредi." деген сөзбен толықтырылып, 6) тармақша алып тасталсын;
</w:t>
      </w:r>
    </w:p>
    <w:p>
      <w:pPr>
        <w:spacing w:after="0"/>
        <w:ind w:left="0"/>
        <w:jc w:val="both"/>
      </w:pPr>
      <w:r>
        <w:rPr>
          <w:rFonts w:ascii="Times New Roman"/>
          <w:b w:val="false"/>
          <w:i w:val="false"/>
          <w:color w:val="000000"/>
          <w:sz w:val="28"/>
        </w:rPr>
        <w:t>
      8) 22-бапта:
</w:t>
      </w:r>
      <w:r>
        <w:br/>
      </w:r>
      <w:r>
        <w:rPr>
          <w:rFonts w:ascii="Times New Roman"/>
          <w:b w:val="false"/>
          <w:i w:val="false"/>
          <w:color w:val="000000"/>
          <w:sz w:val="28"/>
        </w:rPr>
        <w:t>
      1-тармақта:
</w:t>
      </w:r>
      <w:r>
        <w:br/>
      </w:r>
      <w:r>
        <w:rPr>
          <w:rFonts w:ascii="Times New Roman"/>
          <w:b w:val="false"/>
          <w:i w:val="false"/>
          <w:color w:val="000000"/>
          <w:sz w:val="28"/>
        </w:rPr>
        <w:t>
      бiрiншi абзацтағы "қалалар" деген сөздер "қала, астана" деген сөздермен ауыстырылсын;
</w:t>
      </w:r>
    </w:p>
    <w:p>
      <w:pPr>
        <w:spacing w:after="0"/>
        <w:ind w:left="0"/>
        <w:jc w:val="both"/>
      </w:pPr>
      <w:r>
        <w:rPr>
          <w:rFonts w:ascii="Times New Roman"/>
          <w:b w:val="false"/>
          <w:i w:val="false"/>
          <w:color w:val="000000"/>
          <w:sz w:val="28"/>
        </w:rPr>
        <w:t>
      1) тармақша мынадай редакцияда жазылсын:
</w:t>
      </w:r>
      <w:r>
        <w:br/>
      </w:r>
      <w:r>
        <w:rPr>
          <w:rFonts w:ascii="Times New Roman"/>
          <w:b w:val="false"/>
          <w:i w:val="false"/>
          <w:color w:val="000000"/>
          <w:sz w:val="28"/>
        </w:rPr>
        <w:t>
      "1) қала құрылысы бас жоспарының жобасын бекiту туралы ұсынымдарды Қазақстан Республикасының Үкiметiне енгiзу;";
</w:t>
      </w:r>
    </w:p>
    <w:p>
      <w:pPr>
        <w:spacing w:after="0"/>
        <w:ind w:left="0"/>
        <w:jc w:val="both"/>
      </w:pPr>
      <w:r>
        <w:rPr>
          <w:rFonts w:ascii="Times New Roman"/>
          <w:b w:val="false"/>
          <w:i w:val="false"/>
          <w:color w:val="000000"/>
          <w:sz w:val="28"/>
        </w:rPr>
        <w:t>
      мынадай мазмұндағы 1-1) тармақшамен толықтырылсын:
</w:t>
      </w:r>
      <w:r>
        <w:br/>
      </w:r>
      <w:r>
        <w:rPr>
          <w:rFonts w:ascii="Times New Roman"/>
          <w:b w:val="false"/>
          <w:i w:val="false"/>
          <w:color w:val="000000"/>
          <w:sz w:val="28"/>
        </w:rPr>
        <w:t>
      "1-1) Қазақстан Республикасының Үкiметiне заң тәртiбiмен қала ықпал ететiн аймаққа жатқызылған жапсарлас аумақтардың қала құрылысын жоспарлаудың (аудандық жоспарлау жобасының) әкiмдiк ұсынған кешендi схемасын мақұлдау;";
</w:t>
      </w:r>
    </w:p>
    <w:p>
      <w:pPr>
        <w:spacing w:after="0"/>
        <w:ind w:left="0"/>
        <w:jc w:val="both"/>
      </w:pPr>
      <w:r>
        <w:rPr>
          <w:rFonts w:ascii="Times New Roman"/>
          <w:b w:val="false"/>
          <w:i w:val="false"/>
          <w:color w:val="000000"/>
          <w:sz w:val="28"/>
        </w:rPr>
        <w:t>
      2) және 3) тармақшалардағы "әкiмi" деген сөз "әкiмдiгi" деген сөзбен ауыстырылсын;
</w:t>
      </w:r>
    </w:p>
    <w:p>
      <w:pPr>
        <w:spacing w:after="0"/>
        <w:ind w:left="0"/>
        <w:jc w:val="both"/>
      </w:pPr>
      <w:r>
        <w:rPr>
          <w:rFonts w:ascii="Times New Roman"/>
          <w:b w:val="false"/>
          <w:i w:val="false"/>
          <w:color w:val="000000"/>
          <w:sz w:val="28"/>
        </w:rPr>
        <w:t>
      2-тармақта:
</w:t>
      </w:r>
      <w:r>
        <w:br/>
      </w:r>
      <w:r>
        <w:rPr>
          <w:rFonts w:ascii="Times New Roman"/>
          <w:b w:val="false"/>
          <w:i w:val="false"/>
          <w:color w:val="000000"/>
          <w:sz w:val="28"/>
        </w:rPr>
        <w:t>
      бiрiншi абзацтағы "Халқы жүз мың тұрғыннан асатын" деген сөздер алып тасталып, "облыстық" деген сөз бас әрiппен жазылсын;
</w:t>
      </w:r>
    </w:p>
    <w:p>
      <w:pPr>
        <w:spacing w:after="0"/>
        <w:ind w:left="0"/>
        <w:jc w:val="both"/>
      </w:pPr>
      <w:r>
        <w:rPr>
          <w:rFonts w:ascii="Times New Roman"/>
          <w:b w:val="false"/>
          <w:i w:val="false"/>
          <w:color w:val="000000"/>
          <w:sz w:val="28"/>
        </w:rPr>
        <w:t>
      1) тармақша алып тасталсын;
</w:t>
      </w:r>
    </w:p>
    <w:p>
      <w:pPr>
        <w:spacing w:after="0"/>
        <w:ind w:left="0"/>
        <w:jc w:val="both"/>
      </w:pPr>
      <w:r>
        <w:rPr>
          <w:rFonts w:ascii="Times New Roman"/>
          <w:b w:val="false"/>
          <w:i w:val="false"/>
          <w:color w:val="000000"/>
          <w:sz w:val="28"/>
        </w:rPr>
        <w:t>
      2) тармақшадағы "әкiмi" деген сөз "әкiмдiгі" деген сөзбен ауыстырылсын;
</w:t>
      </w:r>
    </w:p>
    <w:p>
      <w:pPr>
        <w:spacing w:after="0"/>
        <w:ind w:left="0"/>
        <w:jc w:val="both"/>
      </w:pPr>
      <w:r>
        <w:rPr>
          <w:rFonts w:ascii="Times New Roman"/>
          <w:b w:val="false"/>
          <w:i w:val="false"/>
          <w:color w:val="000000"/>
          <w:sz w:val="28"/>
        </w:rPr>
        <w:t>
      3) тармақша "кiредi." деген сөзбен толықтырылып, 4) және 5) тармақшалар алып тасталсын;
</w:t>
      </w:r>
    </w:p>
    <w:p>
      <w:pPr>
        <w:spacing w:after="0"/>
        <w:ind w:left="0"/>
        <w:jc w:val="both"/>
      </w:pPr>
      <w:r>
        <w:rPr>
          <w:rFonts w:ascii="Times New Roman"/>
          <w:b w:val="false"/>
          <w:i w:val="false"/>
          <w:color w:val="000000"/>
          <w:sz w:val="28"/>
        </w:rPr>
        <w:t>
      9) 23-бап алып тасталсын;
</w:t>
      </w:r>
    </w:p>
    <w:p>
      <w:pPr>
        <w:spacing w:after="0"/>
        <w:ind w:left="0"/>
        <w:jc w:val="both"/>
      </w:pPr>
      <w:r>
        <w:rPr>
          <w:rFonts w:ascii="Times New Roman"/>
          <w:b w:val="false"/>
          <w:i w:val="false"/>
          <w:color w:val="000000"/>
          <w:sz w:val="28"/>
        </w:rPr>
        <w:t>
      10) 24-бапта:
</w:t>
      </w:r>
      <w:r>
        <w:br/>
      </w:r>
      <w:r>
        <w:rPr>
          <w:rFonts w:ascii="Times New Roman"/>
          <w:b w:val="false"/>
          <w:i w:val="false"/>
          <w:color w:val="000000"/>
          <w:sz w:val="28"/>
        </w:rPr>
        <w:t>
      тақырыбындағы "әкiмдерiнiң" деген сөз "әкiмдiктерiнiң" деген сөзбен ауыстырылсын;
</w:t>
      </w:r>
    </w:p>
    <w:p>
      <w:pPr>
        <w:spacing w:after="0"/>
        <w:ind w:left="0"/>
        <w:jc w:val="both"/>
      </w:pPr>
      <w:r>
        <w:rPr>
          <w:rFonts w:ascii="Times New Roman"/>
          <w:b w:val="false"/>
          <w:i w:val="false"/>
          <w:color w:val="000000"/>
          <w:sz w:val="28"/>
        </w:rPr>
        <w:t>
      1-тармақта:
</w:t>
      </w:r>
      <w:r>
        <w:br/>
      </w:r>
      <w:r>
        <w:rPr>
          <w:rFonts w:ascii="Times New Roman"/>
          <w:b w:val="false"/>
          <w:i w:val="false"/>
          <w:color w:val="000000"/>
          <w:sz w:val="28"/>
        </w:rPr>
        <w:t>
      бiрiншi абзацтағы "әкiмдерiнiң" деген сөз "әкiмдiктерiнiң" деген сөзбен ауыстырылсын, "(республикалық маңызы бар қалаларды қоспағанда)" деген сөздер алып тасталсын;
</w:t>
      </w:r>
    </w:p>
    <w:p>
      <w:pPr>
        <w:spacing w:after="0"/>
        <w:ind w:left="0"/>
        <w:jc w:val="both"/>
      </w:pPr>
      <w:r>
        <w:rPr>
          <w:rFonts w:ascii="Times New Roman"/>
          <w:b w:val="false"/>
          <w:i w:val="false"/>
          <w:color w:val="000000"/>
          <w:sz w:val="28"/>
        </w:rPr>
        <w:t>
      1) тармақшадағы "(республикалық маңызы бар қалаларды қоспағанда)" деген сөздер алып тасталсын;
</w:t>
      </w:r>
    </w:p>
    <w:p>
      <w:pPr>
        <w:spacing w:after="0"/>
        <w:ind w:left="0"/>
        <w:jc w:val="both"/>
      </w:pPr>
      <w:r>
        <w:rPr>
          <w:rFonts w:ascii="Times New Roman"/>
          <w:b w:val="false"/>
          <w:i w:val="false"/>
          <w:color w:val="000000"/>
          <w:sz w:val="28"/>
        </w:rPr>
        <w:t>
      2-тармақта:
</w:t>
      </w:r>
      <w:r>
        <w:br/>
      </w:r>
      <w:r>
        <w:rPr>
          <w:rFonts w:ascii="Times New Roman"/>
          <w:b w:val="false"/>
          <w:i w:val="false"/>
          <w:color w:val="000000"/>
          <w:sz w:val="28"/>
        </w:rPr>
        <w:t>
      бiрiншi абзацтағы "(республикалық маңызы бар қалаларды қоспағанда)" деген сөздер алып тасталсын;
</w:t>
      </w:r>
    </w:p>
    <w:p>
      <w:pPr>
        <w:spacing w:after="0"/>
        <w:ind w:left="0"/>
        <w:jc w:val="both"/>
      </w:pPr>
      <w:r>
        <w:rPr>
          <w:rFonts w:ascii="Times New Roman"/>
          <w:b w:val="false"/>
          <w:i w:val="false"/>
          <w:color w:val="000000"/>
          <w:sz w:val="28"/>
        </w:rPr>
        <w:t>
      2) және 3) тармақшалар алып тасталсын;
</w:t>
      </w:r>
    </w:p>
    <w:p>
      <w:pPr>
        <w:spacing w:after="0"/>
        <w:ind w:left="0"/>
        <w:jc w:val="both"/>
      </w:pPr>
      <w:r>
        <w:rPr>
          <w:rFonts w:ascii="Times New Roman"/>
          <w:b w:val="false"/>
          <w:i w:val="false"/>
          <w:color w:val="000000"/>
          <w:sz w:val="28"/>
        </w:rPr>
        <w:t>
      4) тармақшадағы "облыстық бюджеттен қаржыландыру көзделген" деген сөздер "облыстық маңызы бар" деген сөздермен ауыстырылсын;
</w:t>
      </w:r>
    </w:p>
    <w:p>
      <w:pPr>
        <w:spacing w:after="0"/>
        <w:ind w:left="0"/>
        <w:jc w:val="both"/>
      </w:pPr>
      <w:r>
        <w:rPr>
          <w:rFonts w:ascii="Times New Roman"/>
          <w:b w:val="false"/>
          <w:i w:val="false"/>
          <w:color w:val="000000"/>
          <w:sz w:val="28"/>
        </w:rPr>
        <w:t>
      6) тармақша "кiредi." деген сөзбен толықтырылып, 7) және 8) тармақшалар алып тасталсын;
</w:t>
      </w:r>
    </w:p>
    <w:p>
      <w:pPr>
        <w:spacing w:after="0"/>
        <w:ind w:left="0"/>
        <w:jc w:val="both"/>
      </w:pPr>
      <w:r>
        <w:rPr>
          <w:rFonts w:ascii="Times New Roman"/>
          <w:b w:val="false"/>
          <w:i w:val="false"/>
          <w:color w:val="000000"/>
          <w:sz w:val="28"/>
        </w:rPr>
        <w:t>
      11) 25-бапта:
</w:t>
      </w:r>
      <w:r>
        <w:br/>
      </w:r>
      <w:r>
        <w:rPr>
          <w:rFonts w:ascii="Times New Roman"/>
          <w:b w:val="false"/>
          <w:i w:val="false"/>
          <w:color w:val="000000"/>
          <w:sz w:val="28"/>
        </w:rPr>
        <w:t>
      тақырыбы мынадай редакцияда жазылсын:
</w:t>
      </w:r>
    </w:p>
    <w:p>
      <w:pPr>
        <w:spacing w:after="0"/>
        <w:ind w:left="0"/>
        <w:jc w:val="both"/>
      </w:pPr>
      <w:r>
        <w:rPr>
          <w:rFonts w:ascii="Times New Roman"/>
          <w:b w:val="false"/>
          <w:i w:val="false"/>
          <w:color w:val="000000"/>
          <w:sz w:val="28"/>
        </w:rPr>
        <w:t>
      "25-бап. Республикалық маңызы бар қала, астана әкiмдiктерiнiң
</w:t>
      </w:r>
      <w:r>
        <w:br/>
      </w:r>
      <w:r>
        <w:rPr>
          <w:rFonts w:ascii="Times New Roman"/>
          <w:b w:val="false"/>
          <w:i w:val="false"/>
          <w:color w:val="000000"/>
          <w:sz w:val="28"/>
        </w:rPr>
        <w:t>
               сәулет, қала құрылысы және құрылыс қызметi
</w:t>
      </w:r>
      <w:r>
        <w:br/>
      </w:r>
      <w:r>
        <w:rPr>
          <w:rFonts w:ascii="Times New Roman"/>
          <w:b w:val="false"/>
          <w:i w:val="false"/>
          <w:color w:val="000000"/>
          <w:sz w:val="28"/>
        </w:rPr>
        <w:t>
               саласындағы құзыретi";
</w:t>
      </w:r>
    </w:p>
    <w:p>
      <w:pPr>
        <w:spacing w:after="0"/>
        <w:ind w:left="0"/>
        <w:jc w:val="both"/>
      </w:pPr>
      <w:r>
        <w:rPr>
          <w:rFonts w:ascii="Times New Roman"/>
          <w:b w:val="false"/>
          <w:i w:val="false"/>
          <w:color w:val="000000"/>
          <w:sz w:val="28"/>
        </w:rPr>
        <w:t>
      бiрiншi абзацтағы "әкiмдерiнiң" деген сөз "әкiмдiктерiнiң" деген сөзбен ауыстырылсын;
</w:t>
      </w:r>
    </w:p>
    <w:p>
      <w:pPr>
        <w:spacing w:after="0"/>
        <w:ind w:left="0"/>
        <w:jc w:val="both"/>
      </w:pPr>
      <w:r>
        <w:rPr>
          <w:rFonts w:ascii="Times New Roman"/>
          <w:b w:val="false"/>
          <w:i w:val="false"/>
          <w:color w:val="000000"/>
          <w:sz w:val="28"/>
        </w:rPr>
        <w:t>
      5) тармақшадағы "қорының" деген сөзден кейiн "қалалық маңызы бар" деген сөздермен толықтырылсын;
</w:t>
      </w:r>
    </w:p>
    <w:p>
      <w:pPr>
        <w:spacing w:after="0"/>
        <w:ind w:left="0"/>
        <w:jc w:val="both"/>
      </w:pPr>
      <w:r>
        <w:rPr>
          <w:rFonts w:ascii="Times New Roman"/>
          <w:b w:val="false"/>
          <w:i w:val="false"/>
          <w:color w:val="000000"/>
          <w:sz w:val="28"/>
        </w:rPr>
        <w:t>
      10) тармақша алып тасталсын;
</w:t>
      </w:r>
    </w:p>
    <w:p>
      <w:pPr>
        <w:spacing w:after="0"/>
        <w:ind w:left="0"/>
        <w:jc w:val="both"/>
      </w:pPr>
      <w:r>
        <w:rPr>
          <w:rFonts w:ascii="Times New Roman"/>
          <w:b w:val="false"/>
          <w:i w:val="false"/>
          <w:color w:val="000000"/>
          <w:sz w:val="28"/>
        </w:rPr>
        <w:t>
      12) тармақшадағы "қалалық бюджеттен қаржыландыру көзделген" деген сөздер "қалалық маңызы бар" деген сөздермен ауыстырылсын;
</w:t>
      </w:r>
    </w:p>
    <w:p>
      <w:pPr>
        <w:spacing w:after="0"/>
        <w:ind w:left="0"/>
        <w:jc w:val="both"/>
      </w:pPr>
      <w:r>
        <w:rPr>
          <w:rFonts w:ascii="Times New Roman"/>
          <w:b w:val="false"/>
          <w:i w:val="false"/>
          <w:color w:val="000000"/>
          <w:sz w:val="28"/>
        </w:rPr>
        <w:t>
      15) тармақша "жатады." деген сөзбен толықтырылып, 16) тармақша алып тасталсын;
</w:t>
      </w:r>
    </w:p>
    <w:p>
      <w:pPr>
        <w:spacing w:after="0"/>
        <w:ind w:left="0"/>
        <w:jc w:val="both"/>
      </w:pPr>
      <w:r>
        <w:rPr>
          <w:rFonts w:ascii="Times New Roman"/>
          <w:b w:val="false"/>
          <w:i w:val="false"/>
          <w:color w:val="000000"/>
          <w:sz w:val="28"/>
        </w:rPr>
        <w:t>
      12) 26-бапта:
</w:t>
      </w:r>
      <w:r>
        <w:br/>
      </w:r>
      <w:r>
        <w:rPr>
          <w:rFonts w:ascii="Times New Roman"/>
          <w:b w:val="false"/>
          <w:i w:val="false"/>
          <w:color w:val="000000"/>
          <w:sz w:val="28"/>
        </w:rPr>
        <w:t>
      тақырыбындағы және бiрiншi абзацтағы "әкiмдерiнiң" деген сөз "әкiмдiктерiнiң" деген сөзбен ауыстырылсын;
</w:t>
      </w:r>
    </w:p>
    <w:p>
      <w:pPr>
        <w:spacing w:after="0"/>
        <w:ind w:left="0"/>
        <w:jc w:val="both"/>
      </w:pPr>
      <w:r>
        <w:rPr>
          <w:rFonts w:ascii="Times New Roman"/>
          <w:b w:val="false"/>
          <w:i w:val="false"/>
          <w:color w:val="000000"/>
          <w:sz w:val="28"/>
        </w:rPr>
        <w:t>
      2) - 4) және 6) тармақшалар алып тасталсын;
</w:t>
      </w:r>
    </w:p>
    <w:p>
      <w:pPr>
        <w:spacing w:after="0"/>
        <w:ind w:left="0"/>
        <w:jc w:val="both"/>
      </w:pPr>
      <w:r>
        <w:rPr>
          <w:rFonts w:ascii="Times New Roman"/>
          <w:b w:val="false"/>
          <w:i w:val="false"/>
          <w:color w:val="000000"/>
          <w:sz w:val="28"/>
        </w:rPr>
        <w:t>
      7) тармақшадағы "аудан бюджетiнен қаржыландыру көзделген" деген сөздер "аудандық маңызы бар" деген сөздермен ауыстырылсын;
</w:t>
      </w:r>
    </w:p>
    <w:p>
      <w:pPr>
        <w:spacing w:after="0"/>
        <w:ind w:left="0"/>
        <w:jc w:val="both"/>
      </w:pPr>
      <w:r>
        <w:rPr>
          <w:rFonts w:ascii="Times New Roman"/>
          <w:b w:val="false"/>
          <w:i w:val="false"/>
          <w:color w:val="000000"/>
          <w:sz w:val="28"/>
        </w:rPr>
        <w:t>
      8) тармақша алып тасталсын;
</w:t>
      </w:r>
    </w:p>
    <w:p>
      <w:pPr>
        <w:spacing w:after="0"/>
        <w:ind w:left="0"/>
        <w:jc w:val="both"/>
      </w:pPr>
      <w:r>
        <w:rPr>
          <w:rFonts w:ascii="Times New Roman"/>
          <w:b w:val="false"/>
          <w:i w:val="false"/>
          <w:color w:val="000000"/>
          <w:sz w:val="28"/>
        </w:rPr>
        <w:t>
      10) тармақшадағы ", мемлекеттiк табиғи-қорық қорының объектiлерiн" деген сөздер алып тасталсын; "тұрғын үй қорын" деген сөздердiң алдынан "аудандық маңызы бар" деген сөздермен және "ұйымдастыру" деген сөзден кейiн "жатады." деген сөзбен толықтырылсын;
</w:t>
      </w:r>
    </w:p>
    <w:p>
      <w:pPr>
        <w:spacing w:after="0"/>
        <w:ind w:left="0"/>
        <w:jc w:val="both"/>
      </w:pPr>
      <w:r>
        <w:rPr>
          <w:rFonts w:ascii="Times New Roman"/>
          <w:b w:val="false"/>
          <w:i w:val="false"/>
          <w:color w:val="000000"/>
          <w:sz w:val="28"/>
        </w:rPr>
        <w:t>
      11) тармақша алып тасталсын;
</w:t>
      </w:r>
    </w:p>
    <w:p>
      <w:pPr>
        <w:spacing w:after="0"/>
        <w:ind w:left="0"/>
        <w:jc w:val="both"/>
      </w:pPr>
      <w:r>
        <w:rPr>
          <w:rFonts w:ascii="Times New Roman"/>
          <w:b w:val="false"/>
          <w:i w:val="false"/>
          <w:color w:val="000000"/>
          <w:sz w:val="28"/>
        </w:rPr>
        <w:t>
      13) 27-бапта:
</w:t>
      </w:r>
      <w:r>
        <w:br/>
      </w:r>
      <w:r>
        <w:rPr>
          <w:rFonts w:ascii="Times New Roman"/>
          <w:b w:val="false"/>
          <w:i w:val="false"/>
          <w:color w:val="000000"/>
          <w:sz w:val="28"/>
        </w:rPr>
        <w:t>
      тақырыбындағы "және қала құрылысы" деген сөздер ", қала құрылысы және құрылыс" деген сөздермен ауыстырылсын;
</w:t>
      </w:r>
    </w:p>
    <w:p>
      <w:pPr>
        <w:spacing w:after="0"/>
        <w:ind w:left="0"/>
        <w:jc w:val="both"/>
      </w:pPr>
      <w:r>
        <w:rPr>
          <w:rFonts w:ascii="Times New Roman"/>
          <w:b w:val="false"/>
          <w:i w:val="false"/>
          <w:color w:val="000000"/>
          <w:sz w:val="28"/>
        </w:rPr>
        <w:t>
      1-тармақ мынадай редакцияда жазылсын:
</w:t>
      </w:r>
      <w:r>
        <w:br/>
      </w:r>
      <w:r>
        <w:rPr>
          <w:rFonts w:ascii="Times New Roman"/>
          <w:b w:val="false"/>
          <w:i w:val="false"/>
          <w:color w:val="000000"/>
          <w:sz w:val="28"/>
        </w:rPr>
        <w:t>
      "1. Жергiлiктi сәулет, қала құрылысы және құрылыс органдары (қызметтерi) қарамағындағы аумақта сәулет, қала құрылысы және құрылыс қызметiн мемлекеттiк реттеудi өз құзыретi шегiнде жүзеге асыратын облыстардың (республикалық маңызы бар қаланың, астананың) жергiлiктi атқарушы органдарының құрылымдық бөлiмшелерi болып табылады.";
</w:t>
      </w:r>
    </w:p>
    <w:p>
      <w:pPr>
        <w:spacing w:after="0"/>
        <w:ind w:left="0"/>
        <w:jc w:val="both"/>
      </w:pPr>
      <w:r>
        <w:rPr>
          <w:rFonts w:ascii="Times New Roman"/>
          <w:b w:val="false"/>
          <w:i w:val="false"/>
          <w:color w:val="000000"/>
          <w:sz w:val="28"/>
        </w:rPr>
        <w:t>
      2-тармақта:
</w:t>
      </w:r>
      <w:r>
        <w:br/>
      </w:r>
      <w:r>
        <w:rPr>
          <w:rFonts w:ascii="Times New Roman"/>
          <w:b w:val="false"/>
          <w:i w:val="false"/>
          <w:color w:val="000000"/>
          <w:sz w:val="28"/>
        </w:rPr>
        <w:t>
      бiрiншi абзац мынадай редакцияда жазылсын:
</w:t>
      </w:r>
      <w:r>
        <w:br/>
      </w:r>
      <w:r>
        <w:rPr>
          <w:rFonts w:ascii="Times New Roman"/>
          <w:b w:val="false"/>
          <w:i w:val="false"/>
          <w:color w:val="000000"/>
          <w:sz w:val="28"/>
        </w:rPr>
        <w:t>
      "2. Жергiлiктi сәулет, қала құрылысы және құрылыс органдарының құзыретiне:";
</w:t>
      </w:r>
    </w:p>
    <w:p>
      <w:pPr>
        <w:spacing w:after="0"/>
        <w:ind w:left="0"/>
        <w:jc w:val="both"/>
      </w:pPr>
      <w:r>
        <w:rPr>
          <w:rFonts w:ascii="Times New Roman"/>
          <w:b w:val="false"/>
          <w:i w:val="false"/>
          <w:color w:val="000000"/>
          <w:sz w:val="28"/>
        </w:rPr>
        <w:t>
      2) тармақша алып тасталсын;
</w:t>
      </w:r>
    </w:p>
    <w:p>
      <w:pPr>
        <w:spacing w:after="0"/>
        <w:ind w:left="0"/>
        <w:jc w:val="both"/>
      </w:pPr>
      <w:r>
        <w:rPr>
          <w:rFonts w:ascii="Times New Roman"/>
          <w:b w:val="false"/>
          <w:i w:val="false"/>
          <w:color w:val="000000"/>
          <w:sz w:val="28"/>
        </w:rPr>
        <w:t>
      3) тармақшадағы "облыс" деген сөз "әкiмшiлiк-аумақтық бiрлiк" деген сөздермен ауыстырылсын;
</w:t>
      </w:r>
    </w:p>
    <w:p>
      <w:pPr>
        <w:spacing w:after="0"/>
        <w:ind w:left="0"/>
        <w:jc w:val="both"/>
      </w:pPr>
      <w:r>
        <w:rPr>
          <w:rFonts w:ascii="Times New Roman"/>
          <w:b w:val="false"/>
          <w:i w:val="false"/>
          <w:color w:val="000000"/>
          <w:sz w:val="28"/>
        </w:rPr>
        <w:t>
      6) тармақша алып тасталсын;
</w:t>
      </w:r>
    </w:p>
    <w:p>
      <w:pPr>
        <w:spacing w:after="0"/>
        <w:ind w:left="0"/>
        <w:jc w:val="both"/>
      </w:pPr>
      <w:r>
        <w:rPr>
          <w:rFonts w:ascii="Times New Roman"/>
          <w:b w:val="false"/>
          <w:i w:val="false"/>
          <w:color w:val="000000"/>
          <w:sz w:val="28"/>
        </w:rPr>
        <w:t>
      7) тармақшадағы "облыстық деңгейде" деген сөздер "облыстық (республикалық маңызы бар қалалық, астаналық) деңгейде" деген сөздермен ауыстырылсын;
</w:t>
      </w:r>
    </w:p>
    <w:p>
      <w:pPr>
        <w:spacing w:after="0"/>
        <w:ind w:left="0"/>
        <w:jc w:val="both"/>
      </w:pPr>
      <w:r>
        <w:rPr>
          <w:rFonts w:ascii="Times New Roman"/>
          <w:b w:val="false"/>
          <w:i w:val="false"/>
          <w:color w:val="000000"/>
          <w:sz w:val="28"/>
        </w:rPr>
        <w:t>
      8) тармақша алып тасталсын;
</w:t>
      </w:r>
    </w:p>
    <w:p>
      <w:pPr>
        <w:spacing w:after="0"/>
        <w:ind w:left="0"/>
        <w:jc w:val="both"/>
      </w:pPr>
      <w:r>
        <w:rPr>
          <w:rFonts w:ascii="Times New Roman"/>
          <w:b w:val="false"/>
          <w:i w:val="false"/>
          <w:color w:val="000000"/>
          <w:sz w:val="28"/>
        </w:rPr>
        <w:t>
      мынадай мазмұндағы 9)-12) тармақшалармен толықтырылсын:
</w:t>
      </w:r>
      <w:r>
        <w:br/>
      </w:r>
      <w:r>
        <w:rPr>
          <w:rFonts w:ascii="Times New Roman"/>
          <w:b w:val="false"/>
          <w:i w:val="false"/>
          <w:color w:val="000000"/>
          <w:sz w:val="28"/>
        </w:rPr>
        <w:t>
      9) сәулет, қала құрылысы және құрылыс қызметiн лицензиялауды жүзеге асыру;
</w:t>
      </w:r>
      <w:r>
        <w:br/>
      </w:r>
      <w:r>
        <w:rPr>
          <w:rFonts w:ascii="Times New Roman"/>
          <w:b w:val="false"/>
          <w:i w:val="false"/>
          <w:color w:val="000000"/>
          <w:sz w:val="28"/>
        </w:rPr>
        <w:t>
      10) халқы жүз мыңнан асатын облыстық деңгейдегi қалалардың бас жоспарлары жобаларының кешендi қала құрылысы сараптамасын ұйымдастыру және жүргiзу;
</w:t>
      </w:r>
      <w:r>
        <w:br/>
      </w:r>
      <w:r>
        <w:rPr>
          <w:rFonts w:ascii="Times New Roman"/>
          <w:b w:val="false"/>
          <w:i w:val="false"/>
          <w:color w:val="000000"/>
          <w:sz w:val="28"/>
        </w:rPr>
        <w:t>
      11) жобалық құжаттаманың сапасын қадағалауды ұйымдастыру және жүзеге асыру, жобалардың мемлекеттiк сараптамасына басшылық жасау;
</w:t>
      </w:r>
      <w:r>
        <w:br/>
      </w:r>
      <w:r>
        <w:rPr>
          <w:rFonts w:ascii="Times New Roman"/>
          <w:b w:val="false"/>
          <w:i w:val="false"/>
          <w:color w:val="000000"/>
          <w:sz w:val="28"/>
        </w:rPr>
        <w:t>
      12) тиiстi аумақта қала құрылысы және сәулет-құрылыс тәртiбiнiң сақталуын, құрылыс сапасын қадағалауды ұйымдастыру мен жүзеге асыру және жергiлiктi маңызы бар сәулет-құрылыс бақылау жүйесiне басшылық ету жатады.";
</w:t>
      </w:r>
    </w:p>
    <w:p>
      <w:pPr>
        <w:spacing w:after="0"/>
        <w:ind w:left="0"/>
        <w:jc w:val="both"/>
      </w:pPr>
      <w:r>
        <w:rPr>
          <w:rFonts w:ascii="Times New Roman"/>
          <w:b w:val="false"/>
          <w:i w:val="false"/>
          <w:color w:val="000000"/>
          <w:sz w:val="28"/>
        </w:rPr>
        <w:t>
      3-тармақ алып тасталсын;
</w:t>
      </w:r>
    </w:p>
    <w:p>
      <w:pPr>
        <w:spacing w:after="0"/>
        <w:ind w:left="0"/>
        <w:jc w:val="both"/>
      </w:pPr>
      <w:r>
        <w:rPr>
          <w:rFonts w:ascii="Times New Roman"/>
          <w:b w:val="false"/>
          <w:i w:val="false"/>
          <w:color w:val="000000"/>
          <w:sz w:val="28"/>
        </w:rPr>
        <w:t>
      4-тармақта "Облыстық және республикалық маңызы бар қалалық" деген сөздер "Жергiлiктi" деген сөзбен ауыстырылсын;
</w:t>
      </w:r>
    </w:p>
    <w:p>
      <w:pPr>
        <w:spacing w:after="0"/>
        <w:ind w:left="0"/>
        <w:jc w:val="both"/>
      </w:pPr>
      <w:r>
        <w:rPr>
          <w:rFonts w:ascii="Times New Roman"/>
          <w:b w:val="false"/>
          <w:i w:val="false"/>
          <w:color w:val="000000"/>
          <w:sz w:val="28"/>
        </w:rPr>
        <w:t>
      5, 6 және 8-тармақтар алып тасталсын;
</w:t>
      </w:r>
    </w:p>
    <w:p>
      <w:pPr>
        <w:spacing w:after="0"/>
        <w:ind w:left="0"/>
        <w:jc w:val="both"/>
      </w:pPr>
      <w:r>
        <w:rPr>
          <w:rFonts w:ascii="Times New Roman"/>
          <w:b w:val="false"/>
          <w:i w:val="false"/>
          <w:color w:val="000000"/>
          <w:sz w:val="28"/>
        </w:rPr>
        <w:t>
      14) 32-баптың 2-тармағындағы "iстерi жөнiндегi уәкiлеттi мемлекеттiк орган" деген сөздер "жөнiндегi жергiлiктi органдар" деген сөздермен ауыстырылсын;
</w:t>
      </w:r>
    </w:p>
    <w:p>
      <w:pPr>
        <w:spacing w:after="0"/>
        <w:ind w:left="0"/>
        <w:jc w:val="both"/>
      </w:pPr>
      <w:r>
        <w:rPr>
          <w:rFonts w:ascii="Times New Roman"/>
          <w:b w:val="false"/>
          <w:i w:val="false"/>
          <w:color w:val="000000"/>
          <w:sz w:val="28"/>
        </w:rPr>
        <w:t>
      15) 33-бапта:
</w:t>
      </w:r>
      <w:r>
        <w:br/>
      </w:r>
      <w:r>
        <w:rPr>
          <w:rFonts w:ascii="Times New Roman"/>
          <w:b w:val="false"/>
          <w:i w:val="false"/>
          <w:color w:val="000000"/>
          <w:sz w:val="28"/>
        </w:rPr>
        <w:t>
      2-тармақ алып тасталсын;
</w:t>
      </w:r>
    </w:p>
    <w:p>
      <w:pPr>
        <w:spacing w:after="0"/>
        <w:ind w:left="0"/>
        <w:jc w:val="both"/>
      </w:pPr>
      <w:r>
        <w:rPr>
          <w:rFonts w:ascii="Times New Roman"/>
          <w:b w:val="false"/>
          <w:i w:val="false"/>
          <w:color w:val="000000"/>
          <w:sz w:val="28"/>
        </w:rPr>
        <w:t>
      6-тармақтағы "сәулет, қала құрылысы және құрылыс iстерi жөнiндегi уәкiлеттi мемлекеттiк орган" деген сөздер "облыстың (республикалық маңызы бар қаланың, астананың) сәулет, қала құрылысы және құрылыс жөнiндегi жергiлiктi атқарушы органы" деген сөздермен ауыстырылсын;
</w:t>
      </w:r>
    </w:p>
    <w:p>
      <w:pPr>
        <w:spacing w:after="0"/>
        <w:ind w:left="0"/>
        <w:jc w:val="both"/>
      </w:pPr>
      <w:r>
        <w:rPr>
          <w:rFonts w:ascii="Times New Roman"/>
          <w:b w:val="false"/>
          <w:i w:val="false"/>
          <w:color w:val="000000"/>
          <w:sz w:val="28"/>
        </w:rPr>
        <w:t>
      7-тармақ мынадай редакцияда жазылсын:
</w:t>
      </w:r>
      <w:r>
        <w:br/>
      </w:r>
      <w:r>
        <w:rPr>
          <w:rFonts w:ascii="Times New Roman"/>
          <w:b w:val="false"/>
          <w:i w:val="false"/>
          <w:color w:val="000000"/>
          <w:sz w:val="28"/>
        </w:rPr>
        <w:t>
      "7. Мемлекеттiк сәулет-құрылыс инспекциясының басшысы тиiстi әкiмшiлiк-аумақтық бiрлiктiң Бас мемлекеттiк құрылыс инспекторы болып табылады.";
</w:t>
      </w:r>
    </w:p>
    <w:p>
      <w:pPr>
        <w:spacing w:after="0"/>
        <w:ind w:left="0"/>
        <w:jc w:val="both"/>
      </w:pPr>
      <w:r>
        <w:rPr>
          <w:rFonts w:ascii="Times New Roman"/>
          <w:b w:val="false"/>
          <w:i w:val="false"/>
          <w:color w:val="000000"/>
          <w:sz w:val="28"/>
        </w:rPr>
        <w:t>
      16) 34-баптың 1-тармағының екiншi бөлiгi алып тасталсын;
</w:t>
      </w:r>
    </w:p>
    <w:p>
      <w:pPr>
        <w:spacing w:after="0"/>
        <w:ind w:left="0"/>
        <w:jc w:val="both"/>
      </w:pPr>
      <w:r>
        <w:rPr>
          <w:rFonts w:ascii="Times New Roman"/>
          <w:b w:val="false"/>
          <w:i w:val="false"/>
          <w:color w:val="000000"/>
          <w:sz w:val="28"/>
        </w:rPr>
        <w:t>
      17) 35-баптың 1-тармағында:
</w:t>
      </w:r>
      <w:r>
        <w:br/>
      </w:r>
      <w:r>
        <w:rPr>
          <w:rFonts w:ascii="Times New Roman"/>
          <w:b w:val="false"/>
          <w:i w:val="false"/>
          <w:color w:val="000000"/>
          <w:sz w:val="28"/>
        </w:rPr>
        <w:t>
      1) тармақша алып тасталсын;
</w:t>
      </w:r>
    </w:p>
    <w:p>
      <w:pPr>
        <w:spacing w:after="0"/>
        <w:ind w:left="0"/>
        <w:jc w:val="both"/>
      </w:pPr>
      <w:r>
        <w:rPr>
          <w:rFonts w:ascii="Times New Roman"/>
          <w:b w:val="false"/>
          <w:i w:val="false"/>
          <w:color w:val="000000"/>
          <w:sz w:val="28"/>
        </w:rPr>
        <w:t>
      2) тармақшадағы "қалалардың" деген сөз "қаланың, астананың" деген сөздермен ауыстырылсын;
</w:t>
      </w:r>
    </w:p>
    <w:p>
      <w:pPr>
        <w:spacing w:after="0"/>
        <w:ind w:left="0"/>
        <w:jc w:val="both"/>
      </w:pPr>
      <w:r>
        <w:rPr>
          <w:rFonts w:ascii="Times New Roman"/>
          <w:b w:val="false"/>
          <w:i w:val="false"/>
          <w:color w:val="000000"/>
          <w:sz w:val="28"/>
        </w:rPr>
        <w:t>
      3) тармақшадағы "iстерi" деген сөз алып тасталсын; "жергiлiктi басқару органдарының" деген сөздер "жергiлiктi органдардың" деген сөздермен ауыстырылсын;
</w:t>
      </w:r>
    </w:p>
    <w:p>
      <w:pPr>
        <w:spacing w:after="0"/>
        <w:ind w:left="0"/>
        <w:jc w:val="both"/>
      </w:pPr>
      <w:r>
        <w:rPr>
          <w:rFonts w:ascii="Times New Roman"/>
          <w:b w:val="false"/>
          <w:i w:val="false"/>
          <w:color w:val="000000"/>
          <w:sz w:val="28"/>
        </w:rPr>
        <w:t>
      18) 36-бапта:
</w:t>
      </w:r>
      <w:r>
        <w:br/>
      </w:r>
      <w:r>
        <w:rPr>
          <w:rFonts w:ascii="Times New Roman"/>
          <w:b w:val="false"/>
          <w:i w:val="false"/>
          <w:color w:val="000000"/>
          <w:sz w:val="28"/>
        </w:rPr>
        <w:t>
      1-тармақтағы "(не мемлекеттiк инспекторлар)" деген сөздер алып тасталсын;
</w:t>
      </w:r>
    </w:p>
    <w:p>
      <w:pPr>
        <w:spacing w:after="0"/>
        <w:ind w:left="0"/>
        <w:jc w:val="both"/>
      </w:pPr>
      <w:r>
        <w:rPr>
          <w:rFonts w:ascii="Times New Roman"/>
          <w:b w:val="false"/>
          <w:i w:val="false"/>
          <w:color w:val="000000"/>
          <w:sz w:val="28"/>
        </w:rPr>
        <w:t>
      3-тармақтағы "(не мемлекеттiк инспекторлар)" деген сөздер алып тасталсын;
</w:t>
      </w:r>
    </w:p>
    <w:p>
      <w:pPr>
        <w:spacing w:after="0"/>
        <w:ind w:left="0"/>
        <w:jc w:val="both"/>
      </w:pPr>
      <w:r>
        <w:rPr>
          <w:rFonts w:ascii="Times New Roman"/>
          <w:b w:val="false"/>
          <w:i w:val="false"/>
          <w:color w:val="000000"/>
          <w:sz w:val="28"/>
        </w:rPr>
        <w:t>
      19) 37-баптың 4-тармағының 2) тармақшасы "қалалық" деген сөзден кейiн ", астаналық" деген сөзбен толықтырылсын;
</w:t>
      </w:r>
    </w:p>
    <w:p>
      <w:pPr>
        <w:spacing w:after="0"/>
        <w:ind w:left="0"/>
        <w:jc w:val="both"/>
      </w:pPr>
      <w:r>
        <w:rPr>
          <w:rFonts w:ascii="Times New Roman"/>
          <w:b w:val="false"/>
          <w:i w:val="false"/>
          <w:color w:val="000000"/>
          <w:sz w:val="28"/>
        </w:rPr>
        <w:t>
      20) 39-бапта:
</w:t>
      </w:r>
      <w:r>
        <w:br/>
      </w:r>
      <w:r>
        <w:rPr>
          <w:rFonts w:ascii="Times New Roman"/>
          <w:b w:val="false"/>
          <w:i w:val="false"/>
          <w:color w:val="000000"/>
          <w:sz w:val="28"/>
        </w:rPr>
        <w:t>
      1-тармақ мынадай редакцияда жазылсын:
</w:t>
      </w:r>
      <w:r>
        <w:br/>
      </w:r>
      <w:r>
        <w:rPr>
          <w:rFonts w:ascii="Times New Roman"/>
          <w:b w:val="false"/>
          <w:i w:val="false"/>
          <w:color w:val="000000"/>
          <w:sz w:val="28"/>
        </w:rPr>
        <w:t>
      "1. Облыстық (республикалық маңызы бар қалалық, астаналық) және базалық деңгейдегi мемлекеттiк қала құрылысы кадастрының тапсырысшылары облыстардың (республикалық маңызы бар қаланың, астананың) әкiмдiктерi болып табылады.
</w:t>
      </w:r>
      <w:r>
        <w:br/>
      </w:r>
      <w:r>
        <w:rPr>
          <w:rFonts w:ascii="Times New Roman"/>
          <w:b w:val="false"/>
          <w:i w:val="false"/>
          <w:color w:val="000000"/>
          <w:sz w:val="28"/>
        </w:rPr>
        <w:t>
      Облыстық (республикалық маңызы бар қалалық, астаналық) және базалық деңгейдегi мемлекеттiк қала құрылысы кадастрын жүргiзу жөнiндегi облыс (республикалық маңызы бар қала, астана) әкiмдiктерiнiң уәкiлеттi мемлекеттiк органы жергiлiктi сәулет, қала құрылысы және құрылыс органы болып табылады.";
</w:t>
      </w:r>
    </w:p>
    <w:p>
      <w:pPr>
        <w:spacing w:after="0"/>
        <w:ind w:left="0"/>
        <w:jc w:val="both"/>
      </w:pPr>
      <w:r>
        <w:rPr>
          <w:rFonts w:ascii="Times New Roman"/>
          <w:b w:val="false"/>
          <w:i w:val="false"/>
          <w:color w:val="000000"/>
          <w:sz w:val="28"/>
        </w:rPr>
        <w:t>
      3-тармақ алып тасталсын;
</w:t>
      </w:r>
    </w:p>
    <w:p>
      <w:pPr>
        <w:spacing w:after="0"/>
        <w:ind w:left="0"/>
        <w:jc w:val="both"/>
      </w:pPr>
      <w:r>
        <w:rPr>
          <w:rFonts w:ascii="Times New Roman"/>
          <w:b w:val="false"/>
          <w:i w:val="false"/>
          <w:color w:val="000000"/>
          <w:sz w:val="28"/>
        </w:rPr>
        <w:t>
      21) 68-бапта:
</w:t>
      </w:r>
      <w:r>
        <w:br/>
      </w:r>
      <w:r>
        <w:rPr>
          <w:rFonts w:ascii="Times New Roman"/>
          <w:b w:val="false"/>
          <w:i w:val="false"/>
          <w:color w:val="000000"/>
          <w:sz w:val="28"/>
        </w:rPr>
        <w:t>
      2-тармақтағы "жергiлiктi атқарушы органдардан" деген сөздер "ayдандардың (қалалардың) жергiлiктi атқарушы органдарынан" деген сөздермен ауыстырылсын;
</w:t>
      </w:r>
    </w:p>
    <w:p>
      <w:pPr>
        <w:spacing w:after="0"/>
        <w:ind w:left="0"/>
        <w:jc w:val="both"/>
      </w:pPr>
      <w:r>
        <w:rPr>
          <w:rFonts w:ascii="Times New Roman"/>
          <w:b w:val="false"/>
          <w:i w:val="false"/>
          <w:color w:val="000000"/>
          <w:sz w:val="28"/>
        </w:rPr>
        <w:t>
      3-тармақтың бiрiншi бөлiгiндегi "Жергiлiктi атқарушы органдардың" деген сөздер "Аудандардың (қалалардың) жергiлiктi атқарушы органдарының" деген сөздермен ауыстырылсын;
</w:t>
      </w:r>
    </w:p>
    <w:p>
      <w:pPr>
        <w:spacing w:after="0"/>
        <w:ind w:left="0"/>
        <w:jc w:val="both"/>
      </w:pPr>
      <w:r>
        <w:rPr>
          <w:rFonts w:ascii="Times New Roman"/>
          <w:b w:val="false"/>
          <w:i w:val="false"/>
          <w:color w:val="000000"/>
          <w:sz w:val="28"/>
        </w:rPr>
        <w:t>
      4-тармақтағы "жергiлiктi атқарушы органдар" деген сөздер "аудандардың (қалалардың) жергiлiктi атқарушы органдары" деген сөздермен ауыстырылсын;
</w:t>
      </w:r>
    </w:p>
    <w:p>
      <w:pPr>
        <w:spacing w:after="0"/>
        <w:ind w:left="0"/>
        <w:jc w:val="both"/>
      </w:pPr>
      <w:r>
        <w:rPr>
          <w:rFonts w:ascii="Times New Roman"/>
          <w:b w:val="false"/>
          <w:i w:val="false"/>
          <w:color w:val="000000"/>
          <w:sz w:val="28"/>
        </w:rPr>
        <w:t>
      5-тармақтың бiрiншi бөлiгiндегi "Жергiлiктi атқарушы органдардың" деген сөздер "Aудандардың (қалалардың) жергiлiктi атқарушы органдарының" деген сөздермен ауыстырылсын;
</w:t>
      </w:r>
    </w:p>
    <w:p>
      <w:pPr>
        <w:spacing w:after="0"/>
        <w:ind w:left="0"/>
        <w:jc w:val="both"/>
      </w:pPr>
      <w:r>
        <w:rPr>
          <w:rFonts w:ascii="Times New Roman"/>
          <w:b w:val="false"/>
          <w:i w:val="false"/>
          <w:color w:val="000000"/>
          <w:sz w:val="28"/>
        </w:rPr>
        <w:t>
      11-тармақтың бiрiншi сөйлемiндегi "уәкiлеттi мемлекеттiк органның" деген сөздер "жергiлiктi сәулет, қала құрылысы және құрылыс органының" деген сөздермен ауыстырылсын;
</w:t>
      </w:r>
    </w:p>
    <w:p>
      <w:pPr>
        <w:spacing w:after="0"/>
        <w:ind w:left="0"/>
        <w:jc w:val="both"/>
      </w:pPr>
      <w:r>
        <w:rPr>
          <w:rFonts w:ascii="Times New Roman"/>
          <w:b w:val="false"/>
          <w:i w:val="false"/>
          <w:color w:val="000000"/>
          <w:sz w:val="28"/>
        </w:rPr>
        <w:t>
      22) 75-баптың 3-тармағының екiншi абзацындағы "жергiлiктi атқарушы органдар" деген сөздер "аудандардың (қалалардың) жергiлiктi атқарушы органдары"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92. "Автомобиль жолдары туралы" 2001 жылғы 17 шiлдедегi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Парламентiнiң Жаршысы, 2001 ж., N 17-18, 246-құжат):
</w:t>
      </w:r>
    </w:p>
    <w:p>
      <w:pPr>
        <w:spacing w:after="0"/>
        <w:ind w:left="0"/>
        <w:jc w:val="both"/>
      </w:pPr>
      <w:r>
        <w:rPr>
          <w:rFonts w:ascii="Times New Roman"/>
          <w:b w:val="false"/>
          <w:i w:val="false"/>
          <w:color w:val="000000"/>
          <w:sz w:val="28"/>
        </w:rPr>
        <w:t>
      1) 1-баптың 3) тармақшасы мынадай редакцияда жазылсын:
</w:t>
      </w:r>
      <w:r>
        <w:br/>
      </w:r>
      <w:r>
        <w:rPr>
          <w:rFonts w:ascii="Times New Roman"/>
          <w:b w:val="false"/>
          <w:i w:val="false"/>
          <w:color w:val="000000"/>
          <w:sz w:val="28"/>
        </w:rPr>
        <w:t>
      "3) жол органдары - жалпыға ортақ пайдаланылатын мемлекеттiк автомобиль жолдарын басқаруды жүзеге асыратын автомобиль жолдары жөнiндегi уәкiлеттi мемлекеттiк орган, оның аумақтық органдары;";
</w:t>
      </w:r>
    </w:p>
    <w:p>
      <w:pPr>
        <w:spacing w:after="0"/>
        <w:ind w:left="0"/>
        <w:jc w:val="both"/>
      </w:pPr>
      <w:r>
        <w:rPr>
          <w:rFonts w:ascii="Times New Roman"/>
          <w:b w:val="false"/>
          <w:i w:val="false"/>
          <w:color w:val="000000"/>
          <w:sz w:val="28"/>
        </w:rPr>
        <w:t>
      2) 3-бапта:
</w:t>
      </w:r>
      <w:r>
        <w:br/>
      </w:r>
      <w:r>
        <w:rPr>
          <w:rFonts w:ascii="Times New Roman"/>
          <w:b w:val="false"/>
          <w:i w:val="false"/>
          <w:color w:val="000000"/>
          <w:sz w:val="28"/>
        </w:rPr>
        <w:t>
      2-тармақта:
</w:t>
      </w:r>
      <w:r>
        <w:br/>
      </w:r>
      <w:r>
        <w:rPr>
          <w:rFonts w:ascii="Times New Roman"/>
          <w:b w:val="false"/>
          <w:i w:val="false"/>
          <w:color w:val="000000"/>
          <w:sz w:val="28"/>
        </w:rPr>
        <w:t>
      бiрiншi абзацтағы "және жергiлiктi" деген сөздер ", облыстық және аудандық" деген сөздермен ауыстырылсын;
</w:t>
      </w:r>
    </w:p>
    <w:p>
      <w:pPr>
        <w:spacing w:after="0"/>
        <w:ind w:left="0"/>
        <w:jc w:val="both"/>
      </w:pPr>
      <w:r>
        <w:rPr>
          <w:rFonts w:ascii="Times New Roman"/>
          <w:b w:val="false"/>
          <w:i w:val="false"/>
          <w:color w:val="000000"/>
          <w:sz w:val="28"/>
        </w:rPr>
        <w:t>
      3) тармақшадағы "жергiлiктi" деген сөз "облыстық" деген сөзбен ауыстырылсын; "аудандардың әкiмшiлiк орталықтарымен, ауылдық елдi мекендермен" деген сөздер "облыс және аудан орталықтарымен" деген сөздермен ауыстырылсын;
</w:t>
      </w:r>
    </w:p>
    <w:p>
      <w:pPr>
        <w:spacing w:after="0"/>
        <w:ind w:left="0"/>
        <w:jc w:val="both"/>
      </w:pPr>
      <w:r>
        <w:rPr>
          <w:rFonts w:ascii="Times New Roman"/>
          <w:b w:val="false"/>
          <w:i w:val="false"/>
          <w:color w:val="000000"/>
          <w:sz w:val="28"/>
        </w:rPr>
        <w:t>
      мынадай мазмұндағы 4) тармақшамен толықтырылсын:
</w:t>
      </w:r>
      <w:r>
        <w:br/>
      </w:r>
      <w:r>
        <w:rPr>
          <w:rFonts w:ascii="Times New Roman"/>
          <w:b w:val="false"/>
          <w:i w:val="false"/>
          <w:color w:val="000000"/>
          <w:sz w:val="28"/>
        </w:rPr>
        <w:t>
      "4) аудандық маңызы бар автомобиль жолдарына аудан орталықтарын ауылдық елдi мекендермен жалғастырып жатқан автомобиль жолдары жатады.";
</w:t>
      </w:r>
    </w:p>
    <w:p>
      <w:pPr>
        <w:spacing w:after="0"/>
        <w:ind w:left="0"/>
        <w:jc w:val="both"/>
      </w:pPr>
      <w:r>
        <w:rPr>
          <w:rFonts w:ascii="Times New Roman"/>
          <w:b w:val="false"/>
          <w:i w:val="false"/>
          <w:color w:val="000000"/>
          <w:sz w:val="28"/>
        </w:rPr>
        <w:t>
      4-тармақтағы "1), 2) және 3)" деген цифрлар "1)-4)" деген цифрлармен ауыстырылсын;
</w:t>
      </w:r>
    </w:p>
    <w:p>
      <w:pPr>
        <w:spacing w:after="0"/>
        <w:ind w:left="0"/>
        <w:jc w:val="both"/>
      </w:pPr>
      <w:r>
        <w:rPr>
          <w:rFonts w:ascii="Times New Roman"/>
          <w:b w:val="false"/>
          <w:i w:val="false"/>
          <w:color w:val="000000"/>
          <w:sz w:val="28"/>
        </w:rPr>
        <w:t>
      7-тармақтың екiншi бөлiгiндегi "Жергiлiктi" және "жергiлiктi" деген сөздер тиiсiнше "Облыстық және аудандық" және "облыстық және аудандық" деген сөздермен ауыстырылсын;
</w:t>
      </w:r>
    </w:p>
    <w:p>
      <w:pPr>
        <w:spacing w:after="0"/>
        <w:ind w:left="0"/>
        <w:jc w:val="both"/>
      </w:pPr>
      <w:r>
        <w:rPr>
          <w:rFonts w:ascii="Times New Roman"/>
          <w:b w:val="false"/>
          <w:i w:val="false"/>
          <w:color w:val="000000"/>
          <w:sz w:val="28"/>
        </w:rPr>
        <w:t>
      3) 5-баптың 1-тармағы "бақылауды" деген сөзден кейiн "автомобиль жолдары жөнiндегi" деген сөздермен толықтырылсын;
</w:t>
      </w:r>
    </w:p>
    <w:p>
      <w:pPr>
        <w:spacing w:after="0"/>
        <w:ind w:left="0"/>
        <w:jc w:val="both"/>
      </w:pPr>
      <w:r>
        <w:rPr>
          <w:rFonts w:ascii="Times New Roman"/>
          <w:b w:val="false"/>
          <w:i w:val="false"/>
          <w:color w:val="000000"/>
          <w:sz w:val="28"/>
        </w:rPr>
        <w:t>
      4) 6-бапта:
</w:t>
      </w:r>
      <w:r>
        <w:br/>
      </w:r>
      <w:r>
        <w:rPr>
          <w:rFonts w:ascii="Times New Roman"/>
          <w:b w:val="false"/>
          <w:i w:val="false"/>
          <w:color w:val="000000"/>
          <w:sz w:val="28"/>
        </w:rPr>
        <w:t>
      2-тармақтың екiншi бөлiгіндегі "және жергiлiктi" деген сөздер алып тасталсын;
</w:t>
      </w:r>
    </w:p>
    <w:p>
      <w:pPr>
        <w:spacing w:after="0"/>
        <w:ind w:left="0"/>
        <w:jc w:val="both"/>
      </w:pPr>
      <w:r>
        <w:rPr>
          <w:rFonts w:ascii="Times New Roman"/>
          <w:b w:val="false"/>
          <w:i w:val="false"/>
          <w:color w:val="000000"/>
          <w:sz w:val="28"/>
        </w:rPr>
        <w:t>
      мынадай мазмұндағы төртiншi және бесiншi бөлiктермен толықтырылсын:
</w:t>
      </w:r>
      <w:r>
        <w:br/>
      </w:r>
      <w:r>
        <w:rPr>
          <w:rFonts w:ascii="Times New Roman"/>
          <w:b w:val="false"/>
          <w:i w:val="false"/>
          <w:color w:val="000000"/>
          <w:sz w:val="28"/>
        </w:rPr>
        <w:t>
      "Облыстық маңызы бар жалпыға ортақ пайдаланылатын автомобиль жолдарының атаулары мен индекстерiн облыстық атқарушы органның ұсынуы бойынша автомобиль жолдары жөнiндегi уәкiлеттi мемлекеттiк орган бекiтедi.
</w:t>
      </w:r>
      <w:r>
        <w:br/>
      </w:r>
      <w:r>
        <w:rPr>
          <w:rFonts w:ascii="Times New Roman"/>
          <w:b w:val="false"/>
          <w:i w:val="false"/>
          <w:color w:val="000000"/>
          <w:sz w:val="28"/>
        </w:rPr>
        <w:t>
      Аудандық маңызы бар жалпыға ортақ пайдаланылатын автомобиль жолдарының атаулары мен индекстерiн жол органдарымен келiсе отырып облыстық атқарушы органдар бекiтедi.";
</w:t>
      </w:r>
    </w:p>
    <w:p>
      <w:pPr>
        <w:spacing w:after="0"/>
        <w:ind w:left="0"/>
        <w:jc w:val="both"/>
      </w:pPr>
      <w:r>
        <w:rPr>
          <w:rFonts w:ascii="Times New Roman"/>
          <w:b w:val="false"/>
          <w:i w:val="false"/>
          <w:color w:val="000000"/>
          <w:sz w:val="28"/>
        </w:rPr>
        <w:t>
      3-тармақтың бiрiншi бөлiгiнiң бiрiншi абзацындағы "және жергiлiктi" деген сөздер ", облыстық және аудандық" деген сөздермен ауыстырылсын;
</w:t>
      </w:r>
    </w:p>
    <w:p>
      <w:pPr>
        <w:spacing w:after="0"/>
        <w:ind w:left="0"/>
        <w:jc w:val="both"/>
      </w:pPr>
      <w:r>
        <w:rPr>
          <w:rFonts w:ascii="Times New Roman"/>
          <w:b w:val="false"/>
          <w:i w:val="false"/>
          <w:color w:val="000000"/>
          <w:sz w:val="28"/>
        </w:rPr>
        <w:t>
      5) 9-баптың 3-тармағы мынадай редакцияда жазылсын:
</w:t>
      </w:r>
      <w:r>
        <w:br/>
      </w:r>
      <w:r>
        <w:rPr>
          <w:rFonts w:ascii="Times New Roman"/>
          <w:b w:val="false"/>
          <w:i w:val="false"/>
          <w:color w:val="000000"/>
          <w:sz w:val="28"/>
        </w:rPr>
        <w:t>
      "3. Халықаралық, республикалық, облыстық және аудандық маңызы бар автомобиль жолдарына бөлiнген белдеудiң жол органдары пайдаланбайтын жер учаскелерiн автомобиль жолдары жөнiндегi уәкiлеттi мемлекеттiк органдар мен жергiлiктi атқарушы органдар өз құзыретi шегiнде жолдың көлiктiк-пайдаланылу сапасының төмендеуiне жол бермеген, көлiк құралдары жүрiсiнiң қауiпсiздiгi мен қоршаған ортаны қорғау талаптарын сақтаған жағдайда, сервис объектiлерi мен жарнаманы орналастыру үшiн жеке және заңды тұлғаларға шарт негiзiнде уақытша қысқа мерзiмдi жер пайдалануға беруi мүмкiн.";
</w:t>
      </w:r>
    </w:p>
    <w:p>
      <w:pPr>
        <w:spacing w:after="0"/>
        <w:ind w:left="0"/>
        <w:jc w:val="both"/>
      </w:pPr>
      <w:r>
        <w:rPr>
          <w:rFonts w:ascii="Times New Roman"/>
          <w:b w:val="false"/>
          <w:i w:val="false"/>
          <w:color w:val="000000"/>
          <w:sz w:val="28"/>
        </w:rPr>
        <w:t>
      6) 10-баптың 1-тармағындағы "тиiстi мемлекеттiк органдардың алдын ала келiсiмiмен" деген сөздер "тиiстi әкiмшiлiк-аумақтық бiрлiктер шегiндегi жергiлiктi атқарушы органдардың келiсiмi бойынша" деген сөздермен ауыстырылсын;
</w:t>
      </w:r>
    </w:p>
    <w:p>
      <w:pPr>
        <w:spacing w:after="0"/>
        <w:ind w:left="0"/>
        <w:jc w:val="both"/>
      </w:pPr>
      <w:r>
        <w:rPr>
          <w:rFonts w:ascii="Times New Roman"/>
          <w:b w:val="false"/>
          <w:i w:val="false"/>
          <w:color w:val="000000"/>
          <w:sz w:val="28"/>
        </w:rPr>
        <w:t>
      7) 11-бапта:
</w:t>
      </w:r>
      <w:r>
        <w:br/>
      </w:r>
      <w:r>
        <w:rPr>
          <w:rFonts w:ascii="Times New Roman"/>
          <w:b w:val="false"/>
          <w:i w:val="false"/>
          <w:color w:val="000000"/>
          <w:sz w:val="28"/>
        </w:rPr>
        <w:t>
      тақырыбындағы "өкiлеттiгi" деген сөз "құзыретi" деген сөзбен ауыстырылсын;
</w:t>
      </w:r>
    </w:p>
    <w:p>
      <w:pPr>
        <w:spacing w:after="0"/>
        <w:ind w:left="0"/>
        <w:jc w:val="both"/>
      </w:pPr>
      <w:r>
        <w:rPr>
          <w:rFonts w:ascii="Times New Roman"/>
          <w:b w:val="false"/>
          <w:i w:val="false"/>
          <w:color w:val="000000"/>
          <w:sz w:val="28"/>
        </w:rPr>
        <w:t>
      4) тармақшадағы "халықаралық және республикалық маңызы бар автомобиль жолдарын жобалау, салу, реконструкциялау, жөндеу және күтiп ұстау жөнiндегi жұмыстарды қаржыландыру көздерi мен мөлшерiн анықтау," деген сөздер алып тасталсын;
</w:t>
      </w:r>
    </w:p>
    <w:p>
      <w:pPr>
        <w:spacing w:after="0"/>
        <w:ind w:left="0"/>
        <w:jc w:val="both"/>
      </w:pPr>
      <w:r>
        <w:rPr>
          <w:rFonts w:ascii="Times New Roman"/>
          <w:b w:val="false"/>
          <w:i w:val="false"/>
          <w:color w:val="000000"/>
          <w:sz w:val="28"/>
        </w:rPr>
        <w:t>
      6) тармақша "жатады." деген сөзбен толықтырылып, 7) тармақша алып тасталсын;
</w:t>
      </w:r>
    </w:p>
    <w:p>
      <w:pPr>
        <w:spacing w:after="0"/>
        <w:ind w:left="0"/>
        <w:jc w:val="both"/>
      </w:pPr>
      <w:r>
        <w:rPr>
          <w:rFonts w:ascii="Times New Roman"/>
          <w:b w:val="false"/>
          <w:i w:val="false"/>
          <w:color w:val="000000"/>
          <w:sz w:val="28"/>
        </w:rPr>
        <w:t>
      8) 12-бапта:
</w:t>
      </w:r>
      <w:r>
        <w:br/>
      </w:r>
      <w:r>
        <w:rPr>
          <w:rFonts w:ascii="Times New Roman"/>
          <w:b w:val="false"/>
          <w:i w:val="false"/>
          <w:color w:val="000000"/>
          <w:sz w:val="28"/>
        </w:rPr>
        <w:t>
      тақырыбы мынадай редакцияда жазылсын:
</w:t>
      </w:r>
    </w:p>
    <w:p>
      <w:pPr>
        <w:spacing w:after="0"/>
        <w:ind w:left="0"/>
        <w:jc w:val="both"/>
      </w:pPr>
      <w:r>
        <w:rPr>
          <w:rFonts w:ascii="Times New Roman"/>
          <w:b w:val="false"/>
          <w:i w:val="false"/>
          <w:color w:val="000000"/>
          <w:sz w:val="28"/>
        </w:rPr>
        <w:t>
      "12-бап. Автомобиль жолдары жөнiндегi уәкiлетті мемлекеттiк
</w:t>
      </w:r>
      <w:r>
        <w:br/>
      </w:r>
      <w:r>
        <w:rPr>
          <w:rFonts w:ascii="Times New Roman"/>
          <w:b w:val="false"/>
          <w:i w:val="false"/>
          <w:color w:val="000000"/>
          <w:sz w:val="28"/>
        </w:rPr>
        <w:t>
               органның құзыретi";
</w:t>
      </w:r>
    </w:p>
    <w:p>
      <w:pPr>
        <w:spacing w:after="0"/>
        <w:ind w:left="0"/>
        <w:jc w:val="both"/>
      </w:pPr>
      <w:r>
        <w:rPr>
          <w:rFonts w:ascii="Times New Roman"/>
          <w:b w:val="false"/>
          <w:i w:val="false"/>
          <w:color w:val="000000"/>
          <w:sz w:val="28"/>
        </w:rPr>
        <w:t>
      1-тармақ алып тасталсын;
</w:t>
      </w:r>
    </w:p>
    <w:p>
      <w:pPr>
        <w:spacing w:after="0"/>
        <w:ind w:left="0"/>
        <w:jc w:val="both"/>
      </w:pPr>
      <w:r>
        <w:rPr>
          <w:rFonts w:ascii="Times New Roman"/>
          <w:b w:val="false"/>
          <w:i w:val="false"/>
          <w:color w:val="000000"/>
          <w:sz w:val="28"/>
        </w:rPr>
        <w:t>
      2-тармақта:
</w:t>
      </w:r>
      <w:r>
        <w:br/>
      </w:r>
      <w:r>
        <w:rPr>
          <w:rFonts w:ascii="Times New Roman"/>
          <w:b w:val="false"/>
          <w:i w:val="false"/>
          <w:color w:val="000000"/>
          <w:sz w:val="28"/>
        </w:rPr>
        <w:t>
      бiрiншi абзацтағы "Уәкiлеттi" деген сөз кiшi әрiппен жазылып, оның алдынан "Автомобиль жолдары жөнiндегi" деген сөздермен толықтырылсын;
</w:t>
      </w:r>
    </w:p>
    <w:p>
      <w:pPr>
        <w:spacing w:after="0"/>
        <w:ind w:left="0"/>
        <w:jc w:val="both"/>
      </w:pPr>
      <w:r>
        <w:rPr>
          <w:rFonts w:ascii="Times New Roman"/>
          <w:b w:val="false"/>
          <w:i w:val="false"/>
          <w:color w:val="000000"/>
          <w:sz w:val="28"/>
        </w:rPr>
        <w:t>
      1) тармақша алып тасталсын;
</w:t>
      </w:r>
    </w:p>
    <w:p>
      <w:pPr>
        <w:spacing w:after="0"/>
        <w:ind w:left="0"/>
        <w:jc w:val="both"/>
      </w:pPr>
      <w:r>
        <w:rPr>
          <w:rFonts w:ascii="Times New Roman"/>
          <w:b w:val="false"/>
          <w:i w:val="false"/>
          <w:color w:val="000000"/>
          <w:sz w:val="28"/>
        </w:rPr>
        <w:t>
      4) тармақша "жол саласын" деген сөздердiң алдынан "Қазақстан Республикасының заңдарына сәйкес" деген сөздермен толықтырылсын;
</w:t>
      </w:r>
    </w:p>
    <w:p>
      <w:pPr>
        <w:spacing w:after="0"/>
        <w:ind w:left="0"/>
        <w:jc w:val="both"/>
      </w:pPr>
      <w:r>
        <w:rPr>
          <w:rFonts w:ascii="Times New Roman"/>
          <w:b w:val="false"/>
          <w:i w:val="false"/>
          <w:color w:val="000000"/>
          <w:sz w:val="28"/>
        </w:rPr>
        <w:t>
      9) тармақшадағы ", оларды қаржыландыру жөнiндегi жоспарлардың жобаларын әзiрлеу, бюджет қаражатының нысаналы пайдаланылуын қамтамасыз ету" деген сөздер алып тасталсын;
</w:t>
      </w:r>
    </w:p>
    <w:p>
      <w:pPr>
        <w:spacing w:after="0"/>
        <w:ind w:left="0"/>
        <w:jc w:val="both"/>
      </w:pPr>
      <w:r>
        <w:rPr>
          <w:rFonts w:ascii="Times New Roman"/>
          <w:b w:val="false"/>
          <w:i w:val="false"/>
          <w:color w:val="000000"/>
          <w:sz w:val="28"/>
        </w:rPr>
        <w:t>
      12) тармақша алып тасталсын;
</w:t>
      </w:r>
    </w:p>
    <w:p>
      <w:pPr>
        <w:spacing w:after="0"/>
        <w:ind w:left="0"/>
        <w:jc w:val="both"/>
      </w:pPr>
      <w:r>
        <w:rPr>
          <w:rFonts w:ascii="Times New Roman"/>
          <w:b w:val="false"/>
          <w:i w:val="false"/>
          <w:color w:val="000000"/>
          <w:sz w:val="28"/>
        </w:rPr>
        <w:t>
      14) тармақша мынадай редакцияда жазылсын:
</w:t>
      </w:r>
      <w:r>
        <w:br/>
      </w:r>
      <w:r>
        <w:rPr>
          <w:rFonts w:ascii="Times New Roman"/>
          <w:b w:val="false"/>
          <w:i w:val="false"/>
          <w:color w:val="000000"/>
          <w:sz w:val="28"/>
        </w:rPr>
        <w:t>
      "14) Қазақстан Республикасының мемлекеттiк сатып алу туралы заңдарына сәйкес республикалық маңызы бар автомобиль жолдарын салу, реконструкциялау, жөндеу және күтiп ұстау жөнiндегi жұмыстарды ұйымдастыру;";
</w:t>
      </w:r>
    </w:p>
    <w:p>
      <w:pPr>
        <w:spacing w:after="0"/>
        <w:ind w:left="0"/>
        <w:jc w:val="both"/>
      </w:pPr>
      <w:r>
        <w:rPr>
          <w:rFonts w:ascii="Times New Roman"/>
          <w:b w:val="false"/>
          <w:i w:val="false"/>
          <w:color w:val="000000"/>
          <w:sz w:val="28"/>
        </w:rPr>
        <w:t>
      15) тармақшадағы "заңдарды iске асыру, сондай-ақ" деген сөздер алып тасталсын; "қамтамасыз ету" деген сөздер "бақылау" деген сөзбен ауыстырылсын;
</w:t>
      </w:r>
    </w:p>
    <w:p>
      <w:pPr>
        <w:spacing w:after="0"/>
        <w:ind w:left="0"/>
        <w:jc w:val="both"/>
      </w:pPr>
      <w:r>
        <w:rPr>
          <w:rFonts w:ascii="Times New Roman"/>
          <w:b w:val="false"/>
          <w:i w:val="false"/>
          <w:color w:val="000000"/>
          <w:sz w:val="28"/>
        </w:rPr>
        <w:t>
      17) - 20) тармақшалар алып тасталсын;
</w:t>
      </w:r>
    </w:p>
    <w:p>
      <w:pPr>
        <w:spacing w:after="0"/>
        <w:ind w:left="0"/>
        <w:jc w:val="both"/>
      </w:pPr>
      <w:r>
        <w:rPr>
          <w:rFonts w:ascii="Times New Roman"/>
          <w:b w:val="false"/>
          <w:i w:val="false"/>
          <w:color w:val="000000"/>
          <w:sz w:val="28"/>
        </w:rPr>
        <w:t>
      21) тармақшадағы "кеңейту" деген сөзден кейiн ";" белгiсi қойылып, "жатады" деген сөз алып тасталсын және бап мынадай мазмұндағы 22) тармақшамен толықтырылсын:
</w:t>
      </w:r>
      <w:r>
        <w:br/>
      </w:r>
      <w:r>
        <w:rPr>
          <w:rFonts w:ascii="Times New Roman"/>
          <w:b w:val="false"/>
          <w:i w:val="false"/>
          <w:color w:val="000000"/>
          <w:sz w:val="28"/>
        </w:rPr>
        <w:t>
      "22) автокөлiк жолдарын дамытуды, сақтауды, жөндеудi және күтiп ұстауды қамтамасыз ету мақсатында жүзеге асырылатын жол қызметiн басқару жатады.";
</w:t>
      </w:r>
    </w:p>
    <w:p>
      <w:pPr>
        <w:spacing w:after="0"/>
        <w:ind w:left="0"/>
        <w:jc w:val="both"/>
      </w:pPr>
      <w:r>
        <w:rPr>
          <w:rFonts w:ascii="Times New Roman"/>
          <w:b w:val="false"/>
          <w:i w:val="false"/>
          <w:color w:val="000000"/>
          <w:sz w:val="28"/>
        </w:rPr>
        <w:t>
      9) 13-бапта:
</w:t>
      </w:r>
      <w:r>
        <w:br/>
      </w:r>
      <w:r>
        <w:rPr>
          <w:rFonts w:ascii="Times New Roman"/>
          <w:b w:val="false"/>
          <w:i w:val="false"/>
          <w:color w:val="000000"/>
          <w:sz w:val="28"/>
        </w:rPr>
        <w:t>
      1-тармақ мынадай редакцияда жазылсын:
</w:t>
      </w:r>
      <w:r>
        <w:br/>
      </w:r>
      <w:r>
        <w:rPr>
          <w:rFonts w:ascii="Times New Roman"/>
          <w:b w:val="false"/>
          <w:i w:val="false"/>
          <w:color w:val="000000"/>
          <w:sz w:val="28"/>
        </w:rPr>
        <w:t>
      "1. Облыстық (республикалық маңызы бар қалалық, астаналық) және аудандық (облыстық маңызы бар қалалық) өкiлдi органдардың автомобиль жолдары және жол қызметi саласындағы құзыретiне:
</w:t>
      </w:r>
      <w:r>
        <w:br/>
      </w:r>
      <w:r>
        <w:rPr>
          <w:rFonts w:ascii="Times New Roman"/>
          <w:b w:val="false"/>
          <w:i w:val="false"/>
          <w:color w:val="000000"/>
          <w:sz w:val="28"/>
        </w:rPr>
        <w:t>
      1) облыстық және аудандық маңызы бар автомобиль жолдарын және коммуналдық меншiктегi елдi мекендердiң көшелерiн дамыту жоспарлары мен бағдарламаларын бекiту;
</w:t>
      </w:r>
      <w:r>
        <w:br/>
      </w:r>
      <w:r>
        <w:rPr>
          <w:rFonts w:ascii="Times New Roman"/>
          <w:b w:val="false"/>
          <w:i w:val="false"/>
          <w:color w:val="000000"/>
          <w:sz w:val="28"/>
        </w:rPr>
        <w:t>
      2) облыстық (республикалық маңызы бар қалалық, астаналық) және аудандық (облыстық маңызы бар қалалық) атқарушы органдары басшыларының облыстық және аудандық маңызы бар жалпыға ортақ пайдаланылатын автомобиль жолдарын, елдi мекендердiң көшелерiн дамыту және күтiп ұстау мәселелерi жөнiндегi есептерiн тыңдау жатады.";
</w:t>
      </w:r>
    </w:p>
    <w:p>
      <w:pPr>
        <w:spacing w:after="0"/>
        <w:ind w:left="0"/>
        <w:jc w:val="both"/>
      </w:pPr>
      <w:r>
        <w:rPr>
          <w:rFonts w:ascii="Times New Roman"/>
          <w:b w:val="false"/>
          <w:i w:val="false"/>
          <w:color w:val="000000"/>
          <w:sz w:val="28"/>
        </w:rPr>
        <w:t>
      2-тармақта:
</w:t>
      </w:r>
      <w:r>
        <w:br/>
      </w:r>
      <w:r>
        <w:rPr>
          <w:rFonts w:ascii="Times New Roman"/>
          <w:b w:val="false"/>
          <w:i w:val="false"/>
          <w:color w:val="000000"/>
          <w:sz w:val="28"/>
        </w:rPr>
        <w:t>
      бiрiншi абзацтағы "(республикалық маңызы бар қаланың, астананың)" деген сөздерден кейiн "және аудандық (қалалық)" деген сөздермен толықтырылсын;
</w:t>
      </w:r>
    </w:p>
    <w:p>
      <w:pPr>
        <w:spacing w:after="0"/>
        <w:ind w:left="0"/>
        <w:jc w:val="both"/>
      </w:pPr>
      <w:r>
        <w:rPr>
          <w:rFonts w:ascii="Times New Roman"/>
          <w:b w:val="false"/>
          <w:i w:val="false"/>
          <w:color w:val="000000"/>
          <w:sz w:val="28"/>
        </w:rPr>
        <w:t>
      1) тармақшадағы "жергiлiктi" деген сөз "облыстық (республикалық маңызы бар қалалық, астаналық, аудандық (облыстық маңызы бар қалалық) және аудандық" деген сөздермен ауыстырылсын; "автомобиль жолдарын" деген сөздерден кейiн ", елдi мекендердегi көшелердi" деген сөздермен толықтырылсын;
</w:t>
      </w:r>
    </w:p>
    <w:p>
      <w:pPr>
        <w:spacing w:after="0"/>
        <w:ind w:left="0"/>
        <w:jc w:val="both"/>
      </w:pPr>
      <w:r>
        <w:rPr>
          <w:rFonts w:ascii="Times New Roman"/>
          <w:b w:val="false"/>
          <w:i w:val="false"/>
          <w:color w:val="000000"/>
          <w:sz w:val="28"/>
        </w:rPr>
        <w:t>
      2) тармақша мынадай редакцияда жазылсын:
</w:t>
      </w:r>
      <w:r>
        <w:br/>
      </w:r>
      <w:r>
        <w:rPr>
          <w:rFonts w:ascii="Times New Roman"/>
          <w:b w:val="false"/>
          <w:i w:val="false"/>
          <w:color w:val="000000"/>
          <w:sz w:val="28"/>
        </w:rPr>
        <w:t>
      "2) Қазақстан Республикасының мемлекеттiк сатып алу туралы заңдарына сәйкес облыстық және аудандық маңызы бар жалпыға ортақ пайдаланылатын автомобиль жолдарын, елдi мекендердiң көшелерiн салу, реконструкциялау, жөндеу және күтiп ұстау жөнiндегi жұмыстарды ұйымдастыру;";
</w:t>
      </w:r>
    </w:p>
    <w:p>
      <w:pPr>
        <w:spacing w:after="0"/>
        <w:ind w:left="0"/>
        <w:jc w:val="both"/>
      </w:pPr>
      <w:r>
        <w:rPr>
          <w:rFonts w:ascii="Times New Roman"/>
          <w:b w:val="false"/>
          <w:i w:val="false"/>
          <w:color w:val="000000"/>
          <w:sz w:val="28"/>
        </w:rPr>
        <w:t>
      3) тармақшадағы "жергiлiктi" деген сөз "облыстық және аудандық" деген сөздермен ауыстырылсын; "желiсiн" деген сөзден кейiн ", елдi мекендердiң көшелерiн" деген сөздермен толықтырылсын;
</w:t>
      </w:r>
    </w:p>
    <w:p>
      <w:pPr>
        <w:spacing w:after="0"/>
        <w:ind w:left="0"/>
        <w:jc w:val="both"/>
      </w:pPr>
      <w:r>
        <w:rPr>
          <w:rFonts w:ascii="Times New Roman"/>
          <w:b w:val="false"/>
          <w:i w:val="false"/>
          <w:color w:val="000000"/>
          <w:sz w:val="28"/>
        </w:rPr>
        <w:t>
      4) тармақшадағы "және оларды қаржыландыру жөнiндегi жергiлiктi бюджет баптарын орындау" деген сөздер алып тасталып, "басқару" деген сөзден кейiн "жатады." деген сөзбен толықтырылсын;
</w:t>
      </w:r>
    </w:p>
    <w:p>
      <w:pPr>
        <w:spacing w:after="0"/>
        <w:ind w:left="0"/>
        <w:jc w:val="both"/>
      </w:pPr>
      <w:r>
        <w:rPr>
          <w:rFonts w:ascii="Times New Roman"/>
          <w:b w:val="false"/>
          <w:i w:val="false"/>
          <w:color w:val="000000"/>
          <w:sz w:val="28"/>
        </w:rPr>
        <w:t>
      5) тармақша алып тасталсын;
</w:t>
      </w:r>
    </w:p>
    <w:p>
      <w:pPr>
        <w:spacing w:after="0"/>
        <w:ind w:left="0"/>
        <w:jc w:val="both"/>
      </w:pPr>
      <w:r>
        <w:rPr>
          <w:rFonts w:ascii="Times New Roman"/>
          <w:b w:val="false"/>
          <w:i w:val="false"/>
          <w:color w:val="000000"/>
          <w:sz w:val="28"/>
        </w:rPr>
        <w:t>
      10) 14-бапта:
</w:t>
      </w:r>
      <w:r>
        <w:br/>
      </w:r>
      <w:r>
        <w:rPr>
          <w:rFonts w:ascii="Times New Roman"/>
          <w:b w:val="false"/>
          <w:i w:val="false"/>
          <w:color w:val="000000"/>
          <w:sz w:val="28"/>
        </w:rPr>
        <w:t>
      1-тармақтың екiншi сөйлемi "iсiн жоспарлауды" деген сөздерден кейiн "тиiстi" деген сөздермен толықтырылсын;
</w:t>
      </w:r>
    </w:p>
    <w:p>
      <w:pPr>
        <w:spacing w:after="0"/>
        <w:ind w:left="0"/>
        <w:jc w:val="both"/>
      </w:pPr>
      <w:r>
        <w:rPr>
          <w:rFonts w:ascii="Times New Roman"/>
          <w:b w:val="false"/>
          <w:i w:val="false"/>
          <w:color w:val="000000"/>
          <w:sz w:val="28"/>
        </w:rPr>
        <w:t>
      4-тармақ "жөндеу үшiн" деген сөздердiң алдынан "күрделi және орташа" деген сөздермен толықтырылсын;
</w:t>
      </w:r>
    </w:p>
    <w:p>
      <w:pPr>
        <w:spacing w:after="0"/>
        <w:ind w:left="0"/>
        <w:jc w:val="both"/>
      </w:pPr>
      <w:r>
        <w:rPr>
          <w:rFonts w:ascii="Times New Roman"/>
          <w:b w:val="false"/>
          <w:i w:val="false"/>
          <w:color w:val="000000"/>
          <w:sz w:val="28"/>
        </w:rPr>
        <w:t>
      11) 15-баптың 2-тармағының екiншi бөлiгi мынадай редакцияда жазылсын:
</w:t>
      </w:r>
      <w:r>
        <w:br/>
      </w:r>
      <w:r>
        <w:rPr>
          <w:rFonts w:ascii="Times New Roman"/>
          <w:b w:val="false"/>
          <w:i w:val="false"/>
          <w:color w:val="000000"/>
          <w:sz w:val="28"/>
        </w:rPr>
        <w:t>
      "Автомобиль жолдарын салу, жаңғырту, жөндеу және күтiп ұстау жөнiндегi жұмыстарды жүргiзген кезде мемлекеттiк бақылауды - тапсырыс берушi, автомобиль жолдары жөнiндегі уәкiлеттi орган және облыстың, аудандар мен қалалардың жергiлiктi атқарушы органдары, ал авторлық қадағалауды - жобалау құжаттамасын әзiрлеушi және өндiрiстiк қадағалауды жұмыс орындаушы жүзеге асырады. Автомобиль жолдарын ағымдағы жөндеу бойынша жұмыстардан басқа, аяқталған жол жұмыстарын пайдалануға қабылдауды мемлекеттiк қабылдау комиссиясы жүзеге асырады.";
</w:t>
      </w:r>
    </w:p>
    <w:p>
      <w:pPr>
        <w:spacing w:after="0"/>
        <w:ind w:left="0"/>
        <w:jc w:val="both"/>
      </w:pPr>
      <w:r>
        <w:rPr>
          <w:rFonts w:ascii="Times New Roman"/>
          <w:b w:val="false"/>
          <w:i w:val="false"/>
          <w:color w:val="000000"/>
          <w:sz w:val="28"/>
        </w:rPr>
        <w:t>
      12) 17-бапта:
</w:t>
      </w:r>
      <w:r>
        <w:br/>
      </w:r>
      <w:r>
        <w:rPr>
          <w:rFonts w:ascii="Times New Roman"/>
          <w:b w:val="false"/>
          <w:i w:val="false"/>
          <w:color w:val="000000"/>
          <w:sz w:val="28"/>
        </w:rPr>
        <w:t>
      1-тармақтағы "Халықаралық және республикалық маңызы бар" деген сөздер алып тасталып, "жалпыға" деген сөз бас әрiппен жазылсын;
</w:t>
      </w:r>
    </w:p>
    <w:p>
      <w:pPr>
        <w:spacing w:after="0"/>
        <w:ind w:left="0"/>
        <w:jc w:val="both"/>
      </w:pPr>
      <w:r>
        <w:rPr>
          <w:rFonts w:ascii="Times New Roman"/>
          <w:b w:val="false"/>
          <w:i w:val="false"/>
          <w:color w:val="000000"/>
          <w:sz w:val="28"/>
        </w:rPr>
        <w:t>
      2 және 4-тармақтар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93. "Мемлекеттiк атаулы әлеуметтiк көмек туралы" 2001 жылғы 17 шiлдедегi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Парламентiнiң Жаршысы, 2001 ж., N 17-18, 247-құжат):
</w:t>
      </w:r>
    </w:p>
    <w:p>
      <w:pPr>
        <w:spacing w:after="0"/>
        <w:ind w:left="0"/>
        <w:jc w:val="both"/>
      </w:pPr>
      <w:r>
        <w:rPr>
          <w:rFonts w:ascii="Times New Roman"/>
          <w:b w:val="false"/>
          <w:i w:val="false"/>
          <w:color w:val="000000"/>
          <w:sz w:val="28"/>
        </w:rPr>
        <w:t>
      1) 1-бапта:
</w:t>
      </w:r>
      <w:r>
        <w:br/>
      </w:r>
      <w:r>
        <w:rPr>
          <w:rFonts w:ascii="Times New Roman"/>
          <w:b w:val="false"/>
          <w:i w:val="false"/>
          <w:color w:val="000000"/>
          <w:sz w:val="28"/>
        </w:rPr>
        <w:t>
      1) тармақшадағы ", Астана және Алматы қалаларында" деген сөздер "(республикалық маңызы бар қалада, астанада)" деген сөздермен ауыстырылсын;
</w:t>
      </w:r>
    </w:p>
    <w:p>
      <w:pPr>
        <w:spacing w:after="0"/>
        <w:ind w:left="0"/>
        <w:jc w:val="both"/>
      </w:pPr>
      <w:r>
        <w:rPr>
          <w:rFonts w:ascii="Times New Roman"/>
          <w:b w:val="false"/>
          <w:i w:val="false"/>
          <w:color w:val="000000"/>
          <w:sz w:val="28"/>
        </w:rPr>
        <w:t>
      4) тармақша мынадай редакцияда жазылсын:
</w:t>
      </w:r>
      <w:r>
        <w:br/>
      </w:r>
      <w:r>
        <w:rPr>
          <w:rFonts w:ascii="Times New Roman"/>
          <w:b w:val="false"/>
          <w:i w:val="false"/>
          <w:color w:val="000000"/>
          <w:sz w:val="28"/>
        </w:rPr>
        <w:t>
      "4) уәкiлеттi орган - жергiлiктi бюджет есебiнен қаржыландырылатын, атаулы әлеуметтiк көмек тағайындауды жүзеге асыратын республикалық маңызы бар қаланың, астананың, ауданның (облыстық, аудандық маңызы бар қаланың), қаладағы ауданның атқарушы органы;";
</w:t>
      </w:r>
    </w:p>
    <w:p>
      <w:pPr>
        <w:spacing w:after="0"/>
        <w:ind w:left="0"/>
        <w:jc w:val="both"/>
      </w:pPr>
      <w:r>
        <w:rPr>
          <w:rFonts w:ascii="Times New Roman"/>
          <w:b w:val="false"/>
          <w:i w:val="false"/>
          <w:color w:val="000000"/>
          <w:sz w:val="28"/>
        </w:rPr>
        <w:t>
      2) 3-баптың 2-тармағы мынадай редакцияда жазылсын:
</w:t>
      </w:r>
      <w:r>
        <w:br/>
      </w:r>
      <w:r>
        <w:rPr>
          <w:rFonts w:ascii="Times New Roman"/>
          <w:b w:val="false"/>
          <w:i w:val="false"/>
          <w:color w:val="000000"/>
          <w:sz w:val="28"/>
        </w:rPr>
        <w:t>
      "2. Өтiнiш берушi қажеттi құжаттарды тұрғылықты жерi бойынша уәкiлеттi органға, ал ауылдық жерде - кент, ауыл (село), ауылдық (селолық) округ әкiмiне табыс етедi.";
</w:t>
      </w:r>
    </w:p>
    <w:p>
      <w:pPr>
        <w:spacing w:after="0"/>
        <w:ind w:left="0"/>
        <w:jc w:val="both"/>
      </w:pPr>
      <w:r>
        <w:rPr>
          <w:rFonts w:ascii="Times New Roman"/>
          <w:b w:val="false"/>
          <w:i w:val="false"/>
          <w:color w:val="000000"/>
          <w:sz w:val="28"/>
        </w:rPr>
        <w:t>
      3) 4-бапта:
</w:t>
      </w:r>
      <w:r>
        <w:br/>
      </w:r>
      <w:r>
        <w:rPr>
          <w:rFonts w:ascii="Times New Roman"/>
          <w:b w:val="false"/>
          <w:i w:val="false"/>
          <w:color w:val="000000"/>
          <w:sz w:val="28"/>
        </w:rPr>
        <w:t>
      2-тармақ "ауыл (село)" деген сөздерден кейiн ", ауылдық (селолық) округ" деген сөздермен толықтырылсын;
</w:t>
      </w:r>
    </w:p>
    <w:p>
      <w:pPr>
        <w:spacing w:after="0"/>
        <w:ind w:left="0"/>
        <w:jc w:val="both"/>
      </w:pPr>
      <w:r>
        <w:rPr>
          <w:rFonts w:ascii="Times New Roman"/>
          <w:b w:val="false"/>
          <w:i w:val="false"/>
          <w:color w:val="000000"/>
          <w:sz w:val="28"/>
        </w:rPr>
        <w:t>
      3-тармақтағы "әкiмдерден" деген сөздер "кент, ауыл (село), ауылдық (селолық) округ әкiмдерiнен" деген сөздермен ауыстырылсын;
</w:t>
      </w:r>
    </w:p>
    <w:p>
      <w:pPr>
        <w:spacing w:after="0"/>
        <w:ind w:left="0"/>
        <w:jc w:val="both"/>
      </w:pPr>
      <w:r>
        <w:rPr>
          <w:rFonts w:ascii="Times New Roman"/>
          <w:b w:val="false"/>
          <w:i w:val="false"/>
          <w:color w:val="000000"/>
          <w:sz w:val="28"/>
        </w:rPr>
        <w:t>
      4-тармақтың бiрiншi бөлiгі "ауыл (село)" деген сөздерден кейiн ", ауылдық (селолық) округ" деген сөздермен толықтырылсын;
</w:t>
      </w:r>
    </w:p>
    <w:p>
      <w:pPr>
        <w:spacing w:after="0"/>
        <w:ind w:left="0"/>
        <w:jc w:val="both"/>
      </w:pPr>
      <w:r>
        <w:rPr>
          <w:rFonts w:ascii="Times New Roman"/>
          <w:b w:val="false"/>
          <w:i w:val="false"/>
          <w:color w:val="000000"/>
          <w:sz w:val="28"/>
        </w:rPr>
        <w:t>
      7-тармақтағы "уәкiлеттi органдарға" деген сөздер "жергілiктi атқарушы органдарға" деген сөздермен ауыстырылсын;
</w:t>
      </w:r>
    </w:p>
    <w:p>
      <w:pPr>
        <w:spacing w:after="0"/>
        <w:ind w:left="0"/>
        <w:jc w:val="both"/>
      </w:pPr>
      <w:r>
        <w:rPr>
          <w:rFonts w:ascii="Times New Roman"/>
          <w:b w:val="false"/>
          <w:i w:val="false"/>
          <w:color w:val="000000"/>
          <w:sz w:val="28"/>
        </w:rPr>
        <w:t>
      4) 5-бапта:
</w:t>
      </w:r>
      <w:r>
        <w:br/>
      </w:r>
      <w:r>
        <w:rPr>
          <w:rFonts w:ascii="Times New Roman"/>
          <w:b w:val="false"/>
          <w:i w:val="false"/>
          <w:color w:val="000000"/>
          <w:sz w:val="28"/>
        </w:rPr>
        <w:t>
      1-тармақ "ауыл (село)" деген сөздерден кейiн "ауылдық (селолық) округ" деген сөздермен толықтырылсын;
</w:t>
      </w:r>
    </w:p>
    <w:p>
      <w:pPr>
        <w:spacing w:after="0"/>
        <w:ind w:left="0"/>
        <w:jc w:val="both"/>
      </w:pPr>
      <w:r>
        <w:rPr>
          <w:rFonts w:ascii="Times New Roman"/>
          <w:b w:val="false"/>
          <w:i w:val="false"/>
          <w:color w:val="000000"/>
          <w:sz w:val="28"/>
        </w:rPr>
        <w:t>
      2-тармақтағы "жергiлiктi өкiлдi органдардың, жергiлiктi өзiн-өзi басқару органдарының" деген сөздер "жергілiктi мемлекеттiк басқару органдарының" деген сөздермен ауыстырылсын;
</w:t>
      </w:r>
    </w:p>
    <w:p>
      <w:pPr>
        <w:spacing w:after="0"/>
        <w:ind w:left="0"/>
        <w:jc w:val="both"/>
      </w:pPr>
      <w:r>
        <w:rPr>
          <w:rFonts w:ascii="Times New Roman"/>
          <w:b w:val="false"/>
          <w:i w:val="false"/>
          <w:color w:val="000000"/>
          <w:sz w:val="28"/>
        </w:rPr>
        <w:t>
      3-тармақтағы "облыстардың, Астана және Алматы қалаларының әкiмдерi" деген сөздер "облыстық (республикалық маңызы бар қалалалық, астаналық) атқарушы органдар" деген сөздермен ауыстырылсын;
</w:t>
      </w:r>
    </w:p>
    <w:p>
      <w:pPr>
        <w:spacing w:after="0"/>
        <w:ind w:left="0"/>
        <w:jc w:val="both"/>
      </w:pPr>
      <w:r>
        <w:rPr>
          <w:rFonts w:ascii="Times New Roman"/>
          <w:b w:val="false"/>
          <w:i w:val="false"/>
          <w:color w:val="000000"/>
          <w:sz w:val="28"/>
        </w:rPr>
        <w:t>
      4-тармақ "ауыл (село)" деген сөздерден кейiн "ауылдық (селолық) округ" деген сөздермен толықтырылсын;
</w:t>
      </w:r>
    </w:p>
    <w:p>
      <w:pPr>
        <w:spacing w:after="0"/>
        <w:ind w:left="0"/>
        <w:jc w:val="both"/>
      </w:pPr>
      <w:r>
        <w:rPr>
          <w:rFonts w:ascii="Times New Roman"/>
          <w:b w:val="false"/>
          <w:i w:val="false"/>
          <w:color w:val="000000"/>
          <w:sz w:val="28"/>
        </w:rPr>
        <w:t>
      5) 7-бапта:
</w:t>
      </w:r>
      <w:r>
        <w:br/>
      </w:r>
      <w:r>
        <w:rPr>
          <w:rFonts w:ascii="Times New Roman"/>
          <w:b w:val="false"/>
          <w:i w:val="false"/>
          <w:color w:val="000000"/>
          <w:sz w:val="28"/>
        </w:rPr>
        <w:t>
      1-тармақтағы ", Астана және Алматы қалаларында" деген сөздер "(республикалық маңызы бар қалада, астанада)" деген сөздермен ауыстырылсын;
</w:t>
      </w:r>
    </w:p>
    <w:p>
      <w:pPr>
        <w:spacing w:after="0"/>
        <w:ind w:left="0"/>
        <w:jc w:val="both"/>
      </w:pPr>
      <w:r>
        <w:rPr>
          <w:rFonts w:ascii="Times New Roman"/>
          <w:b w:val="false"/>
          <w:i w:val="false"/>
          <w:color w:val="000000"/>
          <w:sz w:val="28"/>
        </w:rPr>
        <w:t>
      2-тармақтағы "аудандық, қалалық" деген сөздер алып тасталсын; "ауыл (село)" деген сөздерден кейiн ", ауылдық (селолық) округ" деген сөздермен толықтырылсын;
</w:t>
      </w:r>
    </w:p>
    <w:p>
      <w:pPr>
        <w:spacing w:after="0"/>
        <w:ind w:left="0"/>
        <w:jc w:val="both"/>
      </w:pPr>
      <w:r>
        <w:rPr>
          <w:rFonts w:ascii="Times New Roman"/>
          <w:b w:val="false"/>
          <w:i w:val="false"/>
          <w:color w:val="000000"/>
          <w:sz w:val="28"/>
        </w:rPr>
        <w:t>
      6) 9-бап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94. "Teмip жол көлiгi туралы" 2001 жылғы 8 желтоқсандағы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Парламентiнiң Жаршысы, 2001 ж., N 23, 315-құжат; 2003 ж., N 10, 54-құжат, 2004 ж., N 18, 110-құжат):
</w:t>
      </w:r>
    </w:p>
    <w:p>
      <w:pPr>
        <w:spacing w:after="0"/>
        <w:ind w:left="0"/>
        <w:jc w:val="both"/>
      </w:pPr>
      <w:r>
        <w:rPr>
          <w:rFonts w:ascii="Times New Roman"/>
          <w:b w:val="false"/>
          <w:i w:val="false"/>
          <w:color w:val="000000"/>
          <w:sz w:val="28"/>
        </w:rPr>
        <w:t>
      1) 12-баптың 2-тармағының екiншi сөйлемiндегi "және атқарушы" деген сөздер алып тасталсын;
</w:t>
      </w:r>
    </w:p>
    <w:p>
      <w:pPr>
        <w:spacing w:after="0"/>
        <w:ind w:left="0"/>
        <w:jc w:val="both"/>
      </w:pPr>
      <w:r>
        <w:rPr>
          <w:rFonts w:ascii="Times New Roman"/>
          <w:b w:val="false"/>
          <w:i w:val="false"/>
          <w:color w:val="000000"/>
          <w:sz w:val="28"/>
        </w:rPr>
        <w:t>
      2) 14-бапта:
</w:t>
      </w:r>
      <w:r>
        <w:br/>
      </w:r>
      <w:r>
        <w:rPr>
          <w:rFonts w:ascii="Times New Roman"/>
          <w:b w:val="false"/>
          <w:i w:val="false"/>
          <w:color w:val="000000"/>
          <w:sz w:val="28"/>
        </w:rPr>
        <w:t>
      2-тармақтың 5) және 11) тармақшалары алып тасталсын;
</w:t>
      </w:r>
    </w:p>
    <w:p>
      <w:pPr>
        <w:spacing w:after="0"/>
        <w:ind w:left="0"/>
        <w:jc w:val="both"/>
      </w:pPr>
      <w:r>
        <w:rPr>
          <w:rFonts w:ascii="Times New Roman"/>
          <w:b w:val="false"/>
          <w:i w:val="false"/>
          <w:color w:val="000000"/>
          <w:sz w:val="28"/>
        </w:rPr>
        <w:t>
      3-тармақтың бiрiншi абзацындағы "Жергiлiктi атқарушы органдардың" деген сөздер "Облыстардың (республикалық маңызы бар қаланың, астананың) жергiлiктi атқарушы органдарының" деген сөздермен ауыстырылсын;
</w:t>
      </w:r>
    </w:p>
    <w:p>
      <w:pPr>
        <w:spacing w:after="0"/>
        <w:ind w:left="0"/>
        <w:jc w:val="both"/>
      </w:pPr>
      <w:r>
        <w:rPr>
          <w:rFonts w:ascii="Times New Roman"/>
          <w:b w:val="false"/>
          <w:i w:val="false"/>
          <w:color w:val="000000"/>
          <w:sz w:val="28"/>
        </w:rPr>
        <w:t>
      3) 17-баптың 2-тармағындағы "Жергiлiктi өкiлдi және атқарушы орындармен" деген сөздер "Облыстың (республикалық маңызы бар қаланың, астананың), ауданның (облыстық маңызы бар қаланың) және өзге де елдi мекендердiң жергiлiктi өкiлдi және атқарушы органдарымен"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95. "Азаматтық авиацияны мемлекеттiк реттеу туралы" 2001 жылғы 15 желтоқсандағы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Парламентiнiң Жаршысы, 2001 ж., N 23, 320-құжат):
</w:t>
      </w:r>
    </w:p>
    <w:p>
      <w:pPr>
        <w:spacing w:after="0"/>
        <w:ind w:left="0"/>
        <w:jc w:val="both"/>
      </w:pPr>
      <w:r>
        <w:rPr>
          <w:rFonts w:ascii="Times New Roman"/>
          <w:b w:val="false"/>
          <w:i w:val="false"/>
          <w:color w:val="000000"/>
          <w:sz w:val="28"/>
        </w:rPr>
        <w:t>
      1) 1-баптың 17) тармақшасында "өз құзыретi шегiнде" деген сөздер алып тасталсын;
</w:t>
      </w:r>
    </w:p>
    <w:p>
      <w:pPr>
        <w:spacing w:after="0"/>
        <w:ind w:left="0"/>
        <w:jc w:val="both"/>
      </w:pPr>
      <w:r>
        <w:rPr>
          <w:rFonts w:ascii="Times New Roman"/>
          <w:b w:val="false"/>
          <w:i w:val="false"/>
          <w:color w:val="000000"/>
          <w:sz w:val="28"/>
        </w:rPr>
        <w:t>
      2) 4-бапта:
</w:t>
      </w:r>
      <w:r>
        <w:br/>
      </w:r>
      <w:r>
        <w:rPr>
          <w:rFonts w:ascii="Times New Roman"/>
          <w:b w:val="false"/>
          <w:i w:val="false"/>
          <w:color w:val="000000"/>
          <w:sz w:val="28"/>
        </w:rPr>
        <w:t>
      6) және 7) тармақшалар алып тасталсын;
</w:t>
      </w:r>
    </w:p>
    <w:p>
      <w:pPr>
        <w:spacing w:after="0"/>
        <w:ind w:left="0"/>
        <w:jc w:val="both"/>
      </w:pPr>
      <w:r>
        <w:rPr>
          <w:rFonts w:ascii="Times New Roman"/>
          <w:b w:val="false"/>
          <w:i w:val="false"/>
          <w:color w:val="000000"/>
          <w:sz w:val="28"/>
        </w:rPr>
        <w:t>
      мынадай мазмұндағы 7-1) тармақшамен толықтырылсын:
</w:t>
      </w:r>
      <w:r>
        <w:br/>
      </w:r>
      <w:r>
        <w:rPr>
          <w:rFonts w:ascii="Times New Roman"/>
          <w:b w:val="false"/>
          <w:i w:val="false"/>
          <w:color w:val="000000"/>
          <w:sz w:val="28"/>
        </w:rPr>
        <w:t>
      "7-1) азаматтық авиация ұйымдары ұсынатын сертификатталынатын жұмыс және қызмет көрсетулер түрлерiнiң тiзбесiн бекiту;";
</w:t>
      </w:r>
    </w:p>
    <w:p>
      <w:pPr>
        <w:spacing w:after="0"/>
        <w:ind w:left="0"/>
        <w:jc w:val="both"/>
      </w:pPr>
      <w:r>
        <w:rPr>
          <w:rFonts w:ascii="Times New Roman"/>
          <w:b w:val="false"/>
          <w:i w:val="false"/>
          <w:color w:val="000000"/>
          <w:sz w:val="28"/>
        </w:rPr>
        <w:t>
      15) тармақша алып тасталсын;
</w:t>
      </w:r>
    </w:p>
    <w:p>
      <w:pPr>
        <w:spacing w:after="0"/>
        <w:ind w:left="0"/>
        <w:jc w:val="both"/>
      </w:pPr>
      <w:r>
        <w:rPr>
          <w:rFonts w:ascii="Times New Roman"/>
          <w:b w:val="false"/>
          <w:i w:val="false"/>
          <w:color w:val="000000"/>
          <w:sz w:val="28"/>
        </w:rPr>
        <w:t>
      мынадай мазмұндағы 15-1) тармақшамен толықтырылсын:
</w:t>
      </w:r>
      <w:r>
        <w:br/>
      </w:r>
      <w:r>
        <w:rPr>
          <w:rFonts w:ascii="Times New Roman"/>
          <w:b w:val="false"/>
          <w:i w:val="false"/>
          <w:color w:val="000000"/>
          <w:sz w:val="28"/>
        </w:rPr>
        <w:t>
      "15-1) Қазақстан Республикасының аумағында жұмыс iстейтiн азаматтық авиация саласындағы қызметтi жүзеге асыратын шетел авиакомпаниялары мен ұйымдарын, олардың филиалдары мен өкiлдiктерiн аккредиттеу тәртiбi мен шарттарын айқындау;";
</w:t>
      </w:r>
    </w:p>
    <w:p>
      <w:pPr>
        <w:spacing w:after="0"/>
        <w:ind w:left="0"/>
        <w:jc w:val="both"/>
      </w:pPr>
      <w:r>
        <w:rPr>
          <w:rFonts w:ascii="Times New Roman"/>
          <w:b w:val="false"/>
          <w:i w:val="false"/>
          <w:color w:val="000000"/>
          <w:sz w:val="28"/>
        </w:rPr>
        <w:t>
      16) тармақша алып тасталсын;
</w:t>
      </w:r>
    </w:p>
    <w:p>
      <w:pPr>
        <w:spacing w:after="0"/>
        <w:ind w:left="0"/>
        <w:jc w:val="both"/>
      </w:pPr>
      <w:r>
        <w:rPr>
          <w:rFonts w:ascii="Times New Roman"/>
          <w:b w:val="false"/>
          <w:i w:val="false"/>
          <w:color w:val="000000"/>
          <w:sz w:val="28"/>
        </w:rPr>
        <w:t>
      3) 5-баптың 1-тармағында:
</w:t>
      </w:r>
      <w:r>
        <w:br/>
      </w:r>
      <w:r>
        <w:rPr>
          <w:rFonts w:ascii="Times New Roman"/>
          <w:b w:val="false"/>
          <w:i w:val="false"/>
          <w:color w:val="000000"/>
          <w:sz w:val="28"/>
        </w:rPr>
        <w:t>
      26) тармақшадағы "авиациялық қауiпсiздiк" деген сөздер "авиациялық персонал" деген сөздермен ауыстырылсын;
</w:t>
      </w:r>
    </w:p>
    <w:p>
      <w:pPr>
        <w:spacing w:after="0"/>
        <w:ind w:left="0"/>
        <w:jc w:val="both"/>
      </w:pPr>
      <w:r>
        <w:rPr>
          <w:rFonts w:ascii="Times New Roman"/>
          <w:b w:val="false"/>
          <w:i w:val="false"/>
          <w:color w:val="000000"/>
          <w:sz w:val="28"/>
        </w:rPr>
        <w:t>
      мынадай мазмұндағы 26-1) - 26-10) тармақшалармен толықтырылсын:
</w:t>
      </w:r>
      <w:r>
        <w:br/>
      </w:r>
      <w:r>
        <w:rPr>
          <w:rFonts w:ascii="Times New Roman"/>
          <w:b w:val="false"/>
          <w:i w:val="false"/>
          <w:color w:val="000000"/>
          <w:sz w:val="28"/>
        </w:rPr>
        <w:t>
      "26-1) азаматтық авиация саласындағы сертификаттық талаптарды бекiту;
</w:t>
      </w:r>
      <w:r>
        <w:br/>
      </w:r>
      <w:r>
        <w:rPr>
          <w:rFonts w:ascii="Times New Roman"/>
          <w:b w:val="false"/>
          <w:i w:val="false"/>
          <w:color w:val="000000"/>
          <w:sz w:val="28"/>
        </w:rPr>
        <w:t>
      26-2) Қазақстан Республикасы азаматтық авиациясының жердегi радиосәулелендiру құралдарын мемлекеттiк тiркеу ережелерiн бекiту және олардың жарамдылық куәлiктерiн беру;
</w:t>
      </w:r>
      <w:r>
        <w:br/>
      </w:r>
      <w:r>
        <w:rPr>
          <w:rFonts w:ascii="Times New Roman"/>
          <w:b w:val="false"/>
          <w:i w:val="false"/>
          <w:color w:val="000000"/>
          <w:sz w:val="28"/>
        </w:rPr>
        <w:t>
      26-3) азаматтық авиация саласындағы еңбек қауiпсiздiгiн және өндiрiс санитариясын қамтамасыз ету тәртiбiн айқындайтын, сондай-ақ ұшуларға аэронавигациялық қызмет ету жөнiнде нормативтiк құқықтық актiлер қабылдау;
</w:t>
      </w:r>
      <w:r>
        <w:br/>
      </w:r>
      <w:r>
        <w:rPr>
          <w:rFonts w:ascii="Times New Roman"/>
          <w:b w:val="false"/>
          <w:i w:val="false"/>
          <w:color w:val="000000"/>
          <w:sz w:val="28"/>
        </w:rPr>
        <w:t>
      26-4) өз құзыретi шегiнде әуежай қызметiн реттейтiн нормативтiк құқықтық актiлер қабылдау;
</w:t>
      </w:r>
      <w:r>
        <w:br/>
      </w:r>
      <w:r>
        <w:rPr>
          <w:rFonts w:ascii="Times New Roman"/>
          <w:b w:val="false"/>
          <w:i w:val="false"/>
          <w:color w:val="000000"/>
          <w:sz w:val="28"/>
        </w:rPr>
        <w:t>
      26-5) азаматтық авиация саласында авариялық-құтқару жұмыстарын жүргiзу жөнiнде нормативтiк құқықтық актiлер қабылдау;
</w:t>
      </w:r>
      <w:r>
        <w:br/>
      </w:r>
      <w:r>
        <w:rPr>
          <w:rFonts w:ascii="Times New Roman"/>
          <w:b w:val="false"/>
          <w:i w:val="false"/>
          <w:color w:val="000000"/>
          <w:sz w:val="28"/>
        </w:rPr>
        <w:t>
      26-6) әуе кемелерiн есептен шығару ережелерiн қабылдау;
</w:t>
      </w:r>
      <w:r>
        <w:br/>
      </w:r>
      <w:r>
        <w:rPr>
          <w:rFonts w:ascii="Times New Roman"/>
          <w:b w:val="false"/>
          <w:i w:val="false"/>
          <w:color w:val="000000"/>
          <w:sz w:val="28"/>
        </w:rPr>
        <w:t>
      26-7) сертификаттық талаптардан рұқсат етiлген уақытша ауытқуларды бекiту;
</w:t>
      </w:r>
      <w:r>
        <w:br/>
      </w:r>
      <w:r>
        <w:rPr>
          <w:rFonts w:ascii="Times New Roman"/>
          <w:b w:val="false"/>
          <w:i w:val="false"/>
          <w:color w:val="000000"/>
          <w:sz w:val="28"/>
        </w:rPr>
        <w:t>
      26-8) ұшулардың қауiпсiздiгі мен авиация қауiпсiздiгi мәселелерi бойынша нормативтiк құқықтық актiлер қабылдау;
</w:t>
      </w:r>
      <w:r>
        <w:br/>
      </w:r>
      <w:r>
        <w:rPr>
          <w:rFonts w:ascii="Times New Roman"/>
          <w:b w:val="false"/>
          <w:i w:val="false"/>
          <w:color w:val="000000"/>
          <w:sz w:val="28"/>
        </w:rPr>
        <w:t>
      26-9) ұшуларды радиотехникалық қамтамасыз ету және авиациялық электр байланысы саласында нормативтiк құқықтық актiлер қабылдау;
</w:t>
      </w:r>
      <w:r>
        <w:br/>
      </w:r>
      <w:r>
        <w:rPr>
          <w:rFonts w:ascii="Times New Roman"/>
          <w:b w:val="false"/>
          <w:i w:val="false"/>
          <w:color w:val="000000"/>
          <w:sz w:val="28"/>
        </w:rPr>
        <w:t>
      26-10) азаматтық авиация саласында инспекциялық қарауды және инспекциялық тексерудi жүзеге асыратын уәкiлеттi органның лауазымды тұлғаларына, авиациялық персоналдың қолданылып жүрген куәлiктерi бар, ұшуларды техникалық жағынан қамтамасыз ететiн экипаж мүшелерiне, бортсерiктерге, инженерлiк техникалық құрамға және ұлттық қауiпсiздiк органдарымен келiсiлгеннен кейiн әуе кемесiнiң ұшу кезiндегi қауiпсiздiгiн қамтамасыз ететiн персоналға халықаралық үлгiдегi сәйкестендiру карточкаларын беру;";
</w:t>
      </w:r>
    </w:p>
    <w:p>
      <w:pPr>
        <w:spacing w:after="0"/>
        <w:ind w:left="0"/>
        <w:jc w:val="both"/>
      </w:pPr>
      <w:r>
        <w:rPr>
          <w:rFonts w:ascii="Times New Roman"/>
          <w:b w:val="false"/>
          <w:i w:val="false"/>
          <w:color w:val="000000"/>
          <w:sz w:val="28"/>
        </w:rPr>
        <w:t>
      27) тармақша алып тасталсын;
</w:t>
      </w:r>
    </w:p>
    <w:p>
      <w:pPr>
        <w:spacing w:after="0"/>
        <w:ind w:left="0"/>
        <w:jc w:val="both"/>
      </w:pPr>
      <w:r>
        <w:rPr>
          <w:rFonts w:ascii="Times New Roman"/>
          <w:b w:val="false"/>
          <w:i w:val="false"/>
          <w:color w:val="000000"/>
          <w:sz w:val="28"/>
        </w:rPr>
        <w:t>
      29) тармақша мынадай редакцияда жазылсын:
</w:t>
      </w:r>
      <w:r>
        <w:br/>
      </w:r>
      <w:r>
        <w:rPr>
          <w:rFonts w:ascii="Times New Roman"/>
          <w:b w:val="false"/>
          <w:i w:val="false"/>
          <w:color w:val="000000"/>
          <w:sz w:val="28"/>
        </w:rPr>
        <w:t>
      "29) Қазақстан Республикасының аумағында әрекет ететiн шетел авиакомпанияларын, олардың филиалдары мен өкiлдiктерiн аккредиттеу.";
</w:t>
      </w:r>
    </w:p>
    <w:p>
      <w:pPr>
        <w:spacing w:after="0"/>
        <w:ind w:left="0"/>
        <w:jc w:val="both"/>
      </w:pPr>
      <w:r>
        <w:rPr>
          <w:rFonts w:ascii="Times New Roman"/>
          <w:b w:val="false"/>
          <w:i w:val="false"/>
          <w:color w:val="000000"/>
          <w:sz w:val="28"/>
        </w:rPr>
        <w:t>
      4) 6-баптың 3-тармағы мынадай мазмұндағы екiншi - төртiншi бөлiктермен толықтырылсын:
</w:t>
      </w:r>
      <w:r>
        <w:br/>
      </w:r>
      <w:r>
        <w:rPr>
          <w:rFonts w:ascii="Times New Roman"/>
          <w:b w:val="false"/>
          <w:i w:val="false"/>
          <w:color w:val="000000"/>
          <w:sz w:val="28"/>
        </w:rPr>
        <w:t>
      "Қазақстан Республикасының аумағында жұмыс iстейтiн шетел авиакомпаниялары, азаматтық авиация саласындағы қызметтi жүзеге асыратын шетел ұйымдары, олардың филиалдары мен өкiлдiктерi Қазақстан Республикасының Үкiметi белгiлеген тәртiппен аккредиттелуге жатады.
</w:t>
      </w:r>
      <w:r>
        <w:br/>
      </w:r>
      <w:r>
        <w:rPr>
          <w:rFonts w:ascii="Times New Roman"/>
          <w:b w:val="false"/>
          <w:i w:val="false"/>
          <w:color w:val="000000"/>
          <w:sz w:val="28"/>
        </w:rPr>
        <w:t>
      Уәкiлеттi орган Қазақстан Республикасының аумағында жұмыс iстейтiн шетел авиакомпанияларын, олардың филиалдары мен өкiлдiктерiн аккредиттеуден:
</w:t>
      </w:r>
      <w:r>
        <w:br/>
      </w:r>
      <w:r>
        <w:rPr>
          <w:rFonts w:ascii="Times New Roman"/>
          <w:b w:val="false"/>
          <w:i w:val="false"/>
          <w:color w:val="000000"/>
          <w:sz w:val="28"/>
        </w:rPr>
        <w:t>
      1) Қазақстан Республикасының шет мемлекетпен жасасқан келiсiмдерiнiң қолданылуы тоқтатылған жағдайда немесе осындай келiсiмдердiң Қазақстан Республикасының аумағында жұмыс істейтiн шетел авиакомпанияларын, олардың филиалдары мен өкiлдiктерiн ашуға қатысты шарттарымен айқындалған өзге де негiздi;
</w:t>
      </w:r>
      <w:r>
        <w:br/>
      </w:r>
      <w:r>
        <w:rPr>
          <w:rFonts w:ascii="Times New Roman"/>
          <w:b w:val="false"/>
          <w:i w:val="false"/>
          <w:color w:val="000000"/>
          <w:sz w:val="28"/>
        </w:rPr>
        <w:t>
      2) Қазақстан Республикасының аумағында жұмыс iстейтiн шетелдiк авиакомпанияларды, олардың филиалдары мен өкiлдiктерiн аккредиттеудiң тәртiбi мен талаптары сақталмаған жағдайларда бас тартады.
</w:t>
      </w:r>
      <w:r>
        <w:br/>
      </w:r>
      <w:r>
        <w:rPr>
          <w:rFonts w:ascii="Times New Roman"/>
          <w:b w:val="false"/>
          <w:i w:val="false"/>
          <w:color w:val="000000"/>
          <w:sz w:val="28"/>
        </w:rPr>
        <w:t>
      Шетел авиакомпанияларын аккредиттеу мерзiмi аккредиттеу үшiн қажеттi барлық құжаттар ұсынылған күннен бастан отыз күннен аспайды.";
</w:t>
      </w:r>
    </w:p>
    <w:p>
      <w:pPr>
        <w:spacing w:after="0"/>
        <w:ind w:left="0"/>
        <w:jc w:val="both"/>
      </w:pPr>
      <w:r>
        <w:rPr>
          <w:rFonts w:ascii="Times New Roman"/>
          <w:b w:val="false"/>
          <w:i w:val="false"/>
          <w:color w:val="000000"/>
          <w:sz w:val="28"/>
        </w:rPr>
        <w:t>
      5) 8-баптың бiрiншi бөлiгiндегi "куәлiгi" деген сөз "сертификаты" деген сөзбен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96. "Сауда мақсатында теңiзде жүзу туралы" 2002 жылғы 17 қаңтардағы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Парламентiнiң Жаршысы, 2002 ж., N 2, 16-құжат; 2004 ж, N 20, 116-құжат):
</w:t>
      </w:r>
    </w:p>
    <w:p>
      <w:pPr>
        <w:spacing w:after="0"/>
        <w:ind w:left="0"/>
        <w:jc w:val="both"/>
      </w:pPr>
      <w:r>
        <w:rPr>
          <w:rFonts w:ascii="Times New Roman"/>
          <w:b w:val="false"/>
          <w:i w:val="false"/>
          <w:color w:val="000000"/>
          <w:sz w:val="28"/>
        </w:rPr>
        <w:t>
      1) 1-баптың 51) тармақшасындағы "мемлекеттiк басқару органы" деген сөздер "орталық атқарушы орган" деген сөздермен ауыстырылсын;
</w:t>
      </w:r>
    </w:p>
    <w:p>
      <w:pPr>
        <w:spacing w:after="0"/>
        <w:ind w:left="0"/>
        <w:jc w:val="both"/>
      </w:pPr>
      <w:r>
        <w:rPr>
          <w:rFonts w:ascii="Times New Roman"/>
          <w:b w:val="false"/>
          <w:i w:val="false"/>
          <w:color w:val="000000"/>
          <w:sz w:val="28"/>
        </w:rPr>
        <w:t>
      2) 4-бапта:
</w:t>
      </w:r>
      <w:r>
        <w:br/>
      </w:r>
      <w:r>
        <w:rPr>
          <w:rFonts w:ascii="Times New Roman"/>
          <w:b w:val="false"/>
          <w:i w:val="false"/>
          <w:color w:val="000000"/>
          <w:sz w:val="28"/>
        </w:rPr>
        <w:t>
      2-тармақтың 11) тармақшасы "бекiту" деген сөзден кейiн "жатады." деген сөзбен толықтырылып, 2) және 12) тармақшалары алып тасталсын;
</w:t>
      </w:r>
    </w:p>
    <w:p>
      <w:pPr>
        <w:spacing w:after="0"/>
        <w:ind w:left="0"/>
        <w:jc w:val="both"/>
      </w:pPr>
      <w:r>
        <w:rPr>
          <w:rFonts w:ascii="Times New Roman"/>
          <w:b w:val="false"/>
          <w:i w:val="false"/>
          <w:color w:val="000000"/>
          <w:sz w:val="28"/>
        </w:rPr>
        <w:t>
      3-тармақта:
</w:t>
      </w:r>
      <w:r>
        <w:br/>
      </w:r>
      <w:r>
        <w:rPr>
          <w:rFonts w:ascii="Times New Roman"/>
          <w:b w:val="false"/>
          <w:i w:val="false"/>
          <w:color w:val="000000"/>
          <w:sz w:val="28"/>
        </w:rPr>
        <w:t>
      2) тармақшадағы "сондай-ақ сауда мақсатында теңiзде жүзудi дамытудың мемлекеттiк бағдарламалары мен тұжырымдамасын әзiрлеуге қатысу" деген сөздер "сауда мақсатында теңiзде жүзудi дамытудың бағдарламалары мен тұжырымдамасын әзiрлеу" деген сөздермен ауыстырылсын;
</w:t>
      </w:r>
    </w:p>
    <w:p>
      <w:pPr>
        <w:spacing w:after="0"/>
        <w:ind w:left="0"/>
        <w:jc w:val="both"/>
      </w:pPr>
      <w:r>
        <w:rPr>
          <w:rFonts w:ascii="Times New Roman"/>
          <w:b w:val="false"/>
          <w:i w:val="false"/>
          <w:color w:val="000000"/>
          <w:sz w:val="28"/>
        </w:rPr>
        <w:t>
      14) тармақша алып тасталсын;
</w:t>
      </w:r>
    </w:p>
    <w:p>
      <w:pPr>
        <w:spacing w:after="0"/>
        <w:ind w:left="0"/>
        <w:jc w:val="both"/>
      </w:pPr>
      <w:r>
        <w:rPr>
          <w:rFonts w:ascii="Times New Roman"/>
          <w:b w:val="false"/>
          <w:i w:val="false"/>
          <w:color w:val="000000"/>
          <w:sz w:val="28"/>
        </w:rPr>
        <w:t>
      мынадай мазмұндағы 15) тармақшамен толықтырылсын:
</w:t>
      </w:r>
      <w:r>
        <w:br/>
      </w:r>
      <w:r>
        <w:rPr>
          <w:rFonts w:ascii="Times New Roman"/>
          <w:b w:val="false"/>
          <w:i w:val="false"/>
          <w:color w:val="000000"/>
          <w:sz w:val="28"/>
        </w:rPr>
        <w:t>
      "15) кемелердiң мемлекеттiк тiзiлiмiндегi кемелердi және оларға құқықтарды мемлекеттiк тiркеудi жүзеге асыру жатады.";
</w:t>
      </w:r>
    </w:p>
    <w:p>
      <w:pPr>
        <w:spacing w:after="0"/>
        <w:ind w:left="0"/>
        <w:jc w:val="both"/>
      </w:pPr>
      <w:r>
        <w:rPr>
          <w:rFonts w:ascii="Times New Roman"/>
          <w:b w:val="false"/>
          <w:i w:val="false"/>
          <w:color w:val="000000"/>
          <w:sz w:val="28"/>
        </w:rPr>
        <w:t>
      мынадай мазмұндағы 3-1-тармақпен толықтырылсын:
</w:t>
      </w:r>
      <w:r>
        <w:br/>
      </w:r>
      <w:r>
        <w:rPr>
          <w:rFonts w:ascii="Times New Roman"/>
          <w:b w:val="false"/>
          <w:i w:val="false"/>
          <w:color w:val="000000"/>
          <w:sz w:val="28"/>
        </w:rPr>
        <w:t>
      "3-1. Жергiлiктi атқарушы органдар сауда мақсатында теңiзде жүзу саласындағы көлiк инфрақұрылымы объектiлерiн салуды және қайта жаңартуды ұйымдастыру кезiнде жобаларды уәкiлеттi органмен келiседі.";
</w:t>
      </w:r>
    </w:p>
    <w:p>
      <w:pPr>
        <w:spacing w:after="0"/>
        <w:ind w:left="0"/>
        <w:jc w:val="both"/>
      </w:pPr>
      <w:r>
        <w:rPr>
          <w:rFonts w:ascii="Times New Roman"/>
          <w:b w:val="false"/>
          <w:i w:val="false"/>
          <w:color w:val="000000"/>
          <w:sz w:val="28"/>
        </w:rPr>
        <w:t>
      4-тармақтағы "шекара қызметi теңiз бөлiмдерiнiң" деген сөздер "Қазақстан Республикасының Әскери-теңiз Күштерiнiң" деген сөздермен ауыстырылсын;
</w:t>
      </w:r>
    </w:p>
    <w:p>
      <w:pPr>
        <w:spacing w:after="0"/>
        <w:ind w:left="0"/>
        <w:jc w:val="both"/>
      </w:pPr>
      <w:r>
        <w:rPr>
          <w:rFonts w:ascii="Times New Roman"/>
          <w:b w:val="false"/>
          <w:i w:val="false"/>
          <w:color w:val="000000"/>
          <w:sz w:val="28"/>
        </w:rPr>
        <w:t>
      3) 44-баптағы "шекара қызметi теңiз бөлiмдерiнiң" деген сөздер "Қазақстан Республикасының Әскери-теңiз Күштерiнiң" деген сөздермен ауыстырылсын;
</w:t>
      </w:r>
    </w:p>
    <w:p>
      <w:pPr>
        <w:spacing w:after="0"/>
        <w:ind w:left="0"/>
        <w:jc w:val="both"/>
      </w:pPr>
      <w:r>
        <w:rPr>
          <w:rFonts w:ascii="Times New Roman"/>
          <w:b w:val="false"/>
          <w:i w:val="false"/>
          <w:color w:val="000000"/>
          <w:sz w:val="28"/>
        </w:rPr>
        <w:t>
      4) 194-бап мынадай редакцияда жазылсын:
</w:t>
      </w:r>
    </w:p>
    <w:p>
      <w:pPr>
        <w:spacing w:after="0"/>
        <w:ind w:left="0"/>
        <w:jc w:val="both"/>
      </w:pPr>
      <w:r>
        <w:rPr>
          <w:rFonts w:ascii="Times New Roman"/>
          <w:b w:val="false"/>
          <w:i w:val="false"/>
          <w:color w:val="000000"/>
          <w:sz w:val="28"/>
        </w:rPr>
        <w:t>
      "194-бап. Мемлекеттiк органдардың құтқару операцияларына
</w:t>
      </w:r>
      <w:r>
        <w:br/>
      </w:r>
      <w:r>
        <w:rPr>
          <w:rFonts w:ascii="Times New Roman"/>
          <w:b w:val="false"/>
          <w:i w:val="false"/>
          <w:color w:val="000000"/>
          <w:sz w:val="28"/>
        </w:rPr>
        <w:t>
                қатысуы
</w:t>
      </w:r>
    </w:p>
    <w:p>
      <w:pPr>
        <w:spacing w:after="0"/>
        <w:ind w:left="0"/>
        <w:jc w:val="both"/>
      </w:pPr>
      <w:r>
        <w:rPr>
          <w:rFonts w:ascii="Times New Roman"/>
          <w:b w:val="false"/>
          <w:i w:val="false"/>
          <w:color w:val="000000"/>
          <w:sz w:val="28"/>
        </w:rPr>
        <w:t>
      Мемлекеттiк органдар және құтқарушылар осы тарауда белгiленген ережелерге сәйкес құтқару операцияларына қатысады.".
</w:t>
      </w:r>
    </w:p>
    <w:p>
      <w:pPr>
        <w:spacing w:after="0"/>
        <w:ind w:left="0"/>
        <w:jc w:val="both"/>
      </w:pPr>
      <w:r>
        <w:rPr>
          <w:rFonts w:ascii="Times New Roman"/>
          <w:b w:val="false"/>
          <w:i w:val="false"/>
          <w:color w:val="000000"/>
          <w:sz w:val="28"/>
        </w:rPr>
        <w:t>
</w:t>
      </w:r>
      <w:r>
        <w:rPr>
          <w:rFonts w:ascii="Times New Roman"/>
          <w:b w:val="false"/>
          <w:i w:val="false"/>
          <w:color w:val="000000"/>
          <w:sz w:val="28"/>
        </w:rPr>
        <w:t>
      97. "Қазақстан Республикасының дипломатиялық қызметi туралы" 2002 жылғы 7 наурыздағы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Парламентiнiң Жаршысы, 2002 ж., N 5, 51-құжат):
</w:t>
      </w:r>
    </w:p>
    <w:p>
      <w:pPr>
        <w:spacing w:after="0"/>
        <w:ind w:left="0"/>
        <w:jc w:val="both"/>
      </w:pPr>
      <w:r>
        <w:rPr>
          <w:rFonts w:ascii="Times New Roman"/>
          <w:b w:val="false"/>
          <w:i w:val="false"/>
          <w:color w:val="000000"/>
          <w:sz w:val="28"/>
        </w:rPr>
        <w:t>
      1) мәтiндегi "республикалық бюджет қаражаты" деген сөздер "бюджет қаражаты" деген сөздермен ауыстырылсын;
</w:t>
      </w:r>
    </w:p>
    <w:p>
      <w:pPr>
        <w:spacing w:after="0"/>
        <w:ind w:left="0"/>
        <w:jc w:val="both"/>
      </w:pPr>
      <w:r>
        <w:rPr>
          <w:rFonts w:ascii="Times New Roman"/>
          <w:b w:val="false"/>
          <w:i w:val="false"/>
          <w:color w:val="000000"/>
          <w:sz w:val="28"/>
        </w:rPr>
        <w:t>
      2) 32-бап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98. "Атмосфералық ауаны қорғау туралы" 2002 жылғы 11 наурыздағы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Парламентiнiң Жаршысы, 2002 ж., N 5, 54-құжат):
</w:t>
      </w:r>
    </w:p>
    <w:p>
      <w:pPr>
        <w:spacing w:after="0"/>
        <w:ind w:left="0"/>
        <w:jc w:val="both"/>
      </w:pPr>
      <w:r>
        <w:rPr>
          <w:rFonts w:ascii="Times New Roman"/>
          <w:b w:val="false"/>
          <w:i w:val="false"/>
          <w:color w:val="000000"/>
          <w:sz w:val="28"/>
        </w:rPr>
        <w:t>
      1) 5-баптағы "жергiлiктi өкiлдi және атқарушы органдар" деген сөздер "облыстардың (республикалық маңызы бар қаланың, астананың) жергiлiктi өкiлдi және атқарушы органдары" деген сөздермен ауыстырылсын;
</w:t>
      </w:r>
    </w:p>
    <w:p>
      <w:pPr>
        <w:spacing w:after="0"/>
        <w:ind w:left="0"/>
        <w:jc w:val="both"/>
      </w:pPr>
      <w:r>
        <w:rPr>
          <w:rFonts w:ascii="Times New Roman"/>
          <w:b w:val="false"/>
          <w:i w:val="false"/>
          <w:color w:val="000000"/>
          <w:sz w:val="28"/>
        </w:rPr>
        <w:t>
      2) 6-бапта:
</w:t>
      </w:r>
      <w:r>
        <w:br/>
      </w:r>
      <w:r>
        <w:rPr>
          <w:rFonts w:ascii="Times New Roman"/>
          <w:b w:val="false"/>
          <w:i w:val="false"/>
          <w:color w:val="000000"/>
          <w:sz w:val="28"/>
        </w:rPr>
        <w:t>
      1), 4)-8) және 10) тармақшалар алып тасталсын;
</w:t>
      </w:r>
    </w:p>
    <w:p>
      <w:pPr>
        <w:spacing w:after="0"/>
        <w:ind w:left="0"/>
        <w:jc w:val="both"/>
      </w:pPr>
      <w:r>
        <w:rPr>
          <w:rFonts w:ascii="Times New Roman"/>
          <w:b w:val="false"/>
          <w:i w:val="false"/>
          <w:color w:val="000000"/>
          <w:sz w:val="28"/>
        </w:rPr>
        <w:t>
      2) тармақша мынадай редакцияда жазылсын:
</w:t>
      </w:r>
      <w:r>
        <w:br/>
      </w:r>
      <w:r>
        <w:rPr>
          <w:rFonts w:ascii="Times New Roman"/>
          <w:b w:val="false"/>
          <w:i w:val="false"/>
          <w:color w:val="000000"/>
          <w:sz w:val="28"/>
        </w:rPr>
        <w:t>
      "2) атмосфералық ауаны қорғау саласындағы бағдарламалар әзiрлеудi ұйымдастыру;";
</w:t>
      </w:r>
    </w:p>
    <w:p>
      <w:pPr>
        <w:spacing w:after="0"/>
        <w:ind w:left="0"/>
        <w:jc w:val="both"/>
      </w:pPr>
      <w:r>
        <w:rPr>
          <w:rFonts w:ascii="Times New Roman"/>
          <w:b w:val="false"/>
          <w:i w:val="false"/>
          <w:color w:val="000000"/>
          <w:sz w:val="28"/>
        </w:rPr>
        <w:t>
      мынадай мазмұндағы 11) тармақшамен толықтырылсын:
</w:t>
      </w:r>
      <w:r>
        <w:br/>
      </w:r>
      <w:r>
        <w:rPr>
          <w:rFonts w:ascii="Times New Roman"/>
          <w:b w:val="false"/>
          <w:i w:val="false"/>
          <w:color w:val="000000"/>
          <w:sz w:val="28"/>
        </w:rPr>
        <w:t>
      "11) облыстар (республикалық маңызы бар қала, астана) үшiн атмосфералық ауаның ластану лимиттерiн белгiлеу жатады.";
</w:t>
      </w:r>
    </w:p>
    <w:p>
      <w:pPr>
        <w:spacing w:after="0"/>
        <w:ind w:left="0"/>
        <w:jc w:val="both"/>
      </w:pPr>
      <w:r>
        <w:rPr>
          <w:rFonts w:ascii="Times New Roman"/>
          <w:b w:val="false"/>
          <w:i w:val="false"/>
          <w:color w:val="000000"/>
          <w:sz w:val="28"/>
        </w:rPr>
        <w:t>
      3) 7-бапта:
</w:t>
      </w:r>
      <w:r>
        <w:br/>
      </w:r>
      <w:r>
        <w:rPr>
          <w:rFonts w:ascii="Times New Roman"/>
          <w:b w:val="false"/>
          <w:i w:val="false"/>
          <w:color w:val="000000"/>
          <w:sz w:val="28"/>
        </w:rPr>
        <w:t>
      2) тармақшада "органдардың" деген сөзден кейiн "және облыстардың (республикалық маңызы бар қаланың, астананың) жергiлiктi атқарушы органдарының" деген сөздермен толықтырылсын;
</w:t>
      </w:r>
    </w:p>
    <w:p>
      <w:pPr>
        <w:spacing w:after="0"/>
        <w:ind w:left="0"/>
        <w:jc w:val="both"/>
      </w:pPr>
      <w:r>
        <w:rPr>
          <w:rFonts w:ascii="Times New Roman"/>
          <w:b w:val="false"/>
          <w:i w:val="false"/>
          <w:color w:val="000000"/>
          <w:sz w:val="28"/>
        </w:rPr>
        <w:t>
      4) тармақша мынадай редакцияда жазылсын:
</w:t>
      </w:r>
      <w:r>
        <w:br/>
      </w:r>
      <w:r>
        <w:rPr>
          <w:rFonts w:ascii="Times New Roman"/>
          <w:b w:val="false"/>
          <w:i w:val="false"/>
          <w:color w:val="000000"/>
          <w:sz w:val="28"/>
        </w:rPr>
        <w:t>
      "4) атмосфералық ауаға зиянды (ластайтын) заттарды шығарудың аумақтық лимиттерiн айқындау әдiстемелерiн әзiрлеу және бекiту;";
</w:t>
      </w:r>
    </w:p>
    <w:p>
      <w:pPr>
        <w:spacing w:after="0"/>
        <w:ind w:left="0"/>
        <w:jc w:val="both"/>
      </w:pPr>
      <w:r>
        <w:rPr>
          <w:rFonts w:ascii="Times New Roman"/>
          <w:b w:val="false"/>
          <w:i w:val="false"/>
          <w:color w:val="000000"/>
          <w:sz w:val="28"/>
        </w:rPr>
        <w:t>
      6) тармақшадағы "Қазақстан Республикасының Үкiметi белгiлеген тәртiппен" деген сөздер алып тасталсын;
</w:t>
      </w:r>
    </w:p>
    <w:p>
      <w:pPr>
        <w:spacing w:after="0"/>
        <w:ind w:left="0"/>
        <w:jc w:val="both"/>
      </w:pPr>
      <w:r>
        <w:rPr>
          <w:rFonts w:ascii="Times New Roman"/>
          <w:b w:val="false"/>
          <w:i w:val="false"/>
          <w:color w:val="000000"/>
          <w:sz w:val="28"/>
        </w:rPr>
        <w:t>
      8) тармақшадағы "жақсартудың мемлекеттiк" деген сөздер "жақсарту" деген сөзбен ауыстырылсын;
</w:t>
      </w:r>
    </w:p>
    <w:p>
      <w:pPr>
        <w:spacing w:after="0"/>
        <w:ind w:left="0"/>
        <w:jc w:val="both"/>
      </w:pPr>
      <w:r>
        <w:rPr>
          <w:rFonts w:ascii="Times New Roman"/>
          <w:b w:val="false"/>
          <w:i w:val="false"/>
          <w:color w:val="000000"/>
          <w:sz w:val="28"/>
        </w:rPr>
        <w:t>
      9), 11), 12) және 14) тармақшалар алып тасталсын;
</w:t>
      </w:r>
    </w:p>
    <w:p>
      <w:pPr>
        <w:spacing w:after="0"/>
        <w:ind w:left="0"/>
        <w:jc w:val="both"/>
      </w:pPr>
      <w:r>
        <w:rPr>
          <w:rFonts w:ascii="Times New Roman"/>
          <w:b w:val="false"/>
          <w:i w:val="false"/>
          <w:color w:val="000000"/>
          <w:sz w:val="28"/>
        </w:rPr>
        <w:t>
      мынадай мазмұндағы 15) және 16) тармақшалармен толықтырылсын:
</w:t>
      </w:r>
      <w:r>
        <w:br/>
      </w:r>
      <w:r>
        <w:rPr>
          <w:rFonts w:ascii="Times New Roman"/>
          <w:b w:val="false"/>
          <w:i w:val="false"/>
          <w:color w:val="000000"/>
          <w:sz w:val="28"/>
        </w:rPr>
        <w:t>
      "15) атмосфералық ауаны қорғау саласында мемлекеттiк бағдарламалар әзiрлеу;
</w:t>
      </w:r>
      <w:r>
        <w:br/>
      </w:r>
      <w:r>
        <w:rPr>
          <w:rFonts w:ascii="Times New Roman"/>
          <w:b w:val="false"/>
          <w:i w:val="false"/>
          <w:color w:val="000000"/>
          <w:sz w:val="28"/>
        </w:rPr>
        <w:t>
      16) атмосфералық ауаны ластағаны үшiн базалық төлем ставкасын есептеу жатады.";
</w:t>
      </w:r>
    </w:p>
    <w:p>
      <w:pPr>
        <w:spacing w:after="0"/>
        <w:ind w:left="0"/>
        <w:jc w:val="both"/>
      </w:pPr>
      <w:r>
        <w:rPr>
          <w:rFonts w:ascii="Times New Roman"/>
          <w:b w:val="false"/>
          <w:i w:val="false"/>
          <w:color w:val="000000"/>
          <w:sz w:val="28"/>
        </w:rPr>
        <w:t>
      4) 8-бапта:
</w:t>
      </w:r>
      <w:r>
        <w:br/>
      </w:r>
      <w:r>
        <w:rPr>
          <w:rFonts w:ascii="Times New Roman"/>
          <w:b w:val="false"/>
          <w:i w:val="false"/>
          <w:color w:val="000000"/>
          <w:sz w:val="28"/>
        </w:rPr>
        <w:t>
      тақырыбындағы "Жергiлiктi өкiлдi және атқарушы органдардың" деген сөздер "Облыстардың (республикалық маңызы бар қаланың, астананың) жергiлiктi өкiлдi және атқарушы органдарының" деген сөздермен ауыстырылсын;
</w:t>
      </w:r>
    </w:p>
    <w:p>
      <w:pPr>
        <w:spacing w:after="0"/>
        <w:ind w:left="0"/>
        <w:jc w:val="both"/>
      </w:pPr>
      <w:r>
        <w:rPr>
          <w:rFonts w:ascii="Times New Roman"/>
          <w:b w:val="false"/>
          <w:i w:val="false"/>
          <w:color w:val="000000"/>
          <w:sz w:val="28"/>
        </w:rPr>
        <w:t>
      1-тармақта:
</w:t>
      </w:r>
      <w:r>
        <w:br/>
      </w:r>
      <w:r>
        <w:rPr>
          <w:rFonts w:ascii="Times New Roman"/>
          <w:b w:val="false"/>
          <w:i w:val="false"/>
          <w:color w:val="000000"/>
          <w:sz w:val="28"/>
        </w:rPr>
        <w:t>
      бiрiншi абзацтағы "Өздерiнiң құзыретi шегiнде жергiлiктi өкiлдi органдар" деген сөздер "Облыстардың (республикалық маңызы бар қаланың, астананың) жергiлiктi өкiлдi органдары:" деген сөздермен ауыстырылсын;
</w:t>
      </w:r>
    </w:p>
    <w:p>
      <w:pPr>
        <w:spacing w:after="0"/>
        <w:ind w:left="0"/>
        <w:jc w:val="both"/>
      </w:pPr>
      <w:r>
        <w:rPr>
          <w:rFonts w:ascii="Times New Roman"/>
          <w:b w:val="false"/>
          <w:i w:val="false"/>
          <w:color w:val="000000"/>
          <w:sz w:val="28"/>
        </w:rPr>
        <w:t>
      1) тармақша "жөнiндегi" деген сөзден кейiн "аймақтық" деген сөзбен толықтырылсын;
</w:t>
      </w:r>
    </w:p>
    <w:p>
      <w:pPr>
        <w:spacing w:after="0"/>
        <w:ind w:left="0"/>
        <w:jc w:val="both"/>
      </w:pPr>
      <w:r>
        <w:rPr>
          <w:rFonts w:ascii="Times New Roman"/>
          <w:b w:val="false"/>
          <w:i w:val="false"/>
          <w:color w:val="000000"/>
          <w:sz w:val="28"/>
        </w:rPr>
        <w:t>
      мынадай мазмұндағы 1-1) тармақшамен толықтырылсын:
</w:t>
      </w:r>
      <w:r>
        <w:br/>
      </w:r>
      <w:r>
        <w:rPr>
          <w:rFonts w:ascii="Times New Roman"/>
          <w:b w:val="false"/>
          <w:i w:val="false"/>
          <w:color w:val="000000"/>
          <w:sz w:val="28"/>
        </w:rPr>
        <w:t>
      "1-1) атмосфералық ауаның ластанғаны үшiн (аудандар мен қалалар бөлiнiсiнде) төлемдер ставкаларын, бiрақ қоршаған ортаны қорғау саласындағы орталық атқарушы орган айқындаған есептiк ставкалардан төмен емес деңгейде, белгiлейдi;";
</w:t>
      </w:r>
    </w:p>
    <w:p>
      <w:pPr>
        <w:spacing w:after="0"/>
        <w:ind w:left="0"/>
        <w:jc w:val="both"/>
      </w:pPr>
      <w:r>
        <w:rPr>
          <w:rFonts w:ascii="Times New Roman"/>
          <w:b w:val="false"/>
          <w:i w:val="false"/>
          <w:color w:val="000000"/>
          <w:sz w:val="28"/>
        </w:rPr>
        <w:t>
      3) тармақшадағы "жергiлiктi атқарушы органдар" деген сөздер "облыстардың (республикалық маңызы бар қаланың, астананың) жергiлiктi атқарушы органдары" деген сөздермен ауыстырылсын;
</w:t>
      </w:r>
    </w:p>
    <w:p>
      <w:pPr>
        <w:spacing w:after="0"/>
        <w:ind w:left="0"/>
        <w:jc w:val="both"/>
      </w:pPr>
      <w:r>
        <w:rPr>
          <w:rFonts w:ascii="Times New Roman"/>
          <w:b w:val="false"/>
          <w:i w:val="false"/>
          <w:color w:val="000000"/>
          <w:sz w:val="28"/>
        </w:rPr>
        <w:t>
      2-тармақта:
</w:t>
      </w:r>
      <w:r>
        <w:br/>
      </w:r>
      <w:r>
        <w:rPr>
          <w:rFonts w:ascii="Times New Roman"/>
          <w:b w:val="false"/>
          <w:i w:val="false"/>
          <w:color w:val="000000"/>
          <w:sz w:val="28"/>
        </w:rPr>
        <w:t>
      бiрiншi абзацтағы "Өздерiнiң құзыретi шегiнде жергiлiктi атқарушы органдар" деген сөздер "Облыстардың (республикалық маңызы бар қаланың, астананың) жергiлiктi атқарушы органдары" деген сөздермен ауыстырылсын;
</w:t>
      </w:r>
    </w:p>
    <w:p>
      <w:pPr>
        <w:spacing w:after="0"/>
        <w:ind w:left="0"/>
        <w:jc w:val="both"/>
      </w:pPr>
      <w:r>
        <w:rPr>
          <w:rFonts w:ascii="Times New Roman"/>
          <w:b w:val="false"/>
          <w:i w:val="false"/>
          <w:color w:val="000000"/>
          <w:sz w:val="28"/>
        </w:rPr>
        <w:t>
      1) тармақша мынадай редакцияда жазылсын:
</w:t>
      </w:r>
      <w:r>
        <w:br/>
      </w:r>
      <w:r>
        <w:rPr>
          <w:rFonts w:ascii="Times New Roman"/>
          <w:b w:val="false"/>
          <w:i w:val="false"/>
          <w:color w:val="000000"/>
          <w:sz w:val="28"/>
        </w:rPr>
        <w:t>
      "1) атмосфералық ауаны ластауды азайту, сондай-ақ шығарындылардың аумақтық лимиттерiн сақтау мақсатымен елдi мекендердегi көлiктер легiн реттейдi;";
</w:t>
      </w:r>
    </w:p>
    <w:p>
      <w:pPr>
        <w:spacing w:after="0"/>
        <w:ind w:left="0"/>
        <w:jc w:val="both"/>
      </w:pPr>
      <w:r>
        <w:rPr>
          <w:rFonts w:ascii="Times New Roman"/>
          <w:b w:val="false"/>
          <w:i w:val="false"/>
          <w:color w:val="000000"/>
          <w:sz w:val="28"/>
        </w:rPr>
        <w:t>
      2) тармақша "саласындағы" деген сөзден кейiн "аймақтық" деген сөзбен толықтырылсын;
</w:t>
      </w:r>
    </w:p>
    <w:p>
      <w:pPr>
        <w:spacing w:after="0"/>
        <w:ind w:left="0"/>
        <w:jc w:val="both"/>
      </w:pPr>
      <w:r>
        <w:rPr>
          <w:rFonts w:ascii="Times New Roman"/>
          <w:b w:val="false"/>
          <w:i w:val="false"/>
          <w:color w:val="000000"/>
          <w:sz w:val="28"/>
        </w:rPr>
        <w:t>
      мынадай мазмұндағы 3) тармақшамен толықтырылсын:
</w:t>
      </w:r>
      <w:r>
        <w:br/>
      </w:r>
      <w:r>
        <w:rPr>
          <w:rFonts w:ascii="Times New Roman"/>
          <w:b w:val="false"/>
          <w:i w:val="false"/>
          <w:color w:val="000000"/>
          <w:sz w:val="28"/>
        </w:rPr>
        <w:t>
      "3) облыстар (республикалық маңызы бар қала, астана) үшiн Қазақстан Республикасының Үкiметi белгiлеген лимиттер шегiнде атмосфералық ауаның ластану лимиттерiн белгiлейдi.";
</w:t>
      </w:r>
    </w:p>
    <w:p>
      <w:pPr>
        <w:spacing w:after="0"/>
        <w:ind w:left="0"/>
        <w:jc w:val="both"/>
      </w:pPr>
      <w:r>
        <w:rPr>
          <w:rFonts w:ascii="Times New Roman"/>
          <w:b w:val="false"/>
          <w:i w:val="false"/>
          <w:color w:val="000000"/>
          <w:sz w:val="28"/>
        </w:rPr>
        <w:t>
      5) 9-баптың 1-тармағы мынадай редакцияда жазылсын:
</w:t>
      </w:r>
      <w:r>
        <w:br/>
      </w:r>
      <w:r>
        <w:rPr>
          <w:rFonts w:ascii="Times New Roman"/>
          <w:b w:val="false"/>
          <w:i w:val="false"/>
          <w:color w:val="000000"/>
          <w:sz w:val="28"/>
        </w:rPr>
        <w:t>
      "1. Атмосфералық ауаға зиянды (ластаушы) заттар шығаратын, сондай-ақ атмосфералық ауаға зиянды физикалық әсер ететiн, өздерi үшiн белгiленген шектi жол берiлетiн шығарындылардың нормативтерiнен асып кететiн көздерi бар жеке және заңды тұлғалар шектi жол берiлетiн шығарындылар нормаларына қол жеткiзу мақсатында оны қорғау жөнiндегi шараларды Қазақстан Республикасының қоршаған ортаны қорғау саласындағы орталық атқарушы органының аумақтық бөлiмшелерiмен немесе облыстардың (республикалық маңызы бар қаланың, астананың) жергiлiктi атқарушы органдарымен олардың құзыретi шегiнде бiрлесiп әзiрлейдi, келiседi және жүзеге асырады.";
</w:t>
      </w:r>
    </w:p>
    <w:p>
      <w:pPr>
        <w:spacing w:after="0"/>
        <w:ind w:left="0"/>
        <w:jc w:val="both"/>
      </w:pPr>
      <w:r>
        <w:rPr>
          <w:rFonts w:ascii="Times New Roman"/>
          <w:b w:val="false"/>
          <w:i w:val="false"/>
          <w:color w:val="000000"/>
          <w:sz w:val="28"/>
        </w:rPr>
        <w:t>
      6) 11-баптың 5-тармағы алып тасталсын;
</w:t>
      </w:r>
    </w:p>
    <w:p>
      <w:pPr>
        <w:spacing w:after="0"/>
        <w:ind w:left="0"/>
        <w:jc w:val="both"/>
      </w:pPr>
      <w:r>
        <w:rPr>
          <w:rFonts w:ascii="Times New Roman"/>
          <w:b w:val="false"/>
          <w:i w:val="false"/>
          <w:color w:val="000000"/>
          <w:sz w:val="28"/>
        </w:rPr>
        <w:t>
      7) 12-бап алып тасталсын;
</w:t>
      </w:r>
    </w:p>
    <w:p>
      <w:pPr>
        <w:spacing w:after="0"/>
        <w:ind w:left="0"/>
        <w:jc w:val="both"/>
      </w:pPr>
      <w:r>
        <w:rPr>
          <w:rFonts w:ascii="Times New Roman"/>
          <w:b w:val="false"/>
          <w:i w:val="false"/>
          <w:color w:val="000000"/>
          <w:sz w:val="28"/>
        </w:rPr>
        <w:t>
      8) 13-баптың 3-тармағындағы "заңдарында белгiленген" деген сөздер "Yкiметi белгiлеген" деген сөздермен ауыстырылсын;
</w:t>
      </w:r>
    </w:p>
    <w:p>
      <w:pPr>
        <w:spacing w:after="0"/>
        <w:ind w:left="0"/>
        <w:jc w:val="both"/>
      </w:pPr>
      <w:r>
        <w:rPr>
          <w:rFonts w:ascii="Times New Roman"/>
          <w:b w:val="false"/>
          <w:i w:val="false"/>
          <w:color w:val="000000"/>
          <w:sz w:val="28"/>
        </w:rPr>
        <w:t>
      9) 14-бапта:
</w:t>
      </w:r>
      <w:r>
        <w:br/>
      </w:r>
      <w:r>
        <w:rPr>
          <w:rFonts w:ascii="Times New Roman"/>
          <w:b w:val="false"/>
          <w:i w:val="false"/>
          <w:color w:val="000000"/>
          <w:sz w:val="28"/>
        </w:rPr>
        <w:t>
      3-тармақтағы "көлемi Қазақстан Республикасының заңдарына сәйкес айқындалады." деген сөздер "көлемiн халықтың санитарлық-эпидемиологиялық салауаттығы саласындағы уәкiлеттi орган айқындайды." деген сөздермен ауыстырылсын;
</w:t>
      </w:r>
    </w:p>
    <w:p>
      <w:pPr>
        <w:spacing w:after="0"/>
        <w:ind w:left="0"/>
        <w:jc w:val="both"/>
      </w:pPr>
      <w:r>
        <w:rPr>
          <w:rFonts w:ascii="Times New Roman"/>
          <w:b w:val="false"/>
          <w:i w:val="false"/>
          <w:color w:val="000000"/>
          <w:sz w:val="28"/>
        </w:rPr>
        <w:t>
      5-тармақ "орналастыру" деген сөзден кейiн "Қазақстан Республикасының Үкiметi белгiлеген тәртiппен," деген сөздермен, "оның аумақтық бөлiмшелерiмен" деген сөздерден кейiн "және облыстардың (республикалық маңызы бар қаланың, астананың) жергiлiктi атқарушы органдарымен" деген сөздермен толықтырылсын;
</w:t>
      </w:r>
    </w:p>
    <w:p>
      <w:pPr>
        <w:spacing w:after="0"/>
        <w:ind w:left="0"/>
        <w:jc w:val="both"/>
      </w:pPr>
      <w:r>
        <w:rPr>
          <w:rFonts w:ascii="Times New Roman"/>
          <w:b w:val="false"/>
          <w:i w:val="false"/>
          <w:color w:val="000000"/>
          <w:sz w:val="28"/>
        </w:rPr>
        <w:t>
      10) 15-бапта:
</w:t>
      </w:r>
      <w:r>
        <w:br/>
      </w:r>
      <w:r>
        <w:rPr>
          <w:rFonts w:ascii="Times New Roman"/>
          <w:b w:val="false"/>
          <w:i w:val="false"/>
          <w:color w:val="000000"/>
          <w:sz w:val="28"/>
        </w:rPr>
        <w:t>
      2-тармақ "жергіліктi атқарушы органдар" деген сөздерден кейiн "облыстардың (республикалық маңызы бар қаланың, астананың) жергіліктi атқарушы органдары" деген сөздермен толықтырылсын;
</w:t>
      </w:r>
    </w:p>
    <w:p>
      <w:pPr>
        <w:spacing w:after="0"/>
        <w:ind w:left="0"/>
        <w:jc w:val="both"/>
      </w:pPr>
      <w:r>
        <w:rPr>
          <w:rFonts w:ascii="Times New Roman"/>
          <w:b w:val="false"/>
          <w:i w:val="false"/>
          <w:color w:val="000000"/>
          <w:sz w:val="28"/>
        </w:rPr>
        <w:t>
      3-тармақтағы "Қазақстан Республикасының қоршаған ортаны қорғау саласындағы орталық атқарушы органының аумақтық бөлiмшелерiнiң ұсынуы бойынша жергiлiктi өкiлдi органдар" деген сөздер "Облыстардың (республикалық маңызы бар қаланың, астананың) жергiлiктi атқарушы органдарының ұсынуы бойынша облыстардың (республикалық маңызы бар қаланың, астананың) жергіліктi өкiлдi органдары" деген сөздермен ауыстырылсын;
</w:t>
      </w:r>
    </w:p>
    <w:p>
      <w:pPr>
        <w:spacing w:after="0"/>
        <w:ind w:left="0"/>
        <w:jc w:val="both"/>
      </w:pPr>
      <w:r>
        <w:rPr>
          <w:rFonts w:ascii="Times New Roman"/>
          <w:b w:val="false"/>
          <w:i w:val="false"/>
          <w:color w:val="000000"/>
          <w:sz w:val="28"/>
        </w:rPr>
        <w:t>
      11) 16-баптың 3-тармағының мәтiнiндегi "жергіліктi атқарушы органдар" деген сөздер "облыстардың (республикалық маңызы бар қаланың, астананың) жергіліктi атқарушы органдары" деген сөздермен ауыстырылсын;
</w:t>
      </w:r>
    </w:p>
    <w:p>
      <w:pPr>
        <w:spacing w:after="0"/>
        <w:ind w:left="0"/>
        <w:jc w:val="both"/>
      </w:pPr>
      <w:r>
        <w:rPr>
          <w:rFonts w:ascii="Times New Roman"/>
          <w:b w:val="false"/>
          <w:i w:val="false"/>
          <w:color w:val="000000"/>
          <w:sz w:val="28"/>
        </w:rPr>
        <w:t>
      12) 17-бапта:
</w:t>
      </w:r>
      <w:r>
        <w:br/>
      </w:r>
      <w:r>
        <w:rPr>
          <w:rFonts w:ascii="Times New Roman"/>
          <w:b w:val="false"/>
          <w:i w:val="false"/>
          <w:color w:val="000000"/>
          <w:sz w:val="28"/>
        </w:rPr>
        <w:t>
      1-тармақтағы "Қазақстан Республикасының қоршаған ортаны қорғау саласындағы орталық атқарушы органының аумақтық бөлiмшелерi мен" деген сөздер алып тасталып, "жергiлiктi атқарушы органдар" деген сөздер "облыстардың (республикалық маңызы бар қаланың, астананың) жергілікті атқарушы органдары" деген сөздермен ауыстырылсын;
</w:t>
      </w:r>
    </w:p>
    <w:p>
      <w:pPr>
        <w:spacing w:after="0"/>
        <w:ind w:left="0"/>
        <w:jc w:val="both"/>
      </w:pPr>
      <w:r>
        <w:rPr>
          <w:rFonts w:ascii="Times New Roman"/>
          <w:b w:val="false"/>
          <w:i w:val="false"/>
          <w:color w:val="000000"/>
          <w:sz w:val="28"/>
        </w:rPr>
        <w:t>
      2-тармақтағы "жергiлiктi атқарушы органдар" деген cөздeр "облыстардың (республикалық маңызы бар қаланың, астананың) жергiлiктi атқарушы органдары" деген сөздермен ауыстырылсын; "және атмосфералық ауаны қорғау функциясын жүзеге асыратын басқа да орталық атқарушы органдардың" деген сөздер алып тасталсын;
</w:t>
      </w:r>
    </w:p>
    <w:p>
      <w:pPr>
        <w:spacing w:after="0"/>
        <w:ind w:left="0"/>
        <w:jc w:val="both"/>
      </w:pPr>
      <w:r>
        <w:rPr>
          <w:rFonts w:ascii="Times New Roman"/>
          <w:b w:val="false"/>
          <w:i w:val="false"/>
          <w:color w:val="000000"/>
          <w:sz w:val="28"/>
        </w:rPr>
        <w:t>
      13) 19-баптың 2-тармағындағы "Қазақстан Республикасының қоршаған ортаны қорғау саласындағы орталық атқарушы органы мемлекеттiк статистика органдарымен келiсе отырып" деген сөздер "мемлекеттiк статистика органдары" деген сөздермен ауыстырылсын;
</w:t>
      </w:r>
    </w:p>
    <w:p>
      <w:pPr>
        <w:spacing w:after="0"/>
        <w:ind w:left="0"/>
        <w:jc w:val="both"/>
      </w:pPr>
      <w:r>
        <w:rPr>
          <w:rFonts w:ascii="Times New Roman"/>
          <w:b w:val="false"/>
          <w:i w:val="false"/>
          <w:color w:val="000000"/>
          <w:sz w:val="28"/>
        </w:rPr>
        <w:t>
      14) 21-баптың 1-тармағындағы "жергіліктi атқарушы органдар атмосфералық ауаның мемлекеттiк мониторингiн ұйымдастырады," деген сөздер "атмосфералық ауаның мемлекеттiк мониторингiн ұйымдастырады," деген сөздермен ауыстырылсын;
</w:t>
      </w:r>
    </w:p>
    <w:p>
      <w:pPr>
        <w:spacing w:after="0"/>
        <w:ind w:left="0"/>
        <w:jc w:val="both"/>
      </w:pPr>
      <w:r>
        <w:rPr>
          <w:rFonts w:ascii="Times New Roman"/>
          <w:b w:val="false"/>
          <w:i w:val="false"/>
          <w:color w:val="000000"/>
          <w:sz w:val="28"/>
        </w:rPr>
        <w:t>
      15) 22-бапта:
</w:t>
      </w:r>
      <w:r>
        <w:br/>
      </w:r>
      <w:r>
        <w:rPr>
          <w:rFonts w:ascii="Times New Roman"/>
          <w:b w:val="false"/>
          <w:i w:val="false"/>
          <w:color w:val="000000"/>
          <w:sz w:val="28"/>
        </w:rPr>
        <w:t>
      1-тармақтың 4) тармақшасындағы "қорғаудың мемлекеттiк" деген сөздер "қорғау" деген сөздермен ауыстырылсын;
</w:t>
      </w:r>
    </w:p>
    <w:p>
      <w:pPr>
        <w:spacing w:after="0"/>
        <w:ind w:left="0"/>
        <w:jc w:val="both"/>
      </w:pPr>
      <w:r>
        <w:rPr>
          <w:rFonts w:ascii="Times New Roman"/>
          <w:b w:val="false"/>
          <w:i w:val="false"/>
          <w:color w:val="000000"/>
          <w:sz w:val="28"/>
        </w:rPr>
        <w:t>
      2-тармақтағы "жергiлiктi атқарушы органдар Қазақстан Республикасының Yкiметi белгілеген тәртiппен" деген сөздер "облыстардың (республикалық маңызы бар қаланың, астананың) жергiлiктi атқарушы органдары" деген сөздермен ауыстырылсын;
</w:t>
      </w:r>
    </w:p>
    <w:p>
      <w:pPr>
        <w:spacing w:after="0"/>
        <w:ind w:left="0"/>
        <w:jc w:val="both"/>
      </w:pPr>
      <w:r>
        <w:rPr>
          <w:rFonts w:ascii="Times New Roman"/>
          <w:b w:val="false"/>
          <w:i w:val="false"/>
          <w:color w:val="000000"/>
          <w:sz w:val="28"/>
        </w:rPr>
        <w:t>
      16) 23-баптың 4-тармағы "бөлiмшелерiне" деген сөзден кейiн "және облыстардың (республикалық маңызы бар қаланың, астананың) жергiлiктi атқарушы органдарына" деген сөздермен толықтырылсын;
</w:t>
      </w:r>
    </w:p>
    <w:p>
      <w:pPr>
        <w:spacing w:after="0"/>
        <w:ind w:left="0"/>
        <w:jc w:val="both"/>
      </w:pPr>
      <w:r>
        <w:rPr>
          <w:rFonts w:ascii="Times New Roman"/>
          <w:b w:val="false"/>
          <w:i w:val="false"/>
          <w:color w:val="000000"/>
          <w:sz w:val="28"/>
        </w:rPr>
        <w:t>
      17) 24-бапта:
</w:t>
      </w:r>
      <w:r>
        <w:br/>
      </w:r>
      <w:r>
        <w:rPr>
          <w:rFonts w:ascii="Times New Roman"/>
          <w:b w:val="false"/>
          <w:i w:val="false"/>
          <w:color w:val="000000"/>
          <w:sz w:val="28"/>
        </w:rPr>
        <w:t>
      1-тармақта:
</w:t>
      </w:r>
      <w:r>
        <w:br/>
      </w:r>
      <w:r>
        <w:rPr>
          <w:rFonts w:ascii="Times New Roman"/>
          <w:b w:val="false"/>
          <w:i w:val="false"/>
          <w:color w:val="000000"/>
          <w:sz w:val="28"/>
        </w:rPr>
        <w:t>
      бiрiншi абзацтағы "органы" деген сөзден кейiн "және облыстардың (республикалық маңызы бар қаланың, астананың) жергiлiктi атқарушы органдары" деген сөздермен толықтырылсын;
</w:t>
      </w:r>
    </w:p>
    <w:p>
      <w:pPr>
        <w:spacing w:after="0"/>
        <w:ind w:left="0"/>
        <w:jc w:val="both"/>
      </w:pPr>
      <w:r>
        <w:rPr>
          <w:rFonts w:ascii="Times New Roman"/>
          <w:b w:val="false"/>
          <w:i w:val="false"/>
          <w:color w:val="000000"/>
          <w:sz w:val="28"/>
        </w:rPr>
        <w:t>
      15) тармақша "шығаруға" деген сөзден кейiн "құқығы бар." деген сөздермен толықтырылып, 16) тармақша алып тасталсын;
</w:t>
      </w:r>
    </w:p>
    <w:p>
      <w:pPr>
        <w:spacing w:after="0"/>
        <w:ind w:left="0"/>
        <w:jc w:val="both"/>
      </w:pPr>
      <w:r>
        <w:rPr>
          <w:rFonts w:ascii="Times New Roman"/>
          <w:b w:val="false"/>
          <w:i w:val="false"/>
          <w:color w:val="000000"/>
          <w:sz w:val="28"/>
        </w:rPr>
        <w:t>
      2-тармақтағы "органы" деген сөзден кейiн "және облыстардың (республикалық маңызы бар қаланың, астананың) жергiлiктi атқарушы органдары" деген сөздермен толықтырылсын;
</w:t>
      </w:r>
    </w:p>
    <w:p>
      <w:pPr>
        <w:spacing w:after="0"/>
        <w:ind w:left="0"/>
        <w:jc w:val="both"/>
      </w:pPr>
      <w:r>
        <w:rPr>
          <w:rFonts w:ascii="Times New Roman"/>
          <w:b w:val="false"/>
          <w:i w:val="false"/>
          <w:color w:val="000000"/>
          <w:sz w:val="28"/>
        </w:rPr>
        <w:t>
      18) 25-баптың бiрiншi абзацындағы "органының" деген сөзден кейiн "және облыстардың (республикалық маңызы бар қаланың, астананың) жергiлiктi атқарушы органдарының" деген сөздермен толықтырылсын, 26-баптың 3-тармағындағы "органы" деген сөзден кейiн "және облыстардың (республикалық маңызы бар қаланың, астананың) жергiлiктi атқарушы органдары" деген сөздермен толықтырылсын;
</w:t>
      </w:r>
    </w:p>
    <w:p>
      <w:pPr>
        <w:spacing w:after="0"/>
        <w:ind w:left="0"/>
        <w:jc w:val="both"/>
      </w:pPr>
      <w:r>
        <w:rPr>
          <w:rFonts w:ascii="Times New Roman"/>
          <w:b w:val="false"/>
          <w:i w:val="false"/>
          <w:color w:val="000000"/>
          <w:sz w:val="28"/>
        </w:rPr>
        <w:t>
      19) 27-бапта:
</w:t>
      </w:r>
      <w:r>
        <w:br/>
      </w:r>
      <w:r>
        <w:rPr>
          <w:rFonts w:ascii="Times New Roman"/>
          <w:b w:val="false"/>
          <w:i w:val="false"/>
          <w:color w:val="000000"/>
          <w:sz w:val="28"/>
        </w:rPr>
        <w:t>
      4) тармақшадағы "Қазақстан Республикасының қоршаған ортаны қорғау саласындағы орталық атқарушы органының аумақтық бөлiмшелерiмен және атмосфералық ауаны қорғау функциясын жүзеге асыратын басқа да орталық атқарушы органдардың аумақтық бөлiмшелерiмен" деген сөздер "облыстардың (республикалық маңызы бар қаланың, астананың) жергiлiктi атқарушы органдарымен" деген сөздермен ауыстырылсын;
</w:t>
      </w:r>
    </w:p>
    <w:p>
      <w:pPr>
        <w:spacing w:after="0"/>
        <w:ind w:left="0"/>
        <w:jc w:val="both"/>
      </w:pPr>
      <w:r>
        <w:rPr>
          <w:rFonts w:ascii="Times New Roman"/>
          <w:b w:val="false"/>
          <w:i w:val="false"/>
          <w:color w:val="000000"/>
          <w:sz w:val="28"/>
        </w:rPr>
        <w:t>
      12) тармақшадағы "оның аумақтық бөлiмшелерi" деген сөздер "облыстардың (республикалық маңызы бар қаланың, астананың) жергiлiктi атқарушы органдары" деген сөздермен ауыстырылсын, ", атмосфералық ауаны қорғау функциясын жүзеге асыратын басқа да орталық атқарушы органдар мен олардың аумақтық бөлiмшелерiнiң Қазақстан Республикасының атмосфералық ауаны қорғау саласындағы заңдарын бұзушылықты жою туралы" деген сөздер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99. "Бал ара шаруашылығы туралы" 2002 жылғы 12 наурыздағы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Парламентiнiң Жаршысы, 2002 ж., N 5, 55-құжат):
</w:t>
      </w:r>
    </w:p>
    <w:p>
      <w:pPr>
        <w:spacing w:after="0"/>
        <w:ind w:left="0"/>
        <w:jc w:val="both"/>
      </w:pPr>
      <w:r>
        <w:rPr>
          <w:rFonts w:ascii="Times New Roman"/>
          <w:b w:val="false"/>
          <w:i w:val="false"/>
          <w:color w:val="000000"/>
          <w:sz w:val="28"/>
        </w:rPr>
        <w:t>
      1) 6-баптың 1-тармағындағы "жергiлiктi" деген сөз "аудандық (қалалық)" деген сөздермен ауыстырылсын;
</w:t>
      </w:r>
    </w:p>
    <w:p>
      <w:pPr>
        <w:spacing w:after="0"/>
        <w:ind w:left="0"/>
        <w:jc w:val="both"/>
      </w:pPr>
      <w:r>
        <w:rPr>
          <w:rFonts w:ascii="Times New Roman"/>
          <w:b w:val="false"/>
          <w:i w:val="false"/>
          <w:color w:val="000000"/>
          <w:sz w:val="28"/>
        </w:rPr>
        <w:t>
      2) 14-бапта:
</w:t>
      </w:r>
      <w:r>
        <w:br/>
      </w:r>
      <w:r>
        <w:rPr>
          <w:rFonts w:ascii="Times New Roman"/>
          <w:b w:val="false"/>
          <w:i w:val="false"/>
          <w:color w:val="000000"/>
          <w:sz w:val="28"/>
        </w:rPr>
        <w:t>
      2) тармақшадағы "мемлекеттiк" деген сөз "салалық" деген сөзбен ауыстырылсын;
</w:t>
      </w:r>
    </w:p>
    <w:p>
      <w:pPr>
        <w:spacing w:after="0"/>
        <w:ind w:left="0"/>
        <w:jc w:val="both"/>
      </w:pPr>
      <w:r>
        <w:rPr>
          <w:rFonts w:ascii="Times New Roman"/>
          <w:b w:val="false"/>
          <w:i w:val="false"/>
          <w:color w:val="000000"/>
          <w:sz w:val="28"/>
        </w:rPr>
        <w:t>
      5) тармақшадағы "aca" деген сөздiң алдынан "Қазақстан Республикасы Үкiметi бекiтетiн" деген сөздермен толықтырылсын, ", республикалық бюджет қаражатынан жүзеге асырылатын профилактика мен оларға қарсы күрес іс-шараларын" деген сөздер алып тасталсын;
</w:t>
      </w:r>
    </w:p>
    <w:p>
      <w:pPr>
        <w:spacing w:after="0"/>
        <w:ind w:left="0"/>
        <w:jc w:val="both"/>
      </w:pPr>
      <w:r>
        <w:rPr>
          <w:rFonts w:ascii="Times New Roman"/>
          <w:b w:val="false"/>
          <w:i w:val="false"/>
          <w:color w:val="000000"/>
          <w:sz w:val="28"/>
        </w:rPr>
        <w:t>
      9) тармақша "ұйымдастыруды" деген сөзден кейiн "жүзеге асырады." деген сөзбен толықтырылып, 10) тармақша алып тасталсын;
</w:t>
      </w:r>
    </w:p>
    <w:p>
      <w:pPr>
        <w:spacing w:after="0"/>
        <w:ind w:left="0"/>
        <w:jc w:val="both"/>
      </w:pPr>
      <w:r>
        <w:rPr>
          <w:rFonts w:ascii="Times New Roman"/>
          <w:b w:val="false"/>
          <w:i w:val="false"/>
          <w:color w:val="000000"/>
          <w:sz w:val="28"/>
        </w:rPr>
        <w:t>
      3) 15-баптың 3-тармағы мынадай редакцияда жазылсын:
</w:t>
      </w:r>
      <w:r>
        <w:br/>
      </w:r>
      <w:r>
        <w:rPr>
          <w:rFonts w:ascii="Times New Roman"/>
          <w:b w:val="false"/>
          <w:i w:val="false"/>
          <w:color w:val="000000"/>
          <w:sz w:val="28"/>
        </w:rPr>
        <w:t>
      "3. Бал ара шаруашылығымен айналысатын жеке және заңды тұлғалар Қазақстан Республикасының Үкiметi бекiткен аса қауiптi аурулар тiзбесiне енгiзілген аурулармен күресу мақсатында ветеринарлық препараттармен қамтамасыз етiлуге тиiс.".
</w:t>
      </w:r>
    </w:p>
    <w:p>
      <w:pPr>
        <w:spacing w:after="0"/>
        <w:ind w:left="0"/>
        <w:jc w:val="both"/>
      </w:pPr>
      <w:r>
        <w:rPr>
          <w:rFonts w:ascii="Times New Roman"/>
          <w:b w:val="false"/>
          <w:i w:val="false"/>
          <w:color w:val="000000"/>
          <w:sz w:val="28"/>
        </w:rPr>
        <w:t>
</w:t>
      </w:r>
      <w:r>
        <w:rPr>
          <w:rFonts w:ascii="Times New Roman"/>
          <w:b w:val="false"/>
          <w:i w:val="false"/>
          <w:color w:val="000000"/>
          <w:sz w:val="28"/>
        </w:rPr>
        <w:t>
      100. "Әдiлет органдары туралы" 2002 жылғы 18 наурыздағы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Парламентiнiң Жаршысы, 2002 ж., N 6, 67-құжат):
</w:t>
      </w:r>
    </w:p>
    <w:p>
      <w:pPr>
        <w:spacing w:after="0"/>
        <w:ind w:left="0"/>
        <w:jc w:val="both"/>
      </w:pPr>
      <w:r>
        <w:rPr>
          <w:rFonts w:ascii="Times New Roman"/>
          <w:b w:val="false"/>
          <w:i w:val="false"/>
          <w:color w:val="000000"/>
          <w:sz w:val="28"/>
        </w:rPr>
        <w:t>
      1) 20-бап мынадай мазмұндағы 8) тармақшамен толықтырылсын:
</w:t>
      </w:r>
      <w:r>
        <w:br/>
      </w:r>
      <w:r>
        <w:rPr>
          <w:rFonts w:ascii="Times New Roman"/>
          <w:b w:val="false"/>
          <w:i w:val="false"/>
          <w:color w:val="000000"/>
          <w:sz w:val="28"/>
        </w:rPr>
        <w:t>
      "8) Қазақстан Республикасының заңдарына сәйкес мiндеттi жалпы орта және бастапқы кәсiби бiлiм беру үшiн жағдайларды қамтамасыз ету.";
</w:t>
      </w:r>
    </w:p>
    <w:p>
      <w:pPr>
        <w:spacing w:after="0"/>
        <w:ind w:left="0"/>
        <w:jc w:val="both"/>
      </w:pPr>
      <w:r>
        <w:rPr>
          <w:rFonts w:ascii="Times New Roman"/>
          <w:b w:val="false"/>
          <w:i w:val="false"/>
          <w:color w:val="000000"/>
          <w:sz w:val="28"/>
        </w:rPr>
        <w:t>
      2) 21-баптың 13) тармақшасы алып тасталсын;
</w:t>
      </w:r>
    </w:p>
    <w:p>
      <w:pPr>
        <w:spacing w:after="0"/>
        <w:ind w:left="0"/>
        <w:jc w:val="both"/>
      </w:pPr>
      <w:r>
        <w:rPr>
          <w:rFonts w:ascii="Times New Roman"/>
          <w:b w:val="false"/>
          <w:i w:val="false"/>
          <w:color w:val="000000"/>
          <w:sz w:val="28"/>
        </w:rPr>
        <w:t>
      3) 23-бап мынадай редакцияда жазылсын:
</w:t>
      </w:r>
    </w:p>
    <w:p>
      <w:pPr>
        <w:spacing w:after="0"/>
        <w:ind w:left="0"/>
        <w:jc w:val="both"/>
      </w:pPr>
      <w:r>
        <w:rPr>
          <w:rFonts w:ascii="Times New Roman"/>
          <w:b w:val="false"/>
          <w:i w:val="false"/>
          <w:color w:val="000000"/>
          <w:sz w:val="28"/>
        </w:rPr>
        <w:t>
      "23-бап. Әдiлет органдарының өзге де функциялары
</w:t>
      </w:r>
    </w:p>
    <w:p>
      <w:pPr>
        <w:spacing w:after="0"/>
        <w:ind w:left="0"/>
        <w:jc w:val="both"/>
      </w:pPr>
      <w:r>
        <w:rPr>
          <w:rFonts w:ascii="Times New Roman"/>
          <w:b w:val="false"/>
          <w:i w:val="false"/>
          <w:color w:val="000000"/>
          <w:sz w:val="28"/>
        </w:rPr>
        <w:t>
      1. Әдiлет органдары 15-22-баптарда тiзбеленген функциялардан басқа мынадай функцияларды жүзеге асырады:
</w:t>
      </w:r>
      <w:r>
        <w:br/>
      </w:r>
      <w:r>
        <w:rPr>
          <w:rFonts w:ascii="Times New Roman"/>
          <w:b w:val="false"/>
          <w:i w:val="false"/>
          <w:color w:val="000000"/>
          <w:sz w:val="28"/>
        </w:rPr>
        <w:t>
      1) адам мен азаматтың, ұйымдар мен мемлекеттiң құқықтарын, бостандықтарын және заңды мүдделерiн сақтау және қорғау;
</w:t>
      </w:r>
      <w:r>
        <w:br/>
      </w:r>
      <w:r>
        <w:rPr>
          <w:rFonts w:ascii="Times New Roman"/>
          <w:b w:val="false"/>
          <w:i w:val="false"/>
          <w:color w:val="000000"/>
          <w:sz w:val="28"/>
        </w:rPr>
        <w:t>
      2) өздерiне басқа мемлекеттiк органдар мен ұйымдар берген, мемлекеттiк құпияларды құрайтын мәлiметтердiң, сондай-ақ олар құпияландырған мәлiметтердiң қорғалуын қамтамасыз ету;
</w:t>
      </w:r>
      <w:r>
        <w:br/>
      </w:r>
      <w:r>
        <w:rPr>
          <w:rFonts w:ascii="Times New Roman"/>
          <w:b w:val="false"/>
          <w:i w:val="false"/>
          <w:color w:val="000000"/>
          <w:sz w:val="28"/>
        </w:rPr>
        <w:t>
      3) әдiлет органдарының құзыретiне жататын мәселелер бойынша азаматтар мен заңды тұлғалардың өтiнiштерiн қабылдау, қарау және қабылданған шешiмдер туралы өтiнiш жасаушыларға Қазақстан Республикасының заңдарында белгiленген тәртiп пен мерзiмде хабарлау;
</w:t>
      </w:r>
      <w:r>
        <w:br/>
      </w:r>
      <w:r>
        <w:rPr>
          <w:rFonts w:ascii="Times New Roman"/>
          <w:b w:val="false"/>
          <w:i w:val="false"/>
          <w:color w:val="000000"/>
          <w:sz w:val="28"/>
        </w:rPr>
        <w:t>
      4) өз қызметi саласында Қазақстан Республикасы заңдарын қолданылу практикасын талдау және қорыту және оларды жетiлдiру, Қазақстан Республикасы заңдарының бұзылуына ықпал еткен себептер мен жағдайларды жою жөнiнде тиiстi ұсыныстар енгiзу;
</w:t>
      </w:r>
      <w:r>
        <w:br/>
      </w:r>
      <w:r>
        <w:rPr>
          <w:rFonts w:ascii="Times New Roman"/>
          <w:b w:val="false"/>
          <w:i w:val="false"/>
          <w:color w:val="000000"/>
          <w:sz w:val="28"/>
        </w:rPr>
        <w:t>
      5) стратегиялар мен бағдарламалардың iске асырылуын қамтамасыз eту;
</w:t>
      </w:r>
      <w:r>
        <w:br/>
      </w:r>
      <w:r>
        <w:rPr>
          <w:rFonts w:ascii="Times New Roman"/>
          <w:b w:val="false"/>
          <w:i w:val="false"/>
          <w:color w:val="000000"/>
          <w:sz w:val="28"/>
        </w:rPr>
        <w:t>
      6) қылмыстық жазаны атқару органдары мен мекемелерiнде заңдылық пен құқық тәртiбiн қамтамасыз ету;
</w:t>
      </w:r>
      <w:r>
        <w:br/>
      </w:r>
      <w:r>
        <w:rPr>
          <w:rFonts w:ascii="Times New Roman"/>
          <w:b w:val="false"/>
          <w:i w:val="false"/>
          <w:color w:val="000000"/>
          <w:sz w:val="28"/>
        </w:rPr>
        <w:t>
      7) өз құзыретi шегiнде мемлекеттiк органдарға ғылыми-әдiстемелiк және құқықтық көмек көрсету;
</w:t>
      </w:r>
      <w:r>
        <w:br/>
      </w:r>
      <w:r>
        <w:rPr>
          <w:rFonts w:ascii="Times New Roman"/>
          <w:b w:val="false"/>
          <w:i w:val="false"/>
          <w:color w:val="000000"/>
          <w:sz w:val="28"/>
        </w:rPr>
        <w:t>
      8) зияткерлiк меншiк саласында Қазақстан Республикасы заңдарының сақталуы тұрғысында жеке және заңды тұлғаларды тексерудi жүзеге асыру.
</w:t>
      </w:r>
      <w:r>
        <w:br/>
      </w:r>
      <w:r>
        <w:rPr>
          <w:rFonts w:ascii="Times New Roman"/>
          <w:b w:val="false"/>
          <w:i w:val="false"/>
          <w:color w:val="000000"/>
          <w:sz w:val="28"/>
        </w:rPr>
        <w:t>
      2. "Авторлық құқық және сабақтас құқықтар туралы" Қазақстан Республикасының 
</w:t>
      </w:r>
      <w:r>
        <w:rPr>
          <w:rFonts w:ascii="Times New Roman"/>
          <w:b w:val="false"/>
          <w:i w:val="false"/>
          <w:color w:val="000000"/>
          <w:sz w:val="28"/>
        </w:rPr>
        <w:t xml:space="preserve"> Заңында </w:t>
      </w:r>
      <w:r>
        <w:rPr>
          <w:rFonts w:ascii="Times New Roman"/>
          <w:b w:val="false"/>
          <w:i w:val="false"/>
          <w:color w:val="000000"/>
          <w:sz w:val="28"/>
        </w:rPr>
        <w:t>
 көзделген жағдайларда әдiлет органдары сыйақы мөлшерi мен оны төлеу шарттарын белгiлейдi.".
</w:t>
      </w:r>
    </w:p>
    <w:p>
      <w:pPr>
        <w:spacing w:after="0"/>
        <w:ind w:left="0"/>
        <w:jc w:val="both"/>
      </w:pPr>
      <w:r>
        <w:rPr>
          <w:rFonts w:ascii="Times New Roman"/>
          <w:b w:val="false"/>
          <w:i w:val="false"/>
          <w:color w:val="000000"/>
          <w:sz w:val="28"/>
        </w:rPr>
        <w:t>
</w:t>
      </w:r>
      <w:r>
        <w:rPr>
          <w:rFonts w:ascii="Times New Roman"/>
          <w:b w:val="false"/>
          <w:i w:val="false"/>
          <w:color w:val="000000"/>
          <w:sz w:val="28"/>
        </w:rPr>
        <w:t>
      101. "Қауiптi өндiрiстiк объектiлердегi өнеркәсiптiк қауiпсiздiк туралы" 2002 жылғы 3 сәуiрдегi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Парламентiнiң Жаршысы, 2002 ж., N 7-8, 77-құжат):
</w:t>
      </w:r>
    </w:p>
    <w:p>
      <w:pPr>
        <w:spacing w:after="0"/>
        <w:ind w:left="0"/>
        <w:jc w:val="both"/>
      </w:pPr>
      <w:r>
        <w:rPr>
          <w:rFonts w:ascii="Times New Roman"/>
          <w:b w:val="false"/>
          <w:i w:val="false"/>
          <w:color w:val="000000"/>
          <w:sz w:val="28"/>
        </w:rPr>
        <w:t>
      1) 6-баптың 3) тармақшасындағы "орталық және жергiлiктi атқарушы органдар үшiн" деген сөздер алып тасталсын;
</w:t>
      </w:r>
    </w:p>
    <w:p>
      <w:pPr>
        <w:spacing w:after="0"/>
        <w:ind w:left="0"/>
        <w:jc w:val="both"/>
      </w:pPr>
      <w:r>
        <w:rPr>
          <w:rFonts w:ascii="Times New Roman"/>
          <w:b w:val="false"/>
          <w:i w:val="false"/>
          <w:color w:val="000000"/>
          <w:sz w:val="28"/>
        </w:rPr>
        <w:t>
      2) 7-баптың 3) тармақшасы мынадай редакцияда жазылсын:
</w:t>
      </w:r>
      <w:r>
        <w:br/>
      </w:r>
      <w:r>
        <w:rPr>
          <w:rFonts w:ascii="Times New Roman"/>
          <w:b w:val="false"/>
          <w:i w:val="false"/>
          <w:color w:val="000000"/>
          <w:sz w:val="28"/>
        </w:rPr>
        <w:t>
      "3) өнеркәсiптiк қауiпсiздiк ережелерiн, соның iшiнде мамандандырылған мемлекеттiк ғылыми-зерттеу ұйымдарын тарта отырып, әзiрлеудi қамтамасыз етедi, аталған ережелердi бекiтедi немесе келiседi;";
</w:t>
      </w:r>
    </w:p>
    <w:p>
      <w:pPr>
        <w:spacing w:after="0"/>
        <w:ind w:left="0"/>
        <w:jc w:val="both"/>
      </w:pPr>
      <w:r>
        <w:rPr>
          <w:rFonts w:ascii="Times New Roman"/>
          <w:b w:val="false"/>
          <w:i w:val="false"/>
          <w:color w:val="000000"/>
          <w:sz w:val="28"/>
        </w:rPr>
        <w:t>
      3) 8-бап алып тасталсын;
</w:t>
      </w:r>
    </w:p>
    <w:p>
      <w:pPr>
        <w:spacing w:after="0"/>
        <w:ind w:left="0"/>
        <w:jc w:val="both"/>
      </w:pPr>
      <w:r>
        <w:rPr>
          <w:rFonts w:ascii="Times New Roman"/>
          <w:b w:val="false"/>
          <w:i w:val="false"/>
          <w:color w:val="000000"/>
          <w:sz w:val="28"/>
        </w:rPr>
        <w:t>
      4) 9-бапта:
</w:t>
      </w:r>
      <w:r>
        <w:br/>
      </w:r>
      <w:r>
        <w:rPr>
          <w:rFonts w:ascii="Times New Roman"/>
          <w:b w:val="false"/>
          <w:i w:val="false"/>
          <w:color w:val="000000"/>
          <w:sz w:val="28"/>
        </w:rPr>
        <w:t>
      1) тармақша алып тасталсын;
</w:t>
      </w:r>
    </w:p>
    <w:p>
      <w:pPr>
        <w:spacing w:after="0"/>
        <w:ind w:left="0"/>
        <w:jc w:val="both"/>
      </w:pPr>
      <w:r>
        <w:rPr>
          <w:rFonts w:ascii="Times New Roman"/>
          <w:b w:val="false"/>
          <w:i w:val="false"/>
          <w:color w:val="000000"/>
          <w:sz w:val="28"/>
        </w:rPr>
        <w:t>
      3) тармақша мынадай редакцияда жазылсын:
</w:t>
      </w:r>
      <w:r>
        <w:br/>
      </w:r>
      <w:r>
        <w:rPr>
          <w:rFonts w:ascii="Times New Roman"/>
          <w:b w:val="false"/>
          <w:i w:val="false"/>
          <w:color w:val="000000"/>
          <w:sz w:val="28"/>
        </w:rPr>
        <w:t>
      "3) қауiптi өндiрiс объектiлерiндегi авариялардың алдын алу және жою жөнiндегi шаралар туралы халықты және ұйымдарды хабардар етедi.";
</w:t>
      </w:r>
    </w:p>
    <w:p>
      <w:pPr>
        <w:spacing w:after="0"/>
        <w:ind w:left="0"/>
        <w:jc w:val="both"/>
      </w:pPr>
      <w:r>
        <w:rPr>
          <w:rFonts w:ascii="Times New Roman"/>
          <w:b w:val="false"/>
          <w:i w:val="false"/>
          <w:color w:val="000000"/>
          <w:sz w:val="28"/>
        </w:rPr>
        <w:t>
      5) 11-бапта 14) тармақшадағы "мiндеттi." деген сөз алып тасталып, "сақтандыруға" деген сөзден кейiн ";" қойылып, мынадай мазмұндағы 15) тармақшамен толықтырылсын:
</w:t>
      </w:r>
      <w:r>
        <w:br/>
      </w:r>
      <w:r>
        <w:rPr>
          <w:rFonts w:ascii="Times New Roman"/>
          <w:b w:val="false"/>
          <w:i w:val="false"/>
          <w:color w:val="000000"/>
          <w:sz w:val="28"/>
        </w:rPr>
        <w:t>
      "15) өнеркәсiптiк қауiпсiздiк саласындағы уәкiлеттi мемлекеттiк орган белгiлеген тәртiппен халықты және ұйымдарды өнеркәсiптiк қауiпсiздiктiң жай-күйi туралы хабардар ету.".
</w:t>
      </w:r>
    </w:p>
    <w:p>
      <w:pPr>
        <w:spacing w:after="0"/>
        <w:ind w:left="0"/>
        <w:jc w:val="both"/>
      </w:pPr>
      <w:r>
        <w:rPr>
          <w:rFonts w:ascii="Times New Roman"/>
          <w:b w:val="false"/>
          <w:i w:val="false"/>
          <w:color w:val="000000"/>
          <w:sz w:val="28"/>
        </w:rPr>
        <w:t>
</w:t>
      </w:r>
      <w:r>
        <w:rPr>
          <w:rFonts w:ascii="Times New Roman"/>
          <w:b w:val="false"/>
          <w:i w:val="false"/>
          <w:color w:val="000000"/>
          <w:sz w:val="28"/>
        </w:rPr>
        <w:t>
      102. "Нашақорлықпен ауыратын адамдарды медициналық-әлеуметтiк оңалту туралы" 2002 жылғы 27 мамырдағы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Парламентiнiң Жаршысы, 2002 ж., N 10, 104-құжат):
</w:t>
      </w:r>
    </w:p>
    <w:p>
      <w:pPr>
        <w:spacing w:after="0"/>
        <w:ind w:left="0"/>
        <w:jc w:val="both"/>
      </w:pPr>
      <w:r>
        <w:rPr>
          <w:rFonts w:ascii="Times New Roman"/>
          <w:b w:val="false"/>
          <w:i w:val="false"/>
          <w:color w:val="000000"/>
          <w:sz w:val="28"/>
        </w:rPr>
        <w:t>
      1) 1-баптың 5) тармақшасы "сақтау" деген сөзден кейiн ", медициналық және фармацевтикалық бiлiм беру" деген сөздермен толықтырылсын;
</w:t>
      </w:r>
    </w:p>
    <w:p>
      <w:pPr>
        <w:spacing w:after="0"/>
        <w:ind w:left="0"/>
        <w:jc w:val="both"/>
      </w:pPr>
      <w:r>
        <w:rPr>
          <w:rFonts w:ascii="Times New Roman"/>
          <w:b w:val="false"/>
          <w:i w:val="false"/>
          <w:color w:val="000000"/>
          <w:sz w:val="28"/>
        </w:rPr>
        <w:t>
      2) 4-бапта:
</w:t>
      </w:r>
      <w:r>
        <w:br/>
      </w:r>
      <w:r>
        <w:rPr>
          <w:rFonts w:ascii="Times New Roman"/>
          <w:b w:val="false"/>
          <w:i w:val="false"/>
          <w:color w:val="000000"/>
          <w:sz w:val="28"/>
        </w:rPr>
        <w:t>
      1-тармақтың 1) тармақшасындағы "бiрыңғай мемлекеттiк саясатты" деген сөздер "мемлекеттiк саясаттың негiзгi бағыттарын" деген сөздермен ауыстырылсын;
</w:t>
      </w:r>
    </w:p>
    <w:p>
      <w:pPr>
        <w:spacing w:after="0"/>
        <w:ind w:left="0"/>
        <w:jc w:val="both"/>
      </w:pPr>
      <w:r>
        <w:rPr>
          <w:rFonts w:ascii="Times New Roman"/>
          <w:b w:val="false"/>
          <w:i w:val="false"/>
          <w:color w:val="000000"/>
          <w:sz w:val="28"/>
        </w:rPr>
        <w:t>
      2-тармақта:
</w:t>
      </w:r>
      <w:r>
        <w:br/>
      </w:r>
      <w:r>
        <w:rPr>
          <w:rFonts w:ascii="Times New Roman"/>
          <w:b w:val="false"/>
          <w:i w:val="false"/>
          <w:color w:val="000000"/>
          <w:sz w:val="28"/>
        </w:rPr>
        <w:t>
      бiрiншi абзацтағы "Азаматтардың денсаулығын сақтау саласында басшылық жасауды жүзеге асыратын" деген сөздер алып тасталып, "уәкiлеттi" деген сөз бас әрiппен басталып жазылсын;
</w:t>
      </w:r>
    </w:p>
    <w:p>
      <w:pPr>
        <w:spacing w:after="0"/>
        <w:ind w:left="0"/>
        <w:jc w:val="both"/>
      </w:pPr>
      <w:r>
        <w:rPr>
          <w:rFonts w:ascii="Times New Roman"/>
          <w:b w:val="false"/>
          <w:i w:val="false"/>
          <w:color w:val="000000"/>
          <w:sz w:val="28"/>
        </w:rPr>
        <w:t>
      3) тармақша мынадай редакцияда жазылсын:
</w:t>
      </w:r>
      <w:r>
        <w:br/>
      </w:r>
      <w:r>
        <w:rPr>
          <w:rFonts w:ascii="Times New Roman"/>
          <w:b w:val="false"/>
          <w:i w:val="false"/>
          <w:color w:val="000000"/>
          <w:sz w:val="28"/>
        </w:rPr>
        <w:t>
      "3) нашақорлықпен ауыратын адамдарды медициналық-әлеуметтiк оңалту саласындағы мемлекеттiк саясатты iске асыру жөнiндегi қоғамдық бiрлестiктермен өзара iс-қимылды жүзеге асырады;";
</w:t>
      </w:r>
    </w:p>
    <w:p>
      <w:pPr>
        <w:spacing w:after="0"/>
        <w:ind w:left="0"/>
        <w:jc w:val="both"/>
      </w:pPr>
      <w:r>
        <w:rPr>
          <w:rFonts w:ascii="Times New Roman"/>
          <w:b w:val="false"/>
          <w:i w:val="false"/>
          <w:color w:val="000000"/>
          <w:sz w:val="28"/>
        </w:rPr>
        <w:t>
      4) тармақша алып тасталсын;
</w:t>
      </w:r>
    </w:p>
    <w:p>
      <w:pPr>
        <w:spacing w:after="0"/>
        <w:ind w:left="0"/>
        <w:jc w:val="both"/>
      </w:pPr>
      <w:r>
        <w:rPr>
          <w:rFonts w:ascii="Times New Roman"/>
          <w:b w:val="false"/>
          <w:i w:val="false"/>
          <w:color w:val="000000"/>
          <w:sz w:val="28"/>
        </w:rPr>
        <w:t>
      3-тармақтың бiрiншi абзацы мынадай редакцияда жазылсын:
</w:t>
      </w:r>
      <w:r>
        <w:br/>
      </w:r>
      <w:r>
        <w:rPr>
          <w:rFonts w:ascii="Times New Roman"/>
          <w:b w:val="false"/>
          <w:i w:val="false"/>
          <w:color w:val="000000"/>
          <w:sz w:val="28"/>
        </w:rPr>
        <w:t>
      "3. Облыстардың (республикалық маңызы бар қаланың, астананың) жергiлiктi өкiлдi және атқарушы органдары:";
</w:t>
      </w:r>
    </w:p>
    <w:p>
      <w:pPr>
        <w:spacing w:after="0"/>
        <w:ind w:left="0"/>
        <w:jc w:val="both"/>
      </w:pPr>
      <w:r>
        <w:rPr>
          <w:rFonts w:ascii="Times New Roman"/>
          <w:b w:val="false"/>
          <w:i w:val="false"/>
          <w:color w:val="000000"/>
          <w:sz w:val="28"/>
        </w:rPr>
        <w:t>
      мынадай мазмұндағы 4) тармақшамен толықтырылсын:
</w:t>
      </w:r>
      <w:r>
        <w:br/>
      </w:r>
      <w:r>
        <w:rPr>
          <w:rFonts w:ascii="Times New Roman"/>
          <w:b w:val="false"/>
          <w:i w:val="false"/>
          <w:color w:val="000000"/>
          <w:sz w:val="28"/>
        </w:rPr>
        <w:t>
      "4) нашақорлықпен ауыратын адамдарды медициналық-әлеуметтiк оңалту саласындағы мемлекеттiк саясатты iске асыру жөнiндегi қоғамдық бiрлестiктермен, жеке медициналық практикамен айналысатын жеке және заңды тұлғалармен өзара iс-қимылды жүзеге асырады.";
</w:t>
      </w:r>
    </w:p>
    <w:p>
      <w:pPr>
        <w:spacing w:after="0"/>
        <w:ind w:left="0"/>
        <w:jc w:val="both"/>
      </w:pPr>
      <w:r>
        <w:rPr>
          <w:rFonts w:ascii="Times New Roman"/>
          <w:b w:val="false"/>
          <w:i w:val="false"/>
          <w:color w:val="000000"/>
          <w:sz w:val="28"/>
        </w:rPr>
        <w:t>
      3) 5-баптың екiншi бөлiгiндегi "азаматтардың денсаулығын сақтау саласындағы басшылықты жүзеге асыратын" деген сөздер алып тасталсын;
</w:t>
      </w:r>
    </w:p>
    <w:p>
      <w:pPr>
        <w:spacing w:after="0"/>
        <w:ind w:left="0"/>
        <w:jc w:val="both"/>
      </w:pPr>
      <w:r>
        <w:rPr>
          <w:rFonts w:ascii="Times New Roman"/>
          <w:b w:val="false"/>
          <w:i w:val="false"/>
          <w:color w:val="000000"/>
          <w:sz w:val="28"/>
        </w:rPr>
        <w:t>
      4) 8-баптың 1) тармақшасы мынадай редакцияда жазылсын:
</w:t>
      </w:r>
      <w:r>
        <w:br/>
      </w:r>
      <w:r>
        <w:rPr>
          <w:rFonts w:ascii="Times New Roman"/>
          <w:b w:val="false"/>
          <w:i w:val="false"/>
          <w:color w:val="000000"/>
          <w:sz w:val="28"/>
        </w:rPr>
        <w:t>
      "1) бюджет қаражаты есебiнен;".
</w:t>
      </w:r>
    </w:p>
    <w:p>
      <w:pPr>
        <w:spacing w:after="0"/>
        <w:ind w:left="0"/>
        <w:jc w:val="both"/>
      </w:pPr>
      <w:r>
        <w:rPr>
          <w:rFonts w:ascii="Times New Roman"/>
          <w:b w:val="false"/>
          <w:i w:val="false"/>
          <w:color w:val="000000"/>
          <w:sz w:val="28"/>
        </w:rPr>
        <w:t>
</w:t>
      </w:r>
      <w:r>
        <w:rPr>
          <w:rFonts w:ascii="Times New Roman"/>
          <w:b w:val="false"/>
          <w:i w:val="false"/>
          <w:color w:val="000000"/>
          <w:sz w:val="28"/>
        </w:rPr>
        <w:t>
      103. "Өсiмдiктердi қорғау туралы" 2002 жылғы 3 шiлдедегi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Парламентiнiң Жаршысы, 2002 ж., N 13-14, 140-құжат; 2004 ж., N 17, 98-құжат):
</w:t>
      </w:r>
    </w:p>
    <w:p>
      <w:pPr>
        <w:spacing w:after="0"/>
        <w:ind w:left="0"/>
        <w:jc w:val="both"/>
      </w:pPr>
      <w:r>
        <w:rPr>
          <w:rFonts w:ascii="Times New Roman"/>
          <w:b w:val="false"/>
          <w:i w:val="false"/>
          <w:color w:val="000000"/>
          <w:sz w:val="28"/>
        </w:rPr>
        <w:t>
      1) 4-баптың 3) тармақшасы "жергiлiктi" деген сөздiң алдынан "облыстардың (республикалық маңызы бар қаланың, астананың)" деген сөздермен толықтырылсын;
</w:t>
      </w:r>
    </w:p>
    <w:p>
      <w:pPr>
        <w:spacing w:after="0"/>
        <w:ind w:left="0"/>
        <w:jc w:val="both"/>
      </w:pPr>
      <w:r>
        <w:rPr>
          <w:rFonts w:ascii="Times New Roman"/>
          <w:b w:val="false"/>
          <w:i w:val="false"/>
          <w:color w:val="000000"/>
          <w:sz w:val="28"/>
        </w:rPr>
        <w:t>
      2) 5-бапта:
</w:t>
      </w:r>
      <w:r>
        <w:br/>
      </w:r>
      <w:r>
        <w:rPr>
          <w:rFonts w:ascii="Times New Roman"/>
          <w:b w:val="false"/>
          <w:i w:val="false"/>
          <w:color w:val="000000"/>
          <w:sz w:val="28"/>
        </w:rPr>
        <w:t>
      1) тармақшадағы "саясатты әзiрлеу және iске асыру;" деген сөздер "саясаттың негiзгi бағыттарын әзiрлеу;" деген сөздермен ауыстырылсын;
</w:t>
      </w:r>
    </w:p>
    <w:p>
      <w:pPr>
        <w:spacing w:after="0"/>
        <w:ind w:left="0"/>
        <w:jc w:val="both"/>
      </w:pPr>
      <w:r>
        <w:rPr>
          <w:rFonts w:ascii="Times New Roman"/>
          <w:b w:val="false"/>
          <w:i w:val="false"/>
          <w:color w:val="000000"/>
          <w:sz w:val="28"/>
        </w:rPr>
        <w:t>
      4) тармақша "ынтымақтастық" деген сөзден кейiн "енедi." деген сөзбен толықтырылып, 5) тармақша алып тасталсын;
</w:t>
      </w:r>
    </w:p>
    <w:p>
      <w:pPr>
        <w:spacing w:after="0"/>
        <w:ind w:left="0"/>
        <w:jc w:val="both"/>
      </w:pPr>
      <w:r>
        <w:rPr>
          <w:rFonts w:ascii="Times New Roman"/>
          <w:b w:val="false"/>
          <w:i w:val="false"/>
          <w:color w:val="000000"/>
          <w:sz w:val="28"/>
        </w:rPr>
        <w:t>
      3) 6-баптың 1-тармағында:
</w:t>
      </w:r>
      <w:r>
        <w:br/>
      </w:r>
      <w:r>
        <w:rPr>
          <w:rFonts w:ascii="Times New Roman"/>
          <w:b w:val="false"/>
          <w:i w:val="false"/>
          <w:color w:val="000000"/>
          <w:sz w:val="28"/>
        </w:rPr>
        <w:t>
      18) тармақшадағы "республикалық бюджет қаражаты" деген сөздер "бюджет қаражаты" деген сөздермен ауыстырылсын;
</w:t>
      </w:r>
    </w:p>
    <w:p>
      <w:pPr>
        <w:spacing w:after="0"/>
        <w:ind w:left="0"/>
        <w:jc w:val="both"/>
      </w:pPr>
      <w:r>
        <w:rPr>
          <w:rFonts w:ascii="Times New Roman"/>
          <w:b w:val="false"/>
          <w:i w:val="false"/>
          <w:color w:val="000000"/>
          <w:sz w:val="28"/>
        </w:rPr>
        <w:t>
      21) тармақша "қатысу" деген сөзден кейiн "енедi." деген сөзбен толықтырылып, 22) тармақша алып тасталсын;
</w:t>
      </w:r>
    </w:p>
    <w:p>
      <w:pPr>
        <w:spacing w:after="0"/>
        <w:ind w:left="0"/>
        <w:jc w:val="both"/>
      </w:pPr>
      <w:r>
        <w:rPr>
          <w:rFonts w:ascii="Times New Roman"/>
          <w:b w:val="false"/>
          <w:i w:val="false"/>
          <w:color w:val="000000"/>
          <w:sz w:val="28"/>
        </w:rPr>
        <w:t>
      4) 7-баптың 2-тармағында 4) тармақша "бақылау" деген сөзден кейiн "енедi." деген сөзбен толықтырылып, 5) тармақшасы, 3-тармағында 4) тармақша "бақылау" деген сөзден кейiн "енедi." деген сөзбен толықтырылып, 5) тармақшасы және 4-тармағында 3) тармақша "бақылау" деген сөзден кейiн "енеді." деген сөзбен толықтырылып, 4) тармақшасы алып тасталсын;
</w:t>
      </w:r>
    </w:p>
    <w:p>
      <w:pPr>
        <w:spacing w:after="0"/>
        <w:ind w:left="0"/>
        <w:jc w:val="both"/>
      </w:pPr>
      <w:r>
        <w:rPr>
          <w:rFonts w:ascii="Times New Roman"/>
          <w:b w:val="false"/>
          <w:i w:val="false"/>
          <w:color w:val="000000"/>
          <w:sz w:val="28"/>
        </w:rPr>
        <w:t>
      5) 9-бап мынадай редакцияда жазылсын:
</w:t>
      </w:r>
    </w:p>
    <w:p>
      <w:pPr>
        <w:spacing w:after="0"/>
        <w:ind w:left="0"/>
        <w:jc w:val="both"/>
      </w:pPr>
      <w:r>
        <w:rPr>
          <w:rFonts w:ascii="Times New Roman"/>
          <w:b w:val="false"/>
          <w:i w:val="false"/>
          <w:color w:val="000000"/>
          <w:sz w:val="28"/>
        </w:rPr>
        <w:t>
      "9-бап. Облыстардың (республикалық маңызы бар қаланың,
</w:t>
      </w:r>
      <w:r>
        <w:br/>
      </w:r>
      <w:r>
        <w:rPr>
          <w:rFonts w:ascii="Times New Roman"/>
          <w:b w:val="false"/>
          <w:i w:val="false"/>
          <w:color w:val="000000"/>
          <w:sz w:val="28"/>
        </w:rPr>
        <w:t>
              астананың) жергiлiктi атқарушы органдарының
</w:t>
      </w:r>
      <w:r>
        <w:br/>
      </w:r>
      <w:r>
        <w:rPr>
          <w:rFonts w:ascii="Times New Roman"/>
          <w:b w:val="false"/>
          <w:i w:val="false"/>
          <w:color w:val="000000"/>
          <w:sz w:val="28"/>
        </w:rPr>
        <w:t>
              өсiмдiктердi қорғау саласындағы құзыретi
</w:t>
      </w:r>
    </w:p>
    <w:p>
      <w:pPr>
        <w:spacing w:after="0"/>
        <w:ind w:left="0"/>
        <w:jc w:val="both"/>
      </w:pPr>
      <w:r>
        <w:rPr>
          <w:rFonts w:ascii="Times New Roman"/>
          <w:b w:val="false"/>
          <w:i w:val="false"/>
          <w:color w:val="000000"/>
          <w:sz w:val="28"/>
        </w:rPr>
        <w:t>
      Облыстардың (республикалық маңызы бар қаланың, астананың) жергiлiктi атқарушы органдары Қазақстан Республикасының заңдарына сәйкес арнаулы сақтау орындарының (көмiндiлердiң) құрылысын жүзеге асырады, оларды тиiстi жағдайда ұстайды және күтедi.";
</w:t>
      </w:r>
    </w:p>
    <w:p>
      <w:pPr>
        <w:spacing w:after="0"/>
        <w:ind w:left="0"/>
        <w:jc w:val="both"/>
      </w:pPr>
      <w:r>
        <w:rPr>
          <w:rFonts w:ascii="Times New Roman"/>
          <w:b w:val="false"/>
          <w:i w:val="false"/>
          <w:color w:val="000000"/>
          <w:sz w:val="28"/>
        </w:rPr>
        <w:t>
      6) 16-бапта:
</w:t>
      </w:r>
      <w:r>
        <w:br/>
      </w:r>
      <w:r>
        <w:rPr>
          <w:rFonts w:ascii="Times New Roman"/>
          <w:b w:val="false"/>
          <w:i w:val="false"/>
          <w:color w:val="000000"/>
          <w:sz w:val="28"/>
        </w:rPr>
        <w:t>
      2-тармақтағы "арналған" деген сөзден кейiн "және қалыптасқан фитосанитарлық ахуалды ескере отырып, фитосанитарлық мониторинг негiзiнде бюджет қаражаты есебiнен сатып алынған пестицидтер (улы химикаттар) көлемiнен қалыптастырылады." деген сөздермен толықтырылсын;
</w:t>
      </w:r>
    </w:p>
    <w:p>
      <w:pPr>
        <w:spacing w:after="0"/>
        <w:ind w:left="0"/>
        <w:jc w:val="both"/>
      </w:pPr>
      <w:r>
        <w:rPr>
          <w:rFonts w:ascii="Times New Roman"/>
          <w:b w:val="false"/>
          <w:i w:val="false"/>
          <w:color w:val="000000"/>
          <w:sz w:val="28"/>
        </w:rPr>
        <w:t>
      3-тармақ алып тасталсын;
</w:t>
      </w:r>
    </w:p>
    <w:p>
      <w:pPr>
        <w:spacing w:after="0"/>
        <w:ind w:left="0"/>
        <w:jc w:val="both"/>
      </w:pPr>
      <w:r>
        <w:rPr>
          <w:rFonts w:ascii="Times New Roman"/>
          <w:b w:val="false"/>
          <w:i w:val="false"/>
          <w:color w:val="000000"/>
          <w:sz w:val="28"/>
        </w:rPr>
        <w:t>
      7) 18-баптың 4-тармағындағы "олардың санын" деген сөздерден кейiн "облыстардың, (республикалық маңызы бар қаланың, астананың)" деген сөздермен толықтырылсын;
</w:t>
      </w:r>
    </w:p>
    <w:p>
      <w:pPr>
        <w:spacing w:after="0"/>
        <w:ind w:left="0"/>
        <w:jc w:val="both"/>
      </w:pPr>
      <w:r>
        <w:rPr>
          <w:rFonts w:ascii="Times New Roman"/>
          <w:b w:val="false"/>
          <w:i w:val="false"/>
          <w:color w:val="000000"/>
          <w:sz w:val="28"/>
        </w:rPr>
        <w:t>
      8) 20-бапта:
</w:t>
      </w:r>
      <w:r>
        <w:br/>
      </w:r>
      <w:r>
        <w:rPr>
          <w:rFonts w:ascii="Times New Roman"/>
          <w:b w:val="false"/>
          <w:i w:val="false"/>
          <w:color w:val="000000"/>
          <w:sz w:val="28"/>
        </w:rPr>
        <w:t>
      тақырыбы мынадай редакцияда жазылсын:
</w:t>
      </w:r>
    </w:p>
    <w:p>
      <w:pPr>
        <w:spacing w:after="0"/>
        <w:ind w:left="0"/>
        <w:jc w:val="both"/>
      </w:pPr>
      <w:r>
        <w:rPr>
          <w:rFonts w:ascii="Times New Roman"/>
          <w:b w:val="false"/>
          <w:i w:val="false"/>
          <w:color w:val="000000"/>
          <w:sz w:val="28"/>
        </w:rPr>
        <w:t>
      "20-бап. Өсiмдiктердi қорғау жөнiндегi iс-шараларды
</w:t>
      </w:r>
      <w:r>
        <w:br/>
      </w:r>
      <w:r>
        <w:rPr>
          <w:rFonts w:ascii="Times New Roman"/>
          <w:b w:val="false"/>
          <w:i w:val="false"/>
          <w:color w:val="000000"/>
          <w:sz w:val="28"/>
        </w:rPr>
        <w:t>
               қаржыландыру көздерi";
</w:t>
      </w:r>
    </w:p>
    <w:p>
      <w:pPr>
        <w:spacing w:after="0"/>
        <w:ind w:left="0"/>
        <w:jc w:val="both"/>
      </w:pPr>
      <w:r>
        <w:rPr>
          <w:rFonts w:ascii="Times New Roman"/>
          <w:b w:val="false"/>
          <w:i w:val="false"/>
          <w:color w:val="000000"/>
          <w:sz w:val="28"/>
        </w:rPr>
        <w:t>
      1-тармақта:
</w:t>
      </w:r>
      <w:r>
        <w:br/>
      </w:r>
      <w:r>
        <w:rPr>
          <w:rFonts w:ascii="Times New Roman"/>
          <w:b w:val="false"/>
          <w:i w:val="false"/>
          <w:color w:val="000000"/>
          <w:sz w:val="28"/>
        </w:rPr>
        <w:t>
      бiрiншi бөлiк алып тасталсын;
</w:t>
      </w:r>
    </w:p>
    <w:p>
      <w:pPr>
        <w:spacing w:after="0"/>
        <w:ind w:left="0"/>
        <w:jc w:val="both"/>
      </w:pPr>
      <w:r>
        <w:rPr>
          <w:rFonts w:ascii="Times New Roman"/>
          <w:b w:val="false"/>
          <w:i w:val="false"/>
          <w:color w:val="000000"/>
          <w:sz w:val="28"/>
        </w:rPr>
        <w:t>
      екiншi бөлiктегi "Республикалық бюджет қаражаты" деген сөздер "Бюджет қаражаты" деген сөздермен ауыстырылсын;
</w:t>
      </w:r>
    </w:p>
    <w:p>
      <w:pPr>
        <w:spacing w:after="0"/>
        <w:ind w:left="0"/>
        <w:jc w:val="both"/>
      </w:pPr>
      <w:r>
        <w:rPr>
          <w:rFonts w:ascii="Times New Roman"/>
          <w:b w:val="false"/>
          <w:i w:val="false"/>
          <w:color w:val="000000"/>
          <w:sz w:val="28"/>
        </w:rPr>
        <w:t>
      5) тармақшадағы "республикалық бюджет қаражаты" деген сөздер "бюджет қаражаты" деген сөздермен ауыстырылсын;
</w:t>
      </w:r>
    </w:p>
    <w:p>
      <w:pPr>
        <w:spacing w:after="0"/>
        <w:ind w:left="0"/>
        <w:jc w:val="both"/>
      </w:pPr>
      <w:r>
        <w:rPr>
          <w:rFonts w:ascii="Times New Roman"/>
          <w:b w:val="false"/>
          <w:i w:val="false"/>
          <w:color w:val="000000"/>
          <w:sz w:val="28"/>
        </w:rPr>
        <w:t>
      6) тармақшадағы "қамтиды." деген сөз алып тасталып "нүктелi үтiр" қойылып, мынадай мазмұндағы 7) тармақшамен толықтырылсын:
</w:t>
      </w:r>
      <w:r>
        <w:br/>
      </w:r>
      <w:r>
        <w:rPr>
          <w:rFonts w:ascii="Times New Roman"/>
          <w:b w:val="false"/>
          <w:i w:val="false"/>
          <w:color w:val="000000"/>
          <w:sz w:val="28"/>
        </w:rPr>
        <w:t>
      "7) арнаулы сақтау орындарын (көмiндiлердi) ұстау, салу және жөндеудi қамтиды.";
</w:t>
      </w:r>
    </w:p>
    <w:p>
      <w:pPr>
        <w:spacing w:after="0"/>
        <w:ind w:left="0"/>
        <w:jc w:val="both"/>
      </w:pPr>
      <w:r>
        <w:rPr>
          <w:rFonts w:ascii="Times New Roman"/>
          <w:b w:val="false"/>
          <w:i w:val="false"/>
          <w:color w:val="000000"/>
          <w:sz w:val="28"/>
        </w:rPr>
        <w:t>
      2-тармақ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104. "Геодезия және картография туралы" 2002 жылғы 3 шiлдедегi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Парламентiнiң Жаршысы, 2002 ж., N 13-14, 141-құжат):
</w:t>
      </w:r>
    </w:p>
    <w:p>
      <w:pPr>
        <w:spacing w:after="0"/>
        <w:ind w:left="0"/>
        <w:jc w:val="both"/>
      </w:pPr>
      <w:r>
        <w:rPr>
          <w:rFonts w:ascii="Times New Roman"/>
          <w:b w:val="false"/>
          <w:i w:val="false"/>
          <w:color w:val="000000"/>
          <w:sz w:val="28"/>
        </w:rPr>
        <w:t>
      1) 5-баптың 2) және 7) тармақшалары алып тасталсын;
</w:t>
      </w:r>
    </w:p>
    <w:p>
      <w:pPr>
        <w:spacing w:after="0"/>
        <w:ind w:left="0"/>
        <w:jc w:val="both"/>
      </w:pPr>
      <w:r>
        <w:rPr>
          <w:rFonts w:ascii="Times New Roman"/>
          <w:b w:val="false"/>
          <w:i w:val="false"/>
          <w:color w:val="000000"/>
          <w:sz w:val="28"/>
        </w:rPr>
        <w:t>
      2) 6-бап мынадай мазмұндағы 1-1) тармақшамен толықтырылсын:
</w:t>
      </w:r>
      <w:r>
        <w:br/>
      </w:r>
      <w:r>
        <w:rPr>
          <w:rFonts w:ascii="Times New Roman"/>
          <w:b w:val="false"/>
          <w:i w:val="false"/>
          <w:color w:val="000000"/>
          <w:sz w:val="28"/>
        </w:rPr>
        <w:t>
      "1-1) геодезияны және картографияны дамытудың салалық бағдарламасын әзiрлеу;";
</w:t>
      </w:r>
    </w:p>
    <w:p>
      <w:pPr>
        <w:spacing w:after="0"/>
        <w:ind w:left="0"/>
        <w:jc w:val="both"/>
      </w:pPr>
      <w:r>
        <w:rPr>
          <w:rFonts w:ascii="Times New Roman"/>
          <w:b w:val="false"/>
          <w:i w:val="false"/>
          <w:color w:val="000000"/>
          <w:sz w:val="28"/>
        </w:rPr>
        <w:t>
      3) 10-бапта:
</w:t>
      </w:r>
      <w:r>
        <w:br/>
      </w:r>
      <w:r>
        <w:rPr>
          <w:rFonts w:ascii="Times New Roman"/>
          <w:b w:val="false"/>
          <w:i w:val="false"/>
          <w:color w:val="000000"/>
          <w:sz w:val="28"/>
        </w:rPr>
        <w:t>
      1-тармақтағы "республикалық бюджет қаражаты" деген сөздер "бюджет қаражаты" деген сөздермен ауыстырылсын;
</w:t>
      </w:r>
    </w:p>
    <w:p>
      <w:pPr>
        <w:spacing w:after="0"/>
        <w:ind w:left="0"/>
        <w:jc w:val="both"/>
      </w:pPr>
      <w:r>
        <w:rPr>
          <w:rFonts w:ascii="Times New Roman"/>
          <w:b w:val="false"/>
          <w:i w:val="false"/>
          <w:color w:val="000000"/>
          <w:sz w:val="28"/>
        </w:rPr>
        <w:t>
      3-тармақтағы "Тиiсiнше республикалық және жергiлiктi бюджеттер қаражаттары" деген сөздер "Бюджет қаражаты" деген сөздермен ауыстырылсын;
</w:t>
      </w:r>
    </w:p>
    <w:p>
      <w:pPr>
        <w:spacing w:after="0"/>
        <w:ind w:left="0"/>
        <w:jc w:val="both"/>
      </w:pPr>
      <w:r>
        <w:rPr>
          <w:rFonts w:ascii="Times New Roman"/>
          <w:b w:val="false"/>
          <w:i w:val="false"/>
          <w:color w:val="000000"/>
          <w:sz w:val="28"/>
        </w:rPr>
        <w:t>
      4) 13-баптағы "республикалық және жергiлiктi бюджеттердiң қаражаты" деген сөздер "бюджет қаражаты"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105. "Инновациялық қызмет туралы" 2002 жылғы 3 шiлдедегi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Парламентiнiң Жаршысы, 2002 ж., N 13-14, 142-құжат):
</w:t>
      </w:r>
    </w:p>
    <w:p>
      <w:pPr>
        <w:spacing w:after="0"/>
        <w:ind w:left="0"/>
        <w:jc w:val="both"/>
      </w:pPr>
      <w:r>
        <w:rPr>
          <w:rFonts w:ascii="Times New Roman"/>
          <w:b w:val="false"/>
          <w:i w:val="false"/>
          <w:color w:val="000000"/>
          <w:sz w:val="28"/>
        </w:rPr>
        <w:t>
      1) 1-баптың 9) тармақшасындағы ", сондай-ақ" деген сөз "арқылы" деген сөзбен ауыстырылсын, "өзге де қызметтер көрсету арқылы" деген сөздер алып тасталсын;
</w:t>
      </w:r>
    </w:p>
    <w:p>
      <w:pPr>
        <w:spacing w:after="0"/>
        <w:ind w:left="0"/>
        <w:jc w:val="both"/>
      </w:pPr>
      <w:r>
        <w:rPr>
          <w:rFonts w:ascii="Times New Roman"/>
          <w:b w:val="false"/>
          <w:i w:val="false"/>
          <w:color w:val="000000"/>
          <w:sz w:val="28"/>
        </w:rPr>
        <w:t>
      2) 5-баптың 4) тармақшасы алып тасталсын;
</w:t>
      </w:r>
    </w:p>
    <w:p>
      <w:pPr>
        <w:spacing w:after="0"/>
        <w:ind w:left="0"/>
        <w:jc w:val="both"/>
      </w:pPr>
      <w:r>
        <w:rPr>
          <w:rFonts w:ascii="Times New Roman"/>
          <w:b w:val="false"/>
          <w:i w:val="false"/>
          <w:color w:val="000000"/>
          <w:sz w:val="28"/>
        </w:rPr>
        <w:t>
      3) 8-баптың 1-тармағының 6) және 8) тармақшалары, 2-тармағының 6) тармақшасы, 3-тармағының 3) тармақшасы, 4-тармағының 3) тармақшасы алып тасталсын;
</w:t>
      </w:r>
    </w:p>
    <w:p>
      <w:pPr>
        <w:spacing w:after="0"/>
        <w:ind w:left="0"/>
        <w:jc w:val="both"/>
      </w:pPr>
      <w:r>
        <w:rPr>
          <w:rFonts w:ascii="Times New Roman"/>
          <w:b w:val="false"/>
          <w:i w:val="false"/>
          <w:color w:val="000000"/>
          <w:sz w:val="28"/>
        </w:rPr>
        <w:t>
      4) 9-баптың 5-тармағындағы "мемлекеттiк" деген сөз алып тасталсын;
</w:t>
      </w:r>
    </w:p>
    <w:p>
      <w:pPr>
        <w:spacing w:after="0"/>
        <w:ind w:left="0"/>
        <w:jc w:val="both"/>
      </w:pPr>
      <w:r>
        <w:rPr>
          <w:rFonts w:ascii="Times New Roman"/>
          <w:b w:val="false"/>
          <w:i w:val="false"/>
          <w:color w:val="000000"/>
          <w:sz w:val="28"/>
        </w:rPr>
        <w:t>
      5) 10-баптың 2) тармақшасы мынадай редакцияда жазылсын:
</w:t>
      </w:r>
      <w:r>
        <w:br/>
      </w:r>
      <w:r>
        <w:rPr>
          <w:rFonts w:ascii="Times New Roman"/>
          <w:b w:val="false"/>
          <w:i w:val="false"/>
          <w:color w:val="000000"/>
          <w:sz w:val="28"/>
        </w:rPr>
        <w:t>
      "2) бюджет қаражаты;".
</w:t>
      </w:r>
    </w:p>
    <w:p>
      <w:pPr>
        <w:spacing w:after="0"/>
        <w:ind w:left="0"/>
        <w:jc w:val="both"/>
      </w:pPr>
      <w:r>
        <w:rPr>
          <w:rFonts w:ascii="Times New Roman"/>
          <w:b w:val="false"/>
          <w:i w:val="false"/>
          <w:color w:val="000000"/>
          <w:sz w:val="28"/>
        </w:rPr>
        <w:t>
</w:t>
      </w:r>
      <w:r>
        <w:rPr>
          <w:rFonts w:ascii="Times New Roman"/>
          <w:b w:val="false"/>
          <w:i w:val="false"/>
          <w:color w:val="000000"/>
          <w:sz w:val="28"/>
        </w:rPr>
        <w:t>
      106. "Қазақстан Республикасының қаржы полициясы органдары туралы" 2002 жылғы 4 шiлдедегi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Парламентiнiң Жаршысы, 2002 ж., N 13-14, 145-құжат):
</w:t>
      </w:r>
    </w:p>
    <w:p>
      <w:pPr>
        <w:spacing w:after="0"/>
        <w:ind w:left="0"/>
        <w:jc w:val="both"/>
      </w:pPr>
      <w:r>
        <w:rPr>
          <w:rFonts w:ascii="Times New Roman"/>
          <w:b w:val="false"/>
          <w:i w:val="false"/>
          <w:color w:val="000000"/>
          <w:sz w:val="28"/>
        </w:rPr>
        <w:t>
      1) 18-баптың 1-тармағындағы "мемлекеттiк бюджет" деген сөздер "бюджет қаражаты" деген сөздермен ауыстырылсын;
</w:t>
      </w:r>
    </w:p>
    <w:p>
      <w:pPr>
        <w:spacing w:after="0"/>
        <w:ind w:left="0"/>
        <w:jc w:val="both"/>
      </w:pPr>
      <w:r>
        <w:rPr>
          <w:rFonts w:ascii="Times New Roman"/>
          <w:b w:val="false"/>
          <w:i w:val="false"/>
          <w:color w:val="000000"/>
          <w:sz w:val="28"/>
        </w:rPr>
        <w:t>
      2) 20-баптың 1-тармағының бiрiншi бөлiгiндегi, 23-баптағы "республикалық бюджет қаражаты" деген сөздер "бюджет қаражаты"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107. "Ветеринария туралы" 2002 жылғы 10 шiлдедегi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Парламентiнiң Жаршысы, 2002 ж., N 15, 148-құжат):
</w:t>
      </w:r>
    </w:p>
    <w:p>
      <w:pPr>
        <w:spacing w:after="0"/>
        <w:ind w:left="0"/>
        <w:jc w:val="both"/>
      </w:pPr>
      <w:r>
        <w:rPr>
          <w:rFonts w:ascii="Times New Roman"/>
          <w:b w:val="false"/>
          <w:i w:val="false"/>
          <w:color w:val="000000"/>
          <w:sz w:val="28"/>
        </w:rPr>
        <w:t>
      1) 5-бапта:
</w:t>
      </w:r>
      <w:r>
        <w:br/>
      </w:r>
      <w:r>
        <w:rPr>
          <w:rFonts w:ascii="Times New Roman"/>
          <w:b w:val="false"/>
          <w:i w:val="false"/>
          <w:color w:val="000000"/>
          <w:sz w:val="28"/>
        </w:rPr>
        <w:t>
      2) тармақшадағы "республикалық" деген сөз алып тасталсын;
</w:t>
      </w:r>
    </w:p>
    <w:p>
      <w:pPr>
        <w:spacing w:after="0"/>
        <w:ind w:left="0"/>
        <w:jc w:val="both"/>
      </w:pPr>
      <w:r>
        <w:rPr>
          <w:rFonts w:ascii="Times New Roman"/>
          <w:b w:val="false"/>
          <w:i w:val="false"/>
          <w:color w:val="000000"/>
          <w:sz w:val="28"/>
        </w:rPr>
        <w:t>
      3) тармақшадағы "ветеринария саласындағы уәкiлеттi мемлекеттiк органның ұсынуы бойынша" деген сөздер алып тасталсын;
</w:t>
      </w:r>
    </w:p>
    <w:p>
      <w:pPr>
        <w:spacing w:after="0"/>
        <w:ind w:left="0"/>
        <w:jc w:val="both"/>
      </w:pPr>
      <w:r>
        <w:rPr>
          <w:rFonts w:ascii="Times New Roman"/>
          <w:b w:val="false"/>
          <w:i w:val="false"/>
          <w:color w:val="000000"/>
          <w:sz w:val="28"/>
        </w:rPr>
        <w:t>
      4) тармақшадағы "республикалық бюджет қаражаты" деген сөздер "бюджет қаражаты" деген сөздермен ауыстырылсын;
</w:t>
      </w:r>
    </w:p>
    <w:p>
      <w:pPr>
        <w:spacing w:after="0"/>
        <w:ind w:left="0"/>
        <w:jc w:val="both"/>
      </w:pPr>
      <w:r>
        <w:rPr>
          <w:rFonts w:ascii="Times New Roman"/>
          <w:b w:val="false"/>
          <w:i w:val="false"/>
          <w:color w:val="000000"/>
          <w:sz w:val="28"/>
        </w:rPr>
        <w:t>
      6) тармақша "ынтымақтастық" деген сөзден кейiн "кіредi." деген сөзбен толықтырылып, 7) тармақша алып тасталсын;
</w:t>
      </w:r>
    </w:p>
    <w:p>
      <w:pPr>
        <w:spacing w:after="0"/>
        <w:ind w:left="0"/>
        <w:jc w:val="both"/>
      </w:pPr>
      <w:r>
        <w:rPr>
          <w:rFonts w:ascii="Times New Roman"/>
          <w:b w:val="false"/>
          <w:i w:val="false"/>
          <w:color w:val="000000"/>
          <w:sz w:val="28"/>
        </w:rPr>
        <w:t>
      2) 7-баптың 2-тармағындағы "бiр мезгiлде" деген сөздер алып тасталсын; "бола алады" деген сөздер "болып табылады" деген сөздермен ауыстырылсын;
</w:t>
      </w:r>
    </w:p>
    <w:p>
      <w:pPr>
        <w:spacing w:after="0"/>
        <w:ind w:left="0"/>
        <w:jc w:val="both"/>
      </w:pPr>
      <w:r>
        <w:rPr>
          <w:rFonts w:ascii="Times New Roman"/>
          <w:b w:val="false"/>
          <w:i w:val="false"/>
          <w:color w:val="000000"/>
          <w:sz w:val="28"/>
        </w:rPr>
        <w:t>
      3) 8-бапта:
</w:t>
      </w:r>
      <w:r>
        <w:br/>
      </w:r>
      <w:r>
        <w:rPr>
          <w:rFonts w:ascii="Times New Roman"/>
          <w:b w:val="false"/>
          <w:i w:val="false"/>
          <w:color w:val="000000"/>
          <w:sz w:val="28"/>
        </w:rPr>
        <w:t>
      3) тармақшадағы "республикалық бюджет қаражаты" деген сөздер "бюджет қаражаты" деген сөздермен ауыстырылсын;
</w:t>
      </w:r>
    </w:p>
    <w:p>
      <w:pPr>
        <w:spacing w:after="0"/>
        <w:ind w:left="0"/>
        <w:jc w:val="both"/>
      </w:pPr>
      <w:r>
        <w:rPr>
          <w:rFonts w:ascii="Times New Roman"/>
          <w:b w:val="false"/>
          <w:i w:val="false"/>
          <w:color w:val="000000"/>
          <w:sz w:val="28"/>
        </w:rPr>
        <w:t>
      7) тармақшадағы "ұйымдастыру" деген сөз "жүзеге асыру" деген сөздермен ауыстырылсын;
</w:t>
      </w:r>
    </w:p>
    <w:p>
      <w:pPr>
        <w:spacing w:after="0"/>
        <w:ind w:left="0"/>
        <w:jc w:val="both"/>
      </w:pPr>
      <w:r>
        <w:rPr>
          <w:rFonts w:ascii="Times New Roman"/>
          <w:b w:val="false"/>
          <w:i w:val="false"/>
          <w:color w:val="000000"/>
          <w:sz w:val="28"/>
        </w:rPr>
        <w:t>
      8) тармақшада "Республикасының" деген сөзден кейiнгi "ветеринария саласындағы" деген сөздер алып тасталсын, "әзiрлеу мен бекiтудi ұйымдастыру;" деген сөздер "әзiрлеу мен бекiту;" деген сөздермен ауыстырылсын;
</w:t>
      </w:r>
    </w:p>
    <w:p>
      <w:pPr>
        <w:spacing w:after="0"/>
        <w:ind w:left="0"/>
        <w:jc w:val="both"/>
      </w:pPr>
      <w:r>
        <w:rPr>
          <w:rFonts w:ascii="Times New Roman"/>
          <w:b w:val="false"/>
          <w:i w:val="false"/>
          <w:color w:val="000000"/>
          <w:sz w:val="28"/>
        </w:rPr>
        <w:t>
      10) тармақша мынадай редакцияда жазылсын:
</w:t>
      </w:r>
      <w:r>
        <w:br/>
      </w:r>
      <w:r>
        <w:rPr>
          <w:rFonts w:ascii="Times New Roman"/>
          <w:b w:val="false"/>
          <w:i w:val="false"/>
          <w:color w:val="000000"/>
          <w:sz w:val="28"/>
        </w:rPr>
        <w:t>
      "10) ветеринариялық ғылыми зерттеулер мен ветеринария саласындағы мамандарды қайта даярлауды ұйымдастыру;";
</w:t>
      </w:r>
    </w:p>
    <w:p>
      <w:pPr>
        <w:spacing w:after="0"/>
        <w:ind w:left="0"/>
        <w:jc w:val="both"/>
      </w:pPr>
      <w:r>
        <w:rPr>
          <w:rFonts w:ascii="Times New Roman"/>
          <w:b w:val="false"/>
          <w:i w:val="false"/>
          <w:color w:val="000000"/>
          <w:sz w:val="28"/>
        </w:rPr>
        <w:t>
      11) тармақшадағы "ұйымдастыру" деген сөз "жүргiзу" деген сөзбен ауыстырылсын;
</w:t>
      </w:r>
    </w:p>
    <w:p>
      <w:pPr>
        <w:spacing w:after="0"/>
        <w:ind w:left="0"/>
        <w:jc w:val="both"/>
      </w:pPr>
      <w:r>
        <w:rPr>
          <w:rFonts w:ascii="Times New Roman"/>
          <w:b w:val="false"/>
          <w:i w:val="false"/>
          <w:color w:val="000000"/>
          <w:sz w:val="28"/>
        </w:rPr>
        <w:t>
      12) тармақшадағы "ұйымдастыру мен" деген сөздер алып тасталсын;
</w:t>
      </w:r>
    </w:p>
    <w:p>
      <w:pPr>
        <w:spacing w:after="0"/>
        <w:ind w:left="0"/>
        <w:jc w:val="both"/>
      </w:pPr>
      <w:r>
        <w:rPr>
          <w:rFonts w:ascii="Times New Roman"/>
          <w:b w:val="false"/>
          <w:i w:val="false"/>
          <w:color w:val="000000"/>
          <w:sz w:val="28"/>
        </w:rPr>
        <w:t>
      13) тармақшадағы "ұйымдастыру" деген сөз "жүзеге асыру" деген сөздермен ауыстырылсын;
</w:t>
      </w:r>
    </w:p>
    <w:p>
      <w:pPr>
        <w:spacing w:after="0"/>
        <w:ind w:left="0"/>
        <w:jc w:val="both"/>
      </w:pPr>
      <w:r>
        <w:rPr>
          <w:rFonts w:ascii="Times New Roman"/>
          <w:b w:val="false"/>
          <w:i w:val="false"/>
          <w:color w:val="000000"/>
          <w:sz w:val="28"/>
        </w:rPr>
        <w:t>
      18) тармақша мынадай редакцияда жазылсын:
</w:t>
      </w:r>
      <w:r>
        <w:br/>
      </w:r>
      <w:r>
        <w:rPr>
          <w:rFonts w:ascii="Times New Roman"/>
          <w:b w:val="false"/>
          <w:i w:val="false"/>
          <w:color w:val="000000"/>
          <w:sz w:val="28"/>
        </w:rPr>
        <w:t>
      "18) басқа елдердiң ветеринариялық-санитарлық шараларының, егер ол шаралар ел аумағындағы салауаттылық деңгейiн қамтамасыз ететiн болса, баламалылығын тану;";
</w:t>
      </w:r>
    </w:p>
    <w:p>
      <w:pPr>
        <w:spacing w:after="0"/>
        <w:ind w:left="0"/>
        <w:jc w:val="both"/>
      </w:pPr>
      <w:r>
        <w:rPr>
          <w:rFonts w:ascii="Times New Roman"/>
          <w:b w:val="false"/>
          <w:i w:val="false"/>
          <w:color w:val="000000"/>
          <w:sz w:val="28"/>
        </w:rPr>
        <w:t>
      мынадай мазмұндағы 19)-21) тармақшалармен толықтырылсын:
</w:t>
      </w:r>
      <w:r>
        <w:br/>
      </w:r>
      <w:r>
        <w:rPr>
          <w:rFonts w:ascii="Times New Roman"/>
          <w:b w:val="false"/>
          <w:i w:val="false"/>
          <w:color w:val="000000"/>
          <w:sz w:val="28"/>
        </w:rPr>
        <w:t>
      "19) экспорттаушы елдiң ғылыми негiздемесi жеткiлiксiз болып табылған жағдайда, халықаралық ұйымнан алынған ақпаратты қоса отырып, қолда бар тиiстi ақпараттың негiзiнде уақытша ветеринариялық шараларды енгiзу;
</w:t>
      </w:r>
      <w:r>
        <w:br/>
      </w:r>
      <w:r>
        <w:rPr>
          <w:rFonts w:ascii="Times New Roman"/>
          <w:b w:val="false"/>
          <w:i w:val="false"/>
          <w:color w:val="000000"/>
          <w:sz w:val="28"/>
        </w:rPr>
        <w:t>
      20) ауру таралмаған немесе ауру аз таралған аумақтарды немесе олардың бөлiктерiн анықтау, осы аумақтардан экспортталатын жүктерге бақылауды жүзеге асыру, импортталатын елге растауды беру, оның өкiлдерiнiң осы аумақтарда инспекция жүргiзуге қол жеткiзуiн қамтамасыз ету;
</w:t>
      </w:r>
      <w:r>
        <w:br/>
      </w:r>
      <w:r>
        <w:rPr>
          <w:rFonts w:ascii="Times New Roman"/>
          <w:b w:val="false"/>
          <w:i w:val="false"/>
          <w:color w:val="000000"/>
          <w:sz w:val="28"/>
        </w:rPr>
        <w:t>
      21) жеткiлiктi ғылыми негiздемеге негiзделген және адамдар мен жануарлардың өмiрi мен денсаулығына тигiзетiн салдарлары ескерiлген, сондай-ақ халықаралық талаптарға сай келетiн ветеринариялық нормативтердi әзiрлеу мен бекiту кiредi.";
</w:t>
      </w:r>
    </w:p>
    <w:p>
      <w:pPr>
        <w:spacing w:after="0"/>
        <w:ind w:left="0"/>
        <w:jc w:val="both"/>
      </w:pPr>
      <w:r>
        <w:rPr>
          <w:rFonts w:ascii="Times New Roman"/>
          <w:b w:val="false"/>
          <w:i w:val="false"/>
          <w:color w:val="000000"/>
          <w:sz w:val="28"/>
        </w:rPr>
        <w:t>
      4) 10-бап мынадай редакцияда жазылсын:
</w:t>
      </w:r>
    </w:p>
    <w:p>
      <w:pPr>
        <w:spacing w:after="0"/>
        <w:ind w:left="0"/>
        <w:jc w:val="both"/>
      </w:pPr>
      <w:r>
        <w:rPr>
          <w:rFonts w:ascii="Times New Roman"/>
          <w:b w:val="false"/>
          <w:i w:val="false"/>
          <w:color w:val="000000"/>
          <w:sz w:val="28"/>
        </w:rPr>
        <w:t>
      "10-бап. Аудандардың (қаланың) өкiлдi және атқарушы
</w:t>
      </w:r>
      <w:r>
        <w:br/>
      </w:r>
      <w:r>
        <w:rPr>
          <w:rFonts w:ascii="Times New Roman"/>
          <w:b w:val="false"/>
          <w:i w:val="false"/>
          <w:color w:val="000000"/>
          <w:sz w:val="28"/>
        </w:rPr>
        <w:t>
               органдарының ветеринария саласындағы құзыретi
</w:t>
      </w:r>
    </w:p>
    <w:p>
      <w:pPr>
        <w:spacing w:after="0"/>
        <w:ind w:left="0"/>
        <w:jc w:val="both"/>
      </w:pPr>
      <w:r>
        <w:rPr>
          <w:rFonts w:ascii="Times New Roman"/>
          <w:b w:val="false"/>
          <w:i w:val="false"/>
          <w:color w:val="000000"/>
          <w:sz w:val="28"/>
        </w:rPr>
        <w:t>
      1. Ауданның (қаланың) өкiлдi органының құзыретiне:
</w:t>
      </w:r>
      <w:r>
        <w:br/>
      </w:r>
      <w:r>
        <w:rPr>
          <w:rFonts w:ascii="Times New Roman"/>
          <w:b w:val="false"/>
          <w:i w:val="false"/>
          <w:color w:val="000000"/>
          <w:sz w:val="28"/>
        </w:rPr>
        <w:t>
      1) елдi мекендерде жануарларды күтiп ұстау ережелерiн бекiту;
</w:t>
      </w:r>
      <w:r>
        <w:br/>
      </w:r>
      <w:r>
        <w:rPr>
          <w:rFonts w:ascii="Times New Roman"/>
          <w:b w:val="false"/>
          <w:i w:val="false"/>
          <w:color w:val="000000"/>
          <w:sz w:val="28"/>
        </w:rPr>
        <w:t>
      2) елдi мекендерде иттер мен мысықтарды серуендетудiң ережелерiн бекiту;
</w:t>
      </w:r>
      <w:r>
        <w:br/>
      </w:r>
      <w:r>
        <w:rPr>
          <w:rFonts w:ascii="Times New Roman"/>
          <w:b w:val="false"/>
          <w:i w:val="false"/>
          <w:color w:val="000000"/>
          <w:sz w:val="28"/>
        </w:rPr>
        <w:t>
      3) жануарларды күтiп ұстаудың санитарлық аймақтары шекараларын белгiлеу кiредi.
</w:t>
      </w:r>
      <w:r>
        <w:br/>
      </w:r>
      <w:r>
        <w:rPr>
          <w:rFonts w:ascii="Times New Roman"/>
          <w:b w:val="false"/>
          <w:i w:val="false"/>
          <w:color w:val="000000"/>
          <w:sz w:val="28"/>
        </w:rPr>
        <w:t>
      2. Ауданның (қаланың) атқарушы органының құзыретiне:
</w:t>
      </w:r>
      <w:r>
        <w:br/>
      </w:r>
      <w:r>
        <w:rPr>
          <w:rFonts w:ascii="Times New Roman"/>
          <w:b w:val="false"/>
          <w:i w:val="false"/>
          <w:color w:val="000000"/>
          <w:sz w:val="28"/>
        </w:rPr>
        <w:t>
      1) ауданның (қаланың) жергiлiктi өкiлдi органына елдi мекендерде жануарлар ұстау, иттер мен мысықтарды серуендету ережелерiн, жануарлар ұстаудың санитарлық аймақтарының шекараларын белгiлеу жөнiндегi ұсыныстарды бекiтуге енгiзу;
</w:t>
      </w:r>
      <w:r>
        <w:br/>
      </w:r>
      <w:r>
        <w:rPr>
          <w:rFonts w:ascii="Times New Roman"/>
          <w:b w:val="false"/>
          <w:i w:val="false"/>
          <w:color w:val="000000"/>
          <w:sz w:val="28"/>
        </w:rPr>
        <w:t>
      2) қаңғыбас иттер мен мысықтарды аулауды және жоюды ұйымдастыру;
</w:t>
      </w:r>
      <w:r>
        <w:br/>
      </w:r>
      <w:r>
        <w:rPr>
          <w:rFonts w:ascii="Times New Roman"/>
          <w:b w:val="false"/>
          <w:i w:val="false"/>
          <w:color w:val="000000"/>
          <w:sz w:val="28"/>
        </w:rPr>
        <w:t>
      3) ауру жануарларды санитарлық союды, мал көмiндiлерiн (биотермиялық шұңқырлар) салуды ұйымдастыру және ветеринариялық нормативтерге сәйкес оларды күтiп ұстауды қамтамасыз ету кiредi.";
</w:t>
      </w:r>
    </w:p>
    <w:p>
      <w:pPr>
        <w:spacing w:after="0"/>
        <w:ind w:left="0"/>
        <w:jc w:val="both"/>
      </w:pPr>
      <w:r>
        <w:rPr>
          <w:rFonts w:ascii="Times New Roman"/>
          <w:b w:val="false"/>
          <w:i w:val="false"/>
          <w:color w:val="000000"/>
          <w:sz w:val="28"/>
        </w:rPr>
        <w:t>
      5) мынадай мазмұндағы 10-1-баппен толықтырылсын:
</w:t>
      </w:r>
    </w:p>
    <w:p>
      <w:pPr>
        <w:spacing w:after="0"/>
        <w:ind w:left="0"/>
        <w:jc w:val="both"/>
      </w:pPr>
      <w:r>
        <w:rPr>
          <w:rFonts w:ascii="Times New Roman"/>
          <w:b w:val="false"/>
          <w:i w:val="false"/>
          <w:color w:val="000000"/>
          <w:sz w:val="28"/>
        </w:rPr>
        <w:t>
      "10-1-бап. Аудандық маңызы бар қала, кент, ауыл (село),
</w:t>
      </w:r>
      <w:r>
        <w:br/>
      </w:r>
      <w:r>
        <w:rPr>
          <w:rFonts w:ascii="Times New Roman"/>
          <w:b w:val="false"/>
          <w:i w:val="false"/>
          <w:color w:val="000000"/>
          <w:sz w:val="28"/>
        </w:rPr>
        <w:t>
                 ауылдық (селолық) округ әкiмiнiң құзыретi
</w:t>
      </w:r>
    </w:p>
    <w:p>
      <w:pPr>
        <w:spacing w:after="0"/>
        <w:ind w:left="0"/>
        <w:jc w:val="both"/>
      </w:pPr>
      <w:r>
        <w:rPr>
          <w:rFonts w:ascii="Times New Roman"/>
          <w:b w:val="false"/>
          <w:i w:val="false"/>
          <w:color w:val="000000"/>
          <w:sz w:val="28"/>
        </w:rPr>
        <w:t>
      Аудандық маңызы бар қала, кент, ауыл (село), ауылдық (селолық) округ әкiмiнiң құзыретiне:
</w:t>
      </w:r>
      <w:r>
        <w:br/>
      </w:r>
      <w:r>
        <w:rPr>
          <w:rFonts w:ascii="Times New Roman"/>
          <w:b w:val="false"/>
          <w:i w:val="false"/>
          <w:color w:val="000000"/>
          <w:sz w:val="28"/>
        </w:rPr>
        <w:t>
      1) елдi мекен жерлерiнде мал жаятын орындарды айқындау;
</w:t>
      </w:r>
      <w:r>
        <w:br/>
      </w:r>
      <w:r>
        <w:rPr>
          <w:rFonts w:ascii="Times New Roman"/>
          <w:b w:val="false"/>
          <w:i w:val="false"/>
          <w:color w:val="000000"/>
          <w:sz w:val="28"/>
        </w:rPr>
        <w:t>
      2) елдi мекен аумақтарын санитарлық тазалауды ұйымдастыру кiреді.";
</w:t>
      </w:r>
    </w:p>
    <w:p>
      <w:pPr>
        <w:spacing w:after="0"/>
        <w:ind w:left="0"/>
        <w:jc w:val="both"/>
      </w:pPr>
      <w:r>
        <w:rPr>
          <w:rFonts w:ascii="Times New Roman"/>
          <w:b w:val="false"/>
          <w:i w:val="false"/>
          <w:color w:val="000000"/>
          <w:sz w:val="28"/>
        </w:rPr>
        <w:t>
      6) 11-баптың 2-тармағы алып тасталсын;
</w:t>
      </w:r>
    </w:p>
    <w:p>
      <w:pPr>
        <w:spacing w:after="0"/>
        <w:ind w:left="0"/>
        <w:jc w:val="both"/>
      </w:pPr>
      <w:r>
        <w:rPr>
          <w:rFonts w:ascii="Times New Roman"/>
          <w:b w:val="false"/>
          <w:i w:val="false"/>
          <w:color w:val="000000"/>
          <w:sz w:val="28"/>
        </w:rPr>
        <w:t>
      7) 16-бапта:
</w:t>
      </w:r>
      <w:r>
        <w:br/>
      </w:r>
      <w:r>
        <w:rPr>
          <w:rFonts w:ascii="Times New Roman"/>
          <w:b w:val="false"/>
          <w:i w:val="false"/>
          <w:color w:val="000000"/>
          <w:sz w:val="28"/>
        </w:rPr>
        <w:t>
      1-тармақтың 5) тармақшасы "өкiлдiк ету" деген сөзден кейiн "кiредi." деген сөзбен толықтырылып, 1) және 6) тармақшалары алып тасталсын;
</w:t>
      </w:r>
    </w:p>
    <w:p>
      <w:pPr>
        <w:spacing w:after="0"/>
        <w:ind w:left="0"/>
        <w:jc w:val="both"/>
      </w:pPr>
      <w:r>
        <w:rPr>
          <w:rFonts w:ascii="Times New Roman"/>
          <w:b w:val="false"/>
          <w:i w:val="false"/>
          <w:color w:val="000000"/>
          <w:sz w:val="28"/>
        </w:rPr>
        <w:t>
      2-тармақтың 4) тармақшасы "табыс ету" деген сөзден кейiн "кiредi." деген сөзбен толықтырылып, 5) тармақшасы алып тасталсын;
</w:t>
      </w:r>
    </w:p>
    <w:p>
      <w:pPr>
        <w:spacing w:after="0"/>
        <w:ind w:left="0"/>
        <w:jc w:val="both"/>
      </w:pPr>
      <w:r>
        <w:rPr>
          <w:rFonts w:ascii="Times New Roman"/>
          <w:b w:val="false"/>
          <w:i w:val="false"/>
          <w:color w:val="000000"/>
          <w:sz w:val="28"/>
        </w:rPr>
        <w:t>
      3-тармақта:
</w:t>
      </w:r>
      <w:r>
        <w:br/>
      </w:r>
      <w:r>
        <w:rPr>
          <w:rFonts w:ascii="Times New Roman"/>
          <w:b w:val="false"/>
          <w:i w:val="false"/>
          <w:color w:val="000000"/>
          <w:sz w:val="28"/>
        </w:rPr>
        <w:t>
      бiрiншi абзац мынадай редакцияда жазылсын:
</w:t>
      </w:r>
      <w:r>
        <w:br/>
      </w:r>
      <w:r>
        <w:rPr>
          <w:rFonts w:ascii="Times New Roman"/>
          <w:b w:val="false"/>
          <w:i w:val="false"/>
          <w:color w:val="000000"/>
          <w:sz w:val="28"/>
        </w:rPr>
        <w:t>
      "3. Облыстың бас мемлекеттiк ветеринариялық инспекторының және оның орынбасарының құзыретiне:";
</w:t>
      </w:r>
    </w:p>
    <w:p>
      <w:pPr>
        <w:spacing w:after="0"/>
        <w:ind w:left="0"/>
        <w:jc w:val="both"/>
      </w:pPr>
      <w:r>
        <w:rPr>
          <w:rFonts w:ascii="Times New Roman"/>
          <w:b w:val="false"/>
          <w:i w:val="false"/>
          <w:color w:val="000000"/>
          <w:sz w:val="28"/>
        </w:rPr>
        <w:t>
      1) тармақша мынадай редакцияда жазылсын:
</w:t>
      </w:r>
      <w:r>
        <w:br/>
      </w:r>
      <w:r>
        <w:rPr>
          <w:rFonts w:ascii="Times New Roman"/>
          <w:b w:val="false"/>
          <w:i w:val="false"/>
          <w:color w:val="000000"/>
          <w:sz w:val="28"/>
        </w:rPr>
        <w:t>
      "1) облыс аумағында мемлекеттiк ветеринариялық қадағалауды ұйымдастыру және жүзеге асыру;";
</w:t>
      </w:r>
    </w:p>
    <w:p>
      <w:pPr>
        <w:spacing w:after="0"/>
        <w:ind w:left="0"/>
        <w:jc w:val="both"/>
      </w:pPr>
      <w:r>
        <w:rPr>
          <w:rFonts w:ascii="Times New Roman"/>
          <w:b w:val="false"/>
          <w:i w:val="false"/>
          <w:color w:val="000000"/>
          <w:sz w:val="28"/>
        </w:rPr>
        <w:t>
      2) тармақшадағы "(астананың, республикалық маңызы бар қаланың)" деген сөздер алып тасталсын;
</w:t>
      </w:r>
    </w:p>
    <w:p>
      <w:pPr>
        <w:spacing w:after="0"/>
        <w:ind w:left="0"/>
        <w:jc w:val="both"/>
      </w:pPr>
      <w:r>
        <w:rPr>
          <w:rFonts w:ascii="Times New Roman"/>
          <w:b w:val="false"/>
          <w:i w:val="false"/>
          <w:color w:val="000000"/>
          <w:sz w:val="28"/>
        </w:rPr>
        <w:t>
      5) тармақша "табыс ету" деген сөздерден кейiн "кiредi." деген сөзбен толықтырылып, 6) тармақша алып тасталсын;
</w:t>
      </w:r>
    </w:p>
    <w:p>
      <w:pPr>
        <w:spacing w:after="0"/>
        <w:ind w:left="0"/>
        <w:jc w:val="both"/>
      </w:pPr>
      <w:r>
        <w:rPr>
          <w:rFonts w:ascii="Times New Roman"/>
          <w:b w:val="false"/>
          <w:i w:val="false"/>
          <w:color w:val="000000"/>
          <w:sz w:val="28"/>
        </w:rPr>
        <w:t>
      мынадай мазмұндағы 3-1-тармақпен толықтырылсын:
</w:t>
      </w:r>
      <w:r>
        <w:br/>
      </w:r>
      <w:r>
        <w:rPr>
          <w:rFonts w:ascii="Times New Roman"/>
          <w:b w:val="false"/>
          <w:i w:val="false"/>
          <w:color w:val="000000"/>
          <w:sz w:val="28"/>
        </w:rPr>
        <w:t>
      "3-1. Республикалық маңызы бар қаланың, астананың бас мемлекеттiк ветеринариялық инспекторының және оның орынбасарының құзыретiне:
</w:t>
      </w:r>
      <w:r>
        <w:br/>
      </w:r>
      <w:r>
        <w:rPr>
          <w:rFonts w:ascii="Times New Roman"/>
          <w:b w:val="false"/>
          <w:i w:val="false"/>
          <w:color w:val="000000"/>
          <w:sz w:val="28"/>
        </w:rPr>
        <w:t>
      1) республикалық маңызы бар қала, астана аумағында мемлекеттiк ветеринариялық қадағалауды ұйымдастыру және жүзеге асыру;
</w:t>
      </w:r>
      <w:r>
        <w:br/>
      </w:r>
      <w:r>
        <w:rPr>
          <w:rFonts w:ascii="Times New Roman"/>
          <w:b w:val="false"/>
          <w:i w:val="false"/>
          <w:color w:val="000000"/>
          <w:sz w:val="28"/>
        </w:rPr>
        <w:t>
      2) республикалық маңызы бар қала, астана аумағында мемлекеттiк ветеринариялық қадағалауды жүзеге асыру мақсатында орындалуға мiндеттi актiлер басып шығару;
</w:t>
      </w:r>
      <w:r>
        <w:br/>
      </w:r>
      <w:r>
        <w:rPr>
          <w:rFonts w:ascii="Times New Roman"/>
          <w:b w:val="false"/>
          <w:i w:val="false"/>
          <w:color w:val="000000"/>
          <w:sz w:val="28"/>
        </w:rPr>
        <w:t>
      3) мемлекеттiк ветеринариялық қадағалау объектiлерiне ветеринариялық құжаттар беру;
</w:t>
      </w:r>
      <w:r>
        <w:br/>
      </w:r>
      <w:r>
        <w:rPr>
          <w:rFonts w:ascii="Times New Roman"/>
          <w:b w:val="false"/>
          <w:i w:val="false"/>
          <w:color w:val="000000"/>
          <w:sz w:val="28"/>
        </w:rPr>
        <w:t>
      4) ветеринариялық есеп пен есептiлiк жүргiзу және оларды Қазақстан Республикасының ветеринария саласындағы заңдарында белгiленген тәртiппен ұсыну;
</w:t>
      </w:r>
      <w:r>
        <w:br/>
      </w:r>
      <w:r>
        <w:rPr>
          <w:rFonts w:ascii="Times New Roman"/>
          <w:b w:val="false"/>
          <w:i w:val="false"/>
          <w:color w:val="000000"/>
          <w:sz w:val="28"/>
        </w:rPr>
        <w:t>
      5) шеттету үшiн негiз болған себептер анықталғанға дейiнгi мерзiмге аумақтағы ветеринария инспекторларын қызметтен шеттету туралы шешiм шығару кiредi.";
</w:t>
      </w:r>
    </w:p>
    <w:p>
      <w:pPr>
        <w:spacing w:after="0"/>
        <w:ind w:left="0"/>
        <w:jc w:val="both"/>
      </w:pPr>
      <w:r>
        <w:rPr>
          <w:rFonts w:ascii="Times New Roman"/>
          <w:b w:val="false"/>
          <w:i w:val="false"/>
          <w:color w:val="000000"/>
          <w:sz w:val="28"/>
        </w:rPr>
        <w:t>
      4-тармақтың 5) тармақшасы "табыс ету" деген сөзден кейiн "кiредi." деген сөзбен толықтырылып, 2) және 6) тармақшалары алып тасталсын;
</w:t>
      </w:r>
    </w:p>
    <w:p>
      <w:pPr>
        <w:spacing w:after="0"/>
        <w:ind w:left="0"/>
        <w:jc w:val="both"/>
      </w:pPr>
      <w:r>
        <w:rPr>
          <w:rFonts w:ascii="Times New Roman"/>
          <w:b w:val="false"/>
          <w:i w:val="false"/>
          <w:color w:val="000000"/>
          <w:sz w:val="28"/>
        </w:rPr>
        <w:t>
      8) 21-баптың 3-тармағындағы "жергiлiктi атқарушы органдар" деген сөздер "ауданның (қаланың) жергiлiктi атқарушы органдары" деген сөздермен ауыстырылсын;
</w:t>
      </w:r>
    </w:p>
    <w:p>
      <w:pPr>
        <w:spacing w:after="0"/>
        <w:ind w:left="0"/>
        <w:jc w:val="both"/>
      </w:pPr>
      <w:r>
        <w:rPr>
          <w:rFonts w:ascii="Times New Roman"/>
          <w:b w:val="false"/>
          <w:i w:val="false"/>
          <w:color w:val="000000"/>
          <w:sz w:val="28"/>
        </w:rPr>
        <w:t>
      9) 24-баптың 5) тармағындағы "азаматтардың денсаулығын сақтау" деген сөздер "денсаулық сақтау" деген сөздермен ауыстырылсын;
</w:t>
      </w:r>
    </w:p>
    <w:p>
      <w:pPr>
        <w:spacing w:after="0"/>
        <w:ind w:left="0"/>
        <w:jc w:val="both"/>
      </w:pPr>
      <w:r>
        <w:rPr>
          <w:rFonts w:ascii="Times New Roman"/>
          <w:b w:val="false"/>
          <w:i w:val="false"/>
          <w:color w:val="000000"/>
          <w:sz w:val="28"/>
        </w:rPr>
        <w:t>
      10) 27-бапта:
</w:t>
      </w:r>
      <w:r>
        <w:br/>
      </w:r>
      <w:r>
        <w:rPr>
          <w:rFonts w:ascii="Times New Roman"/>
          <w:b w:val="false"/>
          <w:i w:val="false"/>
          <w:color w:val="000000"/>
          <w:sz w:val="28"/>
        </w:rPr>
        <w:t>
      1, 3 және 4-тармақтар мынадай редакцияда жазылсын:
</w:t>
      </w:r>
      <w:r>
        <w:br/>
      </w:r>
      <w:r>
        <w:rPr>
          <w:rFonts w:ascii="Times New Roman"/>
          <w:b w:val="false"/>
          <w:i w:val="false"/>
          <w:color w:val="000000"/>
          <w:sz w:val="28"/>
        </w:rPr>
        <w:t>
      "1. Жануарлардың жұқпалы аурулары туындаған жағдайда тиiстi аумақтың бас мемлекеттiк ветеринариялық инспекторының ұсынуы бойынша тиiстi әкiмшiлiк аумақтық бiрлiктiң жергiлiктi атқарушы органы карантин режимiн және шектеу iс-шараларын енгiзе отырып, карантин аймағының ветеринариялық режимiн белгiлеу туралы шешiм қабылдайды.";
</w:t>
      </w:r>
    </w:p>
    <w:p>
      <w:pPr>
        <w:spacing w:after="0"/>
        <w:ind w:left="0"/>
        <w:jc w:val="both"/>
      </w:pPr>
      <w:r>
        <w:rPr>
          <w:rFonts w:ascii="Times New Roman"/>
          <w:b w:val="false"/>
          <w:i w:val="false"/>
          <w:color w:val="000000"/>
          <w:sz w:val="28"/>
        </w:rPr>
        <w:t>
      "3. Ветеринариялық iс-шаралар өткiзiлген жағдайда, тиiстi аумақтың бас мемлекеттiк ветеринариялық инспекторының ұсынуы бойынша тиiстi әкiмшiлiк аумақтық бiрлiктiң жергіліктi атқарушы органы шектеу iс-шараларын немесе карантиндi тоқтату туралы шешiм қабылдайды.
</w:t>
      </w:r>
      <w:r>
        <w:br/>
      </w:r>
      <w:r>
        <w:rPr>
          <w:rFonts w:ascii="Times New Roman"/>
          <w:b w:val="false"/>
          <w:i w:val="false"/>
          <w:color w:val="000000"/>
          <w:sz w:val="28"/>
        </w:rPr>
        <w:t>
      4. Тиiстi аумақтардың бас мемлекеттiк ветеринариялық инспекторларының ұсынуы бойынша тиiстi әкiмшiлiк-аумақтық бiрлiктiң жергiлiктi атқарушы органдарының шешiмiмен карантин тоқтатылғаннан кейiн Қазақстан Республикасының ветеринария саласындағы заңдарында көзделген жағдайларда, ветеринария саласындағы уәкiлеттi орган шектеу iс-шараларын белгiлеуi мүмкiн.";
</w:t>
      </w:r>
    </w:p>
    <w:p>
      <w:pPr>
        <w:spacing w:after="0"/>
        <w:ind w:left="0"/>
        <w:jc w:val="both"/>
      </w:pPr>
      <w:r>
        <w:rPr>
          <w:rFonts w:ascii="Times New Roman"/>
          <w:b w:val="false"/>
          <w:i w:val="false"/>
          <w:color w:val="000000"/>
          <w:sz w:val="28"/>
        </w:rPr>
        <w:t>
      11) 35-бапта:
</w:t>
      </w:r>
      <w:r>
        <w:br/>
      </w:r>
      <w:r>
        <w:rPr>
          <w:rFonts w:ascii="Times New Roman"/>
          <w:b w:val="false"/>
          <w:i w:val="false"/>
          <w:color w:val="000000"/>
          <w:sz w:val="28"/>
        </w:rPr>
        <w:t>
      1-тармақта:
</w:t>
      </w:r>
      <w:r>
        <w:br/>
      </w:r>
      <w:r>
        <w:rPr>
          <w:rFonts w:ascii="Times New Roman"/>
          <w:b w:val="false"/>
          <w:i w:val="false"/>
          <w:color w:val="000000"/>
          <w:sz w:val="28"/>
        </w:rPr>
        <w:t>
      бiрiншi абзацтағы "республикалық бюджет" деген сөздер бюджет қаражаты" деген сөздермен ауыстырылсын;
</w:t>
      </w:r>
    </w:p>
    <w:p>
      <w:pPr>
        <w:spacing w:after="0"/>
        <w:ind w:left="0"/>
        <w:jc w:val="both"/>
      </w:pPr>
      <w:r>
        <w:rPr>
          <w:rFonts w:ascii="Times New Roman"/>
          <w:b w:val="false"/>
          <w:i w:val="false"/>
          <w:color w:val="000000"/>
          <w:sz w:val="28"/>
        </w:rPr>
        <w:t>
      8) тармақша алып тасталсын;
</w:t>
      </w:r>
    </w:p>
    <w:p>
      <w:pPr>
        <w:spacing w:after="0"/>
        <w:ind w:left="0"/>
        <w:jc w:val="both"/>
      </w:pPr>
      <w:r>
        <w:rPr>
          <w:rFonts w:ascii="Times New Roman"/>
          <w:b w:val="false"/>
          <w:i w:val="false"/>
          <w:color w:val="000000"/>
          <w:sz w:val="28"/>
        </w:rPr>
        <w:t>
      2-тармақтың 6) тармақшасындағы "республикалық" деген сөз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108. "Кемтар балаларды әлеуметтiк және медициналық-педагогикалық түзеу арқылы қолдау туралы" 2002 жылғы 11 шiлдедегi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Парламентiнiң Жаршысы, 2002 ж., N 16, 152-құжат):
</w:t>
      </w:r>
    </w:p>
    <w:p>
      <w:pPr>
        <w:spacing w:after="0"/>
        <w:ind w:left="0"/>
        <w:jc w:val="both"/>
      </w:pPr>
      <w:r>
        <w:rPr>
          <w:rFonts w:ascii="Times New Roman"/>
          <w:b w:val="false"/>
          <w:i w:val="false"/>
          <w:color w:val="000000"/>
          <w:sz w:val="28"/>
        </w:rPr>
        <w:t>
      1) 6-бапта:
</w:t>
      </w:r>
      <w:r>
        <w:br/>
      </w:r>
      <w:r>
        <w:rPr>
          <w:rFonts w:ascii="Times New Roman"/>
          <w:b w:val="false"/>
          <w:i w:val="false"/>
          <w:color w:val="000000"/>
          <w:sz w:val="28"/>
        </w:rPr>
        <w:t>
      мынадай мазмұндағы 2-1) тармақшамен толықтырылсын:
</w:t>
      </w:r>
      <w:r>
        <w:br/>
      </w:r>
      <w:r>
        <w:rPr>
          <w:rFonts w:ascii="Times New Roman"/>
          <w:b w:val="false"/>
          <w:i w:val="false"/>
          <w:color w:val="000000"/>
          <w:sz w:val="28"/>
        </w:rPr>
        <w:t>
      "2-1) мемлекеттiк статистикалық есептiлiк негiзiнде халықты әлеуметтiк қорғау органдарымен бiрлесе отырып кемтар балаларды әлеуметтiк және медициналық-педагогикалық түзеу арқылы қолдаудың республикалық, жергiлiктi бағдарламаларының мониторингiн жүргiзедi;";
</w:t>
      </w:r>
    </w:p>
    <w:p>
      <w:pPr>
        <w:spacing w:after="0"/>
        <w:ind w:left="0"/>
        <w:jc w:val="both"/>
      </w:pPr>
      <w:r>
        <w:rPr>
          <w:rFonts w:ascii="Times New Roman"/>
          <w:b w:val="false"/>
          <w:i w:val="false"/>
          <w:color w:val="000000"/>
          <w:sz w:val="28"/>
        </w:rPr>
        <w:t>
      8) тармақшадағы "әр түрлi ведомстволық бағыныстағы" деген сөздер алып тасталсын;
</w:t>
      </w:r>
    </w:p>
    <w:p>
      <w:pPr>
        <w:spacing w:after="0"/>
        <w:ind w:left="0"/>
        <w:jc w:val="both"/>
      </w:pPr>
      <w:r>
        <w:rPr>
          <w:rFonts w:ascii="Times New Roman"/>
          <w:b w:val="false"/>
          <w:i w:val="false"/>
          <w:color w:val="000000"/>
          <w:sz w:val="28"/>
        </w:rPr>
        <w:t>
      11) тармақша алып тасталсын;
</w:t>
      </w:r>
    </w:p>
    <w:p>
      <w:pPr>
        <w:spacing w:after="0"/>
        <w:ind w:left="0"/>
        <w:jc w:val="both"/>
      </w:pPr>
      <w:r>
        <w:rPr>
          <w:rFonts w:ascii="Times New Roman"/>
          <w:b w:val="false"/>
          <w:i w:val="false"/>
          <w:color w:val="000000"/>
          <w:sz w:val="28"/>
        </w:rPr>
        <w:t>
      2) 7-бапта:
</w:t>
      </w:r>
      <w:r>
        <w:br/>
      </w:r>
      <w:r>
        <w:rPr>
          <w:rFonts w:ascii="Times New Roman"/>
          <w:b w:val="false"/>
          <w:i w:val="false"/>
          <w:color w:val="000000"/>
          <w:sz w:val="28"/>
        </w:rPr>
        <w:t>
      1) және 5) тармақшалар алып тасталсын;
</w:t>
      </w:r>
    </w:p>
    <w:p>
      <w:pPr>
        <w:spacing w:after="0"/>
        <w:ind w:left="0"/>
        <w:jc w:val="both"/>
      </w:pPr>
      <w:r>
        <w:rPr>
          <w:rFonts w:ascii="Times New Roman"/>
          <w:b w:val="false"/>
          <w:i w:val="false"/>
          <w:color w:val="000000"/>
          <w:sz w:val="28"/>
        </w:rPr>
        <w:t>
      6) тармақшадағы "әр түрлi ведомстволық бағыныстағы" деген сөздер алып тасталсын;
</w:t>
      </w:r>
    </w:p>
    <w:p>
      <w:pPr>
        <w:spacing w:after="0"/>
        <w:ind w:left="0"/>
        <w:jc w:val="both"/>
      </w:pPr>
      <w:r>
        <w:rPr>
          <w:rFonts w:ascii="Times New Roman"/>
          <w:b w:val="false"/>
          <w:i w:val="false"/>
          <w:color w:val="000000"/>
          <w:sz w:val="28"/>
        </w:rPr>
        <w:t>
      3) 8-бапта:
</w:t>
      </w:r>
      <w:r>
        <w:br/>
      </w:r>
      <w:r>
        <w:rPr>
          <w:rFonts w:ascii="Times New Roman"/>
          <w:b w:val="false"/>
          <w:i w:val="false"/>
          <w:color w:val="000000"/>
          <w:sz w:val="28"/>
        </w:rPr>
        <w:t>
      1-тармақта:
</w:t>
      </w:r>
      <w:r>
        <w:br/>
      </w:r>
      <w:r>
        <w:rPr>
          <w:rFonts w:ascii="Times New Roman"/>
          <w:b w:val="false"/>
          <w:i w:val="false"/>
          <w:color w:val="000000"/>
          <w:sz w:val="28"/>
        </w:rPr>
        <w:t>
      бiрiншi абзацтағы "Жергiлiктi өкiлдi органдар" деген сөздер "Облыстың (республикалық маңызы бар қаланың, астананың) жергiлiктi өкiлдi органдары" деген сөздермен ауыстырылсын;
</w:t>
      </w:r>
    </w:p>
    <w:p>
      <w:pPr>
        <w:spacing w:after="0"/>
        <w:ind w:left="0"/>
        <w:jc w:val="both"/>
      </w:pPr>
      <w:r>
        <w:rPr>
          <w:rFonts w:ascii="Times New Roman"/>
          <w:b w:val="false"/>
          <w:i w:val="false"/>
          <w:color w:val="000000"/>
          <w:sz w:val="28"/>
        </w:rPr>
        <w:t>
      мынадай мазмұндағы l-l) тармақшамен толықтырылсын:
</w:t>
      </w:r>
      <w:r>
        <w:br/>
      </w:r>
      <w:r>
        <w:rPr>
          <w:rFonts w:ascii="Times New Roman"/>
          <w:b w:val="false"/>
          <w:i w:val="false"/>
          <w:color w:val="000000"/>
          <w:sz w:val="28"/>
        </w:rPr>
        <w:t>
      "1-1) үйде оқыту бағдарламаларын қоса алғанда, кемтар балаларды әлеуметтiк және медициналық-педагогикалық түзеу арқылы қолдау жөнiндегi бағдарламаларды бекiтедi;";
</w:t>
      </w:r>
    </w:p>
    <w:p>
      <w:pPr>
        <w:spacing w:after="0"/>
        <w:ind w:left="0"/>
        <w:jc w:val="both"/>
      </w:pPr>
      <w:r>
        <w:rPr>
          <w:rFonts w:ascii="Times New Roman"/>
          <w:b w:val="false"/>
          <w:i w:val="false"/>
          <w:color w:val="000000"/>
          <w:sz w:val="28"/>
        </w:rPr>
        <w:t>
      2-тармақта:
</w:t>
      </w:r>
      <w:r>
        <w:br/>
      </w:r>
      <w:r>
        <w:rPr>
          <w:rFonts w:ascii="Times New Roman"/>
          <w:b w:val="false"/>
          <w:i w:val="false"/>
          <w:color w:val="000000"/>
          <w:sz w:val="28"/>
        </w:rPr>
        <w:t>
      бiрiншi абзацтағы "Жергiлiктi атқарушы органдар" деген сөздер "Облыстың (республикалық маңызы бар қаланың, астананың) жергiлiктi атқарушы органдары" деген сөздермен ауыстырылсын;
</w:t>
      </w:r>
    </w:p>
    <w:p>
      <w:pPr>
        <w:spacing w:after="0"/>
        <w:ind w:left="0"/>
        <w:jc w:val="both"/>
      </w:pPr>
      <w:r>
        <w:rPr>
          <w:rFonts w:ascii="Times New Roman"/>
          <w:b w:val="false"/>
          <w:i w:val="false"/>
          <w:color w:val="000000"/>
          <w:sz w:val="28"/>
        </w:rPr>
        <w:t>
      1) және 2) тармақшалар мынадай редакцияда жазылсын:
</w:t>
      </w:r>
      <w:r>
        <w:br/>
      </w:r>
      <w:r>
        <w:rPr>
          <w:rFonts w:ascii="Times New Roman"/>
          <w:b w:val="false"/>
          <w:i w:val="false"/>
          <w:color w:val="000000"/>
          <w:sz w:val="28"/>
        </w:rPr>
        <w:t>
      "1) үйде оқыту бағдарламаларын қоса алғанда, кемтар балаларды әлеуметтiк және медициналық-педагогикалық түзеу арқылы қолдау жөнiнде бағдарлама әзiрлеп, оны мәслихаттардың бекiтуiне ұсынады; кемтар балаларға үйде әлеуметтiк көмек көрсету бөлiмшесi туралы ереже әзiрлейдi; үйде әлеуметтiк көмек көрсету бөлiмшелерiн құрады;
</w:t>
      </w:r>
      <w:r>
        <w:br/>
      </w:r>
      <w:r>
        <w:rPr>
          <w:rFonts w:ascii="Times New Roman"/>
          <w:b w:val="false"/>
          <w:i w:val="false"/>
          <w:color w:val="000000"/>
          <w:sz w:val="28"/>
        </w:rPr>
        <w:t>
      2) кемтар балаларды әлеуметтiк және медициналық-педагогикалық түзеу арқылы қолдау мәселелерiмен айналысатын мемлекеттiк ұйымдарды материалдық-техникалық қамтамасыз етудi жүзеге асырады;";
</w:t>
      </w:r>
    </w:p>
    <w:p>
      <w:pPr>
        <w:spacing w:after="0"/>
        <w:ind w:left="0"/>
        <w:jc w:val="both"/>
      </w:pPr>
      <w:r>
        <w:rPr>
          <w:rFonts w:ascii="Times New Roman"/>
          <w:b w:val="false"/>
          <w:i w:val="false"/>
          <w:color w:val="000000"/>
          <w:sz w:val="28"/>
        </w:rPr>
        <w:t>
      6) тармақша алып тасталсын;
</w:t>
      </w:r>
    </w:p>
    <w:p>
      <w:pPr>
        <w:spacing w:after="0"/>
        <w:ind w:left="0"/>
        <w:jc w:val="both"/>
      </w:pPr>
      <w:r>
        <w:rPr>
          <w:rFonts w:ascii="Times New Roman"/>
          <w:b w:val="false"/>
          <w:i w:val="false"/>
          <w:color w:val="000000"/>
          <w:sz w:val="28"/>
        </w:rPr>
        <w:t>
      3-тармақтағы "Облыстар (республикалық маңызы бар қала, астана) әкiмдерiнiң шешiмдерiмен" деген сөздер "Облыс (республикалық маңызы бар қала, астана) әкiмiнiң шешiмiмен" деген сөздермен ауыстырылсын;
</w:t>
      </w:r>
    </w:p>
    <w:p>
      <w:pPr>
        <w:spacing w:after="0"/>
        <w:ind w:left="0"/>
        <w:jc w:val="both"/>
      </w:pPr>
      <w:r>
        <w:rPr>
          <w:rFonts w:ascii="Times New Roman"/>
          <w:b w:val="false"/>
          <w:i w:val="false"/>
          <w:color w:val="000000"/>
          <w:sz w:val="28"/>
        </w:rPr>
        <w:t>
      4) 10-баптың 1-тармағы мынадай мазмұндағы екiншi бөлiкпен толықтырылсын:
</w:t>
      </w:r>
      <w:r>
        <w:br/>
      </w:r>
      <w:r>
        <w:rPr>
          <w:rFonts w:ascii="Times New Roman"/>
          <w:b w:val="false"/>
          <w:i w:val="false"/>
          <w:color w:val="000000"/>
          <w:sz w:val="28"/>
        </w:rPr>
        <w:t>
      "Психологиялық-медициналық-педагогикалық консультациялардың қызметiн ұйымдастыру азаматтардың денсаулығын сақтау саласындағы және халықты әлеуметтiк қорғау саласындағы уәкiлеттi органдармен келiсе отырып бiлiм беру саласындағы уәкiлеттi орган бекiтетiн ережелермен айқындалады.";
</w:t>
      </w:r>
    </w:p>
    <w:p>
      <w:pPr>
        <w:spacing w:after="0"/>
        <w:ind w:left="0"/>
        <w:jc w:val="both"/>
      </w:pPr>
      <w:r>
        <w:rPr>
          <w:rFonts w:ascii="Times New Roman"/>
          <w:b w:val="false"/>
          <w:i w:val="false"/>
          <w:color w:val="000000"/>
          <w:sz w:val="28"/>
        </w:rPr>
        <w:t>
      5) 13-баптағы "республикалық және жергiлiктi бюджеттердiң қаражаты" деген сөздер "бюджет қаражаты" деген сөздермен ауыстырылсын;
</w:t>
      </w:r>
    </w:p>
    <w:p>
      <w:pPr>
        <w:spacing w:after="0"/>
        <w:ind w:left="0"/>
        <w:jc w:val="both"/>
      </w:pPr>
      <w:r>
        <w:rPr>
          <w:rFonts w:ascii="Times New Roman"/>
          <w:b w:val="false"/>
          <w:i w:val="false"/>
          <w:color w:val="000000"/>
          <w:sz w:val="28"/>
        </w:rPr>
        <w:t>
      6) 14-баптың 3-тармағындағы "және өзге де ұйымдарда" деген сөздер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109. "Қазақстан Республикасындағы баланың құқықтары туралы" 2002 жылғы 8 тамыздағы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Парламентiнiң Жаршысы, 2002 ж., N 17, 154-құжат):
</w:t>
      </w:r>
    </w:p>
    <w:p>
      <w:pPr>
        <w:spacing w:after="0"/>
        <w:ind w:left="0"/>
        <w:jc w:val="both"/>
      </w:pPr>
      <w:r>
        <w:rPr>
          <w:rFonts w:ascii="Times New Roman"/>
          <w:b w:val="false"/>
          <w:i w:val="false"/>
          <w:color w:val="000000"/>
          <w:sz w:val="28"/>
        </w:rPr>
        <w:t>
      7-бапта:
</w:t>
      </w:r>
      <w:r>
        <w:br/>
      </w:r>
      <w:r>
        <w:rPr>
          <w:rFonts w:ascii="Times New Roman"/>
          <w:b w:val="false"/>
          <w:i w:val="false"/>
          <w:color w:val="000000"/>
          <w:sz w:val="28"/>
        </w:rPr>
        <w:t>
      1-тармақта:
</w:t>
      </w:r>
      <w:r>
        <w:br/>
      </w:r>
      <w:r>
        <w:rPr>
          <w:rFonts w:ascii="Times New Roman"/>
          <w:b w:val="false"/>
          <w:i w:val="false"/>
          <w:color w:val="000000"/>
          <w:sz w:val="28"/>
        </w:rPr>
        <w:t>
      5) тармақша мынадай редакцияда жазылсын:
</w:t>
      </w:r>
      <w:r>
        <w:br/>
      </w:r>
      <w:r>
        <w:rPr>
          <w:rFonts w:ascii="Times New Roman"/>
          <w:b w:val="false"/>
          <w:i w:val="false"/>
          <w:color w:val="000000"/>
          <w:sz w:val="28"/>
        </w:rPr>
        <w:t>
      "5) бюджет қаражаты және Қазақстан Республикасының заңдарымен тыйым салынбаған өзге де көздер есебiнен балалар мүдделерiнде мемлекеттiк саясатты iске асыру жөнiндегi iс-шараларды жүзеге асыру;";
</w:t>
      </w:r>
    </w:p>
    <w:p>
      <w:pPr>
        <w:spacing w:after="0"/>
        <w:ind w:left="0"/>
        <w:jc w:val="both"/>
      </w:pPr>
      <w:r>
        <w:rPr>
          <w:rFonts w:ascii="Times New Roman"/>
          <w:b w:val="false"/>
          <w:i w:val="false"/>
          <w:color w:val="000000"/>
          <w:sz w:val="28"/>
        </w:rPr>
        <w:t>
      6) тармақшада "бiлдiру жатады" деген сөздер "бiлдiру;" деген сөзбен ауыстырылып, мынадай мазмұндағы 7) тармақшамен толықтырылсын:
</w:t>
      </w:r>
      <w:r>
        <w:br/>
      </w:r>
      <w:r>
        <w:rPr>
          <w:rFonts w:ascii="Times New Roman"/>
          <w:b w:val="false"/>
          <w:i w:val="false"/>
          <w:color w:val="000000"/>
          <w:sz w:val="28"/>
        </w:rPr>
        <w:t>
      "7) тәрбие, бiлiм беру, денсаулық сақтау, ғылым, мәдениет, дене тәрбиесi мен спорт, әлеуметтiк қызмет көрсету және отбасын әлеуметтiк қорғау саласындағы балалар мүдделерiнде мемлекеттiк саясатты iске асыру жөнiндегi iс-шаралар шеңберiн айқындау жатады.";
</w:t>
      </w:r>
    </w:p>
    <w:p>
      <w:pPr>
        <w:spacing w:after="0"/>
        <w:ind w:left="0"/>
        <w:jc w:val="both"/>
      </w:pPr>
      <w:r>
        <w:rPr>
          <w:rFonts w:ascii="Times New Roman"/>
          <w:b w:val="false"/>
          <w:i w:val="false"/>
          <w:color w:val="000000"/>
          <w:sz w:val="28"/>
        </w:rPr>
        <w:t>
      2-тармақ алып тасталсын;
</w:t>
      </w:r>
    </w:p>
    <w:p>
      <w:pPr>
        <w:spacing w:after="0"/>
        <w:ind w:left="0"/>
        <w:jc w:val="both"/>
      </w:pPr>
      <w:r>
        <w:rPr>
          <w:rFonts w:ascii="Times New Roman"/>
          <w:b w:val="false"/>
          <w:i w:val="false"/>
          <w:color w:val="000000"/>
          <w:sz w:val="28"/>
        </w:rPr>
        <w:t>
      3-тармақтың 3) тармақшасындағы "белгiлеу жатады." деген сөздер "белгiлеу;" деген сөзбен ауыстырылып, мынадай мазмұндағы 4) тармақшамен толықтырылсын:
</w:t>
      </w:r>
      <w:r>
        <w:br/>
      </w:r>
      <w:r>
        <w:rPr>
          <w:rFonts w:ascii="Times New Roman"/>
          <w:b w:val="false"/>
          <w:i w:val="false"/>
          <w:color w:val="000000"/>
          <w:sz w:val="28"/>
        </w:rPr>
        <w:t>
      "4) тәрбие, бiлiм беру, денсаулық сақтау, ғылым, мәдениет, дене тәрбиесi мен спорт, әлеуметтiк қызмет көрсету және отбасын әлеуметтiк қорғау саласында балалар мүдделерiне орай орталық атқарушы органдар айқындаған мемлекеттiк саясатты iске асыру жөнiндегi iс-шараларды жүзеге асыру жатады.".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110. "Халықтың санитарлық-эпидемиологиялық салауаттылығы туралы" 2002 жылғы 4 желтоқсандағы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Парламентiнiң Жаршысы, 2002 ж., N 21, 176-құжат):
</w:t>
      </w:r>
    </w:p>
    <w:p>
      <w:pPr>
        <w:spacing w:after="0"/>
        <w:ind w:left="0"/>
        <w:jc w:val="both"/>
      </w:pPr>
      <w:r>
        <w:rPr>
          <w:rFonts w:ascii="Times New Roman"/>
          <w:b w:val="false"/>
          <w:i w:val="false"/>
          <w:color w:val="000000"/>
          <w:sz w:val="28"/>
        </w:rPr>
        <w:t>
      1) мәтiндегi "мемлекеттiк шекарадағы", "мемлекеттiк шекарада" деген сөздер тиiсiнше "Мемлекеттiк шекарадағы", "Мемлекеттiк шекарада" деген сөздермен ауыстырылсын;
</w:t>
      </w:r>
    </w:p>
    <w:p>
      <w:pPr>
        <w:spacing w:after="0"/>
        <w:ind w:left="0"/>
        <w:jc w:val="both"/>
      </w:pPr>
      <w:r>
        <w:rPr>
          <w:rFonts w:ascii="Times New Roman"/>
          <w:b w:val="false"/>
          <w:i w:val="false"/>
          <w:color w:val="000000"/>
          <w:sz w:val="28"/>
        </w:rPr>
        <w:t>
      2) 4-бапта:
</w:t>
      </w:r>
      <w:r>
        <w:br/>
      </w:r>
      <w:r>
        <w:rPr>
          <w:rFonts w:ascii="Times New Roman"/>
          <w:b w:val="false"/>
          <w:i w:val="false"/>
          <w:color w:val="000000"/>
          <w:sz w:val="28"/>
        </w:rPr>
        <w:t>
      1-тармақтың 2) тармақшасы мынадай редакцияда жазылсын:
</w:t>
      </w:r>
      <w:r>
        <w:br/>
      </w:r>
      <w:r>
        <w:rPr>
          <w:rFonts w:ascii="Times New Roman"/>
          <w:b w:val="false"/>
          <w:i w:val="false"/>
          <w:color w:val="000000"/>
          <w:sz w:val="28"/>
        </w:rPr>
        <w:t>
      "2) облыстардың (республикалық маңызы бар қаланың, астананың) жергiлiктi атқарушы органдары;";
</w:t>
      </w:r>
    </w:p>
    <w:p>
      <w:pPr>
        <w:spacing w:after="0"/>
        <w:ind w:left="0"/>
        <w:jc w:val="both"/>
      </w:pPr>
      <w:r>
        <w:rPr>
          <w:rFonts w:ascii="Times New Roman"/>
          <w:b w:val="false"/>
          <w:i w:val="false"/>
          <w:color w:val="000000"/>
          <w:sz w:val="28"/>
        </w:rPr>
        <w:t>
      2-тармақта:
</w:t>
      </w:r>
      <w:r>
        <w:br/>
      </w:r>
      <w:r>
        <w:rPr>
          <w:rFonts w:ascii="Times New Roman"/>
          <w:b w:val="false"/>
          <w:i w:val="false"/>
          <w:color w:val="000000"/>
          <w:sz w:val="28"/>
        </w:rPr>
        <w:t>
      2) тармақшадағы "санитарлық-эпидемиологиялық сараптаманы жүзеге асыратын өзге де мемлекеттiк ұйымдар" деген сөздер "сондай-ақ мемлекеттiң лауазымды тұлғаларының қатысуымен ресми iс-шаралар өткiзу кезiнде санитарлық-эпидемиологиялық сараптаманы жүзеге асыратын, мемлекеттiк ұйым" деген сөздермен ауыстырылсын;
</w:t>
      </w:r>
    </w:p>
    <w:p>
      <w:pPr>
        <w:spacing w:after="0"/>
        <w:ind w:left="0"/>
        <w:jc w:val="both"/>
      </w:pPr>
      <w:r>
        <w:rPr>
          <w:rFonts w:ascii="Times New Roman"/>
          <w:b w:val="false"/>
          <w:i w:val="false"/>
          <w:color w:val="000000"/>
          <w:sz w:val="28"/>
        </w:rPr>
        <w:t>
      3) тармақшадағы "ғылыми-зерттеу ұйымдары;" деген сөздердiң алдынан "республикалық" деген сөзбен толықтырылсын;
</w:t>
      </w:r>
    </w:p>
    <w:p>
      <w:pPr>
        <w:spacing w:after="0"/>
        <w:ind w:left="0"/>
        <w:jc w:val="both"/>
      </w:pPr>
      <w:r>
        <w:rPr>
          <w:rFonts w:ascii="Times New Roman"/>
          <w:b w:val="false"/>
          <w:i w:val="false"/>
          <w:color w:val="000000"/>
          <w:sz w:val="28"/>
        </w:rPr>
        <w:t>
      3) 5-бапта:
</w:t>
      </w:r>
      <w:r>
        <w:br/>
      </w:r>
      <w:r>
        <w:rPr>
          <w:rFonts w:ascii="Times New Roman"/>
          <w:b w:val="false"/>
          <w:i w:val="false"/>
          <w:color w:val="000000"/>
          <w:sz w:val="28"/>
        </w:rPr>
        <w:t>
      бiрiншi абзац және 1-тармақтың 1) тармақшасы мынадай редакцияда жазылсын:
</w:t>
      </w:r>
      <w:r>
        <w:br/>
      </w:r>
      <w:r>
        <w:rPr>
          <w:rFonts w:ascii="Times New Roman"/>
          <w:b w:val="false"/>
          <w:i w:val="false"/>
          <w:color w:val="000000"/>
          <w:sz w:val="28"/>
        </w:rPr>
        <w:t>
      "1. Санитарлық-эпидемиологиялық қызметтi қаржыландыру:
</w:t>
      </w:r>
      <w:r>
        <w:br/>
      </w:r>
      <w:r>
        <w:rPr>
          <w:rFonts w:ascii="Times New Roman"/>
          <w:b w:val="false"/>
          <w:i w:val="false"/>
          <w:color w:val="000000"/>
          <w:sz w:val="28"/>
        </w:rPr>
        <w:t>
      1) бюджет қаражаты;";
</w:t>
      </w:r>
    </w:p>
    <w:p>
      <w:pPr>
        <w:spacing w:after="0"/>
        <w:ind w:left="0"/>
        <w:jc w:val="both"/>
      </w:pPr>
      <w:r>
        <w:rPr>
          <w:rFonts w:ascii="Times New Roman"/>
          <w:b w:val="false"/>
          <w:i w:val="false"/>
          <w:color w:val="000000"/>
          <w:sz w:val="28"/>
        </w:rPr>
        <w:t>
      2 - 4-тармақтар алып тасталсын;
</w:t>
      </w:r>
    </w:p>
    <w:p>
      <w:pPr>
        <w:spacing w:after="0"/>
        <w:ind w:left="0"/>
        <w:jc w:val="both"/>
      </w:pPr>
      <w:r>
        <w:rPr>
          <w:rFonts w:ascii="Times New Roman"/>
          <w:b w:val="false"/>
          <w:i w:val="false"/>
          <w:color w:val="000000"/>
          <w:sz w:val="28"/>
        </w:rPr>
        <w:t>
      4) 6-бапта:
</w:t>
      </w:r>
      <w:r>
        <w:br/>
      </w:r>
      <w:r>
        <w:rPr>
          <w:rFonts w:ascii="Times New Roman"/>
          <w:b w:val="false"/>
          <w:i w:val="false"/>
          <w:color w:val="000000"/>
          <w:sz w:val="28"/>
        </w:rPr>
        <w:t>
      5) тармақшадағы "мемлекеттiк" деген сөз алып тасталсын;
</w:t>
      </w:r>
    </w:p>
    <w:p>
      <w:pPr>
        <w:spacing w:after="0"/>
        <w:ind w:left="0"/>
        <w:jc w:val="both"/>
      </w:pPr>
      <w:r>
        <w:rPr>
          <w:rFonts w:ascii="Times New Roman"/>
          <w:b w:val="false"/>
          <w:i w:val="false"/>
          <w:color w:val="000000"/>
          <w:sz w:val="28"/>
        </w:rPr>
        <w:t>
      7) тармақша алып тасталсын;
</w:t>
      </w:r>
    </w:p>
    <w:p>
      <w:pPr>
        <w:spacing w:after="0"/>
        <w:ind w:left="0"/>
        <w:jc w:val="both"/>
      </w:pPr>
      <w:r>
        <w:rPr>
          <w:rFonts w:ascii="Times New Roman"/>
          <w:b w:val="false"/>
          <w:i w:val="false"/>
          <w:color w:val="000000"/>
          <w:sz w:val="28"/>
        </w:rPr>
        <w:t>
      5) 7-бапта:
</w:t>
      </w:r>
      <w:r>
        <w:br/>
      </w:r>
      <w:r>
        <w:rPr>
          <w:rFonts w:ascii="Times New Roman"/>
          <w:b w:val="false"/>
          <w:i w:val="false"/>
          <w:color w:val="000000"/>
          <w:sz w:val="28"/>
        </w:rPr>
        <w:t>
      12) тармақша алып тасталсын;
</w:t>
      </w:r>
    </w:p>
    <w:p>
      <w:pPr>
        <w:spacing w:after="0"/>
        <w:ind w:left="0"/>
        <w:jc w:val="both"/>
      </w:pPr>
      <w:r>
        <w:rPr>
          <w:rFonts w:ascii="Times New Roman"/>
          <w:b w:val="false"/>
          <w:i w:val="false"/>
          <w:color w:val="000000"/>
          <w:sz w:val="28"/>
        </w:rPr>
        <w:t>
      14) тармақша мынадай редакцияда жазылсын:
</w:t>
      </w:r>
      <w:r>
        <w:br/>
      </w:r>
      <w:r>
        <w:rPr>
          <w:rFonts w:ascii="Times New Roman"/>
          <w:b w:val="false"/>
          <w:i w:val="false"/>
          <w:color w:val="000000"/>
          <w:sz w:val="28"/>
        </w:rPr>
        <w:t>
      "14) санитарлық-эпидемиологиялық және әлеуметтiк-гигиеналық мониторингтi ұйымдастырады және оларды жүргiзу тәртiбiн айқындайды;";
</w:t>
      </w:r>
    </w:p>
    <w:p>
      <w:pPr>
        <w:spacing w:after="0"/>
        <w:ind w:left="0"/>
        <w:jc w:val="both"/>
      </w:pPr>
      <w:r>
        <w:rPr>
          <w:rFonts w:ascii="Times New Roman"/>
          <w:b w:val="false"/>
          <w:i w:val="false"/>
          <w:color w:val="000000"/>
          <w:sz w:val="28"/>
        </w:rPr>
        <w:t>
      мынадай мазмұндағы 18)-31) тармақшалармен толықтырылсын:
</w:t>
      </w:r>
      <w:r>
        <w:br/>
      </w:r>
      <w:r>
        <w:rPr>
          <w:rFonts w:ascii="Times New Roman"/>
          <w:b w:val="false"/>
          <w:i w:val="false"/>
          <w:color w:val="000000"/>
          <w:sz w:val="28"/>
        </w:rPr>
        <w:t>
      "18) санитарлық-эпидемиологиялық сараптама жүргiзу тәртiбiн бекiтедi;
</w:t>
      </w:r>
      <w:r>
        <w:br/>
      </w:r>
      <w:r>
        <w:rPr>
          <w:rFonts w:ascii="Times New Roman"/>
          <w:b w:val="false"/>
          <w:i w:val="false"/>
          <w:color w:val="000000"/>
          <w:sz w:val="28"/>
        </w:rPr>
        <w:t>
      19) тиiстi құжатты бере отырып, санитарлық ережелерге сәйкестiгiне санитарлық-эпидемиологиялық қызмет ұйымдары зертханаларын аттестаттауды және сынақ орталықтары мен зертханаларын аккредиттеу тәртiбiн белгiлейдi;
</w:t>
      </w:r>
      <w:r>
        <w:br/>
      </w:r>
      <w:r>
        <w:rPr>
          <w:rFonts w:ascii="Times New Roman"/>
          <w:b w:val="false"/>
          <w:i w:val="false"/>
          <w:color w:val="000000"/>
          <w:sz w:val="28"/>
        </w:rPr>
        <w:t>
      20) санитарлық паспорттар беру, есепке алу және жүргiзу тәртiбiн айқындайды;
</w:t>
      </w:r>
      <w:r>
        <w:br/>
      </w:r>
      <w:r>
        <w:rPr>
          <w:rFonts w:ascii="Times New Roman"/>
          <w:b w:val="false"/>
          <w:i w:val="false"/>
          <w:color w:val="000000"/>
          <w:sz w:val="28"/>
        </w:rPr>
        <w:t>
      21) Қазақстан Республикасының аумағында мемлекеттiк санитарлық-эпидемиологиялық қадағалауды жүзеге асырады;
</w:t>
      </w:r>
      <w:r>
        <w:br/>
      </w:r>
      <w:r>
        <w:rPr>
          <w:rFonts w:ascii="Times New Roman"/>
          <w:b w:val="false"/>
          <w:i w:val="false"/>
          <w:color w:val="000000"/>
          <w:sz w:val="28"/>
        </w:rPr>
        <w:t>
      22) Қазақстан Республикасының аумағын жұқпалы, паразиттiк аурулардың әкелiнуiнен және таралуынан санитарлық қорғау жөнiндегi iс-шаралар ұйымдастырады;
</w:t>
      </w:r>
      <w:r>
        <w:br/>
      </w:r>
      <w:r>
        <w:rPr>
          <w:rFonts w:ascii="Times New Roman"/>
          <w:b w:val="false"/>
          <w:i w:val="false"/>
          <w:color w:val="000000"/>
          <w:sz w:val="28"/>
        </w:rPr>
        <w:t>
      23) жұқпалы ауруларға қарсы халықты профилактикалық егудi ұйымдастыруды және бақылау жүргiзудi жүзеге асырады;
</w:t>
      </w:r>
      <w:r>
        <w:br/>
      </w:r>
      <w:r>
        <w:rPr>
          <w:rFonts w:ascii="Times New Roman"/>
          <w:b w:val="false"/>
          <w:i w:val="false"/>
          <w:color w:val="000000"/>
          <w:sz w:val="28"/>
        </w:rPr>
        <w:t>
      24) өз құзыретi шегiнде тамақтан улану, жұқпалы, паразиттiк және басқа да аурулар, оның iшiнде этиологиясы белгiсiз аурулар кезiнде санитарлық-iндетке қарсы (профилактикалық) iс-шаралар кешенiн ұйымдастырады және жүзеге асырады;
</w:t>
      </w:r>
      <w:r>
        <w:br/>
      </w:r>
      <w:r>
        <w:rPr>
          <w:rFonts w:ascii="Times New Roman"/>
          <w:b w:val="false"/>
          <w:i w:val="false"/>
          <w:color w:val="000000"/>
          <w:sz w:val="28"/>
        </w:rPr>
        <w:t>
      25) өз құзыретi шегiнде жобалардың мемлекеттiк және мемлекетаралық сараптамасына қатысады;
</w:t>
      </w:r>
      <w:r>
        <w:br/>
      </w:r>
      <w:r>
        <w:rPr>
          <w:rFonts w:ascii="Times New Roman"/>
          <w:b w:val="false"/>
          <w:i w:val="false"/>
          <w:color w:val="000000"/>
          <w:sz w:val="28"/>
        </w:rPr>
        <w:t>
      26) өнiмге, тауарларға, процестерге және қызмет көрсетулерге жобалау нормаларына мемлекеттiк және халықаралық стандарттарды келiседi;
</w:t>
      </w:r>
      <w:r>
        <w:br/>
      </w:r>
      <w:r>
        <w:rPr>
          <w:rFonts w:ascii="Times New Roman"/>
          <w:b w:val="false"/>
          <w:i w:val="false"/>
          <w:color w:val="000000"/>
          <w:sz w:val="28"/>
        </w:rPr>
        <w:t>
      27) ғылыми-зерттеу және ғылыми-практикалық тақырыптар әзiрлеу жөнiнде халықтың санитарлық-эпидемиологиялық салауаттылығы саласындағы қызметтi жүзеге асыратын ғылыми-зерттеу және өзге де ұйымдардың қызметiн үйлестiредi, олардың орындалуына қатысады, ғылыми жетiстiктердi практикалық қызметке енгiзедi;
</w:t>
      </w:r>
      <w:r>
        <w:br/>
      </w:r>
      <w:r>
        <w:rPr>
          <w:rFonts w:ascii="Times New Roman"/>
          <w:b w:val="false"/>
          <w:i w:val="false"/>
          <w:color w:val="000000"/>
          <w:sz w:val="28"/>
        </w:rPr>
        <w:t>
      28) Қазақстан Республикасының мемлекеттiк сатып алу саласындағы заңдарында белгiленген тәртiппен мемлекеттiк сатып алуды ұйымдастырады және профилактикалық (иммунобиологиялық, диагностикалық, дезинфекциялайтын) препараттарды сақтау, тасымалдау мен пайдалану тәртiбiн айқындайды;
</w:t>
      </w:r>
      <w:r>
        <w:br/>
      </w:r>
      <w:r>
        <w:rPr>
          <w:rFonts w:ascii="Times New Roman"/>
          <w:b w:val="false"/>
          <w:i w:val="false"/>
          <w:color w:val="000000"/>
          <w:sz w:val="28"/>
        </w:rPr>
        <w:t>
      29) мемлекеттiк органдардың қарауына халықтың санитарлық-эпидемиологиялық салауаттылығы жөнiнде ұсыныстар енгiзедi;
</w:t>
      </w:r>
      <w:r>
        <w:br/>
      </w:r>
      <w:r>
        <w:rPr>
          <w:rFonts w:ascii="Times New Roman"/>
          <w:b w:val="false"/>
          <w:i w:val="false"/>
          <w:color w:val="000000"/>
          <w:sz w:val="28"/>
        </w:rPr>
        <w:t>
      30) салауатты өмiр салтын насихаттауға қатысады және халықты аурулар, тiршiлiк ету ортасының жай-күйi және жүргiзiлiп жатқан санитарлық-iндетке қарсы (профилактикалық) iс-шаралар туралы уақтылы хабардар ету жөнiндегi iс-шараларды жүзеге асырады;
</w:t>
      </w:r>
      <w:r>
        <w:br/>
      </w:r>
      <w:r>
        <w:rPr>
          <w:rFonts w:ascii="Times New Roman"/>
          <w:b w:val="false"/>
          <w:i w:val="false"/>
          <w:color w:val="000000"/>
          <w:sz w:val="28"/>
        </w:rPr>
        <w:t>
      31) адам денсаулығына зиянды әсер ететiн жекелеген өнiм түрлерi мен заттарды мемлекеттiк тiркеу және қайта тiркеу бойынша сараптама комиссияларын құрады.";
</w:t>
      </w:r>
    </w:p>
    <w:p>
      <w:pPr>
        <w:spacing w:after="0"/>
        <w:ind w:left="0"/>
        <w:jc w:val="both"/>
      </w:pPr>
      <w:r>
        <w:rPr>
          <w:rFonts w:ascii="Times New Roman"/>
          <w:b w:val="false"/>
          <w:i w:val="false"/>
          <w:color w:val="000000"/>
          <w:sz w:val="28"/>
        </w:rPr>
        <w:t>
      6) мынадай мазмұндағы 7-1-баппен толықтырылсын:
</w:t>
      </w:r>
    </w:p>
    <w:p>
      <w:pPr>
        <w:spacing w:after="0"/>
        <w:ind w:left="0"/>
        <w:jc w:val="both"/>
      </w:pPr>
      <w:r>
        <w:rPr>
          <w:rFonts w:ascii="Times New Roman"/>
          <w:b w:val="false"/>
          <w:i w:val="false"/>
          <w:color w:val="000000"/>
          <w:sz w:val="28"/>
        </w:rPr>
        <w:t>
      "7-1-бап. Қазақстан Республикасының Мемлекеттiк шекарасындағы
</w:t>
      </w:r>
      <w:r>
        <w:br/>
      </w:r>
      <w:r>
        <w:rPr>
          <w:rFonts w:ascii="Times New Roman"/>
          <w:b w:val="false"/>
          <w:i w:val="false"/>
          <w:color w:val="000000"/>
          <w:sz w:val="28"/>
        </w:rPr>
        <w:t>
                және көлiктегi халықтың санитарлық-эпидемиологиялық
</w:t>
      </w:r>
      <w:r>
        <w:br/>
      </w:r>
      <w:r>
        <w:rPr>
          <w:rFonts w:ascii="Times New Roman"/>
          <w:b w:val="false"/>
          <w:i w:val="false"/>
          <w:color w:val="000000"/>
          <w:sz w:val="28"/>
        </w:rPr>
        <w:t>
                салауаттылығы саласындағы уәкiлеттi органның
</w:t>
      </w:r>
      <w:r>
        <w:br/>
      </w:r>
      <w:r>
        <w:rPr>
          <w:rFonts w:ascii="Times New Roman"/>
          <w:b w:val="false"/>
          <w:i w:val="false"/>
          <w:color w:val="000000"/>
          <w:sz w:val="28"/>
        </w:rPr>
        <w:t>
                аумақтық бөлiмшелерiнiң құзыретi
</w:t>
      </w:r>
    </w:p>
    <w:p>
      <w:pPr>
        <w:spacing w:after="0"/>
        <w:ind w:left="0"/>
        <w:jc w:val="both"/>
      </w:pPr>
      <w:r>
        <w:rPr>
          <w:rFonts w:ascii="Times New Roman"/>
          <w:b w:val="false"/>
          <w:i w:val="false"/>
          <w:color w:val="000000"/>
          <w:sz w:val="28"/>
        </w:rPr>
        <w:t>
      Қазақстан Республикасының Мемлекеттiк шекарасындағы және көлiктeгі халықтың санитарлық-эпидемиологиялық салауаттылығы саласындағы уәкiлеттi органның аумақтық бөлiмшелерi:
</w:t>
      </w:r>
      <w:r>
        <w:br/>
      </w:r>
      <w:r>
        <w:rPr>
          <w:rFonts w:ascii="Times New Roman"/>
          <w:b w:val="false"/>
          <w:i w:val="false"/>
          <w:color w:val="000000"/>
          <w:sz w:val="28"/>
        </w:rPr>
        <w:t>
      1) Қазақстан Республикасының аумағында және Мемлекеттiк шекарасында темiр жол және әуе көлiгiнiң объектiлерiн мемлекеттiк санитарлық-эпидемиологиялық қадағалауды жүзеге асырады;
</w:t>
      </w:r>
      <w:r>
        <w:br/>
      </w:r>
      <w:r>
        <w:rPr>
          <w:rFonts w:ascii="Times New Roman"/>
          <w:b w:val="false"/>
          <w:i w:val="false"/>
          <w:color w:val="000000"/>
          <w:sz w:val="28"/>
        </w:rPr>
        <w:t>
      2) санитарлық-эпидемиологиялық сараптама ұйымдастырады;
</w:t>
      </w:r>
      <w:r>
        <w:br/>
      </w:r>
      <w:r>
        <w:rPr>
          <w:rFonts w:ascii="Times New Roman"/>
          <w:b w:val="false"/>
          <w:i w:val="false"/>
          <w:color w:val="000000"/>
          <w:sz w:val="28"/>
        </w:rPr>
        <w:t>
      3) Қазақстан Республикасының аумағын жұқпалы, паразиттiк аурулардың әкелiнуiнен және таралуынан санитарлық қорғау жөнiнде iс-шаралар ұйымдастырады;
</w:t>
      </w:r>
      <w:r>
        <w:br/>
      </w:r>
      <w:r>
        <w:rPr>
          <w:rFonts w:ascii="Times New Roman"/>
          <w:b w:val="false"/>
          <w:i w:val="false"/>
          <w:color w:val="000000"/>
          <w:sz w:val="28"/>
        </w:rPr>
        <w:t>
      4) жұқпалы, паразиттiк аурулар, сондай-ақ адам денсаулығына қауiптiлiгi ықтимал заттар мен өнiмдер әкелiнген және таралған жағдайда, темiр жол және әуе жолдарында Қазақстан Республикасының Мемлекеттiк шекарасы арқылы өткiзу пункттерiнде санитарлық-карантиндiк бақылауды жүзеге асырады және санитарлық-iндетке қарсы (профилактикалық) iс-шаралар жүргiзедi;
</w:t>
      </w:r>
      <w:r>
        <w:br/>
      </w:r>
      <w:r>
        <w:rPr>
          <w:rFonts w:ascii="Times New Roman"/>
          <w:b w:val="false"/>
          <w:i w:val="false"/>
          <w:color w:val="000000"/>
          <w:sz w:val="28"/>
        </w:rPr>
        <w:t>
      5) өз құзыретi шегiнде улану, жұқпалы, паразиттiк және басқа да аурулар, оның iшiнде этиологиясы белгiсiз аурулар кезiнде санитарлық-iндетке қарсы (профилактикалық) iс-шаралар кешенiн ұйымдастырады және жүзеге асырады;
</w:t>
      </w:r>
      <w:r>
        <w:br/>
      </w:r>
      <w:r>
        <w:rPr>
          <w:rFonts w:ascii="Times New Roman"/>
          <w:b w:val="false"/>
          <w:i w:val="false"/>
          <w:color w:val="000000"/>
          <w:sz w:val="28"/>
        </w:rPr>
        <w:t>
      6) халықтың санитарлық-эпидемиологиялық салауаттылығы мәселелерi жөнiндегi бағдарламаларды iске асыруға қатысады;
</w:t>
      </w:r>
      <w:r>
        <w:br/>
      </w:r>
      <w:r>
        <w:rPr>
          <w:rFonts w:ascii="Times New Roman"/>
          <w:b w:val="false"/>
          <w:i w:val="false"/>
          <w:color w:val="000000"/>
          <w:sz w:val="28"/>
        </w:rPr>
        <w:t>
      7) тиiстi деректер қорын қалыптастыра отырып, санитарлық-эпидемиологиялық және әлеуметтiк-гигиеналық мониторингтi жүзеге асырады, есепке алуды және статистиканы жүргiзедi;
</w:t>
      </w:r>
      <w:r>
        <w:br/>
      </w:r>
      <w:r>
        <w:rPr>
          <w:rFonts w:ascii="Times New Roman"/>
          <w:b w:val="false"/>
          <w:i w:val="false"/>
          <w:color w:val="000000"/>
          <w:sz w:val="28"/>
        </w:rPr>
        <w:t>
      8) адамдарды, тамақ өнiмдерiн, азық-түлiк шикiзатын, шаруашылық-ауыз суын, химиялық, уытты және радиациялық заттарды тасымалдау үшiн пайдаланылатын көлiк құралдарының санитарлық ережелер мен гигиеналық нормативтерге сәйкестiгiн тексерудi жүзеге асырады, сондай-ақ оларды пайдалануға келiсiм бередi;
</w:t>
      </w:r>
      <w:r>
        <w:br/>
      </w:r>
      <w:r>
        <w:rPr>
          <w:rFonts w:ascii="Times New Roman"/>
          <w:b w:val="false"/>
          <w:i w:val="false"/>
          <w:color w:val="000000"/>
          <w:sz w:val="28"/>
        </w:rPr>
        <w:t>
      9) халықтың санитарлық-эпидемиологиялық салауаттылығы саласында өзге де мемлекеттiк органдармен және ұйымдармен өзара iс-қимыл жасайды;
</w:t>
      </w:r>
      <w:r>
        <w:br/>
      </w:r>
      <w:r>
        <w:rPr>
          <w:rFonts w:ascii="Times New Roman"/>
          <w:b w:val="false"/>
          <w:i w:val="false"/>
          <w:color w:val="000000"/>
          <w:sz w:val="28"/>
        </w:rPr>
        <w:t>
      10) халықты аурулар, тiршiлiк ету ортасының жай-күйi және жүргiзiлiп жатқан санитарлық-iндетке қарсы (профилактикалық) iс-шаралар туралы уақтылы хабардар ету жөнiндегi iс-шараларды жүзеге асырады;
</w:t>
      </w:r>
      <w:r>
        <w:br/>
      </w:r>
      <w:r>
        <w:rPr>
          <w:rFonts w:ascii="Times New Roman"/>
          <w:b w:val="false"/>
          <w:i w:val="false"/>
          <w:color w:val="000000"/>
          <w:sz w:val="28"/>
        </w:rPr>
        <w:t>
      11) халықтың декреттелген тобын санитарлық ережелер мен гигиеналық нормативтерге оқытуды ұйымдастырады және салауатты өмiр салтын насихаттауға қатысады;
</w:t>
      </w:r>
      <w:r>
        <w:br/>
      </w:r>
      <w:r>
        <w:rPr>
          <w:rFonts w:ascii="Times New Roman"/>
          <w:b w:val="false"/>
          <w:i w:val="false"/>
          <w:color w:val="000000"/>
          <w:sz w:val="28"/>
        </w:rPr>
        <w:t>
      12) өз құзыретi шегiнде жобалау алдындағы және жобалық құжаттаманы қарайды және келiседi;
</w:t>
      </w:r>
      <w:r>
        <w:br/>
      </w:r>
      <w:r>
        <w:rPr>
          <w:rFonts w:ascii="Times New Roman"/>
          <w:b w:val="false"/>
          <w:i w:val="false"/>
          <w:color w:val="000000"/>
          <w:sz w:val="28"/>
        </w:rPr>
        <w:t>
      13) дезинфекциялауды, дезинсекциялау мен дератизациялауды ұйымдастырады және объектiлер мен ошақтарда дезинфекциялау, дезинсекциялау және дератизациялау iс-шараларының жүргiзiлуiн бақылауды жүзеге асырады.";
</w:t>
      </w:r>
    </w:p>
    <w:p>
      <w:pPr>
        <w:spacing w:after="0"/>
        <w:ind w:left="0"/>
        <w:jc w:val="both"/>
      </w:pPr>
      <w:r>
        <w:rPr>
          <w:rFonts w:ascii="Times New Roman"/>
          <w:b w:val="false"/>
          <w:i w:val="false"/>
          <w:color w:val="000000"/>
          <w:sz w:val="28"/>
        </w:rPr>
        <w:t>
      7) 8-бапта:
</w:t>
      </w:r>
      <w:r>
        <w:br/>
      </w:r>
      <w:r>
        <w:rPr>
          <w:rFonts w:ascii="Times New Roman"/>
          <w:b w:val="false"/>
          <w:i w:val="false"/>
          <w:color w:val="000000"/>
          <w:sz w:val="28"/>
        </w:rPr>
        <w:t>
      тақырыбы және бiрiншi абзацы мынадай редакцияда жазылсын:
</w:t>
      </w:r>
    </w:p>
    <w:p>
      <w:pPr>
        <w:spacing w:after="0"/>
        <w:ind w:left="0"/>
        <w:jc w:val="both"/>
      </w:pPr>
      <w:r>
        <w:rPr>
          <w:rFonts w:ascii="Times New Roman"/>
          <w:b w:val="false"/>
          <w:i w:val="false"/>
          <w:color w:val="000000"/>
          <w:sz w:val="28"/>
        </w:rPr>
        <w:t>
      "8-бап. Облыстардың (республикалық маңызы бар қаланың,
</w:t>
      </w:r>
      <w:r>
        <w:br/>
      </w:r>
      <w:r>
        <w:rPr>
          <w:rFonts w:ascii="Times New Roman"/>
          <w:b w:val="false"/>
          <w:i w:val="false"/>
          <w:color w:val="000000"/>
          <w:sz w:val="28"/>
        </w:rPr>
        <w:t>
              астананың) атқарушы органдарының халықтың
</w:t>
      </w:r>
      <w:r>
        <w:br/>
      </w:r>
      <w:r>
        <w:rPr>
          <w:rFonts w:ascii="Times New Roman"/>
          <w:b w:val="false"/>
          <w:i w:val="false"/>
          <w:color w:val="000000"/>
          <w:sz w:val="28"/>
        </w:rPr>
        <w:t>
              санитарлық-эпидемиологиялық салауаттылығы
</w:t>
      </w:r>
      <w:r>
        <w:br/>
      </w:r>
      <w:r>
        <w:rPr>
          <w:rFonts w:ascii="Times New Roman"/>
          <w:b w:val="false"/>
          <w:i w:val="false"/>
          <w:color w:val="000000"/>
          <w:sz w:val="28"/>
        </w:rPr>
        <w:t>
              саласындағы құзыретi
</w:t>
      </w:r>
    </w:p>
    <w:p>
      <w:pPr>
        <w:spacing w:after="0"/>
        <w:ind w:left="0"/>
        <w:jc w:val="both"/>
      </w:pPr>
      <w:r>
        <w:rPr>
          <w:rFonts w:ascii="Times New Roman"/>
          <w:b w:val="false"/>
          <w:i w:val="false"/>
          <w:color w:val="000000"/>
          <w:sz w:val="28"/>
        </w:rPr>
        <w:t>
      Облыстардың (республикалық маңызы бар қаланың, астананың) атқарушы органдары:";
</w:t>
      </w:r>
    </w:p>
    <w:p>
      <w:pPr>
        <w:spacing w:after="0"/>
        <w:ind w:left="0"/>
        <w:jc w:val="both"/>
      </w:pPr>
      <w:r>
        <w:rPr>
          <w:rFonts w:ascii="Times New Roman"/>
          <w:b w:val="false"/>
          <w:i w:val="false"/>
          <w:color w:val="000000"/>
          <w:sz w:val="28"/>
        </w:rPr>
        <w:t>
      1) және 4) тармақшалар алып тасталсын;
</w:t>
      </w:r>
    </w:p>
    <w:p>
      <w:pPr>
        <w:spacing w:after="0"/>
        <w:ind w:left="0"/>
        <w:jc w:val="both"/>
      </w:pPr>
      <w:r>
        <w:rPr>
          <w:rFonts w:ascii="Times New Roman"/>
          <w:b w:val="false"/>
          <w:i w:val="false"/>
          <w:color w:val="000000"/>
          <w:sz w:val="28"/>
        </w:rPr>
        <w:t>
      мынадай мазмұндағы 6) - 23) тармақшалармен толықтырылсын:
</w:t>
      </w:r>
      <w:r>
        <w:br/>
      </w:r>
      <w:r>
        <w:rPr>
          <w:rFonts w:ascii="Times New Roman"/>
          <w:b w:val="false"/>
          <w:i w:val="false"/>
          <w:color w:val="000000"/>
          <w:sz w:val="28"/>
        </w:rPr>
        <w:t>
      "6) мемлекеттiк санитарлық-эпидемиологиялық қадағалауды жүзеге асырады;
</w:t>
      </w:r>
      <w:r>
        <w:br/>
      </w:r>
      <w:r>
        <w:rPr>
          <w:rFonts w:ascii="Times New Roman"/>
          <w:b w:val="false"/>
          <w:i w:val="false"/>
          <w:color w:val="000000"/>
          <w:sz w:val="28"/>
        </w:rPr>
        <w:t>
      7) санитарлық-эпидемиологиялық сараптаманы ұйымдастырады;
</w:t>
      </w:r>
      <w:r>
        <w:br/>
      </w:r>
      <w:r>
        <w:rPr>
          <w:rFonts w:ascii="Times New Roman"/>
          <w:b w:val="false"/>
          <w:i w:val="false"/>
          <w:color w:val="000000"/>
          <w:sz w:val="28"/>
        </w:rPr>
        <w:t>
      8) тиiстi аумақтарды жұқпалы, паразиттiк аурулардың әкелiнуiнен және таралуынан санитарлық қорғау жөнiндегi iс-шараларды ұйымдастырады;
</w:t>
      </w:r>
      <w:r>
        <w:br/>
      </w:r>
      <w:r>
        <w:rPr>
          <w:rFonts w:ascii="Times New Roman"/>
          <w:b w:val="false"/>
          <w:i w:val="false"/>
          <w:color w:val="000000"/>
          <w:sz w:val="28"/>
        </w:rPr>
        <w:t>
      9) жоба алдындағы және жобалық құжаттаманы, өнiмге, тауарларға, процестерге және қызмет көрсетулерге өңiрлiк стандарттарды қарайды және келiседi, сондай-ақ өз құзыретi шегінде мiндеттi лицензиялануға жататын қызмет түрлерiне қорытындылар бередi;
</w:t>
      </w:r>
      <w:r>
        <w:br/>
      </w:r>
      <w:r>
        <w:rPr>
          <w:rFonts w:ascii="Times New Roman"/>
          <w:b w:val="false"/>
          <w:i w:val="false"/>
          <w:color w:val="000000"/>
          <w:sz w:val="28"/>
        </w:rPr>
        <w:t>
      10) жұқпалы, паразиттiк аурулар, сондай-ақ адам денсаулығына қауiптiлiгi ықтимал заттар мен өнiмдер әкелiнген және таралған жағдайда автомобиль және теңiз қатынастарында Қазақстан Республикасының Мемлекеттiк шекарасы арқылы өткiзу пункттерiнде санитарлық-карантиндiк бақылауды жүзеге асырады және санитарлық-iндетке қарсы (профилактикалық) iс-шаралар жүргiзедi;
</w:t>
      </w:r>
      <w:r>
        <w:br/>
      </w:r>
      <w:r>
        <w:rPr>
          <w:rFonts w:ascii="Times New Roman"/>
          <w:b w:val="false"/>
          <w:i w:val="false"/>
          <w:color w:val="000000"/>
          <w:sz w:val="28"/>
        </w:rPr>
        <w:t>
      11) халықтың санитарлық-эпидемиологиялық салауаттылығы саласында санитарлық-эпидемиологиялық нормалаудың мемлекеттiк жүйесi құжаттарының жобаларын, нормативтiк құқықтық актiлер, есепке алу және есептiлiк нысандарын әзiрлеуге қатысады;
</w:t>
      </w:r>
      <w:r>
        <w:br/>
      </w:r>
      <w:r>
        <w:rPr>
          <w:rFonts w:ascii="Times New Roman"/>
          <w:b w:val="false"/>
          <w:i w:val="false"/>
          <w:color w:val="000000"/>
          <w:sz w:val="28"/>
        </w:rPr>
        <w:t>
      12) улану, жұқпалы, паразиттiк және басқа да аурулар, оның iшiнде этиологиясы белгiсiз аурулар кезiнде өз құзыретi шегiнде санитарлық-iндетке қарсы (профилактикалық) iс-шаралар кешенiн ұйымдастырады және жүзеге асырады;
</w:t>
      </w:r>
      <w:r>
        <w:br/>
      </w:r>
      <w:r>
        <w:rPr>
          <w:rFonts w:ascii="Times New Roman"/>
          <w:b w:val="false"/>
          <w:i w:val="false"/>
          <w:color w:val="000000"/>
          <w:sz w:val="28"/>
        </w:rPr>
        <w:t>
      13) халықтың санитарлық-эпидемиологиялық салауаттылығы саласындағы бағдарламаларды iске асыруға қатысады;
</w:t>
      </w:r>
      <w:r>
        <w:br/>
      </w:r>
      <w:r>
        <w:rPr>
          <w:rFonts w:ascii="Times New Roman"/>
          <w:b w:val="false"/>
          <w:i w:val="false"/>
          <w:color w:val="000000"/>
          <w:sz w:val="28"/>
        </w:rPr>
        <w:t>
      14) тиiстi деректер қорын қалыптастыра отырып, тиiстi аумақта санитарлық-эпидемиологиялық және әлеуметтiк-гигиеналық мониторингтi жүзеге асырады, есепке алуды және статистиканы жүргiзеді;
</w:t>
      </w:r>
      <w:r>
        <w:br/>
      </w:r>
      <w:r>
        <w:rPr>
          <w:rFonts w:ascii="Times New Roman"/>
          <w:b w:val="false"/>
          <w:i w:val="false"/>
          <w:color w:val="000000"/>
          <w:sz w:val="28"/>
        </w:rPr>
        <w:t>
      15) халықтың декреттелген тобын санитарлық ережелер мен гигиеналық нормативтерге оқытуды ұйымдастырады және салауатты өмiр салтын насихаттауға қатысады;
</w:t>
      </w:r>
      <w:r>
        <w:br/>
      </w:r>
      <w:r>
        <w:rPr>
          <w:rFonts w:ascii="Times New Roman"/>
          <w:b w:val="false"/>
          <w:i w:val="false"/>
          <w:color w:val="000000"/>
          <w:sz w:val="28"/>
        </w:rPr>
        <w:t>
      16) санитарлық ережелерге сәйкестiгiне санитарлық-эпидемиологиялық қызмет ұйымдары зертханаларын аттестаттауды және сынақ орталықтары мен зертханаларын аккредиттеудi жүргiзедi;
</w:t>
      </w:r>
      <w:r>
        <w:br/>
      </w:r>
      <w:r>
        <w:rPr>
          <w:rFonts w:ascii="Times New Roman"/>
          <w:b w:val="false"/>
          <w:i w:val="false"/>
          <w:color w:val="000000"/>
          <w:sz w:val="28"/>
        </w:rPr>
        <w:t>
      17) адамдарды, тамақ өнiмдерiн, азық-түлiктiк шикiзатын, шаруашылық-ауыз суын, химиялық, уытты және радиациялық заттарды тасымалдау үшiн пайдаланылатын көлік құралдарының санитарлық ережелер мен гигиеналық нормативтерге сәйкестiгiн тексерудi жүзеге асырады, сондай-ақ оларды пайдалануға келiсiм бередi;
</w:t>
      </w:r>
      <w:r>
        <w:br/>
      </w:r>
      <w:r>
        <w:rPr>
          <w:rFonts w:ascii="Times New Roman"/>
          <w:b w:val="false"/>
          <w:i w:val="false"/>
          <w:color w:val="000000"/>
          <w:sz w:val="28"/>
        </w:rPr>
        <w:t>
      18) халықтың санитарлық-эпидемиологиялық салауаттылығы саласындағы өзге де мемлекеттiк органдармен және ұйымдармен өзара iс-қимыл жасайды;
</w:t>
      </w:r>
      <w:r>
        <w:br/>
      </w:r>
      <w:r>
        <w:rPr>
          <w:rFonts w:ascii="Times New Roman"/>
          <w:b w:val="false"/>
          <w:i w:val="false"/>
          <w:color w:val="000000"/>
          <w:sz w:val="28"/>
        </w:rPr>
        <w:t>
      19) халықтың санитарлық-эпидемиологиялық салауаттылығы саласындағы ғылыми-зерттеу жұмыстарын жүргiзуге қатысады;
</w:t>
      </w:r>
      <w:r>
        <w:br/>
      </w:r>
      <w:r>
        <w:rPr>
          <w:rFonts w:ascii="Times New Roman"/>
          <w:b w:val="false"/>
          <w:i w:val="false"/>
          <w:color w:val="000000"/>
          <w:sz w:val="28"/>
        </w:rPr>
        <w:t>
      20) аурулар, тiршiлiк ету ортасының жай-күйi және жүргiзiлiп жатқан санитарлық-iндетке қарсы (профилактикалық) iс-шаралар туралы тиiстi аумақтағы халықты уақтылы хабардар ету жөнiнде iс-шараларды жүзеге асырады;
</w:t>
      </w:r>
      <w:r>
        <w:br/>
      </w:r>
      <w:r>
        <w:rPr>
          <w:rFonts w:ascii="Times New Roman"/>
          <w:b w:val="false"/>
          <w:i w:val="false"/>
          <w:color w:val="000000"/>
          <w:sz w:val="28"/>
        </w:rPr>
        <w:t>
      21) дезинфекциялауды, дезинсекциялау мен дератизациялауды ұйымдастырады және объектiлер мен ошақтарда дезинфекциялау, дезинсекциялау және дератизациялау iс-шараларының жүргiзiлуiн бақылауды жүзеге асырады;
</w:t>
      </w:r>
      <w:r>
        <w:br/>
      </w:r>
      <w:r>
        <w:rPr>
          <w:rFonts w:ascii="Times New Roman"/>
          <w:b w:val="false"/>
          <w:i w:val="false"/>
          <w:color w:val="000000"/>
          <w:sz w:val="28"/>
        </w:rPr>
        <w:t>
      22) Қазақстан Республикасының мемлекеттiк сатып алу саласындағы заңдарында белгiленген тәртiппен мемлекеттiк сатып алуды жүзеге асырады және профилактикалық (иммунобиологиялық, диагностикалық, дезинфекциялайтын) препараттардың сақталуын, тасымалдануын және пайдаланылуын бақылауды жүзеге асырады;
</w:t>
      </w:r>
      <w:r>
        <w:br/>
      </w:r>
      <w:r>
        <w:rPr>
          <w:rFonts w:ascii="Times New Roman"/>
          <w:b w:val="false"/>
          <w:i w:val="false"/>
          <w:color w:val="000000"/>
          <w:sz w:val="28"/>
        </w:rPr>
        <w:t>
      23) жобалардың сараптамасына қатысады.";
</w:t>
      </w:r>
    </w:p>
    <w:p>
      <w:pPr>
        <w:spacing w:after="0"/>
        <w:ind w:left="0"/>
        <w:jc w:val="both"/>
      </w:pPr>
      <w:r>
        <w:rPr>
          <w:rFonts w:ascii="Times New Roman"/>
          <w:b w:val="false"/>
          <w:i w:val="false"/>
          <w:color w:val="000000"/>
          <w:sz w:val="28"/>
        </w:rPr>
        <w:t>
      мынадай мазмұндағы екiншi бөлiкпен толықтырылсын:
</w:t>
      </w:r>
      <w:r>
        <w:br/>
      </w:r>
      <w:r>
        <w:rPr>
          <w:rFonts w:ascii="Times New Roman"/>
          <w:b w:val="false"/>
          <w:i w:val="false"/>
          <w:color w:val="000000"/>
          <w:sz w:val="28"/>
        </w:rPr>
        <w:t>
      "Облыстардың халықтың санитарлық-эпидемиологиялық салауаттылығы саласындағы атқарушы органдарының аудандарда (облыстық маңызы бар қалаларда) өкiлдерi болады.";
</w:t>
      </w:r>
    </w:p>
    <w:p>
      <w:pPr>
        <w:spacing w:after="0"/>
        <w:ind w:left="0"/>
        <w:jc w:val="both"/>
      </w:pPr>
      <w:r>
        <w:rPr>
          <w:rFonts w:ascii="Times New Roman"/>
          <w:b w:val="false"/>
          <w:i w:val="false"/>
          <w:color w:val="000000"/>
          <w:sz w:val="28"/>
        </w:rPr>
        <w:t>
      8) 9-бап мынадай редакцияда жазылсын:
</w:t>
      </w:r>
    </w:p>
    <w:p>
      <w:pPr>
        <w:spacing w:after="0"/>
        <w:ind w:left="0"/>
        <w:jc w:val="both"/>
      </w:pPr>
      <w:r>
        <w:rPr>
          <w:rFonts w:ascii="Times New Roman"/>
          <w:b w:val="false"/>
          <w:i w:val="false"/>
          <w:color w:val="000000"/>
          <w:sz w:val="28"/>
        </w:rPr>
        <w:t>
      "9-бап. Санитарлық-эпидемиологиялық қызмет ұйымдарының
</w:t>
      </w:r>
      <w:r>
        <w:br/>
      </w:r>
      <w:r>
        <w:rPr>
          <w:rFonts w:ascii="Times New Roman"/>
          <w:b w:val="false"/>
          <w:i w:val="false"/>
          <w:color w:val="000000"/>
          <w:sz w:val="28"/>
        </w:rPr>
        <w:t>
              құзыретi
</w:t>
      </w:r>
    </w:p>
    <w:p>
      <w:pPr>
        <w:spacing w:after="0"/>
        <w:ind w:left="0"/>
        <w:jc w:val="both"/>
      </w:pPr>
      <w:r>
        <w:rPr>
          <w:rFonts w:ascii="Times New Roman"/>
          <w:b w:val="false"/>
          <w:i w:val="false"/>
          <w:color w:val="000000"/>
          <w:sz w:val="28"/>
        </w:rPr>
        <w:t>
      1. Республикалық санитарлық-эпидемиологиялық станция:
</w:t>
      </w:r>
      <w:r>
        <w:br/>
      </w:r>
      <w:r>
        <w:rPr>
          <w:rFonts w:ascii="Times New Roman"/>
          <w:b w:val="false"/>
          <w:i w:val="false"/>
          <w:color w:val="000000"/>
          <w:sz w:val="28"/>
        </w:rPr>
        <w:t>
      1) санитарлық-эпидемиологиялық қызметтiң мемлекеттiк органдары мен ұйымдарына халықтың санитарлық-эпидемиологиялық салауаттылығын қамтамасыз ету мәселелерi жөнiнде ұйымдастырушылық-әдiстемелiк көмек көрсетедi;
</w:t>
      </w:r>
      <w:r>
        <w:br/>
      </w:r>
      <w:r>
        <w:rPr>
          <w:rFonts w:ascii="Times New Roman"/>
          <w:b w:val="false"/>
          <w:i w:val="false"/>
          <w:color w:val="000000"/>
          <w:sz w:val="28"/>
        </w:rPr>
        <w:t>
      2) санитарлық-эпидемиологиялық қызметтiң мемлекеттiк органдары мен ұйымдарына Қазақстан Республикасының аумағына жұқпалы, паразиттiк аурулар әкелiнген және таратылған және улану болған жағдайда, iндетке қарсы (профилактикалық) iс-шаралар ұйымдастыруда практикалық көмек көрсетедi;
</w:t>
      </w:r>
      <w:r>
        <w:br/>
      </w:r>
      <w:r>
        <w:rPr>
          <w:rFonts w:ascii="Times New Roman"/>
          <w:b w:val="false"/>
          <w:i w:val="false"/>
          <w:color w:val="000000"/>
          <w:sz w:val="28"/>
        </w:rPr>
        <w:t>
      3) республикалық деректер қорын құра отырып, санитарлық-эпидемиологиялық және әлеуметтiк-гигиеналық мониторингтi жүзеге асырады, есепке алуды және статистиканы жүргiзедi;
</w:t>
      </w:r>
      <w:r>
        <w:br/>
      </w:r>
      <w:r>
        <w:rPr>
          <w:rFonts w:ascii="Times New Roman"/>
          <w:b w:val="false"/>
          <w:i w:val="false"/>
          <w:color w:val="000000"/>
          <w:sz w:val="28"/>
        </w:rPr>
        <w:t>
      4) санитарлық-эпидемиологиялық нормалаудың мемлекеттiк жүйесiнiң құжаттарын әзiрлейді;
</w:t>
      </w:r>
      <w:r>
        <w:br/>
      </w:r>
      <w:r>
        <w:rPr>
          <w:rFonts w:ascii="Times New Roman"/>
          <w:b w:val="false"/>
          <w:i w:val="false"/>
          <w:color w:val="000000"/>
          <w:sz w:val="28"/>
        </w:rPr>
        <w:t>
      5) жұқпалы және паразиттiк аурулардың диагностикасына қатысады;
</w:t>
      </w:r>
      <w:r>
        <w:br/>
      </w:r>
      <w:r>
        <w:rPr>
          <w:rFonts w:ascii="Times New Roman"/>
          <w:b w:val="false"/>
          <w:i w:val="false"/>
          <w:color w:val="000000"/>
          <w:sz w:val="28"/>
        </w:rPr>
        <w:t>
      6) санитарлық-химиялық, бактериологиялық, вирусологиялық, паразитологиялық, радиологиялық және уыттылық зертханалық зерттеулердi, шуыл мен вибрация, электромагниттiк өрiстердi және адамның тiршілік ету ортасының өзге де факторларын өлшеудi орындайды;
</w:t>
      </w:r>
      <w:r>
        <w:br/>
      </w:r>
      <w:r>
        <w:rPr>
          <w:rFonts w:ascii="Times New Roman"/>
          <w:b w:val="false"/>
          <w:i w:val="false"/>
          <w:color w:val="000000"/>
          <w:sz w:val="28"/>
        </w:rPr>
        <w:t>
      7) санитарлық ережелерге сәйкестiгiне санитарлық-эпидемиологиялық қызмет ұйымдары зертханаларын аттестаттауды және сынақ орталықтары мен зертханаларын аккредиттеудi жүргiзуге қатысады;
</w:t>
      </w:r>
      <w:r>
        <w:br/>
      </w:r>
      <w:r>
        <w:rPr>
          <w:rFonts w:ascii="Times New Roman"/>
          <w:b w:val="false"/>
          <w:i w:val="false"/>
          <w:color w:val="000000"/>
          <w:sz w:val="28"/>
        </w:rPr>
        <w:t>
      8) халықтың санитарлық-эпидемиологиялық салауаттылығы саласында жаңа аспаптар мен жабдықтарды, зертханалық зерттеулер және өлшеу әдiстемелерiн сынақтан өткiзедi және енгiзедi;
</w:t>
      </w:r>
      <w:r>
        <w:br/>
      </w:r>
      <w:r>
        <w:rPr>
          <w:rFonts w:ascii="Times New Roman"/>
          <w:b w:val="false"/>
          <w:i w:val="false"/>
          <w:color w:val="000000"/>
          <w:sz w:val="28"/>
        </w:rPr>
        <w:t>
      9) азаматтар мен заңды тұлғалардың арызы бойынша шарт негiзiнде сертификаттық зерттеулер жүргiзуге қатысады;
</w:t>
      </w:r>
      <w:r>
        <w:br/>
      </w:r>
      <w:r>
        <w:rPr>
          <w:rFonts w:ascii="Times New Roman"/>
          <w:b w:val="false"/>
          <w:i w:val="false"/>
          <w:color w:val="000000"/>
          <w:sz w:val="28"/>
        </w:rPr>
        <w:t>
      10) санитарлық-эпидемиологиялық сараптама жүргiзедi;
</w:t>
      </w:r>
      <w:r>
        <w:br/>
      </w:r>
      <w:r>
        <w:rPr>
          <w:rFonts w:ascii="Times New Roman"/>
          <w:b w:val="false"/>
          <w:i w:val="false"/>
          <w:color w:val="000000"/>
          <w:sz w:val="28"/>
        </w:rPr>
        <w:t>
      11) санитарлық-эпидемиологиялық қызметтiң мемлекеттiк органдары мен ұйымдарының материалдық-техникалық қамтамасыз етiлу жағдайын зерделейдi;
</w:t>
      </w:r>
      <w:r>
        <w:br/>
      </w:r>
      <w:r>
        <w:rPr>
          <w:rFonts w:ascii="Times New Roman"/>
          <w:b w:val="false"/>
          <w:i w:val="false"/>
          <w:color w:val="000000"/>
          <w:sz w:val="28"/>
        </w:rPr>
        <w:t>
      12) жоба алдындағы және жобалық құжаттаманы, өнiмдерге, тауарларға, процестерге және қызмет көрсетулерге стандарттарды қарайды.
</w:t>
      </w:r>
      <w:r>
        <w:br/>
      </w:r>
      <w:r>
        <w:rPr>
          <w:rFonts w:ascii="Times New Roman"/>
          <w:b w:val="false"/>
          <w:i w:val="false"/>
          <w:color w:val="000000"/>
          <w:sz w:val="28"/>
        </w:rPr>
        <w:t>
      2. Қазақстан Республикасының Мемлекеттiк шекарасында, аумақтарда, көлiкте санитарлық-эпидемиологиялық сараптаманы жүзеге асыратын мемлекеттiк ұйым және мемлекеттiң лауазымды тұлғаларының қатысуымен ресми iс-шаралар өткiзу кезiнде санитарлық-эпидемиологиялық сараптаманы жүзеге асыратын мемлекеттiк ұйым өз құзыретi шегiнде:
</w:t>
      </w:r>
      <w:r>
        <w:br/>
      </w:r>
      <w:r>
        <w:rPr>
          <w:rFonts w:ascii="Times New Roman"/>
          <w:b w:val="false"/>
          <w:i w:val="false"/>
          <w:color w:val="000000"/>
          <w:sz w:val="28"/>
        </w:rPr>
        <w:t>
      1) санитарлық-эпидемиологиялық сараптама жүргiзедi;
</w:t>
      </w:r>
      <w:r>
        <w:br/>
      </w:r>
      <w:r>
        <w:rPr>
          <w:rFonts w:ascii="Times New Roman"/>
          <w:b w:val="false"/>
          <w:i w:val="false"/>
          <w:color w:val="000000"/>
          <w:sz w:val="28"/>
        </w:rPr>
        <w:t>
      2) санитарлық-химиялық, бактериологиялық, вирусологиялық, паразитологиялық, радиологиялық және уыттылық зертханалық зерттеулердi, шуыл мен вибрация, электромагниттiк өрiстер мен адамның тiршiлiк ету ортасының өзге де факторларын өлшеудi орындайды;
</w:t>
      </w:r>
      <w:r>
        <w:br/>
      </w:r>
      <w:r>
        <w:rPr>
          <w:rFonts w:ascii="Times New Roman"/>
          <w:b w:val="false"/>
          <w:i w:val="false"/>
          <w:color w:val="000000"/>
          <w:sz w:val="28"/>
        </w:rPr>
        <w:t>
      3) дезинфекциялық iс-шаралар жүргiзедi;
</w:t>
      </w:r>
      <w:r>
        <w:br/>
      </w:r>
      <w:r>
        <w:rPr>
          <w:rFonts w:ascii="Times New Roman"/>
          <w:b w:val="false"/>
          <w:i w:val="false"/>
          <w:color w:val="000000"/>
          <w:sz w:val="28"/>
        </w:rPr>
        <w:t>
      4) санитарлық-эпидемиологиялық және әлеуметтiк-гигиеналық мониторинг жүргiзуге қатысады;
</w:t>
      </w:r>
      <w:r>
        <w:br/>
      </w:r>
      <w:r>
        <w:rPr>
          <w:rFonts w:ascii="Times New Roman"/>
          <w:b w:val="false"/>
          <w:i w:val="false"/>
          <w:color w:val="000000"/>
          <w:sz w:val="28"/>
        </w:rPr>
        <w:t>
      5) жұқпалы және паразиттiк аурулардың диагностикасына қатысады;
</w:t>
      </w:r>
      <w:r>
        <w:br/>
      </w:r>
      <w:r>
        <w:rPr>
          <w:rFonts w:ascii="Times New Roman"/>
          <w:b w:val="false"/>
          <w:i w:val="false"/>
          <w:color w:val="000000"/>
          <w:sz w:val="28"/>
        </w:rPr>
        <w:t>
      6) шарт негiзiнде азаматтар мен заңды тұлғалардың өтiнiшi бойынша сертификаттық зерттеулер және сараптама жүргiзуге қатысады;
</w:t>
      </w:r>
      <w:r>
        <w:br/>
      </w:r>
      <w:r>
        <w:rPr>
          <w:rFonts w:ascii="Times New Roman"/>
          <w:b w:val="false"/>
          <w:i w:val="false"/>
          <w:color w:val="000000"/>
          <w:sz w:val="28"/>
        </w:rPr>
        <w:t>
      7) жаңа аспаптар мен жабдықтарды, зертханалық зерттеулердi және өлшеу әдiстемелерiн сынақтан өткiзедi және енгiзедi;
</w:t>
      </w:r>
      <w:r>
        <w:br/>
      </w:r>
      <w:r>
        <w:rPr>
          <w:rFonts w:ascii="Times New Roman"/>
          <w:b w:val="false"/>
          <w:i w:val="false"/>
          <w:color w:val="000000"/>
          <w:sz w:val="28"/>
        </w:rPr>
        <w:t>
      8) профилактикалық (иммунобиологиялық, диагностикалық, дезинфекциялаушы) препараттарды сақтауды жүзеге асырады.
</w:t>
      </w:r>
      <w:r>
        <w:br/>
      </w:r>
      <w:r>
        <w:rPr>
          <w:rFonts w:ascii="Times New Roman"/>
          <w:b w:val="false"/>
          <w:i w:val="false"/>
          <w:color w:val="000000"/>
          <w:sz w:val="28"/>
        </w:rPr>
        <w:t>
      3. Халықтың санитарлық-эпидемиологиялық салауаттылығы саласындағы қызметтi жүзеге асыратын республикалық ғылыми-зерттеу ұйымдары:
</w:t>
      </w:r>
      <w:r>
        <w:br/>
      </w:r>
      <w:r>
        <w:rPr>
          <w:rFonts w:ascii="Times New Roman"/>
          <w:b w:val="false"/>
          <w:i w:val="false"/>
          <w:color w:val="000000"/>
          <w:sz w:val="28"/>
        </w:rPr>
        <w:t>
      1) республиканың түрлi өңiрлерiндегi жұқпалы және паразиттiк аурулардың эпидемиялық процестерiнiң ерекшелiктерiн зерттеудi, бағалауды және болжауды жүргiзедi, олардың алдын алу бойынша ғылыми негiздеген бағдарламалар әзiрлейдi;
</w:t>
      </w:r>
      <w:r>
        <w:br/>
      </w:r>
      <w:r>
        <w:rPr>
          <w:rFonts w:ascii="Times New Roman"/>
          <w:b w:val="false"/>
          <w:i w:val="false"/>
          <w:color w:val="000000"/>
          <w:sz w:val="28"/>
        </w:rPr>
        <w:t>
      2) жұқпалы, паразиттiк аурулар және улану кезiнде санитарлық-iндетке қарсы (профилактикалық) iс-шараларды жүзеге асырады;
</w:t>
      </w:r>
      <w:r>
        <w:br/>
      </w:r>
      <w:r>
        <w:rPr>
          <w:rFonts w:ascii="Times New Roman"/>
          <w:b w:val="false"/>
          <w:i w:val="false"/>
          <w:color w:val="000000"/>
          <w:sz w:val="28"/>
        </w:rPr>
        <w:t>
      3) иммунобиологиялық препараттар шығарады, жаңа вакциналар, қоректiк орта және диагностикумдар шығаруды игередi;
</w:t>
      </w:r>
      <w:r>
        <w:br/>
      </w:r>
      <w:r>
        <w:rPr>
          <w:rFonts w:ascii="Times New Roman"/>
          <w:b w:val="false"/>
          <w:i w:val="false"/>
          <w:color w:val="000000"/>
          <w:sz w:val="28"/>
        </w:rPr>
        <w:t>
      4) санитарлық-эпидемиологиялық нормалау жүйесiнiң құжаттарын әзiрлейдi және олардың ғылыми негiздемесiн жүргiзедi;
</w:t>
      </w:r>
      <w:r>
        <w:br/>
      </w:r>
      <w:r>
        <w:rPr>
          <w:rFonts w:ascii="Times New Roman"/>
          <w:b w:val="false"/>
          <w:i w:val="false"/>
          <w:color w:val="000000"/>
          <w:sz w:val="28"/>
        </w:rPr>
        <w:t>
      5) халықтың және оның жекелеген топтарының денсаулық жағдайын тiршiлiк ету ортасының қолайсыз факторларымен байланыста зерттейдi, тиiстi ұсынымдар әзiрлейдi;
</w:t>
      </w:r>
      <w:r>
        <w:br/>
      </w:r>
      <w:r>
        <w:rPr>
          <w:rFonts w:ascii="Times New Roman"/>
          <w:b w:val="false"/>
          <w:i w:val="false"/>
          <w:color w:val="000000"/>
          <w:sz w:val="28"/>
        </w:rPr>
        <w:t>
      6) санитарлық-эпидемиологиялық қызметтiң мемлекеттiк органдары мен ұйымдарына Қазақстан Республикасының аумағында санитарлық-iндетке қарсы (профилактикалық) iс-шаралар кешенiн жүргiзуде практикалық көмек көрсетедi;
</w:t>
      </w:r>
      <w:r>
        <w:br/>
      </w:r>
      <w:r>
        <w:rPr>
          <w:rFonts w:ascii="Times New Roman"/>
          <w:b w:val="false"/>
          <w:i w:val="false"/>
          <w:color w:val="000000"/>
          <w:sz w:val="28"/>
        </w:rPr>
        <w:t>
      7) санитарлық-эпидемиологиялық және әлеуметтiк-гигиеналық мониторинг жүргiзуге қатысады;
</w:t>
      </w:r>
      <w:r>
        <w:br/>
      </w:r>
      <w:r>
        <w:rPr>
          <w:rFonts w:ascii="Times New Roman"/>
          <w:b w:val="false"/>
          <w:i w:val="false"/>
          <w:color w:val="000000"/>
          <w:sz w:val="28"/>
        </w:rPr>
        <w:t>
      8) санитарлық-химиялық, бактериологиялық, вирусологиялық, паразитологиялық, радиологиялық және уыттылық зертханалық зерттеулердi, шуыл мен вибрация, электромагниттiк өрiстердi және адамның тiршiлiк ету ортасының өзге де факторларын өлшеудi орындайды.
</w:t>
      </w:r>
      <w:r>
        <w:br/>
      </w:r>
      <w:r>
        <w:rPr>
          <w:rFonts w:ascii="Times New Roman"/>
          <w:b w:val="false"/>
          <w:i w:val="false"/>
          <w:color w:val="000000"/>
          <w:sz w:val="28"/>
        </w:rPr>
        <w:t>
      4. Обаға қарсы мемлекеттiк мекемелер:
</w:t>
      </w:r>
      <w:r>
        <w:br/>
      </w:r>
      <w:r>
        <w:rPr>
          <w:rFonts w:ascii="Times New Roman"/>
          <w:b w:val="false"/>
          <w:i w:val="false"/>
          <w:color w:val="000000"/>
          <w:sz w:val="28"/>
        </w:rPr>
        <w:t>
      1) оба бойынша эпидемиялық салауаттылықты қамтамасыз ету жөнiнде профилактикалық iс-шаралар кешенiн ұйымдастырады және жүргiзедi;
</w:t>
      </w:r>
      <w:r>
        <w:br/>
      </w:r>
      <w:r>
        <w:rPr>
          <w:rFonts w:ascii="Times New Roman"/>
          <w:b w:val="false"/>
          <w:i w:val="false"/>
          <w:color w:val="000000"/>
          <w:sz w:val="28"/>
        </w:rPr>
        <w:t>
      2) медицина ұйымдарының iндетке қарсы тұрақты дайындығын қамтамасыз етедi;
</w:t>
      </w:r>
      <w:r>
        <w:br/>
      </w:r>
      <w:r>
        <w:rPr>
          <w:rFonts w:ascii="Times New Roman"/>
          <w:b w:val="false"/>
          <w:i w:val="false"/>
          <w:color w:val="000000"/>
          <w:sz w:val="28"/>
        </w:rPr>
        <w:t>
      3) оба, тырысқақ және басқа да аса қауiптi жұқпалы аурулардың ошағын оқшаулау және жою жөнiндегi iндетке қарсы iс-шаралар ұйымдастыруға және жүргiзуге қатысады;
</w:t>
      </w:r>
      <w:r>
        <w:br/>
      </w:r>
      <w:r>
        <w:rPr>
          <w:rFonts w:ascii="Times New Roman"/>
          <w:b w:val="false"/>
          <w:i w:val="false"/>
          <w:color w:val="000000"/>
          <w:sz w:val="28"/>
        </w:rPr>
        <w:t>
      4) меншiк нысанына қарамастан 1-2 топтағы аса қауiптi жұқпалы аурулардың қоздырғыштарын анықтайтын зерттеулердi жүзеге асыратын зертханаларда iндетке қарсы режимдi қамтамасыз етедi;
</w:t>
      </w:r>
      <w:r>
        <w:br/>
      </w:r>
      <w:r>
        <w:rPr>
          <w:rFonts w:ascii="Times New Roman"/>
          <w:b w:val="false"/>
          <w:i w:val="false"/>
          <w:color w:val="000000"/>
          <w:sz w:val="28"/>
        </w:rPr>
        <w:t>
      5) санитарлық-эпидемиологиялық мониторинг жүргiзуге қатысады.";
</w:t>
      </w:r>
    </w:p>
    <w:p>
      <w:pPr>
        <w:spacing w:after="0"/>
        <w:ind w:left="0"/>
        <w:jc w:val="both"/>
      </w:pPr>
      <w:r>
        <w:rPr>
          <w:rFonts w:ascii="Times New Roman"/>
          <w:b w:val="false"/>
          <w:i w:val="false"/>
          <w:color w:val="000000"/>
          <w:sz w:val="28"/>
        </w:rPr>
        <w:t>
      9) 10-бапта:
</w:t>
      </w:r>
      <w:r>
        <w:br/>
      </w:r>
      <w:r>
        <w:rPr>
          <w:rFonts w:ascii="Times New Roman"/>
          <w:b w:val="false"/>
          <w:i w:val="false"/>
          <w:color w:val="000000"/>
          <w:sz w:val="28"/>
        </w:rPr>
        <w:t>
      1-тармақтың бесiншi абзацындағы "атқарушы органдардың" деген сөздер "облыстардың (республикалық маңызы бар қаланың, астананың) жергiлiктi атқарушы органдарының тиiстi бөлiмшесiнiң" деген сөздермен ауыстырылсын; "тиiстi аумақтарда" деген сөздер алып тасталсын;
</w:t>
      </w:r>
    </w:p>
    <w:p>
      <w:pPr>
        <w:spacing w:after="0"/>
        <w:ind w:left="0"/>
        <w:jc w:val="both"/>
      </w:pPr>
      <w:r>
        <w:rPr>
          <w:rFonts w:ascii="Times New Roman"/>
          <w:b w:val="false"/>
          <w:i w:val="false"/>
          <w:color w:val="000000"/>
          <w:sz w:val="28"/>
        </w:rPr>
        <w:t>
      10) 22-бапта:
</w:t>
      </w:r>
      <w:r>
        <w:br/>
      </w:r>
      <w:r>
        <w:rPr>
          <w:rFonts w:ascii="Times New Roman"/>
          <w:b w:val="false"/>
          <w:i w:val="false"/>
          <w:color w:val="000000"/>
          <w:sz w:val="28"/>
        </w:rPr>
        <w:t>
      3-тармақ алып тасталсын;
</w:t>
      </w:r>
    </w:p>
    <w:p>
      <w:pPr>
        <w:spacing w:after="0"/>
        <w:ind w:left="0"/>
        <w:jc w:val="both"/>
      </w:pPr>
      <w:r>
        <w:rPr>
          <w:rFonts w:ascii="Times New Roman"/>
          <w:b w:val="false"/>
          <w:i w:val="false"/>
          <w:color w:val="000000"/>
          <w:sz w:val="28"/>
        </w:rPr>
        <w:t>
      4-тармақтағы "мен ұйымдары" деген сөздер алып тасталсын;
</w:t>
      </w:r>
    </w:p>
    <w:p>
      <w:pPr>
        <w:spacing w:after="0"/>
        <w:ind w:left="0"/>
        <w:jc w:val="both"/>
      </w:pPr>
      <w:r>
        <w:rPr>
          <w:rFonts w:ascii="Times New Roman"/>
          <w:b w:val="false"/>
          <w:i w:val="false"/>
          <w:color w:val="000000"/>
          <w:sz w:val="28"/>
        </w:rPr>
        <w:t>
      11) 25-баптың 2-тармағы мынадай редакцияда жазылсын:
</w:t>
      </w:r>
      <w:r>
        <w:br/>
      </w:r>
      <w:r>
        <w:rPr>
          <w:rFonts w:ascii="Times New Roman"/>
          <w:b w:val="false"/>
          <w:i w:val="false"/>
          <w:color w:val="000000"/>
          <w:sz w:val="28"/>
        </w:rPr>
        <w:t>
      "2. Қазақстан Республикасының Мемлекеттiк шекарасы арқылы өткiзу пункттерiнде санитарлық-карантиндiк бақылауды Қазақстан Республикасының Мемлекеттiк шекарасындағы, көлiктегi халықтың санитарлық-эпидемиологиялық салауаттылығы саласындағы мемлекеттiк органның аумақтық бөлiмшелерi мен облыстардың (республикалық маңызы бар қаланың, астананың) жергiлiктi атқарушы органдары жүргiзеді.";
</w:t>
      </w:r>
    </w:p>
    <w:p>
      <w:pPr>
        <w:spacing w:after="0"/>
        <w:ind w:left="0"/>
        <w:jc w:val="both"/>
      </w:pPr>
      <w:r>
        <w:rPr>
          <w:rFonts w:ascii="Times New Roman"/>
          <w:b w:val="false"/>
          <w:i w:val="false"/>
          <w:color w:val="000000"/>
          <w:sz w:val="28"/>
        </w:rPr>
        <w:t>
      12) 26-баптың 1-тармағындағы "республикалық және жергiлiктi бюджеттер қаражаты" деген сөздер "бюджет қаражаты" деген сөздермен ауыстырылсын;
</w:t>
      </w:r>
    </w:p>
    <w:p>
      <w:pPr>
        <w:spacing w:after="0"/>
        <w:ind w:left="0"/>
        <w:jc w:val="both"/>
      </w:pPr>
      <w:r>
        <w:rPr>
          <w:rFonts w:ascii="Times New Roman"/>
          <w:b w:val="false"/>
          <w:i w:val="false"/>
          <w:color w:val="000000"/>
          <w:sz w:val="28"/>
        </w:rPr>
        <w:t>
      13) 30-баптың 2-тармағындағы "жергiлiктi бюджет қаражаты" деген сөздер "бюджет қаражаты" деген сөздермен ауыстырылсын; бесiншi жолдағы "жергiлiктi" деген сөз "облыстық (республикалық маңызы бар қаланың, астананың)"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111. "Электрондық құжат және электрондық цифрлық қолтаңба туралы" 2003 жылғы 7 қаңтардағы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Парламентiнiң Жаршысы, 2003 ж., N 1-2, 1-құжат):
</w:t>
      </w:r>
    </w:p>
    <w:p>
      <w:pPr>
        <w:spacing w:after="0"/>
        <w:ind w:left="0"/>
        <w:jc w:val="both"/>
      </w:pPr>
      <w:r>
        <w:rPr>
          <w:rFonts w:ascii="Times New Roman"/>
          <w:b w:val="false"/>
          <w:i w:val="false"/>
          <w:color w:val="000000"/>
          <w:sz w:val="28"/>
        </w:rPr>
        <w:t>
      1) 4-бапта:
</w:t>
      </w:r>
      <w:r>
        <w:br/>
      </w:r>
      <w:r>
        <w:rPr>
          <w:rFonts w:ascii="Times New Roman"/>
          <w:b w:val="false"/>
          <w:i w:val="false"/>
          <w:color w:val="000000"/>
          <w:sz w:val="28"/>
        </w:rPr>
        <w:t>
      1) тармақшадағы "мемлекеттiк" деген сөз алып тасталсын;
</w:t>
      </w:r>
    </w:p>
    <w:p>
      <w:pPr>
        <w:spacing w:after="0"/>
        <w:ind w:left="0"/>
        <w:jc w:val="both"/>
      </w:pPr>
      <w:r>
        <w:rPr>
          <w:rFonts w:ascii="Times New Roman"/>
          <w:b w:val="false"/>
          <w:i w:val="false"/>
          <w:color w:val="000000"/>
          <w:sz w:val="28"/>
        </w:rPr>
        <w:t>
      5) тармақша алып тасталсын;
</w:t>
      </w:r>
    </w:p>
    <w:p>
      <w:pPr>
        <w:spacing w:after="0"/>
        <w:ind w:left="0"/>
        <w:jc w:val="both"/>
      </w:pPr>
      <w:r>
        <w:rPr>
          <w:rFonts w:ascii="Times New Roman"/>
          <w:b w:val="false"/>
          <w:i w:val="false"/>
          <w:color w:val="000000"/>
          <w:sz w:val="28"/>
        </w:rPr>
        <w:t>
      2) 5-баптың 7) тармақшасы алып тасталсын;
</w:t>
      </w:r>
    </w:p>
    <w:p>
      <w:pPr>
        <w:spacing w:after="0"/>
        <w:ind w:left="0"/>
        <w:jc w:val="both"/>
      </w:pPr>
      <w:r>
        <w:rPr>
          <w:rFonts w:ascii="Times New Roman"/>
          <w:b w:val="false"/>
          <w:i w:val="false"/>
          <w:color w:val="000000"/>
          <w:sz w:val="28"/>
        </w:rPr>
        <w:t>
      3) 9-баптың 2-тармағы мынадай редакцияда жазылсын:
</w:t>
      </w:r>
      <w:r>
        <w:br/>
      </w:r>
      <w:r>
        <w:rPr>
          <w:rFonts w:ascii="Times New Roman"/>
          <w:b w:val="false"/>
          <w:i w:val="false"/>
          <w:color w:val="000000"/>
          <w:sz w:val="28"/>
        </w:rPr>
        <w:t>
      "2. Электрондық құжат айналымы жүйесiне қатысушы белгiленген электрондық құжат айналымы ережелерiн сақтауға мiндеттi.";
</w:t>
      </w:r>
    </w:p>
    <w:p>
      <w:pPr>
        <w:spacing w:after="0"/>
        <w:ind w:left="0"/>
        <w:jc w:val="both"/>
      </w:pPr>
      <w:r>
        <w:rPr>
          <w:rFonts w:ascii="Times New Roman"/>
          <w:b w:val="false"/>
          <w:i w:val="false"/>
          <w:color w:val="000000"/>
          <w:sz w:val="28"/>
        </w:rPr>
        <w:t>
      4) 21-баптың 1-тармағының 5) тармақшасы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112. "Тұқым шаруашылығы туралы" 2003 жылғы 8 ақпандағы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Парламентiнiң Жаршысы, 2003 ж., N 3, 16-құжат):
</w:t>
      </w:r>
    </w:p>
    <w:p>
      <w:pPr>
        <w:spacing w:after="0"/>
        <w:ind w:left="0"/>
        <w:jc w:val="both"/>
      </w:pPr>
      <w:r>
        <w:rPr>
          <w:rFonts w:ascii="Times New Roman"/>
          <w:b w:val="false"/>
          <w:i w:val="false"/>
          <w:color w:val="000000"/>
          <w:sz w:val="28"/>
        </w:rPr>
        <w:t>
      1) 4-бапта:
</w:t>
      </w:r>
      <w:r>
        <w:br/>
      </w:r>
      <w:r>
        <w:rPr>
          <w:rFonts w:ascii="Times New Roman"/>
          <w:b w:val="false"/>
          <w:i w:val="false"/>
          <w:color w:val="000000"/>
          <w:sz w:val="28"/>
        </w:rPr>
        <w:t>
      6) тармақшадағы "сәйкес" деген сөзден кейiн "тұқым шаруашылығы және селекция саласында" деген сөздермен толықтырылсын;
</w:t>
      </w:r>
    </w:p>
    <w:p>
      <w:pPr>
        <w:spacing w:after="0"/>
        <w:ind w:left="0"/>
        <w:jc w:val="both"/>
      </w:pPr>
      <w:r>
        <w:rPr>
          <w:rFonts w:ascii="Times New Roman"/>
          <w:b w:val="false"/>
          <w:i w:val="false"/>
          <w:color w:val="000000"/>
          <w:sz w:val="28"/>
        </w:rPr>
        <w:t>
      8) тармақша "өткiзудi," деген сөзден кейiн мынадай редакцияда жазылсын:
</w:t>
      </w:r>
      <w:r>
        <w:br/>
      </w:r>
      <w:r>
        <w:rPr>
          <w:rFonts w:ascii="Times New Roman"/>
          <w:b w:val="false"/>
          <w:i w:val="false"/>
          <w:color w:val="000000"/>
          <w:sz w:val="28"/>
        </w:rPr>
        <w:t>
      "тұқымдардың, соның iшiнде отандық ауыл шаруашылығы тауар өндiрушiлерiнiң егуiне арналған тұқымдардың сорттық және егiстiк сапасының сараптамасын мемлекеттiк қамтамасыз ету;";
</w:t>
      </w:r>
    </w:p>
    <w:p>
      <w:pPr>
        <w:spacing w:after="0"/>
        <w:ind w:left="0"/>
        <w:jc w:val="both"/>
      </w:pPr>
      <w:r>
        <w:rPr>
          <w:rFonts w:ascii="Times New Roman"/>
          <w:b w:val="false"/>
          <w:i w:val="false"/>
          <w:color w:val="000000"/>
          <w:sz w:val="28"/>
        </w:rPr>
        <w:t>
      12) тармақшадағы "төмендету;" деген сөз "төмендету арқылы жүзеге асырылады." деген сөздермен ауыстырылып, 13) тармақша алып тасталсын;
</w:t>
      </w:r>
    </w:p>
    <w:p>
      <w:pPr>
        <w:spacing w:after="0"/>
        <w:ind w:left="0"/>
        <w:jc w:val="both"/>
      </w:pPr>
      <w:r>
        <w:rPr>
          <w:rFonts w:ascii="Times New Roman"/>
          <w:b w:val="false"/>
          <w:i w:val="false"/>
          <w:color w:val="000000"/>
          <w:sz w:val="28"/>
        </w:rPr>
        <w:t>
      2) 5-бапта:
</w:t>
      </w:r>
      <w:r>
        <w:br/>
      </w:r>
      <w:r>
        <w:rPr>
          <w:rFonts w:ascii="Times New Roman"/>
          <w:b w:val="false"/>
          <w:i w:val="false"/>
          <w:color w:val="000000"/>
          <w:sz w:val="28"/>
        </w:rPr>
        <w:t>
      1) тармақша мынадай редакцияда жазылсын:
</w:t>
      </w:r>
      <w:r>
        <w:br/>
      </w:r>
      <w:r>
        <w:rPr>
          <w:rFonts w:ascii="Times New Roman"/>
          <w:b w:val="false"/>
          <w:i w:val="false"/>
          <w:color w:val="000000"/>
          <w:sz w:val="28"/>
        </w:rPr>
        <w:t>
      "1) тұқым шаруашылығы саласында мемлекеттiк саясаттың негiзгi бағыттарын әзiрлейдi;";
</w:t>
      </w:r>
    </w:p>
    <w:p>
      <w:pPr>
        <w:spacing w:after="0"/>
        <w:ind w:left="0"/>
        <w:jc w:val="both"/>
      </w:pPr>
      <w:r>
        <w:rPr>
          <w:rFonts w:ascii="Times New Roman"/>
          <w:b w:val="false"/>
          <w:i w:val="false"/>
          <w:color w:val="000000"/>
          <w:sz w:val="28"/>
        </w:rPr>
        <w:t>
      4) тармақшадағы "республикалық" деген сөз алып тасталсын;
</w:t>
      </w:r>
    </w:p>
    <w:p>
      <w:pPr>
        <w:spacing w:after="0"/>
        <w:ind w:left="0"/>
        <w:jc w:val="both"/>
      </w:pPr>
      <w:r>
        <w:rPr>
          <w:rFonts w:ascii="Times New Roman"/>
          <w:b w:val="false"/>
          <w:i w:val="false"/>
          <w:color w:val="000000"/>
          <w:sz w:val="28"/>
        </w:rPr>
        <w:t>
      8) тармақша мынадай редакцияда жазылсын:
</w:t>
      </w:r>
      <w:r>
        <w:br/>
      </w:r>
      <w:r>
        <w:rPr>
          <w:rFonts w:ascii="Times New Roman"/>
          <w:b w:val="false"/>
          <w:i w:val="false"/>
          <w:color w:val="000000"/>
          <w:sz w:val="28"/>
        </w:rPr>
        <w:t>
      "8) тұқым шаруашылығы саласындағы уәкiлеттi мемлекеттiк органның ұсынуы бойынша Қазақстан Республикасында пайдалануға рұқсат етiлген және (немесе) перспективалы деп танылған бiрегей тұқымдар өндiрiсiн субсидиялау және отандық ауыл шаруашылық тауар өндiрушiлерi үшiн элиталық тұқым сорттарының құнын арзандату тәртiбiн айқындайды;";
</w:t>
      </w:r>
    </w:p>
    <w:p>
      <w:pPr>
        <w:spacing w:after="0"/>
        <w:ind w:left="0"/>
        <w:jc w:val="both"/>
      </w:pPr>
      <w:r>
        <w:rPr>
          <w:rFonts w:ascii="Times New Roman"/>
          <w:b w:val="false"/>
          <w:i w:val="false"/>
          <w:color w:val="000000"/>
          <w:sz w:val="28"/>
        </w:rPr>
        <w:t>
      мынадай мазмұндағы 9) және 10) тармақшалармен толықтырылсын:
</w:t>
      </w:r>
      <w:r>
        <w:br/>
      </w:r>
      <w:r>
        <w:rPr>
          <w:rFonts w:ascii="Times New Roman"/>
          <w:b w:val="false"/>
          <w:i w:val="false"/>
          <w:color w:val="000000"/>
          <w:sz w:val="28"/>
        </w:rPr>
        <w:t>
      "9) тұқым шаруашылығы саласындағы уәкiлеттi мемлекеттiк органның ұсынуы бойынша ауыл шаруашылық өсiмдiктерiнiң сорттық сынағын өткiзу тәртiбiн айқындайды;
</w:t>
      </w:r>
      <w:r>
        <w:br/>
      </w:r>
      <w:r>
        <w:rPr>
          <w:rFonts w:ascii="Times New Roman"/>
          <w:b w:val="false"/>
          <w:i w:val="false"/>
          <w:color w:val="000000"/>
          <w:sz w:val="28"/>
        </w:rPr>
        <w:t>
      10) тұқым шаруашылығы саласындағы уәкiлеттi мемлекеттiк органның ұсынуы бойынша тұқымның, соның iшiнде отандық ауыл шаруашылық тауар өндiрушiлерiнiң егуiне арналған тұқымның сорттық және егiстiк сапасына сараптама жүргiзу тәртiбiн айқындайды.";
</w:t>
      </w:r>
    </w:p>
    <w:p>
      <w:pPr>
        <w:spacing w:after="0"/>
        <w:ind w:left="0"/>
        <w:jc w:val="both"/>
      </w:pPr>
      <w:r>
        <w:rPr>
          <w:rFonts w:ascii="Times New Roman"/>
          <w:b w:val="false"/>
          <w:i w:val="false"/>
          <w:color w:val="000000"/>
          <w:sz w:val="28"/>
        </w:rPr>
        <w:t>
      3) 6-баптың 1-тармағында:
</w:t>
      </w:r>
      <w:r>
        <w:br/>
      </w:r>
      <w:r>
        <w:rPr>
          <w:rFonts w:ascii="Times New Roman"/>
          <w:b w:val="false"/>
          <w:i w:val="false"/>
          <w:color w:val="000000"/>
          <w:sz w:val="28"/>
        </w:rPr>
        <w:t>
      1) тармақшадағы "мемлекеттiк" деген сөз алып тасталсын;
</w:t>
      </w:r>
    </w:p>
    <w:p>
      <w:pPr>
        <w:spacing w:after="0"/>
        <w:ind w:left="0"/>
        <w:jc w:val="both"/>
      </w:pPr>
      <w:r>
        <w:rPr>
          <w:rFonts w:ascii="Times New Roman"/>
          <w:b w:val="false"/>
          <w:i w:val="false"/>
          <w:color w:val="000000"/>
          <w:sz w:val="28"/>
        </w:rPr>
        <w:t>
      10) тармақша алып тасталсын;
</w:t>
      </w:r>
    </w:p>
    <w:p>
      <w:pPr>
        <w:spacing w:after="0"/>
        <w:ind w:left="0"/>
        <w:jc w:val="both"/>
      </w:pPr>
      <w:r>
        <w:rPr>
          <w:rFonts w:ascii="Times New Roman"/>
          <w:b w:val="false"/>
          <w:i w:val="false"/>
          <w:color w:val="000000"/>
          <w:sz w:val="28"/>
        </w:rPr>
        <w:t>
      20) тармақшадағы "қаражат" деген сөз "бюджет қаражаты" деген сөздермен ауыстырылсын; "республикалық бюджетте" деген сөздер алып тасталсын;
</w:t>
      </w:r>
    </w:p>
    <w:p>
      <w:pPr>
        <w:spacing w:after="0"/>
        <w:ind w:left="0"/>
        <w:jc w:val="both"/>
      </w:pPr>
      <w:r>
        <w:rPr>
          <w:rFonts w:ascii="Times New Roman"/>
          <w:b w:val="false"/>
          <w:i w:val="false"/>
          <w:color w:val="000000"/>
          <w:sz w:val="28"/>
        </w:rPr>
        <w:t>
      25) тармақша алып тасталсын;
</w:t>
      </w:r>
    </w:p>
    <w:p>
      <w:pPr>
        <w:spacing w:after="0"/>
        <w:ind w:left="0"/>
        <w:jc w:val="both"/>
      </w:pPr>
      <w:r>
        <w:rPr>
          <w:rFonts w:ascii="Times New Roman"/>
          <w:b w:val="false"/>
          <w:i w:val="false"/>
          <w:color w:val="000000"/>
          <w:sz w:val="28"/>
        </w:rPr>
        <w:t>
      4) 7-бап алып тасталсын;
</w:t>
      </w:r>
    </w:p>
    <w:p>
      <w:pPr>
        <w:spacing w:after="0"/>
        <w:ind w:left="0"/>
        <w:jc w:val="both"/>
      </w:pPr>
      <w:r>
        <w:rPr>
          <w:rFonts w:ascii="Times New Roman"/>
          <w:b w:val="false"/>
          <w:i w:val="false"/>
          <w:color w:val="000000"/>
          <w:sz w:val="28"/>
        </w:rPr>
        <w:t>
      5) 8-баптың 2-тармағының 8) тармақшасындағы "жүзеге асыруға;" деген сөз "жүзеге асыруға құқығы бар." деген сөздермен ауыстырылып, 9) тармақшасы алып тасталсын;
</w:t>
      </w:r>
    </w:p>
    <w:p>
      <w:pPr>
        <w:spacing w:after="0"/>
        <w:ind w:left="0"/>
        <w:jc w:val="both"/>
      </w:pPr>
      <w:r>
        <w:rPr>
          <w:rFonts w:ascii="Times New Roman"/>
          <w:b w:val="false"/>
          <w:i w:val="false"/>
          <w:color w:val="000000"/>
          <w:sz w:val="28"/>
        </w:rPr>
        <w:t>
      6) 12-бап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113. "Почта туралы" 2003 жылғы 8 ақпандағы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Парламентiнiң Жаршысы, 2003 ж., N 3, 17-құжат; N 15, 139-құжат):
</w:t>
      </w:r>
    </w:p>
    <w:p>
      <w:pPr>
        <w:spacing w:after="0"/>
        <w:ind w:left="0"/>
        <w:jc w:val="both"/>
      </w:pPr>
      <w:r>
        <w:rPr>
          <w:rFonts w:ascii="Times New Roman"/>
          <w:b w:val="false"/>
          <w:i w:val="false"/>
          <w:color w:val="000000"/>
          <w:sz w:val="28"/>
        </w:rPr>
        <w:t>
      1) 1-баптың 42) тармақшасындағы "мемлекеттiк басқару органы" деген сөздер "орталық атқарушы орган" деген сөздермен ауыстырылсын;
</w:t>
      </w:r>
    </w:p>
    <w:p>
      <w:pPr>
        <w:spacing w:after="0"/>
        <w:ind w:left="0"/>
        <w:jc w:val="both"/>
      </w:pPr>
      <w:r>
        <w:rPr>
          <w:rFonts w:ascii="Times New Roman"/>
          <w:b w:val="false"/>
          <w:i w:val="false"/>
          <w:color w:val="000000"/>
          <w:sz w:val="28"/>
        </w:rPr>
        <w:t>
      2) 4-баптың 3-тармағының 14) тармақшасындағы "өткiзу;" деген сөз "өткiзу жатады." деген сөздермен ауыстырылып, 15) тармақшасы алып тасталсын;
</w:t>
      </w:r>
    </w:p>
    <w:p>
      <w:pPr>
        <w:spacing w:after="0"/>
        <w:ind w:left="0"/>
        <w:jc w:val="both"/>
      </w:pPr>
      <w:r>
        <w:rPr>
          <w:rFonts w:ascii="Times New Roman"/>
          <w:b w:val="false"/>
          <w:i w:val="false"/>
          <w:color w:val="000000"/>
          <w:sz w:val="28"/>
        </w:rPr>
        <w:t>
      3) 8-бапта:
</w:t>
      </w:r>
      <w:r>
        <w:br/>
      </w:r>
      <w:r>
        <w:rPr>
          <w:rFonts w:ascii="Times New Roman"/>
          <w:b w:val="false"/>
          <w:i w:val="false"/>
          <w:color w:val="000000"/>
          <w:sz w:val="28"/>
        </w:rPr>
        <w:t>
      1-тармақтың 4) тармақшасы алып тасталсын;
</w:t>
      </w:r>
    </w:p>
    <w:p>
      <w:pPr>
        <w:spacing w:after="0"/>
        <w:ind w:left="0"/>
        <w:jc w:val="both"/>
      </w:pPr>
      <w:r>
        <w:rPr>
          <w:rFonts w:ascii="Times New Roman"/>
          <w:b w:val="false"/>
          <w:i w:val="false"/>
          <w:color w:val="000000"/>
          <w:sz w:val="28"/>
        </w:rPr>
        <w:t>
      2-тармақта:
</w:t>
      </w:r>
      <w:r>
        <w:br/>
      </w:r>
      <w:r>
        <w:rPr>
          <w:rFonts w:ascii="Times New Roman"/>
          <w:b w:val="false"/>
          <w:i w:val="false"/>
          <w:color w:val="000000"/>
          <w:sz w:val="28"/>
        </w:rPr>
        <w:t>
      6) тармақшадағы "почта" деген сөздiң алдынан "Қазақстан Республикасының заңдарына сәйкес" деген сөздермен толықтырылсын;
</w:t>
      </w:r>
    </w:p>
    <w:p>
      <w:pPr>
        <w:spacing w:after="0"/>
        <w:ind w:left="0"/>
        <w:jc w:val="both"/>
      </w:pPr>
      <w:r>
        <w:rPr>
          <w:rFonts w:ascii="Times New Roman"/>
          <w:b w:val="false"/>
          <w:i w:val="false"/>
          <w:color w:val="000000"/>
          <w:sz w:val="28"/>
        </w:rPr>
        <w:t>
      15) және 19) тармақшалар алып тасталсын;
</w:t>
      </w:r>
    </w:p>
    <w:p>
      <w:pPr>
        <w:spacing w:after="0"/>
        <w:ind w:left="0"/>
        <w:jc w:val="both"/>
      </w:pPr>
      <w:r>
        <w:rPr>
          <w:rFonts w:ascii="Times New Roman"/>
          <w:b w:val="false"/>
          <w:i w:val="false"/>
          <w:color w:val="000000"/>
          <w:sz w:val="28"/>
        </w:rPr>
        <w:t>
      3-тармақтың бiрiншi абзацындағы "Қазақстан Республикасының" деген сөздер "Облыстардың, (республикалық маңызы бар қаланың, астананың), аудандардың (облыстық маңызы бар қалалардың)"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114. "Кредиттiк серiктестiктер туралы" 2003 жылғы 28 наурыздағы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Парламентiнiң Жаршысы, 2003 ж., N 5, 32-құжат):
</w:t>
      </w:r>
    </w:p>
    <w:p>
      <w:pPr>
        <w:spacing w:after="0"/>
        <w:ind w:left="0"/>
        <w:jc w:val="both"/>
      </w:pPr>
      <w:r>
        <w:rPr>
          <w:rFonts w:ascii="Times New Roman"/>
          <w:b w:val="false"/>
          <w:i w:val="false"/>
          <w:color w:val="000000"/>
          <w:sz w:val="28"/>
        </w:rPr>
        <w:t>
      1) 3-баптың 7-тармағы алып тасталсын;
</w:t>
      </w:r>
    </w:p>
    <w:p>
      <w:pPr>
        <w:spacing w:after="0"/>
        <w:ind w:left="0"/>
        <w:jc w:val="both"/>
      </w:pPr>
      <w:r>
        <w:rPr>
          <w:rFonts w:ascii="Times New Roman"/>
          <w:b w:val="false"/>
          <w:i w:val="false"/>
          <w:color w:val="000000"/>
          <w:sz w:val="28"/>
        </w:rPr>
        <w:t>
      2) 23-баптың 7) тармақшасына орыс тiлiнде түзету енгiзiлдi, мемлекеттiк тiлдегi мәтiнi өзгермейдi.
</w:t>
      </w:r>
    </w:p>
    <w:p>
      <w:pPr>
        <w:spacing w:after="0"/>
        <w:ind w:left="0"/>
        <w:jc w:val="both"/>
      </w:pPr>
      <w:r>
        <w:rPr>
          <w:rFonts w:ascii="Times New Roman"/>
          <w:b w:val="false"/>
          <w:i w:val="false"/>
          <w:color w:val="000000"/>
          <w:sz w:val="28"/>
        </w:rPr>
        <w:t>
</w:t>
      </w:r>
      <w:r>
        <w:rPr>
          <w:rFonts w:ascii="Times New Roman"/>
          <w:b w:val="false"/>
          <w:i w:val="false"/>
          <w:color w:val="000000"/>
          <w:sz w:val="28"/>
        </w:rPr>
        <w:t>
      115. "Мұнай өнiмдерiнiң жекелеген түрлерiн өндiрудi және олардың айналымын мемлекеттiк реттеу туралы" 2003 жылғы 7 сәуiрдегi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Парламентiнiң Жаршысы, 2003 ж., N 6, 33-құжат):
</w:t>
      </w:r>
    </w:p>
    <w:p>
      <w:pPr>
        <w:spacing w:after="0"/>
        <w:ind w:left="0"/>
        <w:jc w:val="both"/>
      </w:pPr>
      <w:r>
        <w:rPr>
          <w:rFonts w:ascii="Times New Roman"/>
          <w:b w:val="false"/>
          <w:i w:val="false"/>
          <w:color w:val="000000"/>
          <w:sz w:val="28"/>
        </w:rPr>
        <w:t>
      1) 1-баптың 5) тармақшасындағы "энергетика саласындағы мемлекеттiк орган" деген сөздер "уәкiлеттi орган" деген сөздермен ауыстырылсын;
</w:t>
      </w:r>
    </w:p>
    <w:p>
      <w:pPr>
        <w:spacing w:after="0"/>
        <w:ind w:left="0"/>
        <w:jc w:val="both"/>
      </w:pPr>
      <w:r>
        <w:rPr>
          <w:rFonts w:ascii="Times New Roman"/>
          <w:b w:val="false"/>
          <w:i w:val="false"/>
          <w:color w:val="000000"/>
          <w:sz w:val="28"/>
        </w:rPr>
        <w:t>
      2) 3-баптың 2-тармағының 2) тармақшасы мынадай редакцияда жазылсын:
</w:t>
      </w:r>
      <w:r>
        <w:br/>
      </w:r>
      <w:r>
        <w:rPr>
          <w:rFonts w:ascii="Times New Roman"/>
          <w:b w:val="false"/>
          <w:i w:val="false"/>
          <w:color w:val="000000"/>
          <w:sz w:val="28"/>
        </w:rPr>
        <w:t>
      "2) шикi мұнай және (немесе) газ конденсаты көлемiнiң мұнай өнiмдерiн өндiрудiң уәкiлеттi орган бекiткен ең төменгi көлемiн белгiлеудi;";
</w:t>
      </w:r>
    </w:p>
    <w:p>
      <w:pPr>
        <w:spacing w:after="0"/>
        <w:ind w:left="0"/>
        <w:jc w:val="both"/>
      </w:pPr>
      <w:r>
        <w:rPr>
          <w:rFonts w:ascii="Times New Roman"/>
          <w:b w:val="false"/>
          <w:i w:val="false"/>
          <w:color w:val="000000"/>
          <w:sz w:val="28"/>
        </w:rPr>
        <w:t>
      3) 4-бапта:
</w:t>
      </w:r>
      <w:r>
        <w:br/>
      </w:r>
      <w:r>
        <w:rPr>
          <w:rFonts w:ascii="Times New Roman"/>
          <w:b w:val="false"/>
          <w:i w:val="false"/>
          <w:color w:val="000000"/>
          <w:sz w:val="28"/>
        </w:rPr>
        <w:t>
      2) тармақшадағы "өз құзыретi шегiнде нормативтiк құқықтық актiлер шығарады" деген сөздер "нормативтiк құқықтық актiлердi бекiтедi" деген сөздермен ауыстырылсын;
</w:t>
      </w:r>
    </w:p>
    <w:p>
      <w:pPr>
        <w:spacing w:after="0"/>
        <w:ind w:left="0"/>
        <w:jc w:val="both"/>
      </w:pPr>
      <w:r>
        <w:rPr>
          <w:rFonts w:ascii="Times New Roman"/>
          <w:b w:val="false"/>
          <w:i w:val="false"/>
          <w:color w:val="000000"/>
          <w:sz w:val="28"/>
        </w:rPr>
        <w:t>
      8) тармақша алып тасталсын;
</w:t>
      </w:r>
    </w:p>
    <w:p>
      <w:pPr>
        <w:spacing w:after="0"/>
        <w:ind w:left="0"/>
        <w:jc w:val="both"/>
      </w:pPr>
      <w:r>
        <w:rPr>
          <w:rFonts w:ascii="Times New Roman"/>
          <w:b w:val="false"/>
          <w:i w:val="false"/>
          <w:color w:val="000000"/>
          <w:sz w:val="28"/>
        </w:rPr>
        <w:t>
      4) 5-бап мынадай мазмұндағы 7)-12) тармақшалармен толықтырылсын:
</w:t>
      </w:r>
      <w:r>
        <w:br/>
      </w:r>
      <w:r>
        <w:rPr>
          <w:rFonts w:ascii="Times New Roman"/>
          <w:b w:val="false"/>
          <w:i w:val="false"/>
          <w:color w:val="000000"/>
          <w:sz w:val="28"/>
        </w:rPr>
        <w:t>
      "7) мұнай өнiмдерi өндiрiсiнiң ең төменгi көлемiн белгiлейдi және мұнай және (немесе) газ өндiру ұйымдарының шикi мұнай және (немесе) газ конденсаты және басқа да шикiзат көздерi жеткiзiлiмдерiнiң көлемдерiн бекiтедi;
</w:t>
      </w:r>
      <w:r>
        <w:br/>
      </w:r>
      <w:r>
        <w:rPr>
          <w:rFonts w:ascii="Times New Roman"/>
          <w:b w:val="false"/>
          <w:i w:val="false"/>
          <w:color w:val="000000"/>
          <w:sz w:val="28"/>
        </w:rPr>
        <w:t>
      8) мұнай өнiмдерiн өндiрушiлердiң мұнай өнiмдерi өндiрiсiнiң ең төменгi көлемiн қамтамасыз ету жөнiндегi қызметiн үйлестiрудi жүзеге асырады;
</w:t>
      </w:r>
      <w:r>
        <w:br/>
      </w:r>
      <w:r>
        <w:rPr>
          <w:rFonts w:ascii="Times New Roman"/>
          <w:b w:val="false"/>
          <w:i w:val="false"/>
          <w:color w:val="000000"/>
          <w:sz w:val="28"/>
        </w:rPr>
        <w:t>
      9) өндiрiс паспорты нысанын және оны толтыру тәртiбiн айқындайды;
</w:t>
      </w:r>
      <w:r>
        <w:br/>
      </w:r>
      <w:r>
        <w:rPr>
          <w:rFonts w:ascii="Times New Roman"/>
          <w:b w:val="false"/>
          <w:i w:val="false"/>
          <w:color w:val="000000"/>
          <w:sz w:val="28"/>
        </w:rPr>
        <w:t>
      10) қоршаған ортаны қорғау саласындағы мемлекеттiк органмен келiсiм бойынша өндiрiс паспортын бекiтедi;
</w:t>
      </w:r>
      <w:r>
        <w:br/>
      </w:r>
      <w:r>
        <w:rPr>
          <w:rFonts w:ascii="Times New Roman"/>
          <w:b w:val="false"/>
          <w:i w:val="false"/>
          <w:color w:val="000000"/>
          <w:sz w:val="28"/>
        </w:rPr>
        <w:t>
      11) өндiрiс паспортында көрсетiлген мұнай және (немесе) газ өндiру ұйымдарындағы жөндеу және қалпына келтiру жұмыстарының жүргiзiлу мерзiмдерiн келiсудi және олардың сақталуын бақылауды жүзеге асырады;
</w:t>
      </w:r>
      <w:r>
        <w:br/>
      </w:r>
      <w:r>
        <w:rPr>
          <w:rFonts w:ascii="Times New Roman"/>
          <w:b w:val="false"/>
          <w:i w:val="false"/>
          <w:color w:val="000000"/>
          <w:sz w:val="28"/>
        </w:rPr>
        <w:t>
      12) мүдделi мемлекеттiк органдармен келiсе отырып, мұнай өнiмдерiнiң экспорты мен импорты квоталарының экономикалық негіздемесiн әзiрлейдi.";
</w:t>
      </w:r>
    </w:p>
    <w:p>
      <w:pPr>
        <w:spacing w:after="0"/>
        <w:ind w:left="0"/>
        <w:jc w:val="both"/>
      </w:pPr>
      <w:r>
        <w:rPr>
          <w:rFonts w:ascii="Times New Roman"/>
          <w:b w:val="false"/>
          <w:i w:val="false"/>
          <w:color w:val="000000"/>
          <w:sz w:val="28"/>
        </w:rPr>
        <w:t>
      5) 6-бапта:
</w:t>
      </w:r>
      <w:r>
        <w:br/>
      </w:r>
      <w:r>
        <w:rPr>
          <w:rFonts w:ascii="Times New Roman"/>
          <w:b w:val="false"/>
          <w:i w:val="false"/>
          <w:color w:val="000000"/>
          <w:sz w:val="28"/>
        </w:rPr>
        <w:t>
      1-тармақтың бiрiншi абзацындағы: "саласындағы мемлекеттiк орган" деген сөздер "жөнiндегi уәкiлеттi орган" деген сөздермен ауыстырылсын;
</w:t>
      </w:r>
    </w:p>
    <w:p>
      <w:pPr>
        <w:spacing w:after="0"/>
        <w:ind w:left="0"/>
        <w:jc w:val="both"/>
      </w:pPr>
      <w:r>
        <w:rPr>
          <w:rFonts w:ascii="Times New Roman"/>
          <w:b w:val="false"/>
          <w:i w:val="false"/>
          <w:color w:val="000000"/>
          <w:sz w:val="28"/>
        </w:rPr>
        <w:t>
      2-тармақ алып тасталсын;
</w:t>
      </w:r>
    </w:p>
    <w:p>
      <w:pPr>
        <w:spacing w:after="0"/>
        <w:ind w:left="0"/>
        <w:jc w:val="both"/>
      </w:pPr>
      <w:r>
        <w:rPr>
          <w:rFonts w:ascii="Times New Roman"/>
          <w:b w:val="false"/>
          <w:i w:val="false"/>
          <w:color w:val="000000"/>
          <w:sz w:val="28"/>
        </w:rPr>
        <w:t>
      3-тармақтағы "Сауда саласындағы мемлекеттiк орган" деген сөздер "Сауда қызметiн реттеу саласындағы уәкiлеттi орган" деген сөздермен ауыстырылсын;
</w:t>
      </w:r>
    </w:p>
    <w:p>
      <w:pPr>
        <w:spacing w:after="0"/>
        <w:ind w:left="0"/>
        <w:jc w:val="both"/>
      </w:pPr>
      <w:r>
        <w:rPr>
          <w:rFonts w:ascii="Times New Roman"/>
          <w:b w:val="false"/>
          <w:i w:val="false"/>
          <w:color w:val="000000"/>
          <w:sz w:val="28"/>
        </w:rPr>
        <w:t>
      4-тармақтағы "Монополияға қарсы саясат саласындағы мемлекеттiк орган" деген сөздер "Бәсекелестiктi қорғау және монополистiк қызметтi шектеу жөнiндегi уәкiлеттi орган" деген сөздермен ауыстырылсын;
</w:t>
      </w:r>
    </w:p>
    <w:p>
      <w:pPr>
        <w:spacing w:after="0"/>
        <w:ind w:left="0"/>
        <w:jc w:val="both"/>
      </w:pPr>
      <w:r>
        <w:rPr>
          <w:rFonts w:ascii="Times New Roman"/>
          <w:b w:val="false"/>
          <w:i w:val="false"/>
          <w:color w:val="000000"/>
          <w:sz w:val="28"/>
        </w:rPr>
        <w:t>
      5-тармақтағы "мемлекеттiк" деген сөз "уәкiлеттi" деген сөзбен ауыстырылсын;
</w:t>
      </w:r>
    </w:p>
    <w:p>
      <w:pPr>
        <w:spacing w:after="0"/>
        <w:ind w:left="0"/>
        <w:jc w:val="both"/>
      </w:pPr>
      <w:r>
        <w:rPr>
          <w:rFonts w:ascii="Times New Roman"/>
          <w:b w:val="false"/>
          <w:i w:val="false"/>
          <w:color w:val="000000"/>
          <w:sz w:val="28"/>
        </w:rPr>
        <w:t>
      6-тармақтағы "Көлiк саласындағы мемлекеттiк орган" деген сөздер "Қазақстан Республикасының көлiк саласындағы мемлекеттiк саясатты iске асыруды, көлiк кешенi қызметiн үйлестiрудi және реттеудi жүзеге асыратын орталық атқарушы орган" деген сөздермен ауыстырылсын;
</w:t>
      </w:r>
    </w:p>
    <w:p>
      <w:pPr>
        <w:spacing w:after="0"/>
        <w:ind w:left="0"/>
        <w:jc w:val="both"/>
      </w:pPr>
      <w:r>
        <w:rPr>
          <w:rFonts w:ascii="Times New Roman"/>
          <w:b w:val="false"/>
          <w:i w:val="false"/>
          <w:color w:val="000000"/>
          <w:sz w:val="28"/>
        </w:rPr>
        <w:t>
      7-тармақ "органдар" деген сөзден кейiн ", сондай-ақ кеден iсi жөнiндегi уәкiлеттi орган" деген сөздермен толықтырылсын;
</w:t>
      </w:r>
    </w:p>
    <w:p>
      <w:pPr>
        <w:spacing w:after="0"/>
        <w:ind w:left="0"/>
        <w:jc w:val="both"/>
      </w:pPr>
      <w:r>
        <w:rPr>
          <w:rFonts w:ascii="Times New Roman"/>
          <w:b w:val="false"/>
          <w:i w:val="false"/>
          <w:color w:val="000000"/>
          <w:sz w:val="28"/>
        </w:rPr>
        <w:t>
      6) 10-бапта:
</w:t>
      </w:r>
      <w:r>
        <w:br/>
      </w:r>
      <w:r>
        <w:rPr>
          <w:rFonts w:ascii="Times New Roman"/>
          <w:b w:val="false"/>
          <w:i w:val="false"/>
          <w:color w:val="000000"/>
          <w:sz w:val="28"/>
        </w:rPr>
        <w:t>
      1-тармақта:
</w:t>
      </w:r>
      <w:r>
        <w:br/>
      </w:r>
      <w:r>
        <w:rPr>
          <w:rFonts w:ascii="Times New Roman"/>
          <w:b w:val="false"/>
          <w:i w:val="false"/>
          <w:color w:val="000000"/>
          <w:sz w:val="28"/>
        </w:rPr>
        <w:t>
      1) тармақшадағы "энергетика саласындағы мемлекеттiк" деген сөздер "уәкiлеттi" деген сөзбен ауыстырылсын;
</w:t>
      </w:r>
    </w:p>
    <w:p>
      <w:pPr>
        <w:spacing w:after="0"/>
        <w:ind w:left="0"/>
        <w:jc w:val="both"/>
      </w:pPr>
      <w:r>
        <w:rPr>
          <w:rFonts w:ascii="Times New Roman"/>
          <w:b w:val="false"/>
          <w:i w:val="false"/>
          <w:color w:val="000000"/>
          <w:sz w:val="28"/>
        </w:rPr>
        <w:t>
      3) тармақшадағы "энергетика саласындағы мемлекеттiк" деген сөздер "уәкiлеттi" деген сөзбен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116. "Мiндеттi әлеуметтiк сақтандыру туралы" 2003 жылғы 25 сәуiрдегi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Парламентiнiң Жаршысы, 2003 ж., N 9, 41-құжат):
</w:t>
      </w:r>
    </w:p>
    <w:p>
      <w:pPr>
        <w:spacing w:after="0"/>
        <w:ind w:left="0"/>
        <w:jc w:val="both"/>
      </w:pPr>
      <w:r>
        <w:rPr>
          <w:rFonts w:ascii="Times New Roman"/>
          <w:b w:val="false"/>
          <w:i w:val="false"/>
          <w:color w:val="000000"/>
          <w:sz w:val="28"/>
        </w:rPr>
        <w:t>
      11-баптың 6) тармақшасы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117. "Ақпараттандыру туралы" 2003 жылғы 8 мамырдағы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Парламентiнiң Жаршысы, 2003 ж., N 10, 52-құжат):
</w:t>
      </w:r>
    </w:p>
    <w:p>
      <w:pPr>
        <w:spacing w:after="0"/>
        <w:ind w:left="0"/>
        <w:jc w:val="both"/>
      </w:pPr>
      <w:r>
        <w:rPr>
          <w:rFonts w:ascii="Times New Roman"/>
          <w:b w:val="false"/>
          <w:i w:val="false"/>
          <w:color w:val="000000"/>
          <w:sz w:val="28"/>
        </w:rPr>
        <w:t>
      1) 6-бапта:
</w:t>
      </w:r>
      <w:r>
        <w:br/>
      </w:r>
      <w:r>
        <w:rPr>
          <w:rFonts w:ascii="Times New Roman"/>
          <w:b w:val="false"/>
          <w:i w:val="false"/>
          <w:color w:val="000000"/>
          <w:sz w:val="28"/>
        </w:rPr>
        <w:t>
      2) тармақшадағы "мемлекеттiк" деген сөз алып тасталсын;
</w:t>
      </w:r>
    </w:p>
    <w:p>
      <w:pPr>
        <w:spacing w:after="0"/>
        <w:ind w:left="0"/>
        <w:jc w:val="both"/>
      </w:pPr>
      <w:r>
        <w:rPr>
          <w:rFonts w:ascii="Times New Roman"/>
          <w:b w:val="false"/>
          <w:i w:val="false"/>
          <w:color w:val="000000"/>
          <w:sz w:val="28"/>
        </w:rPr>
        <w:t>
      9) тармақша алып тасталсын;
</w:t>
      </w:r>
    </w:p>
    <w:p>
      <w:pPr>
        <w:spacing w:after="0"/>
        <w:ind w:left="0"/>
        <w:jc w:val="both"/>
      </w:pPr>
      <w:r>
        <w:rPr>
          <w:rFonts w:ascii="Times New Roman"/>
          <w:b w:val="false"/>
          <w:i w:val="false"/>
          <w:color w:val="000000"/>
          <w:sz w:val="28"/>
        </w:rPr>
        <w:t>
      2) 7-баптың 10) тармақшасы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118. "Денсаулық сақтау жүйесi туралы" 2003 жылғы 4 маусымдағы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Парламентiнiң Жаршысы, 2003 ж., N 11, 70-құжат):
</w:t>
      </w:r>
    </w:p>
    <w:p>
      <w:pPr>
        <w:spacing w:after="0"/>
        <w:ind w:left="0"/>
        <w:jc w:val="both"/>
      </w:pPr>
      <w:r>
        <w:rPr>
          <w:rFonts w:ascii="Times New Roman"/>
          <w:b w:val="false"/>
          <w:i w:val="false"/>
          <w:color w:val="000000"/>
          <w:sz w:val="28"/>
        </w:rPr>
        <w:t>
      1) 1-баптың 9) тармақшасы "денсаулық сақтауды мемлекеттiк басқарудың жергiлiктi органдары," деген сөздердiң алдынан "облыстардың (республикалық маңызы бар қаланың, астананың)" деген сөздермен толықтырылсын;
</w:t>
      </w:r>
    </w:p>
    <w:p>
      <w:pPr>
        <w:spacing w:after="0"/>
        <w:ind w:left="0"/>
        <w:jc w:val="both"/>
      </w:pPr>
      <w:r>
        <w:rPr>
          <w:rFonts w:ascii="Times New Roman"/>
          <w:b w:val="false"/>
          <w:i w:val="false"/>
          <w:color w:val="000000"/>
          <w:sz w:val="28"/>
        </w:rPr>
        <w:t>
      2) 6-бапта:
</w:t>
      </w:r>
      <w:r>
        <w:br/>
      </w:r>
      <w:r>
        <w:rPr>
          <w:rFonts w:ascii="Times New Roman"/>
          <w:b w:val="false"/>
          <w:i w:val="false"/>
          <w:color w:val="000000"/>
          <w:sz w:val="28"/>
        </w:rPr>
        <w:t>
      1) тармақшадағы "мемлекеттiк саясатты айқындайды және iске асырады" деген сөздер "мемлекеттiк саясаттың негiзгi бағыттарын әзiрлейдi" деген сөздермен ауыстырылсын;
</w:t>
      </w:r>
    </w:p>
    <w:p>
      <w:pPr>
        <w:spacing w:after="0"/>
        <w:ind w:left="0"/>
        <w:jc w:val="both"/>
      </w:pPr>
      <w:r>
        <w:rPr>
          <w:rFonts w:ascii="Times New Roman"/>
          <w:b w:val="false"/>
          <w:i w:val="false"/>
          <w:color w:val="000000"/>
          <w:sz w:val="28"/>
        </w:rPr>
        <w:t>
      2) тармақшадағы "мемлекеттiк" деген сөз алып тасталсын;
</w:t>
      </w:r>
    </w:p>
    <w:p>
      <w:pPr>
        <w:spacing w:after="0"/>
        <w:ind w:left="0"/>
        <w:jc w:val="both"/>
      </w:pPr>
      <w:r>
        <w:rPr>
          <w:rFonts w:ascii="Times New Roman"/>
          <w:b w:val="false"/>
          <w:i w:val="false"/>
          <w:color w:val="000000"/>
          <w:sz w:val="28"/>
        </w:rPr>
        <w:t>
      3) 7-бапта:
</w:t>
      </w:r>
      <w:r>
        <w:br/>
      </w:r>
      <w:r>
        <w:rPr>
          <w:rFonts w:ascii="Times New Roman"/>
          <w:b w:val="false"/>
          <w:i w:val="false"/>
          <w:color w:val="000000"/>
          <w:sz w:val="28"/>
        </w:rPr>
        <w:t>
      3) тармақшадағы "мемлекеттiк" деген сөз алып тасталсын;
</w:t>
      </w:r>
    </w:p>
    <w:p>
      <w:pPr>
        <w:spacing w:after="0"/>
        <w:ind w:left="0"/>
        <w:jc w:val="both"/>
      </w:pPr>
      <w:r>
        <w:rPr>
          <w:rFonts w:ascii="Times New Roman"/>
          <w:b w:val="false"/>
          <w:i w:val="false"/>
          <w:color w:val="000000"/>
          <w:sz w:val="28"/>
        </w:rPr>
        <w:t>
      11) тармақшадағы "республикалық бюджеттiң қаражаты" деген сөздер "бюджет қаражаты" деген сөздермен ауыстырылсын;
</w:t>
      </w:r>
    </w:p>
    <w:p>
      <w:pPr>
        <w:spacing w:after="0"/>
        <w:ind w:left="0"/>
        <w:jc w:val="both"/>
      </w:pPr>
      <w:r>
        <w:rPr>
          <w:rFonts w:ascii="Times New Roman"/>
          <w:b w:val="false"/>
          <w:i w:val="false"/>
          <w:color w:val="000000"/>
          <w:sz w:val="28"/>
        </w:rPr>
        <w:t>
      13) тармақша мынадай редакцияда жазылсын:
</w:t>
      </w:r>
      <w:r>
        <w:br/>
      </w:r>
      <w:r>
        <w:rPr>
          <w:rFonts w:ascii="Times New Roman"/>
          <w:b w:val="false"/>
          <w:i w:val="false"/>
          <w:color w:val="000000"/>
          <w:sz w:val="28"/>
        </w:rPr>
        <w:t>
      "13) республикалық маңызы, сондай-ақ қызметi бiр облыс (республикалық маңызы бар қала, астана шегiнен тыс қолданылатын ұйымдар орындайтын жұмыстар мен қызметтер бөлiгiнде медициналық және дәрiгерлiк қызметтi, және акушерлiк, гинекология, венерология, иммунология, наркология, фтизиатрия, неонтология, педиатрия және наркологиялық сараптама түрлерiн лицензиялауды жүзеге асырады;";
</w:t>
      </w:r>
    </w:p>
    <w:p>
      <w:pPr>
        <w:spacing w:after="0"/>
        <w:ind w:left="0"/>
        <w:jc w:val="both"/>
      </w:pPr>
      <w:r>
        <w:rPr>
          <w:rFonts w:ascii="Times New Roman"/>
          <w:b w:val="false"/>
          <w:i w:val="false"/>
          <w:color w:val="000000"/>
          <w:sz w:val="28"/>
        </w:rPr>
        <w:t>
      17) тармақша алып тасталсын;
</w:t>
      </w:r>
    </w:p>
    <w:p>
      <w:pPr>
        <w:spacing w:after="0"/>
        <w:ind w:left="0"/>
        <w:jc w:val="both"/>
      </w:pPr>
      <w:r>
        <w:rPr>
          <w:rFonts w:ascii="Times New Roman"/>
          <w:b w:val="false"/>
          <w:i w:val="false"/>
          <w:color w:val="000000"/>
          <w:sz w:val="28"/>
        </w:rPr>
        <w:t>
      мынадай мазмұндағы 21-1) тармақшамен толықтырылсын:
</w:t>
      </w:r>
      <w:r>
        <w:br/>
      </w:r>
      <w:r>
        <w:rPr>
          <w:rFonts w:ascii="Times New Roman"/>
          <w:b w:val="false"/>
          <w:i w:val="false"/>
          <w:color w:val="000000"/>
          <w:sz w:val="28"/>
        </w:rPr>
        <w:t>
      "21-1) екiншi және үшiншiден басқа, бiлiктiлiк санатын беруге емтихан өткiзедi;";
</w:t>
      </w:r>
    </w:p>
    <w:p>
      <w:pPr>
        <w:spacing w:after="0"/>
        <w:ind w:left="0"/>
        <w:jc w:val="both"/>
      </w:pPr>
      <w:r>
        <w:rPr>
          <w:rFonts w:ascii="Times New Roman"/>
          <w:b w:val="false"/>
          <w:i w:val="false"/>
          <w:color w:val="000000"/>
          <w:sz w:val="28"/>
        </w:rPr>
        <w:t>
      28) тармақша алып тасталсын;
</w:t>
      </w:r>
    </w:p>
    <w:p>
      <w:pPr>
        <w:spacing w:after="0"/>
        <w:ind w:left="0"/>
        <w:jc w:val="both"/>
      </w:pPr>
      <w:r>
        <w:rPr>
          <w:rFonts w:ascii="Times New Roman"/>
          <w:b w:val="false"/>
          <w:i w:val="false"/>
          <w:color w:val="000000"/>
          <w:sz w:val="28"/>
        </w:rPr>
        <w:t>
      4) 8-бапта:
</w:t>
      </w:r>
      <w:r>
        <w:br/>
      </w:r>
      <w:r>
        <w:rPr>
          <w:rFonts w:ascii="Times New Roman"/>
          <w:b w:val="false"/>
          <w:i w:val="false"/>
          <w:color w:val="000000"/>
          <w:sz w:val="28"/>
        </w:rPr>
        <w:t>
      тақырыбы мынадай редакцияда жазылсын:
</w:t>
      </w:r>
      <w:r>
        <w:br/>
      </w:r>
      <w:r>
        <w:rPr>
          <w:rFonts w:ascii="Times New Roman"/>
          <w:b w:val="false"/>
          <w:i w:val="false"/>
          <w:color w:val="000000"/>
          <w:sz w:val="28"/>
        </w:rPr>
        <w:t>
      "Облыстардың (республикалық маңызы бар қаланың, астананың) денсаулық сақтауды басқарудың жергiлiктi мемлекеттiк органдарының құзыретi";
</w:t>
      </w:r>
    </w:p>
    <w:p>
      <w:pPr>
        <w:spacing w:after="0"/>
        <w:ind w:left="0"/>
        <w:jc w:val="both"/>
      </w:pPr>
      <w:r>
        <w:rPr>
          <w:rFonts w:ascii="Times New Roman"/>
          <w:b w:val="false"/>
          <w:i w:val="false"/>
          <w:color w:val="000000"/>
          <w:sz w:val="28"/>
        </w:rPr>
        <w:t>
      1-тармақта:
</w:t>
      </w:r>
      <w:r>
        <w:br/>
      </w:r>
      <w:r>
        <w:rPr>
          <w:rFonts w:ascii="Times New Roman"/>
          <w:b w:val="false"/>
          <w:i w:val="false"/>
          <w:color w:val="000000"/>
          <w:sz w:val="28"/>
        </w:rPr>
        <w:t>
      бiрiншi абзацтағы "Қазақстан Республикасының" деген сөздер "Облыстардың, (республикалық маңызы бар қаланың, астананың)" деген сөздермен ауыстырылсын;
</w:t>
      </w:r>
    </w:p>
    <w:p>
      <w:pPr>
        <w:spacing w:after="0"/>
        <w:ind w:left="0"/>
        <w:jc w:val="both"/>
      </w:pPr>
      <w:r>
        <w:rPr>
          <w:rFonts w:ascii="Times New Roman"/>
          <w:b w:val="false"/>
          <w:i w:val="false"/>
          <w:color w:val="000000"/>
          <w:sz w:val="28"/>
        </w:rPr>
        <w:t>
      5) тармақша алып тасталсын;
</w:t>
      </w:r>
    </w:p>
    <w:p>
      <w:pPr>
        <w:spacing w:after="0"/>
        <w:ind w:left="0"/>
        <w:jc w:val="both"/>
      </w:pPr>
      <w:r>
        <w:rPr>
          <w:rFonts w:ascii="Times New Roman"/>
          <w:b w:val="false"/>
          <w:i w:val="false"/>
          <w:color w:val="000000"/>
          <w:sz w:val="28"/>
        </w:rPr>
        <w:t>
      2-тармақта:
</w:t>
      </w:r>
      <w:r>
        <w:br/>
      </w:r>
      <w:r>
        <w:rPr>
          <w:rFonts w:ascii="Times New Roman"/>
          <w:b w:val="false"/>
          <w:i w:val="false"/>
          <w:color w:val="000000"/>
          <w:sz w:val="28"/>
        </w:rPr>
        <w:t>
      бiрiншi абзацтағы "Қазақстан Республикасының" деген сөздер "Облыстардың, (республикалық маңызы бар қаланың, астананың)" деген сөздермен ауыстырылсын;
</w:t>
      </w:r>
    </w:p>
    <w:p>
      <w:pPr>
        <w:spacing w:after="0"/>
        <w:ind w:left="0"/>
        <w:jc w:val="both"/>
      </w:pPr>
      <w:r>
        <w:rPr>
          <w:rFonts w:ascii="Times New Roman"/>
          <w:b w:val="false"/>
          <w:i w:val="false"/>
          <w:color w:val="000000"/>
          <w:sz w:val="28"/>
        </w:rPr>
        <w:t>
      9) тармақша алып тасталсын;
</w:t>
      </w:r>
    </w:p>
    <w:p>
      <w:pPr>
        <w:spacing w:after="0"/>
        <w:ind w:left="0"/>
        <w:jc w:val="both"/>
      </w:pPr>
      <w:r>
        <w:rPr>
          <w:rFonts w:ascii="Times New Roman"/>
          <w:b w:val="false"/>
          <w:i w:val="false"/>
          <w:color w:val="000000"/>
          <w:sz w:val="28"/>
        </w:rPr>
        <w:t>
      мынадай мазмұндағы 11-1) және 11-2) тармақшалармен толықтырылсын:
</w:t>
      </w:r>
      <w:r>
        <w:br/>
      </w:r>
      <w:r>
        <w:rPr>
          <w:rFonts w:ascii="Times New Roman"/>
          <w:b w:val="false"/>
          <w:i w:val="false"/>
          <w:color w:val="000000"/>
          <w:sz w:val="28"/>
        </w:rPr>
        <w:t>
      "11-1) республикалық маңызы бар, сондай-ақ қызметi бiр облыс (республикалық маңызы бар қала, астана) шегiнен тыс қолданылатын ұйымдар орындайтын жұмыстар мен қызметтердi және акушерлiк, гинекология, венерология, иммунология, наркология, фтизиатрия, неонтология, педиатрия және наркологиялық сараптама түрлерiн қоспағанда, медициналық және дәрiгерлiк қызметтi;
</w:t>
      </w:r>
      <w:r>
        <w:br/>
      </w:r>
      <w:r>
        <w:rPr>
          <w:rFonts w:ascii="Times New Roman"/>
          <w:b w:val="false"/>
          <w:i w:val="false"/>
          <w:color w:val="000000"/>
          <w:sz w:val="28"/>
        </w:rPr>
        <w:t>
      дәрiлiк заттар өндiрiсiн, дайындауды, көтерме және бөлшек саудамен өткізудi және денсаулық сақтау жүйесiнде есiрткi құралдары, психотроптық заттар және прекурсорлар айналымымен байланысты қызмет түрлерiн: өндiрудi, тасымалдауды, сатып алуды, сақтауды, бөлудi, сатуды, пайдалануды, жоюды;
</w:t>
      </w:r>
      <w:r>
        <w:br/>
      </w:r>
      <w:r>
        <w:rPr>
          <w:rFonts w:ascii="Times New Roman"/>
          <w:b w:val="false"/>
          <w:i w:val="false"/>
          <w:color w:val="000000"/>
          <w:sz w:val="28"/>
        </w:rPr>
        <w:t>
      дезинфекция, дезинсекция және дератизация құралдары мен препараттарын пайдалануға байланысты жұмыстар мен қызметтер көрсету түрлерiн лицензиялауды жүзеге асырады;
</w:t>
      </w:r>
      <w:r>
        <w:br/>
      </w:r>
      <w:r>
        <w:rPr>
          <w:rFonts w:ascii="Times New Roman"/>
          <w:b w:val="false"/>
          <w:i w:val="false"/>
          <w:color w:val="000000"/>
          <w:sz w:val="28"/>
        </w:rPr>
        <w:t>
      11-2) медицина және фармацевтика қызметкерлерiнiң бiлiктiлiгiн арттыруды және қайта даярлауды қамтамасыз етедi.";
</w:t>
      </w:r>
    </w:p>
    <w:p>
      <w:pPr>
        <w:spacing w:after="0"/>
        <w:ind w:left="0"/>
        <w:jc w:val="both"/>
      </w:pPr>
      <w:r>
        <w:rPr>
          <w:rFonts w:ascii="Times New Roman"/>
          <w:b w:val="false"/>
          <w:i w:val="false"/>
          <w:color w:val="000000"/>
          <w:sz w:val="28"/>
        </w:rPr>
        <w:t>
      12) тармақша алып тасталсын;
</w:t>
      </w:r>
    </w:p>
    <w:p>
      <w:pPr>
        <w:spacing w:after="0"/>
        <w:ind w:left="0"/>
        <w:jc w:val="both"/>
      </w:pPr>
      <w:r>
        <w:rPr>
          <w:rFonts w:ascii="Times New Roman"/>
          <w:b w:val="false"/>
          <w:i w:val="false"/>
          <w:color w:val="000000"/>
          <w:sz w:val="28"/>
        </w:rPr>
        <w:t>
      5) 9-бапта:
</w:t>
      </w:r>
      <w:r>
        <w:br/>
      </w:r>
      <w:r>
        <w:rPr>
          <w:rFonts w:ascii="Times New Roman"/>
          <w:b w:val="false"/>
          <w:i w:val="false"/>
          <w:color w:val="000000"/>
          <w:sz w:val="28"/>
        </w:rPr>
        <w:t>
      тақырыбындағы және бiрiншi абзацындағы "Денсаулық" деген сөз "Облыстардың, (республикалық маңызы бар қаланың, астананың) денсаулық" деген сөздермен ауыстырылсын;
</w:t>
      </w:r>
    </w:p>
    <w:p>
      <w:pPr>
        <w:spacing w:after="0"/>
        <w:ind w:left="0"/>
        <w:jc w:val="both"/>
      </w:pPr>
      <w:r>
        <w:rPr>
          <w:rFonts w:ascii="Times New Roman"/>
          <w:b w:val="false"/>
          <w:i w:val="false"/>
          <w:color w:val="000000"/>
          <w:sz w:val="28"/>
        </w:rPr>
        <w:t>
      8) тармақша мынадай редакцияда жазылсын:
</w:t>
      </w:r>
      <w:r>
        <w:br/>
      </w:r>
      <w:r>
        <w:rPr>
          <w:rFonts w:ascii="Times New Roman"/>
          <w:b w:val="false"/>
          <w:i w:val="false"/>
          <w:color w:val="000000"/>
          <w:sz w:val="28"/>
        </w:rPr>
        <w:t>
      "8) медициналық және фармацевтикалық қызметтi жүзеге асырушы мамандардың кәсiби бiлiктiлiгiне аттестаттау жүргiзедi;";
</w:t>
      </w:r>
    </w:p>
    <w:p>
      <w:pPr>
        <w:spacing w:after="0"/>
        <w:ind w:left="0"/>
        <w:jc w:val="both"/>
      </w:pPr>
      <w:r>
        <w:rPr>
          <w:rFonts w:ascii="Times New Roman"/>
          <w:b w:val="false"/>
          <w:i w:val="false"/>
          <w:color w:val="000000"/>
          <w:sz w:val="28"/>
        </w:rPr>
        <w:t>
      мынадай мазмұндағы 11-1) тармақшамен толықтырылсын:
</w:t>
      </w:r>
      <w:r>
        <w:br/>
      </w:r>
      <w:r>
        <w:rPr>
          <w:rFonts w:ascii="Times New Roman"/>
          <w:b w:val="false"/>
          <w:i w:val="false"/>
          <w:color w:val="000000"/>
          <w:sz w:val="28"/>
        </w:rPr>
        <w:t>
      "11-1) жоғары және бiрiншiден басқа, бiлiктiлiк санатын беруге емтихандар өткiзедi;";
</w:t>
      </w:r>
    </w:p>
    <w:p>
      <w:pPr>
        <w:spacing w:after="0"/>
        <w:ind w:left="0"/>
        <w:jc w:val="both"/>
      </w:pPr>
      <w:r>
        <w:rPr>
          <w:rFonts w:ascii="Times New Roman"/>
          <w:b w:val="false"/>
          <w:i w:val="false"/>
          <w:color w:val="000000"/>
          <w:sz w:val="28"/>
        </w:rPr>
        <w:t>
      12) тармақшадағы "қамтамасыз етедi" деген сөздерден кейiн "және оны ұйымдастырады" деген сөздермен толықтырылсын;
</w:t>
      </w:r>
    </w:p>
    <w:p>
      <w:pPr>
        <w:spacing w:after="0"/>
        <w:ind w:left="0"/>
        <w:jc w:val="both"/>
      </w:pPr>
      <w:r>
        <w:rPr>
          <w:rFonts w:ascii="Times New Roman"/>
          <w:b w:val="false"/>
          <w:i w:val="false"/>
          <w:color w:val="000000"/>
          <w:sz w:val="28"/>
        </w:rPr>
        <w:t>
      17) тармақша алып тасталсын;
</w:t>
      </w:r>
    </w:p>
    <w:p>
      <w:pPr>
        <w:spacing w:after="0"/>
        <w:ind w:left="0"/>
        <w:jc w:val="both"/>
      </w:pPr>
      <w:r>
        <w:rPr>
          <w:rFonts w:ascii="Times New Roman"/>
          <w:b w:val="false"/>
          <w:i w:val="false"/>
          <w:color w:val="000000"/>
          <w:sz w:val="28"/>
        </w:rPr>
        <w:t>
      6) 10-бапта:
</w:t>
      </w:r>
      <w:r>
        <w:br/>
      </w:r>
      <w:r>
        <w:rPr>
          <w:rFonts w:ascii="Times New Roman"/>
          <w:b w:val="false"/>
          <w:i w:val="false"/>
          <w:color w:val="000000"/>
          <w:sz w:val="28"/>
        </w:rPr>
        <w:t>
      тақырыбы мынадай редакцияда жазылсын:
</w:t>
      </w:r>
    </w:p>
    <w:p>
      <w:pPr>
        <w:spacing w:after="0"/>
        <w:ind w:left="0"/>
        <w:jc w:val="both"/>
      </w:pPr>
      <w:r>
        <w:rPr>
          <w:rFonts w:ascii="Times New Roman"/>
          <w:b w:val="false"/>
          <w:i w:val="false"/>
          <w:color w:val="000000"/>
          <w:sz w:val="28"/>
        </w:rPr>
        <w:t>
      "10-бап. Медициналық және фармацевтикалық қызметтi
</w:t>
      </w:r>
      <w:r>
        <w:br/>
      </w:r>
      <w:r>
        <w:rPr>
          <w:rFonts w:ascii="Times New Roman"/>
          <w:b w:val="false"/>
          <w:i w:val="false"/>
          <w:color w:val="000000"/>
          <w:sz w:val="28"/>
        </w:rPr>
        <w:t>
               лицензиялау";
</w:t>
      </w:r>
    </w:p>
    <w:p>
      <w:pPr>
        <w:spacing w:after="0"/>
        <w:ind w:left="0"/>
        <w:jc w:val="both"/>
      </w:pPr>
      <w:r>
        <w:rPr>
          <w:rFonts w:ascii="Times New Roman"/>
          <w:b w:val="false"/>
          <w:i w:val="false"/>
          <w:color w:val="000000"/>
          <w:sz w:val="28"/>
        </w:rPr>
        <w:t>
      мәтiндегi "денсаулық сақтау саласындағы уәкiлеттi органның" деген сөздер алып тасталсын; "лицензиялауына" деген сөз "лицензиялауға" деген сөзбен ауыстырылсын;
</w:t>
      </w:r>
    </w:p>
    <w:p>
      <w:pPr>
        <w:spacing w:after="0"/>
        <w:ind w:left="0"/>
        <w:jc w:val="both"/>
      </w:pPr>
      <w:r>
        <w:rPr>
          <w:rFonts w:ascii="Times New Roman"/>
          <w:b w:val="false"/>
          <w:i w:val="false"/>
          <w:color w:val="000000"/>
          <w:sz w:val="28"/>
        </w:rPr>
        <w:t>
      7) 21-баптың 4-тармағындағы, 23-баптың 3-тармағындағы "денсаулық сақтауды жергiлiктi мемлекеттiк басқару органдары" деген сөздердiң алдынан "облыстардың, (республикалық маңызы бар қаланың, астананың)" деген сөздермен толықтырылсын;
</w:t>
      </w:r>
    </w:p>
    <w:p>
      <w:pPr>
        <w:spacing w:after="0"/>
        <w:ind w:left="0"/>
        <w:jc w:val="both"/>
      </w:pPr>
      <w:r>
        <w:rPr>
          <w:rFonts w:ascii="Times New Roman"/>
          <w:b w:val="false"/>
          <w:i w:val="false"/>
          <w:color w:val="000000"/>
          <w:sz w:val="28"/>
        </w:rPr>
        <w:t>
      8) 37-баптың 2-тармағындағы "денсаулық сақтауды мемлекеттiк басқарудың жергiлiктi органдарының" деген сөздердiң алдынан "облыстардың, (республикалық маңызы бар қаланың, астананың)" деген сөздермен толықтырылсын;
</w:t>
      </w:r>
    </w:p>
    <w:p>
      <w:pPr>
        <w:spacing w:after="0"/>
        <w:ind w:left="0"/>
        <w:jc w:val="both"/>
      </w:pPr>
      <w:r>
        <w:rPr>
          <w:rFonts w:ascii="Times New Roman"/>
          <w:b w:val="false"/>
          <w:i w:val="false"/>
          <w:color w:val="000000"/>
          <w:sz w:val="28"/>
        </w:rPr>
        <w:t>
      9) 44-баптың 1-тармағының төртiншi абзацы "денсаулық сақтауды мемлекеттiк басқарудың жергiлiктi органдары;" деген сөздердiң алдынан "облыстардың, (республикалық маңызы бар қаланың, астананың)" деген сөздермен толықтырылсын;
</w:t>
      </w:r>
    </w:p>
    <w:p>
      <w:pPr>
        <w:spacing w:after="0"/>
        <w:ind w:left="0"/>
        <w:jc w:val="both"/>
      </w:pPr>
      <w:r>
        <w:rPr>
          <w:rFonts w:ascii="Times New Roman"/>
          <w:b w:val="false"/>
          <w:i w:val="false"/>
          <w:color w:val="000000"/>
          <w:sz w:val="28"/>
        </w:rPr>
        <w:t>
      10) 47-баптың 3-тармағындағы "республикалық және жергiлiктi бюджеттердiң қаражаты" деген сөздер "бюджет қаражаты" деген сөздермен ауыстырылсын;
</w:t>
      </w:r>
    </w:p>
    <w:p>
      <w:pPr>
        <w:spacing w:after="0"/>
        <w:ind w:left="0"/>
        <w:jc w:val="both"/>
      </w:pPr>
      <w:r>
        <w:rPr>
          <w:rFonts w:ascii="Times New Roman"/>
          <w:b w:val="false"/>
          <w:i w:val="false"/>
          <w:color w:val="000000"/>
          <w:sz w:val="28"/>
        </w:rPr>
        <w:t>
      11) 51-бапта:
</w:t>
      </w:r>
      <w:r>
        <w:br/>
      </w:r>
      <w:r>
        <w:rPr>
          <w:rFonts w:ascii="Times New Roman"/>
          <w:b w:val="false"/>
          <w:i w:val="false"/>
          <w:color w:val="000000"/>
          <w:sz w:val="28"/>
        </w:rPr>
        <w:t>
      1-тармақтың төртiншi абзацындағы, 2-тармақтағы "мемлекеттiк бюджеттiң" деген сөздер "бюджет" деген сөзбен ауыстырылсын;
</w:t>
      </w:r>
    </w:p>
    <w:p>
      <w:pPr>
        <w:spacing w:after="0"/>
        <w:ind w:left="0"/>
        <w:jc w:val="both"/>
      </w:pPr>
      <w:r>
        <w:rPr>
          <w:rFonts w:ascii="Times New Roman"/>
          <w:b w:val="false"/>
          <w:i w:val="false"/>
          <w:color w:val="000000"/>
          <w:sz w:val="28"/>
        </w:rPr>
        <w:t>
      3-тармақтың үшiншi абзацы мынадай редакцияда жазылсын:
</w:t>
      </w:r>
      <w:r>
        <w:br/>
      </w:r>
      <w:r>
        <w:rPr>
          <w:rFonts w:ascii="Times New Roman"/>
          <w:b w:val="false"/>
          <w:i w:val="false"/>
          <w:color w:val="000000"/>
          <w:sz w:val="28"/>
        </w:rPr>
        <w:t>
      "коммуналдық қызметтерге және отынға арналған шығыстарды облыстардың (республикалық маңызы бар қаланың, астананың) жергiлiктi өкiлдi органдары белгiлеген мөлшерлерде бюджет қаражаты есебiнен өтеу;".
</w:t>
      </w:r>
    </w:p>
    <w:p>
      <w:pPr>
        <w:spacing w:after="0"/>
        <w:ind w:left="0"/>
        <w:jc w:val="both"/>
      </w:pPr>
      <w:r>
        <w:rPr>
          <w:rFonts w:ascii="Times New Roman"/>
          <w:b w:val="false"/>
          <w:i w:val="false"/>
          <w:color w:val="000000"/>
          <w:sz w:val="28"/>
        </w:rPr>
        <w:t>
</w:t>
      </w:r>
      <w:r>
        <w:rPr>
          <w:rFonts w:ascii="Times New Roman"/>
          <w:b w:val="false"/>
          <w:i w:val="false"/>
          <w:color w:val="000000"/>
          <w:sz w:val="28"/>
        </w:rPr>
        <w:t>
      119. "Темекi өнiмдерiнiң өндiрiлуi мен айналымын мемлекеттiк реттеу туралы" 2003 жылғы 12 маусымдағы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Парламентiнiң Жаршысы, 2003 ж., N 12, 88-құжат):
</w:t>
      </w:r>
    </w:p>
    <w:p>
      <w:pPr>
        <w:spacing w:after="0"/>
        <w:ind w:left="0"/>
        <w:jc w:val="both"/>
      </w:pPr>
      <w:r>
        <w:rPr>
          <w:rFonts w:ascii="Times New Roman"/>
          <w:b w:val="false"/>
          <w:i w:val="false"/>
          <w:color w:val="000000"/>
          <w:sz w:val="28"/>
        </w:rPr>
        <w:t>
      1) 4-баптың 5) тармақшасы алып тасталсын;
</w:t>
      </w:r>
    </w:p>
    <w:p>
      <w:pPr>
        <w:spacing w:after="0"/>
        <w:ind w:left="0"/>
        <w:jc w:val="both"/>
      </w:pPr>
      <w:r>
        <w:rPr>
          <w:rFonts w:ascii="Times New Roman"/>
          <w:b w:val="false"/>
          <w:i w:val="false"/>
          <w:color w:val="000000"/>
          <w:sz w:val="28"/>
        </w:rPr>
        <w:t>
      2) 5-баптың 8) тармақшасы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120. "Бағалы қағаздар рыногы туралы" 2003 жылғы 2 шiлдедегi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Парламентiнiң Жаршысы, 2003 ж., N 14, 119-құжат; 2004 ж., N 16, 91-құжат):
</w:t>
      </w:r>
    </w:p>
    <w:p>
      <w:pPr>
        <w:spacing w:after="0"/>
        <w:ind w:left="0"/>
        <w:jc w:val="both"/>
      </w:pPr>
      <w:r>
        <w:rPr>
          <w:rFonts w:ascii="Times New Roman"/>
          <w:b w:val="false"/>
          <w:i w:val="false"/>
          <w:color w:val="000000"/>
          <w:sz w:val="28"/>
        </w:rPr>
        <w:t>
      1) 1-баптың 12) тармақшасындағы ", жергіліктi атқарушы орган" деген сөздер алып тасталсын;
</w:t>
      </w:r>
    </w:p>
    <w:p>
      <w:pPr>
        <w:spacing w:after="0"/>
        <w:ind w:left="0"/>
        <w:jc w:val="both"/>
      </w:pPr>
      <w:r>
        <w:rPr>
          <w:rFonts w:ascii="Times New Roman"/>
          <w:b w:val="false"/>
          <w:i w:val="false"/>
          <w:color w:val="000000"/>
          <w:sz w:val="28"/>
        </w:rPr>
        <w:t>
      2) 3-баптың 2-тармағының 23) тармақшасында орыс тiлiнде түзету енгiзiлдi, мемлекеттiк тiлдегi мәтiн өзгермейдi;
</w:t>
      </w:r>
    </w:p>
    <w:p>
      <w:pPr>
        <w:spacing w:after="0"/>
        <w:ind w:left="0"/>
        <w:jc w:val="both"/>
      </w:pPr>
      <w:r>
        <w:rPr>
          <w:rFonts w:ascii="Times New Roman"/>
          <w:b w:val="false"/>
          <w:i w:val="false"/>
          <w:color w:val="000000"/>
          <w:sz w:val="28"/>
        </w:rPr>
        <w:t>
      3) 106-баптың 4) тармақшасындағы "ақпаратты;" деген сөз "ақпаратты өзiнiң нормативтiк құқықтық актiлерiне сәйкес атап көрсетуге тиiс." деген сөздермен ауыстырылып, 5) тармақшасы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121. "Автомобиль көлiгi туралы" 2003 жылғы 4 шiлдедегi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Парламентiнiң Жаршысы, 2003 ж. N 15, 134-құжат):
</w:t>
      </w:r>
    </w:p>
    <w:p>
      <w:pPr>
        <w:spacing w:after="0"/>
        <w:ind w:left="0"/>
        <w:jc w:val="both"/>
      </w:pPr>
      <w:r>
        <w:rPr>
          <w:rFonts w:ascii="Times New Roman"/>
          <w:b w:val="false"/>
          <w:i w:val="false"/>
          <w:color w:val="000000"/>
          <w:sz w:val="28"/>
        </w:rPr>
        <w:t>
      1) 12-баптың 9) тармақшасы алып тасталсын;
</w:t>
      </w:r>
    </w:p>
    <w:p>
      <w:pPr>
        <w:spacing w:after="0"/>
        <w:ind w:left="0"/>
        <w:jc w:val="both"/>
      </w:pPr>
      <w:r>
        <w:rPr>
          <w:rFonts w:ascii="Times New Roman"/>
          <w:b w:val="false"/>
          <w:i w:val="false"/>
          <w:color w:val="000000"/>
          <w:sz w:val="28"/>
        </w:rPr>
        <w:t>
      2) 13-баптың 18) тармақшасы алып тасталсын;
</w:t>
      </w:r>
    </w:p>
    <w:p>
      <w:pPr>
        <w:spacing w:after="0"/>
        <w:ind w:left="0"/>
        <w:jc w:val="both"/>
      </w:pPr>
      <w:r>
        <w:rPr>
          <w:rFonts w:ascii="Times New Roman"/>
          <w:b w:val="false"/>
          <w:i w:val="false"/>
          <w:color w:val="000000"/>
          <w:sz w:val="28"/>
        </w:rPr>
        <w:t>
      3) 14-бапта:
</w:t>
      </w:r>
      <w:r>
        <w:br/>
      </w:r>
      <w:r>
        <w:rPr>
          <w:rFonts w:ascii="Times New Roman"/>
          <w:b w:val="false"/>
          <w:i w:val="false"/>
          <w:color w:val="000000"/>
          <w:sz w:val="28"/>
        </w:rPr>
        <w:t>
      тақырыбы мынадай редакцияда жазылсын:
</w:t>
      </w:r>
    </w:p>
    <w:p>
      <w:pPr>
        <w:spacing w:after="0"/>
        <w:ind w:left="0"/>
        <w:jc w:val="both"/>
      </w:pPr>
      <w:r>
        <w:rPr>
          <w:rFonts w:ascii="Times New Roman"/>
          <w:b w:val="false"/>
          <w:i w:val="false"/>
          <w:color w:val="000000"/>
          <w:sz w:val="28"/>
        </w:rPr>
        <w:t>
      "14-бап. Облыстардың (республикалық маңызы бар қаланың,
</w:t>
      </w:r>
      <w:r>
        <w:br/>
      </w:r>
      <w:r>
        <w:rPr>
          <w:rFonts w:ascii="Times New Roman"/>
          <w:b w:val="false"/>
          <w:i w:val="false"/>
          <w:color w:val="000000"/>
          <w:sz w:val="28"/>
        </w:rPr>
        <w:t>
               астананың) жергiлiктi өкiлдi және атқарушы
</w:t>
      </w:r>
      <w:r>
        <w:br/>
      </w:r>
      <w:r>
        <w:rPr>
          <w:rFonts w:ascii="Times New Roman"/>
          <w:b w:val="false"/>
          <w:i w:val="false"/>
          <w:color w:val="000000"/>
          <w:sz w:val="28"/>
        </w:rPr>
        <w:t>
               органдарының құзыретi";
</w:t>
      </w:r>
    </w:p>
    <w:p>
      <w:pPr>
        <w:spacing w:after="0"/>
        <w:ind w:left="0"/>
        <w:jc w:val="both"/>
      </w:pPr>
      <w:r>
        <w:rPr>
          <w:rFonts w:ascii="Times New Roman"/>
          <w:b w:val="false"/>
          <w:i w:val="false"/>
          <w:color w:val="000000"/>
          <w:sz w:val="28"/>
        </w:rPr>
        <w:t>
      1-тармақта:
</w:t>
      </w:r>
      <w:r>
        <w:br/>
      </w:r>
      <w:r>
        <w:rPr>
          <w:rFonts w:ascii="Times New Roman"/>
          <w:b w:val="false"/>
          <w:i w:val="false"/>
          <w:color w:val="000000"/>
          <w:sz w:val="28"/>
        </w:rPr>
        <w:t>
      бiрiншi абзацтағы "Жергiлiктi өкiлдi органдар" деген сөздер "Облыстардың (республикалық маңызы бар қаланың, астананың) жергiлiктi өкiлдi органдары" деген сөздермен ауыстырылсын;
</w:t>
      </w:r>
    </w:p>
    <w:p>
      <w:pPr>
        <w:spacing w:after="0"/>
        <w:ind w:left="0"/>
        <w:jc w:val="both"/>
      </w:pPr>
      <w:r>
        <w:rPr>
          <w:rFonts w:ascii="Times New Roman"/>
          <w:b w:val="false"/>
          <w:i w:val="false"/>
          <w:color w:val="000000"/>
          <w:sz w:val="28"/>
        </w:rPr>
        <w:t>
      4) тармақша алып тасталсын;
</w:t>
      </w:r>
    </w:p>
    <w:p>
      <w:pPr>
        <w:spacing w:after="0"/>
        <w:ind w:left="0"/>
        <w:jc w:val="both"/>
      </w:pPr>
      <w:r>
        <w:rPr>
          <w:rFonts w:ascii="Times New Roman"/>
          <w:b w:val="false"/>
          <w:i w:val="false"/>
          <w:color w:val="000000"/>
          <w:sz w:val="28"/>
        </w:rPr>
        <w:t>
      2-тармақта:
</w:t>
      </w:r>
      <w:r>
        <w:br/>
      </w:r>
      <w:r>
        <w:rPr>
          <w:rFonts w:ascii="Times New Roman"/>
          <w:b w:val="false"/>
          <w:i w:val="false"/>
          <w:color w:val="000000"/>
          <w:sz w:val="28"/>
        </w:rPr>
        <w:t>
      бiрiншi абзацтағы "Жергiлiктi атқарушы органдар" деген сөздер "Облыстардың (республикалық маңызы бар қаланың, астананың) жергiлiктi атқарушы органдары" деген сөздермен ауыстырылсын;
</w:t>
      </w:r>
    </w:p>
    <w:p>
      <w:pPr>
        <w:spacing w:after="0"/>
        <w:ind w:left="0"/>
        <w:jc w:val="both"/>
      </w:pPr>
      <w:r>
        <w:rPr>
          <w:rFonts w:ascii="Times New Roman"/>
          <w:b w:val="false"/>
          <w:i w:val="false"/>
          <w:color w:val="000000"/>
          <w:sz w:val="28"/>
        </w:rPr>
        <w:t>
      8) тармақша алып тасталсын;
</w:t>
      </w:r>
    </w:p>
    <w:p>
      <w:pPr>
        <w:spacing w:after="0"/>
        <w:ind w:left="0"/>
        <w:jc w:val="both"/>
      </w:pPr>
      <w:r>
        <w:rPr>
          <w:rFonts w:ascii="Times New Roman"/>
          <w:b w:val="false"/>
          <w:i w:val="false"/>
          <w:color w:val="000000"/>
          <w:sz w:val="28"/>
        </w:rPr>
        <w:t>
      4) 23-баптың 1-тармағының 3-тармақшасындағы "eгep жергiлiктi атқарушы органдар" деген сөздер "облыстардың (республикалық маңызы бар қаланың, астананың) жергiлiктi атқарушы органдары" деген сөздермен ауыстырылсын;
</w:t>
      </w:r>
    </w:p>
    <w:p>
      <w:pPr>
        <w:spacing w:after="0"/>
        <w:ind w:left="0"/>
        <w:jc w:val="both"/>
      </w:pPr>
      <w:r>
        <w:rPr>
          <w:rFonts w:ascii="Times New Roman"/>
          <w:b w:val="false"/>
          <w:i w:val="false"/>
          <w:color w:val="000000"/>
          <w:sz w:val="28"/>
        </w:rPr>
        <w:t>
      5) 26-баптың 5-тармағындағы "жергiлiктi атқарушы органдар" деген сөздер "облыстардың (республикалық маңызы бар қаланың, астананың) жергiлiктi атқарушы органдары"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122. "Дәрiлiк заттар туралы" 2004 жылғы 13 қаңтардағы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Парламентiнiң Жаршысы, 2004 ж., N 2, 8-құжат):
</w:t>
      </w:r>
    </w:p>
    <w:p>
      <w:pPr>
        <w:spacing w:after="0"/>
        <w:ind w:left="0"/>
        <w:jc w:val="both"/>
      </w:pPr>
      <w:r>
        <w:rPr>
          <w:rFonts w:ascii="Times New Roman"/>
          <w:b w:val="false"/>
          <w:i w:val="false"/>
          <w:color w:val="000000"/>
          <w:sz w:val="28"/>
        </w:rPr>
        <w:t>
      1) 5-бапта:
</w:t>
      </w:r>
      <w:r>
        <w:br/>
      </w:r>
      <w:r>
        <w:rPr>
          <w:rFonts w:ascii="Times New Roman"/>
          <w:b w:val="false"/>
          <w:i w:val="false"/>
          <w:color w:val="000000"/>
          <w:sz w:val="28"/>
        </w:rPr>
        <w:t>
      1) тармақшадағы "мемлекеттiк саясатты айқындайды және iске асырады" деген сөздер "мемлекеттiк саясаттың негiзгi бағыттарын әзiрлейдi" деген сөздермен ауыстырылсын;
</w:t>
      </w:r>
    </w:p>
    <w:p>
      <w:pPr>
        <w:spacing w:after="0"/>
        <w:ind w:left="0"/>
        <w:jc w:val="both"/>
      </w:pPr>
      <w:r>
        <w:rPr>
          <w:rFonts w:ascii="Times New Roman"/>
          <w:b w:val="false"/>
          <w:i w:val="false"/>
          <w:color w:val="000000"/>
          <w:sz w:val="28"/>
        </w:rPr>
        <w:t>
      2) тармақшадағы "мемлекеттiк" деген сөз алып тасталсын;
</w:t>
      </w:r>
    </w:p>
    <w:p>
      <w:pPr>
        <w:spacing w:after="0"/>
        <w:ind w:left="0"/>
        <w:jc w:val="both"/>
      </w:pPr>
      <w:r>
        <w:rPr>
          <w:rFonts w:ascii="Times New Roman"/>
          <w:b w:val="false"/>
          <w:i w:val="false"/>
          <w:color w:val="000000"/>
          <w:sz w:val="28"/>
        </w:rPr>
        <w:t>
      9) тармақша алып тасталсын;
</w:t>
      </w:r>
    </w:p>
    <w:p>
      <w:pPr>
        <w:spacing w:after="0"/>
        <w:ind w:left="0"/>
        <w:jc w:val="both"/>
      </w:pPr>
      <w:r>
        <w:rPr>
          <w:rFonts w:ascii="Times New Roman"/>
          <w:b w:val="false"/>
          <w:i w:val="false"/>
          <w:color w:val="000000"/>
          <w:sz w:val="28"/>
        </w:rPr>
        <w:t>
      2) 6-бапта:
</w:t>
      </w:r>
      <w:r>
        <w:br/>
      </w:r>
      <w:r>
        <w:rPr>
          <w:rFonts w:ascii="Times New Roman"/>
          <w:b w:val="false"/>
          <w:i w:val="false"/>
          <w:color w:val="000000"/>
          <w:sz w:val="28"/>
        </w:rPr>
        <w:t>
      4) тармақша мынадай редакцияда жазылсын:
</w:t>
      </w:r>
      <w:r>
        <w:br/>
      </w:r>
      <w:r>
        <w:rPr>
          <w:rFonts w:ascii="Times New Roman"/>
          <w:b w:val="false"/>
          <w:i w:val="false"/>
          <w:color w:val="000000"/>
          <w:sz w:val="28"/>
        </w:rPr>
        <w:t>
      "4) Қазақстан Республикасының лицензиялау туралы заңдарына сәйкес фармацевтикалық қызметтi жүзеге асыру кезiнде дәрiлiк заттар өндiрiсiне байланысты қызметке және есiрткi құралдары, психотроптық заттар мен прекурсорлардың айналымына байланысты қызметке лицензияларды бередi және қайтарып алады және лицензиялардың қолданылуын тоқтата тұрады;";
</w:t>
      </w:r>
    </w:p>
    <w:p>
      <w:pPr>
        <w:spacing w:after="0"/>
        <w:ind w:left="0"/>
        <w:jc w:val="both"/>
      </w:pPr>
      <w:r>
        <w:rPr>
          <w:rFonts w:ascii="Times New Roman"/>
          <w:b w:val="false"/>
          <w:i w:val="false"/>
          <w:color w:val="000000"/>
          <w:sz w:val="28"/>
        </w:rPr>
        <w:t>
      13) тармақша алып тасталсын;
</w:t>
      </w:r>
    </w:p>
    <w:p>
      <w:pPr>
        <w:spacing w:after="0"/>
        <w:ind w:left="0"/>
        <w:jc w:val="both"/>
      </w:pPr>
      <w:r>
        <w:rPr>
          <w:rFonts w:ascii="Times New Roman"/>
          <w:b w:val="false"/>
          <w:i w:val="false"/>
          <w:color w:val="000000"/>
          <w:sz w:val="28"/>
        </w:rPr>
        <w:t>
      3) 7-баптың 11) және 17) тармақшалары алып тасталсын;
</w:t>
      </w:r>
    </w:p>
    <w:p>
      <w:pPr>
        <w:spacing w:after="0"/>
        <w:ind w:left="0"/>
        <w:jc w:val="both"/>
      </w:pPr>
      <w:r>
        <w:rPr>
          <w:rFonts w:ascii="Times New Roman"/>
          <w:b w:val="false"/>
          <w:i w:val="false"/>
          <w:color w:val="000000"/>
          <w:sz w:val="28"/>
        </w:rPr>
        <w:t>
      4) 8-бапта:
</w:t>
      </w:r>
      <w:r>
        <w:br/>
      </w:r>
      <w:r>
        <w:rPr>
          <w:rFonts w:ascii="Times New Roman"/>
          <w:b w:val="false"/>
          <w:i w:val="false"/>
          <w:color w:val="000000"/>
          <w:sz w:val="28"/>
        </w:rPr>
        <w:t>
      1-тармақта:
</w:t>
      </w:r>
      <w:r>
        <w:br/>
      </w:r>
      <w:r>
        <w:rPr>
          <w:rFonts w:ascii="Times New Roman"/>
          <w:b w:val="false"/>
          <w:i w:val="false"/>
          <w:color w:val="000000"/>
          <w:sz w:val="28"/>
        </w:rPr>
        <w:t>
      бiрiншi абзацтағы "жергiлiктi" деген сөз "облыстық (республикалық маңызы бар қалалық, астаналық)" деген сөздермен ауыстырылсын;
</w:t>
      </w:r>
    </w:p>
    <w:p>
      <w:pPr>
        <w:spacing w:after="0"/>
        <w:ind w:left="0"/>
        <w:jc w:val="both"/>
      </w:pPr>
      <w:r>
        <w:rPr>
          <w:rFonts w:ascii="Times New Roman"/>
          <w:b w:val="false"/>
          <w:i w:val="false"/>
          <w:color w:val="000000"/>
          <w:sz w:val="28"/>
        </w:rPr>
        <w:t>
      1) тармақшадағы "заңдарында белгiленген" деген сөздер "Үкiметi белгiлеген" деген сөздермен ауыстырылсын;
</w:t>
      </w:r>
    </w:p>
    <w:p>
      <w:pPr>
        <w:spacing w:after="0"/>
        <w:ind w:left="0"/>
        <w:jc w:val="both"/>
      </w:pPr>
      <w:r>
        <w:rPr>
          <w:rFonts w:ascii="Times New Roman"/>
          <w:b w:val="false"/>
          <w:i w:val="false"/>
          <w:color w:val="000000"/>
          <w:sz w:val="28"/>
        </w:rPr>
        <w:t>
      2) тармақша алып тасталсын;
</w:t>
      </w:r>
    </w:p>
    <w:p>
      <w:pPr>
        <w:spacing w:after="0"/>
        <w:ind w:left="0"/>
        <w:jc w:val="both"/>
      </w:pPr>
      <w:r>
        <w:rPr>
          <w:rFonts w:ascii="Times New Roman"/>
          <w:b w:val="false"/>
          <w:i w:val="false"/>
          <w:color w:val="000000"/>
          <w:sz w:val="28"/>
        </w:rPr>
        <w:t>
      2-тармақта:
</w:t>
      </w:r>
      <w:r>
        <w:br/>
      </w:r>
      <w:r>
        <w:rPr>
          <w:rFonts w:ascii="Times New Roman"/>
          <w:b w:val="false"/>
          <w:i w:val="false"/>
          <w:color w:val="000000"/>
          <w:sz w:val="28"/>
        </w:rPr>
        <w:t>
      бiрiншi бөлiктегi "жергiлiктi" деген сөз "облыстық (республикалық маңызы бар қалалық, астаналық)" деген сөздермен ауыстырылсын;
</w:t>
      </w:r>
    </w:p>
    <w:p>
      <w:pPr>
        <w:spacing w:after="0"/>
        <w:ind w:left="0"/>
        <w:jc w:val="both"/>
      </w:pPr>
      <w:r>
        <w:rPr>
          <w:rFonts w:ascii="Times New Roman"/>
          <w:b w:val="false"/>
          <w:i w:val="false"/>
          <w:color w:val="000000"/>
          <w:sz w:val="28"/>
        </w:rPr>
        <w:t>
      3) тармақша алып тасталсын;
</w:t>
      </w:r>
    </w:p>
    <w:p>
      <w:pPr>
        <w:spacing w:after="0"/>
        <w:ind w:left="0"/>
        <w:jc w:val="both"/>
      </w:pPr>
      <w:r>
        <w:rPr>
          <w:rFonts w:ascii="Times New Roman"/>
          <w:b w:val="false"/>
          <w:i w:val="false"/>
          <w:color w:val="000000"/>
          <w:sz w:val="28"/>
        </w:rPr>
        <w:t>
      мынадай мазмұндағы 4) және 5) тармақшалармен толықтырылсын:
</w:t>
      </w:r>
      <w:r>
        <w:br/>
      </w:r>
      <w:r>
        <w:rPr>
          <w:rFonts w:ascii="Times New Roman"/>
          <w:b w:val="false"/>
          <w:i w:val="false"/>
          <w:color w:val="000000"/>
          <w:sz w:val="28"/>
        </w:rPr>
        <w:t>
      "4) облыстардың (республикалық маңызы бар қаланың, астананың) денсаулық сақтауды мемлекеттiк басқарудың жергiлiктi органдарына ведомстволық бағыныстағы денсаулық сақтау ұйымдары үшiн:
</w:t>
      </w:r>
      <w:r>
        <w:br/>
      </w:r>
      <w:r>
        <w:rPr>
          <w:rFonts w:ascii="Times New Roman"/>
          <w:b w:val="false"/>
          <w:i w:val="false"/>
          <w:color w:val="000000"/>
          <w:sz w:val="28"/>
        </w:rPr>
        <w:t>
      негiзгi (өмiрлiк маңызы бар) дәрiлiк заттар, медициналық техника мен медицинаға арналған бұйымдар;
</w:t>
      </w:r>
      <w:r>
        <w:br/>
      </w:r>
      <w:r>
        <w:rPr>
          <w:rFonts w:ascii="Times New Roman"/>
          <w:b w:val="false"/>
          <w:i w:val="false"/>
          <w:color w:val="000000"/>
          <w:sz w:val="28"/>
        </w:rPr>
        <w:t>
      туберкулезге қарсы, диабетке қарсы дәрiлiк заттар, онкологиялық аурулар үшiн химиялық препараттар, бүйрегiнiң мүкiсi бар және бүйрегiн ауыстырғаннан кейiнгі аурулар үшiн дәрiлiк заттар, диализаторлар және жұмсайтын материалдар сатып алуды жүзеге асырады;
</w:t>
      </w:r>
      <w:r>
        <w:br/>
      </w:r>
      <w:r>
        <w:rPr>
          <w:rFonts w:ascii="Times New Roman"/>
          <w:b w:val="false"/>
          <w:i w:val="false"/>
          <w:color w:val="000000"/>
          <w:sz w:val="28"/>
        </w:rPr>
        <w:t>
      5) дәрiлiк заттар дайындауға, көтерме және бөлшек саудамен өткiзуге лицензиялар бередi және қайтарып алады және лицензиялардың қолданылуын тоқтата тұрады.".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2-бап.
</w:t>
      </w:r>
      <w:r>
        <w:rPr>
          <w:rFonts w:ascii="Times New Roman"/>
          <w:b w:val="false"/>
          <w:i w:val="false"/>
          <w:color w:val="000080"/>
          <w:sz w:val="28"/>
        </w:rPr>
        <w:t>
</w:t>
      </w:r>
      <w:r>
        <w:rPr>
          <w:rFonts w:ascii="Times New Roman"/>
          <w:b w:val="false"/>
          <w:i w:val="false"/>
          <w:color w:val="000000"/>
          <w:sz w:val="28"/>
        </w:rPr>
        <w:t>
 Осы Заң 2005 жылғы 1 қаңтардан бастап қолданысқа енгiзiледi.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