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573d3" w14:textId="2f57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салық салу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2008 жылғы 10 желтоқсандағы N 101-IV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
</w:t>
      </w:r>
      <w:r>
        <w:br/>
      </w: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w:t>
      </w:r>
      <w:r>
        <w:rPr>
          <w:rFonts w:ascii="Times New Roman"/>
          <w:b w:val="false"/>
          <w:i w:val="false"/>
          <w:color w:val="000000"/>
          <w:sz w:val="28"/>
        </w:rPr>
        <w:t>
Азаматтық 
</w:t>
      </w:r>
      <w:r>
        <w:rPr>
          <w:rFonts w:ascii="Times New Roman"/>
          <w:b w:val="false"/>
          <w:i w:val="false"/>
          <w:color w:val="000000"/>
          <w:sz w:val="28"/>
        </w:rPr>
        <w:t>
</w:t>
      </w:r>
      <w:r>
        <w:rPr>
          <w:rFonts w:ascii="Times New Roman"/>
          <w:b w:val="false"/>
          <w:i w:val="false"/>
          <w:color w:val="000000"/>
          <w:sz w:val="28"/>
        </w:rPr>
        <w:t xml:space="preserve"> кодексіне </w:t>
      </w:r>
      <w:r>
        <w:rPr>
          <w:rFonts w:ascii="Times New Roman"/>
          <w:b w:val="false"/>
          <w:i w:val="false"/>
          <w:color w:val="000000"/>
          <w:sz w:val="28"/>
        </w:rPr>
        <w:t>
 (Жалпы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N 23, 104-құжат; 2006 ж., N 1, 4-құжат; N 3, 22-құжат; N 4, 24-құжат; N 8, 45-құжат; N 10, 52-құжат; N 11, 55-құжат; N 13, 85-құжат; 2007 ж., N 2, 18-құжат; N 3, 20, 21-құжаттар; N 4, 28-құжат; N 16, 131-құжат; N 18, 143-құжат; N 20, 153-құжат; 2008 ж., N 12, 52-құжат; N 13-14, 58-құжат):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19-бапта </w:t>
      </w:r>
      <w:r>
        <w:rPr>
          <w:rFonts w:ascii="Times New Roman"/>
          <w:b w:val="false"/>
          <w:i w:val="false"/>
          <w:color w:val="000000"/>
          <w:sz w:val="28"/>
        </w:rPr>
        <w:t>
:
</w:t>
      </w:r>
      <w:r>
        <w:br/>
      </w:r>
      <w:r>
        <w:rPr>
          <w:rFonts w:ascii="Times New Roman"/>
          <w:b w:val="false"/>
          <w:i w:val="false"/>
          <w:color w:val="000000"/>
          <w:sz w:val="28"/>
        </w:rPr>
        <w:t>
      4-тармақтың бірінші бөлігінің 2) тармақшасы "Қазақстан Республикасының" деген сөздердің алдынан "осы баптың 4-1-тармағында көрсетілген адамдарды қоспағанда," деген сөздермен толықтырылсын;
</w:t>
      </w:r>
      <w:r>
        <w:br/>
      </w:r>
      <w:r>
        <w:rPr>
          <w:rFonts w:ascii="Times New Roman"/>
          <w:b w:val="false"/>
          <w:i w:val="false"/>
          <w:color w:val="000000"/>
          <w:sz w:val="28"/>
        </w:rPr>
        <w:t>
      мынадай мазмұндағы 4-1-тармақпен толықтырылсын:
</w:t>
      </w:r>
      <w:r>
        <w:br/>
      </w:r>
      <w:r>
        <w:rPr>
          <w:rFonts w:ascii="Times New Roman"/>
          <w:b w:val="false"/>
          <w:i w:val="false"/>
          <w:color w:val="000000"/>
          <w:sz w:val="28"/>
        </w:rPr>
        <w:t>
      "4-1. Қызметкерлердің еңбегін тұрақты негізде пайдаланбайтын жеке тұлға Қазақстан Республикасының салық заңнамасында белгіленген мынадай табыстарды алу кезінде дара кәсіпкер ретінде тіркелмеуге құқылы:
</w:t>
      </w:r>
      <w:r>
        <w:br/>
      </w:r>
      <w:r>
        <w:rPr>
          <w:rFonts w:ascii="Times New Roman"/>
          <w:b w:val="false"/>
          <w:i w:val="false"/>
          <w:color w:val="000000"/>
          <w:sz w:val="28"/>
        </w:rPr>
        <w:t>
      1) төлем көзінен салық салынатын табыс;
</w:t>
      </w:r>
      <w:r>
        <w:br/>
      </w:r>
      <w:r>
        <w:rPr>
          <w:rFonts w:ascii="Times New Roman"/>
          <w:b w:val="false"/>
          <w:i w:val="false"/>
          <w:color w:val="000000"/>
          <w:sz w:val="28"/>
        </w:rPr>
        <w:t>
      2) мүліктік табыс;
</w:t>
      </w:r>
      <w:r>
        <w:br/>
      </w:r>
      <w:r>
        <w:rPr>
          <w:rFonts w:ascii="Times New Roman"/>
          <w:b w:val="false"/>
          <w:i w:val="false"/>
          <w:color w:val="000000"/>
          <w:sz w:val="28"/>
        </w:rPr>
        <w:t>
      3) өзге де табыстар.";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115-баптың </w:t>
      </w:r>
      <w:r>
        <w:rPr>
          <w:rFonts w:ascii="Times New Roman"/>
          <w:b w:val="false"/>
          <w:i w:val="false"/>
          <w:color w:val="000000"/>
          <w:sz w:val="28"/>
        </w:rPr>
        <w:t>
 2-тармағындағы "құнды қағаздар" деген сөздер "қаржы құралдары"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3-тарау </w:t>
      </w:r>
      <w:r>
        <w:rPr>
          <w:rFonts w:ascii="Times New Roman"/>
          <w:b w:val="false"/>
          <w:i w:val="false"/>
          <w:color w:val="000000"/>
          <w:sz w:val="28"/>
        </w:rPr>
        <w:t>
 мынадай мазмұндағы 1-1-параграфпен толықтырылсын:
</w:t>
      </w:r>
      <w:r>
        <w:br/>
      </w:r>
      <w:r>
        <w:rPr>
          <w:rFonts w:ascii="Times New Roman"/>
          <w:b w:val="false"/>
          <w:i w:val="false"/>
          <w:color w:val="000000"/>
          <w:sz w:val="28"/>
        </w:rPr>
        <w:t>
      "§ 1-1. Қаржы құралдары
</w:t>
      </w:r>
    </w:p>
    <w:p>
      <w:pPr>
        <w:spacing w:after="0"/>
        <w:ind w:left="0"/>
        <w:jc w:val="both"/>
      </w:pPr>
      <w:r>
        <w:rPr>
          <w:rFonts w:ascii="Times New Roman"/>
          <w:b w:val="false"/>
          <w:i w:val="false"/>
          <w:color w:val="000000"/>
          <w:sz w:val="28"/>
        </w:rPr>
        <w:t>
      128-1-бап. Қаржы құралдары
</w:t>
      </w:r>
    </w:p>
    <w:p>
      <w:pPr>
        <w:spacing w:after="0"/>
        <w:ind w:left="0"/>
        <w:jc w:val="both"/>
      </w:pPr>
      <w:r>
        <w:rPr>
          <w:rFonts w:ascii="Times New Roman"/>
          <w:b w:val="false"/>
          <w:i w:val="false"/>
          <w:color w:val="000000"/>
          <w:sz w:val="28"/>
        </w:rPr>
        <w:t>
      1. Қаржы құралы — операциялар нәтижесінде бір ұйымның қаржылық активімен бір мезгілде басқа ұйымда қаржылық міндеттеме немесе үлестік құрал туындайтын ақша, туынды құнды қағаздарды қоса алғанда, құнды қағаздар, туынды қаржы құралдары мен басқа да қаржы құралдары.
</w:t>
      </w:r>
      <w:r>
        <w:br/>
      </w:r>
      <w:r>
        <w:rPr>
          <w:rFonts w:ascii="Times New Roman"/>
          <w:b w:val="false"/>
          <w:i w:val="false"/>
          <w:color w:val="000000"/>
          <w:sz w:val="28"/>
        </w:rPr>
        <w:t>
      2. Қаржылық актив — ақшасын, басқа ұйымның үлестік құралын білдіретін кез келген актив, басқа ұйымнан ақшасын немесе өзге де қаржылық активті алуға немесе өзі үшін ықтимал тиімді жағдайларда басқа ұйыммен қаржылық активтермен немесе қаржылық міндеттемелермен алмасуға шарттық құқық немесе есеп айырысу ұйымның меншікті үлестік құралдарымен жүзеге асырылатын немесе жүзеге асырылуы мүмкін және бұл ретте, ұйымның меншікті үлестік құралдарының ауыспалы санын алатын немесе алуы міндетті болатын туынды құрал немесе ақшасының немесе өзге де қаржылық активтің белгіленген сомасын алмастыру жолынан гөрі есеп айырысу ұйымның меншікті үлестік құралдарының белгіленген санына кез келген өзге тәсілмен жүргізілетін немесе жүргізілуі мүмкін туынды құрал болып табылатын шарт.
</w:t>
      </w:r>
      <w:r>
        <w:br/>
      </w:r>
      <w:r>
        <w:rPr>
          <w:rFonts w:ascii="Times New Roman"/>
          <w:b w:val="false"/>
          <w:i w:val="false"/>
          <w:color w:val="000000"/>
          <w:sz w:val="28"/>
        </w:rPr>
        <w:t>
      3. Қаржылық міндеттеме — ақшасын немесе өзге де қаржылық активті басқа ұйымға беру немесе өзі үшін ықтимал тиімсіз жағдайларда басқа ұйыммен қаржылық активтермен немесе қаржылық міндеттемелерімен алмасудың шартты міндеттемелерін білдіретін кез келген міндеттеме немесе есеп айырысу ұйымның меншікті үлестік құралдарымен жүзеге асырылатын немесе жүзеге асырылуы мүмкін және бұл ретте, ұйымның меншікті үлестік құралдарының ауыспалы санын беретін және беруге міндетті болатын туынды емес құрал немесе ақшасының немесе өзге де қаржылық активтің тіркелген сомасын алмастыру жолынан гөрі есеп айырысу ұйымның меншікті үлестік құралдарының тіркелген санына кез келген өзге тәсілмен жүргізілетін немесе жүргізілуі мүмкін туынды құрал болып табылатын шарт.
</w:t>
      </w:r>
      <w:r>
        <w:br/>
      </w:r>
      <w:r>
        <w:rPr>
          <w:rFonts w:ascii="Times New Roman"/>
          <w:b w:val="false"/>
          <w:i w:val="false"/>
          <w:color w:val="000000"/>
          <w:sz w:val="28"/>
        </w:rPr>
        <w:t>
      4. Үлестік құрал — ұйымның барлық міндеттемелері шегерілгеннен кейін қалатын оның активтеріндегі қалдық үлесіне құқығын растайтын кез-келген шарт.
</w:t>
      </w:r>
    </w:p>
    <w:p>
      <w:pPr>
        <w:spacing w:after="0"/>
        <w:ind w:left="0"/>
        <w:jc w:val="both"/>
      </w:pPr>
      <w:r>
        <w:rPr>
          <w:rFonts w:ascii="Times New Roman"/>
          <w:b w:val="false"/>
          <w:i w:val="false"/>
          <w:color w:val="000000"/>
          <w:sz w:val="28"/>
        </w:rPr>
        <w:t>
</w:t>
      </w:r>
      <w:r>
        <w:rPr>
          <w:rFonts w:ascii="Times New Roman"/>
          <w:b w:val="false"/>
          <w:i w:val="false"/>
          <w:color w:val="000000"/>
          <w:sz w:val="28"/>
        </w:rPr>
        <w:t>
      128-2-бап. Туынды қаржы құралдары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Туынды қаржы құралдары — болашақта осы шарт бойынша есеп айырысуды жүргізуді көздейтін, құны шарттың базалық активінің мөлшеріне (мөлшердің ауытқуын қоса алғанда) тәуелді шарт.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2. Туынды қаржы құралдарына опциондар, фьючерстер, форвардтар, своптар және осы белгілерге сай келетін басқа да туынды, оның ішінде жоғарыда аталған туынды қаржы құралдарының комбинациясы болып табылатын қаржы құралдары жатады.
</w:t>
      </w:r>
      <w:r>
        <w:br/>
      </w:r>
      <w:r>
        <w:rPr>
          <w:rFonts w:ascii="Times New Roman"/>
          <w:b w:val="false"/>
          <w:i w:val="false"/>
          <w:color w:val="000000"/>
          <w:sz w:val="28"/>
        </w:rPr>
        <w:t>
      3. Тауарлар, тауарлардың стандартталған партиялары, бағалы қағаздар, валюта, индекстер, проценттік ставкалар және нарықтық құны бар басқа да активтер, болашақтағы оқиғалар немесе жағдайлар, туынды қаржы құралдары туынды қаржы құралдарының базалық активтері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128-3-бап. Опцион
</w:t>
      </w:r>
      <w:r>
        <w:rPr>
          <w:rFonts w:ascii="Times New Roman"/>
          <w:b w:val="false"/>
          <w:i w:val="false"/>
          <w:color w:val="000000"/>
          <w:sz w:val="28"/>
        </w:rPr>
        <w:t>
</w:t>
      </w:r>
    </w:p>
    <w:p>
      <w:pPr>
        <w:spacing w:after="0"/>
        <w:ind w:left="0"/>
        <w:jc w:val="both"/>
      </w:pPr>
      <w:r>
        <w:rPr>
          <w:rFonts w:ascii="Times New Roman"/>
          <w:b w:val="false"/>
          <w:i w:val="false"/>
          <w:color w:val="000000"/>
          <w:sz w:val="28"/>
        </w:rPr>
        <w:t>
      1. Опцион — оған сәйкес бір тарап (опцион сатушысы) екінші тарапқа (опционды сатып алушы) болашақта келісілген жағдайларда пәтуаласқан баға бойынша базалық актив сатып алу немесе сату құқығын сататын туынды қаржы құралы. Опционды сатушы өзіне міндеттемелер алады, ал сатып алушы құқыққа ие болады.
</w:t>
      </w:r>
      <w:r>
        <w:br/>
      </w:r>
      <w:r>
        <w:rPr>
          <w:rFonts w:ascii="Times New Roman"/>
          <w:b w:val="false"/>
          <w:i w:val="false"/>
          <w:color w:val="000000"/>
          <w:sz w:val="28"/>
        </w:rPr>
        <w:t>
      2. Опционды сатушы опционды сатып алушыға сыйлықақы деп аталатын сыйақыға опционды сатады. Опционның келісілген жағдайлары деп мынадай міндетті шарттарды келісу түсініледі: базалық активтің түрі, базалық активтің жалпы құны (опцион жасалатын сома), базалық активтің бағасы (страйк — опционды орындау бағасы), опционның сыйлығы, опционның мерзімі (опционның қолданылу кезеңі), опционның түрі.
</w:t>
      </w:r>
      <w:r>
        <w:br/>
      </w:r>
      <w:r>
        <w:rPr>
          <w:rFonts w:ascii="Times New Roman"/>
          <w:b w:val="false"/>
          <w:i w:val="false"/>
          <w:color w:val="000000"/>
          <w:sz w:val="28"/>
        </w:rPr>
        <w:t>
      3. Егер опционды сатып алушы өзі сатып алған құқықты іске асырса, онда опцион орындалды деп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128-4-бап. Своп
</w:t>
      </w:r>
      <w:r>
        <w:rPr>
          <w:rFonts w:ascii="Times New Roman"/>
          <w:b w:val="false"/>
          <w:i w:val="false"/>
          <w:color w:val="000000"/>
          <w:sz w:val="28"/>
        </w:rPr>
        <w:t>
</w:t>
      </w:r>
    </w:p>
    <w:p>
      <w:pPr>
        <w:spacing w:after="0"/>
        <w:ind w:left="0"/>
        <w:jc w:val="both"/>
      </w:pPr>
      <w:r>
        <w:rPr>
          <w:rFonts w:ascii="Times New Roman"/>
          <w:b w:val="false"/>
          <w:i w:val="false"/>
          <w:color w:val="000000"/>
          <w:sz w:val="28"/>
        </w:rPr>
        <w:t>
      Своп — оған сәйкес тараптар келісілген шарттармен базалық активтер немесе болашақтағы базалық активтер бойынша төлемдерді айырбастау жөнінде пәтуаласатын туынды қаржы құралы.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128-5-бап. Форвард
</w:t>
      </w:r>
      <w:r>
        <w:rPr>
          <w:rFonts w:ascii="Times New Roman"/>
          <w:b w:val="false"/>
          <w:i w:val="false"/>
          <w:color w:val="000000"/>
          <w:sz w:val="28"/>
        </w:rPr>
        <w:t>
</w:t>
      </w:r>
    </w:p>
    <w:p>
      <w:pPr>
        <w:spacing w:after="0"/>
        <w:ind w:left="0"/>
        <w:jc w:val="both"/>
      </w:pPr>
      <w:r>
        <w:rPr>
          <w:rFonts w:ascii="Times New Roman"/>
          <w:b w:val="false"/>
          <w:i w:val="false"/>
          <w:color w:val="000000"/>
          <w:sz w:val="28"/>
        </w:rPr>
        <w:t>
      1. Форвард — сатып алушы (немесе сатушы) болашақта келісілген шарттарда базалық активті сатып алудың (немесе сатудың) белгіленген мерзімі өткеннен кейін міндеттемені өзіне алатын туынды қаржы құралы.
</w:t>
      </w:r>
      <w:r>
        <w:br/>
      </w:r>
      <w:r>
        <w:rPr>
          <w:rFonts w:ascii="Times New Roman"/>
          <w:b w:val="false"/>
          <w:i w:val="false"/>
          <w:color w:val="000000"/>
          <w:sz w:val="28"/>
        </w:rPr>
        <w:t>
      2. Форвард ұйымдастырылмаған нарықта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128-6-бап. Фьючерс
</w:t>
      </w:r>
      <w:r>
        <w:rPr>
          <w:rFonts w:ascii="Times New Roman"/>
          <w:b w:val="false"/>
          <w:i w:val="false"/>
          <w:color w:val="000000"/>
          <w:sz w:val="28"/>
        </w:rPr>
        <w:t>
</w:t>
      </w:r>
    </w:p>
    <w:p>
      <w:pPr>
        <w:spacing w:after="0"/>
        <w:ind w:left="0"/>
        <w:jc w:val="both"/>
      </w:pPr>
      <w:r>
        <w:rPr>
          <w:rFonts w:ascii="Times New Roman"/>
          <w:b w:val="false"/>
          <w:i w:val="false"/>
          <w:color w:val="000000"/>
          <w:sz w:val="28"/>
        </w:rPr>
        <w:t>
      Фьючерс — сатып алушы (немесе сатушы) ұйымдастырылған нарықта белгіленген стандартты шарттарға сәйкес базалық активті сатып алудың (немесе сатудың) белгіленген мерзімі өткеннен кейін міндеттемені өзіне алатын тек ұйымдастырылған нарықта айналымға түсетін туынды қаржы құралы.";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129-бап </w:t>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Бағалы қағаздар борыштық және үлестік болуы мүмкін.
</w:t>
      </w:r>
      <w:r>
        <w:br/>
      </w:r>
      <w:r>
        <w:rPr>
          <w:rFonts w:ascii="Times New Roman"/>
          <w:b w:val="false"/>
          <w:i w:val="false"/>
          <w:color w:val="000000"/>
          <w:sz w:val="28"/>
        </w:rPr>
        <w:t>
      Борыштық бағалы қағаз — эмитенттің (борышкердің) осы бағалы қағаздарды шығару шарттарында борыштың негізгі сомасын төлеу жөніндегі міндеттемесін куәландыратын бағалы қағаздар.
</w:t>
      </w:r>
      <w:r>
        <w:br/>
      </w:r>
      <w:r>
        <w:rPr>
          <w:rFonts w:ascii="Times New Roman"/>
          <w:b w:val="false"/>
          <w:i w:val="false"/>
          <w:color w:val="000000"/>
          <w:sz w:val="28"/>
        </w:rPr>
        <w:t>
      Үлестік бағалы қағаз — Қазақстан Республикасының заңнамасында көзделген жағдайларда мүлік иесінің мүлікке белгіленген үлесіне иелік ету құқығын куәландыратын бағалы қағаз.".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1997 жылғы 16 шілдедегі Қазақстан Республикасының 
</w:t>
      </w:r>
      <w:r>
        <w:rPr>
          <w:rFonts w:ascii="Times New Roman"/>
          <w:b w:val="false"/>
          <w:i w:val="false"/>
          <w:color w:val="000000"/>
          <w:sz w:val="28"/>
        </w:rPr>
        <w:t>
</w:t>
      </w:r>
      <w:r>
        <w:rPr>
          <w:rFonts w:ascii="Times New Roman"/>
          <w:b w:val="false"/>
          <w:i w:val="false"/>
          <w:color w:val="000000"/>
          <w:sz w:val="28"/>
        </w:rPr>
        <w:t>
Қылмыстық 
</w:t>
      </w:r>
      <w:r>
        <w:rPr>
          <w:rFonts w:ascii="Times New Roman"/>
          <w:b w:val="false"/>
          <w:i w:val="false"/>
          <w:color w:val="000000"/>
          <w:sz w:val="28"/>
        </w:rPr>
        <w:t>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ж., N 15, 137-құжат; N 18, 142-құжат; 2004 ж., N 5, 22-құжат; N 17, 97-құжат; N 23, 139-құжат; 2005 ж., N 13, 53-құжат; N 14, 58-құжат; N 21-22, 87-құжат; 2006 ж., N 2, 19-құжат; N 3, 22-құжат; N 5-6, 31-құжат; N 8, 45-құжат; N 12, 72-құжат; N 15, 92-құжат; 2007 ж., N 1, 2-құжат; N 4, 33-құжат; N 5-6, 40-құжат; N 9, 67-құжат; 10, 69-құжат; N 17, 140-құжат; 2008 ж., N 12, 48-құжат; N 13-14, 58-құжат; 2008 жылғы 24 қазанда "Егемен Қазақстан" және "Казахстанская правда" газеттерінде жарияланған "Қазақстан Республикасының кейбір заңнамалық актілеріне қаржы жүйесінің тұрақтылығы мәселелері бойынша өзгерістер мен толықтырулар енгізу туралы" 2008 жылғы 23 қазандағы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мынадай мазмұндағы 222-1-баппен толықтырылсын:
</w:t>
      </w:r>
    </w:p>
    <w:p>
      <w:pPr>
        <w:spacing w:after="0"/>
        <w:ind w:left="0"/>
        <w:jc w:val="both"/>
      </w:pPr>
      <w:r>
        <w:rPr>
          <w:rFonts w:ascii="Times New Roman"/>
          <w:b w:val="false"/>
          <w:i w:val="false"/>
          <w:color w:val="000000"/>
          <w:sz w:val="28"/>
        </w:rPr>
        <w:t>
      "222-1-бап. Салық төлеушінің салық берешегі шотына билік ету
</w:t>
      </w:r>
      <w:r>
        <w:br/>
      </w:r>
      <w:r>
        <w:rPr>
          <w:rFonts w:ascii="Times New Roman"/>
          <w:b w:val="false"/>
          <w:i w:val="false"/>
          <w:color w:val="000000"/>
          <w:sz w:val="28"/>
        </w:rPr>
        <w:t>
                  шектелген мүлікке қатысты заңсыз іс-әрекеттері
</w:t>
      </w:r>
    </w:p>
    <w:p>
      <w:pPr>
        <w:spacing w:after="0"/>
        <w:ind w:left="0"/>
        <w:jc w:val="both"/>
      </w:pPr>
      <w:r>
        <w:rPr>
          <w:rFonts w:ascii="Times New Roman"/>
          <w:b w:val="false"/>
          <w:i w:val="false"/>
          <w:color w:val="000000"/>
          <w:sz w:val="28"/>
        </w:rPr>
        <w:t>
      Билік етуге салық органдары шектеу қойған мүлікті ысырап етуі, иеліктен шығаруы, жасырып қалуы немесе заңсыз беруі, сондай-ақ Қазақстан Республикасының заңнамасында көзделген жағдайларда мүлкіне билік ету шектелген адамның осындай мүлікті беруден бас тартуы, кредит ұйымдары қызметшісінің салық органдары шығыс операцияларын тоқтатып қойған ақша қаражатымен (салымдармен) банк операцияларын жүзеге асыруы -
</w:t>
      </w:r>
      <w:r>
        <w:br/>
      </w:r>
      <w:r>
        <w:rPr>
          <w:rFonts w:ascii="Times New Roman"/>
          <w:b w:val="false"/>
          <w:i w:val="false"/>
          <w:color w:val="000000"/>
          <w:sz w:val="28"/>
        </w:rPr>
        <w:t>
      екі жүз айлық есептік көрсеткіш мөлшерінде айыппұл салуға немесе бір жүз сексен сағаттан екі жүз қырық сағатқа дейінгі мерзімге қоғамдық жұмыстарға тартуға, не үш айдан алты айға дейінгі мерзімге қамауға, не екі жылға дейінгі мерзімге бас бостандығынан айыруға жазаланады.".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3. 1997 жылғы 13 желтоқсандағы Қазақстан Республикасының 
</w:t>
      </w:r>
      <w:r>
        <w:rPr>
          <w:rFonts w:ascii="Times New Roman"/>
          <w:b w:val="false"/>
          <w:i w:val="false"/>
          <w:color w:val="000000"/>
          <w:sz w:val="28"/>
        </w:rPr>
        <w:t>
</w:t>
      </w:r>
      <w:r>
        <w:rPr>
          <w:rFonts w:ascii="Times New Roman"/>
          <w:b w:val="false"/>
          <w:i w:val="false"/>
          <w:color w:val="000000"/>
          <w:sz w:val="28"/>
        </w:rPr>
        <w:t>
Қылмыстық іс жүргізу 
</w:t>
      </w:r>
      <w:r>
        <w:rPr>
          <w:rFonts w:ascii="Times New Roman"/>
          <w:b w:val="false"/>
          <w:i w:val="false"/>
          <w:color w:val="000000"/>
          <w:sz w:val="28"/>
        </w:rPr>
        <w:t>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23, 335-құжат;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N 23, 139-құжат; N 24, 153, 154, 156-құжаттар; 2005 ж., N 13, 53-құжат; N 21-22, 87-құжат; N 24, 123-құжат; 2006 ж., N 2, 19-құжат; N 5-6, 31-құжат; N 12, 72-құжат; 2007 ж., N 1, 2-құжат; N 5-6, 40-құжат; N 10, 69-құжат; N 13, 99-құжат; 2008 ж., N 12, 48-құжат; N 15-16, 62, 63-құжаттар):
</w:t>
      </w:r>
      <w:r>
        <w:br/>
      </w:r>
      <w:r>
        <w:rPr>
          <w:rFonts w:ascii="Times New Roman"/>
          <w:b w:val="false"/>
          <w:i w:val="false"/>
          <w:color w:val="000000"/>
          <w:sz w:val="28"/>
        </w:rPr>
        <w:t>
</w:t>
      </w:r>
      <w:r>
        <w:rPr>
          <w:rFonts w:ascii="Times New Roman"/>
          <w:b w:val="false"/>
          <w:i w:val="false"/>
          <w:color w:val="000000"/>
          <w:sz w:val="28"/>
        </w:rPr>
        <w:t xml:space="preserve"> 192-баптың </w:t>
      </w:r>
      <w:r>
        <w:rPr>
          <w:rFonts w:ascii="Times New Roman"/>
          <w:b w:val="false"/>
          <w:i w:val="false"/>
          <w:color w:val="000000"/>
          <w:sz w:val="28"/>
        </w:rPr>
        <w:t>
 үшінші бөлігіндегі "222-бабында (екінші бөлігінде)," деген сөздерден кейін "222-1," деген цифрлармен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4. 1997 жылғы 13 желтоқсандағы Қазақстан Республикасының 
</w:t>
      </w:r>
      <w:r>
        <w:rPr>
          <w:rFonts w:ascii="Times New Roman"/>
          <w:b w:val="false"/>
          <w:i w:val="false"/>
          <w:color w:val="000000"/>
          <w:sz w:val="28"/>
        </w:rPr>
        <w:t>
</w:t>
      </w:r>
      <w:r>
        <w:rPr>
          <w:rFonts w:ascii="Times New Roman"/>
          <w:b w:val="false"/>
          <w:i w:val="false"/>
          <w:color w:val="000000"/>
          <w:sz w:val="28"/>
        </w:rPr>
        <w:t>
Қылмыстық-атқару 
</w:t>
      </w:r>
      <w:r>
        <w:rPr>
          <w:rFonts w:ascii="Times New Roman"/>
          <w:b w:val="false"/>
          <w:i w:val="false"/>
          <w:color w:val="000000"/>
          <w:sz w:val="28"/>
        </w:rPr>
        <w:t>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24, 337-құжат; 2000 ж., N 6, 141-құжат; N 8, 189-құжат; N 18, 339-құжат; 2001 ж., N 8, 53-құжат; N 17-18, 245-құжат; N 24, 338-құжат; 2002 ж., N 23-24, 192-құжат; 2004 ж., N 5, 22-құжат; N 23, 139, 142-құжаттар; N 24, 154-құжат; 2005 ж., N 13, 53-құжат; 2006 ж., N 11, 55-құжат; 2007 ж., N 2, 18-құжат; N 5-6, 40-құжат; N 9, 67-құжат; N 10, 69-құжат; N 17, 140-құжат; N 20, 152-құжат):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178-2-баптың </w:t>
      </w:r>
      <w:r>
        <w:rPr>
          <w:rFonts w:ascii="Times New Roman"/>
          <w:b w:val="false"/>
          <w:i w:val="false"/>
          <w:color w:val="000000"/>
          <w:sz w:val="28"/>
        </w:rPr>
        <w:t>
 1-тармағының 9) тармақшасы мынадай редакцияда жазылсын:
</w:t>
      </w:r>
      <w:r>
        <w:br/>
      </w:r>
      <w:r>
        <w:rPr>
          <w:rFonts w:ascii="Times New Roman"/>
          <w:b w:val="false"/>
          <w:i w:val="false"/>
          <w:color w:val="000000"/>
          <w:sz w:val="28"/>
        </w:rPr>
        <w:t>
      "9) тұрғылықты жеріндегі салық органына Қазақстан Республикасының салық заңнамасында белгіленген тәртіппен кірістері және салық салу объектісі болып табылатын және Қазақстан Республикасының аумағында да және одан тыс жерлерде орналасқан мүлкі туралы декларация тапсыруға міндетті. Көрсетілген декларация жазаның қалған өтелмеген бөлігі өткенге дейін тапсырылады.
</w:t>
      </w:r>
      <w:r>
        <w:br/>
      </w:r>
      <w:r>
        <w:rPr>
          <w:rFonts w:ascii="Times New Roman"/>
          <w:b w:val="false"/>
          <w:i w:val="false"/>
          <w:color w:val="000000"/>
          <w:sz w:val="28"/>
        </w:rPr>
        <w:t>
      Бұл ретте, аталған тұлғалар ішкі істер органына салық органының декларацияны алғаны туралы анықтамасын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5. 2001 жылғы 30 қаңтардағы Қазақстан Республикасының 
</w:t>
      </w:r>
      <w:r>
        <w:rPr>
          <w:rFonts w:ascii="Times New Roman"/>
          <w:b w:val="false"/>
          <w:i w:val="false"/>
          <w:color w:val="000000"/>
          <w:sz w:val="28"/>
        </w:rPr>
        <w:t>
</w:t>
      </w:r>
      <w:r>
        <w:rPr>
          <w:rFonts w:ascii="Times New Roman"/>
          <w:b w:val="false"/>
          <w:i w:val="false"/>
          <w:color w:val="000000"/>
          <w:sz w:val="28"/>
        </w:rPr>
        <w:t>
Әкімшілік құқық бұзушылық туралы 
</w:t>
      </w:r>
      <w:r>
        <w:rPr>
          <w:rFonts w:ascii="Times New Roman"/>
          <w:b w:val="false"/>
          <w:i w:val="false"/>
          <w:color w:val="000000"/>
          <w:sz w:val="28"/>
        </w:rPr>
        <w:t>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 N 6-7, 27-құжат; N 12, 48, 51-құжаттар; N 13-14, 54, 57, 58-құжаттар; N 15-16, 62-құжат; 2008 жылғы 25 қарашада "Егемен Қазақстан" және "Казахстанская правда" газеттерінде жарияланған "Қазақстан Республикасының кейбір заңнамалық актілеріне ұжымдық инвестициялау және жинақтаушы зейнетақы қорларының қызметі мәселелері бойынша өзгерістер мен толықтырулар енгізу туралы" 2008 жылғы 20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69-баптың </w:t>
      </w:r>
      <w:r>
        <w:rPr>
          <w:rFonts w:ascii="Times New Roman"/>
          <w:b w:val="false"/>
          <w:i w:val="false"/>
          <w:color w:val="000000"/>
          <w:sz w:val="28"/>
        </w:rPr>
        <w:t>
 екінші бөлігінің мәтіні мынадай редакцияда жазылсын:
</w:t>
      </w:r>
      <w:r>
        <w:br/>
      </w:r>
      <w:r>
        <w:rPr>
          <w:rFonts w:ascii="Times New Roman"/>
          <w:b w:val="false"/>
          <w:i w:val="false"/>
          <w:color w:val="000000"/>
          <w:sz w:val="28"/>
        </w:rPr>
        <w:t>
      "2. Жеке тұлға әкімшілік сыбайлас жемқорлық құқық бұзушылық, сондай-ақ салық салу, Қазақстан Республикасының зейнетақымен қамсыздандыру туралы, міндетті әлеуметтік сақтандыру туралы заңнамасы, табиғи монополиялар мен монополияға қарсы заңнамасы саласында құқық бұзушылық жасағаны үшін оны жасаған күннен бастап бір жыл өткеннен кейін әкімшілік жауаптылыққа тартылуға тиіс емес, ал заңды тұлға (оның ішінде дара кәсіпкер) әкімшілік сыбайлас жемқорлық құқық бұзушылық жасағаны үшін оны жасаған күннен бастап үш жыл өткеннен кейін, ал салық салу, Қазақстан Республикасының, зейнетақымен қамсыздандыру туралы, міндетті әлеуметтік сақтандыру туралы заңнамалар, табиғи монополиялар мен монополияға қарсы заңнама саласында құқық бұзушылық жасағаны үшін оны жасаған күннен бастап бес жыл өткеннен кейін әкімшілік жауаптылыққа тартылуға тиіс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88-бапта </w:t>
      </w:r>
      <w:r>
        <w:rPr>
          <w:rFonts w:ascii="Times New Roman"/>
          <w:b w:val="false"/>
          <w:i w:val="false"/>
          <w:color w:val="000000"/>
          <w:sz w:val="28"/>
        </w:rPr>
        <w:t>
:
</w:t>
      </w:r>
      <w:r>
        <w:br/>
      </w:r>
      <w:r>
        <w:rPr>
          <w:rFonts w:ascii="Times New Roman"/>
          <w:b w:val="false"/>
          <w:i w:val="false"/>
          <w:color w:val="000000"/>
          <w:sz w:val="28"/>
        </w:rPr>
        <w:t>
      үшінші бөлікте:
</w:t>
      </w:r>
      <w:r>
        <w:br/>
      </w:r>
      <w:r>
        <w:rPr>
          <w:rFonts w:ascii="Times New Roman"/>
          <w:b w:val="false"/>
          <w:i w:val="false"/>
          <w:color w:val="000000"/>
          <w:sz w:val="28"/>
        </w:rPr>
        <w:t>
      үшінші абзац алып тасталсын;
</w:t>
      </w:r>
      <w:r>
        <w:br/>
      </w:r>
      <w:r>
        <w:rPr>
          <w:rFonts w:ascii="Times New Roman"/>
          <w:b w:val="false"/>
          <w:i w:val="false"/>
          <w:color w:val="000000"/>
          <w:sz w:val="28"/>
        </w:rPr>
        <w:t>
      жетінші абзацтағы "(аудармауы) түрінде жасаған Қазақстан Республикасының зейнетақымен қамсыздандыру туралы заңнамасында көзделген міндеттерді орындамау не тиісінше орындамауы, —" деген сөздер "(аудармауы);" деген сөзбен ауыстырылып, мынадай мазмұндағы сегізінші абзацпен толықтырылсын:
</w:t>
      </w:r>
      <w:r>
        <w:br/>
      </w:r>
      <w:r>
        <w:rPr>
          <w:rFonts w:ascii="Times New Roman"/>
          <w:b w:val="false"/>
          <w:i w:val="false"/>
          <w:color w:val="000000"/>
          <w:sz w:val="28"/>
        </w:rPr>
        <w:t>
      "Қазақстан Республикасының зейнетақымен қамсыздандыру туралы заңнамасында көзделген жағдайларда салық органдарының өкімі бойынша касса жөніндегі барлық шығыс операцияларын тоқтатпауы түрінде жасаған Қазақстан Республикасының зейнетақымен қамсыздандыру туралы заңнамасында көзделген міндеттерді орындамауы не тиісінше орындамауы, -";
</w:t>
      </w:r>
      <w:r>
        <w:br/>
      </w:r>
      <w:r>
        <w:rPr>
          <w:rFonts w:ascii="Times New Roman"/>
          <w:b w:val="false"/>
          <w:i w:val="false"/>
          <w:color w:val="000000"/>
          <w:sz w:val="28"/>
        </w:rPr>
        <w:t>
      сегізінші абзац "орта кәсіпкерлік субъектілері" деген сөздерден кейін "немесе коммерциялық емес ұйымдар" деген сөздермен толықтырылсын;
</w:t>
      </w:r>
      <w:r>
        <w:br/>
      </w:r>
      <w:r>
        <w:rPr>
          <w:rFonts w:ascii="Times New Roman"/>
          <w:b w:val="false"/>
          <w:i w:val="false"/>
          <w:color w:val="000000"/>
          <w:sz w:val="28"/>
        </w:rPr>
        <w:t>
      төртінші бөліктің екінші абзацы "орта кәсіпкерлік субъектілері" деген сөздерден кейін "немесе коммерциялық емес ұйымдар" деген сөздермен толықтырылсын;
</w:t>
      </w:r>
      <w:r>
        <w:br/>
      </w:r>
      <w:r>
        <w:rPr>
          <w:rFonts w:ascii="Times New Roman"/>
          <w:b w:val="false"/>
          <w:i w:val="false"/>
          <w:color w:val="000000"/>
          <w:sz w:val="28"/>
        </w:rPr>
        <w:t>
      мынадай мазмұндағы бесінші бөлікпен толықтырылсын:
</w:t>
      </w:r>
      <w:r>
        <w:br/>
      </w:r>
      <w:r>
        <w:rPr>
          <w:rFonts w:ascii="Times New Roman"/>
          <w:b w:val="false"/>
          <w:i w:val="false"/>
          <w:color w:val="000000"/>
          <w:sz w:val="28"/>
        </w:rPr>
        <w:t>
      "5. Банктердің және банк операцияларының жекелеген түрлерін жүзеге асыратын ұйымдардың:
</w:t>
      </w:r>
      <w:r>
        <w:br/>
      </w:r>
      <w:r>
        <w:rPr>
          <w:rFonts w:ascii="Times New Roman"/>
          <w:b w:val="false"/>
          <w:i w:val="false"/>
          <w:color w:val="000000"/>
          <w:sz w:val="28"/>
        </w:rPr>
        <w:t>
      Қазақстан Республикасының зейнетақымен қамсыздандыру туралы заңнамасында көзделген жағдайларда салық органдарының өкімі бойынша агенттердің — заңды тұлғалардың немесе дара кәсіпкерлердің, жеке нотариустардың және адвокаттардың банк шоттары бойынша барлық шығыс операцияларын тоқтатпауы;
</w:t>
      </w:r>
      <w:r>
        <w:br/>
      </w:r>
      <w:r>
        <w:rPr>
          <w:rFonts w:ascii="Times New Roman"/>
          <w:b w:val="false"/>
          <w:i w:val="false"/>
          <w:color w:val="000000"/>
          <w:sz w:val="28"/>
        </w:rPr>
        <w:t>
      міндетті зейнетақы жарналары мен өсімпұл сомаларын Зейнетақы төлеу орталығына аудару кезінде банктің немесе банк операцияларының жекелеген түрлерін жүзеге асыратын ұйымның кінәсінен аудармау (есептемеу), уақтылы аудармау (банктік шоттардан ақшаны есептен шығару бойынша операциялар жасалған күннен кеш немесе қолма-қол ақшаны банкке немесе банк операцияларының жекелеген түрлерін жүзеге асыратын ұйымға енгізген күннен кейін) не төлем құжатының деректемелерін толтыру кезінде қателер жіберу;
</w:t>
      </w:r>
      <w:r>
        <w:br/>
      </w:r>
      <w:r>
        <w:rPr>
          <w:rFonts w:ascii="Times New Roman"/>
          <w:b w:val="false"/>
          <w:i w:val="false"/>
          <w:color w:val="000000"/>
          <w:sz w:val="28"/>
        </w:rPr>
        <w:t>
      Қазақстан Республикасының заңнамасында белгіленген тәртіппен салық органдарының міндетті зейнетақы жарналары мен өсімпұл сомаларын өндіріп алуы жөніндегі инкассалық өкімдерін орындамауы түрінде жасаған Қазақстан Республикасының зейнетақымен қамсыздандыру туралы заңнамасында көзделген міндеттерді орындамауы —
</w:t>
      </w:r>
      <w:r>
        <w:br/>
      </w:r>
      <w:r>
        <w:rPr>
          <w:rFonts w:ascii="Times New Roman"/>
          <w:b w:val="false"/>
          <w:i w:val="false"/>
          <w:color w:val="000000"/>
          <w:sz w:val="28"/>
        </w:rPr>
        <w:t>
      лауазымды адамдарға - отыз айлық есептік көрсеткіш мөлшерінде, заңды тұлғаларға Қазақстан Республикасының зейнетақымен қамсыздандыру туралы заңнамасында белгіленген міндеттерді орындамау кезеңінде агенттердің банк шоттары бойынша жасалған шығыс операциялары сомасының — бес процент мөлшерінде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88-1-бапта </w:t>
      </w:r>
      <w:r>
        <w:rPr>
          <w:rFonts w:ascii="Times New Roman"/>
          <w:b w:val="false"/>
          <w:i w:val="false"/>
          <w:color w:val="000000"/>
          <w:sz w:val="28"/>
        </w:rPr>
        <w:t>
: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"2. Дара кәсіпкердің, жеке нотариустың, адвокаттың, заңды тұлғаның немесе оның лауазымды адамдарының:
</w:t>
      </w:r>
      <w:r>
        <w:br/>
      </w:r>
      <w:r>
        <w:rPr>
          <w:rFonts w:ascii="Times New Roman"/>
          <w:b w:val="false"/>
          <w:i w:val="false"/>
          <w:color w:val="000000"/>
          <w:sz w:val="28"/>
        </w:rPr>
        <w:t>
      әлеуметтік аударымдар жүргізілетін міндетті әлеуметтік сақтандыру жүйесіне қатысушылардың тізімін салық органына ұсынбауы;
</w:t>
      </w:r>
      <w:r>
        <w:br/>
      </w:r>
      <w:r>
        <w:rPr>
          <w:rFonts w:ascii="Times New Roman"/>
          <w:b w:val="false"/>
          <w:i w:val="false"/>
          <w:color w:val="000000"/>
          <w:sz w:val="28"/>
        </w:rPr>
        <w:t>
      әлеуметтік аударымдар мен өсімпұлдарды уақтылы және (немесе) толық төлемеуі (аудармауы);
</w:t>
      </w:r>
      <w:r>
        <w:br/>
      </w:r>
      <w:r>
        <w:rPr>
          <w:rFonts w:ascii="Times New Roman"/>
          <w:b w:val="false"/>
          <w:i w:val="false"/>
          <w:color w:val="000000"/>
          <w:sz w:val="28"/>
        </w:rPr>
        <w:t>
      Қазақстан Республикасының міндетті әлеуметтік сақтандыру туралы заңнамасында көзделген жағдайларда салық органдарының өкімі бойынша касса жөніндегі барлық шығыс операцияларын тоқтатпауы түрінде жасаған Қазақстан Республикасының міндетті әлеуметтік сақтандыру туралы заңнамасында көзделген міндеттерді орындамауы не тиісінше орындамауы, -
</w:t>
      </w:r>
      <w:r>
        <w:br/>
      </w:r>
      <w:r>
        <w:rPr>
          <w:rFonts w:ascii="Times New Roman"/>
          <w:b w:val="false"/>
          <w:i w:val="false"/>
          <w:color w:val="000000"/>
          <w:sz w:val="28"/>
        </w:rPr>
        <w:t>
      лауазымды адамдарға, дара кәсіпкерлерге, жеке нотариустарға, адвокаттарға — отыз айлық есептік көрсеткіш мөлшерінде, шағын немесе орта кәсіпкерлік субъектілері немесе коммерциялық емес ұйым болып табылатын заңды тұлғаларға — отыз айлық есептік көрсеткіш мөлшерінде, ірі кәсіпкерлік субъектілері болып табылатын заңды тұлғаларға — аударылмаған (уақытында аударылмаған) әлеуметтік аударымдар сомасының елу проценті мөлшерінде айыппұл салуға әкеп соғады.";
</w:t>
      </w:r>
      <w:r>
        <w:br/>
      </w: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"3. Банктердің және банк операцияларының жекелеген түрлерін жүзеге асыратын ұйымдардың:
</w:t>
      </w:r>
      <w:r>
        <w:br/>
      </w:r>
      <w:r>
        <w:rPr>
          <w:rFonts w:ascii="Times New Roman"/>
          <w:b w:val="false"/>
          <w:i w:val="false"/>
          <w:color w:val="000000"/>
          <w:sz w:val="28"/>
        </w:rPr>
        <w:t>
</w:t>
      </w:r>
      <w:r>
        <w:rPr>
          <w:rFonts w:ascii="Times New Roman"/>
          <w:b w:val="false"/>
          <w:i w:val="false"/>
          <w:color w:val="000000"/>
          <w:sz w:val="28"/>
        </w:rPr>
        <w:t>
      Қазақстан Республикасының міндетті әлеуметтік сақтандыру туралы заңнамасында көзделген жағдайларда салық органдарының өкімі бойынша төлеуші заңды тұлғаның немесе дара кәсіпкерлердің, жеке нотариустардың және адвокаттардың банк шоттары бойынша барлық шығыс операцияларын тоқтатпауы;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әлеуметтік аударымдар мен өсімпұл сомаларын Зейнетақы төлеу орталығына аудару кезінде банктің немесе банк операцияларының жекелеген түрлерін жүзеге асыратын ұйымның кінәсінен аудармау (есептемеу), уақтылы аудармау (банктік шоттардан ақшаны есептен шығару бойынша операциялар жасалған күннен кеш немесе қолма-қол ақшаны банкке немесе банк операцияларының жекелеген түрлерін жүзеге асыратын ұйымға енгізген күннен кейін) не төлем құжатының деректемелерін толтыру кезінде қателер жіберу;
</w:t>
      </w:r>
      <w:r>
        <w:br/>
      </w:r>
      <w:r>
        <w:rPr>
          <w:rFonts w:ascii="Times New Roman"/>
          <w:b w:val="false"/>
          <w:i w:val="false"/>
          <w:color w:val="000000"/>
          <w:sz w:val="28"/>
        </w:rPr>
        <w:t>
      Қазақстан Республикасының заңнамасында белгіленген тәртіппен әлеуметтік аударымдар мен өсімпұлдардың сомаларын өндіріп алу жөніндегі салық органдарының инкассалық өкімдерін орындамауы түрінде жасаған Қазақстан Республикасының міндетті әлеуметтік сақтандыру туралы заңнамасында белгіленген міндеттерді орындамауы -
</w:t>
      </w:r>
      <w:r>
        <w:br/>
      </w:r>
      <w:r>
        <w:rPr>
          <w:rFonts w:ascii="Times New Roman"/>
          <w:b w:val="false"/>
          <w:i w:val="false"/>
          <w:color w:val="000000"/>
          <w:sz w:val="28"/>
        </w:rPr>
        <w:t>
      Қазақстан Республикасының міндетті әлеуметтік сақтандыру туралы заңнамасында белгіленген міндеттерді орындамау кезеңінде лауазымды адамдарға - отыз айлық есептік көрсеткіші мөлшерінде, заңды тұлғаларға төлеушілердің банк шоттары бойынша жасалған шығыс операциялары сомасының бес проценті мөлшерінде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205-бапта </w:t>
      </w:r>
      <w:r>
        <w:rPr>
          <w:rFonts w:ascii="Times New Roman"/>
          <w:b w:val="false"/>
          <w:i w:val="false"/>
          <w:color w:val="000000"/>
          <w:sz w:val="28"/>
        </w:rPr>
        <w:t>
:
</w:t>
      </w:r>
      <w:r>
        <w:br/>
      </w:r>
      <w:r>
        <w:rPr>
          <w:rFonts w:ascii="Times New Roman"/>
          <w:b w:val="false"/>
          <w:i w:val="false"/>
          <w:color w:val="000000"/>
          <w:sz w:val="28"/>
        </w:rPr>
        <w:t>
      тақырыбындағы "салық" деген сөз "тіркеу" деген сөзбен ауыстырылсын;
</w:t>
      </w:r>
      <w:r>
        <w:br/>
      </w:r>
      <w:r>
        <w:rPr>
          <w:rFonts w:ascii="Times New Roman"/>
          <w:b w:val="false"/>
          <w:i w:val="false"/>
          <w:color w:val="000000"/>
          <w:sz w:val="28"/>
        </w:rPr>
        <w:t>
      бірінші бөлікте:
</w:t>
      </w:r>
      <w:r>
        <w:br/>
      </w:r>
      <w:r>
        <w:rPr>
          <w:rFonts w:ascii="Times New Roman"/>
          <w:b w:val="false"/>
          <w:i w:val="false"/>
          <w:color w:val="000000"/>
          <w:sz w:val="28"/>
        </w:rPr>
        <w:t>
      бірінші абзацтағы "өтініш" деген сөз "салық өтінішін" деген сөздермен ауыстырылсын;
</w:t>
      </w:r>
      <w:r>
        <w:br/>
      </w:r>
      <w:r>
        <w:rPr>
          <w:rFonts w:ascii="Times New Roman"/>
          <w:b w:val="false"/>
          <w:i w:val="false"/>
          <w:color w:val="000000"/>
          <w:sz w:val="28"/>
        </w:rPr>
        <w:t>
      екінші абзацта:
</w:t>
      </w:r>
      <w:r>
        <w:br/>
      </w:r>
      <w:r>
        <w:rPr>
          <w:rFonts w:ascii="Times New Roman"/>
          <w:b w:val="false"/>
          <w:i w:val="false"/>
          <w:color w:val="000000"/>
          <w:sz w:val="28"/>
        </w:rPr>
        <w:t>
      "жеке тұлғаларға - екі," деген сөздер алып тасталсын;
</w:t>
      </w:r>
      <w:r>
        <w:br/>
      </w:r>
      <w:r>
        <w:rPr>
          <w:rFonts w:ascii="Times New Roman"/>
          <w:b w:val="false"/>
          <w:i w:val="false"/>
          <w:color w:val="000000"/>
          <w:sz w:val="28"/>
        </w:rPr>
        <w:t>
      "және дара кәсіпкерлерге" деген сөздер ", дара кәсіпкерлерге, жеке нотариустарға, адвокаттарға" деген сөздермен ауыстырылсын;
</w:t>
      </w:r>
      <w:r>
        <w:br/>
      </w:r>
      <w:r>
        <w:rPr>
          <w:rFonts w:ascii="Times New Roman"/>
          <w:b w:val="false"/>
          <w:i w:val="false"/>
          <w:color w:val="000000"/>
          <w:sz w:val="28"/>
        </w:rPr>
        <w:t>
      екінші бөлікте:
</w:t>
      </w:r>
      <w:r>
        <w:br/>
      </w:r>
      <w:r>
        <w:rPr>
          <w:rFonts w:ascii="Times New Roman"/>
          <w:b w:val="false"/>
          <w:i w:val="false"/>
          <w:color w:val="000000"/>
          <w:sz w:val="28"/>
        </w:rPr>
        <w:t>
      бірінші абзацтағы "өтініш" деген сөз "салық өтінішін" деген сөздермен ауыстырылсын;
</w:t>
      </w:r>
      <w:r>
        <w:br/>
      </w:r>
      <w:r>
        <w:rPr>
          <w:rFonts w:ascii="Times New Roman"/>
          <w:b w:val="false"/>
          <w:i w:val="false"/>
          <w:color w:val="000000"/>
          <w:sz w:val="28"/>
        </w:rPr>
        <w:t>
      екінші абзацта:
</w:t>
      </w:r>
      <w:r>
        <w:br/>
      </w:r>
      <w:r>
        <w:rPr>
          <w:rFonts w:ascii="Times New Roman"/>
          <w:b w:val="false"/>
          <w:i w:val="false"/>
          <w:color w:val="000000"/>
          <w:sz w:val="28"/>
        </w:rPr>
        <w:t>
      "жеке тұлғаларға - төрт," деген сөздер алып тасталсын;
</w:t>
      </w:r>
      <w:r>
        <w:br/>
      </w:r>
      <w:r>
        <w:rPr>
          <w:rFonts w:ascii="Times New Roman"/>
          <w:b w:val="false"/>
          <w:i w:val="false"/>
          <w:color w:val="000000"/>
          <w:sz w:val="28"/>
        </w:rPr>
        <w:t>
      "және дара кәсіпкерлерге" деген сөздер ", дара кәсіпкерлерге, жеке нотариустарға, адвокаттарға" деген сөздермен ауыстырылсын;
</w:t>
      </w:r>
      <w:r>
        <w:br/>
      </w:r>
      <w:r>
        <w:rPr>
          <w:rFonts w:ascii="Times New Roman"/>
          <w:b w:val="false"/>
          <w:i w:val="false"/>
          <w:color w:val="000000"/>
          <w:sz w:val="28"/>
        </w:rPr>
        <w:t>
      мынадай мазмұндағы 2-1-бөлікпен толықтырылсын:
</w:t>
      </w:r>
      <w:r>
        <w:br/>
      </w:r>
      <w:r>
        <w:rPr>
          <w:rFonts w:ascii="Times New Roman"/>
          <w:b w:val="false"/>
          <w:i w:val="false"/>
          <w:color w:val="000000"/>
          <w:sz w:val="28"/>
        </w:rPr>
        <w:t>
      "2-1. Дара кәсіпкердің дара кәсіпкерді, жеке нотариусты, адвокатты мемлекеттік тіркеу туралы куәлікте көрсетілген өзгерістерді енгізу үшін тұратын орнының өзгеруі туралы тіркеу деректерін өзгерту туралы салық өтінішін берудің Қазақстан Республикасының заңнамалық актілерінде белгіленген мерзімін бұзуы - бес айлық есептік көрсеткіш мөлшерінде айыппұл салуға әкеп соғады.";
</w:t>
      </w:r>
      <w:r>
        <w:br/>
      </w:r>
      <w:r>
        <w:rPr>
          <w:rFonts w:ascii="Times New Roman"/>
          <w:b w:val="false"/>
          <w:i w:val="false"/>
          <w:color w:val="000000"/>
          <w:sz w:val="28"/>
        </w:rPr>
        <w:t>
      үшінші бөлікте:
</w:t>
      </w:r>
      <w:r>
        <w:br/>
      </w:r>
      <w:r>
        <w:rPr>
          <w:rFonts w:ascii="Times New Roman"/>
          <w:b w:val="false"/>
          <w:i w:val="false"/>
          <w:color w:val="000000"/>
          <w:sz w:val="28"/>
        </w:rPr>
        <w:t>
      бірінші абзацта:
</w:t>
      </w:r>
      <w:r>
        <w:br/>
      </w:r>
      <w:r>
        <w:rPr>
          <w:rFonts w:ascii="Times New Roman"/>
          <w:b w:val="false"/>
          <w:i w:val="false"/>
          <w:color w:val="000000"/>
          <w:sz w:val="28"/>
        </w:rPr>
        <w:t>
      "өтініш" деген сөз "салық өтінішін" деген сөздермен ауыстырылсын;
</w:t>
      </w:r>
      <w:r>
        <w:br/>
      </w:r>
      <w:r>
        <w:rPr>
          <w:rFonts w:ascii="Times New Roman"/>
          <w:b w:val="false"/>
          <w:i w:val="false"/>
          <w:color w:val="000000"/>
          <w:sz w:val="28"/>
        </w:rPr>
        <w:t>
      "салығын төлеуші ретінде есепке" деген сөздер "салығы бойынша тіркеу есебіне" деген сөздермен ауыстырылсын;
</w:t>
      </w:r>
      <w:r>
        <w:br/>
      </w:r>
      <w:r>
        <w:rPr>
          <w:rFonts w:ascii="Times New Roman"/>
          <w:b w:val="false"/>
          <w:i w:val="false"/>
          <w:color w:val="000000"/>
          <w:sz w:val="28"/>
        </w:rPr>
        <w:t>
      екінші абзацта:
</w:t>
      </w:r>
      <w:r>
        <w:br/>
      </w:r>
      <w:r>
        <w:rPr>
          <w:rFonts w:ascii="Times New Roman"/>
          <w:b w:val="false"/>
          <w:i w:val="false"/>
          <w:color w:val="000000"/>
          <w:sz w:val="28"/>
        </w:rPr>
        <w:t>
      "отыз" деген сөз "он бес" деген сөздермен ауыстырылсын;
</w:t>
      </w:r>
      <w:r>
        <w:br/>
      </w:r>
      <w:r>
        <w:rPr>
          <w:rFonts w:ascii="Times New Roman"/>
          <w:b w:val="false"/>
          <w:i w:val="false"/>
          <w:color w:val="000000"/>
          <w:sz w:val="28"/>
        </w:rPr>
        <w:t>
      "елу" деген сөз "отыз" деген сөзбен ауыстырылсын;
</w:t>
      </w:r>
      <w:r>
        <w:br/>
      </w:r>
      <w:r>
        <w:rPr>
          <w:rFonts w:ascii="Times New Roman"/>
          <w:b w:val="false"/>
          <w:i w:val="false"/>
          <w:color w:val="000000"/>
          <w:sz w:val="28"/>
        </w:rPr>
        <w:t>
      "әр айы" деген сөздер "кезең"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205-1-баптың </w:t>
      </w:r>
      <w:r>
        <w:rPr>
          <w:rFonts w:ascii="Times New Roman"/>
          <w:b w:val="false"/>
          <w:i w:val="false"/>
          <w:color w:val="000000"/>
          <w:sz w:val="28"/>
        </w:rPr>
        <w:t>
 үшінші және төртінші бөліктеріндегі "кезекті патент алуға өтініш беру" деген сөздер "патент алуға есептеме беру"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мынадай мазмұндағы 205-2-баппен толықтырылсын:
</w:t>
      </w:r>
    </w:p>
    <w:p>
      <w:pPr>
        <w:spacing w:after="0"/>
        <w:ind w:left="0"/>
        <w:jc w:val="both"/>
      </w:pPr>
      <w:r>
        <w:rPr>
          <w:rFonts w:ascii="Times New Roman"/>
          <w:b w:val="false"/>
          <w:i w:val="false"/>
          <w:color w:val="000000"/>
          <w:sz w:val="28"/>
        </w:rPr>
        <w:t>
      "205-2-бап. Тұлғалардың қызметті тоқтата тұру туралы өтінішінің
</w:t>
      </w:r>
      <w:r>
        <w:br/>
      </w:r>
      <w:r>
        <w:rPr>
          <w:rFonts w:ascii="Times New Roman"/>
          <w:b w:val="false"/>
          <w:i w:val="false"/>
          <w:color w:val="000000"/>
          <w:sz w:val="28"/>
        </w:rPr>
        <w:t>
                  қолданылуы кезеңінде қызметті жүзеге асыруы
</w:t>
      </w:r>
    </w:p>
    <w:p>
      <w:pPr>
        <w:spacing w:after="0"/>
        <w:ind w:left="0"/>
        <w:jc w:val="both"/>
      </w:pPr>
      <w:r>
        <w:rPr>
          <w:rFonts w:ascii="Times New Roman"/>
          <w:b w:val="false"/>
          <w:i w:val="false"/>
          <w:color w:val="000000"/>
          <w:sz w:val="28"/>
        </w:rPr>
        <w:t>
      Қызметті тоқтата тұру туралы өтініштің қолданылуы кезеңінде Қазақстан Республикасының заңнамалық актілеріне сәйкес қызметін тоқтата тұруға құқығы бар тұлғалардың қызметті жүзеге асыруы, -
</w:t>
      </w:r>
      <w:r>
        <w:br/>
      </w:r>
      <w:r>
        <w:rPr>
          <w:rFonts w:ascii="Times New Roman"/>
          <w:b w:val="false"/>
          <w:i w:val="false"/>
          <w:color w:val="000000"/>
          <w:sz w:val="28"/>
        </w:rPr>
        <w:t>
      жиырма айлық есептік көрсеткіш мөлшерінде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xml:space="preserve"> 206-бапта </w:t>
      </w:r>
      <w:r>
        <w:rPr>
          <w:rFonts w:ascii="Times New Roman"/>
          <w:b w:val="false"/>
          <w:i w:val="false"/>
          <w:color w:val="000000"/>
          <w:sz w:val="28"/>
        </w:rPr>
        <w:t>
:
</w:t>
      </w:r>
      <w:r>
        <w:br/>
      </w:r>
      <w:r>
        <w:rPr>
          <w:rFonts w:ascii="Times New Roman"/>
          <w:b w:val="false"/>
          <w:i w:val="false"/>
          <w:color w:val="000000"/>
          <w:sz w:val="28"/>
        </w:rPr>
        <w:t>
      тақырыбы "қажетті" деген сөзден кейін "не шартты банк салымына байланысты" деген сөздермен толықтырылсын;
</w:t>
      </w:r>
      <w:r>
        <w:br/>
      </w:r>
      <w:r>
        <w:rPr>
          <w:rFonts w:ascii="Times New Roman"/>
          <w:b w:val="false"/>
          <w:i w:val="false"/>
          <w:color w:val="000000"/>
          <w:sz w:val="28"/>
        </w:rPr>
        <w:t>
      бірінші бөлікте:
</w:t>
      </w:r>
      <w:r>
        <w:br/>
      </w:r>
      <w:r>
        <w:rPr>
          <w:rFonts w:ascii="Times New Roman"/>
          <w:b w:val="false"/>
          <w:i w:val="false"/>
          <w:color w:val="000000"/>
          <w:sz w:val="28"/>
        </w:rPr>
        <w:t>
      бірінші абзацтағы ", осы баптың екінші бөлігінде көзделген жағдайды қоспағанда," деген сөздер алып тасталсын;
</w:t>
      </w:r>
      <w:r>
        <w:br/>
      </w:r>
      <w:r>
        <w:rPr>
          <w:rFonts w:ascii="Times New Roman"/>
          <w:b w:val="false"/>
          <w:i w:val="false"/>
          <w:color w:val="000000"/>
          <w:sz w:val="28"/>
        </w:rPr>
        <w:t>
      екінші абзац "кәсіпкерлерге" деген сөзден кейін ", жеке нотариустарға, адвокаттарға" деген сөздермен толықтырылсын;
</w:t>
      </w:r>
      <w:r>
        <w:br/>
      </w:r>
      <w:r>
        <w:rPr>
          <w:rFonts w:ascii="Times New Roman"/>
          <w:b w:val="false"/>
          <w:i w:val="false"/>
          <w:color w:val="000000"/>
          <w:sz w:val="28"/>
        </w:rPr>
        <w:t>
      екінші бөлік алып тасталсын;
</w:t>
      </w:r>
      <w:r>
        <w:br/>
      </w:r>
      <w:r>
        <w:rPr>
          <w:rFonts w:ascii="Times New Roman"/>
          <w:b w:val="false"/>
          <w:i w:val="false"/>
          <w:color w:val="000000"/>
          <w:sz w:val="28"/>
        </w:rPr>
        <w:t>
      үшінші бөлікте:
</w:t>
      </w:r>
      <w:r>
        <w:br/>
      </w:r>
      <w:r>
        <w:rPr>
          <w:rFonts w:ascii="Times New Roman"/>
          <w:b w:val="false"/>
          <w:i w:val="false"/>
          <w:color w:val="000000"/>
          <w:sz w:val="28"/>
        </w:rPr>
        <w:t>
      бірінші абзацта:
</w:t>
      </w:r>
      <w:r>
        <w:br/>
      </w:r>
      <w:r>
        <w:rPr>
          <w:rFonts w:ascii="Times New Roman"/>
          <w:b w:val="false"/>
          <w:i w:val="false"/>
          <w:color w:val="000000"/>
          <w:sz w:val="28"/>
        </w:rPr>
        <w:t>
      "электрондық мониторинг бойынша салық есептілігін" деген сөздер "мониторинг бойынша есептілікті" деген сөздермен ауыстырылсын;
</w:t>
      </w:r>
      <w:r>
        <w:br/>
      </w:r>
      <w:r>
        <w:rPr>
          <w:rFonts w:ascii="Times New Roman"/>
          <w:b w:val="false"/>
          <w:i w:val="false"/>
          <w:color w:val="000000"/>
          <w:sz w:val="28"/>
        </w:rPr>
        <w:t>
      "салық төлеушінің" деген сөздердің алдынан "ірі" деген сөзбен толықтырылсын;
</w:t>
      </w:r>
      <w:r>
        <w:br/>
      </w:r>
      <w:r>
        <w:rPr>
          <w:rFonts w:ascii="Times New Roman"/>
          <w:b w:val="false"/>
          <w:i w:val="false"/>
          <w:color w:val="000000"/>
          <w:sz w:val="28"/>
        </w:rPr>
        <w:t>
      екінші абзац "кәсіпкерлерге" деген сөзден кейін ", жеке нотариустарға, адвокаттарға" деген сөздермен толықтырылсын;
</w:t>
      </w:r>
      <w:r>
        <w:br/>
      </w:r>
      <w:r>
        <w:rPr>
          <w:rFonts w:ascii="Times New Roman"/>
          <w:b w:val="false"/>
          <w:i w:val="false"/>
          <w:color w:val="000000"/>
          <w:sz w:val="28"/>
        </w:rPr>
        <w:t>
      төртінші бөліктің екінші абзацы "кәсіпкерлерге" деген сөзден кейін ", жеке нотариустарға, адвокаттарға" деген сөздермен толықтырылсын;
</w:t>
      </w:r>
      <w:r>
        <w:br/>
      </w:r>
      <w:r>
        <w:rPr>
          <w:rFonts w:ascii="Times New Roman"/>
          <w:b w:val="false"/>
          <w:i w:val="false"/>
          <w:color w:val="000000"/>
          <w:sz w:val="28"/>
        </w:rPr>
        <w:t>
      мынадай мазмұндағы бесінші және алтыншы бөліктермен толықтырылсын:
</w:t>
      </w:r>
      <w:r>
        <w:br/>
      </w:r>
      <w:r>
        <w:rPr>
          <w:rFonts w:ascii="Times New Roman"/>
          <w:b w:val="false"/>
          <w:i w:val="false"/>
          <w:color w:val="000000"/>
          <w:sz w:val="28"/>
        </w:rPr>
        <w:t>
      "5. Салық агентінің шартты банк салымы туралы шартты табыс салығын шартты банк салымы арқылы төлеген жағдайда салық органына табыс етпеуі не уақтылы табыс етпеуі -
</w:t>
      </w:r>
      <w:r>
        <w:br/>
      </w:r>
      <w:r>
        <w:rPr>
          <w:rFonts w:ascii="Times New Roman"/>
          <w:b w:val="false"/>
          <w:i w:val="false"/>
          <w:color w:val="000000"/>
          <w:sz w:val="28"/>
        </w:rPr>
        <w:t>
      дара кәсіпкерлерге, жеке нотариустарға, адвокаттарға - он, заңды тұлғаларға, оның ішінде, Қазақстан Республикасындағы қызметін тұрақты мекеме, филиал, өкілдік арқылы жүзеге асыратын шағын немесе орта кәсіпкерлік субъектілері болып табылатын резидент еместерге - отыз, заңды тұлғаларға, оның ішінде Қазақстан Республикасында қызметін тұрақты мекеме, филиал, өкілдік арқылы жүзеге асыратын ірі кәсіпкерлік субъектілері болып табылатын резидент еместерге елу айлық есептік көрсеткіш мөлшерінде айыппұл салуға әкеп соғады.
</w:t>
      </w:r>
      <w:r>
        <w:br/>
      </w:r>
      <w:r>
        <w:rPr>
          <w:rFonts w:ascii="Times New Roman"/>
          <w:b w:val="false"/>
          <w:i w:val="false"/>
          <w:color w:val="000000"/>
          <w:sz w:val="28"/>
        </w:rPr>
        <w:t>
      6. Салық төлеушінің салық органына жеңілдікті салық салынатын мемлекетте орналасқан және (немесе) тіркелген, Қазақстан Республикасының Салық кодексіне сәйкес салық салынуға жататын резидент емес заңды тұлға пайдасының немесе пайдасының бір бөлігінің сомасын айқындау үшін қажетті құжаттарды табыс етпеуі, -
</w:t>
      </w:r>
      <w:r>
        <w:br/>
      </w:r>
      <w:r>
        <w:rPr>
          <w:rFonts w:ascii="Times New Roman"/>
          <w:b w:val="false"/>
          <w:i w:val="false"/>
          <w:color w:val="000000"/>
          <w:sz w:val="28"/>
        </w:rPr>
        <w:t>
      жеке тұлғаларға, дара кәсіпкерлерге — бір жүз, шағын немесе орта кәсіпкерлік субъектілері болып табылатын заңды тұлғаларға — екі жүз, ірі кәсіпкерлік субъектілері болып табылатын заңды тұлғаларға бес жүз айлық есептік көрсеткіш мөлшерінде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мынадай мазмұндағы 206-1-баппен толықтырылсын:
</w:t>
      </w:r>
    </w:p>
    <w:p>
      <w:pPr>
        <w:spacing w:after="0"/>
        <w:ind w:left="0"/>
        <w:jc w:val="both"/>
      </w:pPr>
      <w:r>
        <w:rPr>
          <w:rFonts w:ascii="Times New Roman"/>
          <w:b w:val="false"/>
          <w:i w:val="false"/>
          <w:color w:val="000000"/>
          <w:sz w:val="28"/>
        </w:rPr>
        <w:t>
      "206-1-бап. Мәмілелердің мониторингі бойынша трансферттік
</w:t>
      </w:r>
      <w:r>
        <w:br/>
      </w:r>
      <w:r>
        <w:rPr>
          <w:rFonts w:ascii="Times New Roman"/>
          <w:b w:val="false"/>
          <w:i w:val="false"/>
          <w:color w:val="000000"/>
          <w:sz w:val="28"/>
        </w:rPr>
        <w:t>
                  баға белгілеу кезінде бақылау мақсатында берілетін
</w:t>
      </w:r>
      <w:r>
        <w:br/>
      </w:r>
      <w:r>
        <w:rPr>
          <w:rFonts w:ascii="Times New Roman"/>
          <w:b w:val="false"/>
          <w:i w:val="false"/>
          <w:color w:val="000000"/>
          <w:sz w:val="28"/>
        </w:rPr>
        <w:t>
                  есептілікті, сондай-ақ трансферттік баға белгілеу
</w:t>
      </w:r>
      <w:r>
        <w:br/>
      </w:r>
      <w:r>
        <w:rPr>
          <w:rFonts w:ascii="Times New Roman"/>
          <w:b w:val="false"/>
          <w:i w:val="false"/>
          <w:color w:val="000000"/>
          <w:sz w:val="28"/>
        </w:rPr>
        <w:t>
                  мәселелері бойынша тексеру жүргізу үшін қажетті
</w:t>
      </w:r>
      <w:r>
        <w:br/>
      </w:r>
      <w:r>
        <w:rPr>
          <w:rFonts w:ascii="Times New Roman"/>
          <w:b w:val="false"/>
          <w:i w:val="false"/>
          <w:color w:val="000000"/>
          <w:sz w:val="28"/>
        </w:rPr>
        <w:t>
                  құжаттарды табыс етпеу
</w:t>
      </w:r>
    </w:p>
    <w:p>
      <w:pPr>
        <w:spacing w:after="0"/>
        <w:ind w:left="0"/>
        <w:jc w:val="both"/>
      </w:pPr>
      <w:r>
        <w:rPr>
          <w:rFonts w:ascii="Times New Roman"/>
          <w:b w:val="false"/>
          <w:i w:val="false"/>
          <w:color w:val="000000"/>
          <w:sz w:val="28"/>
        </w:rPr>
        <w:t>
      1. Салық төлеушінің Қазақстан Республикасының трансферттік баға белгілеу туралы заңнамасында белгіленген мерзімде салық органына мәмілелердің мониторингі жөніндегі есептілікті табыс етпеуі, -
</w:t>
      </w:r>
      <w:r>
        <w:br/>
      </w:r>
      <w:r>
        <w:rPr>
          <w:rFonts w:ascii="Times New Roman"/>
          <w:b w:val="false"/>
          <w:i w:val="false"/>
          <w:color w:val="000000"/>
          <w:sz w:val="28"/>
        </w:rPr>
        <w:t>
      лауазымды адамдарға, дара кәсіпкерлерге — отыз, шағын немесе орта кәсіпкерлік субъектілері немесе коммерциялық емес ұйымдар болып табылатын заңды тұлғаларға — қырық, ірі кәсіпкерлік субъектілері болып табылатын заңды тұлғаларға — жетпіс айлық есептік көрсеткіш мөлшерінде айыппұл салуға әкеп соғады.
</w:t>
      </w:r>
      <w:r>
        <w:br/>
      </w:r>
      <w:r>
        <w:rPr>
          <w:rFonts w:ascii="Times New Roman"/>
          <w:b w:val="false"/>
          <w:i w:val="false"/>
          <w:color w:val="000000"/>
          <w:sz w:val="28"/>
        </w:rPr>
        <w:t>
      2. Мәмілелердің мониторингі жөніндегі есептіліктің деректері мен тексеру барысында алынған деректер арасында тиісті қаржы жылына арналған республикалық бюджет туралы заңда белгіленген 2 000 еселенген айлық есептік көрсеткіштен асатын мөлшерде алшақтық анықталған жағдайда, -
</w:t>
      </w:r>
      <w:r>
        <w:br/>
      </w:r>
      <w:r>
        <w:rPr>
          <w:rFonts w:ascii="Times New Roman"/>
          <w:b w:val="false"/>
          <w:i w:val="false"/>
          <w:color w:val="000000"/>
          <w:sz w:val="28"/>
        </w:rPr>
        <w:t>
      лауазымды адамдарға, дара кәсіпкерлерге — елу, шағын немесе орта бизнес субъектілері немесе коммерциялық емес ұйымдар болып табылатын заңды тұлғаларға — екі жүз, ірі кәсіпкерлік субъектілері болып табылатын заңды тұлғаларға үш жүз айлық есептік көрсеткіш мөлшерінде айыппұл салуға әкеп соғады.
</w:t>
      </w:r>
      <w:r>
        <w:br/>
      </w:r>
      <w:r>
        <w:rPr>
          <w:rFonts w:ascii="Times New Roman"/>
          <w:b w:val="false"/>
          <w:i w:val="false"/>
          <w:color w:val="000000"/>
          <w:sz w:val="28"/>
        </w:rPr>
        <w:t>
      3. Салық төлеушінің трансферттік баға белгілеу кезінде бақылауды жүзеге асыру үшін қажетті құжаттарды (оның ішінде электрондық түрде), сондай-ақ мәмілелердің мониторингі жөніндегі есептілікті уәкілетті мемлекеттік орган белгілеген мерзімде табыс етпеуі не табыс етуден бас тартуы, —
</w:t>
      </w:r>
      <w:r>
        <w:br/>
      </w:r>
      <w:r>
        <w:rPr>
          <w:rFonts w:ascii="Times New Roman"/>
          <w:b w:val="false"/>
          <w:i w:val="false"/>
          <w:color w:val="000000"/>
          <w:sz w:val="28"/>
        </w:rPr>
        <w:t>
      лауазымды адамдарға, дара кәсіпкерлерге — отыз, шағын немесе орта кәсіпкерлік субъектілері немесе коммерциялық емес ұйымдар болып табылатын заңды тұлғаларға — екі жүз, ірі кәсіпкерлік субъектілері болып табылатын заңды тұлғаларға үш жүз елу айлық есептік көрсеткіш мөлшерінде айыппұл салуға әкеп соғады.
</w:t>
      </w:r>
      <w:r>
        <w:br/>
      </w: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іс-әрекеттер (әрекетсіздік), —
</w:t>
      </w:r>
      <w:r>
        <w:br/>
      </w:r>
      <w:r>
        <w:rPr>
          <w:rFonts w:ascii="Times New Roman"/>
          <w:b w:val="false"/>
          <w:i w:val="false"/>
          <w:color w:val="000000"/>
          <w:sz w:val="28"/>
        </w:rPr>
        <w:t>
      лауазымды адамдарға, дара кәсіпкерлерге — елу, шағын немесе орта кәсіпкерлік субъектілері немесе коммерциялық емес ұйымдар болып табылатын заңды тұлғаларға — екі жүз елу, ірі кәсіпкерлік субъектілері болып табылатын заңды тұлғаларға жеті жүз елу айлық есептік көрсеткіш мөлшерінде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w:t>
      </w:r>
      <w:r>
        <w:rPr>
          <w:rFonts w:ascii="Times New Roman"/>
          <w:b w:val="false"/>
          <w:i w:val="false"/>
          <w:color w:val="000000"/>
          <w:sz w:val="28"/>
        </w:rPr>
        <w:t xml:space="preserve"> 208-бапта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"208-бап. Есепке алу құжаттамаларының болмауы және салық есебін
</w:t>
      </w:r>
      <w:r>
        <w:br/>
      </w:r>
      <w:r>
        <w:rPr>
          <w:rFonts w:ascii="Times New Roman"/>
          <w:b w:val="false"/>
          <w:i w:val="false"/>
          <w:color w:val="000000"/>
          <w:sz w:val="28"/>
        </w:rPr>
        <w:t>
                жүргізуді бұзу";
</w:t>
      </w:r>
    </w:p>
    <w:p>
      <w:pPr>
        <w:spacing w:after="0"/>
        <w:ind w:left="0"/>
        <w:jc w:val="both"/>
      </w:pPr>
      <w:r>
        <w:rPr>
          <w:rFonts w:ascii="Times New Roman"/>
          <w:b w:val="false"/>
          <w:i w:val="false"/>
          <w:color w:val="000000"/>
          <w:sz w:val="28"/>
        </w:rPr>
        <w:t>
      бірінші бөлікте:
</w:t>
      </w:r>
      <w:r>
        <w:br/>
      </w:r>
      <w:r>
        <w:rPr>
          <w:rFonts w:ascii="Times New Roman"/>
          <w:b w:val="false"/>
          <w:i w:val="false"/>
          <w:color w:val="000000"/>
          <w:sz w:val="28"/>
        </w:rPr>
        <w:t>
      бірінші абзац мынадай редакцияда жазылсын:
</w:t>
      </w:r>
      <w:r>
        <w:br/>
      </w:r>
      <w:r>
        <w:rPr>
          <w:rFonts w:ascii="Times New Roman"/>
          <w:b w:val="false"/>
          <w:i w:val="false"/>
          <w:color w:val="000000"/>
          <w:sz w:val="28"/>
        </w:rPr>
        <w:t>
      "1. Салық төлеушіде есеп құжаттамасының болмауы және (немесе) Қазақстан Республикасының заңнамасында белгіленген есеп құжаттамасын жасау және сақтау жөніндегі талаптардың орындалмауы, —";
</w:t>
      </w:r>
      <w:r>
        <w:br/>
      </w:r>
      <w:r>
        <w:rPr>
          <w:rFonts w:ascii="Times New Roman"/>
          <w:b w:val="false"/>
          <w:i w:val="false"/>
          <w:color w:val="000000"/>
          <w:sz w:val="28"/>
        </w:rPr>
        <w:t>
      екінші абзацтағы "есепке алынбаған тауарлар (жұмыстар, көрсетілген қызметтер) құнының бес проценті мөлшерінде, ірі кәсіпкерлік субъектілері болып табылатын заңды тұлғаларға он проценті" деген сөздер "елу айлық есептік көрсеткіш мөлшерінде, ірі кәсіпкерлік субъектілері болып табылатын заңды тұлғаларға — жетпіс бес айлық есептік көрсеткіш" деген сөздермен ауыстырылсын;
</w:t>
      </w:r>
      <w:r>
        <w:br/>
      </w:r>
      <w:r>
        <w:rPr>
          <w:rFonts w:ascii="Times New Roman"/>
          <w:b w:val="false"/>
          <w:i w:val="false"/>
          <w:color w:val="000000"/>
          <w:sz w:val="28"/>
        </w:rPr>
        <w:t>
      екінші бөліктің екінші абзацындағы "есепке алынбаған тауарлар (жұмыстар, көрсетілген қызметтер) құнының он проценті мөлшерінде, ірі кәсіпкерлік субъектілері болып табылатын заңды тұлғаларға жиырма проценті" деген сөздер "алпыс айлық есептік көрсеткіш мөлшерінде, ірі кәсіпкерлік субъектілері болып табылатын заңды тұлғаларға — тоқсан айлық есептік көрсеткіш" деген сөздермен ауыстырылсын;
</w:t>
      </w:r>
      <w:r>
        <w:br/>
      </w:r>
      <w:r>
        <w:rPr>
          <w:rFonts w:ascii="Times New Roman"/>
          <w:b w:val="false"/>
          <w:i w:val="false"/>
          <w:color w:val="000000"/>
          <w:sz w:val="28"/>
        </w:rPr>
        <w:t>
      ескерту мынадай редакцияда жазылсын:
</w:t>
      </w:r>
      <w:r>
        <w:br/>
      </w:r>
      <w:r>
        <w:rPr>
          <w:rFonts w:ascii="Times New Roman"/>
          <w:b w:val="false"/>
          <w:i w:val="false"/>
          <w:color w:val="000000"/>
          <w:sz w:val="28"/>
        </w:rPr>
        <w:t>
      "Ескерту.
</w:t>
      </w:r>
      <w:r>
        <w:br/>
      </w:r>
      <w:r>
        <w:rPr>
          <w:rFonts w:ascii="Times New Roman"/>
          <w:b w:val="false"/>
          <w:i w:val="false"/>
          <w:color w:val="000000"/>
          <w:sz w:val="28"/>
        </w:rPr>
        <w:t>
      Салық төлеушіде есеп құжаттамасының болмауы деп бухгалтерлік құжаттаманың және (немесе) салық нысандарының, салықтық есепке алу саясаты құжаттарының, салық салу объектілерін және (немесе) салық салуға байланысты объектілерді айқындау үшін, сондай-ақ салық міндеттемелерін есептеу үшін негіз болып табылатын өзге де құжаттардың болмауы түсініледі.";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xml:space="preserve"> 208-1-бапта </w:t>
      </w:r>
      <w:r>
        <w:rPr>
          <w:rFonts w:ascii="Times New Roman"/>
          <w:b w:val="false"/>
          <w:i w:val="false"/>
          <w:color w:val="000000"/>
          <w:sz w:val="28"/>
        </w:rPr>
        <w:t>
:
</w:t>
      </w:r>
      <w:r>
        <w:br/>
      </w:r>
      <w:r>
        <w:rPr>
          <w:rFonts w:ascii="Times New Roman"/>
          <w:b w:val="false"/>
          <w:i w:val="false"/>
          <w:color w:val="000000"/>
          <w:sz w:val="28"/>
        </w:rPr>
        <w:t>
      тақырыбындағы "(үстеп есептелген)" деген сөздер "(есептелген)" деген сөзбен ауыстырылсын;
</w:t>
      </w:r>
      <w:r>
        <w:br/>
      </w:r>
      <w:r>
        <w:rPr>
          <w:rFonts w:ascii="Times New Roman"/>
          <w:b w:val="false"/>
          <w:i w:val="false"/>
          <w:color w:val="000000"/>
          <w:sz w:val="28"/>
        </w:rPr>
        <w:t>
      бірінші абзацта:
</w:t>
      </w:r>
      <w:r>
        <w:br/>
      </w:r>
      <w:r>
        <w:rPr>
          <w:rFonts w:ascii="Times New Roman"/>
          <w:b w:val="false"/>
          <w:i w:val="false"/>
          <w:color w:val="000000"/>
          <w:sz w:val="28"/>
        </w:rPr>
        <w:t>
      "(үстеп есептелген)" деген сөздер "(есептелген)" деген сөзбен ауыстырылсын;
</w:t>
      </w:r>
      <w:r>
        <w:br/>
      </w:r>
      <w:r>
        <w:rPr>
          <w:rFonts w:ascii="Times New Roman"/>
          <w:b w:val="false"/>
          <w:i w:val="false"/>
          <w:color w:val="000000"/>
          <w:sz w:val="28"/>
        </w:rPr>
        <w:t>
      "Салық және бюджетке төленетін басқа да міндетті төлемдер бойынша Қазақстан Республикасының заң актілерінде белгіленген берешекті төлеу мерзімінен тоқсан күннен асқан берешегі" деген сөздер "Касса бойынша шығыс операцияларын тоқтата тұру туралы салық органы өкімінің қолданысы кезеңіндегі салық берешегі"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 xml:space="preserve"> 209-бапта </w:t>
      </w:r>
      <w:r>
        <w:rPr>
          <w:rFonts w:ascii="Times New Roman"/>
          <w:b w:val="false"/>
          <w:i w:val="false"/>
          <w:color w:val="000000"/>
          <w:sz w:val="28"/>
        </w:rPr>
        <w:t>
:
</w:t>
      </w:r>
      <w:r>
        <w:br/>
      </w:r>
      <w:r>
        <w:rPr>
          <w:rFonts w:ascii="Times New Roman"/>
          <w:b w:val="false"/>
          <w:i w:val="false"/>
          <w:color w:val="000000"/>
          <w:sz w:val="28"/>
        </w:rPr>
        <w:t>
      бірінші бөліктің екінші абзацындағы:
</w:t>
      </w:r>
      <w:r>
        <w:br/>
      </w:r>
      <w:r>
        <w:rPr>
          <w:rFonts w:ascii="Times New Roman"/>
          <w:b w:val="false"/>
          <w:i w:val="false"/>
          <w:color w:val="000000"/>
          <w:sz w:val="28"/>
        </w:rPr>
        <w:t>
      ", дара кәсіпкерлерге — елу айлық есептік көрсеткіш мөлшерінде," деген сөздер "— жиырма айлық есептік көрсеткіш мөлшерінде, дара кәсіпкерлерге, жеке нотариустарға, адвокаттарға және" деген сөздермен ауыстырылсын;
</w:t>
      </w:r>
      <w:r>
        <w:br/>
      </w:r>
      <w:r>
        <w:rPr>
          <w:rFonts w:ascii="Times New Roman"/>
          <w:b w:val="false"/>
          <w:i w:val="false"/>
          <w:color w:val="000000"/>
          <w:sz w:val="28"/>
        </w:rPr>
        <w:t>
      "үстеп есептелген" деген сөздер "есептелген" деген сөзбен ауыстырылсын;
</w:t>
      </w:r>
      <w:r>
        <w:br/>
      </w:r>
      <w:r>
        <w:rPr>
          <w:rFonts w:ascii="Times New Roman"/>
          <w:b w:val="false"/>
          <w:i w:val="false"/>
          <w:color w:val="000000"/>
          <w:sz w:val="28"/>
        </w:rPr>
        <w:t>
      екінші бөлік алып тасталсын;
</w:t>
      </w:r>
      <w:r>
        <w:br/>
      </w:r>
      <w:r>
        <w:rPr>
          <w:rFonts w:ascii="Times New Roman"/>
          <w:b w:val="false"/>
          <w:i w:val="false"/>
          <w:color w:val="000000"/>
          <w:sz w:val="28"/>
        </w:rPr>
        <w:t>
      үшінші бөліктің бірінші абзацындағы "бюджетке төленетін ағымдағы төлемдер сомасын кемітіп" деген сөздер "ағымдағы төлемдер сомасын есепте кемітіп" деген сөздермен ауыстырылсын;
</w:t>
      </w:r>
      <w:r>
        <w:br/>
      </w:r>
      <w:r>
        <w:rPr>
          <w:rFonts w:ascii="Times New Roman"/>
          <w:b w:val="false"/>
          <w:i w:val="false"/>
          <w:color w:val="000000"/>
          <w:sz w:val="28"/>
        </w:rPr>
        <w:t>
      төртінші бөліктегі "немесе жеке табыс салығы" деген сөздер алып тасталсын;
</w:t>
      </w:r>
      <w:r>
        <w:br/>
      </w:r>
      <w:r>
        <w:rPr>
          <w:rFonts w:ascii="Times New Roman"/>
          <w:b w:val="false"/>
          <w:i w:val="false"/>
          <w:color w:val="000000"/>
          <w:sz w:val="28"/>
        </w:rPr>
        <w:t>
</w:t>
      </w:r>
      <w:r>
        <w:rPr>
          <w:rFonts w:ascii="Times New Roman"/>
          <w:b w:val="false"/>
          <w:i w:val="false"/>
          <w:color w:val="000000"/>
          <w:sz w:val="28"/>
        </w:rPr>
        <w:t>
      ескертулер мынадай редакцияда жазылсын:
</w:t>
      </w:r>
      <w:r>
        <w:br/>
      </w:r>
      <w:r>
        <w:rPr>
          <w:rFonts w:ascii="Times New Roman"/>
          <w:b w:val="false"/>
          <w:i w:val="false"/>
          <w:color w:val="000000"/>
          <w:sz w:val="28"/>
        </w:rPr>
        <w:t>
      "Ескертулер.
</w:t>
      </w:r>
      <w:r>
        <w:br/>
      </w:r>
      <w:r>
        <w:rPr>
          <w:rFonts w:ascii="Times New Roman"/>
          <w:b w:val="false"/>
          <w:i w:val="false"/>
          <w:color w:val="000000"/>
          <w:sz w:val="28"/>
        </w:rPr>
        <w:t>
      1. Осы баптың бірінші бөлігіндегі мақсаттар үшін, егер қосылған құн салығына есептелген сома салық кезеңінде бюджетке енгізілуге жататын қосылған құн салығына әсер етпесе, тұлға әкімшілік жауапкершілікке тартылмауы тиіс.
</w:t>
      </w:r>
      <w:r>
        <w:br/>
      </w:r>
      <w:r>
        <w:rPr>
          <w:rFonts w:ascii="Times New Roman"/>
          <w:b w:val="false"/>
          <w:i w:val="false"/>
          <w:color w:val="000000"/>
          <w:sz w:val="28"/>
        </w:rPr>
        <w:t>
      2. Осы баптың төртінші бөлігіндегі мақсаттар үшін, салық кезеңі ішінде Қазақстан Республикасының салық заңнамасына сәйкес ұсынылуға жататын корпоративтік табыс салығы бойынша аванстық төлемдердің есептерін ұсынбаған жағдайда да, тұлға әкімшілік жауапкершілікке тартылмауы тиіс. Бұл ретте, аванстық төлемдердің есептелген сомасы нөлге теңестіріледі.";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 xml:space="preserve"> 210-бапта </w:t>
      </w:r>
      <w:r>
        <w:rPr>
          <w:rFonts w:ascii="Times New Roman"/>
          <w:b w:val="false"/>
          <w:i w:val="false"/>
          <w:color w:val="000000"/>
          <w:sz w:val="28"/>
        </w:rPr>
        <w:t>
:
</w:t>
      </w:r>
      <w:r>
        <w:br/>
      </w:r>
      <w:r>
        <w:rPr>
          <w:rFonts w:ascii="Times New Roman"/>
          <w:b w:val="false"/>
          <w:i w:val="false"/>
          <w:color w:val="000000"/>
          <w:sz w:val="28"/>
        </w:rPr>
        <w:t>
      бірінші бөліктің екінші абзацында және екінші бөліктің екінші абзацында:
</w:t>
      </w:r>
      <w:r>
        <w:br/>
      </w:r>
      <w:r>
        <w:rPr>
          <w:rFonts w:ascii="Times New Roman"/>
          <w:b w:val="false"/>
          <w:i w:val="false"/>
          <w:color w:val="000000"/>
          <w:sz w:val="28"/>
        </w:rPr>
        <w:t>
      "лауазымды адамдарға" деген сөздерден кейін "— жиырма айлық есептік көрсеткіш мөлшерінде," деген сөздермен толықтырылсын;
</w:t>
      </w:r>
      <w:r>
        <w:br/>
      </w:r>
      <w:r>
        <w:rPr>
          <w:rFonts w:ascii="Times New Roman"/>
          <w:b w:val="false"/>
          <w:i w:val="false"/>
          <w:color w:val="000000"/>
          <w:sz w:val="28"/>
        </w:rPr>
        <w:t>
      "кәсіпкерлерге" деген сөзден кейін ", жеке нотариустарға, адвокаттарға,"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 xml:space="preserve"> 212-бап </w:t>
      </w:r>
      <w:r>
        <w:rPr>
          <w:rFonts w:ascii="Times New Roman"/>
          <w:b w:val="false"/>
          <w:i w:val="false"/>
          <w:color w:val="000000"/>
          <w:sz w:val="28"/>
        </w:rPr>
        <w:t>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 xml:space="preserve"> 215-бапта </w:t>
      </w:r>
      <w:r>
        <w:rPr>
          <w:rFonts w:ascii="Times New Roman"/>
          <w:b w:val="false"/>
          <w:i w:val="false"/>
          <w:color w:val="000000"/>
          <w:sz w:val="28"/>
        </w:rPr>
        <w:t>
:
</w:t>
      </w:r>
      <w:r>
        <w:br/>
      </w:r>
      <w:r>
        <w:rPr>
          <w:rFonts w:ascii="Times New Roman"/>
          <w:b w:val="false"/>
          <w:i w:val="false"/>
          <w:color w:val="000000"/>
          <w:sz w:val="28"/>
        </w:rPr>
        <w:t>
      тақырыбындағы "Фискалдық жады бар" деген сөздер алып тасталсын;
</w:t>
      </w:r>
      <w:r>
        <w:br/>
      </w:r>
      <w:r>
        <w:rPr>
          <w:rFonts w:ascii="Times New Roman"/>
          <w:b w:val="false"/>
          <w:i w:val="false"/>
          <w:color w:val="000000"/>
          <w:sz w:val="28"/>
        </w:rPr>
        <w:t>
      бірінші бөлігі мынадай редакцияда жазылсын:
</w:t>
      </w:r>
      <w:r>
        <w:br/>
      </w:r>
      <w:r>
        <w:rPr>
          <w:rFonts w:ascii="Times New Roman"/>
          <w:b w:val="false"/>
          <w:i w:val="false"/>
          <w:color w:val="000000"/>
          <w:sz w:val="28"/>
        </w:rPr>
        <w:t>
      "1. Қазақстан Республикасының салық заңнамасында белгіленген кассалық-бақылау машиналарын қолдану тәртібін бұзу — 
</w:t>
      </w:r>
      <w:r>
        <w:br/>
      </w:r>
      <w:r>
        <w:rPr>
          <w:rFonts w:ascii="Times New Roman"/>
          <w:b w:val="false"/>
          <w:i w:val="false"/>
          <w:color w:val="000000"/>
          <w:sz w:val="28"/>
        </w:rPr>
        <w:t>
      дара кәсіпкерлерге, жеке нотариустарға және лауазымды адамдарға он бес айлық есептік көрсеткіш мөлшерінде айыппұл салуға әкеп соғады.";
</w:t>
      </w:r>
      <w:r>
        <w:br/>
      </w:r>
      <w:r>
        <w:rPr>
          <w:rFonts w:ascii="Times New Roman"/>
          <w:b w:val="false"/>
          <w:i w:val="false"/>
          <w:color w:val="000000"/>
          <w:sz w:val="28"/>
        </w:rPr>
        <w:t>
      екінші бөлігі алып тасталсын;
</w:t>
      </w:r>
      <w:r>
        <w:br/>
      </w:r>
      <w:r>
        <w:rPr>
          <w:rFonts w:ascii="Times New Roman"/>
          <w:b w:val="false"/>
          <w:i w:val="false"/>
          <w:color w:val="000000"/>
          <w:sz w:val="28"/>
        </w:rPr>
        <w:t>
      үшінші бөліктегі:
</w:t>
      </w:r>
      <w:r>
        <w:br/>
      </w:r>
      <w:r>
        <w:rPr>
          <w:rFonts w:ascii="Times New Roman"/>
          <w:b w:val="false"/>
          <w:i w:val="false"/>
          <w:color w:val="000000"/>
          <w:sz w:val="28"/>
        </w:rPr>
        <w:t>
      бірінші абзацтағы "бірінші немесе екінші бөліктерінде" деген сөздер "бірінші бөлігінде" деген сөздермен ауыстырылсын;
</w:t>
      </w:r>
      <w:r>
        <w:br/>
      </w:r>
      <w:r>
        <w:rPr>
          <w:rFonts w:ascii="Times New Roman"/>
          <w:b w:val="false"/>
          <w:i w:val="false"/>
          <w:color w:val="000000"/>
          <w:sz w:val="28"/>
        </w:rPr>
        <w:t>
      екінші абзацта:
</w:t>
      </w:r>
      <w:r>
        <w:br/>
      </w:r>
      <w:r>
        <w:rPr>
          <w:rFonts w:ascii="Times New Roman"/>
          <w:b w:val="false"/>
          <w:i w:val="false"/>
          <w:color w:val="000000"/>
          <w:sz w:val="28"/>
        </w:rPr>
        <w:t>
      "кәсіпкерлерге" деген сөзден кейін ", жеке нотариустарға" деген сөздермен толықтырылсын;
</w:t>
      </w:r>
      <w:r>
        <w:br/>
      </w:r>
      <w:r>
        <w:rPr>
          <w:rFonts w:ascii="Times New Roman"/>
          <w:b w:val="false"/>
          <w:i w:val="false"/>
          <w:color w:val="000000"/>
          <w:sz w:val="28"/>
        </w:rPr>
        <w:t>
      "жиырма бес" деген сөздер "отыз"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 xml:space="preserve"> 216-баптың </w:t>
      </w:r>
      <w:r>
        <w:rPr>
          <w:rFonts w:ascii="Times New Roman"/>
          <w:b w:val="false"/>
          <w:i w:val="false"/>
          <w:color w:val="000000"/>
          <w:sz w:val="28"/>
        </w:rPr>
        <w:t>
 бірінші бөлігінде:
</w:t>
      </w:r>
      <w:r>
        <w:br/>
      </w:r>
      <w:r>
        <w:rPr>
          <w:rFonts w:ascii="Times New Roman"/>
          <w:b w:val="false"/>
          <w:i w:val="false"/>
          <w:color w:val="000000"/>
          <w:sz w:val="28"/>
        </w:rPr>
        <w:t>
      төртінші абзац мынадай редакцияда жазылсын:
</w:t>
      </w:r>
      <w:r>
        <w:br/>
      </w:r>
      <w:r>
        <w:rPr>
          <w:rFonts w:ascii="Times New Roman"/>
          <w:b w:val="false"/>
          <w:i w:val="false"/>
          <w:color w:val="000000"/>
          <w:sz w:val="28"/>
        </w:rPr>
        <w:t>
      "салық төлеушінің банктік шоттарынан ақшаны есептен шығару жөніндегі операция жасалған күні банкке немесе бюджет жүйесінің кассалық атқарылуын жүзеге асыратын басқа ұйымға салық және бюджетке төленетін басқа да міндетті төлемдер сомаларын және банктердің немесе банк операцияларының жекелеген түрлерін жүзеге асыратын ұйымдардың кассаларына енгізілген қолма-қол ақшаны салық және басқа да міндетті төлемдерді, өсімпұлдарды, айыппұлдарды төлеу есебіне аудару кезінде банктің немесе банк операцияларының жекелеген түрлерін жүзеге асыратын ұйымның кінәсінен аудармау (есептемеу), уақтылы аудармау (банктік шоттардан ақшаны есептен шығару бойынша операциялар жасалған күннен кеш немесе қолма-қол ақшаны банкке немесе банк операцияларының жекелеген түрлерін жүзеге асыратын ұйымға енгізген күннен кейін) не төлем құжатының деректемелерін толтыру кезінде қателер жіберу;";
</w:t>
      </w:r>
      <w:r>
        <w:br/>
      </w:r>
      <w:r>
        <w:rPr>
          <w:rFonts w:ascii="Times New Roman"/>
          <w:b w:val="false"/>
          <w:i w:val="false"/>
          <w:color w:val="000000"/>
          <w:sz w:val="28"/>
        </w:rPr>
        <w:t>
      жетінші абзац "заңды тұлғалардың" деген сөздерден кейін ", дара кәсіпкерлердің, жеке нотариустардың және адвокаттардың" деген сөздермен толықтырылсын;
</w:t>
      </w:r>
      <w:r>
        <w:br/>
      </w:r>
      <w:r>
        <w:rPr>
          <w:rFonts w:ascii="Times New Roman"/>
          <w:b w:val="false"/>
          <w:i w:val="false"/>
          <w:color w:val="000000"/>
          <w:sz w:val="28"/>
        </w:rPr>
        <w:t>
      тоғызыншы абзацтағы "табыс етпеу түрінде орындамауы, -" деген сөздер "табыс етпеу;" деген сөздермен ауыстырылып, мынадай мазмұндағы оныншы және он бірінші абзацтармен толықтырылсын:
</w:t>
      </w:r>
      <w:r>
        <w:br/>
      </w:r>
      <w:r>
        <w:rPr>
          <w:rFonts w:ascii="Times New Roman"/>
          <w:b w:val="false"/>
          <w:i w:val="false"/>
          <w:color w:val="000000"/>
          <w:sz w:val="28"/>
        </w:rPr>
        <w:t>
      "аталған банкте ашылған банк шоты бар, салық қызметі органдары инкассалық өкім немесе салық төлеушінің банк шоты бойынша шығыс операцияларын тоқтата тұру туралы өкім шығарған клиентіне жаңа банк шотын ашу;
</w:t>
      </w:r>
      <w:r>
        <w:br/>
      </w:r>
      <w:r>
        <w:rPr>
          <w:rFonts w:ascii="Times New Roman"/>
          <w:b w:val="false"/>
          <w:i w:val="false"/>
          <w:color w:val="000000"/>
          <w:sz w:val="28"/>
        </w:rPr>
        <w:t>
      әрекетсіз салық төлеушіге банк шотын ашу түрінде орындамауы, —";
</w:t>
      </w:r>
    </w:p>
    <w:p>
      <w:pPr>
        <w:spacing w:after="0"/>
        <w:ind w:left="0"/>
        <w:jc w:val="both"/>
      </w:pP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 xml:space="preserve"> 217-баптың </w:t>
      </w:r>
      <w:r>
        <w:rPr>
          <w:rFonts w:ascii="Times New Roman"/>
          <w:b w:val="false"/>
          <w:i w:val="false"/>
          <w:color w:val="000000"/>
          <w:sz w:val="28"/>
        </w:rPr>
        <w:t>
 бірінші бөлігінде:
</w:t>
      </w:r>
      <w:r>
        <w:br/>
      </w:r>
      <w:r>
        <w:rPr>
          <w:rFonts w:ascii="Times New Roman"/>
          <w:b w:val="false"/>
          <w:i w:val="false"/>
          <w:color w:val="000000"/>
          <w:sz w:val="28"/>
        </w:rPr>
        <w:t>
      үшінші абзацта:
</w:t>
      </w:r>
      <w:r>
        <w:br/>
      </w:r>
      <w:r>
        <w:rPr>
          <w:rFonts w:ascii="Times New Roman"/>
          <w:b w:val="false"/>
          <w:i w:val="false"/>
          <w:color w:val="000000"/>
          <w:sz w:val="28"/>
        </w:rPr>
        <w:t>
      "үш жұмыс күні ішінде" деген сөздер алып тасталсын;
</w:t>
      </w:r>
      <w:r>
        <w:br/>
      </w:r>
      <w:r>
        <w:rPr>
          <w:rFonts w:ascii="Times New Roman"/>
          <w:b w:val="false"/>
          <w:i w:val="false"/>
          <w:color w:val="000000"/>
          <w:sz w:val="28"/>
        </w:rPr>
        <w:t>
      "салық органдарына" деген сөздерден кейін "оны ашқан күннен кейінгі бір жұмыс күнінен кешіктірмей хабарламаның кепілдендірілген жеткізуді қамтамасыз ететін байланыстың электронды арналары арқылы не хабарламаны қағаз жеткізгіште жіберген кезде — үш жұмыс күні ішінде" деген сөздермен толықтырылсын;
</w:t>
      </w:r>
      <w:r>
        <w:br/>
      </w:r>
      <w:r>
        <w:rPr>
          <w:rFonts w:ascii="Times New Roman"/>
          <w:b w:val="false"/>
          <w:i w:val="false"/>
          <w:color w:val="000000"/>
          <w:sz w:val="28"/>
        </w:rPr>
        <w:t>
      бесінші абзацтағы "шешімі" деген сөз "өкімі" деген сөзбен ауыстырылсын;
</w:t>
      </w:r>
      <w:r>
        <w:br/>
      </w:r>
      <w:r>
        <w:rPr>
          <w:rFonts w:ascii="Times New Roman"/>
          <w:b w:val="false"/>
          <w:i w:val="false"/>
          <w:color w:val="000000"/>
          <w:sz w:val="28"/>
        </w:rPr>
        <w:t>
      алтыншы абзац мынадай редакцияда жазылсын:
</w:t>
      </w:r>
      <w:r>
        <w:br/>
      </w:r>
      <w:r>
        <w:rPr>
          <w:rFonts w:ascii="Times New Roman"/>
          <w:b w:val="false"/>
          <w:i w:val="false"/>
          <w:color w:val="000000"/>
          <w:sz w:val="28"/>
        </w:rPr>
        <w:t>
      "банкке немесе бюджет жүйесінің кассалық атқарылуын жүзеге асыратын басқа ұйымға салықтың және бюджетке төленетін басқа да міндетті төлемдердің сомаларын, өсімпұлдарды, айыппұлдарды аудару кезінде банктің немесе банк операцияларының жекелеген түрлерін жүзеге асыратын ұйымның кінәсінен аудармау (есептемеу), уақтылы аудармау (банктік шоттардан ақшаны есептен шығару бойынша операциялар жасалған күннен кеш немесе қолма-қол ақшаны банкке немесе банк операцияларының жекелеген түрлерін жүзеге асыратын ұйымға енгізген күннен кейін) не төлем құжатының деректемелерін толтыру кезінде қателер жіберу;";
</w:t>
      </w:r>
      <w:r>
        <w:br/>
      </w:r>
      <w:r>
        <w:rPr>
          <w:rFonts w:ascii="Times New Roman"/>
          <w:b w:val="false"/>
          <w:i w:val="false"/>
          <w:color w:val="000000"/>
          <w:sz w:val="28"/>
        </w:rPr>
        <w:t>
      жетінші абзац алып тасталсын;
</w:t>
      </w:r>
      <w:r>
        <w:br/>
      </w:r>
      <w:r>
        <w:rPr>
          <w:rFonts w:ascii="Times New Roman"/>
          <w:b w:val="false"/>
          <w:i w:val="false"/>
          <w:color w:val="000000"/>
          <w:sz w:val="28"/>
        </w:rPr>
        <w:t>
      мынадай мазмұндағы тоғызыншы, оныншы, он бірінші және он екінші абзацтармен толықтырылсын:
</w:t>
      </w:r>
      <w:r>
        <w:br/>
      </w:r>
      <w:r>
        <w:rPr>
          <w:rFonts w:ascii="Times New Roman"/>
          <w:b w:val="false"/>
          <w:i w:val="false"/>
          <w:color w:val="000000"/>
          <w:sz w:val="28"/>
        </w:rPr>
        <w:t>
      "өз клиентіне оның осы банкте соңғы ашқан банк шотына салық қызметі органдарының салық төлеушінің банк шоттары бойынша инкассалық өкімдері немесе шығыс операцияларын тоқтата тұру туралы өкімдері қойылған немесе инкассалық өкімдері қойылған болса, жаңа банк шотын ашу;
</w:t>
      </w:r>
      <w:r>
        <w:br/>
      </w:r>
      <w:r>
        <w:rPr>
          <w:rFonts w:ascii="Times New Roman"/>
          <w:b w:val="false"/>
          <w:i w:val="false"/>
          <w:color w:val="000000"/>
          <w:sz w:val="28"/>
        </w:rPr>
        <w:t>
      әрекетсіз салық төлеушіге банк шотын ашу;
</w:t>
      </w:r>
      <w:r>
        <w:br/>
      </w:r>
      <w:r>
        <w:rPr>
          <w:rFonts w:ascii="Times New Roman"/>
          <w:b w:val="false"/>
          <w:i w:val="false"/>
          <w:color w:val="000000"/>
          <w:sz w:val="28"/>
        </w:rPr>
        <w:t>
      банк сыйақыларының есептелген сомалары туралы мәліметтерді салық органына Қазақстан Республикасының салық заңнамасында белгіленген мерзім ішінде бермеу;
</w:t>
      </w:r>
      <w:r>
        <w:br/>
      </w:r>
      <w:r>
        <w:rPr>
          <w:rFonts w:ascii="Times New Roman"/>
          <w:b w:val="false"/>
          <w:i w:val="false"/>
          <w:color w:val="000000"/>
          <w:sz w:val="28"/>
        </w:rPr>
        <w:t>
      есепті тоқсан ішінде шартты банк салымында орналастырылған ақшаның қозғалысы туралы есепті ақшаның осындай қозғалысы бар болған кезде уәкілетті орган белгілеген нысан бойынша салық органына Қазақстан Республикасының салық заңнамасында белгіленген мерзім ішінде ұсынбау түрінде орындамауы, —";
</w:t>
      </w:r>
      <w:r>
        <w:br/>
      </w:r>
      <w:r>
        <w:rPr>
          <w:rFonts w:ascii="Times New Roman"/>
          <w:b w:val="false"/>
          <w:i w:val="false"/>
          <w:color w:val="000000"/>
          <w:sz w:val="28"/>
        </w:rPr>
        <w:t>
      тоғызыншы абзацтағы "заңды тұлғаларға" деген сөздерден кейін "банктің Қазақстан Республикасының салық заңнамасында белгіленген міндеттерді орындамаған кезеңі ішінде"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 xml:space="preserve"> 359-баптың </w:t>
      </w:r>
      <w:r>
        <w:rPr>
          <w:rFonts w:ascii="Times New Roman"/>
          <w:b w:val="false"/>
          <w:i w:val="false"/>
          <w:color w:val="000000"/>
          <w:sz w:val="28"/>
        </w:rPr>
        <w:t>
 бірінші абзацы мынадай редакцияда жазылсын:
</w:t>
      </w:r>
      <w:r>
        <w:br/>
      </w:r>
      <w:r>
        <w:rPr>
          <w:rFonts w:ascii="Times New Roman"/>
          <w:b w:val="false"/>
          <w:i w:val="false"/>
          <w:color w:val="000000"/>
          <w:sz w:val="28"/>
        </w:rPr>
        <w:t>
      "Қазақстан Республикасының салық заңнамасында белгіленген тәртіппен салық құпиясы болып табылатын мәліметтерді осындай мәліметтер туралы өзіне белгілі болған адамдардың кәсіптік немесе қызметтік қажеттіліксіз жария етуі, —";
</w:t>
      </w:r>
    </w:p>
    <w:p>
      <w:pPr>
        <w:spacing w:after="0"/>
        <w:ind w:left="0"/>
        <w:jc w:val="both"/>
      </w:pP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 xml:space="preserve"> 570-баптың </w:t>
      </w:r>
      <w:r>
        <w:rPr>
          <w:rFonts w:ascii="Times New Roman"/>
          <w:b w:val="false"/>
          <w:i w:val="false"/>
          <w:color w:val="000000"/>
          <w:sz w:val="28"/>
        </w:rPr>
        <w:t>
 бірінші бөлігіндегі "88-1 (екінші бөлігінде)," деген сөздер "(төртінші, бесінші бөліктерінде), 88-1 (екінші, үшінші бөліктерінде)"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 xml:space="preserve"> 580-баптың </w:t>
      </w:r>
      <w:r>
        <w:rPr>
          <w:rFonts w:ascii="Times New Roman"/>
          <w:b w:val="false"/>
          <w:i w:val="false"/>
          <w:color w:val="000000"/>
          <w:sz w:val="28"/>
        </w:rPr>
        <w:t>
 бірінші бөлігі мынадай мазмұндағы 8) және 9) тармақшалармен толықтырылсын:
</w:t>
      </w:r>
      <w:r>
        <w:br/>
      </w:r>
      <w:r>
        <w:rPr>
          <w:rFonts w:ascii="Times New Roman"/>
          <w:b w:val="false"/>
          <w:i w:val="false"/>
          <w:color w:val="000000"/>
          <w:sz w:val="28"/>
        </w:rPr>
        <w:t>
      "8) салықтың және бюджетке төленетін басқа да міндетті төлемдердің түсуін қамтамасыз ету саласына басшылықты жүзеге асыратын уәкілетті орган бекіткен бағдарламалық қамтамасыз етуде техникалық қателер туындаған жағдайда салық төлеушінің салықтық міндеттемелерді салық есептілігі нысанын электрондық түрде ұсыну бойынша Қазақстан Республикасының заңнамасында белгіленген мерзімде орындамауына әкеліп соғуы;
</w:t>
      </w:r>
      <w:r>
        <w:br/>
      </w:r>
      <w:r>
        <w:rPr>
          <w:rFonts w:ascii="Times New Roman"/>
          <w:b w:val="false"/>
          <w:i w:val="false"/>
          <w:color w:val="000000"/>
          <w:sz w:val="28"/>
        </w:rPr>
        <w:t>
      9) Қазақстан Республикасының салық заңнамасында көзделген өзге де жағдайларда.".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2003 жылғы 20 маусымдағы Қазақстан Республикасының Жер 
</w:t>
      </w:r>
      <w:r>
        <w:rPr>
          <w:rFonts w:ascii="Times New Roman"/>
          <w:b w:val="false"/>
          <w:i w:val="false"/>
          <w:color w:val="000000"/>
          <w:sz w:val="28"/>
        </w:rPr>
        <w:t>
</w:t>
      </w:r>
      <w:r>
        <w:rPr>
          <w:rFonts w:ascii="Times New Roman"/>
          <w:b w:val="false"/>
          <w:i w:val="false"/>
          <w:color w:val="000000"/>
          <w:sz w:val="28"/>
        </w:rPr>
        <w:t xml:space="preserve"> кодексі </w:t>
      </w:r>
      <w:r>
        <w:rPr>
          <w:rFonts w:ascii="Times New Roman"/>
          <w:b w:val="false"/>
          <w:i w:val="false"/>
          <w:color w:val="000000"/>
          <w:sz w:val="28"/>
        </w:rPr>
        <w:t>
 (Қазақстан Республикасы Парламентінің Жаршысы, 2003 ж., N 13, 99-құжат; 2005 ж., N 9, 26-құжат; 2006 ж., N 1, 5-құжат; N 3, 22-құжат; N 11, 55-құжат; N 12, 79, 83-құжаттар; N 16, 97-құжат; 2007 ж., N 1, 4-құжат; N 2, 18-құжат; N 14, 105-құжат; N 15, 106, 109-құжаттар; N 16, 129-құжат; N 17, 139-құжат; N 18, 143-құжат; N 20, 152-құжат; N 24, 180-құжат; 2008 ж., N 6-7, 27-құжат; N 15-16, 64-құжат):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43-бапта </w:t>
      </w:r>
      <w:r>
        <w:rPr>
          <w:rFonts w:ascii="Times New Roman"/>
          <w:b w:val="false"/>
          <w:i w:val="false"/>
          <w:color w:val="000000"/>
          <w:sz w:val="28"/>
        </w:rPr>
        <w:t>
:
</w:t>
      </w:r>
      <w:r>
        <w:br/>
      </w:r>
      <w:r>
        <w:rPr>
          <w:rFonts w:ascii="Times New Roman"/>
          <w:b w:val="false"/>
          <w:i w:val="false"/>
          <w:color w:val="000000"/>
          <w:sz w:val="28"/>
        </w:rPr>
        <w:t>
      1-тармақ мынадай мазмұндағы 6-1) тармақшамен толықтырылсын:
</w:t>
      </w:r>
      <w:r>
        <w:br/>
      </w:r>
      <w:r>
        <w:rPr>
          <w:rFonts w:ascii="Times New Roman"/>
          <w:b w:val="false"/>
          <w:i w:val="false"/>
          <w:color w:val="000000"/>
          <w:sz w:val="28"/>
        </w:rPr>
        <w:t>
      "6-1) уақытша өтеулі жер пайдалану туралы шарт жасасу.";
</w:t>
      </w:r>
      <w:r>
        <w:br/>
      </w:r>
      <w:r>
        <w:rPr>
          <w:rFonts w:ascii="Times New Roman"/>
          <w:b w:val="false"/>
          <w:i w:val="false"/>
          <w:color w:val="000000"/>
          <w:sz w:val="28"/>
        </w:rPr>
        <w:t>
      7-тармақ мынадай мазмұндағы екінші бөлікпен толықтырылсын:
</w:t>
      </w:r>
      <w:r>
        <w:br/>
      </w:r>
      <w:r>
        <w:rPr>
          <w:rFonts w:ascii="Times New Roman"/>
          <w:b w:val="false"/>
          <w:i w:val="false"/>
          <w:color w:val="000000"/>
          <w:sz w:val="28"/>
        </w:rPr>
        <w:t>
      "Уақытша өтеулі жер пайдалану (жалдау) туралы шарт жер учаскесін пайдалану құқығын беру туралы шешімнің қабылданған күнінен бастап күнтізбелік 15 күннен кешіктірілмей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2003 жылғы 8 шілдедегі Қазақстан Республикасының Орман 
</w:t>
      </w:r>
      <w:r>
        <w:rPr>
          <w:rFonts w:ascii="Times New Roman"/>
          <w:b w:val="false"/>
          <w:i w:val="false"/>
          <w:color w:val="000000"/>
          <w:sz w:val="28"/>
        </w:rPr>
        <w:t>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2003 ж., N 16, 140-құжат; 2004 ж., N 23, 142-құжат; 2006 ж., N 3, 22-құжат; N 16, 97-құжат; 2007 ж., N 1, 4-құжат; N 2, 18-құжат; N 3, 20-құжат):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12-баптың </w:t>
      </w:r>
      <w:r>
        <w:rPr>
          <w:rFonts w:ascii="Times New Roman"/>
          <w:b w:val="false"/>
          <w:i w:val="false"/>
          <w:color w:val="000000"/>
          <w:sz w:val="28"/>
        </w:rPr>
        <w:t>
 9) тармақшасындағы "түбірімен босатылатын сүрек төлемақысының базалық ставкаларын бекітеді,"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13-баптың </w:t>
      </w:r>
      <w:r>
        <w:rPr>
          <w:rFonts w:ascii="Times New Roman"/>
          <w:b w:val="false"/>
          <w:i w:val="false"/>
          <w:color w:val="000000"/>
          <w:sz w:val="28"/>
        </w:rPr>
        <w:t>
 1-тармағы мынадай мазмұндағы 17) тармақшамен толықтырылсын:
</w:t>
      </w:r>
      <w:r>
        <w:br/>
      </w:r>
      <w:r>
        <w:rPr>
          <w:rFonts w:ascii="Times New Roman"/>
          <w:b w:val="false"/>
          <w:i w:val="false"/>
          <w:color w:val="000000"/>
          <w:sz w:val="28"/>
        </w:rPr>
        <w:t>
      "17) орман пайдаланғаны үшін төлемдер ставкаларын есептеуге (түбірімен босатылатын сүрекке, өзге де орман пайдалануға) арналған әдістемелік нұсқауды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36-баптың </w:t>
      </w:r>
      <w:r>
        <w:rPr>
          <w:rFonts w:ascii="Times New Roman"/>
          <w:b w:val="false"/>
          <w:i w:val="false"/>
          <w:color w:val="000000"/>
          <w:sz w:val="28"/>
        </w:rPr>
        <w:t>
 3-тармағы "сүрек" деген сөзден кейін "(қабығымен іске жарамды және отындық), кесілген ағаштардың қалдықтары (ұшар басынан алынған отын)"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105-бапта </w:t>
      </w:r>
      <w:r>
        <w:rPr>
          <w:rFonts w:ascii="Times New Roman"/>
          <w:b w:val="false"/>
          <w:i w:val="false"/>
          <w:color w:val="000000"/>
          <w:sz w:val="28"/>
        </w:rPr>
        <w:t>
: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"105-бап. Мемлекеттік орман қорынан орман пайдаланғаны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төлемақы";
</w:t>
      </w:r>
      <w:r>
        <w:rPr>
          <w:rFonts w:ascii="Times New Roman"/>
          <w:b w:val="false"/>
          <w:i w:val="false"/>
          <w:color w:val="000000"/>
          <w:sz w:val="28"/>
        </w:rPr>
        <w:t>
</w:t>
      </w:r>
    </w:p>
    <w:p>
      <w:pPr>
        <w:spacing w:after="0"/>
        <w:ind w:left="0"/>
        <w:jc w:val="both"/>
      </w:pPr>
      <w:r>
        <w:rPr>
          <w:rFonts w:ascii="Times New Roman"/>
          <w:b w:val="false"/>
          <w:i w:val="false"/>
          <w:color w:val="000000"/>
          <w:sz w:val="28"/>
        </w:rPr>
        <w:t>
      3-тармақтағы "орман ресурстарының сапасы мен қол жетімділігі, орман өнімдерінің нарықтық бағалары" деген сөздер "сапасы, жалпы пайдаланылатын жолдардан кеспе ағаштар аймағының қашықтығы, жер бедері және ағаш кесу түрлері" деген сөздермен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"Мемлекеттік орман қорын пайдалану" деген сөздер "Мемлекеттік орман қорының учаскелерінде орман пайдалану" деген сөздермен ауыстырылсын;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"Бұл ретте, төлем ставкалары орман пайдалану түрлеріне және олардың өзгеше ерекшеліктеріне байланысты белгіленеді, олар ауданы бойынша — гектармен (га), көлемі бойынша — тығыздық текше метрімен (м
</w:t>
      </w:r>
      <w:r>
        <w:rPr>
          <w:rFonts w:ascii="Times New Roman"/>
          <w:b w:val="false"/>
          <w:i w:val="false"/>
          <w:color w:val="000000"/>
          <w:vertAlign w:val="superscript"/>
        </w:rPr>
        <w:t>
3
</w:t>
      </w:r>
      <w:r>
        <w:rPr>
          <w:rFonts w:ascii="Times New Roman"/>
          <w:b w:val="false"/>
          <w:i w:val="false"/>
          <w:color w:val="000000"/>
          <w:sz w:val="28"/>
        </w:rPr>
        <w:t>
) немесе қаланған текше метрмен (қал. м
</w:t>
      </w:r>
      <w:r>
        <w:rPr>
          <w:rFonts w:ascii="Times New Roman"/>
          <w:b w:val="false"/>
          <w:i w:val="false"/>
          <w:color w:val="000000"/>
          <w:vertAlign w:val="superscript"/>
        </w:rPr>
        <w:t>
3
</w:t>
      </w:r>
      <w:r>
        <w:rPr>
          <w:rFonts w:ascii="Times New Roman"/>
          <w:b w:val="false"/>
          <w:i w:val="false"/>
          <w:color w:val="000000"/>
          <w:sz w:val="28"/>
        </w:rPr>
        <w:t>
), саны бойынша — түйірлеп, салмағы бойынша — килограммен (кг), центнермен (ц), тоннамен (т) жас (табиғи өсу) күйімен өлшенеді.";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112-баптың </w:t>
      </w:r>
      <w:r>
        <w:rPr>
          <w:rFonts w:ascii="Times New Roman"/>
          <w:b w:val="false"/>
          <w:i w:val="false"/>
          <w:color w:val="000000"/>
          <w:sz w:val="28"/>
        </w:rPr>
        <w:t>
 1-тармағының 2) тармақшасындағы "жанама орман пайдалану" деген сөздер "сондай-ақ жанама орман пайдалану өнімдерін пайдалану"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2003 жылғы 9 шілдедегі Қазақстан Республикасының 
</w:t>
      </w:r>
      <w:r>
        <w:rPr>
          <w:rFonts w:ascii="Times New Roman"/>
          <w:b w:val="false"/>
          <w:i w:val="false"/>
          <w:color w:val="000000"/>
          <w:sz w:val="28"/>
        </w:rPr>
        <w:t>
</w:t>
      </w:r>
      <w:r>
        <w:rPr>
          <w:rFonts w:ascii="Times New Roman"/>
          <w:b w:val="false"/>
          <w:i w:val="false"/>
          <w:color w:val="000000"/>
          <w:sz w:val="28"/>
        </w:rPr>
        <w:t>
Су 
</w:t>
      </w:r>
      <w:r>
        <w:rPr>
          <w:rFonts w:ascii="Times New Roman"/>
          <w:b w:val="false"/>
          <w:i w:val="false"/>
          <w:color w:val="000000"/>
          <w:sz w:val="28"/>
        </w:rPr>
        <w:t>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2003 ж., N 17, 141-құжат; 2004 ж., N 23, 142-құжат; 2006 ж., N 1, 5-құжат; N 3, 22-құжат; N 15, 95-құжат; 2007 ж., N 1, 4-құжат; N 2, 18-құжат; N 19, 147-құжат; N 24, 180-құжат; 2008 ж., N 6-7, 27-құжат):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37-баптың </w:t>
      </w:r>
      <w:r>
        <w:rPr>
          <w:rFonts w:ascii="Times New Roman"/>
          <w:b w:val="false"/>
          <w:i w:val="false"/>
          <w:color w:val="000000"/>
          <w:sz w:val="28"/>
        </w:rPr>
        <w:t>
 1-тармағы мынадай мазмұндағы 5-1), 7-1) тармақшалармен толықтырылсын:
</w:t>
      </w:r>
      <w:r>
        <w:br/>
      </w:r>
      <w:r>
        <w:rPr>
          <w:rFonts w:ascii="Times New Roman"/>
          <w:b w:val="false"/>
          <w:i w:val="false"/>
          <w:color w:val="000000"/>
          <w:sz w:val="28"/>
        </w:rPr>
        <w:t>
      "5-1) салық органына ұсынғанға дейін жер үсті көздерінің су ресурстарын пайдаланғаны үшін төлем бойынша салық есептілігін растайды;";
</w:t>
      </w:r>
      <w:r>
        <w:br/>
      </w:r>
      <w:r>
        <w:rPr>
          <w:rFonts w:ascii="Times New Roman"/>
          <w:b w:val="false"/>
          <w:i w:val="false"/>
          <w:color w:val="000000"/>
          <w:sz w:val="28"/>
        </w:rPr>
        <w:t>
      "7-1) Қазақстан Республикасының салық заңнамасымен белгіленген жер үсті көздерінің су ресурстарын пайдаланғаны үшін төлемдер есебінің әдістемесін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2007 жылғы 9 қаңтардағы Қазақстан Республикасының Экологиялық 
</w:t>
      </w:r>
      <w:r>
        <w:rPr>
          <w:rFonts w:ascii="Times New Roman"/>
          <w:b w:val="false"/>
          <w:i w:val="false"/>
          <w:color w:val="000000"/>
          <w:sz w:val="28"/>
        </w:rPr>
        <w:t>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2007 ж., N 1, 1-құжат; N 20, 152-құжат):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16-баптың </w:t>
      </w:r>
      <w:r>
        <w:rPr>
          <w:rFonts w:ascii="Times New Roman"/>
          <w:b w:val="false"/>
          <w:i w:val="false"/>
          <w:color w:val="000000"/>
          <w:sz w:val="28"/>
        </w:rPr>
        <w:t>
 7) тармақшасында:
</w:t>
      </w:r>
      <w:r>
        <w:br/>
      </w:r>
      <w:r>
        <w:rPr>
          <w:rFonts w:ascii="Times New Roman"/>
          <w:b w:val="false"/>
          <w:i w:val="false"/>
          <w:color w:val="000000"/>
          <w:sz w:val="28"/>
        </w:rPr>
        <w:t>
      төртінші абзацындағы "және қоршаған ортаға эмиссиялар үшін ақы алынатын" деген сөздер алып тасталсын;
</w:t>
      </w:r>
      <w:r>
        <w:br/>
      </w:r>
      <w:r>
        <w:rPr>
          <w:rFonts w:ascii="Times New Roman"/>
          <w:b w:val="false"/>
          <w:i w:val="false"/>
          <w:color w:val="000000"/>
          <w:sz w:val="28"/>
        </w:rPr>
        <w:t>
      сегізінші абзац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17-бап </w:t>
      </w:r>
      <w:r>
        <w:rPr>
          <w:rFonts w:ascii="Times New Roman"/>
          <w:b w:val="false"/>
          <w:i w:val="false"/>
          <w:color w:val="000000"/>
          <w:sz w:val="28"/>
        </w:rPr>
        <w:t>
 мынадай мазмұндағы 28-1) тармақшамен толықтырылсын:
</w:t>
      </w:r>
      <w:r>
        <w:br/>
      </w:r>
      <w:r>
        <w:rPr>
          <w:rFonts w:ascii="Times New Roman"/>
          <w:b w:val="false"/>
          <w:i w:val="false"/>
          <w:color w:val="000000"/>
          <w:sz w:val="28"/>
        </w:rPr>
        <w:t>
      "28-1) салық органына ұсынғанға дейін қоршаған ортаға эмиссия үшін төлем жөніндегі салық есептілігін растайды;";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19-баптың </w:t>
      </w:r>
      <w:r>
        <w:rPr>
          <w:rFonts w:ascii="Times New Roman"/>
          <w:b w:val="false"/>
          <w:i w:val="false"/>
          <w:color w:val="000000"/>
          <w:sz w:val="28"/>
        </w:rPr>
        <w:t>
 6)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101-бапта </w:t>
      </w:r>
      <w:r>
        <w:rPr>
          <w:rFonts w:ascii="Times New Roman"/>
          <w:b w:val="false"/>
          <w:i w:val="false"/>
          <w:color w:val="000000"/>
          <w:sz w:val="28"/>
        </w:rPr>
        <w:t>
:
</w:t>
      </w:r>
      <w:r>
        <w:br/>
      </w:r>
      <w:r>
        <w:rPr>
          <w:rFonts w:ascii="Times New Roman"/>
          <w:b w:val="false"/>
          <w:i w:val="false"/>
          <w:color w:val="000000"/>
          <w:sz w:val="28"/>
        </w:rPr>
        <w:t>
      2-тармақтағы "Қазақстан Республикасының Үкіметі бекітетін ластаушы заттардың және қалдықтар түрлерінің тізбесіне сәйкес" деген сөздер "Қазақстан Республикасының салық заңнамасында белгіленген тәртіппен" деген сөздермен ауыстырылсын;
</w:t>
      </w:r>
      <w:r>
        <w:br/>
      </w:r>
      <w:r>
        <w:rPr>
          <w:rFonts w:ascii="Times New Roman"/>
          <w:b w:val="false"/>
          <w:i w:val="false"/>
          <w:color w:val="000000"/>
          <w:sz w:val="28"/>
        </w:rPr>
        <w:t>
      4-тармақ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103-бап </w:t>
      </w:r>
      <w:r>
        <w:rPr>
          <w:rFonts w:ascii="Times New Roman"/>
          <w:b w:val="false"/>
          <w:i w:val="false"/>
          <w:color w:val="000000"/>
          <w:sz w:val="28"/>
        </w:rPr>
        <w:t>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2007 жылғы 15 мамырдағы Қазақстан Республикасының 
</w:t>
      </w:r>
      <w:r>
        <w:rPr>
          <w:rFonts w:ascii="Times New Roman"/>
          <w:b w:val="false"/>
          <w:i w:val="false"/>
          <w:color w:val="000000"/>
          <w:sz w:val="28"/>
        </w:rPr>
        <w:t>
</w:t>
      </w:r>
      <w:r>
        <w:rPr>
          <w:rFonts w:ascii="Times New Roman"/>
          <w:b w:val="false"/>
          <w:i w:val="false"/>
          <w:color w:val="000000"/>
          <w:sz w:val="28"/>
        </w:rPr>
        <w:t>
Еңбек 
</w:t>
      </w:r>
      <w:r>
        <w:rPr>
          <w:rFonts w:ascii="Times New Roman"/>
          <w:b w:val="false"/>
          <w:i w:val="false"/>
          <w:color w:val="000000"/>
          <w:sz w:val="28"/>
        </w:rPr>
        <w:t>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2007 ж., N 9, 65-құжат; N 19, 147-құжат; N 20, 152-құжат; N 24, 178-құжат):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156-бап </w:t>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Тұрақты жұмысы жолда өтетін немесе жүріп-тұру сипатында болатын не қызмет көрсететін учаскелері шегінде қызметтік жол жүрулермен байланысты қызметкерлерге темір жол, өзен, теңіз, автомобиль көлігі, азаматтық авиация, автомобиль жолдары, байланыстың магистральді желілер мен олардағы құрылыс, радиорелелік желі және олардағы құрылыс, электр берілісінің әуе желілері және олардағы құрылыс, байланыс объектілерінің қызметкерлері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3-4, 35-құжат; N 15-16, 109-құжат; N 20, 121-құжат; Қазақстан Республикасы Парламентінің Жаршысы, 1996 ж., N 1, 180-құжат; N 14, 274-құжат; 1997 ж., N 12, 183-құжат; 1998 ж., N 5-6, 50-құжат; N 17-18, 224-құжат; 1999 ж., N 20, 727-құжат; 2000 ж., N 3-4, 63, 64-құжаттар; N 22, 408-құжат; 2001 ж., N 1, 1-құжат; N 8, 52-құжат; N 24, 338-құжат; 2002 ж., N 18, 157-құжат; 2003 ж., N 4, 25-құжат; N 15, 139-құжат; 2004 ж., N 5, 30-құжат; 2005 ж., N 13, 53-құжат; N 14, 55, 58-құжаттар; N 23, 104-құжат; 2006 ж., N 10, 52-құжат; N 15, 95-құжат; N 23, 141-құжат; 2007 ж., N 3, 20-құжат; 2008 ж., N 12, 52-құжат):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6-1-баптың </w:t>
      </w:r>
      <w:r>
        <w:rPr>
          <w:rFonts w:ascii="Times New Roman"/>
          <w:b w:val="false"/>
          <w:i w:val="false"/>
          <w:color w:val="000000"/>
          <w:sz w:val="28"/>
        </w:rPr>
        <w:t>
 үшінші бөлігінде:
</w:t>
      </w:r>
      <w:r>
        <w:br/>
      </w:r>
      <w:r>
        <w:rPr>
          <w:rFonts w:ascii="Times New Roman"/>
          <w:b w:val="false"/>
          <w:i w:val="false"/>
          <w:color w:val="000000"/>
          <w:sz w:val="28"/>
        </w:rPr>
        <w:t>
      "тізілімінің заңдастырылған үзінді көшірмесін" деген сөздерден кейін ", құрылтай құжаттарын" деген сөздермен толықтырылсын;
</w:t>
      </w:r>
      <w:r>
        <w:br/>
      </w:r>
      <w:r>
        <w:rPr>
          <w:rFonts w:ascii="Times New Roman"/>
          <w:b w:val="false"/>
          <w:i w:val="false"/>
          <w:color w:val="000000"/>
          <w:sz w:val="28"/>
        </w:rPr>
        <w:t>
      "заңдастырылған құжатты" деген сөздерден кейін ", сондай-ақ салық тіркеуінің, (немесе оның баламасының) нөмірін көрсете отырып, шетелдік заңды тұлға инкорпорациясы еліндегі салық тіркеуін растайтын құжатты"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9-баптың </w:t>
      </w:r>
      <w:r>
        <w:rPr>
          <w:rFonts w:ascii="Times New Roman"/>
          <w:b w:val="false"/>
          <w:i w:val="false"/>
          <w:color w:val="000000"/>
          <w:sz w:val="28"/>
        </w:rPr>
        <w:t>
 бірінші бөлігі "олардың филиалдары мен өкілдіктерін" деген сөздерден кейін ", оның ішінде шетелдік заңды тұлғаларының филиалдары мен өкілдіктерін"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14-бапта </w:t>
      </w:r>
      <w:r>
        <w:rPr>
          <w:rFonts w:ascii="Times New Roman"/>
          <w:b w:val="false"/>
          <w:i w:val="false"/>
          <w:color w:val="000000"/>
          <w:sz w:val="28"/>
        </w:rPr>
        <w:t>
:
</w:t>
      </w:r>
      <w:r>
        <w:br/>
      </w:r>
      <w:r>
        <w:rPr>
          <w:rFonts w:ascii="Times New Roman"/>
          <w:b w:val="false"/>
          <w:i w:val="false"/>
          <w:color w:val="000000"/>
          <w:sz w:val="28"/>
        </w:rPr>
        <w:t>
      алтыншы бөлігінде "қайта ұйымдастырылған" деген сөздер "қайта ұйымдастырылатын" деген сөздермен ауыстырылсын;
</w:t>
      </w:r>
      <w:r>
        <w:br/>
      </w:r>
      <w:r>
        <w:rPr>
          <w:rFonts w:ascii="Times New Roman"/>
          <w:b w:val="false"/>
          <w:i w:val="false"/>
          <w:color w:val="000000"/>
          <w:sz w:val="28"/>
        </w:rPr>
        <w:t>
      мынадай мазмұндағы жетінші бөлікпен толықтырылсын:
</w:t>
      </w:r>
      <w:r>
        <w:br/>
      </w:r>
      <w:r>
        <w:rPr>
          <w:rFonts w:ascii="Times New Roman"/>
          <w:b w:val="false"/>
          <w:i w:val="false"/>
          <w:color w:val="000000"/>
          <w:sz w:val="28"/>
        </w:rPr>
        <w:t>
      "Заңды тұлға бөліну арқылы қайта ұйымдастырылған жағдайда тіркеуші органға салық органының қайта ұйымдастырылатын заңды тұлғаның салықтық берешегінің, міндетті зейнетақы жарналары және әлеуметтік аударымдар бойынша берешегінің жоқтығы туралы анықтамасы да табыс етіледі.";
</w:t>
      </w:r>
      <w:r>
        <w:br/>
      </w:r>
      <w:r>
        <w:rPr>
          <w:rFonts w:ascii="Times New Roman"/>
          <w:b w:val="false"/>
          <w:i w:val="false"/>
          <w:color w:val="000000"/>
          <w:sz w:val="28"/>
        </w:rPr>
        <w:t>
      жетінші бөліктегі "заңды тұлғаның" деген сөздерден кейін "басшысының өзгергені,"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16-1-бап </w:t>
      </w: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"Шетелдік заңды тұлғаның филиалы (өкілдігі) бойынша осы баптың бірінші бөлігінде аталған құжаттарға қосымша салық төлеушінің салық берешегінің, Қазақстан Республикасы бойынша міндетті зейнетақы салымдары және әлеуметтік аударымдары бойынша берешегінің жоқ екендігі (болуы) туралы анықтама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"Мұнай туралы" 1995 жылғы 28 маусымдағы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11, 76-құжат; Қазақстан Республикасы Парламентінің Жаршысы, 1997 ж., N 11, 150-құжат; 1999 ж., N 21, 787-құжат; 2003 ж., N 6, 34-құжат; N 11, 56-құжат; 2004 ж,, N 22, 131-құжат; N 23, 142-құжат; 2005 ж., N 16, 70-құжат; 2006 ж., N 16, 99-құжат; 2007 ж., N 2, 18-құжат; N 3, 22-құжат; N 8, 52-құжат; N 9, 67-құжат; N 19, 148-құжат):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25-баптың </w:t>
      </w:r>
      <w:r>
        <w:rPr>
          <w:rFonts w:ascii="Times New Roman"/>
          <w:b w:val="false"/>
          <w:i w:val="false"/>
          <w:color w:val="000000"/>
          <w:sz w:val="28"/>
        </w:rPr>
        <w:t>
 1-тармағы бірінші бөлігінің 1)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15-16, 106-құжат; Қазақстан Республикасы Парламентінің Жаршысы, 1996 ж., N 2, 184-құжат; N 15, 281-құжат; N 19, 370-құжат; 1997 ж., N 5, 58-құжат; N 13-14, 205-құжат; N 22, 333-құжат; 1998 ж., N 11-12, 176-құжат; N 17-18, 224-құжат; 1999 ж., N 20, 727-құжат; 2000 ж., N 3-4, 66-құжат; N 22, 408-құжат; 2001 ж., N 8, 52-құжат; N 9, 86-құжат; 2002 ж., N 17, 155-құжат; 2003 ж., N 5, 31-құжат; N 10, 51-құжат; N 11, 56, 67-құжаттар; N 15, 138, 139-құжаттар; 2004 ж., N 11-12, 66-құжат; N 15, 86-құжат; N 16, 91-құжат; N 23, 140-құжат; 2005 ж., N 7-8, 24-құжат; N 14, 55, 58-құжаттар; N 23, 104-құжат; 2006 ж., N 3, 22-құжат; N 4, 24-құжат; N 8, 45-құжат; N 11, 55-құжат;  N 16, 99-құжат; 2007 ж., N 2, 18-құжат; N 4, 28, 33-құжаттар; 2008 жылғы 24 қазанда "Егемен Қазақстан" және "Казахстанская правда" газеттерінде жарияланған "Қазақстан Республикасының кейбір заңнамалық актілеріне қаржы жүйесінің тұрақтылығы мәселелері бойынша өзгерістер мен толықтырулар енгізу туралы" 2008 жылғы 23 қазандағы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25 қарашада "Егемен Қазақстан" және "Казахстанская правда" газеттерінде жарияланған "Қазақстан Республикасының кейбір заңнамалық актілеріне ұжымдық инвестициялау және жинақтаушы зейнетақы қорларының қызметі мәселелері бойынша өзгерістер мен толықтырулар енгізу туралы" 2008 жылғы 20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30-баптың </w:t>
      </w:r>
      <w:r>
        <w:rPr>
          <w:rFonts w:ascii="Times New Roman"/>
          <w:b w:val="false"/>
          <w:i w:val="false"/>
          <w:color w:val="000000"/>
          <w:sz w:val="28"/>
        </w:rPr>
        <w:t>
 12-тармағының бірінші бөлігінің 1) және 2) тармақшалары "туынды бағалы қағаздармен" деген сөздерден кейін "және туынды қаржы құралдарымен"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50-бапта </w:t>
      </w:r>
      <w:r>
        <w:rPr>
          <w:rFonts w:ascii="Times New Roman"/>
          <w:b w:val="false"/>
          <w:i w:val="false"/>
          <w:color w:val="000000"/>
          <w:sz w:val="28"/>
        </w:rPr>
        <w:t>
:
</w:t>
      </w:r>
      <w:r>
        <w:br/>
      </w:r>
      <w:r>
        <w:rPr>
          <w:rFonts w:ascii="Times New Roman"/>
          <w:b w:val="false"/>
          <w:i w:val="false"/>
          <w:color w:val="000000"/>
          <w:sz w:val="28"/>
        </w:rPr>
        <w:t>
      6-тармақта:
</w:t>
      </w:r>
      <w:r>
        <w:br/>
      </w:r>
      <w:r>
        <w:rPr>
          <w:rFonts w:ascii="Times New Roman"/>
          <w:b w:val="false"/>
          <w:i w:val="false"/>
          <w:color w:val="000000"/>
          <w:sz w:val="28"/>
        </w:rPr>
        <w:t>
      бірінші абзацта:
</w:t>
      </w:r>
      <w:r>
        <w:br/>
      </w:r>
      <w:r>
        <w:rPr>
          <w:rFonts w:ascii="Times New Roman"/>
          <w:b w:val="false"/>
          <w:i w:val="false"/>
          <w:color w:val="000000"/>
          <w:sz w:val="28"/>
        </w:rPr>
        <w:t>
      "Заңды тұлғалардың банк шоттарының және" деген сөздер "Заңды тұлғаның және (немесе) оның құрылымдық бөлімшесінің банк шоттарының, сондай-ақ" деген сөздермен ауыстырылсын;
</w:t>
      </w:r>
      <w:r>
        <w:br/>
      </w:r>
      <w:r>
        <w:rPr>
          <w:rFonts w:ascii="Times New Roman"/>
          <w:b w:val="false"/>
          <w:i w:val="false"/>
          <w:color w:val="000000"/>
          <w:sz w:val="28"/>
        </w:rPr>
        <w:t>
      "жеке тұлғалардың" деген сөздер "жеке тұлғаның, жеке нотариустың, адвокаттың" деген сөздермен ауыстырылсын;
</w:t>
      </w:r>
      <w:r>
        <w:br/>
      </w:r>
      <w:r>
        <w:rPr>
          <w:rFonts w:ascii="Times New Roman"/>
          <w:b w:val="false"/>
          <w:i w:val="false"/>
          <w:color w:val="000000"/>
          <w:sz w:val="28"/>
        </w:rPr>
        <w:t>
      д) тармақшасы мынадай редакцияда жазылсын:
</w:t>
      </w:r>
      <w:r>
        <w:br/>
      </w:r>
      <w:r>
        <w:rPr>
          <w:rFonts w:ascii="Times New Roman"/>
          <w:b w:val="false"/>
          <w:i w:val="false"/>
          <w:color w:val="000000"/>
          <w:sz w:val="28"/>
        </w:rPr>
        <w:t>
      "д) салық қызметі органдарына мыналарға:
</w:t>
      </w:r>
      <w:r>
        <w:br/>
      </w:r>
      <w:r>
        <w:rPr>
          <w:rFonts w:ascii="Times New Roman"/>
          <w:b w:val="false"/>
          <w:i w:val="false"/>
          <w:color w:val="000000"/>
          <w:sz w:val="28"/>
        </w:rPr>
        <w:t>
      тексерілетін заңды тұлғаға және (немесе) оның құрылымдық бөлімшесіне қатысты салық салуға байланысты мәселелер бойынша;
</w:t>
      </w:r>
      <w:r>
        <w:br/>
      </w:r>
      <w:r>
        <w:rPr>
          <w:rFonts w:ascii="Times New Roman"/>
          <w:b w:val="false"/>
          <w:i w:val="false"/>
          <w:color w:val="000000"/>
          <w:sz w:val="28"/>
        </w:rPr>
        <w:t>
      тексерілетін дара кәсіпкерге қатысты салық салуға байланысты мәселелері бойынша — кәсіпкерлік қызметте пайдаланылатын (пайдаланылған) ағымдағы шоттар бойынша;
</w:t>
      </w:r>
      <w:r>
        <w:br/>
      </w:r>
      <w:r>
        <w:rPr>
          <w:rFonts w:ascii="Times New Roman"/>
          <w:b w:val="false"/>
          <w:i w:val="false"/>
          <w:color w:val="000000"/>
          <w:sz w:val="28"/>
        </w:rPr>
        <w:t>
      тексерілетін жеке нотариусқа қатысты салық салуға байланысты мәселелер бойынша — нотариаттық қызметте пайдаланылатын (пайдаланылған) ағымдағы шоттар бойынша;
</w:t>
      </w:r>
      <w:r>
        <w:br/>
      </w:r>
      <w:r>
        <w:rPr>
          <w:rFonts w:ascii="Times New Roman"/>
          <w:b w:val="false"/>
          <w:i w:val="false"/>
          <w:color w:val="000000"/>
          <w:sz w:val="28"/>
        </w:rPr>
        <w:t>
      тексерілетін адвокатқа қатысты салық салуға байланысты мәселелер бойынша — адвокаттық қызметте пайдаланылатын (пайдаланылған) ағымдағы шоттар бойынша;
</w:t>
      </w:r>
      <w:r>
        <w:br/>
      </w:r>
      <w:r>
        <w:rPr>
          <w:rFonts w:ascii="Times New Roman"/>
          <w:b w:val="false"/>
          <w:i w:val="false"/>
          <w:color w:val="000000"/>
          <w:sz w:val="28"/>
        </w:rPr>
        <w:t>
      Қазақстан Республикасының салық заңнамасына сәйкес қызметі тоқтатылған кезде салық міндеттемесін орындаудың ерекше тәртібі қолданылатын дара кәсіпкерге қатысты;
</w:t>
      </w:r>
      <w:r>
        <w:br/>
      </w:r>
      <w:r>
        <w:rPr>
          <w:rFonts w:ascii="Times New Roman"/>
          <w:b w:val="false"/>
          <w:i w:val="false"/>
          <w:color w:val="000000"/>
          <w:sz w:val="28"/>
        </w:rPr>
        <w:t>
      тұрғылықты жерінде іс жүзінде болмауы Қазақстан Республикасының салық заңнамасында белгіленген тәртіппен расталған және Қазақстан Республикасының салық заңнамасында белгіленген табыс ету мерзімінен кейін алты ай өткенге дейін салық есептілігін табыс етпеген, Қазақстан Республикасы салық заңнамасында көзделген осындай мерзімді ұзарту кезеңін қоспағанда, заңды тұлғаға және (немесе) оның құрылымдық бөлімшесіне, дара кәсіпкерге, жеке нотариусқа, адвокатқа қатысты;
</w:t>
      </w:r>
      <w:r>
        <w:br/>
      </w:r>
      <w:r>
        <w:rPr>
          <w:rFonts w:ascii="Times New Roman"/>
          <w:b w:val="false"/>
          <w:i w:val="false"/>
          <w:color w:val="000000"/>
          <w:sz w:val="28"/>
        </w:rPr>
        <w:t>
      әрекетсіз заңды тұлғаға, дара кәсіпкерге, жеке нотариусқа, адвокатқа қатысты;";
</w:t>
      </w:r>
      <w:r>
        <w:br/>
      </w:r>
      <w:r>
        <w:rPr>
          <w:rFonts w:ascii="Times New Roman"/>
          <w:b w:val="false"/>
          <w:i w:val="false"/>
          <w:color w:val="000000"/>
          <w:sz w:val="28"/>
        </w:rPr>
        <w:t>
      мынадай мазмұндағы 6-1-тармақпен толықтырылсын:
</w:t>
      </w:r>
      <w:r>
        <w:br/>
      </w:r>
      <w:r>
        <w:rPr>
          <w:rFonts w:ascii="Times New Roman"/>
          <w:b w:val="false"/>
          <w:i w:val="false"/>
          <w:color w:val="000000"/>
          <w:sz w:val="28"/>
        </w:rPr>
        <w:t>
      "6-1. Жеке тұлғаның банк шоттарының бар-жоғы және нөмірлері туралы, осы шоттардағы ақша қалдықтары және қозғалысы туралы анықтамалар салық қызметі органдарына мыналарға:
</w:t>
      </w:r>
      <w:r>
        <w:br/>
      </w:r>
      <w:r>
        <w:rPr>
          <w:rFonts w:ascii="Times New Roman"/>
          <w:b w:val="false"/>
          <w:i w:val="false"/>
          <w:color w:val="000000"/>
          <w:sz w:val="28"/>
        </w:rPr>
        <w:t>
      заңда белгіленген тәртіппен Қазақстан Республикасының Президенттігіне, Қазақстан Республикасы Парламентінің және мөслихаттың депутаттығына, сондай-ақ жергілікті өзін-өзі басқару органдарының мүшелігіне кандидат ретінде тіркелген адамға және оның жұбайына (зайыбына) қатысты;
</w:t>
      </w:r>
      <w:r>
        <w:br/>
      </w:r>
      <w:r>
        <w:rPr>
          <w:rFonts w:ascii="Times New Roman"/>
          <w:b w:val="false"/>
          <w:i w:val="false"/>
          <w:color w:val="000000"/>
          <w:sz w:val="28"/>
        </w:rPr>
        <w:t>
      мемлекеттік қызметке не мемлекеттік немесе оларға теңестірілген функцияларды орындауға байланысты қызметке кандидат болып табылатын адамға және оның жұбайына (зайыбына) қатысты;
</w:t>
      </w:r>
      <w:r>
        <w:br/>
      </w:r>
      <w:r>
        <w:rPr>
          <w:rFonts w:ascii="Times New Roman"/>
          <w:b w:val="false"/>
          <w:i w:val="false"/>
          <w:color w:val="000000"/>
          <w:sz w:val="28"/>
        </w:rPr>
        <w:t>
      жазасын өтеуден шартты түрде мерзімінен бұрын босатылған адамға қатысты беріледі.
</w:t>
      </w:r>
      <w:r>
        <w:br/>
      </w:r>
      <w:r>
        <w:rPr>
          <w:rFonts w:ascii="Times New Roman"/>
          <w:b w:val="false"/>
          <w:i w:val="false"/>
          <w:color w:val="000000"/>
          <w:sz w:val="28"/>
        </w:rPr>
        <w:t>
      Осы тармақта көзделген мәліметтер қаржы нарығын және қаржы ұйымдарын реттеу мен қадағалау жөніндегі уәкілетті мемлекеттік органмен келісім бойынша уәкілетті орган белгілеген нысан бойынша салық қызметі органының сауал салуы негізінде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51-баптың </w:t>
      </w:r>
      <w:r>
        <w:rPr>
          <w:rFonts w:ascii="Times New Roman"/>
          <w:b w:val="false"/>
          <w:i w:val="false"/>
          <w:color w:val="000000"/>
          <w:sz w:val="28"/>
        </w:rPr>
        <w:t>
 1-тармағының екінші бөлігінде:
</w:t>
      </w:r>
      <w:r>
        <w:br/>
      </w:r>
      <w:r>
        <w:rPr>
          <w:rFonts w:ascii="Times New Roman"/>
          <w:b w:val="false"/>
          <w:i w:val="false"/>
          <w:color w:val="000000"/>
          <w:sz w:val="28"/>
        </w:rPr>
        <w:t>
      "тұлғалардың" деген сөзден кейін ", оның құрылымдық бөлімшелерінің, дара кәсіпкердің, жеке нотариустың және адвокаттың" деген сөздермен толықтырылсын;
</w:t>
      </w:r>
      <w:r>
        <w:br/>
      </w:r>
      <w:r>
        <w:rPr>
          <w:rFonts w:ascii="Times New Roman"/>
          <w:b w:val="false"/>
          <w:i w:val="false"/>
          <w:color w:val="000000"/>
          <w:sz w:val="28"/>
        </w:rPr>
        <w:t>
      "шешімдері" деген сөз "өкімдері" деген сөзбен ауыстырылсын;
</w:t>
      </w:r>
      <w:r>
        <w:br/>
      </w:r>
      <w:r>
        <w:rPr>
          <w:rFonts w:ascii="Times New Roman"/>
          <w:b w:val="false"/>
          <w:i w:val="false"/>
          <w:color w:val="000000"/>
          <w:sz w:val="28"/>
        </w:rPr>
        <w:t>
      ", прокурордың санкция беруімен"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"Прокуратура туралы" 1995 жылғы 21 желтоқсандағы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24, 156-құжат; Қазақстан Республикасы Парламентінің Жаршысы, 1997 ж., N 12, 184-құжат; 1998 ж., N 15, 208-құжат; 1999 ж., N 8, 247-құжат; N 21, 774-құжат; 2000 ж., N 3-4, 66-құжат; N 6, 142-құжат; 2001 ж., N 20, 257-құжат; 2002 ж., N 17, 155-құжат; 2003 ж., N 15, 139-құжат; 2004 ж., N 23, 142-құжат; 2007 ж., N 9, 67-құжат; N 10, 69-құжат; N 20, 152-құжат; 2008 ж., N 15-16, 63-құжат):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21-баптың </w:t>
      </w:r>
      <w:r>
        <w:rPr>
          <w:rFonts w:ascii="Times New Roman"/>
          <w:b w:val="false"/>
          <w:i w:val="false"/>
          <w:color w:val="000000"/>
          <w:sz w:val="28"/>
        </w:rPr>
        <w:t>
 1-тармағының 5-3) тармақшасындағы "мен жеке және заңды тұлғалардың банк (корреспонденттіктен басқа) шоттарындағы шығыс операцияларын тоқтата тұруға"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 "Жер қойнауы және жер қойнауын пайдалану туралы" 1996 жылғы 27 қаңтардағы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2, 182-құжат; 1999 ж., N 11, 357-құжат; N 21, 787-құжат; 2003 ж., N 11, 56-құжат; 2004 ж., N 22, 131-құжат; N 23, 142-құжат; 2005 ж., N 16, 70-құжат; 2006 ж., N 3, 22-құжат; N 16, 99-құжат; N 24, 148-құжат; 2007 ж., N 1, 4-құжат; N 3, 22-құжат; N 22, 170-құжат):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42-баптың </w:t>
      </w:r>
      <w:r>
        <w:rPr>
          <w:rFonts w:ascii="Times New Roman"/>
          <w:b w:val="false"/>
          <w:i w:val="false"/>
          <w:color w:val="000000"/>
          <w:sz w:val="28"/>
        </w:rPr>
        <w:t>
 1-тармағының бірінші бөлігінің 1)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16. "Жол жүрісі қауіпсіздігі туралы" 1996 жылғы 15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14, 273-құжат; 2001 ж., N 24, 338-құжат; 2003 ж., N 10, 54-құжат; N 12, 82-құжат; 2004 ж., N 23, 142-құжат; 2005 ж., N 7-8, 23-құжат; 2006 ж., N 1, 5-құжат; N 24, 148-құжат; 2007 ж., N 2, 18-құжат; 2008 ж., N 13-14, 54-құжат):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18-баптың </w:t>
      </w:r>
      <w:r>
        <w:rPr>
          <w:rFonts w:ascii="Times New Roman"/>
          <w:b w:val="false"/>
          <w:i w:val="false"/>
          <w:color w:val="000000"/>
          <w:sz w:val="28"/>
        </w:rPr>
        <w:t>
 3-тармағы мынадай мазмұндағы екінші және үшінші бөліктермен толықтырылсын:
</w:t>
      </w:r>
      <w:r>
        <w:br/>
      </w:r>
      <w:r>
        <w:rPr>
          <w:rFonts w:ascii="Times New Roman"/>
          <w:b w:val="false"/>
          <w:i w:val="false"/>
          <w:color w:val="000000"/>
          <w:sz w:val="28"/>
        </w:rPr>
        <w:t>
      "Механикалық көлік құралдары мен тіркемелерді мемлекеттік тіркеу үшін Қазақстан Республикасының салық заңнамасында белгіленген тәртіппен көлік құралдарын мемлекеттік тіркегені үшін алым алынады.
</w:t>
      </w:r>
      <w:r>
        <w:br/>
      </w:r>
      <w:r>
        <w:rPr>
          <w:rFonts w:ascii="Times New Roman"/>
          <w:b w:val="false"/>
          <w:i w:val="false"/>
          <w:color w:val="000000"/>
          <w:sz w:val="28"/>
        </w:rPr>
        <w:t>
      Жүргізуші куәлігін, механикалық көлік құралдарын мемлекеттік тіркеу туралы куәлікті, мемлекеттік тіркеу нөмірі белгілерін беру үшін Қазақстан Республикасының салық заңнамасында белгіленген тәртіппен жүргізуші куәлігін, механикалық көлік құралдарын мемлекеттік тіркеу туралы куәлікті, мемлекеттік тіркеу нөмірі белгілерін бергені үшін мемлекеттік баж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17. "Банкроттық туралы" 1997 жылғы 21 қаңтардағы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1-2, 7-құжат; N 13-14, 205-құжат; 1998 ж., N 14, 198-құжат; N 17-18, 225-құжат; 2000 ж., N 22, 408-құжат; 2001 ж., N 8, 52-құжат; N 17-18, 240-құжат; N 24, 338-құжат 2002 ж., N 17, 155-құжат; 2003 ж., N 4, 26-құжат; N 11, 67-құжат; 2004 ж. N 6, 42-құжат; N 23, 142-құжат; 2005 ж., N 14, 57-құжат; 2006 ж., N 1, 4-құжат; N 3, 22-құжат; N 4, 24-құжат; N 13, 86-құжат; N 15, 95-құжат; 2007 ж., N 1, 4-құжат; N 2, 14, 18-құжаттар; N 9, 67-құжат; 2008 ж., N 13-14, 58-құжат):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41-1-баптың </w:t>
      </w:r>
      <w:r>
        <w:rPr>
          <w:rFonts w:ascii="Times New Roman"/>
          <w:b w:val="false"/>
          <w:i w:val="false"/>
          <w:color w:val="000000"/>
          <w:sz w:val="28"/>
        </w:rPr>
        <w:t>
 1-тармағының екінші бөлігінің 1) тармақшасы "сырттай байқау" деген сөздердің алдынан "салық және бюджетке төленетін басқа да міндетті төлемдер бойынша кредитор немесе"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70-бап </w:t>
      </w:r>
      <w:r>
        <w:rPr>
          <w:rFonts w:ascii="Times New Roman"/>
          <w:b w:val="false"/>
          <w:i w:val="false"/>
          <w:color w:val="000000"/>
          <w:sz w:val="28"/>
        </w:rPr>
        <w:t>
 мынадай мазмұндағы 9-2) тармақшамен толықтырылсын:
</w:t>
      </w:r>
      <w:r>
        <w:br/>
      </w:r>
      <w:r>
        <w:rPr>
          <w:rFonts w:ascii="Times New Roman"/>
          <w:b w:val="false"/>
          <w:i w:val="false"/>
          <w:color w:val="000000"/>
          <w:sz w:val="28"/>
        </w:rPr>
        <w:t>
      "9-2) сот қорытынды есепті бекіткеннен кейін банкрот деп танылған кәсіпорынның банктік шоттарын жабуға, салық органына салық төлеуші куәлігінің және қосылған құн салығы бойынша есепке қою туралы куәліктің (олар бар болса) бланкілерін тапсыруға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87-бапта </w:t>
      </w:r>
      <w:r>
        <w:rPr>
          <w:rFonts w:ascii="Times New Roman"/>
          <w:b w:val="false"/>
          <w:i w:val="false"/>
          <w:color w:val="000000"/>
          <w:sz w:val="28"/>
        </w:rPr>
        <w:t>
:
</w:t>
      </w:r>
      <w:r>
        <w:br/>
      </w:r>
      <w:r>
        <w:rPr>
          <w:rFonts w:ascii="Times New Roman"/>
          <w:b w:val="false"/>
          <w:i w:val="false"/>
          <w:color w:val="000000"/>
          <w:sz w:val="28"/>
        </w:rPr>
        <w:t>
      тақырыбындағы "басқарушының" деген сөзден кейін "қорытынды" деген сөзбен толықтырылсын;
</w:t>
      </w:r>
      <w:r>
        <w:br/>
      </w:r>
      <w:r>
        <w:rPr>
          <w:rFonts w:ascii="Times New Roman"/>
          <w:b w:val="false"/>
          <w:i w:val="false"/>
          <w:color w:val="000000"/>
          <w:sz w:val="28"/>
        </w:rPr>
        <w:t>
      1-тармақта:
</w:t>
      </w:r>
      <w:r>
        <w:br/>
      </w:r>
      <w:r>
        <w:rPr>
          <w:rFonts w:ascii="Times New Roman"/>
          <w:b w:val="false"/>
          <w:i w:val="false"/>
          <w:color w:val="000000"/>
          <w:sz w:val="28"/>
        </w:rPr>
        <w:t>
      бірінші бөліктегі "өз қызметі туралы есепті" деген сөздер "өз қызметі туралы қорытынды есепті" деген сөздермен ауыстырылсын;
</w:t>
      </w:r>
      <w:r>
        <w:br/>
      </w:r>
      <w:r>
        <w:rPr>
          <w:rFonts w:ascii="Times New Roman"/>
          <w:b w:val="false"/>
          <w:i w:val="false"/>
          <w:color w:val="000000"/>
          <w:sz w:val="28"/>
        </w:rPr>
        <w:t>
      екінші бөліктегі "Есепті" деген сөз "Қорытынды есептің"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бірінші бөлік "басқарушының" деген сөзден кейін "қорытынды" деген сөзбен толықтырылсын;
</w:t>
      </w:r>
      <w:r>
        <w:br/>
      </w:r>
      <w:r>
        <w:rPr>
          <w:rFonts w:ascii="Times New Roman"/>
          <w:b w:val="false"/>
          <w:i w:val="false"/>
          <w:color w:val="000000"/>
          <w:sz w:val="28"/>
        </w:rPr>
        <w:t>
      екінші бөлік "бекітілген" деген сөзден кейін "қорытынды"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88-бапта </w:t>
      </w:r>
      <w:r>
        <w:rPr>
          <w:rFonts w:ascii="Times New Roman"/>
          <w:b w:val="false"/>
          <w:i w:val="false"/>
          <w:color w:val="000000"/>
          <w:sz w:val="28"/>
        </w:rPr>
        <w:t>
:
</w:t>
      </w:r>
      <w:r>
        <w:br/>
      </w:r>
      <w:r>
        <w:rPr>
          <w:rFonts w:ascii="Times New Roman"/>
          <w:b w:val="false"/>
          <w:i w:val="false"/>
          <w:color w:val="000000"/>
          <w:sz w:val="28"/>
        </w:rPr>
        <w:t>
      3-тармақтағы "заңды тұлғалардың мемлекеттік тіркеліміне" деген сөздер "заңды тұлғалар мен дара кәсіпкерлердің мемлекеттік тіркелімдеріне" деген сөздермен ауыстырылсын;
</w:t>
      </w:r>
      <w:r>
        <w:br/>
      </w:r>
      <w:r>
        <w:rPr>
          <w:rFonts w:ascii="Times New Roman"/>
          <w:b w:val="false"/>
          <w:i w:val="false"/>
          <w:color w:val="000000"/>
          <w:sz w:val="28"/>
        </w:rPr>
        <w:t>
      4-тармақ "уәкілетті органға" деген сөздерден кейін ", сондай-ақ борышкердің тұрған жері бойынша салық органына"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95-бапта </w:t>
      </w:r>
      <w:r>
        <w:rPr>
          <w:rFonts w:ascii="Times New Roman"/>
          <w:b w:val="false"/>
          <w:i w:val="false"/>
          <w:color w:val="000000"/>
          <w:sz w:val="28"/>
        </w:rPr>
        <w:t>
:
</w:t>
      </w:r>
      <w:r>
        <w:br/>
      </w:r>
      <w:r>
        <w:rPr>
          <w:rFonts w:ascii="Times New Roman"/>
          <w:b w:val="false"/>
          <w:i w:val="false"/>
          <w:color w:val="000000"/>
          <w:sz w:val="28"/>
        </w:rPr>
        <w:t>
      2-тармақта:
</w:t>
      </w:r>
      <w:r>
        <w:br/>
      </w:r>
      <w:r>
        <w:rPr>
          <w:rFonts w:ascii="Times New Roman"/>
          <w:b w:val="false"/>
          <w:i w:val="false"/>
          <w:color w:val="000000"/>
          <w:sz w:val="28"/>
        </w:rPr>
        <w:t>
      бірінші бөлік "есепті сотқа" деген сөздердің алдынан "қорытынды" деген сөзбен толықтырылсын;
</w:t>
      </w:r>
      <w:r>
        <w:br/>
      </w:r>
      <w:r>
        <w:rPr>
          <w:rFonts w:ascii="Times New Roman"/>
          <w:b w:val="false"/>
          <w:i w:val="false"/>
          <w:color w:val="000000"/>
          <w:sz w:val="28"/>
        </w:rPr>
        <w:t>
      екінші бөлік "басқарушының" деген сөзден кейін "қорытынды" деген сөзбен толықтырылсын;
</w:t>
      </w:r>
      <w:r>
        <w:br/>
      </w:r>
      <w:r>
        <w:rPr>
          <w:rFonts w:ascii="Times New Roman"/>
          <w:b w:val="false"/>
          <w:i w:val="false"/>
          <w:color w:val="000000"/>
          <w:sz w:val="28"/>
        </w:rPr>
        <w:t>
      3-тармақта:
</w:t>
      </w:r>
      <w:r>
        <w:br/>
      </w:r>
      <w:r>
        <w:rPr>
          <w:rFonts w:ascii="Times New Roman"/>
          <w:b w:val="false"/>
          <w:i w:val="false"/>
          <w:color w:val="000000"/>
          <w:sz w:val="28"/>
        </w:rPr>
        <w:t>
      "басқарушының" деген сөзден кейін "қорытынды" деген сөзбен толықтырылсын;
</w:t>
      </w:r>
      <w:r>
        <w:br/>
      </w:r>
      <w:r>
        <w:rPr>
          <w:rFonts w:ascii="Times New Roman"/>
          <w:b w:val="false"/>
          <w:i w:val="false"/>
          <w:color w:val="000000"/>
          <w:sz w:val="28"/>
        </w:rPr>
        <w:t>
      "заңды тұлғалардың бірыңғай мемлекеттік тіркеліміне" деген сөздер "заңды тұлғалардың және дара кәсіпкерлердің мемлекеттік тіркелімдеріне" деген сөздермен ауыстырылсын;
</w:t>
      </w:r>
      <w:r>
        <w:br/>
      </w:r>
      <w:r>
        <w:rPr>
          <w:rFonts w:ascii="Times New Roman"/>
          <w:b w:val="false"/>
          <w:i w:val="false"/>
          <w:color w:val="000000"/>
          <w:sz w:val="28"/>
        </w:rPr>
        <w:t>
      "заңды тұлға" деген сөздер "борышкер"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18.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12, 186-құжат; 1998 ж., N 24, 437-құжат; 1999 ж., N 8, 237-құжат; N 23, 925-құжат; 2001 ж., N 17-18, 245-құжат; N 20, 257-құжат; 2002 ж., N 1, 1-құжат; N 23-24, 198-құжат; 2003 ж., N 1-2, 9-құжат; N 11, 56-құжат;  N 15, 139-құжат; N 21-22, 160-құжат; 2004 ж., N 11-12, 66-құжат; N 23, 140, 142-құжаттар; 2005 ж., N 7-8, 19-құжат; N 11, 39-құжат; N 14, 55, 58-құжаттар; N 23, 104-құжат; 2006 ж., N 3, 22-құжат; N 8, 45-құжат; N 12, 9-құжат; N 23, 141-құжат; 2007 ж., N 2, 18-құжат; N 3, 20-құжат; N 4, 28, 30-құжаттар; N 9, 67-құжат; N 10, 69-құжат; N 24, 178-құжат; 2008 жылғы 24 қазанда "Егемен Қазақстан" және "Казахстанская правда" газеттерінде жарияланған "Қазақстан Республикасының кейбір заңнамалық актілеріне қаржы жүйесінің тұрақтылығы мәселелері бойынша өзгерістер мен толықтырулар енгізу туралы" 2008 жылғы 23 қазандағы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25 қарашада "Егемен Қазақстан" және "Казахстанская правда" газеттерінде жарияланған "Қазақстан Республикасының кейбір заңнамалық актілеріне ұжымдық инвестициялау және жинақтаушы зейнетақы қорларының қызметі мәселелері бойынша өзгерістер мен толықтырулар енгізу туралы" 2008 жылғы 20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22-бап </w:t>
      </w:r>
      <w:r>
        <w:rPr>
          <w:rFonts w:ascii="Times New Roman"/>
          <w:b w:val="false"/>
          <w:i w:val="false"/>
          <w:color w:val="000000"/>
          <w:sz w:val="28"/>
        </w:rPr>
        <w:t>
 мынадай мазмұндағы 4-1-тармақпен толықтырылсын:
</w:t>
      </w:r>
      <w:r>
        <w:br/>
      </w:r>
      <w:r>
        <w:rPr>
          <w:rFonts w:ascii="Times New Roman"/>
          <w:b w:val="false"/>
          <w:i w:val="false"/>
          <w:color w:val="000000"/>
          <w:sz w:val="28"/>
        </w:rPr>
        <w:t>
      "4-1. Ұстап қалынған міндетті зейнетақы жарналарын Орталыққа:
</w:t>
      </w:r>
      <w:r>
        <w:br/>
      </w:r>
      <w:r>
        <w:rPr>
          <w:rFonts w:ascii="Times New Roman"/>
          <w:b w:val="false"/>
          <w:i w:val="false"/>
          <w:color w:val="000000"/>
          <w:sz w:val="28"/>
        </w:rPr>
        <w:t>
      1) заңды тұлғалар мен дара кәсіпкерлер (шағын бизнес субъектілері мен шаруа немесе фермер қожалықтары үшін арнайы салық режимін қолданатындардан басқа), сондай-ақ жеке нотариустар, адвокаттар қызметкерлерге төленетін табыстардан — табыстарды төлейтін айдан кейінгі айдың 25-інен кешіктірмей;
</w:t>
      </w:r>
      <w:r>
        <w:br/>
      </w:r>
      <w:r>
        <w:rPr>
          <w:rFonts w:ascii="Times New Roman"/>
          <w:b w:val="false"/>
          <w:i w:val="false"/>
          <w:color w:val="000000"/>
          <w:sz w:val="28"/>
        </w:rPr>
        <w:t>
      2) дара кәсіпкерлер (патент немесе оңайлатылған декларация негізінде шағын бизнес субъектілері үшін және шаруа немесе фермер қожалықтары үшін арнайы салық режимін қолданатындардан басқа), сондай-ақ жеке нотариустар мен адвокаттар өз пайдасына — есепті айдан кейінгі айдың 25-інен кешіктірмей;
</w:t>
      </w:r>
      <w:r>
        <w:br/>
      </w:r>
      <w:r>
        <w:rPr>
          <w:rFonts w:ascii="Times New Roman"/>
          <w:b w:val="false"/>
          <w:i w:val="false"/>
          <w:color w:val="000000"/>
          <w:sz w:val="28"/>
        </w:rPr>
        <w:t>
      3) арнайы салық режимін қолданатын шаруа немесе фермер қожалықтары — Қазақстан Республикасының салық заңнамасында көзделген тәртіппен және мерзімде;
</w:t>
      </w:r>
      <w:r>
        <w:br/>
      </w:r>
      <w:r>
        <w:rPr>
          <w:rFonts w:ascii="Times New Roman"/>
          <w:b w:val="false"/>
          <w:i w:val="false"/>
          <w:color w:val="000000"/>
          <w:sz w:val="28"/>
        </w:rPr>
        <w:t>
      4) оңайлатылған декларация негізінде арнайы салық режимін қолданатын шағын бизнес субъектілері — Қазақстан Республикасының салық заңнамасында көзделген мерзімде;
</w:t>
      </w:r>
      <w:r>
        <w:br/>
      </w:r>
      <w:r>
        <w:rPr>
          <w:rFonts w:ascii="Times New Roman"/>
          <w:b w:val="false"/>
          <w:i w:val="false"/>
          <w:color w:val="000000"/>
          <w:sz w:val="28"/>
        </w:rPr>
        <w:t>
      5) патент негізінде арнайы салық режимін қолданатын дара кәсіпкерлер — патент құнын төлеу үшін Қазақстан Республикасының салық заңнамасында көзделген мерзімде;
</w:t>
      </w:r>
      <w:r>
        <w:br/>
      </w:r>
      <w:r>
        <w:rPr>
          <w:rFonts w:ascii="Times New Roman"/>
          <w:b w:val="false"/>
          <w:i w:val="false"/>
          <w:color w:val="000000"/>
          <w:sz w:val="28"/>
        </w:rPr>
        <w:t>
      6) біржолғы талон негізінде арнайы салық режимін қолданатын жеке тұлғалар — біржолғы талон сатып алынған отыз күннен кейінгі он бес жұмыс күнінен кешіктірмей;
</w:t>
      </w:r>
      <w:r>
        <w:br/>
      </w:r>
      <w:r>
        <w:rPr>
          <w:rFonts w:ascii="Times New Roman"/>
          <w:b w:val="false"/>
          <w:i w:val="false"/>
          <w:color w:val="000000"/>
          <w:sz w:val="28"/>
        </w:rPr>
        <w:t>
      7) Орталық - әлеуметтік төлемдер жүзеге асырылатын айдан кейінгі айдың он бесінен кешіктірмей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22-4-бапта </w:t>
      </w:r>
      <w:r>
        <w:rPr>
          <w:rFonts w:ascii="Times New Roman"/>
          <w:b w:val="false"/>
          <w:i w:val="false"/>
          <w:color w:val="000000"/>
          <w:sz w:val="28"/>
        </w:rPr>
        <w:t>
:
</w:t>
      </w:r>
      <w:r>
        <w:br/>
      </w:r>
      <w:r>
        <w:rPr>
          <w:rFonts w:ascii="Times New Roman"/>
          <w:b w:val="false"/>
          <w:i w:val="false"/>
          <w:color w:val="000000"/>
          <w:sz w:val="28"/>
        </w:rPr>
        <w:t>
      3-тармақтың бірінші бөлігінің 1) тармақшасындағы "тізімдерін;" деген сөз "тізімдерін табыс етуге міндетті." деген сөздермен ауыстырылып, 2) тармақшасы алып тасталсын;
</w:t>
      </w:r>
      <w:r>
        <w:br/>
      </w:r>
      <w:r>
        <w:rPr>
          <w:rFonts w:ascii="Times New Roman"/>
          <w:b w:val="false"/>
          <w:i w:val="false"/>
          <w:color w:val="000000"/>
          <w:sz w:val="28"/>
        </w:rPr>
        <w:t>
      4-тармақта:
</w:t>
      </w:r>
      <w:r>
        <w:br/>
      </w:r>
      <w:r>
        <w:rPr>
          <w:rFonts w:ascii="Times New Roman"/>
          <w:b w:val="false"/>
          <w:i w:val="false"/>
          <w:color w:val="000000"/>
          <w:sz w:val="28"/>
        </w:rPr>
        <w:t>
      "шешімі", "шешімінің", "шешім" деген сөздер тиісінше "өкімі", "өкімінің", "өкім" деген сөздермен ауыстырылсын;
</w:t>
      </w:r>
      <w:r>
        <w:br/>
      </w:r>
      <w:r>
        <w:rPr>
          <w:rFonts w:ascii="Times New Roman"/>
          <w:b w:val="false"/>
          <w:i w:val="false"/>
          <w:color w:val="000000"/>
          <w:sz w:val="28"/>
        </w:rPr>
        <w:t>
      бірінші бөлікте:
</w:t>
      </w:r>
      <w:r>
        <w:br/>
      </w:r>
      <w:r>
        <w:rPr>
          <w:rFonts w:ascii="Times New Roman"/>
          <w:b w:val="false"/>
          <w:i w:val="false"/>
          <w:color w:val="000000"/>
          <w:sz w:val="28"/>
        </w:rPr>
        <w:t>
      "банк шотындағы (шоттарындағы)" деген сөздер "банк шоттарындағы" деген сөздермен ауыстырылсын;
</w:t>
      </w:r>
      <w:r>
        <w:br/>
      </w:r>
      <w:r>
        <w:rPr>
          <w:rFonts w:ascii="Times New Roman"/>
          <w:b w:val="false"/>
          <w:i w:val="false"/>
          <w:color w:val="000000"/>
          <w:sz w:val="28"/>
        </w:rPr>
        <w:t>
      "жарналары" деген сөзден кейін ", әлеуметтік аударымдары" деген сөздермен толықтырылсын;
</w:t>
      </w:r>
      <w:r>
        <w:br/>
      </w:r>
      <w:r>
        <w:rPr>
          <w:rFonts w:ascii="Times New Roman"/>
          <w:b w:val="false"/>
          <w:i w:val="false"/>
          <w:color w:val="000000"/>
          <w:sz w:val="28"/>
        </w:rPr>
        <w:t>
      екінші бөліктегі "банк шоты (шоттары)" деген сөздер "банк шоттары" деген сөздермен ауыстырылсын;
</w:t>
      </w:r>
      <w:r>
        <w:br/>
      </w:r>
      <w:r>
        <w:rPr>
          <w:rFonts w:ascii="Times New Roman"/>
          <w:b w:val="false"/>
          <w:i w:val="false"/>
          <w:color w:val="000000"/>
          <w:sz w:val="28"/>
        </w:rPr>
        <w:t>
      5-тармақта:
</w:t>
      </w:r>
      <w:r>
        <w:br/>
      </w:r>
      <w:r>
        <w:rPr>
          <w:rFonts w:ascii="Times New Roman"/>
          <w:b w:val="false"/>
          <w:i w:val="false"/>
          <w:color w:val="000000"/>
          <w:sz w:val="28"/>
        </w:rPr>
        <w:t>
      "банк (банктер) шотында (шоттарында)" деген сөздер "банк шоттарында" деген сөздермен ауыстырылсын;
</w:t>
      </w:r>
      <w:r>
        <w:br/>
      </w:r>
      <w:r>
        <w:rPr>
          <w:rFonts w:ascii="Times New Roman"/>
          <w:b w:val="false"/>
          <w:i w:val="false"/>
          <w:color w:val="000000"/>
          <w:sz w:val="28"/>
        </w:rPr>
        <w:t>
      "агенттің қолма-қол ақшасынан өндіріп алады" деген сөздер "касса бойынша шығыс операцияларын тоқтата тұрады"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24-баптың </w:t>
      </w:r>
      <w:r>
        <w:rPr>
          <w:rFonts w:ascii="Times New Roman"/>
          <w:b w:val="false"/>
          <w:i w:val="false"/>
          <w:color w:val="000000"/>
          <w:sz w:val="28"/>
        </w:rPr>
        <w:t>
 1-тармағында:
</w:t>
      </w:r>
      <w:r>
        <w:br/>
      </w:r>
      <w:r>
        <w:rPr>
          <w:rFonts w:ascii="Times New Roman"/>
          <w:b w:val="false"/>
          <w:i w:val="false"/>
          <w:color w:val="000000"/>
          <w:sz w:val="28"/>
        </w:rPr>
        <w:t>
      "тоқсаннан кейінгі" деген сөздерден кейін "екінші" деген сөздермен толықтырылсын;
</w:t>
      </w:r>
      <w:r>
        <w:br/>
      </w:r>
      <w:r>
        <w:rPr>
          <w:rFonts w:ascii="Times New Roman"/>
          <w:b w:val="false"/>
          <w:i w:val="false"/>
          <w:color w:val="000000"/>
          <w:sz w:val="28"/>
        </w:rPr>
        <w:t>
      "және аударылған" деген сөздер алып тасталсын;
</w:t>
      </w:r>
      <w:r>
        <w:br/>
      </w:r>
      <w:r>
        <w:rPr>
          <w:rFonts w:ascii="Times New Roman"/>
          <w:b w:val="false"/>
          <w:i w:val="false"/>
          <w:color w:val="000000"/>
          <w:sz w:val="28"/>
        </w:rPr>
        <w:t>
      "мемлекет алдындағы салық міндеттемелерінің орындалуын салықтық бақылауды қамтамасыз ететін уәкілетті орган" деген сөздер "салық және бюджетке төленетін басқа да міндетті төлемдердің түсуін қамтамасыз ету саласындағы басшылықты жүзеге асыратын мемлекеттік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19. "Халықтың көші-қоны туралы" 1997 жылғы 13 желтоқсандағы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24, 341-құжат; 2001 ж., N 8, 50-құжат; N 21-22, 285-құжат; N 24, 338-құжат; 2002 ж., N 6, 76-құжат; 2004 ж., N 23, 142-құжат; 2007 ж., N 3, 23-құжат; N 15, 106-құжат; N 20, 152-құжат):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32-баптың </w:t>
      </w:r>
      <w:r>
        <w:rPr>
          <w:rFonts w:ascii="Times New Roman"/>
          <w:b w:val="false"/>
          <w:i w:val="false"/>
          <w:color w:val="000000"/>
          <w:sz w:val="28"/>
        </w:rPr>
        <w:t>
 7) тармақшасы мынадай мазмұндағы екінші бөлікпен толықтырылсын:
</w:t>
      </w:r>
      <w:r>
        <w:br/>
      </w:r>
      <w:r>
        <w:rPr>
          <w:rFonts w:ascii="Times New Roman"/>
          <w:b w:val="false"/>
          <w:i w:val="false"/>
          <w:color w:val="000000"/>
          <w:sz w:val="28"/>
        </w:rPr>
        <w:t>
      "Қазақстан Республикасының азаматына салықтық берешегі болған кезде басқа елге тұрақты тұру үшін одан тыс жерлерге шығуға рұқсат етілмеуі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20. "Ақша төлемі мен аударымы туралы" 1998 жылғы 29 маусымдағы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Парламентінің Жаршысы, 1998 ж., N 11-12, 177-құжат; N 24, 445-құжат; 2000 ж., N 3-4, 66-құжат; 2003 ж., N 4, 25-құжат; N 10, 49, 51-құжаттар; N 15, 138-құжат; 2004 ж., N 23, 140-құжат; 2005 ж., N 14, 55-құжат; 2006 ж., N 11, 55-құжат):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6-бап </w:t>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Банкке:
</w:t>
      </w:r>
      <w:r>
        <w:br/>
      </w:r>
      <w:r>
        <w:rPr>
          <w:rFonts w:ascii="Times New Roman"/>
          <w:b w:val="false"/>
          <w:i w:val="false"/>
          <w:color w:val="000000"/>
          <w:sz w:val="28"/>
        </w:rPr>
        <w:t>
      1) клиентіне оның осы банкте ашылған банк шотына салық қызметі органдарының салық төлеушінің банк шоты бойынша инкассалық әкімдері немесе шығыс операцияларын тоқтата тұру туралы әкімдері қойылған болса, жаңа банк шотын ашуға;
</w:t>
      </w:r>
      <w:r>
        <w:br/>
      </w:r>
      <w:r>
        <w:rPr>
          <w:rFonts w:ascii="Times New Roman"/>
          <w:b w:val="false"/>
          <w:i w:val="false"/>
          <w:color w:val="000000"/>
          <w:sz w:val="28"/>
        </w:rPr>
        <w:t>
      2) әрекетсіз салық төлеушілерге банк шотын ашуға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 "Сыбайлас жемқорлыққа қарсы күрес туралы" 1998 жылғы 2 шілдедегі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15, 209-құжат; 1999 ж., N 21, 744-құжат; 2000 ж., N 5, 116-құжат; 2001 ж., N 13-14, 172-құжат; N 17-18, 241-құжат; 2002 ж., N 17, 155-құжат; 2003 ж., N 18, 142-құжат; 2004 ж., N 10, 56-құжат; 2007 ж., N 17, 140-құжат; N 19, 147-құжат):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9-бапта </w:t>
      </w:r>
      <w:r>
        <w:rPr>
          <w:rFonts w:ascii="Times New Roman"/>
          <w:b w:val="false"/>
          <w:i w:val="false"/>
          <w:color w:val="000000"/>
          <w:sz w:val="28"/>
        </w:rPr>
        <w:t>
:
</w:t>
      </w:r>
      <w:r>
        <w:br/>
      </w:r>
      <w:r>
        <w:rPr>
          <w:rFonts w:ascii="Times New Roman"/>
          <w:b w:val="false"/>
          <w:i w:val="false"/>
          <w:color w:val="000000"/>
          <w:sz w:val="28"/>
        </w:rPr>
        <w:t>
      1-тармақта:
</w:t>
      </w:r>
      <w:r>
        <w:br/>
      </w:r>
      <w:r>
        <w:rPr>
          <w:rFonts w:ascii="Times New Roman"/>
          <w:b w:val="false"/>
          <w:i w:val="false"/>
          <w:color w:val="000000"/>
          <w:sz w:val="28"/>
        </w:rPr>
        <w:t>
      екінші абзац алып тасталсын;
</w:t>
      </w:r>
      <w:r>
        <w:br/>
      </w:r>
      <w:r>
        <w:rPr>
          <w:rFonts w:ascii="Times New Roman"/>
          <w:b w:val="false"/>
          <w:i w:val="false"/>
          <w:color w:val="000000"/>
          <w:sz w:val="28"/>
        </w:rPr>
        <w:t>
      үшінші абзацтағы "мүлік" деген сөз "табыстар және мүлік" деген сөздермен ауыстырылсын;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Мемлекеттік лауазым атқаратын адамдар өз өкілеттігін орындау кезеңінде жыл сайын Қазақстан Республикасының салық заңнамасында белгіленген тәртіппен тұрғылықты жері бойынша салық органына салық салу объектісі болып табылатын және Қазақстан Республикасының аумағындағы да, одан тыс жерлердегі де табыстары мен мүлкі туралы декларациялар тапсырып отырады.";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Жағымсыз себептер бойынша мемлекеттік қызметтен босатылған адамдар босатылғаннан кейінгі үш жыл бойы Қазақстан Республикасының салық заңнамасында белгіленген тәртіппен тұрғылықты жері бойынша салық органына салық салу объектісі болып табылатын және Қазақстан Республикасының аумағындағы да, одан тыс жерлердегі де табыстары мен мүлкі туралы декларациялар тапсырып отырады.";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Осы баптың 1-тармағының бірінші бөлігінде аталған адамдардың жұбайы (зайыбы) тұрғылықты жері бойынша салық органына:
</w:t>
      </w:r>
      <w:r>
        <w:br/>
      </w:r>
      <w:r>
        <w:rPr>
          <w:rFonts w:ascii="Times New Roman"/>
          <w:b w:val="false"/>
          <w:i w:val="false"/>
          <w:color w:val="000000"/>
          <w:sz w:val="28"/>
        </w:rPr>
        <w:t>
      салық салу объектісі болып табылатын, оның ішінде Қазақстан Республикасының аумағынан тыс жерлердегі де табыстары мен мүлкі туралы, көрсетілген мүліктің бағалау құны мен орналасқан жерін көрсете отырып, декларациялар тапсырады;
</w:t>
      </w:r>
      <w:r>
        <w:br/>
      </w:r>
      <w:r>
        <w:rPr>
          <w:rFonts w:ascii="Times New Roman"/>
          <w:b w:val="false"/>
          <w:i w:val="false"/>
          <w:color w:val="000000"/>
          <w:sz w:val="28"/>
        </w:rPr>
        <w:t>
      мыналар:
</w:t>
      </w:r>
      <w:r>
        <w:br/>
      </w:r>
      <w:r>
        <w:rPr>
          <w:rFonts w:ascii="Times New Roman"/>
          <w:b w:val="false"/>
          <w:i w:val="false"/>
          <w:color w:val="000000"/>
          <w:sz w:val="28"/>
        </w:rPr>
        <w:t>
      банк мекемесін көрсете отырып, банк мекемелеріндегі, сондай-ақ Қазақстан Республикасының аумағынан тыс жерлердегі салымдары мен бағалы қағаздары туралы, сондай-ақ осы адамдар жеке немесе басқа адамдармен бірлесіп билік етуге құқылы акта қаражаты туралы;
</w:t>
      </w:r>
      <w:r>
        <w:br/>
      </w:r>
      <w:r>
        <w:rPr>
          <w:rFonts w:ascii="Times New Roman"/>
          <w:b w:val="false"/>
          <w:i w:val="false"/>
          <w:color w:val="000000"/>
          <w:sz w:val="28"/>
        </w:rPr>
        <w:t>
      заңды тұлғалардың жарғылық капиталға қатысу үлесі мен аталған ұйымдардың толық банк және өзге де деректемелерін көрсете отырып, акционері немесе құрылтайшысы (қатысушысы) ретінде өзінің тікелей немесе жанама қатысуы туралы;
</w:t>
      </w:r>
      <w:r>
        <w:br/>
      </w:r>
      <w:r>
        <w:rPr>
          <w:rFonts w:ascii="Times New Roman"/>
          <w:b w:val="false"/>
          <w:i w:val="false"/>
          <w:color w:val="000000"/>
          <w:sz w:val="28"/>
        </w:rPr>
        <w:t>
      егер адам немесе оның жұбайы (зайыбы) трасттардың бенефициары болса, тиісті банк шоттарының нөмірлерін көрсете отырып, сол трастар және олар тіркелген мемлекеттер туралы;
</w:t>
      </w:r>
      <w:r>
        <w:br/>
      </w:r>
      <w:r>
        <w:rPr>
          <w:rFonts w:ascii="Times New Roman"/>
          <w:b w:val="false"/>
          <w:i w:val="false"/>
          <w:color w:val="000000"/>
          <w:sz w:val="28"/>
        </w:rPr>
        <w:t>
      адамға немесе жұбайына (зайыбына) тиесілі айлық есептік көрсеткіштің 1000 еселенген мөлшерінен асатын мөлшердегі материалдық және қаржы қаражатын ұстау немесе уақытша сақтау жөнінде онымен шарттық қатынастары, келісімдері және міндеттемелері (оның ішінде ауызша да) бар басқа ұйымдардың атаулары мен деректемелері туралы мәліметтерді табыс етеді.";
</w:t>
      </w:r>
      <w:r>
        <w:br/>
      </w: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Осы баптың 2 және 2-1-тармақтарында аталған адамдардың жұбайы (зайыбы) тұрғылықты жері бойынша салық органына салық салу объектісі болып табылатын және Қазақстан Республикасының аумағындағы да, одан тыс жерлердегі де табыстары мен мүлкі туралы декларациялар табыс етіп отырады.";
</w:t>
      </w:r>
      <w:r>
        <w:br/>
      </w:r>
      <w:r>
        <w:rPr>
          <w:rFonts w:ascii="Times New Roman"/>
          <w:b w:val="false"/>
          <w:i w:val="false"/>
          <w:color w:val="000000"/>
          <w:sz w:val="28"/>
        </w:rPr>
        <w:t>
      4-тармақтағы "3" деген цифр "3-1"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22. "Қазақстан Республикасындағы жергілікті мемлекеттік басқару туралы" 2001 жылғы 23 қаңтардағы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3, 17-құжат; N 9, 86-құжат; N 24, 338-құжат; 2002 ж., N 10, 103-құжат; 2004 ж., N 10, 56-құжат; N 17, 97-құжат; N 23, 142-құжат; N 24, 144-құжат; 2005 ж., N 7-8, 23-құжат; 2006 ж., N 1, 5-құжат; N 13, 86, 87-құжаттар; N 15, 92, 95-құжаттар; N 16, 99-құжат; N 18, 113-құжат; N 23, 141-құжат; 2007 ж., N 1, 4-құжат, N 2, 14-құжат; N 10, 69-құжат; N 12, 88-құжат; N 17, 139-құжат; N 20, 152-құжат):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6-баптың </w:t>
      </w:r>
      <w:r>
        <w:rPr>
          <w:rFonts w:ascii="Times New Roman"/>
          <w:b w:val="false"/>
          <w:i w:val="false"/>
          <w:color w:val="000000"/>
          <w:sz w:val="28"/>
        </w:rPr>
        <w:t>
 5-тармағындағы "ортаға" деген сөзден кейін "жер үсті көздерінің су ресурстарын пайдаланғаны үшін, орман пайдаланғаны үшін, ерекше қорғалатын табиғи аумақтарды пайдаланғаны үшін"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23. "Автомобиль жолдары туралы" 2001 жылғы 17 шілдеден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17-18, 246-құжат; 2004 ж., N 23, 142-құжат; 2006 ж., N 1, 5-құжат; N 14, 89-құжат; N 24, 148-құжат; 2007 ж., N 16, 129-құжат; 2008 ж., N 15-16, 64-құжат):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11-баптың </w:t>
      </w:r>
      <w:r>
        <w:rPr>
          <w:rFonts w:ascii="Times New Roman"/>
          <w:b w:val="false"/>
          <w:i w:val="false"/>
          <w:color w:val="000000"/>
          <w:sz w:val="28"/>
        </w:rPr>
        <w:t>
 5) тармақшасындағы ", сондай-ақ жүріп өту үшін алым ставкаларын бекіту"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24. "Инвестициялар туралы" 2003 жылғы 8 қаңтардағы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1-2, 4-құжат; 2005 ж., N 9, 26-құжат; 2006 ж., N 3, 22-құжат; 2007 ж., N 4, 28-құжат; 2008 ж., N 15-16, 64-құжат):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13-баптың </w:t>
      </w:r>
      <w:r>
        <w:rPr>
          <w:rFonts w:ascii="Times New Roman"/>
          <w:b w:val="false"/>
          <w:i w:val="false"/>
          <w:color w:val="000000"/>
          <w:sz w:val="28"/>
        </w:rPr>
        <w:t>
 1)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14-бапта </w:t>
      </w:r>
      <w:r>
        <w:rPr>
          <w:rFonts w:ascii="Times New Roman"/>
          <w:b w:val="false"/>
          <w:i w:val="false"/>
          <w:color w:val="000000"/>
          <w:sz w:val="28"/>
        </w:rPr>
        <w:t>
:
</w:t>
      </w:r>
      <w:r>
        <w:br/>
      </w:r>
      <w:r>
        <w:rPr>
          <w:rFonts w:ascii="Times New Roman"/>
          <w:b w:val="false"/>
          <w:i w:val="false"/>
          <w:color w:val="000000"/>
          <w:sz w:val="28"/>
        </w:rPr>
        <w:t>
      2-тармақтағы "және инвестициялық салықтық преференциялардың қолданылу мерзімдерін бекітеді, бұл ретте инвестициялық преференцияларды уәкілетті орган береді." деген сөздер "бекітеді." деген сөзбен ауыстырылсын;
</w:t>
      </w:r>
      <w:r>
        <w:br/>
      </w: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15-баптың </w:t>
      </w:r>
      <w:r>
        <w:rPr>
          <w:rFonts w:ascii="Times New Roman"/>
          <w:b w:val="false"/>
          <w:i w:val="false"/>
          <w:color w:val="000000"/>
          <w:sz w:val="28"/>
        </w:rPr>
        <w:t>
 2)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16-бап </w:t>
      </w:r>
      <w:r>
        <w:rPr>
          <w:rFonts w:ascii="Times New Roman"/>
          <w:b w:val="false"/>
          <w:i w:val="false"/>
          <w:color w:val="000000"/>
          <w:sz w:val="28"/>
        </w:rPr>
        <w:t>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23-бап </w:t>
      </w: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"23-бап. Келісімшарттардың тұрақтылығы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қолданысқа енгізілгенге дейін инвестициялар бойынша уәкілетті мемлекеттік органмен жасалған келісімшарттар негізінде берілген жеңілдіктер осы келісімшарттарда белгіленген мерзім аяқталғанға дейін өзінің қолданылуын сақтайды.
</w:t>
      </w:r>
      <w:r>
        <w:br/>
      </w:r>
      <w:r>
        <w:rPr>
          <w:rFonts w:ascii="Times New Roman"/>
          <w:b w:val="false"/>
          <w:i w:val="false"/>
          <w:color w:val="000000"/>
          <w:sz w:val="28"/>
        </w:rPr>
        <w:t>
      2. Осы Заңның салықтар сомасын төлеу бөлігіндегі 21-1-бабының 2-тармағы 1) тармақшасы үшінші абзацының және 2) тармақшасының, 22-бабының 3, 4 және 5-тармақтарының нормалары уәкілетті органмен жасалған келісім-шарттар бойынша 2009 жылдың 1 қаңтарына дейін қолданылуын сақтайды.".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25. "Міндетті әлеуметтік сақтандыру туралы" 2003 жылғы 25 сәуірдегі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9, 41-құжат; 2004 ж., N 23, 140, 142-құжаттар; 2006 ж., N 23, 141-құжат; 2007 ж., N 3, 20-құжат; N 20, 152-құжат; N 24, 178-құжат):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14-баптың </w:t>
      </w:r>
      <w:r>
        <w:rPr>
          <w:rFonts w:ascii="Times New Roman"/>
          <w:b w:val="false"/>
          <w:i w:val="false"/>
          <w:color w:val="000000"/>
          <w:sz w:val="28"/>
        </w:rPr>
        <w:t>
 2-тармағы мынадай мазмұндағы екінші бөлікпен толықтырылсын:
</w:t>
      </w:r>
      <w:r>
        <w:br/>
      </w:r>
      <w:r>
        <w:rPr>
          <w:rFonts w:ascii="Times New Roman"/>
          <w:b w:val="false"/>
          <w:i w:val="false"/>
          <w:color w:val="000000"/>
          <w:sz w:val="28"/>
        </w:rPr>
        <w:t>
      "Бұл ретте, өзін-өзі жұмыспен қамтыған адамдар үшін әлеуметтік аударымдардың ең үлкен мөлшері есептік кезең үшін әлеуметтік салықтың есептелген сомасынан асып кетпеуі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16-бапта </w:t>
      </w:r>
      <w:r>
        <w:rPr>
          <w:rFonts w:ascii="Times New Roman"/>
          <w:b w:val="false"/>
          <w:i w:val="false"/>
          <w:color w:val="000000"/>
          <w:sz w:val="28"/>
        </w:rPr>
        <w:t>
:
</w:t>
      </w:r>
      <w:r>
        <w:br/>
      </w:r>
      <w:r>
        <w:rPr>
          <w:rFonts w:ascii="Times New Roman"/>
          <w:b w:val="false"/>
          <w:i w:val="false"/>
          <w:color w:val="000000"/>
          <w:sz w:val="28"/>
        </w:rPr>
        <w:t>
      1-тармақта:
</w:t>
      </w:r>
      <w:r>
        <w:br/>
      </w:r>
      <w:r>
        <w:rPr>
          <w:rFonts w:ascii="Times New Roman"/>
          <w:b w:val="false"/>
          <w:i w:val="false"/>
          <w:color w:val="000000"/>
          <w:sz w:val="28"/>
        </w:rPr>
        <w:t>
      "15" деген цифрлар "25" деген цифрлармен ауыстырылсын;
</w:t>
      </w:r>
      <w:r>
        <w:br/>
      </w:r>
      <w:r>
        <w:rPr>
          <w:rFonts w:ascii="Times New Roman"/>
          <w:b w:val="false"/>
          <w:i w:val="false"/>
          <w:color w:val="000000"/>
          <w:sz w:val="28"/>
        </w:rPr>
        <w:t>
      "Қазақстан Республикасының заңнамалық актілерінде" деген сөздер "Осы бапта" деген сөздермен ауыстырылсын;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Арнаулы салық режимін қолданатын шаруа немесе фермер қожалықтары, оңайлатылған декларация негізінде арнаулы салық режимін қолданатын шағын бизнес субъектілері, патент негізінде арнаулы салық режимін қолданатын дара кәсіпкерлер әлеуметтік аударымдар сомасын Қазақстан Республикасының салық заңнамасында көзделген мерзімде төлейді.";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17-бапта </w:t>
      </w:r>
      <w:r>
        <w:rPr>
          <w:rFonts w:ascii="Times New Roman"/>
          <w:b w:val="false"/>
          <w:i w:val="false"/>
          <w:color w:val="000000"/>
          <w:sz w:val="28"/>
        </w:rPr>
        <w:t>
: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"17-бап. Міндетті әлеуметтік аударымдарды уақтылы аудармағаны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үшін төлеушінің жауапкершілігі";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төртінші бөліктегі "банк шотында (шоттарында)" деген сөздер "банк шоттарына" деген сөздермен ауыстырылсын;
</w:t>
      </w:r>
      <w:r>
        <w:br/>
      </w:r>
      <w:r>
        <w:rPr>
          <w:rFonts w:ascii="Times New Roman"/>
          <w:b w:val="false"/>
          <w:i w:val="false"/>
          <w:color w:val="000000"/>
          <w:sz w:val="28"/>
        </w:rPr>
        <w:t>
      мынадай мазмұндағы бесінші бөлікпен толықтырылсын:
</w:t>
      </w:r>
      <w:r>
        <w:br/>
      </w:r>
      <w:r>
        <w:rPr>
          <w:rFonts w:ascii="Times New Roman"/>
          <w:b w:val="false"/>
          <w:i w:val="false"/>
          <w:color w:val="000000"/>
          <w:sz w:val="28"/>
        </w:rPr>
        <w:t>
      "Төлеушінің банк шоттарында ұлттық валютада ақшасы болмаған жағдайда міндетті әлеуметтік аударымдар бойынша берешектерді өндіріп алу салық органдары ұлттық валютада қойған инкассалық өкімдердің негізінде төлеушінің банк шоттарындағы шетел валютасымен жүргізіледі.";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Салық органдарының өкімдері бойынша, егер төлеуші әлеуметтік аударымдар жүргізілетін міндетті әлеуметтік сақтандыру жүйесіне қатысушылардың тізімін Қазақстан Республикасының Үкіметі белгілеген мерзімде ұсынбаса, банктер мен банк операцияларының жекелеген түрлерін жүзеге асыратын ұйымдар төлеушілердің банк шоттарындағы барлық шығыс операцияларын тоқтата тұруға және Қазақстан Республикасының заңнамасымен белгіленген тәртіппен міндетті әлеуметтік аударымдарды, зейнетақы жарналары мен салық берешектерін аударуға қатысты нұсқауларды орындауға міндетті.
</w:t>
      </w:r>
      <w:r>
        <w:br/>
      </w:r>
      <w:r>
        <w:rPr>
          <w:rFonts w:ascii="Times New Roman"/>
          <w:b w:val="false"/>
          <w:i w:val="false"/>
          <w:color w:val="000000"/>
          <w:sz w:val="28"/>
        </w:rPr>
        <w:t>
      Салық органының банк шоттары бойынша шығыс операцияларын тоқтата тұру туралы өкімін шығыс операцияларын тоқтата тұру туралы өкім шығарған салық органы банк шоттары бойынша шығыс операцияларын тоқтата тұрудың себептерінің күші жойылған күннен кейінгі бір жұмыс күнінен кешіктірмей күшін жояды.";
</w:t>
      </w:r>
      <w:r>
        <w:br/>
      </w:r>
      <w:r>
        <w:rPr>
          <w:rFonts w:ascii="Times New Roman"/>
          <w:b w:val="false"/>
          <w:i w:val="false"/>
          <w:color w:val="000000"/>
          <w:sz w:val="28"/>
        </w:rPr>
        <w:t>
      4-тармақта "қолма-қол ақшасынан өндіріп алады" деген сөздер "касса бойынша шығыс операцияларын тоқтата тұрады"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18-бапта </w:t>
      </w:r>
      <w:r>
        <w:rPr>
          <w:rFonts w:ascii="Times New Roman"/>
          <w:b w:val="false"/>
          <w:i w:val="false"/>
          <w:color w:val="000000"/>
          <w:sz w:val="28"/>
        </w:rPr>
        <w:t>
:
</w:t>
      </w:r>
      <w:r>
        <w:br/>
      </w:r>
      <w:r>
        <w:rPr>
          <w:rFonts w:ascii="Times New Roman"/>
          <w:b w:val="false"/>
          <w:i w:val="false"/>
          <w:color w:val="000000"/>
          <w:sz w:val="28"/>
        </w:rPr>
        <w:t>
      бірінші бөлікте:
</w:t>
      </w:r>
      <w:r>
        <w:br/>
      </w:r>
      <w:r>
        <w:rPr>
          <w:rFonts w:ascii="Times New Roman"/>
          <w:b w:val="false"/>
          <w:i w:val="false"/>
          <w:color w:val="000000"/>
          <w:sz w:val="28"/>
        </w:rPr>
        <w:t>
      "кейінгі" деген сөзден кейін "екінші" деген сөзбен толықтырылсын;
</w:t>
      </w:r>
      <w:r>
        <w:br/>
      </w:r>
      <w:r>
        <w:rPr>
          <w:rFonts w:ascii="Times New Roman"/>
          <w:b w:val="false"/>
          <w:i w:val="false"/>
          <w:color w:val="000000"/>
          <w:sz w:val="28"/>
        </w:rPr>
        <w:t>
      "өзі тіркелген" деген сөздер "орналасқан жері бойынша" деген сөздермен ауыстырылсын;
</w:t>
      </w:r>
      <w:r>
        <w:br/>
      </w:r>
      <w:r>
        <w:rPr>
          <w:rFonts w:ascii="Times New Roman"/>
          <w:b w:val="false"/>
          <w:i w:val="false"/>
          <w:color w:val="000000"/>
          <w:sz w:val="28"/>
        </w:rPr>
        <w:t>
      "және аударылған" деген сөздер алып тасталсын;
</w:t>
      </w:r>
      <w:r>
        <w:br/>
      </w:r>
      <w:r>
        <w:rPr>
          <w:rFonts w:ascii="Times New Roman"/>
          <w:b w:val="false"/>
          <w:i w:val="false"/>
          <w:color w:val="000000"/>
          <w:sz w:val="28"/>
        </w:rPr>
        <w:t>
      екінші бөліктегі "мемлекет алдындағы салық міндеттемелерінің орындалуын салықтық бақылауды қамтамасыз ететін уәкілетті орган" деген сөздер "салық және бюджетке төленетін басқа да міндетті төлемдердің түсуін қамтамасыз ету саласындағы басшылықты жүзеге асыратын уәкілетті мемлекеттік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26. "Бағалы қағаздар рыногы туралы" 2003 жылғы 2 шілдедегі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14, 139-құжат; 2004 ж., N 16, 91-құжат; N 23, 142-құжат; 2005 ж., N 7-8, 24-құжат; N 14, 58-құжат; N 23, 104-құжат; 2006 ж., N 3, 22-құжат; N 4, 24-құжат; 8, 45-құжат; N 10, 52-құжат; N 11, 55-құжат; 2007 ж., N 2, 18-құжат, N 4, 28-құжат; N 9, 67-құжат; N 17, 141-құжат; 2008 ж., N 15-16, 64-құжат; 2008 жылғы 24 қазанда "Егемен Қазақстан" және "Казахстанская правда" газеттерінде жарияланған "Қазақстан Республикасының кейбір заңнамалық актілеріне қаржы жүйесінің тұрақтылығы мәселелері бойынша өзгерістер мен толықтырулар енгізу туралы" 2008 жылғы 23 қазандағы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25 қарашада "Егемен Қазақстан" және "Казахстанская правда" газеттерінде жарияланған "Қазақстан Республикасының кейбір заңнамалық актілеріне ұжымдық инвестициялау және жинақтаушы зейнетақы қорларының қызметі мәселелері бойынша өзгерістер мен толықтырулар енгізу туралы" 2008 жылғы 20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1-бапта </w:t>
      </w:r>
      <w:r>
        <w:rPr>
          <w:rFonts w:ascii="Times New Roman"/>
          <w:b w:val="false"/>
          <w:i w:val="false"/>
          <w:color w:val="000000"/>
          <w:sz w:val="28"/>
        </w:rPr>
        <w:t>
:
</w:t>
      </w:r>
      <w:r>
        <w:br/>
      </w:r>
      <w:r>
        <w:rPr>
          <w:rFonts w:ascii="Times New Roman"/>
          <w:b w:val="false"/>
          <w:i w:val="false"/>
          <w:color w:val="000000"/>
          <w:sz w:val="28"/>
        </w:rPr>
        <w:t>
      42), 60), 70), 80) тармақшалар алып тасталсын;
</w:t>
      </w:r>
      <w:r>
        <w:br/>
      </w:r>
      <w:r>
        <w:rPr>
          <w:rFonts w:ascii="Times New Roman"/>
          <w:b w:val="false"/>
          <w:i w:val="false"/>
          <w:color w:val="000000"/>
          <w:sz w:val="28"/>
        </w:rPr>
        <w:t>
      81) тармақша мынадай мазмұнда жазылсын:
</w:t>
      </w:r>
      <w:r>
        <w:br/>
      </w:r>
      <w:r>
        <w:rPr>
          <w:rFonts w:ascii="Times New Roman"/>
          <w:b w:val="false"/>
          <w:i w:val="false"/>
          <w:color w:val="000000"/>
          <w:sz w:val="28"/>
        </w:rPr>
        <w:t>
      "81) хеджирлеу — хеджирлеу объектісі бағасының немесе өзге де көрсеткішінің қолайсыз өзгеруі нәтижесінде туындайтын ықтимал залалды өтеу мақсатында жасалатын туынды қаржы құралдарымен операциялар. Бұл ретте хеджирлеу объектісі деп аталған активтер және (немесе) міндеттемелер, сондай-ақ аталған активтерге және (немесе) міндеттемелерге немесе күтілетін мәмілелерге байланысты ақша легі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27. "Автомобиль көлігі туралы" 2003 жылғы 4 шілдедегі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15, 134-құжат; 2004 ж., N 23, 142-құжат; 2005, N 7-8, 19-құжат; 2006 ж., N 3, 22-құжат; N 24, 148-құжат; 2007 ж., N 2, 18-құжат; N 16, 129-құжат):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19-8-баптың </w:t>
      </w:r>
      <w:r>
        <w:rPr>
          <w:rFonts w:ascii="Times New Roman"/>
          <w:b w:val="false"/>
          <w:i w:val="false"/>
          <w:color w:val="000000"/>
          <w:sz w:val="28"/>
        </w:rPr>
        <w:t>
 5-тармағының бірінші және екінші бөліктеріндегі, 
</w:t>
      </w:r>
      <w:r>
        <w:rPr>
          <w:rFonts w:ascii="Times New Roman"/>
          <w:b w:val="false"/>
          <w:i w:val="false"/>
          <w:color w:val="000000"/>
          <w:sz w:val="28"/>
        </w:rPr>
        <w:t xml:space="preserve"> 19-10-баптың </w:t>
      </w:r>
      <w:r>
        <w:rPr>
          <w:rFonts w:ascii="Times New Roman"/>
          <w:b w:val="false"/>
          <w:i w:val="false"/>
          <w:color w:val="000000"/>
          <w:sz w:val="28"/>
        </w:rPr>
        <w:t>
 1-тармағындағы, 
</w:t>
      </w:r>
      <w:r>
        <w:rPr>
          <w:rFonts w:ascii="Times New Roman"/>
          <w:b w:val="false"/>
          <w:i w:val="false"/>
          <w:color w:val="000000"/>
          <w:sz w:val="28"/>
        </w:rPr>
        <w:t xml:space="preserve"> 19-11-баптың </w:t>
      </w:r>
      <w:r>
        <w:rPr>
          <w:rFonts w:ascii="Times New Roman"/>
          <w:b w:val="false"/>
          <w:i w:val="false"/>
          <w:color w:val="000000"/>
          <w:sz w:val="28"/>
        </w:rPr>
        <w:t>
 2-тармағындағы "Үкіметі" деген сөз "Салық кодексінде"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28. "Инвестициялық қорлар туралы" 2004 жылғы 7 шілдедегі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16, 90-құжат; 2006 ж., N 16, 103-құжат; 2007 ж., N 2, 18-құжат; N 4, 33-құжат; 2008 жылғы 24 қазанда "Егемен Қазақстан" және "Казахстанская правда" газеттерінде жарияланған "Қазақстан Республикасының кейбір заңнамалық актілеріне қаржы жүйесінің тұрақтылығы мәселелері бойынша өзгерістер мен толықтырулар енгізу туралы" 2008 жылғы 23 қазандағы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25 қарашада "Егемен Қазақстан" және "Казахстанская правда" газеттерінде жарияланған "Қазақстан Республикасының кейбір заңнамалық актілеріне ұжымдық инвестициялау және жинақтаушы зейнетақы қорларының қызметі мәселелері бойынша өзгерістер мен толықтырулар енгізу туралы" 2008 жылғы 20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39-баптың </w:t>
      </w:r>
      <w:r>
        <w:rPr>
          <w:rFonts w:ascii="Times New Roman"/>
          <w:b w:val="false"/>
          <w:i w:val="false"/>
          <w:color w:val="000000"/>
          <w:sz w:val="28"/>
        </w:rPr>
        <w:t>
 1-тармағының 6) тармақшасы және 41-баптың 1-тармағы бірінші бөлігінің 12) тармақшасы "туынды бағалы қағаздармен" деген сөздерден кейін "және туынды қаржы құралдарымен"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29.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18, 107-құжат; 2006 ж., N 3, 22-құжат; 2007 ж., N 1, 4-құжат):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8-баптың </w:t>
      </w:r>
      <w:r>
        <w:rPr>
          <w:rFonts w:ascii="Times New Roman"/>
          <w:b w:val="false"/>
          <w:i w:val="false"/>
          <w:color w:val="000000"/>
          <w:sz w:val="28"/>
        </w:rPr>
        <w:t>
 14)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30.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2005 ж., N 11, 38-құжат; 2007 ж., N 3, 20-құжат):
</w:t>
      </w:r>
      <w:r>
        <w:br/>
      </w:r>
      <w:r>
        <w:rPr>
          <w:rFonts w:ascii="Times New Roman"/>
          <w:b w:val="false"/>
          <w:i w:val="false"/>
          <w:color w:val="000000"/>
          <w:sz w:val="28"/>
        </w:rPr>
        <w:t>
      1) 
</w:t>
      </w:r>
      <w:r>
        <w:rPr>
          <w:rFonts w:ascii="Times New Roman"/>
          <w:b w:val="false"/>
          <w:i w:val="false"/>
          <w:color w:val="000000"/>
          <w:sz w:val="28"/>
        </w:rPr>
        <w:t xml:space="preserve"> 1-баптың </w:t>
      </w:r>
      <w:r>
        <w:rPr>
          <w:rFonts w:ascii="Times New Roman"/>
          <w:b w:val="false"/>
          <w:i w:val="false"/>
          <w:color w:val="000000"/>
          <w:sz w:val="28"/>
        </w:rPr>
        <w:t>
 1) және 13) тармақшалары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12-баптың </w:t>
      </w:r>
      <w:r>
        <w:rPr>
          <w:rFonts w:ascii="Times New Roman"/>
          <w:b w:val="false"/>
          <w:i w:val="false"/>
          <w:color w:val="000000"/>
          <w:sz w:val="28"/>
        </w:rPr>
        <w:t>
 6-тармағы "құқық қорғау органдарымен" деген сөздерден кейін ", оның ішінде өзара ақпарат алмасу арқылы"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31. "Жеке кәсіпкерлік туралы" 2006 жылғы 31 қаңтардағы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3, 21-құжат; N 16, 99-құжат; N 23, 141-құжат; 2007 ж., N 2, 18-құжат; N 3, 20-құжат; N 17, 136-құжат; 2008 ж., N 13-14, 57, 58-құжаттар; N 15-16, 60-құжат):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1-бап </w:t>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дара кәсіпкердің орналасқан жері — қызметінің басым жүзеге асырылатын орны немесе дара кәсіпкердің мемлекеттік тіркелуі туралы куәлікте пошталық мекен-жайы толық жазылып көрсетілген дара кәсіпкердің тұрақты тұрып жатқан жері.";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27-бапта </w:t>
      </w:r>
      <w:r>
        <w:rPr>
          <w:rFonts w:ascii="Times New Roman"/>
          <w:b w:val="false"/>
          <w:i w:val="false"/>
          <w:color w:val="000000"/>
          <w:sz w:val="28"/>
        </w:rPr>
        <w:t>
:
</w:t>
      </w:r>
      <w:r>
        <w:br/>
      </w:r>
      <w:r>
        <w:rPr>
          <w:rFonts w:ascii="Times New Roman"/>
          <w:b w:val="false"/>
          <w:i w:val="false"/>
          <w:color w:val="000000"/>
          <w:sz w:val="28"/>
        </w:rPr>
        <w:t>
      1-тармақтың екінші бөлігіндегі "оның тұрғылықты жері" деген сөздер "дара кәсіпкер ретінде мемлекеттік тіркелу кезінде мәлімделген орналасқан жері" деген сөздермен ауыстырылсын;
</w:t>
      </w:r>
      <w:r>
        <w:br/>
      </w:r>
      <w:r>
        <w:rPr>
          <w:rFonts w:ascii="Times New Roman"/>
          <w:b w:val="false"/>
          <w:i w:val="false"/>
          <w:color w:val="000000"/>
          <w:sz w:val="28"/>
        </w:rPr>
        <w:t>
      2-тармақтың екінші бөлігін "Қазақстан Республикасының салық заңнамасында" деген сөздердің алдынан "Осы баптың 2-1-тармағында көрсетілген тұлғаларды, сондай-ақ" деген сөздермен толықтырылсын;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Қызметкерлердің еңбегін тұрақты негізде пайдаланбайтын жеке тұлғалар Қазақстан Республикасының салық заңнамасында белгіленген мынадай табыстарды:
</w:t>
      </w:r>
      <w:r>
        <w:br/>
      </w:r>
      <w:r>
        <w:rPr>
          <w:rFonts w:ascii="Times New Roman"/>
          <w:b w:val="false"/>
          <w:i w:val="false"/>
          <w:color w:val="000000"/>
          <w:sz w:val="28"/>
        </w:rPr>
        <w:t>
      1) төлем көзінен салық салынатын;
</w:t>
      </w:r>
      <w:r>
        <w:br/>
      </w:r>
      <w:r>
        <w:rPr>
          <w:rFonts w:ascii="Times New Roman"/>
          <w:b w:val="false"/>
          <w:i w:val="false"/>
          <w:color w:val="000000"/>
          <w:sz w:val="28"/>
        </w:rPr>
        <w:t>
      2) мүлік табыстарын;
</w:t>
      </w:r>
      <w:r>
        <w:br/>
      </w:r>
      <w:r>
        <w:rPr>
          <w:rFonts w:ascii="Times New Roman"/>
          <w:b w:val="false"/>
          <w:i w:val="false"/>
          <w:color w:val="000000"/>
          <w:sz w:val="28"/>
        </w:rPr>
        <w:t>
      3) өзге де табыстарды алу кезінде дара кәсіпкер ретінде тіркелмеуге құқылы.";
</w:t>
      </w:r>
      <w:r>
        <w:br/>
      </w:r>
      <w:r>
        <w:rPr>
          <w:rFonts w:ascii="Times New Roman"/>
          <w:b w:val="false"/>
          <w:i w:val="false"/>
          <w:color w:val="000000"/>
          <w:sz w:val="28"/>
        </w:rPr>
        <w:t>
      3-тармақтың бірінші бөлігіндегі "Егер өтініште өзгеше мерзім көзделмесе, дара" деген сөздер "Дара" деген сөзбен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бірінші бөлік 2) тармақшадағы "құжатын тіркеу органына ұсынады." деген сөздер "құжатын" деген сөзбен ауыстырылып, мынадай мазмұндағы 3), 4) және 5) тармақшалармен толықтырылсын:
</w:t>
      </w:r>
      <w:r>
        <w:br/>
      </w:r>
      <w:r>
        <w:rPr>
          <w:rFonts w:ascii="Times New Roman"/>
          <w:b w:val="false"/>
          <w:i w:val="false"/>
          <w:color w:val="000000"/>
          <w:sz w:val="28"/>
        </w:rPr>
        <w:t>
      "3) түпнұсқасы ұсыныла отырып, жеке басын куәландыратын құжаттың көшірмесін;
</w:t>
      </w:r>
      <w:r>
        <w:br/>
      </w:r>
      <w:r>
        <w:rPr>
          <w:rFonts w:ascii="Times New Roman"/>
          <w:b w:val="false"/>
          <w:i w:val="false"/>
          <w:color w:val="000000"/>
          <w:sz w:val="28"/>
        </w:rPr>
        <w:t>
      4) 3,5 х 4,5 сантиметр көлемдегі фотосуретін;
</w:t>
      </w:r>
      <w:r>
        <w:br/>
      </w:r>
      <w:r>
        <w:rPr>
          <w:rFonts w:ascii="Times New Roman"/>
          <w:b w:val="false"/>
          <w:i w:val="false"/>
          <w:color w:val="000000"/>
          <w:sz w:val="28"/>
        </w:rPr>
        <w:t>
      5) дара кәсіпкердің орналасқан жерін растау құжатын тіркеу органына ұсынады.";
</w:t>
      </w:r>
      <w:r>
        <w:br/>
      </w:r>
      <w:r>
        <w:rPr>
          <w:rFonts w:ascii="Times New Roman"/>
          <w:b w:val="false"/>
          <w:i w:val="false"/>
          <w:color w:val="000000"/>
          <w:sz w:val="28"/>
        </w:rPr>
        <w:t>
      мынадай мазмұндағы екінші және үшінші бөліктермен толықтырылсын:
</w:t>
      </w:r>
      <w:r>
        <w:br/>
      </w:r>
      <w:r>
        <w:rPr>
          <w:rFonts w:ascii="Times New Roman"/>
          <w:b w:val="false"/>
          <w:i w:val="false"/>
          <w:color w:val="000000"/>
          <w:sz w:val="28"/>
        </w:rPr>
        <w:t>
      "Азаматтарды тіркеу кітабы немесе жылжымайтын мүлікке жекеменшік немесе оны пайдалану құқығын растайтын құжат дара кәсіпкердің орналасқан жерін растайтын құжат болып табылады.
</w:t>
      </w:r>
      <w:r>
        <w:br/>
      </w:r>
      <w:r>
        <w:rPr>
          <w:rFonts w:ascii="Times New Roman"/>
          <w:b w:val="false"/>
          <w:i w:val="false"/>
          <w:color w:val="000000"/>
          <w:sz w:val="28"/>
        </w:rPr>
        <w:t>
      Егер өтініш беруші кәмелет жасына толмаса, жоғарыда аталған құжаттарға ата-анасының, асырап алушының немесе қамқоршының келісімі, ал мұндай келісу болмаса, кәмелет жасына толмағанды толығымен әрекетке қабілетті деп жариялау туралы сот шешімі қоса беріледі.";
</w:t>
      </w:r>
      <w:r>
        <w:br/>
      </w:r>
      <w:r>
        <w:rPr>
          <w:rFonts w:ascii="Times New Roman"/>
          <w:b w:val="false"/>
          <w:i w:val="false"/>
          <w:color w:val="000000"/>
          <w:sz w:val="28"/>
        </w:rPr>
        <w:t>
      үшінші бөліктегі "құжаттарды ұсынған күннен кейінгі келесі жұмыс күнінен" деген сөздер ", егер осы бапта өзгеше көзделмесе, құжаттарды ұсынған күннен кейінгі үш жұмыс күнінен"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27-баптың </w:t>
      </w:r>
      <w:r>
        <w:rPr>
          <w:rFonts w:ascii="Times New Roman"/>
          <w:b w:val="false"/>
          <w:i w:val="false"/>
          <w:color w:val="000000"/>
          <w:sz w:val="28"/>
        </w:rPr>
        <w:t>
 6-тармағы "тіркеу органына" деген сөздерден кейін "он жұмыс күнінің ішінде" деген сөздермен толықтырылсын;
</w:t>
      </w:r>
      <w:r>
        <w:br/>
      </w:r>
      <w:r>
        <w:rPr>
          <w:rFonts w:ascii="Times New Roman"/>
          <w:b w:val="false"/>
          <w:i w:val="false"/>
          <w:color w:val="000000"/>
          <w:sz w:val="28"/>
        </w:rPr>
        <w:t>
      9-тармақ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28-бапта </w:t>
      </w:r>
      <w:r>
        <w:rPr>
          <w:rFonts w:ascii="Times New Roman"/>
          <w:b w:val="false"/>
          <w:i w:val="false"/>
          <w:color w:val="000000"/>
          <w:sz w:val="28"/>
        </w:rPr>
        <w:t>
:
</w:t>
      </w:r>
      <w:r>
        <w:br/>
      </w:r>
      <w:r>
        <w:rPr>
          <w:rFonts w:ascii="Times New Roman"/>
          <w:b w:val="false"/>
          <w:i w:val="false"/>
          <w:color w:val="000000"/>
          <w:sz w:val="28"/>
        </w:rPr>
        <w:t>
      3-тармақ мынадай мазмұндағы үшінші бөлікпен толықтырылсын:
</w:t>
      </w:r>
      <w:r>
        <w:br/>
      </w:r>
      <w:r>
        <w:rPr>
          <w:rFonts w:ascii="Times New Roman"/>
          <w:b w:val="false"/>
          <w:i w:val="false"/>
          <w:color w:val="000000"/>
          <w:sz w:val="28"/>
        </w:rPr>
        <w:t>
      "Дара кәсіпкер қызметін ерікті түрде тоқтату үшін тіркейтін органға кәсіпкерлік қызметін тоқтату туралы өтініш береді.";
</w:t>
      </w:r>
      <w:r>
        <w:br/>
      </w:r>
      <w:r>
        <w:rPr>
          <w:rFonts w:ascii="Times New Roman"/>
          <w:b w:val="false"/>
          <w:i w:val="false"/>
          <w:color w:val="000000"/>
          <w:sz w:val="28"/>
        </w:rPr>
        <w:t>
      4-тармақтың 3) тармақшасындағы "жағдайларда соттың шешімі бойынша мәжбүрлеу тәртібімен тоқтатылады." деген сөздер алып тасталып, мынадай мазмұндағы 4) және 5) тармақшалармен толықтырылсын:
</w:t>
      </w:r>
      <w:r>
        <w:br/>
      </w:r>
      <w:r>
        <w:rPr>
          <w:rFonts w:ascii="Times New Roman"/>
          <w:b w:val="false"/>
          <w:i w:val="false"/>
          <w:color w:val="000000"/>
          <w:sz w:val="28"/>
        </w:rPr>
        <w:t>
      "4) ол қайтыс болды деп жарияланған;
</w:t>
      </w:r>
      <w:r>
        <w:br/>
      </w:r>
      <w:r>
        <w:rPr>
          <w:rFonts w:ascii="Times New Roman"/>
          <w:b w:val="false"/>
          <w:i w:val="false"/>
          <w:color w:val="000000"/>
          <w:sz w:val="28"/>
        </w:rPr>
        <w:t>
      5) ол хабар-ошарсыз кетті деп танылған жағдайларда соттың шешімі бойынша мәжбүрлеу тәртібімен тоқтатылады.";
</w:t>
      </w:r>
      <w:r>
        <w:br/>
      </w:r>
      <w:r>
        <w:rPr>
          <w:rFonts w:ascii="Times New Roman"/>
          <w:b w:val="false"/>
          <w:i w:val="false"/>
          <w:color w:val="000000"/>
          <w:sz w:val="28"/>
        </w:rPr>
        <w:t>
      6-тармақ мынадай редакцияда жазылсын:
</w:t>
      </w:r>
      <w:r>
        <w:br/>
      </w:r>
      <w:r>
        <w:rPr>
          <w:rFonts w:ascii="Times New Roman"/>
          <w:b w:val="false"/>
          <w:i w:val="false"/>
          <w:color w:val="000000"/>
          <w:sz w:val="28"/>
        </w:rPr>
        <w:t>
      "6. Дара кәсіпкердің қызметі оның өтініші немесе соттың заңды күшіне енген шешімі негізінде тіркеуші органда дара кәсіпкер ретінде тіркеу есебінен шығарылған кезден бастап тоқтатылған болып есептеледі.
</w:t>
      </w:r>
      <w:r>
        <w:br/>
      </w:r>
      <w:r>
        <w:rPr>
          <w:rFonts w:ascii="Times New Roman"/>
          <w:b w:val="false"/>
          <w:i w:val="false"/>
          <w:color w:val="000000"/>
          <w:sz w:val="28"/>
        </w:rPr>
        <w:t>
      Дара кәсіпкер ретінде тіркеу есебінен шығару дара кәсіпкерді мемлекеттік тіркеу туралы куәлікті тіркеуші органға тапсырғаннан кейін және кәсіпкерлік қызметпен байланысты салық міндеттемелерін орындағаннан кейін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32. "Ерекше қорғалатын табиғи аумақтар туралы" 2006 жылғы 7 шілдедегі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16, 96-құжат; 2007 ж., N 1, 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10-бапта </w:t>
      </w:r>
      <w:r>
        <w:rPr>
          <w:rFonts w:ascii="Times New Roman"/>
          <w:b w:val="false"/>
          <w:i w:val="false"/>
          <w:color w:val="000000"/>
          <w:sz w:val="28"/>
        </w:rPr>
        <w:t>
:
</w:t>
      </w:r>
      <w:r>
        <w:br/>
      </w:r>
      <w:r>
        <w:rPr>
          <w:rFonts w:ascii="Times New Roman"/>
          <w:b w:val="false"/>
          <w:i w:val="false"/>
          <w:color w:val="000000"/>
          <w:sz w:val="28"/>
        </w:rPr>
        <w:t>
      1-тармақ мынадай мазмұндағы 1-1) тармақшамен толықтырылсын:
</w:t>
      </w:r>
      <w:r>
        <w:br/>
      </w:r>
      <w:r>
        <w:rPr>
          <w:rFonts w:ascii="Times New Roman"/>
          <w:b w:val="false"/>
          <w:i w:val="false"/>
          <w:color w:val="000000"/>
          <w:sz w:val="28"/>
        </w:rPr>
        <w:t>
      "1-1) облыстардың (республикалық маңызы бар қаланың, астананың) жергілікті атқарушы органдардың ұсынуы бойынша жергілікті маңызы бар ерекше қорғалатын табиғи аумақтарды пайдаланғаны үшін төлем ставкаларын белгілейді;";
</w:t>
      </w:r>
      <w:r>
        <w:br/>
      </w:r>
      <w:r>
        <w:rPr>
          <w:rFonts w:ascii="Times New Roman"/>
          <w:b w:val="false"/>
          <w:i w:val="false"/>
          <w:color w:val="000000"/>
          <w:sz w:val="28"/>
        </w:rPr>
        <w:t>
      2-тармақ мынадай мазмұндағы 14) тармақшамен толықтырылсын:
</w:t>
      </w:r>
      <w:r>
        <w:br/>
      </w:r>
      <w:r>
        <w:rPr>
          <w:rFonts w:ascii="Times New Roman"/>
          <w:b w:val="false"/>
          <w:i w:val="false"/>
          <w:color w:val="000000"/>
          <w:sz w:val="28"/>
        </w:rPr>
        <w:t>
      "14) облыстардың (республикалық маңызы бар қаланың, астананың) жергілікті өкілді органдарына жергілікті маңызы бар ерекше қорғалатын табиғи аумақтарды пайдаланғаны үшін төлем ставкаларын бекітуге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22-баптың </w:t>
      </w:r>
      <w:r>
        <w:rPr>
          <w:rFonts w:ascii="Times New Roman"/>
          <w:b w:val="false"/>
          <w:i w:val="false"/>
          <w:color w:val="000000"/>
          <w:sz w:val="28"/>
        </w:rPr>
        <w:t>
 6-тармағы "Заңда белгіленген тәртіппен" деген сөздерден кейін ", мемлекеттік табиғи қаумалдары мен мемлекеттік қорық аймақтарын қоспағанда,"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38-баптың </w:t>
      </w:r>
      <w:r>
        <w:rPr>
          <w:rFonts w:ascii="Times New Roman"/>
          <w:b w:val="false"/>
          <w:i w:val="false"/>
          <w:color w:val="000000"/>
          <w:sz w:val="28"/>
        </w:rPr>
        <w:t>
 1-тармағы 2) тармақшасының төртінші абзацы мынадай редакцияда жазылсын:
</w:t>
      </w:r>
      <w:r>
        <w:br/>
      </w:r>
      <w:r>
        <w:rPr>
          <w:rFonts w:ascii="Times New Roman"/>
          <w:b w:val="false"/>
          <w:i w:val="false"/>
          <w:color w:val="000000"/>
          <w:sz w:val="28"/>
        </w:rPr>
        <w:t>
      "жанама орман пайдаланудың өнімдерін өткізу;".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33. "Лицензиялау туралы" 2007 жылғы 11 қаңтардағы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2, 10-құжат; N 20, 152-құжат):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44-баптың </w:t>
      </w:r>
      <w:r>
        <w:rPr>
          <w:rFonts w:ascii="Times New Roman"/>
          <w:b w:val="false"/>
          <w:i w:val="false"/>
          <w:color w:val="000000"/>
          <w:sz w:val="28"/>
        </w:rPr>
        <w:t>
 екінші бөлігі мынадай редакцияда жазылсын:
</w:t>
      </w:r>
      <w:r>
        <w:br/>
      </w:r>
      <w:r>
        <w:rPr>
          <w:rFonts w:ascii="Times New Roman"/>
          <w:b w:val="false"/>
          <w:i w:val="false"/>
          <w:color w:val="000000"/>
          <w:sz w:val="28"/>
        </w:rPr>
        <w:t>
      "Жекелеген қызмет түрлерімен айналысу құқығына лицензиялық алым ставкалары Қазақстан Республикасының Салық кодексімен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34.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3, 19-құжат; 2008 жылғы 24 қазанда "Егемен Қазақстан" және "Казахстанская правда" газеттерінде жарияланған "Қазақстан Республикасының кейбір заңнамалық актілеріне қаржы жүйесінің тұрақтылығы мәселелері бойынша өзгерістер мен толықтырулар енгізу туралы" 2008 жылғы 23 қазандағы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9-бапта </w:t>
      </w:r>
      <w:r>
        <w:rPr>
          <w:rFonts w:ascii="Times New Roman"/>
          <w:b w:val="false"/>
          <w:i w:val="false"/>
          <w:color w:val="000000"/>
          <w:sz w:val="28"/>
        </w:rPr>
        <w:t>
:
</w:t>
      </w:r>
      <w:r>
        <w:br/>
      </w:r>
      <w:r>
        <w:rPr>
          <w:rFonts w:ascii="Times New Roman"/>
          <w:b w:val="false"/>
          <w:i w:val="false"/>
          <w:color w:val="000000"/>
          <w:sz w:val="28"/>
        </w:rPr>
        <w:t>
      3-тармақтың 3) тармақшасы мынадай редакцияда жазылсын:
</w:t>
      </w:r>
      <w:r>
        <w:br/>
      </w:r>
      <w:r>
        <w:rPr>
          <w:rFonts w:ascii="Times New Roman"/>
          <w:b w:val="false"/>
          <w:i w:val="false"/>
          <w:color w:val="000000"/>
          <w:sz w:val="28"/>
        </w:rPr>
        <w:t>
      "3) жеке басын куәландыратын Қазақстан Республикасының құжаттары болмаған жағдайда, шетелдіктер мен азаматтығы жоқ адамдар үшін тіркеу куәлігі болып табылады.";
</w:t>
      </w:r>
      <w:r>
        <w:br/>
      </w:r>
      <w:r>
        <w:rPr>
          <w:rFonts w:ascii="Times New Roman"/>
          <w:b w:val="false"/>
          <w:i w:val="false"/>
          <w:color w:val="000000"/>
          <w:sz w:val="28"/>
        </w:rPr>
        <w:t>
      4-тармақтың 4) тармақшасы мынадай редакцияда жазылсын:
</w:t>
      </w:r>
      <w:r>
        <w:br/>
      </w:r>
      <w:r>
        <w:rPr>
          <w:rFonts w:ascii="Times New Roman"/>
          <w:b w:val="false"/>
          <w:i w:val="false"/>
          <w:color w:val="000000"/>
          <w:sz w:val="28"/>
        </w:rPr>
        <w:t>
      "4) "Салық және бюджетке төленетін басқа да міндетті төлемдер туралы" Қазақстан Республикасы кодексінің (Салық кодексі) 197-бабының 5-тармағына сәйкес салық агенттері болып табылатын;
</w:t>
      </w:r>
      <w:r>
        <w:br/>
      </w:r>
      <w:r>
        <w:rPr>
          <w:rFonts w:ascii="Times New Roman"/>
          <w:b w:val="false"/>
          <w:i w:val="false"/>
          <w:color w:val="000000"/>
          <w:sz w:val="28"/>
        </w:rPr>
        <w:t>
      Қазақстан Республикасында салық салу объектілерін иеленуші;
</w:t>
      </w:r>
      <w:r>
        <w:br/>
      </w:r>
      <w:r>
        <w:rPr>
          <w:rFonts w:ascii="Times New Roman"/>
          <w:b w:val="false"/>
          <w:i w:val="false"/>
          <w:color w:val="000000"/>
          <w:sz w:val="28"/>
        </w:rPr>
        <w:t>
      Қазақстан Республикасында аккредиттелген шетел мемлекетінің дипломатиялық және оған теңестірілген өкілдіктері болып табылатын;
</w:t>
      </w:r>
      <w:r>
        <w:br/>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 (Салық кодексі) 191-бабының 8-тармағына сәйкес өзінің тұрақты мекемесі ретінде қаралатын тәуелді агенті арқылы қызметін жүзеге асыратын резидент емес заңды тұлғалар үшін — тіркеу куәлігі болып табылады;";
</w:t>
      </w:r>
      <w:r>
        <w:br/>
      </w:r>
      <w:r>
        <w:rPr>
          <w:rFonts w:ascii="Times New Roman"/>
          <w:b w:val="false"/>
          <w:i w:val="false"/>
          <w:color w:val="000000"/>
          <w:sz w:val="28"/>
        </w:rPr>
        <w:t>
      6-тармақтың бірінші бөлігінің 3) тармақшасы мынадай редакцияда жазылсын: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"3) азаматтығы жоқ адамдар үшін азаматтығы жоқ адамның куәлігін немесе көші-қон полициясы органдарында тіркеу кезінде берілетін тіркеу куәлігін беру кезінде жүзеге асырылады.";
</w:t>
      </w:r>
      <w:r>
        <w:br/>
      </w:r>
      <w:r>
        <w:rPr>
          <w:rFonts w:ascii="Times New Roman"/>
          <w:b w:val="false"/>
          <w:i w:val="false"/>
          <w:color w:val="000000"/>
          <w:sz w:val="28"/>
        </w:rPr>
        <w:t>
      8-тармақтың 4) тармақшасы мынадай редакцияда жазылсын:
</w:t>
      </w:r>
      <w:r>
        <w:br/>
      </w:r>
      <w:r>
        <w:rPr>
          <w:rFonts w:ascii="Times New Roman"/>
          <w:b w:val="false"/>
          <w:i w:val="false"/>
          <w:color w:val="000000"/>
          <w:sz w:val="28"/>
        </w:rPr>
        <w:t>
      "4) "Салық және бюджетке төленетін басқа да міндетті төлемдер туралы" Қазақстан Республикасы Кодексінің (Салық кодексінің) 197-бабының 5-тармағына сәйкес салық агенттері болып табылатын;
</w:t>
      </w:r>
      <w:r>
        <w:br/>
      </w:r>
      <w:r>
        <w:rPr>
          <w:rFonts w:ascii="Times New Roman"/>
          <w:b w:val="false"/>
          <w:i w:val="false"/>
          <w:color w:val="000000"/>
          <w:sz w:val="28"/>
        </w:rPr>
        <w:t>
      шетел мемлекетінің Қазақстан Республикасында аккредиттелген дипломатиялық және оларға теңестірілген өкілдіктері болып табылатын;
</w:t>
      </w:r>
      <w:r>
        <w:br/>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кодексінің) 191-бабының 8-тармағына сәйкес өзінің тұрақты мекемесі ретінде қаралатын тәуелді агенті арқылы қызметін жүзеге асыратын;
</w:t>
      </w:r>
      <w:r>
        <w:br/>
      </w:r>
      <w:r>
        <w:rPr>
          <w:rFonts w:ascii="Times New Roman"/>
          <w:b w:val="false"/>
          <w:i w:val="false"/>
          <w:color w:val="000000"/>
          <w:sz w:val="28"/>
        </w:rPr>
        <w:t>
      филиал, өкілдік ашпай тұрақты мекеме арқылы қызметін жүзеге асыратын;
</w:t>
      </w:r>
      <w:r>
        <w:br/>
      </w:r>
      <w:r>
        <w:rPr>
          <w:rFonts w:ascii="Times New Roman"/>
          <w:b w:val="false"/>
          <w:i w:val="false"/>
          <w:color w:val="000000"/>
          <w:sz w:val="28"/>
        </w:rPr>
        <w:t>
      Қазақстан Республикасында салық салу объектілерін иеленуші;
</w:t>
      </w:r>
      <w:r>
        <w:br/>
      </w:r>
      <w:r>
        <w:rPr>
          <w:rFonts w:ascii="Times New Roman"/>
          <w:b w:val="false"/>
          <w:i w:val="false"/>
          <w:color w:val="000000"/>
          <w:sz w:val="28"/>
        </w:rPr>
        <w:t>
      резидент-банктерде ағымдағы шоттар ашатын резидент емес заңды тұлғаларды салық төлеуші ретінде салық органында тіркеу кезінде жүзеге асырылады.";
</w:t>
      </w:r>
      <w:r>
        <w:br/>
      </w:r>
      <w:r>
        <w:rPr>
          <w:rFonts w:ascii="Times New Roman"/>
          <w:b w:val="false"/>
          <w:i w:val="false"/>
          <w:color w:val="000000"/>
          <w:sz w:val="28"/>
        </w:rPr>
        <w:t>
      10-тармақта:
</w:t>
      </w:r>
      <w:r>
        <w:br/>
      </w: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"Салық және бюджетке төленетін басқа да міндетті төлемдер туралы" Қазақстан Республикасы Кодексінің (Салық кодексінің) 197-бабының 5-тармағына сәйкес салық агенті болып табылатын резиденттің немесе мүлкі резидент емес заңды тұлғаның сатылған акцияларының, қатысу үлестерінің немесе активтерінің құнының 50 процентін және одан астамын құрайтын, Қазақстан Республикасында жер қойнауын пайдалану құқығын иеленуші консорциумның орналасқан жері бойынша;";
</w:t>
      </w:r>
      <w:r>
        <w:br/>
      </w:r>
      <w:r>
        <w:rPr>
          <w:rFonts w:ascii="Times New Roman"/>
          <w:b w:val="false"/>
          <w:i w:val="false"/>
          <w:color w:val="000000"/>
          <w:sz w:val="28"/>
        </w:rPr>
        <w:t>
      6) тармақшадағы "объектілерге" деген сөз "объектілерді сатып алатын және (немесе) оларға"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35.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4, 32-құжат; 2008 жылғы 24 қазанда "Егемен Қазақстан" және "Казахстанская правда" газеттерінде жарияланған "Қазақстан Республикасының кейбір заңнамалық актілеріне қаржы жүйесінің тұрақтылығы мәселелері бойынша өзгерістер мен толықтырулар енгізу туралы" 2008 жылғы 23 қазандағы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2-бапта </w:t>
      </w:r>
      <w:r>
        <w:rPr>
          <w:rFonts w:ascii="Times New Roman"/>
          <w:b w:val="false"/>
          <w:i w:val="false"/>
          <w:color w:val="000000"/>
          <w:sz w:val="28"/>
        </w:rPr>
        <w:t>
:
</w:t>
      </w:r>
      <w:r>
        <w:br/>
      </w:r>
      <w:r>
        <w:rPr>
          <w:rFonts w:ascii="Times New Roman"/>
          <w:b w:val="false"/>
          <w:i w:val="false"/>
          <w:color w:val="000000"/>
          <w:sz w:val="28"/>
        </w:rPr>
        <w:t>
      1-тармағының үшінші абзацындағы "филиалдары мен өкілдіктеріне" деген сөздер "филиалдарына, өкілдіктеріне және тұрақты мекемелеріне" деген сөздермен ауыстырылсын;
</w:t>
      </w:r>
      <w:r>
        <w:br/>
      </w:r>
      <w:r>
        <w:rPr>
          <w:rFonts w:ascii="Times New Roman"/>
          <w:b w:val="false"/>
          <w:i w:val="false"/>
          <w:color w:val="000000"/>
          <w:sz w:val="28"/>
        </w:rPr>
        <w:t>
      3-тармақтың 2) тармақшасындағы "филиалдары мен өкілдіктеріне" деген сөздер "филиалдарына, өкілдіктеріне және тұрақты мекемелеріне"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36. "Жылжымайтын мүлікке құқықтарды және онымен мәмілелерді мемлекеттік тіркеу туралы" 2007 жылғы 26 шілдедегі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18,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6-баптың </w:t>
      </w:r>
      <w:r>
        <w:rPr>
          <w:rFonts w:ascii="Times New Roman"/>
          <w:b w:val="false"/>
          <w:i w:val="false"/>
          <w:color w:val="000000"/>
          <w:sz w:val="28"/>
        </w:rPr>
        <w:t>
 2-тармағындағы "құқық иесіне жүктелмейді" деген сөздер "құқық иеленушіге жүктеле алмайды және өтеусіз жүзеге асырылады"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23-бапта </w:t>
      </w:r>
      <w:r>
        <w:rPr>
          <w:rFonts w:ascii="Times New Roman"/>
          <w:b w:val="false"/>
          <w:i w:val="false"/>
          <w:color w:val="000000"/>
          <w:sz w:val="28"/>
        </w:rPr>
        <w:t>
:
</w:t>
      </w:r>
      <w:r>
        <w:br/>
      </w:r>
      <w:r>
        <w:rPr>
          <w:rFonts w:ascii="Times New Roman"/>
          <w:b w:val="false"/>
          <w:i w:val="false"/>
          <w:color w:val="000000"/>
          <w:sz w:val="28"/>
        </w:rPr>
        <w:t>
      1-тармақтағы "2-тармағында" деген сөздер "2 және 3-тармақтарында" деген сөздермен ауыстырылсын;
</w:t>
      </w:r>
      <w:r>
        <w:br/>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Жылжымайтын мүлікке құқықтарды (осындай құқықтардың ауыртпалықтарын) және онымен мәмілелерді жеделдетілген тәртіппен мемлекеттік тіркеу Қазақстан Республикасының салық заңнамасында көзделген алым сомасының бюджетке төленуі шартымен тіркеуші органға өтініш келіп түскен күннен кейінгі күннен кешіктірмей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2011 жылғы 1 қаңтардан бастап қолданысқа енгізілетін 1-баптың 5-тармағының 13) тармақшасын қоспағанда, 2009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