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7062" w14:textId="82d7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ветеринария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24 шілдедегі N 190-IV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20-тараудың </w:t>
      </w:r>
      <w:r>
        <w:rPr>
          <w:rFonts w:ascii="Times New Roman"/>
          <w:b w:val="false"/>
          <w:i w:val="false"/>
          <w:color w:val="000000"/>
          <w:sz w:val="28"/>
        </w:rPr>
        <w:t xml:space="preserve">тақырыбындағы "ветеринариялық қадағалау" деген сөздер "мемлекеттік ветеринариялық-санитариялық бақылау"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310-баптың </w:t>
      </w:r>
      <w:r>
        <w:rPr>
          <w:rFonts w:ascii="Times New Roman"/>
          <w:b w:val="false"/>
          <w:i w:val="false"/>
          <w:color w:val="000000"/>
          <w:sz w:val="28"/>
        </w:rPr>
        <w:t xml:space="preserve">8) тармақшасы мынадай редакцияда жазылсын: </w:t>
      </w:r>
      <w:r>
        <w:br/>
      </w:r>
      <w:r>
        <w:rPr>
          <w:rFonts w:ascii="Times New Roman"/>
          <w:b w:val="false"/>
          <w:i w:val="false"/>
          <w:color w:val="000000"/>
          <w:sz w:val="28"/>
        </w:rPr>
        <w:t xml:space="preserve">
      "8)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өндіру, сақтау және өткізу жөніндегі ұйымдарда, қоймалық үй-жайларда, карантин базаларында, тиеу-түсіру алаңдарында және көлік құралдарында ветеринариялық (ветеринариялық-санитариялық) ережелер мен ветеринариялық нормативтердің талаптарын сақтамау;";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559-баптың </w:t>
      </w:r>
      <w:r>
        <w:rPr>
          <w:rFonts w:ascii="Times New Roman"/>
          <w:b w:val="false"/>
          <w:i w:val="false"/>
          <w:color w:val="000000"/>
          <w:sz w:val="28"/>
        </w:rPr>
        <w:t xml:space="preserve">екінші бөлігі мынадай редакцияда жазылсын: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w:t>
      </w:r>
      <w:r>
        <w:br/>
      </w:r>
      <w:r>
        <w:rPr>
          <w:rFonts w:ascii="Times New Roman"/>
          <w:b w:val="false"/>
          <w:i w:val="false"/>
          <w:color w:val="000000"/>
          <w:sz w:val="28"/>
        </w:rPr>
        <w:t xml:space="preserve">
      Қазақстан Республикасының бас мемлекеттік ветеринариялық-санитариялық инспекторы мен оның орынбасарлары жеке тұлғаларға - айлық есептік көрсеткіштің беске дейінгі, лауазымды адамдарға, дара кәсіпкерлерге, шағын немесе орта кәсіпкерлік субъектілері болып табылатын заңды тұлғаларға - елуге дейінгі, ірі кәсіпкерлік субъектілері болып табылатын заңды тұлғаларға жүзге дейінгі мөлшерінде айыппұл салуға; </w:t>
      </w:r>
      <w:r>
        <w:br/>
      </w:r>
      <w:r>
        <w:rPr>
          <w:rFonts w:ascii="Times New Roman"/>
          <w:b w:val="false"/>
          <w:i w:val="false"/>
          <w:color w:val="000000"/>
          <w:sz w:val="28"/>
        </w:rPr>
        <w:t xml:space="preserve">
      шекара және кеден пункттеріндегі (Қазақстан Республикасының Мемлекеттік шекарасы арқылы өткізу пункттеріндегі) ветеринариялық бақылау бекеттеріндегі мемлекеттік ветеринариялық-санитариялық инспекторлар, облыстардың (республикалық маңызы бар қаланың, астананың) бас мемлекеттік ветеринариялық-санитариялық инспекторлары және олардың орынбасарлары, республикалық маңызы бар қаланың, астананың мемлекеттік ветеринариялық-санитариялық инспекторлары жеке тұлғаларға - айлық есептік көрсеткіштің беске дейінгі, лауазымды адамдарға, дара кәсіпкерлерге, шағын немесе орта кәсіпкерлік субъектілері болып табылатын заңды тұлғаларға - қырыққа дейінгі, ірі кәсіпкерлік субъектілері болып табылатын заңды тұлғаларға сексенге дейінгі мөлшерінде айыппұл салуға; </w:t>
      </w:r>
      <w:r>
        <w:br/>
      </w:r>
      <w:r>
        <w:rPr>
          <w:rFonts w:ascii="Times New Roman"/>
          <w:b w:val="false"/>
          <w:i w:val="false"/>
          <w:color w:val="000000"/>
          <w:sz w:val="28"/>
        </w:rPr>
        <w:t xml:space="preserve">
      аудандардың (облыстық маңызы бар қалалардың) бас мемлекеттік ветеринариялық-санитариялық инспекторлары мен мемлекеттік ветеринариялық-санитариялық инспекторлары жеке тұлғаларға - айлық есептік көрсеткіштің үшке дейінгі, лауазымды адамдарға, дара кәсіпкерлерге, шағын немесе орта кәсіпкерлік субъектілері болып табылатын заңды тұлғаларға - жиырмаға дейінгі, ірі кәсіпкерлік субъектілері болып табылатын заңды тұлғаларға елуге дейінгі мөлшерінде айыппұл салуға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 xml:space="preserve">Жер кодексіне </w:t>
      </w:r>
      <w:r>
        <w:rPr>
          <w:rFonts w:ascii="Times New Roman"/>
          <w:b w:val="false"/>
          <w:i w:val="false"/>
          <w:color w:val="000000"/>
          <w:sz w:val="28"/>
        </w:rPr>
        <w:t xml:space="preserve">(Қазақстан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 N 6-7, 27-құжат; N 15-16, 64-құжат; N 21, 95-құжат; N 23, 114-құжат; 2009 ж., N 2-3, 18-құжат): </w:t>
      </w:r>
      <w:r>
        <w:br/>
      </w:r>
      <w:r>
        <w:rPr>
          <w:rFonts w:ascii="Times New Roman"/>
          <w:b w:val="false"/>
          <w:i w:val="false"/>
          <w:color w:val="000000"/>
          <w:sz w:val="28"/>
        </w:rPr>
        <w:t xml:space="preserve">
       </w:t>
      </w:r>
      <w:r>
        <w:rPr>
          <w:rFonts w:ascii="Times New Roman"/>
          <w:b w:val="false"/>
          <w:i w:val="false"/>
          <w:color w:val="000000"/>
          <w:sz w:val="28"/>
        </w:rPr>
        <w:t xml:space="preserve">104-баптың </w:t>
      </w:r>
      <w:r>
        <w:rPr>
          <w:rFonts w:ascii="Times New Roman"/>
          <w:b w:val="false"/>
          <w:i w:val="false"/>
          <w:color w:val="000000"/>
          <w:sz w:val="28"/>
        </w:rPr>
        <w:t xml:space="preserve">3-тармағындағы "ветеринариялық қадағалау органдарымен келісілген мерзімде" деген сөздер "белгіленген тәртіппен ветеринария саласындағы уәкілетті мемлекеттік органмен келісілген мерзімдерде"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Мемлекеттік шекарасы туралы" 1993 жылғы 13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1993 ж., N 1, 1-құжат; Қазақстан Республикасы Парламентінің Жаршысы, 1996 ж., N 14, 275-құжат; 1998 ж., N 24, 436-құжат; 2002 ж., N 15, 147-құжат; 2004 ж., N 23, 142-құжат; 2007 ж., N 24, 180-құжат): </w:t>
      </w:r>
      <w:r>
        <w:br/>
      </w:r>
      <w:r>
        <w:rPr>
          <w:rFonts w:ascii="Times New Roman"/>
          <w:b w:val="false"/>
          <w:i w:val="false"/>
          <w:color w:val="000000"/>
          <w:sz w:val="28"/>
        </w:rPr>
        <w:t xml:space="preserve">
       </w:t>
      </w:r>
      <w:r>
        <w:rPr>
          <w:rFonts w:ascii="Times New Roman"/>
          <w:b w:val="false"/>
          <w:i w:val="false"/>
          <w:color w:val="000000"/>
          <w:sz w:val="28"/>
        </w:rPr>
        <w:t xml:space="preserve">21-баптың </w:t>
      </w:r>
      <w:r>
        <w:rPr>
          <w:rFonts w:ascii="Times New Roman"/>
          <w:b w:val="false"/>
          <w:i w:val="false"/>
          <w:color w:val="000000"/>
          <w:sz w:val="28"/>
        </w:rPr>
        <w:t xml:space="preserve">бірінші бөлігінде: </w:t>
      </w:r>
      <w:r>
        <w:br/>
      </w:r>
      <w:r>
        <w:rPr>
          <w:rFonts w:ascii="Times New Roman"/>
          <w:b w:val="false"/>
          <w:i w:val="false"/>
          <w:color w:val="000000"/>
          <w:sz w:val="28"/>
        </w:rPr>
        <w:t xml:space="preserve">
      орыс тіліндегі мәтінге түзету енгізілді, мемлекеттік тілдегі мәтіні өзгермейді; </w:t>
      </w:r>
      <w:r>
        <w:br/>
      </w:r>
      <w:r>
        <w:rPr>
          <w:rFonts w:ascii="Times New Roman"/>
          <w:b w:val="false"/>
          <w:i w:val="false"/>
          <w:color w:val="000000"/>
          <w:sz w:val="28"/>
        </w:rPr>
        <w:t xml:space="preserve">
      "Қазақстан Республикасының Мемлекеттік шекарасындағы мемлекеттік ветеринариялық қадағалаудың аймақтық бөлімшелерінің" деген сөздер "ветеринария саласындағы уәкілетті мемлекеттік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"Мемлекеттік кәсіпорын туралы" 1995 жылғы 19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1995 ж., N 9-10, 66-құжат; N 24, 164-құжат; Қазақстан Республикасы Парламентінің Жаршысы, 1997 ж., N 12, 183-құжат; N 13-14, 205-құжат; 1998 ж., N 23, 429-құжат; 1999 ж., N 22, 789-құжат; N 23, 916-құжат; 2001 ж., N 10, 126-құжат; 2002 ж., N 10, 102-құжат; 2003 ж., N 11, 71-құжат; 2004 ж., N 11-12, 65-құжат; 2006 ж., N 12, 71-құжат; N 15, 95-құжат; 2007 ж., N 4, 33-құжат; N 9, 67-құжат; N 18, 143-құжат; N 19, 148-құжат; 2008 ж., N 24, 126-құжат): </w:t>
      </w:r>
      <w:r>
        <w:br/>
      </w:r>
      <w:r>
        <w:rPr>
          <w:rFonts w:ascii="Times New Roman"/>
          <w:b w:val="false"/>
          <w:i w:val="false"/>
          <w:color w:val="000000"/>
          <w:sz w:val="28"/>
        </w:rPr>
        <w:t xml:space="preserve">
       </w:t>
      </w:r>
      <w:r>
        <w:rPr>
          <w:rFonts w:ascii="Times New Roman"/>
          <w:b w:val="false"/>
          <w:i w:val="false"/>
          <w:color w:val="000000"/>
          <w:sz w:val="28"/>
        </w:rPr>
        <w:t xml:space="preserve">18-баптың </w:t>
      </w:r>
      <w:r>
        <w:rPr>
          <w:rFonts w:ascii="Times New Roman"/>
          <w:b w:val="false"/>
          <w:i w:val="false"/>
          <w:color w:val="000000"/>
          <w:sz w:val="28"/>
        </w:rPr>
        <w:t xml:space="preserve">9) тармақшасы "денсаулық сақтау," деген сөздерден кейін "ветеринария,"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"Ветеринария туралы" 2002 жылғы 10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15, 148-құжат; 2004 ж., N 23, 142-құжат; 2005 ж., N 7-8, 23-құжат; 2006 ж., N 1, 5-құжат; N 3, 22-құжат; N 24, 148-құжат; 2007 ж., N 2, 18-құжат; N 20, 152-құжат; 2008 ж., N 24, 129-құжат):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кіріспе мынадай редакцияда жазылсын: </w:t>
      </w:r>
      <w:r>
        <w:br/>
      </w:r>
      <w:r>
        <w:rPr>
          <w:rFonts w:ascii="Times New Roman"/>
          <w:b w:val="false"/>
          <w:i w:val="false"/>
          <w:color w:val="000000"/>
          <w:sz w:val="28"/>
        </w:rPr>
        <w:t xml:space="preserve">
      "Осы Заң ветеринария саласындағы қызметті жүзеге асырудың құқықтық, ұйымдастырушылық және экономикалық негіздерін айқындайды және ветеринариялық-санитариялық қауіпсіздікті қамтамасыз етуге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бүкіл мәтін бойынша: </w:t>
      </w:r>
      <w:r>
        <w:br/>
      </w:r>
      <w:r>
        <w:rPr>
          <w:rFonts w:ascii="Times New Roman"/>
          <w:b w:val="false"/>
          <w:i w:val="false"/>
          <w:color w:val="000000"/>
          <w:sz w:val="28"/>
        </w:rPr>
        <w:t xml:space="preserve">
      "ветеринариялық қадағалау", "ветеринариялық қадағалауды", "ветеринариялық қадағалаудың", "ветеринариялық қадағалауға" деген сөздер тиісінше "ветеринариялық-санитариялық бақылау", "ветеринариялық-санитариялық бақылауды", "ветеринариялық-санитариялық бақылаудың", "ветеринариялық-санитариялық бақылауға" деген сөздермен ауыстырылсын; </w:t>
      </w:r>
      <w:r>
        <w:br/>
      </w:r>
      <w:r>
        <w:rPr>
          <w:rFonts w:ascii="Times New Roman"/>
          <w:b w:val="false"/>
          <w:i w:val="false"/>
          <w:color w:val="000000"/>
          <w:sz w:val="28"/>
        </w:rPr>
        <w:t xml:space="preserve">
      "ветеринариялық инспекторлар", "ветеринариялық инспекторлары", "ветеринариялық инспекторларының", "ветеринариялық инспекторларымен", "ветеринариялық инспекторларын", "ветеринария инспекторларын", "ветеринариялық инспекторларды", "Ветеринариялық инспекторлардың", "ветеринариялық инспекторлардың", "ветеринариялық инспектор", "ветеринариялық инспектордың", "ветеринариялық инспекторының", "ветеринариялық инспекторда", "ветеринариялық инспекторы", "ветеринариялық инспекторын", "ветеринариялық инспекторларға" деген сөздер тиісінше "ветеринариялық-санитариялық инспекторлар", "ветеринариялық-санитариялық инспекторлары", "ветеринариялық-санитариялық инспекторларының", "ветеринариялық-санитариялық инспекторларымен", "ветеринариялық-санитариялық инспекторларын", "ветеринариялық-санитариялық инспекторларды", "ветеринариялық-санитариялық инспекторларды", "Ветеринариялық-санитариялық инспекторлардың", "ветеринариялық-санитариялық инспекторлардың", "ветеринариялық-санитариялық инспектор", "ветеринариялық-санитариялық инспектордың", "ветеринариялық-санитариялық инспекторының", "ветеринариялық-санитариялық инспекторда", "ветеринариялық-санитариялық инспекторы", "ветеринариялық-санитариялық инспекторын", "ветеринариялық-санитариялық инспекторларға" деген сөздермен ауыстырылсын; </w:t>
      </w:r>
      <w:r>
        <w:br/>
      </w:r>
      <w:r>
        <w:rPr>
          <w:rFonts w:ascii="Times New Roman"/>
          <w:b w:val="false"/>
          <w:i w:val="false"/>
          <w:color w:val="000000"/>
          <w:sz w:val="28"/>
        </w:rPr>
        <w:t xml:space="preserve">
      "базарларда", "базарлардағы", "Базарларда", "Базарлардағы", "базардағы", "нарықтардағы", "нарыққа" деген сөздер тиісінше "ішкі сауда объектілерінде", "ішкі сауда объектілеріндегі", "Ішкі сауда объектілерінде", "Ішкі сауда объектілеріндегі", "ішкі сауда объектілеріндегі", "ішкі сауда объектісіне" деген сөздермен ауыстырылсын; </w:t>
      </w:r>
      <w:r>
        <w:br/>
      </w:r>
      <w:r>
        <w:rPr>
          <w:rFonts w:ascii="Times New Roman"/>
          <w:b w:val="false"/>
          <w:i w:val="false"/>
          <w:color w:val="000000"/>
          <w:sz w:val="28"/>
        </w:rPr>
        <w:t xml:space="preserve">
      "өнімдерге" деген сөз "өнімдер мен шикізатқа" сөздермен ауыстырылсын; </w:t>
      </w:r>
      <w:r>
        <w:br/>
      </w:r>
      <w:r>
        <w:rPr>
          <w:rFonts w:ascii="Times New Roman"/>
          <w:b w:val="false"/>
          <w:i w:val="false"/>
          <w:color w:val="000000"/>
          <w:sz w:val="28"/>
        </w:rPr>
        <w:t xml:space="preserve">
      "мемлекеттік ветеринариялық қадағалау бақылайтын жүктердің", "мемлекеттік ветеринариялық қадағалау бақылайтын жүктерді", "мемлекеттік ветеринариялық қадағалау орындары бақылайтын жүктерді", "мемлекеттік ветеринариялық қадағалауға жататын жүктерді", "мемлекеттік ветеринариялық қадағалаудың бақылауындағы ветеринариялық-санитариялық қолайлы аумақтарда, сондай-ақ қолайсыз пункттерде жануарлардың және адамның денсаулығына қауіп төндіретін жүктер", "басқа мемлекеттерден ветеринариялық қадағалау бақылайтын жүктердің", "Мемлекеттік ветеринариялық қадағалау бақылайтын жүктердің", "Мемлекеттік ветеринариялық қадағалау бақылайтын жүктерді", "базарларды, ветеринариялық қадағалау бақылайтын жүктерді", "мемлекеттік ветеринариялық қадағалау бақылайтын жүктер", "Мемлекеттік ветеринариялық қадағалау бақылайтын жүктер", "мемлекеттік ветеринариялық қадағалау бақылайтын жүк" деген сөздер тиісінше "орны ауыстырылатын (тасымалданатын) объектілердің", "орны ауыстырылатын (тасымалданатын) объектілерді", "орны ауыстырылатын (тасымалданатын) объектілерді",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"басқа мемлекеттерден орны ауыстырылатын (тасымалданатын) объектілердің", "Орны ауыстырылатын (тасымалданатын) объектілердің", "Орны ауыстырылатын (тасымалданатын) объектілерді", "ішкі сауда объектілерін, орны ауыстырылатын (тасымалданатын) объектілерді", "орны ауыстырылатын (тасымалданатын) объектілер", "Орны ауыстырылатын (тасымалданатын) объектілер", "орны ауыстырылатын (тасымалданатын) объекті" деген сөздермен ауыстырылсын; </w:t>
      </w:r>
      <w:r>
        <w:br/>
      </w:r>
      <w:r>
        <w:rPr>
          <w:rFonts w:ascii="Times New Roman"/>
          <w:b w:val="false"/>
          <w:i w:val="false"/>
          <w:color w:val="000000"/>
          <w:sz w:val="28"/>
        </w:rPr>
        <w:t xml:space="preserve">
      "ветеринариялық бақылау", "ветеринариялық бақылауды", "ветеринариялық бақылауға" деген сөздер тиісінше "ветеринариялық-санитариялық бақылау", "ветеринариялық-санитариялық бақылауды", "ветеринариялық-санитариялық бақылауға" деген сөздермен ауыстырылсын; </w:t>
      </w:r>
      <w:r>
        <w:br/>
      </w:r>
      <w:r>
        <w:rPr>
          <w:rFonts w:ascii="Times New Roman"/>
          <w:b w:val="false"/>
          <w:i w:val="false"/>
          <w:color w:val="000000"/>
          <w:sz w:val="28"/>
        </w:rPr>
        <w:t xml:space="preserve">
      "ветеринария саласындағы уәкілетті мемлекеттік орган", "ветеринария саласындағы уәкілетті мемлекеттік органның", "Ветеринария саласындағы уәкілетті мемлекеттік орган", "ветеринария саласындағы уәкілетті мемлекеттік органмен", "Ветеринария саласындағы уәкілетті мемлекеттік органның" деген сөздер тиісінше "уәкілетті орган", "уәкілетті органның", "Уәкілетті орган", "уәкілетті органмен",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 </w:t>
      </w:r>
      <w:r>
        <w:br/>
      </w:r>
      <w:r>
        <w:rPr>
          <w:rFonts w:ascii="Times New Roman"/>
          <w:b w:val="false"/>
          <w:i w:val="false"/>
          <w:color w:val="000000"/>
          <w:sz w:val="28"/>
        </w:rPr>
        <w:t xml:space="preserve">
      2) ауру бойынша қолайсыз пункт (қолайсыз пункт) - эпизоотия ошағы белгіленген аумақ; </w:t>
      </w:r>
      <w:r>
        <w:br/>
      </w:r>
      <w:r>
        <w:rPr>
          <w:rFonts w:ascii="Times New Roman"/>
          <w:b w:val="false"/>
          <w:i w:val="false"/>
          <w:color w:val="000000"/>
          <w:sz w:val="28"/>
        </w:rPr>
        <w:t xml:space="preserve">
      3) ауыл шаруашылығы жануарларын бірдейлендіру жөніндегі деректер базасы - ветеринария саласындағы қызметті жүзеге асыратын жергілікті атқарушы органдардың бөлімшелері жүзеге асыратын және уәкілетті орган пайдаланатын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 деңгейлі жүйесін көздейтін ветеринариялық есептің бөлігі; </w:t>
      </w:r>
      <w:r>
        <w:br/>
      </w:r>
      <w:r>
        <w:rPr>
          <w:rFonts w:ascii="Times New Roman"/>
          <w:b w:val="false"/>
          <w:i w:val="false"/>
          <w:color w:val="000000"/>
          <w:sz w:val="28"/>
        </w:rPr>
        <w:t xml:space="preserve">
      4) бақылау аймағы - буферлік аймақ пен қолайлы аймақ арасында белгіленген аймақ; </w:t>
      </w:r>
      <w:r>
        <w:br/>
      </w:r>
      <w:r>
        <w:rPr>
          <w:rFonts w:ascii="Times New Roman"/>
          <w:b w:val="false"/>
          <w:i w:val="false"/>
          <w:color w:val="000000"/>
          <w:sz w:val="28"/>
        </w:rPr>
        <w:t xml:space="preserve">
      5) буферлік аймақ - инфекцияның таралуына жол бермеу мақсатында жануарларға жүйелі түрде егу жасалатын және басқа да ветеринариялық іс-шаралар жүргізілетін қолайсыз аймақ пен бақылау аймағының арасында белгіленген аумақ; </w:t>
      </w:r>
      <w:r>
        <w:br/>
      </w:r>
      <w:r>
        <w:rPr>
          <w:rFonts w:ascii="Times New Roman"/>
          <w:b w:val="false"/>
          <w:i w:val="false"/>
          <w:color w:val="000000"/>
          <w:sz w:val="28"/>
        </w:rPr>
        <w:t xml:space="preserve">
      6) ветеринария (ветеринария саласы) - жануарлардың аурулары мен азықтан улануын (зақымдануын) зерделеуге, олардың профилактикасына, диагностикасына, оларды емдеуге және жоюға, мемлекеттік ветеринариялық-санитариялық бақылау объектілерінің Қазақстан Республикасының ветеринария саласындағы заңнамасының талаптарына сәйкес келуін қамтамасыз етуге, сондай-ақ халықты жануарлар мен адамға ортақ аурулардан қорғауға бағытталған арнаулы ғылыми білімдер мен практикалық қызмет саласы; </w:t>
      </w:r>
      <w:r>
        <w:br/>
      </w:r>
      <w:r>
        <w:rPr>
          <w:rFonts w:ascii="Times New Roman"/>
          <w:b w:val="false"/>
          <w:i w:val="false"/>
          <w:color w:val="000000"/>
          <w:sz w:val="28"/>
        </w:rPr>
        <w:t xml:space="preserve">
      7) ветеринариялық бақылау бекеті - шекара және кеден пункттері аумағында (Қазақстан Республикасының Мемлекеттік шекарасы арқылы өткізетін пункттер) орналасқан, уәкілетті орган ведомствосының өткізілетін (тасымалданатын) объектілерді ветеринариялық-санитариялық бақылауды жүзеге асыруға қажетті жабдықтармен және аспаптармен жарақтандырылған бөлімшесі; </w:t>
      </w:r>
      <w:r>
        <w:br/>
      </w:r>
      <w:r>
        <w:rPr>
          <w:rFonts w:ascii="Times New Roman"/>
          <w:b w:val="false"/>
          <w:i w:val="false"/>
          <w:color w:val="000000"/>
          <w:sz w:val="28"/>
        </w:rPr>
        <w:t xml:space="preserve">
      8) ветеринариялық (ветеринариялық-санитариялық) ережелер - уәкілетті орган бекітетін, жеке және заңды тұлғалардың орындауы үшін міндетті болып табылатын ветеринариялық нормативтердің негізінде ветеринариялық іс-шараларды жүргізу тәртібін айқындайтын нормативтік құқықтық акт; </w:t>
      </w:r>
      <w:r>
        <w:br/>
      </w:r>
      <w:r>
        <w:rPr>
          <w:rFonts w:ascii="Times New Roman"/>
          <w:b w:val="false"/>
          <w:i w:val="false"/>
          <w:color w:val="000000"/>
          <w:sz w:val="28"/>
        </w:rPr>
        <w:t xml:space="preserve">
      9) ветеринариялық құжаттар - уәкілетті орган белгілеген тәртіппен мемлекеттік ветеринариялық-санитариялық бақылау объектілеріне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беретін ветеринариялық-санитариялық қорытынды, ветеринариялық сертификат; жануарға, тиісті әкімшілік-аумақтық бірлік аумағындағы эпизоотиялық жағдай туралы аудандық маңызы бар қаланың, кенттің, ауылдың (селоның), ауылдық (селолық) округтің ветеринария саласындағы қызметті жүзеге асыратын жергілікті атқарушы органы бөлімшесінің ветеринариялық дәрігері беретін ветеринариялық анықтама; </w:t>
      </w:r>
      <w:r>
        <w:br/>
      </w:r>
      <w:r>
        <w:rPr>
          <w:rFonts w:ascii="Times New Roman"/>
          <w:b w:val="false"/>
          <w:i w:val="false"/>
          <w:color w:val="000000"/>
          <w:sz w:val="28"/>
        </w:rPr>
        <w:t xml:space="preserve">
      10) ветеринариялық паспорт - жануарларды және ветеринариялық іс-шараларды есепке алу мақсатында малдың иесі, түрі, жынысы, түсі, жасы, жүргізілген ветеринариялық дауалаудың мерзімдері мен сипаты көрсетілетін уәкілетті орган белгілеген нысандағы құжат; </w:t>
      </w:r>
      <w:r>
        <w:br/>
      </w:r>
      <w:r>
        <w:rPr>
          <w:rFonts w:ascii="Times New Roman"/>
          <w:b w:val="false"/>
          <w:i w:val="false"/>
          <w:color w:val="000000"/>
          <w:sz w:val="28"/>
        </w:rPr>
        <w:t xml:space="preserve">
      11) ветеринариялық препараттар - жануарлар ауруларының профилактикасы, диагностикасы, оларды емдеу, олардың өнімділігін арттыру, дезинфекциялау, дезинсекциялау және дератизациялау үшін жануарлардан, өсімдіктерден алынатын немесе синтетикалық текті заттар, сондай-ақ жануарларға арналған парфюмерия немесе косметика құралдары ретінде пайдаланылатын заттар; </w:t>
      </w:r>
      <w:r>
        <w:br/>
      </w:r>
      <w:r>
        <w:rPr>
          <w:rFonts w:ascii="Times New Roman"/>
          <w:b w:val="false"/>
          <w:i w:val="false"/>
          <w:color w:val="000000"/>
          <w:sz w:val="28"/>
        </w:rPr>
        <w:t xml:space="preserve">
      12) ветеринариялық препараттардың, жемшөп пен жемшөп қоспаларының айналысы - ветеринариялық препараттарды, жемшөп пен жемшөп қоспаларын өндіру, сақтау, тасымалдау, байқаудан өткізу, тіркеу сынақтары, сәйкестігін растау, қауіпсіздігі мен сапасын бақылау, жарнамалау, өткізу немесе қолдану; </w:t>
      </w:r>
      <w:r>
        <w:br/>
      </w:r>
      <w:r>
        <w:rPr>
          <w:rFonts w:ascii="Times New Roman"/>
          <w:b w:val="false"/>
          <w:i w:val="false"/>
          <w:color w:val="000000"/>
          <w:sz w:val="28"/>
        </w:rPr>
        <w:t xml:space="preserve">
      13) ветеринариялық препараттарды, жемшөп пен жемшөп қоспаларын мемлекеттік тіркеу - уәкілетті органның ветеринариялық препараттар, жемшөп пен жемшөп қоспалары сараптамасының, оларды байқаудан өткізудің және тіркеу сынақтарының нәтижелері бойынша оларды Қазақстан Республикасының ветеринария саласындағы заңнамасында белгіленген тәртіппен ветеринариялық препараттардың, жемшөп пен жемшөп қоспаларының мемлекеттік тізіліміне енгізуі және оларға белгіленген нысандағы тіркеу куәліктерін беруі; </w:t>
      </w:r>
      <w:r>
        <w:br/>
      </w:r>
      <w:r>
        <w:rPr>
          <w:rFonts w:ascii="Times New Roman"/>
          <w:b w:val="false"/>
          <w:i w:val="false"/>
          <w:color w:val="000000"/>
          <w:sz w:val="28"/>
        </w:rPr>
        <w:t xml:space="preserve">
      14) ветеринариялық препараттардың, жемшөп пен жемшөп қоспаларының мемлекеттік тізілімі - уәкілетті орган шығаратын мемлекеттік тіркеуден өткен және Қазақстан Республикасында өндіруге, импорттауға және қолдануға рұқсат етілген ветеринариялық препараттар, жемшөп пен жемшөп қоспалары туралы мәліметтері бар тізбе; </w:t>
      </w:r>
      <w:r>
        <w:br/>
      </w:r>
      <w:r>
        <w:rPr>
          <w:rFonts w:ascii="Times New Roman"/>
          <w:b w:val="false"/>
          <w:i w:val="false"/>
          <w:color w:val="000000"/>
          <w:sz w:val="28"/>
        </w:rPr>
        <w:t xml:space="preserve">
      15) ветеринариялық препараттарды, жемшөп пен жемшөп қоспаларын тіркеу сынақтары - ветеринариялық препараттардың, жемшөп пен жемшөп қоспаларының Қазақстан Республикасының ветеринария саласындағы заңнамасының талаптарына сәйкестігін айқындау үшін уәкілетті орган белгілеген тәртіппен қолданылатын әдістер, әдістемелер кешені; </w:t>
      </w:r>
      <w:r>
        <w:br/>
      </w:r>
      <w:r>
        <w:rPr>
          <w:rFonts w:ascii="Times New Roman"/>
          <w:b w:val="false"/>
          <w:i w:val="false"/>
          <w:color w:val="000000"/>
          <w:sz w:val="28"/>
        </w:rPr>
        <w:t xml:space="preserve">
      16) ветеринариялық препаратты, жемшөп пен жемшөп қоспаларын байқаудан өткізу - ветеринариялық препаратты, жемшөп пен жемшөп қоспаларын ветеринария практикасында пайдалану мүмкіндігін анықтау үшін, оның иммундық-биологиялық қасиеттері мен эпизоотологиялық тиімділігін, олардың жануар организміне тигізетін әсерінің зардаптары жоқтығын, сондай-ақ экологиялық қауіпсіздігін айқындау мақсатында, шектеулі зертханалық және (немесе) өндірістік жағдайларда уәкілетті орган белгілеген тәртіппен сынақтан өткізу; </w:t>
      </w:r>
      <w:r>
        <w:br/>
      </w:r>
      <w:r>
        <w:rPr>
          <w:rFonts w:ascii="Times New Roman"/>
          <w:b w:val="false"/>
          <w:i w:val="false"/>
          <w:color w:val="000000"/>
          <w:sz w:val="28"/>
        </w:rPr>
        <w:t xml:space="preserve">
      17) ветеринариялық-санитариялық қауіпсіздік - жануарлардың саулығы, жануарлардан алынатын өнімдер мен шикізаттың тағамдық қауіпсіздігі, аумақтың ветеринариялық-санитариялық салауаттылығы, халықты жануарлар мен адамға ортақ аурулардан қорғау, сондай-ақ мемлекеттік ветеринариялық-санитариялық бақылау объектілерінің Қазақстан Республикасының ветеринария саласындағы заңнамасының талаптарына сәйкестігі қамтамасыз етілетін мемлекеттік ветеринариялық-санитариялық бақылау объектілерінің жай-күйі; </w:t>
      </w:r>
      <w:r>
        <w:br/>
      </w:r>
      <w:r>
        <w:rPr>
          <w:rFonts w:ascii="Times New Roman"/>
          <w:b w:val="false"/>
          <w:i w:val="false"/>
          <w:color w:val="000000"/>
          <w:sz w:val="28"/>
        </w:rPr>
        <w:t xml:space="preserve">
      18)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 келуін уәкілетті орган белгілеген тәртіппен органолептикалық, биохимиялық, микробиологиялық, паразитологиялық, уыттық және радиологиялық зерттеулер кешені арқылы тексеру; </w:t>
      </w:r>
      <w:r>
        <w:br/>
      </w:r>
      <w:r>
        <w:rPr>
          <w:rFonts w:ascii="Times New Roman"/>
          <w:b w:val="false"/>
          <w:i w:val="false"/>
          <w:color w:val="000000"/>
          <w:sz w:val="28"/>
        </w:rPr>
        <w:t xml:space="preserve">
      19) ветеринариялық-санитариялық сараптама зертханасы - ішкі сауда объектілерінде және (немесе) басқа орындарда өткізілетін жануарлардан алынатын өнімдер мен шикізатқа, жемшөп пен жемшөп қоспаларына ветеринариялық-санитариялық сараптаманы жүзеге асыратын заңды тұлға немесе заңды тұлғаның мамандандырылған бөлімшесі; </w:t>
      </w:r>
      <w:r>
        <w:br/>
      </w:r>
      <w:r>
        <w:rPr>
          <w:rFonts w:ascii="Times New Roman"/>
          <w:b w:val="false"/>
          <w:i w:val="false"/>
          <w:color w:val="000000"/>
          <w:sz w:val="28"/>
        </w:rPr>
        <w:t xml:space="preserve">
      20)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бірдейлендіру рәсімін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r>
        <w:br/>
      </w:r>
      <w:r>
        <w:rPr>
          <w:rFonts w:ascii="Times New Roman"/>
          <w:b w:val="false"/>
          <w:i w:val="false"/>
          <w:color w:val="000000"/>
          <w:sz w:val="28"/>
        </w:rPr>
        <w:t xml:space="preserve">
      21) ветеринария саласындағы уәкілетті мемлекеттік орган (бұдан әрі - уәкілетті орган) - ветеринария саласында басшылықты және мемлекеттік саясатты іске асыруды, сондай-ақ өз өкілеттігі шегінде салааралық үйлестіруді жүзеге асыратын орталық атқарушы орган; </w:t>
      </w:r>
      <w:r>
        <w:br/>
      </w:r>
      <w:r>
        <w:rPr>
          <w:rFonts w:ascii="Times New Roman"/>
          <w:b w:val="false"/>
          <w:i w:val="false"/>
          <w:color w:val="000000"/>
          <w:sz w:val="28"/>
        </w:rPr>
        <w:t xml:space="preserve">
      22) есептік нөмір - өндіріс объектісінің қызмет түрі мен нөмірін қамтитын код; </w:t>
      </w:r>
      <w:r>
        <w:br/>
      </w:r>
      <w:r>
        <w:rPr>
          <w:rFonts w:ascii="Times New Roman"/>
          <w:b w:val="false"/>
          <w:i w:val="false"/>
          <w:color w:val="000000"/>
          <w:sz w:val="28"/>
        </w:rPr>
        <w:t xml:space="preserve">
      23) ет өңдейтін кәсіпорын - жануарларды сою және сойылған өнімдерді өңдеу жүзеге асырылатын, мал базасы, өндірістік цехы, өндірістік ветеринариялық-санитариялық бақылау бөлімі және ветеринариялық-санитариялық нормалар мен талаптарға сай келетін басқа да қосалқы объектілері бар өндірістік кешен; </w:t>
      </w:r>
      <w:r>
        <w:br/>
      </w:r>
      <w:r>
        <w:rPr>
          <w:rFonts w:ascii="Times New Roman"/>
          <w:b w:val="false"/>
          <w:i w:val="false"/>
          <w:color w:val="000000"/>
          <w:sz w:val="28"/>
        </w:rPr>
        <w:t xml:space="preserve">
      24) жануарды ветеринариялық тексеріп қарау - жануар саулығының жалпы жай-күйін айқындау мақсатында ветеринариялық дәрігердің, мемлекеттік ветеринариялық-санитариялық инспектордың оны клиникалық тексеріп қарауы; </w:t>
      </w:r>
      <w:r>
        <w:br/>
      </w:r>
      <w:r>
        <w:rPr>
          <w:rFonts w:ascii="Times New Roman"/>
          <w:b w:val="false"/>
          <w:i w:val="false"/>
          <w:color w:val="000000"/>
          <w:sz w:val="28"/>
        </w:rPr>
        <w:t xml:space="preserve">
      25) жануарлар ауруларын қоздырушылар - вирустар, бактериялар, риккетсиялар, хламидиялар, микоплазмалар, приондар, қарапайым жәндіктер, саңырауқұлақтар, гельминттер, кенелер, жәндіктер; </w:t>
      </w:r>
      <w:r>
        <w:br/>
      </w:r>
      <w:r>
        <w:rPr>
          <w:rFonts w:ascii="Times New Roman"/>
          <w:b w:val="false"/>
          <w:i w:val="false"/>
          <w:color w:val="000000"/>
          <w:sz w:val="28"/>
        </w:rPr>
        <w:t xml:space="preserve">
      26) жануарлар ауруларының диагностикасы жөніндегі референттік функция - жануарлардың аса қауіпті, баяу және экзотикалық ауруларының қоздырушыларын типтендіруді жүзеге асыру (белгілі бір түр ішіндегі типтік айырмашылықтарды айқындау), сондай-ақ күмәнді немесе даулы жағдайларда түпкілікті диагноз қою; </w:t>
      </w:r>
      <w:r>
        <w:br/>
      </w:r>
      <w:r>
        <w:rPr>
          <w:rFonts w:ascii="Times New Roman"/>
          <w:b w:val="false"/>
          <w:i w:val="false"/>
          <w:color w:val="000000"/>
          <w:sz w:val="28"/>
        </w:rPr>
        <w:t xml:space="preserve">
      27) жануарлардан алынатын өнімдер - ет және ет өнімдері, сүт және сүт өнімдері, балық және балық өнімдері, жұмыртқа және жұмыртқа өнімдері, сондай-ақ балара шаруашылығының өнімдері; </w:t>
      </w:r>
      <w:r>
        <w:br/>
      </w:r>
      <w:r>
        <w:rPr>
          <w:rFonts w:ascii="Times New Roman"/>
          <w:b w:val="false"/>
          <w:i w:val="false"/>
          <w:color w:val="000000"/>
          <w:sz w:val="28"/>
        </w:rPr>
        <w:t xml:space="preserve">
      28) жануарлардан алынатын өнімдер мен шикізатты ветеринариялық тексеріп қарау - қауіпсіздікті алдын ала айқындау мақсатында мемлекеттік ветеринариялық-санитариялық инспектор, ветеринариялық дәрігер жүзеге асыратын жануарлардың ұшасы мен ағзаларының, жануарлардан алынатын өнімдер мен шикізаттың көзге көрінетін өзгерістерін, оларда аурулардың пайда болуының патологиялық белгілерін анықтау үшін тексеру жүргізу; </w:t>
      </w:r>
      <w:r>
        <w:br/>
      </w:r>
      <w:r>
        <w:rPr>
          <w:rFonts w:ascii="Times New Roman"/>
          <w:b w:val="false"/>
          <w:i w:val="false"/>
          <w:color w:val="000000"/>
          <w:sz w:val="28"/>
        </w:rPr>
        <w:t xml:space="preserve">
      29) жануарлардан алынатын шикізат - жануарлардан алынатын, жануарларды азықтандыруға арналған және (немесе) өнеркәсіпте пайдаланылатын тері, жүн, түк, қыл, бағалы аң терісі, мамық, қауырсын, эндокриндік бездер, ішек-қарын, қан, сүйек, мүйіз, тұяқ, басқа да өнім; </w:t>
      </w:r>
      <w:r>
        <w:br/>
      </w:r>
      <w:r>
        <w:rPr>
          <w:rFonts w:ascii="Times New Roman"/>
          <w:b w:val="false"/>
          <w:i w:val="false"/>
          <w:color w:val="000000"/>
          <w:sz w:val="28"/>
        </w:rPr>
        <w:t xml:space="preserve">
      30) жануарлардың аса қауіпті аурулары - уәкілетті орган айқындайтын, жануарлар мен адамға ортақ ауруларды қоса алғанда, тез немесе кең таралатын, жануарлардың ауруға шалдыққыштығына немесе өлуіне, үлкен әлеуметтік-экономикалық залалға әкеп соғатын жануарлар аурулары; </w:t>
      </w:r>
      <w:r>
        <w:br/>
      </w:r>
      <w:r>
        <w:rPr>
          <w:rFonts w:ascii="Times New Roman"/>
          <w:b w:val="false"/>
          <w:i w:val="false"/>
          <w:color w:val="000000"/>
          <w:sz w:val="28"/>
        </w:rPr>
        <w:t xml:space="preserve">
      31) жануарлардың жұқпалы аурулары - жануардың организміне инфекцияның өзіндік ерекшелігі бар қоздырғышын (инвазия) енгізу салдарынан пайда болатын және жануардан жануарға және адамға жұғатын жануарлар аурулары; </w:t>
      </w:r>
      <w:r>
        <w:br/>
      </w:r>
      <w:r>
        <w:rPr>
          <w:rFonts w:ascii="Times New Roman"/>
          <w:b w:val="false"/>
          <w:i w:val="false"/>
          <w:color w:val="000000"/>
          <w:sz w:val="28"/>
        </w:rPr>
        <w:t xml:space="preserve">
      32) жануарлардың жұқпалы емес аурулары - жануарларды азықтандыру, ұстау, күтім жасау және шаруашылық мақсатқа пайдалану ережелерін бұзу салдарынан пайда болатын және жануардан жануарға және адамға жұқпайтын жануарлар аурулары; </w:t>
      </w:r>
      <w:r>
        <w:br/>
      </w:r>
      <w:r>
        <w:rPr>
          <w:rFonts w:ascii="Times New Roman"/>
          <w:b w:val="false"/>
          <w:i w:val="false"/>
          <w:color w:val="000000"/>
          <w:sz w:val="28"/>
        </w:rPr>
        <w:t xml:space="preserve">
      33) жануарлардың энзоотиялық аурулары - уәкілетті орган айқындайтын, белгілі бір жерде тұрақты немесе жиі қайталанатын көрінісімен, әлеуметтік-экономикалық залалмен сипатталатын жануарлардың аурулары; </w:t>
      </w:r>
      <w:r>
        <w:br/>
      </w:r>
      <w:r>
        <w:rPr>
          <w:rFonts w:ascii="Times New Roman"/>
          <w:b w:val="false"/>
          <w:i w:val="false"/>
          <w:color w:val="000000"/>
          <w:sz w:val="28"/>
        </w:rPr>
        <w:t xml:space="preserve">
      34) жемшөп - жануарларды азықтандыру үшін пайдаланылатын, құрамында сіңірілетін түрдегі қоректендіргіш заттар бар және жануарлардың саулығына зиянды әсерін тигізбейтін өсімдіктен, жануардан алынатын, минералдық, микробиологиялық, химиялық текті өнім; </w:t>
      </w:r>
      <w:r>
        <w:br/>
      </w:r>
      <w:r>
        <w:rPr>
          <w:rFonts w:ascii="Times New Roman"/>
          <w:b w:val="false"/>
          <w:i w:val="false"/>
          <w:color w:val="000000"/>
          <w:sz w:val="28"/>
        </w:rPr>
        <w:t xml:space="preserve">
      35) жемшөп қоспалары - жануарлардың рационында жетіспейтін қоректендіргіш және минералдық заттар мен дәрумендердің көздері ретінде пайдаланылатын органикалық, минералдық және (немесе) синтетикалық текті заттар; </w:t>
      </w:r>
      <w:r>
        <w:br/>
      </w:r>
      <w:r>
        <w:rPr>
          <w:rFonts w:ascii="Times New Roman"/>
          <w:b w:val="false"/>
          <w:i w:val="false"/>
          <w:color w:val="000000"/>
          <w:sz w:val="28"/>
        </w:rPr>
        <w:t xml:space="preserve">
      36) карантин - эпизоотия ошағын жою және аурудың таралуына жол бермеу мақсатында эпизоотия ошағы, қолайсыз пункт пен ветеринариялық-санитариялық тұрғыдан қолайлы аумақ арасындағы шаруашылық байланыстарды шектеуге немесе тоқтатуға және орны ауыстырылатын (тасымалданатын) объектілерді тасымалдауды (орнын ауыстыруды) тоқтата тұруға бағытталған ветеринариялық және әкімшілік-шаруашылық іс-шаралар жүйесін көздейтін құқықтық режим; </w:t>
      </w:r>
      <w:r>
        <w:br/>
      </w:r>
      <w:r>
        <w:rPr>
          <w:rFonts w:ascii="Times New Roman"/>
          <w:b w:val="false"/>
          <w:i w:val="false"/>
          <w:color w:val="000000"/>
          <w:sz w:val="28"/>
        </w:rPr>
        <w:t xml:space="preserve">
      37) қолайлы аймақ - жануарлардың жұқпалы ауруларынан ада аймақ; </w:t>
      </w:r>
      <w:r>
        <w:br/>
      </w:r>
      <w:r>
        <w:rPr>
          <w:rFonts w:ascii="Times New Roman"/>
          <w:b w:val="false"/>
          <w:i w:val="false"/>
          <w:color w:val="000000"/>
          <w:sz w:val="28"/>
        </w:rPr>
        <w:t xml:space="preserve">
      38) қолайсыз аймақ - жануарлардың жұқпалы аурулары анықталған аймақ; </w:t>
      </w:r>
      <w:r>
        <w:br/>
      </w:r>
      <w:r>
        <w:rPr>
          <w:rFonts w:ascii="Times New Roman"/>
          <w:b w:val="false"/>
          <w:i w:val="false"/>
          <w:color w:val="000000"/>
          <w:sz w:val="28"/>
        </w:rPr>
        <w:t xml:space="preserve">
      39) мемлекеттік ветеринариялық-санитариялық бақыланатын орны ауыстырылатын (тасымалданатын) объектілер (бұдан әрі - орны ауыстырылатын (тасымалданатын) объектілер) - жануарлар, жануарлардың жыныстық және соматикалық жасушалары, жануарлар аурулары қоздырушыларының штаммдары, жануарлардан алынатын өнімдер мен шикізат, ветеринариялық препараттар, жемшөп пен жемшөп қоспалары, патологиялық материал немесе олардан алынатын сынамалар, судың, ауаның, топырақ қабатының, өсімдіктердің сынамалары, ветеринариялық және зоогигиеналық мақсаттағы бұйымдар мен атрибуттар, сондай-ақ оларды буып-түю және тасымалдау үшін пайдаланылатын ыдыстың барлық түрлері және осындай орны ауыстырылатын (тасымалданатын) объектілерді тасымалдайтын көлік құралдары; </w:t>
      </w:r>
      <w:r>
        <w:br/>
      </w:r>
      <w:r>
        <w:rPr>
          <w:rFonts w:ascii="Times New Roman"/>
          <w:b w:val="false"/>
          <w:i w:val="false"/>
          <w:color w:val="000000"/>
          <w:sz w:val="28"/>
        </w:rPr>
        <w:t xml:space="preserve">
      40) сараптама актісі - орны ауыстырылатын (тасымалданатын) объектілер диагностикасының немесе ветеринариялық-санитариялық сараптамасының нәтижелері бойынша уәкілетті орган белгілеген тәртіппен ветеринариялық зертханалар беретін құжат; </w:t>
      </w:r>
      <w:r>
        <w:br/>
      </w:r>
      <w:r>
        <w:rPr>
          <w:rFonts w:ascii="Times New Roman"/>
          <w:b w:val="false"/>
          <w:i w:val="false"/>
          <w:color w:val="000000"/>
          <w:sz w:val="28"/>
        </w:rPr>
        <w:t xml:space="preserve">
      41) сою алаңы (ауыл шаруашылығы жануарларын сою алаңы) - ет өңдейтін кәсіпорын немесе сою пункттері жоқ кезеңде, ветеринариялық-санитариялық ережелер сақталып және жануар мен оның сойылған өнімдеріне ветеринариялық тексеру жүргізе отырып, мал сою үшін белгіленетін бейімделген үй-жай (орын); </w:t>
      </w:r>
      <w:r>
        <w:br/>
      </w:r>
      <w:r>
        <w:rPr>
          <w:rFonts w:ascii="Times New Roman"/>
          <w:b w:val="false"/>
          <w:i w:val="false"/>
          <w:color w:val="000000"/>
          <w:sz w:val="28"/>
        </w:rPr>
        <w:t xml:space="preserve">
      42) сою пункті - ветеринариялық-санитариялық сараптама жүргізіле отырып, жануарларды соятын және жануарлардың сойылған өнімдерін бастапқы өңдейтін жабдықтармен жарақтандырылған, ветеринариялық-санитариялық нормалар мен талаптарға сай келетін мамандандырылған үй-жай; </w:t>
      </w:r>
      <w:r>
        <w:br/>
      </w:r>
      <w:r>
        <w:rPr>
          <w:rFonts w:ascii="Times New Roman"/>
          <w:b w:val="false"/>
          <w:i w:val="false"/>
          <w:color w:val="000000"/>
          <w:sz w:val="28"/>
        </w:rPr>
        <w:t xml:space="preserve">
      43) ішкі сауда объектілері - сауда объектілері және қоғамдық тамақтандыру объектілері; </w:t>
      </w:r>
      <w:r>
        <w:br/>
      </w:r>
      <w:r>
        <w:rPr>
          <w:rFonts w:ascii="Times New Roman"/>
          <w:b w:val="false"/>
          <w:i w:val="false"/>
          <w:color w:val="000000"/>
          <w:sz w:val="28"/>
        </w:rPr>
        <w:t xml:space="preserve">
      44) шектеу іс-шаралары - жануарлар ауруларының таралуына жол бермеу және ветеринариялық-санитариялық қолайлы жағдайға қол жеткізу мақсатында эпизоотия ошағы мен қолайсыз пунктте шаруашылық байланыстарды ішінара шектеуге және орны ауыстырылатын (тасымалданатын) объектілерді тасымалдауды (орнын ауыстыруды) тоқтата тұруға бағытталған ветеринариялық, әкімшілік-шаруашылық іс-шаралар жүйесін көздейтін құқықтық режим; </w:t>
      </w:r>
      <w:r>
        <w:br/>
      </w:r>
      <w:r>
        <w:rPr>
          <w:rFonts w:ascii="Times New Roman"/>
          <w:b w:val="false"/>
          <w:i w:val="false"/>
          <w:color w:val="000000"/>
          <w:sz w:val="28"/>
        </w:rPr>
        <w:t xml:space="preserve">
      45) эпизоотия - тиісті әкімшілік-аумақтық бірлік аумағында жануарлардың аса қауіпті және басқа да жұқпалы ауруларының жаппай таралуы; </w:t>
      </w:r>
      <w:r>
        <w:br/>
      </w:r>
      <w:r>
        <w:rPr>
          <w:rFonts w:ascii="Times New Roman"/>
          <w:b w:val="false"/>
          <w:i w:val="false"/>
          <w:color w:val="000000"/>
          <w:sz w:val="28"/>
        </w:rPr>
        <w:t xml:space="preserve">
      46) эпизоотия мониторингі - эпизоотологиялық зерттеуді және жануарлардың нақты ауруларының өршу заңдылықтары, олар мекендеген (ұсталған, өсірілген) аумақтардың табиғи-географиялық және экономикалық (шаруашылық) жағдайлары, жүргізілетін ветеринариялық іс-шаралар туралы ақпаратты қоса алғанда, жануарлар ауруларының таралуы туралы сандық деректерді жинау жүйесі және оларды кейіннен ветеринариялық іс-шаралардың тиімділігін талдау және эпизоотиялардың немесе панзоотиялардың пайда болуын, өршуін және жойылуын болжау үшін статистикалық өңдеу; </w:t>
      </w:r>
      <w:r>
        <w:br/>
      </w:r>
      <w:r>
        <w:rPr>
          <w:rFonts w:ascii="Times New Roman"/>
          <w:b w:val="false"/>
          <w:i w:val="false"/>
          <w:color w:val="000000"/>
          <w:sz w:val="28"/>
        </w:rPr>
        <w:t xml:space="preserve">
      47) эпизоотия ошағы - инфекцияны қоздырушы көздер, тарататын факторлар және ауруға бейім жануарлар тұрған шектеулі аумақ немесе қора-жай.";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3-бапта </w:t>
      </w:r>
      <w:r>
        <w:rPr>
          <w:rFonts w:ascii="Times New Roman"/>
          <w:b w:val="false"/>
          <w:i w:val="false"/>
          <w:color w:val="000000"/>
          <w:sz w:val="28"/>
        </w:rPr>
        <w:t xml:space="preserve">: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ветеринариялық-санитариялық қауіпсіздікті қамтамасыз ету;";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4-бапта </w:t>
      </w:r>
      <w:r>
        <w:rPr>
          <w:rFonts w:ascii="Times New Roman"/>
          <w:b w:val="false"/>
          <w:i w:val="false"/>
          <w:color w:val="000000"/>
          <w:sz w:val="28"/>
        </w:rPr>
        <w:t xml:space="preserve">: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ветеринария саласындағы қызметтің жекелеген түрлерін жүргізуге мемлекеттік монополияны сақтауға;"; </w:t>
      </w:r>
      <w:r>
        <w:br/>
      </w:r>
      <w:r>
        <w:rPr>
          <w:rFonts w:ascii="Times New Roman"/>
          <w:b w:val="false"/>
          <w:i w:val="false"/>
          <w:color w:val="000000"/>
          <w:sz w:val="28"/>
        </w:rPr>
        <w:t xml:space="preserve">
      5) тармақшадағы "ветеринариялық ережелер мен" деген сөздер "ветеринариялық (ветеринариялық-санитариялық) ережелерді, нормаларды және ветеринариялық" деген сөздермен ауыстырылсын; </w:t>
      </w:r>
      <w:r>
        <w:br/>
      </w:r>
      <w:r>
        <w:rPr>
          <w:rFonts w:ascii="Times New Roman"/>
          <w:b w:val="false"/>
          <w:i w:val="false"/>
          <w:color w:val="000000"/>
          <w:sz w:val="28"/>
        </w:rPr>
        <w:t xml:space="preserve">
      8) тармақшадағы "жануарлардың құнын" деген сөздер "ауру жануарлардың, жануарлардан алынатын өнімдер мен шикізаттың құнын"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5-бап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"5-бап. Қазақстан Республикасы Үкіметінің ветеринария </w:t>
      </w:r>
      <w:r>
        <w:br/>
      </w:r>
      <w:r>
        <w:rPr>
          <w:rFonts w:ascii="Times New Roman"/>
          <w:b w:val="false"/>
          <w:i w:val="false"/>
          <w:color w:val="000000"/>
          <w:sz w:val="28"/>
        </w:rPr>
        <w:t xml:space="preserve">
              саласындағы құзыреті </w:t>
      </w:r>
    </w:p>
    <w:p>
      <w:pPr>
        <w:spacing w:after="0"/>
        <w:ind w:left="0"/>
        <w:jc w:val="both"/>
      </w:pPr>
      <w:r>
        <w:rPr>
          <w:rFonts w:ascii="Times New Roman"/>
          <w:b w:val="false"/>
          <w:i w:val="false"/>
          <w:color w:val="000000"/>
          <w:sz w:val="28"/>
        </w:rPr>
        <w:t xml:space="preserve">      Қазақстан Республикасы Үкіметінің ветеринария саласындағы құзыретіне: </w:t>
      </w:r>
      <w:r>
        <w:br/>
      </w:r>
      <w:r>
        <w:rPr>
          <w:rFonts w:ascii="Times New Roman"/>
          <w:b w:val="false"/>
          <w:i w:val="false"/>
          <w:color w:val="000000"/>
          <w:sz w:val="28"/>
        </w:rPr>
        <w:t xml:space="preserve">
      1) ветеринария саласындағы мемлекеттік саясаттың негізгі бағыттарын әзірлеу; </w:t>
      </w:r>
      <w:r>
        <w:br/>
      </w:r>
      <w:r>
        <w:rPr>
          <w:rFonts w:ascii="Times New Roman"/>
          <w:b w:val="false"/>
          <w:i w:val="false"/>
          <w:color w:val="000000"/>
          <w:sz w:val="28"/>
        </w:rPr>
        <w:t xml:space="preserve">
      2) уәкілетті органның ұсынуы бойынша жануарлардың аса қауіпті ауруларының профилактикасы мен диагностикасы жөніндегі бағдарламаларды бекіту; </w:t>
      </w:r>
      <w:r>
        <w:br/>
      </w:r>
      <w:r>
        <w:rPr>
          <w:rFonts w:ascii="Times New Roman"/>
          <w:b w:val="false"/>
          <w:i w:val="false"/>
          <w:color w:val="000000"/>
          <w:sz w:val="28"/>
        </w:rPr>
        <w:t xml:space="preserve">
      3) ветеринария саласындағы нормативтік құқықтық актілерді қабылдау немесе бекіту; </w:t>
      </w:r>
      <w:r>
        <w:br/>
      </w:r>
      <w:r>
        <w:rPr>
          <w:rFonts w:ascii="Times New Roman"/>
          <w:b w:val="false"/>
          <w:i w:val="false"/>
          <w:color w:val="000000"/>
          <w:sz w:val="28"/>
        </w:rPr>
        <w:t xml:space="preserve">
      4) ветеринария саласындағы техникалық регламенттерді бекіту; </w:t>
      </w:r>
      <w:r>
        <w:br/>
      </w:r>
      <w:r>
        <w:rPr>
          <w:rFonts w:ascii="Times New Roman"/>
          <w:b w:val="false"/>
          <w:i w:val="false"/>
          <w:color w:val="000000"/>
          <w:sz w:val="28"/>
        </w:rPr>
        <w:t xml:space="preserve">
      5) уәкілетті органның ұсынуы бойынша профилактикасы, диагностикасы және жойылуы бюджет қаражаты есебінен жүзеге асырылатын жануарлардың аса қауіпті ауруларының тізбесін бекіту; </w:t>
      </w:r>
      <w:r>
        <w:br/>
      </w:r>
      <w:r>
        <w:rPr>
          <w:rFonts w:ascii="Times New Roman"/>
          <w:b w:val="false"/>
          <w:i w:val="false"/>
          <w:color w:val="000000"/>
          <w:sz w:val="28"/>
        </w:rPr>
        <w:t xml:space="preserve">
      6) кейіннен өткізуге арналған ауыл шаруашылығы жануарларын союды ұйымдастыру тәртібін бекіту; </w:t>
      </w:r>
      <w:r>
        <w:br/>
      </w:r>
      <w:r>
        <w:rPr>
          <w:rFonts w:ascii="Times New Roman"/>
          <w:b w:val="false"/>
          <w:i w:val="false"/>
          <w:color w:val="000000"/>
          <w:sz w:val="28"/>
        </w:rPr>
        <w:t xml:space="preserve">
      7)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өтеу тәртібі мен шарттарын белгілеу; </w:t>
      </w:r>
      <w:r>
        <w:br/>
      </w:r>
      <w:r>
        <w:rPr>
          <w:rFonts w:ascii="Times New Roman"/>
          <w:b w:val="false"/>
          <w:i w:val="false"/>
          <w:color w:val="000000"/>
          <w:sz w:val="28"/>
        </w:rPr>
        <w:t xml:space="preserve">
      8) шетел мемлекеттерімен және халықаралық ұйымдармен ветеринария саласындағы ынтымақтастық; </w:t>
      </w:r>
      <w:r>
        <w:br/>
      </w:r>
      <w:r>
        <w:rPr>
          <w:rFonts w:ascii="Times New Roman"/>
          <w:b w:val="false"/>
          <w:i w:val="false"/>
          <w:color w:val="000000"/>
          <w:sz w:val="28"/>
        </w:rPr>
        <w:t xml:space="preserve">
      9) ауыл шаруашылығы жануарларын бірдейлендіру тәртібін бекіту; </w:t>
      </w:r>
      <w:r>
        <w:br/>
      </w:r>
      <w:r>
        <w:rPr>
          <w:rFonts w:ascii="Times New Roman"/>
          <w:b w:val="false"/>
          <w:i w:val="false"/>
          <w:color w:val="000000"/>
          <w:sz w:val="28"/>
        </w:rPr>
        <w:t xml:space="preserve">
      10)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тәртібін бекіту; </w:t>
      </w:r>
      <w:r>
        <w:br/>
      </w:r>
      <w:r>
        <w:rPr>
          <w:rFonts w:ascii="Times New Roman"/>
          <w:b w:val="false"/>
          <w:i w:val="false"/>
          <w:color w:val="000000"/>
          <w:sz w:val="28"/>
        </w:rPr>
        <w:t xml:space="preserve">
      11) ветеринария саласындағы қызметті лицензиялаудың біліктілік талаптары мен ережелерін бекіту; </w:t>
      </w:r>
      <w:r>
        <w:br/>
      </w:r>
      <w:r>
        <w:rPr>
          <w:rFonts w:ascii="Times New Roman"/>
          <w:b w:val="false"/>
          <w:i w:val="false"/>
          <w:color w:val="000000"/>
          <w:sz w:val="28"/>
        </w:rPr>
        <w:t xml:space="preserve">
      12) ветеринария саласындағы қызметті жүзеге асыратын жергілікті атқарушы органдардың бөлімшелері туралы үлгі ережені бекіту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6-бапта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Қазақстан Республикасының Үкіметі;";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уәкілетті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7-бап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"7-бап. Ветеринария саласындағы мемлекеттік басқару органдары </w:t>
      </w:r>
    </w:p>
    <w:p>
      <w:pPr>
        <w:spacing w:after="0"/>
        <w:ind w:left="0"/>
        <w:jc w:val="both"/>
      </w:pPr>
      <w:r>
        <w:rPr>
          <w:rFonts w:ascii="Times New Roman"/>
          <w:b w:val="false"/>
          <w:i w:val="false"/>
          <w:color w:val="000000"/>
          <w:sz w:val="28"/>
        </w:rPr>
        <w:t xml:space="preserve">      1. Ветеринария саласындағы мемлекеттік басқару органдарына аумақтық бөлімшелері, оның ішінде ветеринариялық бақылау бекеттері бар, мемлекеттік ветеринариялық-санитариялық бақылауды жүзеге асыратын оның ведомствосын қоса алғанда, уәкілетті орган жатады. </w:t>
      </w:r>
      <w:r>
        <w:br/>
      </w:r>
      <w:r>
        <w:rPr>
          <w:rFonts w:ascii="Times New Roman"/>
          <w:b w:val="false"/>
          <w:i w:val="false"/>
          <w:color w:val="000000"/>
          <w:sz w:val="28"/>
        </w:rPr>
        <w:t xml:space="preserve">
      2. Уәкілетті органның басшысы ведомствоның басшысына "Қазақстан Республикасының Бас мемлекеттік ветеринариялық-санитариялық инспекторы" деген арнайы атау беруге құқылы. </w:t>
      </w:r>
      <w:r>
        <w:br/>
      </w:r>
      <w:r>
        <w:rPr>
          <w:rFonts w:ascii="Times New Roman"/>
          <w:b w:val="false"/>
          <w:i w:val="false"/>
          <w:color w:val="000000"/>
          <w:sz w:val="28"/>
        </w:rPr>
        <w:t xml:space="preserve">
      Ведомствоның басшысы "Қазақстан Республикасының Бас мемлекеттік ветеринариялық-санитариялық инспекторының орынбасары" деген арнайы атаулар беруге, ал аумақтық ведомство бөлімшелерінің мемлекеттік әкімшілік қызметшілерінің тиісті лауазымдарына "бас мемлекеттік ветеринариялық-санитариялық инспектор" және "бас мемлекеттік ветеринариялық-санитариялық инспектордың орынбасары" деген арнайы атаулар беруге құқылы. </w:t>
      </w:r>
      <w:r>
        <w:br/>
      </w:r>
      <w:r>
        <w:rPr>
          <w:rFonts w:ascii="Times New Roman"/>
          <w:b w:val="false"/>
          <w:i w:val="false"/>
          <w:color w:val="000000"/>
          <w:sz w:val="28"/>
        </w:rPr>
        <w:t xml:space="preserve">
      Мемлекеттік ветеринариялық-санитариялық бақылауды тікелей жүзеге асыратын ведомствоның өзге де лауазымды адамдары мемлекеттік ветеринариялық-санитариялық инспекторлар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8-бап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"8-бап. Уәкілетті органның құзыреті </w:t>
      </w:r>
    </w:p>
    <w:p>
      <w:pPr>
        <w:spacing w:after="0"/>
        <w:ind w:left="0"/>
        <w:jc w:val="both"/>
      </w:pPr>
      <w:r>
        <w:rPr>
          <w:rFonts w:ascii="Times New Roman"/>
          <w:b w:val="false"/>
          <w:i w:val="false"/>
          <w:color w:val="000000"/>
          <w:sz w:val="28"/>
        </w:rPr>
        <w:t xml:space="preserve">      Уәкілетті органның құзыретіне: </w:t>
      </w:r>
      <w:r>
        <w:br/>
      </w:r>
      <w:r>
        <w:rPr>
          <w:rFonts w:ascii="Times New Roman"/>
          <w:b w:val="false"/>
          <w:i w:val="false"/>
          <w:color w:val="000000"/>
          <w:sz w:val="28"/>
        </w:rPr>
        <w:t xml:space="preserve">
      1) ветеринария саласында бірыңғай мемлекеттік саясатты жүргізу; </w:t>
      </w:r>
      <w:r>
        <w:br/>
      </w:r>
      <w:r>
        <w:rPr>
          <w:rFonts w:ascii="Times New Roman"/>
          <w:b w:val="false"/>
          <w:i w:val="false"/>
          <w:color w:val="000000"/>
          <w:sz w:val="28"/>
        </w:rPr>
        <w:t xml:space="preserve">
      2) жеке және заңды тұлғалардың Қазақстан Республикасының ветеринария саласындағы заңнамасын сақтауына мемлекеттік ветеринариялық-санитариялық бақылауды ұйымдастыру және жүзеге асыру; </w:t>
      </w:r>
      <w:r>
        <w:br/>
      </w:r>
      <w:r>
        <w:rPr>
          <w:rFonts w:ascii="Times New Roman"/>
          <w:b w:val="false"/>
          <w:i w:val="false"/>
          <w:color w:val="000000"/>
          <w:sz w:val="28"/>
        </w:rPr>
        <w:t xml:space="preserve">
      3) жануарлардың аса қауіпті ауруларының профилактикасы мен диагностикасы жөніндегі бағдарламаларды әзірлеу және іске асыру; </w:t>
      </w:r>
      <w:r>
        <w:br/>
      </w:r>
      <w:r>
        <w:rPr>
          <w:rFonts w:ascii="Times New Roman"/>
          <w:b w:val="false"/>
          <w:i w:val="false"/>
          <w:color w:val="000000"/>
          <w:sz w:val="28"/>
        </w:rPr>
        <w:t xml:space="preserve">
      4) профилактикасы, диагностикасы және жойылуы бюджет қаражаты есебінен жүзеге асырылатын жануарлардың аса қауіпті ауруларының тізбесін әзірлеу; </w:t>
      </w:r>
      <w:r>
        <w:br/>
      </w:r>
      <w:r>
        <w:rPr>
          <w:rFonts w:ascii="Times New Roman"/>
          <w:b w:val="false"/>
          <w:i w:val="false"/>
          <w:color w:val="000000"/>
          <w:sz w:val="28"/>
        </w:rPr>
        <w:t xml:space="preserve">
      5) облыстың (республикалық маңызы бар қаланың, астананың) жергілікті атқарушы органының ұсынуы бойынша профилактикасы мен диагностикасы бюджет қаражаты есебінен жүзеге асырылатын жануарлардың энзоотиялық ауруларының тізбесін бекіту; </w:t>
      </w:r>
      <w:r>
        <w:br/>
      </w:r>
      <w:r>
        <w:rPr>
          <w:rFonts w:ascii="Times New Roman"/>
          <w:b w:val="false"/>
          <w:i w:val="false"/>
          <w:color w:val="000000"/>
          <w:sz w:val="28"/>
        </w:rPr>
        <w:t xml:space="preserve">
      6) жануарлардың аса қауіпті ауруларының профилактикасы, диагностикасы және оларды жою жөніндегі ветеринариялық іс-шараларды бекіту, ұйымдастыру және қамтамасыз ету; </w:t>
      </w:r>
      <w:r>
        <w:br/>
      </w:r>
      <w:r>
        <w:rPr>
          <w:rFonts w:ascii="Times New Roman"/>
          <w:b w:val="false"/>
          <w:i w:val="false"/>
          <w:color w:val="000000"/>
          <w:sz w:val="28"/>
        </w:rPr>
        <w:t xml:space="preserve">
      7) Қазақстан Республикасының аумағын басқа мемлекеттерден жануарлардың жұқпалы және экзотикалық ауруларының әкелінуі мен таралуынан қорғауды ұйымдастыру; </w:t>
      </w:r>
      <w:r>
        <w:br/>
      </w:r>
      <w:r>
        <w:rPr>
          <w:rFonts w:ascii="Times New Roman"/>
          <w:b w:val="false"/>
          <w:i w:val="false"/>
          <w:color w:val="000000"/>
          <w:sz w:val="28"/>
        </w:rPr>
        <w:t xml:space="preserve">
      8)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асыру; </w:t>
      </w:r>
      <w:r>
        <w:br/>
      </w:r>
      <w:r>
        <w:rPr>
          <w:rFonts w:ascii="Times New Roman"/>
          <w:b w:val="false"/>
          <w:i w:val="false"/>
          <w:color w:val="000000"/>
          <w:sz w:val="28"/>
        </w:rPr>
        <w:t xml:space="preserve">
      9) Қазақстан Республикасының заңнамасында белгіленген тәртіппен ветеринариялық іс-шараларды, ветеринариялық (ветеринариялық-санитариялық) ережелер мен нормаларды, бірдейлендіру есебін, ветеринариялық есеп пен есептілікті жүргізу, оларды табыс ету тәртібін қоса алғанда, ветеринариялық есеп пен есептілік нысандарын, сондай-ақ ветеринария саласындағы басқа да нормативтік құқықтық актілерді бекіту; </w:t>
      </w:r>
      <w:r>
        <w:br/>
      </w:r>
      <w:r>
        <w:rPr>
          <w:rFonts w:ascii="Times New Roman"/>
          <w:b w:val="false"/>
          <w:i w:val="false"/>
          <w:color w:val="000000"/>
          <w:sz w:val="28"/>
        </w:rPr>
        <w:t xml:space="preserve">
      10) ветеринария саласындағы қызметті лицензиялаудың біліктілік талаптары мен ережелерінің жобаларын әзірлеу; </w:t>
      </w:r>
      <w:r>
        <w:br/>
      </w:r>
      <w:r>
        <w:rPr>
          <w:rFonts w:ascii="Times New Roman"/>
          <w:b w:val="false"/>
          <w:i w:val="false"/>
          <w:color w:val="000000"/>
          <w:sz w:val="28"/>
        </w:rPr>
        <w:t xml:space="preserve">
      11) ветеринариялық ғылыми зерттеулерді ұйымдастыру және ветеринария саласындағы мамандарды қайта даярлау; </w:t>
      </w:r>
      <w:r>
        <w:br/>
      </w:r>
      <w:r>
        <w:rPr>
          <w:rFonts w:ascii="Times New Roman"/>
          <w:b w:val="false"/>
          <w:i w:val="false"/>
          <w:color w:val="000000"/>
          <w:sz w:val="28"/>
        </w:rPr>
        <w:t xml:space="preserve">
      12) жануарлар аурулары бойынша эпизоотиялық мониторинг жүргізу, эпизоотия ошақтары пайда болған жағдайда оларды зерттеу; </w:t>
      </w:r>
      <w:r>
        <w:br/>
      </w:r>
      <w:r>
        <w:rPr>
          <w:rFonts w:ascii="Times New Roman"/>
          <w:b w:val="false"/>
          <w:i w:val="false"/>
          <w:color w:val="000000"/>
          <w:sz w:val="28"/>
        </w:rPr>
        <w:t xml:space="preserve">
      13) ветеринариялық препараттарды, жемшөп пен жемшөп қоспаларын, аспаптарды, құрал-саймандарды байқаудан өткізуді, бақылауды, оларды тіркеу сынақтарын жүзеге асыру, сондай-ақ ветеринариялық препараттардың, жемшөп пен жемшөп қоспаларының мемлекеттік тізілімін жүргізу; </w:t>
      </w:r>
      <w:r>
        <w:br/>
      </w:r>
      <w:r>
        <w:rPr>
          <w:rFonts w:ascii="Times New Roman"/>
          <w:b w:val="false"/>
          <w:i w:val="false"/>
          <w:color w:val="000000"/>
          <w:sz w:val="28"/>
        </w:rPr>
        <w:t xml:space="preserve">
      14) жаңа ветеринариялық препараттарға, жемшөп пен жемшөп қоспаларына, аспаптарға, құрал-саймандарға қорытындылар беру; </w:t>
      </w:r>
      <w:r>
        <w:br/>
      </w:r>
      <w:r>
        <w:rPr>
          <w:rFonts w:ascii="Times New Roman"/>
          <w:b w:val="false"/>
          <w:i w:val="false"/>
          <w:color w:val="000000"/>
          <w:sz w:val="28"/>
        </w:rPr>
        <w:t xml:space="preserve">
      15)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 </w:t>
      </w:r>
      <w:r>
        <w:br/>
      </w:r>
      <w:r>
        <w:rPr>
          <w:rFonts w:ascii="Times New Roman"/>
          <w:b w:val="false"/>
          <w:i w:val="false"/>
          <w:color w:val="000000"/>
          <w:sz w:val="28"/>
        </w:rPr>
        <w:t xml:space="preserve">
      16) Қазақстан Республикасының заңнамасында белгіленген тәртіппен ветеринария саласындағы халықаралық ұйымдарда Қазақстан Республикасының атынан өкілдік ету, сондай-ақ олармен ынтымақтастықты ұйымдастыру; </w:t>
      </w:r>
      <w:r>
        <w:br/>
      </w:r>
      <w:r>
        <w:rPr>
          <w:rFonts w:ascii="Times New Roman"/>
          <w:b w:val="false"/>
          <w:i w:val="false"/>
          <w:color w:val="000000"/>
          <w:sz w:val="28"/>
        </w:rPr>
        <w:t xml:space="preserve">
      17) басқа елдердің ветеринариялық-санитариялық шараларының, егер бұл шаралар Қазақстан Республикасының аумағындағы салауаттылықтың тиісті деңгейін қамтамасыз ететін болса, баламалылығын тану; </w:t>
      </w:r>
      <w:r>
        <w:br/>
      </w:r>
      <w:r>
        <w:rPr>
          <w:rFonts w:ascii="Times New Roman"/>
          <w:b w:val="false"/>
          <w:i w:val="false"/>
          <w:color w:val="000000"/>
          <w:sz w:val="28"/>
        </w:rPr>
        <w:t xml:space="preserve">
      18) экспорттаушы елдің ғылыми негіздемесі жеткіліксіз болған жағдайда, халықаралық ұйымдардан алынған ақпаратты қоса алғанда, қолда бар тиісті ақпараттың негізінде уақытша ветеринариялық-санитариялық шараларды енгізу; </w:t>
      </w:r>
      <w:r>
        <w:br/>
      </w:r>
      <w:r>
        <w:rPr>
          <w:rFonts w:ascii="Times New Roman"/>
          <w:b w:val="false"/>
          <w:i w:val="false"/>
          <w:color w:val="000000"/>
          <w:sz w:val="28"/>
        </w:rPr>
        <w:t xml:space="preserve">
      19) ауру таралмаған немесе ауру аз таралған аумақты немесе оның бөліктерін айқындау, осы аумақтардан экспортталатын орны ауыстырылатын (тасымалданатын) объектілерге мемлекеттік ветеринариялық-санитариялық бақылауды жүзеге асыру, импортталатын елге растауды беру және Қазақстан Республикасы ратификациялаған халықаралық шарттарда көзделген жағдайларда, оның өкілдерінің осы аумақтарда инспекция жүргізуге қол жеткізуін қамтамасыз ету; </w:t>
      </w:r>
      <w:r>
        <w:br/>
      </w:r>
      <w:r>
        <w:rPr>
          <w:rFonts w:ascii="Times New Roman"/>
          <w:b w:val="false"/>
          <w:i w:val="false"/>
          <w:color w:val="000000"/>
          <w:sz w:val="28"/>
        </w:rPr>
        <w:t xml:space="preserve">
      20) жеткілікті ғылыми негіздемеге негізделген және жануарлар мен адам өміріне және денсаулығына тигізетін салдарлары ескерілген, сондай-ақ халықаралық талаптарға сай келетін ветеринариялық нормативтерді бекіту; </w:t>
      </w:r>
      <w:r>
        <w:br/>
      </w:r>
      <w:r>
        <w:rPr>
          <w:rFonts w:ascii="Times New Roman"/>
          <w:b w:val="false"/>
          <w:i w:val="false"/>
          <w:color w:val="000000"/>
          <w:sz w:val="28"/>
        </w:rPr>
        <w:t xml:space="preserve">
      21) ветеринария саласында кәсіпкерлік қызметті жүзеге асыратын жеке және заңды тұлғаларды аттестаттау ережелерін бекіту; </w:t>
      </w:r>
      <w:r>
        <w:br/>
      </w:r>
      <w:r>
        <w:rPr>
          <w:rFonts w:ascii="Times New Roman"/>
          <w:b w:val="false"/>
          <w:i w:val="false"/>
          <w:color w:val="000000"/>
          <w:sz w:val="28"/>
        </w:rPr>
        <w:t xml:space="preserve">
      22) ветеринария саласындағы техникалық регламенттерді әзірлеу; </w:t>
      </w:r>
      <w:r>
        <w:br/>
      </w:r>
      <w:r>
        <w:rPr>
          <w:rFonts w:ascii="Times New Roman"/>
          <w:b w:val="false"/>
          <w:i w:val="false"/>
          <w:color w:val="000000"/>
          <w:sz w:val="28"/>
        </w:rPr>
        <w:t xml:space="preserve">
      23)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 </w:t>
      </w:r>
      <w:r>
        <w:br/>
      </w:r>
      <w:r>
        <w:rPr>
          <w:rFonts w:ascii="Times New Roman"/>
          <w:b w:val="false"/>
          <w:i w:val="false"/>
          <w:color w:val="000000"/>
          <w:sz w:val="28"/>
        </w:rPr>
        <w:t xml:space="preserve">
      24) аумақты аймақтарға бөлу тәртібін айқындау; </w:t>
      </w:r>
      <w:r>
        <w:br/>
      </w:r>
      <w:r>
        <w:rPr>
          <w:rFonts w:ascii="Times New Roman"/>
          <w:b w:val="false"/>
          <w:i w:val="false"/>
          <w:color w:val="000000"/>
          <w:sz w:val="28"/>
        </w:rPr>
        <w:t xml:space="preserve">
      25)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келісу; </w:t>
      </w:r>
      <w:r>
        <w:br/>
      </w:r>
      <w:r>
        <w:rPr>
          <w:rFonts w:ascii="Times New Roman"/>
          <w:b w:val="false"/>
          <w:i w:val="false"/>
          <w:color w:val="000000"/>
          <w:sz w:val="28"/>
        </w:rPr>
        <w:t xml:space="preserve">
      26) ветеринариялық препараттардың республикалық қорын қалыптастыру, пайдалану және оларды есептен шығару тәртібі мен нормативін бекіту; </w:t>
      </w:r>
      <w:r>
        <w:br/>
      </w:r>
      <w:r>
        <w:rPr>
          <w:rFonts w:ascii="Times New Roman"/>
          <w:b w:val="false"/>
          <w:i w:val="false"/>
          <w:color w:val="000000"/>
          <w:sz w:val="28"/>
        </w:rPr>
        <w:t xml:space="preserve">
      27) ветеринариялық препараттардың республикалық қорын мемлекеттік сатып алуды, сақтауды, пайдалануды және оларды есептен шығаруды ұйымдастыру; </w:t>
      </w:r>
      <w:r>
        <w:br/>
      </w:r>
      <w:r>
        <w:rPr>
          <w:rFonts w:ascii="Times New Roman"/>
          <w:b w:val="false"/>
          <w:i w:val="false"/>
          <w:color w:val="000000"/>
          <w:sz w:val="28"/>
        </w:rPr>
        <w:t xml:space="preserve">
      28) ветеринариялық препараттарды, жемшөп пен жемшөп қоспаларын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нормативін бекіту; </w:t>
      </w:r>
      <w:r>
        <w:br/>
      </w:r>
      <w:r>
        <w:rPr>
          <w:rFonts w:ascii="Times New Roman"/>
          <w:b w:val="false"/>
          <w:i w:val="false"/>
          <w:color w:val="000000"/>
          <w:sz w:val="28"/>
        </w:rPr>
        <w:t xml:space="preserve">
      29) Қазақстан Республикасының аумағында орны ауыстырылатын (тасымалданатын) объектілерді тасымалдауды (орнын ауыстыруды) жүзеге асыру тәртібін айқындау; </w:t>
      </w:r>
      <w:r>
        <w:br/>
      </w:r>
      <w:r>
        <w:rPr>
          <w:rFonts w:ascii="Times New Roman"/>
          <w:b w:val="false"/>
          <w:i w:val="false"/>
          <w:color w:val="000000"/>
          <w:sz w:val="28"/>
        </w:rPr>
        <w:t xml:space="preserve">
      30)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бекіту; </w:t>
      </w:r>
      <w:r>
        <w:br/>
      </w:r>
      <w:r>
        <w:rPr>
          <w:rFonts w:ascii="Times New Roman"/>
          <w:b w:val="false"/>
          <w:i w:val="false"/>
          <w:color w:val="000000"/>
          <w:sz w:val="28"/>
        </w:rPr>
        <w:t xml:space="preserve">
      31) мемлекеттік ветеринариялық-санитариялық бақылау жүргізу туралы және орны ауыстырылатын (тасымалданатын) объектілердің импортына рұқсат беретін ұйымдарды айқындау туралы шешім шығару; </w:t>
      </w:r>
      <w:r>
        <w:br/>
      </w:r>
      <w:r>
        <w:rPr>
          <w:rFonts w:ascii="Times New Roman"/>
          <w:b w:val="false"/>
          <w:i w:val="false"/>
          <w:color w:val="000000"/>
          <w:sz w:val="28"/>
        </w:rPr>
        <w:t xml:space="preserve">
      32)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тәртібін әзірлеу және беру; </w:t>
      </w:r>
      <w:r>
        <w:br/>
      </w:r>
      <w:r>
        <w:rPr>
          <w:rFonts w:ascii="Times New Roman"/>
          <w:b w:val="false"/>
          <w:i w:val="false"/>
          <w:color w:val="000000"/>
          <w:sz w:val="28"/>
        </w:rPr>
        <w:t xml:space="preserve">
      33) ұйымдарда ветеринария саласында пайдаланылатын жануарлар ауруларын қоздырушылары штаммдарының пайдаланылуына, тасымалдануына (жеткізілуіне), сақталуына және жойылуына мемлекеттік ветеринариялық-санитариялық бақылауды жүзеге асыру; </w:t>
      </w:r>
      <w:r>
        <w:br/>
      </w:r>
      <w:r>
        <w:rPr>
          <w:rFonts w:ascii="Times New Roman"/>
          <w:b w:val="false"/>
          <w:i w:val="false"/>
          <w:color w:val="000000"/>
          <w:sz w:val="28"/>
        </w:rPr>
        <w:t xml:space="preserve">
      34) орны ауыстырылатын (тасымалданатын) объектілердің сынамасын іріктеу тәртібін айқындау; </w:t>
      </w:r>
      <w:r>
        <w:br/>
      </w:r>
      <w:r>
        <w:rPr>
          <w:rFonts w:ascii="Times New Roman"/>
          <w:b w:val="false"/>
          <w:i w:val="false"/>
          <w:color w:val="000000"/>
          <w:sz w:val="28"/>
        </w:rPr>
        <w:t xml:space="preserve">
      35) ветеринариялық іс-шараларды жүзеге асыру жөніндегі ұсынымдар мен әдістемелік нұсқауларды келісу; </w:t>
      </w:r>
      <w:r>
        <w:br/>
      </w:r>
      <w:r>
        <w:rPr>
          <w:rFonts w:ascii="Times New Roman"/>
          <w:b w:val="false"/>
          <w:i w:val="false"/>
          <w:color w:val="000000"/>
          <w:sz w:val="28"/>
        </w:rPr>
        <w:t xml:space="preserve">
      36) мемлекеттік ветеринариялық-санитариялық бақылау объектілерін ветеринариялық-санитариялық бақылауды жүзеге асыру жөніндегі нұсқаулықты бекіту; </w:t>
      </w:r>
      <w:r>
        <w:br/>
      </w:r>
      <w:r>
        <w:rPr>
          <w:rFonts w:ascii="Times New Roman"/>
          <w:b w:val="false"/>
          <w:i w:val="false"/>
          <w:color w:val="000000"/>
          <w:sz w:val="28"/>
        </w:rPr>
        <w:t xml:space="preserve">
      37) ветеринария саласындағы қызметті жүзеге асыратын жергілікті атқарушы органдардың бөлімшелері туралы үлгі ережені әзірлеу; </w:t>
      </w:r>
      <w:r>
        <w:br/>
      </w:r>
      <w:r>
        <w:rPr>
          <w:rFonts w:ascii="Times New Roman"/>
          <w:b w:val="false"/>
          <w:i w:val="false"/>
          <w:color w:val="000000"/>
          <w:sz w:val="28"/>
        </w:rPr>
        <w:t xml:space="preserve">
      38) ауыл шаруашылығы жануарларын бірдейлендіру тәртібін әзірлеу; </w:t>
      </w:r>
      <w:r>
        <w:br/>
      </w:r>
      <w:r>
        <w:rPr>
          <w:rFonts w:ascii="Times New Roman"/>
          <w:b w:val="false"/>
          <w:i w:val="false"/>
          <w:color w:val="000000"/>
          <w:sz w:val="28"/>
        </w:rPr>
        <w:t xml:space="preserve">
      39) ауыл шаруашылығы жануарларын бірдейлендіру жөніндегі деректер базасын қалыптастыру және жүргізу ережелерін бекіту; </w:t>
      </w:r>
      <w:r>
        <w:br/>
      </w:r>
      <w:r>
        <w:rPr>
          <w:rFonts w:ascii="Times New Roman"/>
          <w:b w:val="false"/>
          <w:i w:val="false"/>
          <w:color w:val="000000"/>
          <w:sz w:val="28"/>
        </w:rPr>
        <w:t xml:space="preserve">
      40)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8"/>
        </w:rPr>
        <w:t xml:space="preserve">
      41) жеке және заңды тұлғаларға экспорттау, импорттау және транзиттеу еліндегі эпизоотиялық жағдай туралы ақпарат беру; </w:t>
      </w:r>
      <w:r>
        <w:br/>
      </w:r>
      <w:r>
        <w:rPr>
          <w:rFonts w:ascii="Times New Roman"/>
          <w:b w:val="false"/>
          <w:i w:val="false"/>
          <w:color w:val="000000"/>
          <w:sz w:val="28"/>
        </w:rPr>
        <w:t xml:space="preserve">
      42) кейіннен өткізуге арналған ауыл шаруашылығы жануарларын союды ұйымдастыру тәртібін әзірлеу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9-бап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"9-бап. Ветеринария саласындағы қызметті жүзеге асыратын </w:t>
      </w:r>
      <w:r>
        <w:br/>
      </w:r>
      <w:r>
        <w:rPr>
          <w:rFonts w:ascii="Times New Roman"/>
          <w:b w:val="false"/>
          <w:i w:val="false"/>
          <w:color w:val="000000"/>
          <w:sz w:val="28"/>
        </w:rPr>
        <w:t xml:space="preserve">
              мемлекеттік органдардың бөлімшелері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облыстардың (республикалық маңызы бар қаланың, астананың), аудандардың (облыстық маңызы бар қалалардың), аудандық маңызы бар қалалардың, кенттің, ауылдың (селоның), ауылдық (селолық) округтің ветеринария саласындағы қызметті жүзеге асыратын жергілікті атқарушы органдарының бөлімшелері; </w:t>
      </w:r>
      <w:r>
        <w:br/>
      </w:r>
      <w:r>
        <w:rPr>
          <w:rFonts w:ascii="Times New Roman"/>
          <w:b w:val="false"/>
          <w:i w:val="false"/>
          <w:color w:val="000000"/>
          <w:sz w:val="28"/>
        </w:rPr>
        <w:t xml:space="preserve">
      2) жануарларды ұстайтын және пайдаланатын мемлекеттік органдардың бөлімшелері ветеринария саласындағы қызметті жүзеге асыратын мемлекеттік органдардың бөлімшелері болып табылады. </w:t>
      </w:r>
      <w:r>
        <w:br/>
      </w:r>
      <w:r>
        <w:rPr>
          <w:rFonts w:ascii="Times New Roman"/>
          <w:b w:val="false"/>
          <w:i w:val="false"/>
          <w:color w:val="000000"/>
          <w:sz w:val="28"/>
        </w:rPr>
        <w:t xml:space="preserve">
      2. Облыстардың (республикалық маңызы бар қаланың, астананың), аудандардың (облыстық маңызы бар қалалардың), аудандық маңызы бар қалалардың, кенттің, ауылдың (селоның), ауылдық (селолық) округтің жергілікті атқарушы органдарының бөлімшелері ветеринария саласындағы қызметті осы Заңға сәйкес жүзеге асырады. </w:t>
      </w:r>
      <w:r>
        <w:br/>
      </w:r>
      <w:r>
        <w:rPr>
          <w:rFonts w:ascii="Times New Roman"/>
          <w:b w:val="false"/>
          <w:i w:val="false"/>
          <w:color w:val="000000"/>
          <w:sz w:val="28"/>
        </w:rPr>
        <w:t xml:space="preserve">
      3. Жануарларды ұстайтын және пайдаланатын мемлекеттік органдар ветеринария саласындағы мынадай қызметті: </w:t>
      </w:r>
      <w:r>
        <w:br/>
      </w:r>
      <w:r>
        <w:rPr>
          <w:rFonts w:ascii="Times New Roman"/>
          <w:b w:val="false"/>
          <w:i w:val="false"/>
          <w:color w:val="000000"/>
          <w:sz w:val="28"/>
        </w:rPr>
        <w:t xml:space="preserve">
      1) тиісті мемлекеттік органдарға тиесілі жануарлар ауруларының профилактикасы мен диагностикасын, оларды емдеуді; </w:t>
      </w:r>
      <w:r>
        <w:br/>
      </w:r>
      <w:r>
        <w:rPr>
          <w:rFonts w:ascii="Times New Roman"/>
          <w:b w:val="false"/>
          <w:i w:val="false"/>
          <w:color w:val="000000"/>
          <w:sz w:val="28"/>
        </w:rPr>
        <w:t xml:space="preserve">
      2) тиісті мемлекеттік органдарға тиесілі мемлекеттік ветеринариялық-санитариялық бақылау объектілеріне мемлекеттік ветеринариялық-санитариялық бақылауды жүзеге асыру мақсатында Қазақстан Республикасының заңнамасында белгіленген тәртіппен бөлімшелер құра алады. </w:t>
      </w:r>
      <w:r>
        <w:br/>
      </w:r>
      <w:r>
        <w:rPr>
          <w:rFonts w:ascii="Times New Roman"/>
          <w:b w:val="false"/>
          <w:i w:val="false"/>
          <w:color w:val="000000"/>
          <w:sz w:val="28"/>
        </w:rPr>
        <w:t xml:space="preserve">
      4. Мемлекеттік органдардың осы баптың 3-тармағында көрсетілген бөлімшелері Қазақстан Республикасының ветеринария саласындағы заңнамасын басшылыққа алады. </w:t>
      </w:r>
      <w:r>
        <w:br/>
      </w:r>
      <w:r>
        <w:rPr>
          <w:rFonts w:ascii="Times New Roman"/>
          <w:b w:val="false"/>
          <w:i w:val="false"/>
          <w:color w:val="000000"/>
          <w:sz w:val="28"/>
        </w:rPr>
        <w:t xml:space="preserve">
      5. Ветеринария саласындағы қызметті жүзеге асыратын мемлекеттік органдардың бөлімшелері ветеринариялық есеп пен есептілікті жүргізеді және оларды Қазақстан Республикасының ветеринария саласындағы заңнамасында белгіленген тәртіппен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10-бап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"10-бап. Облыстардың (республикалық маңызы бар қаланың, </w:t>
      </w:r>
      <w:r>
        <w:br/>
      </w:r>
      <w:r>
        <w:rPr>
          <w:rFonts w:ascii="Times New Roman"/>
          <w:b w:val="false"/>
          <w:i w:val="false"/>
          <w:color w:val="000000"/>
          <w:sz w:val="28"/>
        </w:rPr>
        <w:t xml:space="preserve">
               астананың), аудандардың (облыстық маңызы бар </w:t>
      </w:r>
      <w:r>
        <w:br/>
      </w:r>
      <w:r>
        <w:rPr>
          <w:rFonts w:ascii="Times New Roman"/>
          <w:b w:val="false"/>
          <w:i w:val="false"/>
          <w:color w:val="000000"/>
          <w:sz w:val="28"/>
        </w:rPr>
        <w:t xml:space="preserve">
               қалалардың) жергілікті атқарушы органдарының құзыреті </w:t>
      </w:r>
    </w:p>
    <w:p>
      <w:pPr>
        <w:spacing w:after="0"/>
        <w:ind w:left="0"/>
        <w:jc w:val="both"/>
      </w:pPr>
      <w:r>
        <w:rPr>
          <w:rFonts w:ascii="Times New Roman"/>
          <w:b w:val="false"/>
          <w:i w:val="false"/>
          <w:color w:val="000000"/>
          <w:sz w:val="28"/>
        </w:rPr>
        <w:t xml:space="preserve">      1. Облыстардың (республикалық маңызы бар қаланың, астананың) жергілікті атқарушы органдарының құзыретіне: </w:t>
      </w:r>
      <w:r>
        <w:br/>
      </w:r>
      <w:r>
        <w:rPr>
          <w:rFonts w:ascii="Times New Roman"/>
          <w:b w:val="false"/>
          <w:i w:val="false"/>
          <w:color w:val="000000"/>
          <w:sz w:val="28"/>
        </w:rPr>
        <w:t xml:space="preserve">
      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 </w:t>
      </w:r>
      <w:r>
        <w:br/>
      </w:r>
      <w:r>
        <w:rPr>
          <w:rFonts w:ascii="Times New Roman"/>
          <w:b w:val="false"/>
          <w:i w:val="false"/>
          <w:color w:val="000000"/>
          <w:sz w:val="28"/>
        </w:rPr>
        <w:t xml:space="preserve">
      2) облыстың (республикалық маңызы бар қаланың, астананың)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 режимін және шектеу іс-шараларын енгізе отырып, карантин аймағының ветеринариялық режимін белгілеу туралы шешімдер қабылдау; </w:t>
      </w:r>
      <w:r>
        <w:br/>
      </w:r>
      <w:r>
        <w:rPr>
          <w:rFonts w:ascii="Times New Roman"/>
          <w:b w:val="false"/>
          <w:i w:val="false"/>
          <w:color w:val="000000"/>
          <w:sz w:val="28"/>
        </w:rPr>
        <w:t xml:space="preserve">
      3) осы облыстың (республикалық маңызы бар қаланың, астананың)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4) Қазақстан Республикасының заңнамасына сәйкес ветеринария саласындағы қызметті лицензиялау; </w:t>
      </w:r>
      <w:r>
        <w:br/>
      </w:r>
      <w:r>
        <w:rPr>
          <w:rFonts w:ascii="Times New Roman"/>
          <w:b w:val="false"/>
          <w:i w:val="false"/>
          <w:color w:val="000000"/>
          <w:sz w:val="28"/>
        </w:rPr>
        <w:t xml:space="preserve">
      5) уәкілетті орган белгілеген тәртіппен аумақты аймақтарға бөлу туралы шешім шығару; </w:t>
      </w:r>
      <w:r>
        <w:br/>
      </w:r>
      <w:r>
        <w:rPr>
          <w:rFonts w:ascii="Times New Roman"/>
          <w:b w:val="false"/>
          <w:i w:val="false"/>
          <w:color w:val="000000"/>
          <w:sz w:val="28"/>
        </w:rPr>
        <w:t xml:space="preserve">
      6)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 </w:t>
      </w:r>
      <w:r>
        <w:br/>
      </w:r>
      <w:r>
        <w:rPr>
          <w:rFonts w:ascii="Times New Roman"/>
          <w:b w:val="false"/>
          <w:i w:val="false"/>
          <w:color w:val="000000"/>
          <w:sz w:val="28"/>
        </w:rPr>
        <w:t xml:space="preserve">
      7) тиісті әкімшілік-аумақтық бірліктің аумағында ветеринариялық-санитариялық қауіпсіздікті қамтамасыз ету жөніндегі ветеринариялық іс-шаралар өткізуді ұйымдастыру; </w:t>
      </w:r>
      <w:r>
        <w:br/>
      </w:r>
      <w:r>
        <w:rPr>
          <w:rFonts w:ascii="Times New Roman"/>
          <w:b w:val="false"/>
          <w:i w:val="false"/>
          <w:color w:val="000000"/>
          <w:sz w:val="28"/>
        </w:rPr>
        <w:t xml:space="preserve">
      8)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 </w:t>
      </w:r>
      <w:r>
        <w:br/>
      </w:r>
      <w:r>
        <w:rPr>
          <w:rFonts w:ascii="Times New Roman"/>
          <w:b w:val="false"/>
          <w:i w:val="false"/>
          <w:color w:val="000000"/>
          <w:sz w:val="28"/>
        </w:rPr>
        <w:t xml:space="preserve">
      9) профилактикасы мен диагностикасы бюджет қаражаты есебінен жүзеге асырылатын жануарлардың энзоотиялық ауруларының тізбесін әзірлеу және оны уәкілетті органға табыс ету; </w:t>
      </w:r>
      <w:r>
        <w:br/>
      </w:r>
      <w:r>
        <w:rPr>
          <w:rFonts w:ascii="Times New Roman"/>
          <w:b w:val="false"/>
          <w:i w:val="false"/>
          <w:color w:val="000000"/>
          <w:sz w:val="28"/>
        </w:rPr>
        <w:t xml:space="preserve">
      10) ауыл шаруашылығы жануарларын бірдейлендіруді жүргізу үшін ветеринариялық мақсаттағы бұйымдар мен атрибуттарды, жануарға </w:t>
      </w:r>
      <w:r>
        <w:br/>
      </w:r>
      <w:r>
        <w:rPr>
          <w:rFonts w:ascii="Times New Roman"/>
          <w:b w:val="false"/>
          <w:i w:val="false"/>
          <w:color w:val="000000"/>
          <w:sz w:val="28"/>
        </w:rPr>
        <w:t xml:space="preserve">
арналған ветеринариялық паспортты мемлекеттік сатып алуды жүзеге </w:t>
      </w:r>
      <w:r>
        <w:br/>
      </w:r>
      <w:r>
        <w:rPr>
          <w:rFonts w:ascii="Times New Roman"/>
          <w:b w:val="false"/>
          <w:i w:val="false"/>
          <w:color w:val="000000"/>
          <w:sz w:val="28"/>
        </w:rPr>
        <w:t xml:space="preserve">
асыру және оларды тасымалдау (жеткізу); </w:t>
      </w:r>
      <w:r>
        <w:br/>
      </w:r>
      <w:r>
        <w:rPr>
          <w:rFonts w:ascii="Times New Roman"/>
          <w:b w:val="false"/>
          <w:i w:val="false"/>
          <w:color w:val="000000"/>
          <w:sz w:val="28"/>
        </w:rPr>
        <w:t xml:space="preserve">
      11) ауыл шаруашылығы жануарларын бірдейлендіру жөніндегі деректер базасын жүргізуді ұйымдастыру; </w:t>
      </w:r>
      <w:r>
        <w:br/>
      </w:r>
      <w:r>
        <w:rPr>
          <w:rFonts w:ascii="Times New Roman"/>
          <w:b w:val="false"/>
          <w:i w:val="false"/>
          <w:color w:val="000000"/>
          <w:sz w:val="28"/>
        </w:rPr>
        <w:t xml:space="preserve">
      12) ветеринариялық есеп пен есептілікті жүргізу, жинақтау, талдау және оларды Қазақстан Республикасының ветеринария саласындағы заңнамасында белгіленген тәртіппен уәкілетті органға табыс ету; </w:t>
      </w:r>
      <w:r>
        <w:br/>
      </w:r>
      <w:r>
        <w:rPr>
          <w:rFonts w:ascii="Times New Roman"/>
          <w:b w:val="false"/>
          <w:i w:val="false"/>
          <w:color w:val="000000"/>
          <w:sz w:val="28"/>
        </w:rPr>
        <w:t xml:space="preserve">
      13) ветеринария саласындағы қызметті жүзеге асыратын жергілікті атқарушы органдардың бөлімшелері туралы ережені бекіту; </w:t>
      </w:r>
      <w:r>
        <w:br/>
      </w:r>
      <w:r>
        <w:rPr>
          <w:rFonts w:ascii="Times New Roman"/>
          <w:b w:val="false"/>
          <w:i w:val="false"/>
          <w:color w:val="000000"/>
          <w:sz w:val="28"/>
        </w:rPr>
        <w:t xml:space="preserve">
      14)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 </w:t>
      </w:r>
      <w:r>
        <w:br/>
      </w:r>
      <w:r>
        <w:rPr>
          <w:rFonts w:ascii="Times New Roman"/>
          <w:b w:val="false"/>
          <w:i w:val="false"/>
          <w:color w:val="000000"/>
          <w:sz w:val="28"/>
        </w:rPr>
        <w:t xml:space="preserve">
      15) Қазақстан Республикасының Үкіметі бекіткен тізбе бойынша жануарлардың аса қауіпті ауруларының, сондай-ақ жануарлардың энзоотиялық ауруларының профилактикасы бойынша ветеринариялық іс-шаралардың орындалуын қамтамасыз ету; </w:t>
      </w:r>
      <w:r>
        <w:br/>
      </w:r>
      <w:r>
        <w:rPr>
          <w:rFonts w:ascii="Times New Roman"/>
          <w:b w:val="false"/>
          <w:i w:val="false"/>
          <w:color w:val="000000"/>
          <w:sz w:val="28"/>
        </w:rPr>
        <w:t xml:space="preserve">
      16) жануарға арналған ветеринариялық паспортты беру; </w:t>
      </w:r>
      <w:r>
        <w:br/>
      </w:r>
      <w:r>
        <w:rPr>
          <w:rFonts w:ascii="Times New Roman"/>
          <w:b w:val="false"/>
          <w:i w:val="false"/>
          <w:color w:val="000000"/>
          <w:sz w:val="28"/>
        </w:rPr>
        <w:t xml:space="preserve">
      17) ветеринария мәселелері бойынша халықтың арасында ағарту жұмыстарын ұйымдастыру және жүргізу кіреді. </w:t>
      </w:r>
      <w:r>
        <w:br/>
      </w:r>
      <w:r>
        <w:rPr>
          <w:rFonts w:ascii="Times New Roman"/>
          <w:b w:val="false"/>
          <w:i w:val="false"/>
          <w:color w:val="000000"/>
          <w:sz w:val="28"/>
        </w:rPr>
        <w:t xml:space="preserve">
      2. Ауданның (облыстық маңызы бар қаланың) жергілікті атқарушы органының құзыретіне: </w:t>
      </w:r>
      <w:r>
        <w:br/>
      </w:r>
      <w:r>
        <w:rPr>
          <w:rFonts w:ascii="Times New Roman"/>
          <w:b w:val="false"/>
          <w:i w:val="false"/>
          <w:color w:val="000000"/>
          <w:sz w:val="28"/>
        </w:rPr>
        <w:t xml:space="preserve">
      1) ауданның (облыстық маңызы бар қаланың) жергілікті өкілді органына елді мекендерде жануарларды ұстау, иттер мен мысықтарды серуендету ережелерін, жануарларды ұстаудың санитариялық аймақтарының шекараларын белгілеу жөніндегі ұсыныстарды бекітуге енгізу; </w:t>
      </w:r>
      <w:r>
        <w:br/>
      </w:r>
      <w:r>
        <w:rPr>
          <w:rFonts w:ascii="Times New Roman"/>
          <w:b w:val="false"/>
          <w:i w:val="false"/>
          <w:color w:val="000000"/>
          <w:sz w:val="28"/>
        </w:rPr>
        <w:t xml:space="preserve">
      2) қаңғыбас иттер мен мысықтарды аулауды және жоюды ұйымдастыру; </w:t>
      </w:r>
      <w:r>
        <w:br/>
      </w:r>
      <w:r>
        <w:rPr>
          <w:rFonts w:ascii="Times New Roman"/>
          <w:b w:val="false"/>
          <w:i w:val="false"/>
          <w:color w:val="000000"/>
          <w:sz w:val="28"/>
        </w:rPr>
        <w:t xml:space="preserve">
      3) мал көмінділерін (биотермиялық шұңқырларды) салу және олардың ветеринариялық нормативтерге сәйкес күтіп-ұсталуын қамтамасыз ету; </w:t>
      </w:r>
      <w:r>
        <w:br/>
      </w:r>
      <w:r>
        <w:rPr>
          <w:rFonts w:ascii="Times New Roman"/>
          <w:b w:val="false"/>
          <w:i w:val="false"/>
          <w:color w:val="000000"/>
          <w:sz w:val="28"/>
        </w:rPr>
        <w:t xml:space="preserve">
      4) мүдделі тұлғаларға ветеринариялық (ветеринариялық-санитариялық) ережелер мен ветеринариялық нормативтерде, Қазақстан Республикасының ветеринария саласындағы басқа да нормативтік құқықтық актілерінде белгіленген, жүргізілетін ветеринариялық іс-шаралар туралы ақпарат беруді ұйымдастыру және қамтамасыз ету; </w:t>
      </w:r>
      <w:r>
        <w:br/>
      </w:r>
      <w:r>
        <w:rPr>
          <w:rFonts w:ascii="Times New Roman"/>
          <w:b w:val="false"/>
          <w:i w:val="false"/>
          <w:color w:val="000000"/>
          <w:sz w:val="28"/>
        </w:rPr>
        <w:t xml:space="preserve">
      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жануарлар мен адамның денсаулығына қауіп төндіретін жануарларды, жануарлардан алынатын өнімдер мен шикізатты алып қою және жою не оларды алып қоймай залалсыздандыру (зарарсыздандыру) және қайта өңдеу; </w:t>
      </w:r>
      <w:r>
        <w:br/>
      </w:r>
      <w:r>
        <w:rPr>
          <w:rFonts w:ascii="Times New Roman"/>
          <w:b w:val="false"/>
          <w:i w:val="false"/>
          <w:color w:val="000000"/>
          <w:sz w:val="28"/>
        </w:rPr>
        <w:t xml:space="preserve">
      8) 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8"/>
        </w:rPr>
        <w:t xml:space="preserve">
      9)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 режимін және шектеу іс-шараларын енгізе отырып карантин аймағының ветеринариялық режимін белгілеу туралы шешімдер қабылдау; </w:t>
      </w:r>
      <w:r>
        <w:br/>
      </w:r>
      <w:r>
        <w:rPr>
          <w:rFonts w:ascii="Times New Roman"/>
          <w:b w:val="false"/>
          <w:i w:val="false"/>
          <w:color w:val="000000"/>
          <w:sz w:val="28"/>
        </w:rPr>
        <w:t xml:space="preserve">
      10)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11) тиісті әкімшілік-аумақтық бірліктің аумағында жануарлардың жұқпалы және жұқпалы емес аурулары бойынша эпизоотия жағдайын зерделеу; </w:t>
      </w:r>
      <w:r>
        <w:br/>
      </w:r>
      <w:r>
        <w:rPr>
          <w:rFonts w:ascii="Times New Roman"/>
          <w:b w:val="false"/>
          <w:i w:val="false"/>
          <w:color w:val="000000"/>
          <w:sz w:val="28"/>
        </w:rPr>
        <w:t xml:space="preserve">
      12) 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13)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ұйымдастыру; </w:t>
      </w:r>
      <w:r>
        <w:br/>
      </w:r>
      <w:r>
        <w:rPr>
          <w:rFonts w:ascii="Times New Roman"/>
          <w:b w:val="false"/>
          <w:i w:val="false"/>
          <w:color w:val="000000"/>
          <w:sz w:val="28"/>
        </w:rPr>
        <w:t xml:space="preserve">
      14) ауыл шаруашылығы жануарларын бірдейлендіру жөніндегі іс-шараларды ұйымдастыру және өткізу; </w:t>
      </w:r>
      <w:r>
        <w:br/>
      </w:r>
      <w:r>
        <w:rPr>
          <w:rFonts w:ascii="Times New Roman"/>
          <w:b w:val="false"/>
          <w:i w:val="false"/>
          <w:color w:val="000000"/>
          <w:sz w:val="28"/>
        </w:rPr>
        <w:t xml:space="preserve">
      15) ветеринариялық есеп пен есептілікті жүргізу, жинақтау, талдау және оларды Қазақстан Республикасының ветеринария саласындағы заңнамасында белгіленген тәртіппен облыстың (республикалық маңызы бар қаланың, астананың) жергілікті атқарушы органына табыс ету; </w:t>
      </w:r>
      <w:r>
        <w:br/>
      </w:r>
      <w:r>
        <w:rPr>
          <w:rFonts w:ascii="Times New Roman"/>
          <w:b w:val="false"/>
          <w:i w:val="false"/>
          <w:color w:val="000000"/>
          <w:sz w:val="28"/>
        </w:rPr>
        <w:t xml:space="preserve">
      16) облыстың (республикалық маңызы бар қаланың, астананың)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17)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18) ветеринария саласындағы қызметті жүзеге асыратын жергілікті атқарушы органдардың бөлімшелері туралы ережені бекіту; </w:t>
      </w:r>
      <w:r>
        <w:br/>
      </w:r>
      <w:r>
        <w:rPr>
          <w:rFonts w:ascii="Times New Roman"/>
          <w:b w:val="false"/>
          <w:i w:val="false"/>
          <w:color w:val="000000"/>
          <w:sz w:val="28"/>
        </w:rPr>
        <w:t xml:space="preserve">
      19)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20) жануарға арналған ветеринариялық паспорт беру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10-1-бап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"10-1-бап. Аудандық маңызы бар қала, кент, ауыл (село), </w:t>
      </w:r>
      <w:r>
        <w:br/>
      </w:r>
      <w:r>
        <w:rPr>
          <w:rFonts w:ascii="Times New Roman"/>
          <w:b w:val="false"/>
          <w:i w:val="false"/>
          <w:color w:val="000000"/>
          <w:sz w:val="28"/>
        </w:rPr>
        <w:t xml:space="preserve">
                 ауылдық (селолық) округ әкімінің құзыреті </w:t>
      </w:r>
    </w:p>
    <w:p>
      <w:pPr>
        <w:spacing w:after="0"/>
        <w:ind w:left="0"/>
        <w:jc w:val="both"/>
      </w:pPr>
      <w:r>
        <w:rPr>
          <w:rFonts w:ascii="Times New Roman"/>
          <w:b w:val="false"/>
          <w:i w:val="false"/>
          <w:color w:val="000000"/>
          <w:sz w:val="28"/>
        </w:rPr>
        <w:t xml:space="preserve">      Аудандық маңызы бар қала, кент, ауыл (село), ауылдық (селолық) округ әкімінің құзыретіне: </w:t>
      </w:r>
      <w:r>
        <w:br/>
      </w:r>
      <w:r>
        <w:rPr>
          <w:rFonts w:ascii="Times New Roman"/>
          <w:b w:val="false"/>
          <w:i w:val="false"/>
          <w:color w:val="000000"/>
          <w:sz w:val="28"/>
        </w:rPr>
        <w:t xml:space="preserve">
      1) елді мекен жерлерінде мал жаятын орындарды айқындау; </w:t>
      </w:r>
      <w:r>
        <w:br/>
      </w:r>
      <w:r>
        <w:rPr>
          <w:rFonts w:ascii="Times New Roman"/>
          <w:b w:val="false"/>
          <w:i w:val="false"/>
          <w:color w:val="000000"/>
          <w:sz w:val="28"/>
        </w:rPr>
        <w:t xml:space="preserve">
      2) елді мекендер аумақтарын санитариялық тазалауды ұйымдастыру; </w:t>
      </w:r>
      <w:r>
        <w:br/>
      </w:r>
      <w:r>
        <w:rPr>
          <w:rFonts w:ascii="Times New Roman"/>
          <w:b w:val="false"/>
          <w:i w:val="false"/>
          <w:color w:val="000000"/>
          <w:sz w:val="28"/>
        </w:rPr>
        <w:t xml:space="preserve">
      3) профилактикасы мен диагностикасы бюджет қаражаты есебінен жүзеге асырылатын жануарлардың энзоотиялық ауруларының тізбесі бойынша ауданның (облыстық маңызы бар қаланың) жергілікті атқарушы органына ұсыныстар енгізу; </w:t>
      </w:r>
      <w:r>
        <w:br/>
      </w:r>
      <w:r>
        <w:rPr>
          <w:rFonts w:ascii="Times New Roman"/>
          <w:b w:val="false"/>
          <w:i w:val="false"/>
          <w:color w:val="000000"/>
          <w:sz w:val="28"/>
        </w:rPr>
        <w:t xml:space="preserve">
      4) ауыл шаруашылығы жануарларын бірдейлендіру жөніндегі іс-шаралар өткізуді ұйымдастыру және ауыл шаруашылығы жануарларын бірдейлендіру жөніндегі деректер базасын жүргізу; </w:t>
      </w:r>
      <w:r>
        <w:br/>
      </w:r>
      <w:r>
        <w:rPr>
          <w:rFonts w:ascii="Times New Roman"/>
          <w:b w:val="false"/>
          <w:i w:val="false"/>
          <w:color w:val="000000"/>
          <w:sz w:val="28"/>
        </w:rPr>
        <w:t xml:space="preserve">
      5) ветеринария мәселелері бойынша халықтың арасында ағарту жұмыстарын жүргізу; </w:t>
      </w:r>
      <w:r>
        <w:br/>
      </w:r>
      <w:r>
        <w:rPr>
          <w:rFonts w:ascii="Times New Roman"/>
          <w:b w:val="false"/>
          <w:i w:val="false"/>
          <w:color w:val="000000"/>
          <w:sz w:val="28"/>
        </w:rPr>
        <w:t xml:space="preserve">
      6) ветеринариялық есеп пен есептілікті жүргізу және оларды Қазақстан Республикасының ветеринария саласындағы заңнамасында белгіленген тәртіппен ауданның (облыстық маңызы бар қаланың) жергілікті атқарушы органына табыс ету; </w:t>
      </w:r>
      <w:r>
        <w:br/>
      </w:r>
      <w:r>
        <w:rPr>
          <w:rFonts w:ascii="Times New Roman"/>
          <w:b w:val="false"/>
          <w:i w:val="false"/>
          <w:color w:val="000000"/>
          <w:sz w:val="28"/>
        </w:rPr>
        <w:t xml:space="preserve">
      7) тиісті аумақта жануарлардың жұқпалы аурулары пайда болған жағдайда, бас мемлекеттік ветеринариялық-санитариялық инспектордың ұсынуы бойынша карантин режимін және шектеу іс-шараларын енгізе отырып, карантин аймағының ветеринариялық режимін белгілеу туралы шешімдер қабылдау; </w:t>
      </w:r>
      <w:r>
        <w:br/>
      </w:r>
      <w:r>
        <w:rPr>
          <w:rFonts w:ascii="Times New Roman"/>
          <w:b w:val="false"/>
          <w:i w:val="false"/>
          <w:color w:val="000000"/>
          <w:sz w:val="28"/>
        </w:rPr>
        <w:t xml:space="preserve">
      8)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9) ауданның (облыстық маңызы бар қаланың)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бойынша ұсыныстар енгізу; </w:t>
      </w:r>
      <w:r>
        <w:br/>
      </w:r>
      <w:r>
        <w:rPr>
          <w:rFonts w:ascii="Times New Roman"/>
          <w:b w:val="false"/>
          <w:i w:val="false"/>
          <w:color w:val="000000"/>
          <w:sz w:val="28"/>
        </w:rPr>
        <w:t xml:space="preserve">
      10) тиісті әкімшілік-аумақтық бірліктің аумағында ветеринариялық-санитариялық қауіпсіздікті қамтамасыз ету жөніндегі ветеринариялық іс-шараларды өткізу; </w:t>
      </w:r>
      <w:r>
        <w:br/>
      </w:r>
      <w:r>
        <w:rPr>
          <w:rFonts w:ascii="Times New Roman"/>
          <w:b w:val="false"/>
          <w:i w:val="false"/>
          <w:color w:val="000000"/>
          <w:sz w:val="28"/>
        </w:rPr>
        <w:t xml:space="preserve">
      11) ветеринария саласындағы қызметті жүзеге асыратын жергілікті атқарушы органдардың бөлімшелері туралы ережені бекіту; </w:t>
      </w:r>
      <w:r>
        <w:br/>
      </w:r>
      <w:r>
        <w:rPr>
          <w:rFonts w:ascii="Times New Roman"/>
          <w:b w:val="false"/>
          <w:i w:val="false"/>
          <w:color w:val="000000"/>
          <w:sz w:val="28"/>
        </w:rPr>
        <w:t xml:space="preserve">
      12) жануарға арналған ветеринариялық паспорт беру; </w:t>
      </w:r>
      <w:r>
        <w:br/>
      </w:r>
      <w:r>
        <w:rPr>
          <w:rFonts w:ascii="Times New Roman"/>
          <w:b w:val="false"/>
          <w:i w:val="false"/>
          <w:color w:val="000000"/>
          <w:sz w:val="28"/>
        </w:rPr>
        <w:t xml:space="preserve">
      13) тиісті әкімшілік-аумақтық бірліктің аумағында қолданылатын ветеринариялық анықтаманы беру; </w:t>
      </w:r>
      <w:r>
        <w:br/>
      </w:r>
      <w:r>
        <w:rPr>
          <w:rFonts w:ascii="Times New Roman"/>
          <w:b w:val="false"/>
          <w:i w:val="false"/>
          <w:color w:val="000000"/>
          <w:sz w:val="28"/>
        </w:rPr>
        <w:t xml:space="preserve">
      14) жануарлардың аса қауіпті және энзоотиялық ауруларына қарсы ветеринариялық іс-шаралардың орындалуын қамтамасыз ету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11-бап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"11-бап. Мемлекеттік ветеринариялық ұйымдар </w:t>
      </w:r>
    </w:p>
    <w:p>
      <w:pPr>
        <w:spacing w:after="0"/>
        <w:ind w:left="0"/>
        <w:jc w:val="both"/>
      </w:pPr>
      <w:r>
        <w:rPr>
          <w:rFonts w:ascii="Times New Roman"/>
          <w:b w:val="false"/>
          <w:i w:val="false"/>
          <w:color w:val="000000"/>
          <w:sz w:val="28"/>
        </w:rPr>
        <w:t xml:space="preserve">      1. Қазақстан Республикасының Үкіметі: </w:t>
      </w:r>
      <w:r>
        <w:br/>
      </w:r>
      <w:r>
        <w:rPr>
          <w:rFonts w:ascii="Times New Roman"/>
          <w:b w:val="false"/>
          <w:i w:val="false"/>
          <w:color w:val="000000"/>
          <w:sz w:val="28"/>
        </w:rPr>
        <w:t xml:space="preserve">
      1) мынадай функцияларды: </w:t>
      </w:r>
      <w:r>
        <w:br/>
      </w:r>
      <w:r>
        <w:rPr>
          <w:rFonts w:ascii="Times New Roman"/>
          <w:b w:val="false"/>
          <w:i w:val="false"/>
          <w:color w:val="000000"/>
          <w:sz w:val="28"/>
        </w:rPr>
        <w:t xml:space="preserve">
      жануарлар ауруларының диагностикасы жөніндегі референттік функцияны және тағамдық қауіпсіздікті қамтамасыз етуді; </w:t>
      </w:r>
      <w:r>
        <w:br/>
      </w:r>
      <w:r>
        <w:rPr>
          <w:rFonts w:ascii="Times New Roman"/>
          <w:b w:val="false"/>
          <w:i w:val="false"/>
          <w:color w:val="000000"/>
          <w:sz w:val="28"/>
        </w:rPr>
        <w:t xml:space="preserve">
      Қазақстан Республикасының Үкіметі бекітетін тізбеге енгізілген жануарлардың аса қауіпті ауруларының ошақтарын жоюды; </w:t>
      </w:r>
      <w:r>
        <w:br/>
      </w:r>
      <w:r>
        <w:rPr>
          <w:rFonts w:ascii="Times New Roman"/>
          <w:b w:val="false"/>
          <w:i w:val="false"/>
          <w:color w:val="000000"/>
          <w:sz w:val="28"/>
        </w:rPr>
        <w:t xml:space="preserve">
      ветеринариялық бақылау бекеттерінде көлік құралдарын дезинфекциялауды; </w:t>
      </w:r>
      <w:r>
        <w:br/>
      </w:r>
      <w:r>
        <w:rPr>
          <w:rFonts w:ascii="Times New Roman"/>
          <w:b w:val="false"/>
          <w:i w:val="false"/>
          <w:color w:val="000000"/>
          <w:sz w:val="28"/>
        </w:rPr>
        <w:t xml:space="preserve">
      жануарлардың аса қауіпті ауруларымен ауыратын жануарларды мемлекеттік органдардың шешімімен алып қоюды және жоюды; </w:t>
      </w:r>
      <w:r>
        <w:br/>
      </w:r>
      <w:r>
        <w:rPr>
          <w:rFonts w:ascii="Times New Roman"/>
          <w:b w:val="false"/>
          <w:i w:val="false"/>
          <w:color w:val="000000"/>
          <w:sz w:val="28"/>
        </w:rPr>
        <w:t xml:space="preserve">
      Қазақстан Республикасындағы жабайы жануарлар ауруларының эпизоотия мониторингін; </w:t>
      </w:r>
      <w:r>
        <w:br/>
      </w:r>
      <w:r>
        <w:rPr>
          <w:rFonts w:ascii="Times New Roman"/>
          <w:b w:val="false"/>
          <w:i w:val="false"/>
          <w:color w:val="000000"/>
          <w:sz w:val="28"/>
        </w:rPr>
        <w:t xml:space="preserve">
      ветеринариялық препараттардың республикалық қорын сақтауды; </w:t>
      </w:r>
      <w:r>
        <w:br/>
      </w:r>
      <w:r>
        <w:rPr>
          <w:rFonts w:ascii="Times New Roman"/>
          <w:b w:val="false"/>
          <w:i w:val="false"/>
          <w:color w:val="000000"/>
          <w:sz w:val="28"/>
        </w:rPr>
        <w:t xml:space="preserve">
      сақтаулы микроорганизмдер штаммдарының Ұлттық коллекциясын жүргізуді жүзеге асыру мақсатында мемлекеттік ветеринариялық мекемелер; </w:t>
      </w:r>
      <w:r>
        <w:br/>
      </w:r>
      <w:r>
        <w:rPr>
          <w:rFonts w:ascii="Times New Roman"/>
          <w:b w:val="false"/>
          <w:i w:val="false"/>
          <w:color w:val="000000"/>
          <w:sz w:val="28"/>
        </w:rPr>
        <w:t xml:space="preserve">
      2) мынадай функцияларды: </w:t>
      </w:r>
      <w:r>
        <w:br/>
      </w:r>
      <w:r>
        <w:rPr>
          <w:rFonts w:ascii="Times New Roman"/>
          <w:b w:val="false"/>
          <w:i w:val="false"/>
          <w:color w:val="000000"/>
          <w:sz w:val="28"/>
        </w:rPr>
        <w:t xml:space="preserve">
      Қазақстан Республикасының Үкіметі бекітетін тізбеге енгізілген жануарлардың аса қауіпті ауруларының диагностикасын; </w:t>
      </w:r>
      <w:r>
        <w:br/>
      </w:r>
      <w:r>
        <w:rPr>
          <w:rFonts w:ascii="Times New Roman"/>
          <w:b w:val="false"/>
          <w:i w:val="false"/>
          <w:color w:val="000000"/>
          <w:sz w:val="28"/>
        </w:rPr>
        <w:t xml:space="preserve">
      уәкілетті орган бекітетін тізбеге енгізілген жануарлардың энзоотиялық ауруларының диагностикасын; </w:t>
      </w:r>
      <w:r>
        <w:br/>
      </w:r>
      <w:r>
        <w:rPr>
          <w:rFonts w:ascii="Times New Roman"/>
          <w:b w:val="false"/>
          <w:i w:val="false"/>
          <w:color w:val="000000"/>
          <w:sz w:val="28"/>
        </w:rPr>
        <w:t xml:space="preserve">
      ветеринариялық препараттарды, жемшөп пен жемшөп қоспаларын тіркеу сынақтарын, байқаудан өткізуді, сондай-ақ ветеринариялық препараттарға шағым түскен кезде олардың серияларына (топтарына) бақылау жасауды жүзеге асыру мақсатында республикалық мемлекеттік кәсіпорындар нысанында мемлекеттік ветеринариялық ұйымдар құрады. </w:t>
      </w:r>
      <w:r>
        <w:br/>
      </w:r>
      <w:r>
        <w:rPr>
          <w:rFonts w:ascii="Times New Roman"/>
          <w:b w:val="false"/>
          <w:i w:val="false"/>
          <w:color w:val="000000"/>
          <w:sz w:val="28"/>
        </w:rPr>
        <w:t xml:space="preserve">
      2. Мемлекеттік ветеринариялық ұйымдар өз қызметін Қазақстан Республикасының заңнамасына сәйкес берілген лицензия негізінде жүзеге асырады. </w:t>
      </w:r>
      <w:r>
        <w:br/>
      </w:r>
      <w:r>
        <w:rPr>
          <w:rFonts w:ascii="Times New Roman"/>
          <w:b w:val="false"/>
          <w:i w:val="false"/>
          <w:color w:val="000000"/>
          <w:sz w:val="28"/>
        </w:rPr>
        <w:t xml:space="preserve">
      3. Мемлекеттік ветеринариялық ұйымдар ветеринариялық есеп пен есептілікті жүргізеді және оларды Қазақстан Республикасының ветеринария саласындағы заңнамасында белгіленген тәртіппен табыс етеді. </w:t>
      </w:r>
      <w:r>
        <w:br/>
      </w:r>
      <w:r>
        <w:rPr>
          <w:rFonts w:ascii="Times New Roman"/>
          <w:b w:val="false"/>
          <w:i w:val="false"/>
          <w:color w:val="000000"/>
          <w:sz w:val="28"/>
        </w:rPr>
        <w:t xml:space="preserve">
      4. Жергілікті атқарушы органдар Қазақстан Республикасының заңнамасында белгіленген тәртіппен мемлекеттік ветеринариялық ұйымдар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14-бапта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мемлекеттік ветеринариялық-санитариялық бақылау объектілерінің қауіпсіздігін, ветеринариялық-санитариялық жағдайды бақылауды; жануарлар ауруларының пайда болуы мен таралуы және жануарлардың азықтан улануы себептері мен жағдайларын ашып, анықтауды;"; </w:t>
      </w:r>
      <w:r>
        <w:br/>
      </w:r>
      <w:r>
        <w:rPr>
          <w:rFonts w:ascii="Times New Roman"/>
          <w:b w:val="false"/>
          <w:i w:val="false"/>
          <w:color w:val="000000"/>
          <w:sz w:val="28"/>
        </w:rPr>
        <w:t xml:space="preserve">
      мынадай мазмұндағы 6-1) және 6-2) тармақшалармен толықтырылсын: </w:t>
      </w:r>
      <w:r>
        <w:br/>
      </w:r>
      <w:r>
        <w:rPr>
          <w:rFonts w:ascii="Times New Roman"/>
          <w:b w:val="false"/>
          <w:i w:val="false"/>
          <w:color w:val="000000"/>
          <w:sz w:val="28"/>
        </w:rPr>
        <w:t xml:space="preserve">
      "6-1) ауыл шаруашылығы жануарларын бірдейлендірудің жүргізілуін бақылауды; </w:t>
      </w:r>
      <w:r>
        <w:br/>
      </w:r>
      <w:r>
        <w:rPr>
          <w:rFonts w:ascii="Times New Roman"/>
          <w:b w:val="false"/>
          <w:i w:val="false"/>
          <w:color w:val="000000"/>
          <w:sz w:val="28"/>
        </w:rPr>
        <w:t xml:space="preserve">
      6-2) ветеринария саласындағы қызметті жүзеге асыратын жергілікті атқарушы органдар бөлімшілерінің қызметін бақылауды;"; </w:t>
      </w:r>
      <w:r>
        <w:br/>
      </w:r>
      <w:r>
        <w:rPr>
          <w:rFonts w:ascii="Times New Roman"/>
          <w:b w:val="false"/>
          <w:i w:val="false"/>
          <w:color w:val="000000"/>
          <w:sz w:val="28"/>
        </w:rPr>
        <w:t xml:space="preserve">
      3-тармақ "сай келетін" деген сөздерден кейін "мемлекеттік" деген сөзбен толықтырылсын; </w:t>
      </w:r>
      <w:r>
        <w:br/>
      </w:r>
      <w:r>
        <w:rPr>
          <w:rFonts w:ascii="Times New Roman"/>
          <w:b w:val="false"/>
          <w:i w:val="false"/>
          <w:color w:val="000000"/>
          <w:sz w:val="28"/>
        </w:rPr>
        <w:t xml:space="preserve">
      3-1-тармақта: </w:t>
      </w:r>
      <w:r>
        <w:br/>
      </w:r>
      <w:r>
        <w:rPr>
          <w:rFonts w:ascii="Times New Roman"/>
          <w:b w:val="false"/>
          <w:i w:val="false"/>
          <w:color w:val="000000"/>
          <w:sz w:val="28"/>
        </w:rPr>
        <w:t xml:space="preserve">
      "Адамдардың" деген сөз "Адамның" деген сөзбен ауыстырылсын; </w:t>
      </w:r>
      <w:r>
        <w:br/>
      </w:r>
      <w:r>
        <w:rPr>
          <w:rFonts w:ascii="Times New Roman"/>
          <w:b w:val="false"/>
          <w:i w:val="false"/>
          <w:color w:val="000000"/>
          <w:sz w:val="28"/>
        </w:rPr>
        <w:t xml:space="preserve">
      "олардың" деген сөз "оның"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14-1-бапта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2) және 3) тармақшалар мынадай редакцияда жазылсын: </w:t>
      </w:r>
      <w:r>
        <w:br/>
      </w:r>
      <w:r>
        <w:rPr>
          <w:rFonts w:ascii="Times New Roman"/>
          <w:b w:val="false"/>
          <w:i w:val="false"/>
          <w:color w:val="000000"/>
          <w:sz w:val="28"/>
        </w:rPr>
        <w:t xml:space="preserve">
      "1) ішкі сауда объектілерінде; </w:t>
      </w:r>
      <w:r>
        <w:br/>
      </w:r>
      <w:r>
        <w:rPr>
          <w:rFonts w:ascii="Times New Roman"/>
          <w:b w:val="false"/>
          <w:i w:val="false"/>
          <w:color w:val="000000"/>
          <w:sz w:val="28"/>
        </w:rPr>
        <w:t xml:space="preserve">
      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өндіру, сақтау және өткізу жөніндегі ұйымдарда; </w:t>
      </w:r>
      <w:r>
        <w:br/>
      </w:r>
      <w:r>
        <w:rPr>
          <w:rFonts w:ascii="Times New Roman"/>
          <w:b w:val="false"/>
          <w:i w:val="false"/>
          <w:color w:val="000000"/>
          <w:sz w:val="28"/>
        </w:rPr>
        <w:t xml:space="preserve">
      3) қызметтің мынадай кіші түрлерін: </w:t>
      </w:r>
      <w:r>
        <w:br/>
      </w:r>
      <w:r>
        <w:rPr>
          <w:rFonts w:ascii="Times New Roman"/>
          <w:b w:val="false"/>
          <w:i w:val="false"/>
          <w:color w:val="000000"/>
          <w:sz w:val="28"/>
        </w:rPr>
        <w:t xml:space="preserve">
      ветеринариялық емдеу-профилактикалауды; </w:t>
      </w:r>
      <w:r>
        <w:br/>
      </w:r>
      <w:r>
        <w:rPr>
          <w:rFonts w:ascii="Times New Roman"/>
          <w:b w:val="false"/>
          <w:i w:val="false"/>
          <w:color w:val="000000"/>
          <w:sz w:val="28"/>
        </w:rPr>
        <w:t xml:space="preserve">
      ветеринариялық мақсаттағы препараттарды өндіру мен өткізуді; </w:t>
      </w:r>
      <w:r>
        <w:br/>
      </w:r>
      <w:r>
        <w:rPr>
          <w:rFonts w:ascii="Times New Roman"/>
          <w:b w:val="false"/>
          <w:i w:val="false"/>
          <w:color w:val="000000"/>
          <w:sz w:val="28"/>
        </w:rPr>
        <w:t xml:space="preserve">
      ветеринариялық мақсаттарға арналған дәрілік заттарды, биологиялық препараттарды, ветеринариялық және зоогигиеналық мақсаттағы бұйымдар мен атрибуттарды өткізуді; </w:t>
      </w:r>
      <w:r>
        <w:br/>
      </w:r>
      <w:r>
        <w:rPr>
          <w:rFonts w:ascii="Times New Roman"/>
          <w:b w:val="false"/>
          <w:i w:val="false"/>
          <w:color w:val="000000"/>
          <w:sz w:val="28"/>
        </w:rPr>
        <w:t xml:space="preserve">
      ветеринариялық-санитариялық сараптаманы жүзеге асыратын тұлғаларда;"; </w:t>
      </w:r>
      <w:r>
        <w:br/>
      </w:r>
      <w:r>
        <w:rPr>
          <w:rFonts w:ascii="Times New Roman"/>
          <w:b w:val="false"/>
          <w:i w:val="false"/>
          <w:color w:val="000000"/>
          <w:sz w:val="28"/>
        </w:rPr>
        <w:t xml:space="preserve">
      5) тармақшадағы "Мемлекеттік шекара" деген сөздер "Қазақстан Республикасының Мемлекеттік шекарасы" деген сөздермен ауыстырылсын; </w:t>
      </w:r>
      <w:r>
        <w:br/>
      </w:r>
      <w:r>
        <w:rPr>
          <w:rFonts w:ascii="Times New Roman"/>
          <w:b w:val="false"/>
          <w:i w:val="false"/>
          <w:color w:val="000000"/>
          <w:sz w:val="28"/>
        </w:rPr>
        <w:t xml:space="preserve">
      10) тармақша "тасымалдау" деген сөзден кейін "(орнын ауыстыру)" деген сөздермен толықтырылсын; </w:t>
      </w:r>
      <w:r>
        <w:br/>
      </w:r>
      <w:r>
        <w:rPr>
          <w:rFonts w:ascii="Times New Roman"/>
          <w:b w:val="false"/>
          <w:i w:val="false"/>
          <w:color w:val="000000"/>
          <w:sz w:val="28"/>
        </w:rPr>
        <w:t xml:space="preserve">
      10) тармақшадағы "сақталуына жүзеге асырылады." деген сөздер "сақталуына;" деген сөзбен ауыстырылып, мынадай мазмұндағы 11) тармақшамен толықтырылсын: </w:t>
      </w:r>
      <w:r>
        <w:br/>
      </w:r>
      <w:r>
        <w:rPr>
          <w:rFonts w:ascii="Times New Roman"/>
          <w:b w:val="false"/>
          <w:i w:val="false"/>
          <w:color w:val="000000"/>
          <w:sz w:val="28"/>
        </w:rPr>
        <w:t xml:space="preserve">
      "11) ветеринария саласындағы қызметті жүзеге асыратын жергілікті атқарушы органдардың бөлімшелерінде жүзеге асырылады.";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"Мемлекеттік шекара" деген сөздер "Қазақстан Республикасының Мемлекеттік шекарасы" деген сөздермен ауыстырылсын; </w:t>
      </w:r>
      <w:r>
        <w:br/>
      </w:r>
      <w:r>
        <w:rPr>
          <w:rFonts w:ascii="Times New Roman"/>
          <w:b w:val="false"/>
          <w:i w:val="false"/>
          <w:color w:val="000000"/>
          <w:sz w:val="28"/>
        </w:rPr>
        <w:t xml:space="preserve">
      "ветеринариялық-санитариялық ережелер мен нормативтер" деген сөздер "ветеринариялық (ветеринариялық-санитариялық) ережелер мен ветеринариялық нормативтер" деген сөздермен ауыстырылсын; </w:t>
      </w:r>
      <w:r>
        <w:br/>
      </w:r>
      <w:r>
        <w:rPr>
          <w:rFonts w:ascii="Times New Roman"/>
          <w:b w:val="false"/>
          <w:i w:val="false"/>
          <w:color w:val="000000"/>
          <w:sz w:val="28"/>
        </w:rPr>
        <w:t xml:space="preserve">
      4-тармақ "заңды тұлғалардың" деген сөздерден кейін ", сондай-ақ ветеринария саласындағы қызметті жүзеге асыратын жергілікті атқарушы органдар бөлімшелерінің" деген сөздермен толықтырылсын; </w:t>
      </w:r>
      <w:r>
        <w:br/>
      </w:r>
      <w:r>
        <w:rPr>
          <w:rFonts w:ascii="Times New Roman"/>
          <w:b w:val="false"/>
          <w:i w:val="false"/>
          <w:color w:val="000000"/>
          <w:sz w:val="28"/>
        </w:rPr>
        <w:t xml:space="preserve">
      5-тармақ "бөлімшелерінің" деген сөзден кейін "мемлекеттік" деген сөзбен толықтырылсын; </w:t>
      </w:r>
      <w:r>
        <w:br/>
      </w:r>
      <w:r>
        <w:rPr>
          <w:rFonts w:ascii="Times New Roman"/>
          <w:b w:val="false"/>
          <w:i w:val="false"/>
          <w:color w:val="000000"/>
          <w:sz w:val="28"/>
        </w:rPr>
        <w:t xml:space="preserve">
      9-тармақтың екінші бөлігінің бірінші сөйлеміндегі "ветеринариялық инспекторына беріледі" деген сөздер "мемлекеттік ветеринариялық-санитариялық инспекторына беріледі"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15-бапта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"клеткалары" деген сөз "жасушалары" деген сөзбен ауыстырылсын; </w:t>
      </w:r>
      <w:r>
        <w:br/>
      </w:r>
      <w:r>
        <w:rPr>
          <w:rFonts w:ascii="Times New Roman"/>
          <w:b w:val="false"/>
          <w:i w:val="false"/>
          <w:color w:val="000000"/>
          <w:sz w:val="28"/>
        </w:rPr>
        <w:t xml:space="preserve">
      4) тармақшадағы "емдеу мен дауалау" деген сөздер "емдеу, дауалау және бірдейлендіру" деген сөздермен ауыстырылсын;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ветеринария саласындағы жеке және заңды тұлғалардың және ветеринария саласындағы қызметті жүзеге асыратын жергілікті атқарушы органдар бөлімшелерінің қызметі;"; </w:t>
      </w:r>
      <w:r>
        <w:br/>
      </w:r>
      <w:r>
        <w:rPr>
          <w:rFonts w:ascii="Times New Roman"/>
          <w:b w:val="false"/>
          <w:i w:val="false"/>
          <w:color w:val="000000"/>
          <w:sz w:val="28"/>
        </w:rPr>
        <w:t xml:space="preserve">
      мынадай мазмұндағы 10) тармақшамен толықтырылсын: </w:t>
      </w:r>
      <w:r>
        <w:br/>
      </w:r>
      <w:r>
        <w:rPr>
          <w:rFonts w:ascii="Times New Roman"/>
          <w:b w:val="false"/>
          <w:i w:val="false"/>
          <w:color w:val="000000"/>
          <w:sz w:val="28"/>
        </w:rPr>
        <w:t xml:space="preserve">
      "10) ішкі сауда объектілері.";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16-бап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"16-бап. Бас мемлекеттік ветеринариялық-санитариялық </w:t>
      </w:r>
      <w:r>
        <w:br/>
      </w:r>
      <w:r>
        <w:rPr>
          <w:rFonts w:ascii="Times New Roman"/>
          <w:b w:val="false"/>
          <w:i w:val="false"/>
          <w:color w:val="000000"/>
          <w:sz w:val="28"/>
        </w:rPr>
        <w:t xml:space="preserve">
               инспекторлар мен олардың орынбасарларының құзыреті </w:t>
      </w:r>
    </w:p>
    <w:p>
      <w:pPr>
        <w:spacing w:after="0"/>
        <w:ind w:left="0"/>
        <w:jc w:val="both"/>
      </w:pPr>
      <w:r>
        <w:rPr>
          <w:rFonts w:ascii="Times New Roman"/>
          <w:b w:val="false"/>
          <w:i w:val="false"/>
          <w:color w:val="000000"/>
          <w:sz w:val="28"/>
        </w:rPr>
        <w:t xml:space="preserve">      1. Қазақстан Республикасының Бас мемлекеттік ветеринариялық-санитариялық инспекторы мен оның орынбасарларының құзыретіне: </w:t>
      </w:r>
      <w:r>
        <w:br/>
      </w:r>
      <w:r>
        <w:rPr>
          <w:rFonts w:ascii="Times New Roman"/>
          <w:b w:val="false"/>
          <w:i w:val="false"/>
          <w:color w:val="000000"/>
          <w:sz w:val="28"/>
        </w:rPr>
        <w:t xml:space="preserve">
      1) Қазақстан Республикасының аумағында, сондай-ақ шекарада және көлікте мемлекеттік ветеринариялық-санитариялық бақылауды жүзеге асыру мақсатында орындалуға міндетті актілерді басып шығару; </w:t>
      </w:r>
      <w:r>
        <w:br/>
      </w:r>
      <w:r>
        <w:rPr>
          <w:rFonts w:ascii="Times New Roman"/>
          <w:b w:val="false"/>
          <w:i w:val="false"/>
          <w:color w:val="000000"/>
          <w:sz w:val="28"/>
        </w:rPr>
        <w:t xml:space="preserve">
      2) тиісті аумақтағы эпизоотия жағдайын бағалауды ескере отырып, орны ауыстырылатын (тасымалданатын) объектілердің экспортына, импортына және транзитіне рұқсаттар беру; </w:t>
      </w:r>
      <w:r>
        <w:br/>
      </w:r>
      <w:r>
        <w:rPr>
          <w:rFonts w:ascii="Times New Roman"/>
          <w:b w:val="false"/>
          <w:i w:val="false"/>
          <w:color w:val="000000"/>
          <w:sz w:val="28"/>
        </w:rPr>
        <w:t xml:space="preserve">
      3) қызметтен шеттетуге негіз болған себептер анықталғанға дейінгі мерзімге облыстың (республикалық маңызы бар қаланың, астананың) бас мемлекеттік ветеринариялық-санитариялық инспекторы мен оның орынбасарын, сондай-ақ ветеринариялық бақылау бекеттеріндегі мемлекеттік ветеринариялық-санитариялық инспекторларды қызметінен шеттету туралы шешім шығару; </w:t>
      </w:r>
      <w:r>
        <w:br/>
      </w:r>
      <w:r>
        <w:rPr>
          <w:rFonts w:ascii="Times New Roman"/>
          <w:b w:val="false"/>
          <w:i w:val="false"/>
          <w:color w:val="000000"/>
          <w:sz w:val="28"/>
        </w:rPr>
        <w:t xml:space="preserve">
      4) шекара және кеден пункттерінде (Қазақстан Республикасының Мемлекеттік шекарасы арқылы өткізу пункттерінде) мемлекеттік ветеринариялық-санитариялық бақылауды ұйымдастыру және жүзеге асыру кіреді. </w:t>
      </w:r>
      <w:r>
        <w:br/>
      </w:r>
      <w:r>
        <w:rPr>
          <w:rFonts w:ascii="Times New Roman"/>
          <w:b w:val="false"/>
          <w:i w:val="false"/>
          <w:color w:val="000000"/>
          <w:sz w:val="28"/>
        </w:rPr>
        <w:t xml:space="preserve">
      2. Облыстың бас мемлекеттік ветеринариялық-санитариялық инспекторының және оның орынбасарының құзыретіне: </w:t>
      </w:r>
      <w:r>
        <w:br/>
      </w:r>
      <w:r>
        <w:rPr>
          <w:rFonts w:ascii="Times New Roman"/>
          <w:b w:val="false"/>
          <w:i w:val="false"/>
          <w:color w:val="000000"/>
          <w:sz w:val="28"/>
        </w:rPr>
        <w:t xml:space="preserve">
      1) ветеринариялық бақылау бекеттерін қоса алғанда, облыс аумағында мемлекеттік ветеринариялық-санитариялық бақылауды ұйымдастыру және жүзеге асыру; </w:t>
      </w:r>
      <w:r>
        <w:br/>
      </w:r>
      <w:r>
        <w:rPr>
          <w:rFonts w:ascii="Times New Roman"/>
          <w:b w:val="false"/>
          <w:i w:val="false"/>
          <w:color w:val="000000"/>
          <w:sz w:val="28"/>
        </w:rPr>
        <w:t xml:space="preserve">
      2) ветеринариялық бақылау бекеттерін қоса алғанда, облыс аумағында мемлекеттік ветеринариялық-санитариялық бақылауды жүзеге асыру мақсатында орындалуға міндетті актілерді басып шығару; </w:t>
      </w:r>
      <w:r>
        <w:br/>
      </w:r>
      <w:r>
        <w:rPr>
          <w:rFonts w:ascii="Times New Roman"/>
          <w:b w:val="false"/>
          <w:i w:val="false"/>
          <w:color w:val="000000"/>
          <w:sz w:val="28"/>
        </w:rPr>
        <w:t xml:space="preserve">
      3) қызметтен шеттетуге негіз болған себептер анықталғанға дейінгі мерзімге ауданның (облыстық маңызы бар қаланың) бас мемлекеттік ветеринариялық-санитариялық инспекторын, сондай-ақ ветеринариялық бақылау бекеттеріндегі мемлекеттік ветеринариялық-санитариялық инспекторларды қызметінен шеттету туралы шешім шығару; </w:t>
      </w:r>
      <w:r>
        <w:br/>
      </w:r>
      <w:r>
        <w:rPr>
          <w:rFonts w:ascii="Times New Roman"/>
          <w:b w:val="false"/>
          <w:i w:val="false"/>
          <w:color w:val="000000"/>
          <w:sz w:val="28"/>
        </w:rPr>
        <w:t xml:space="preserve">
      4) ветеринариялық есеп пен есептілікті жүргізу және оларды Қазақстан Республикасының ветеринария саласындағы заңнамасында белгіленген тәртіппен табыс ету кіреді. </w:t>
      </w:r>
      <w:r>
        <w:br/>
      </w:r>
      <w:r>
        <w:rPr>
          <w:rFonts w:ascii="Times New Roman"/>
          <w:b w:val="false"/>
          <w:i w:val="false"/>
          <w:color w:val="000000"/>
          <w:sz w:val="28"/>
        </w:rPr>
        <w:t xml:space="preserve">
      3. Республикалық маңызы бар қаланың, астананың бас мемлекеттік ветеринариялық-санитариялық инспекторының және оның орынбасарының құзыретіне: </w:t>
      </w:r>
      <w:r>
        <w:br/>
      </w:r>
      <w:r>
        <w:rPr>
          <w:rFonts w:ascii="Times New Roman"/>
          <w:b w:val="false"/>
          <w:i w:val="false"/>
          <w:color w:val="000000"/>
          <w:sz w:val="28"/>
        </w:rPr>
        <w:t xml:space="preserve">
      1) республикалық маңызы бар қала, астана аумағында мемлекеттік ветеринариялық-санитариялық бақылауды ұйымдастыру және жүзеге асыру; </w:t>
      </w:r>
      <w:r>
        <w:br/>
      </w:r>
      <w:r>
        <w:rPr>
          <w:rFonts w:ascii="Times New Roman"/>
          <w:b w:val="false"/>
          <w:i w:val="false"/>
          <w:color w:val="000000"/>
          <w:sz w:val="28"/>
        </w:rPr>
        <w:t xml:space="preserve">
      2) республикалық маңызы бар қала, астана аумағында мемлекеттік ветеринариялық-санитариялық бақылауды жүзеге асыру мақсатында орындалуға міндетті актілерді басып шығару; </w:t>
      </w:r>
      <w:r>
        <w:br/>
      </w:r>
      <w:r>
        <w:rPr>
          <w:rFonts w:ascii="Times New Roman"/>
          <w:b w:val="false"/>
          <w:i w:val="false"/>
          <w:color w:val="000000"/>
          <w:sz w:val="28"/>
        </w:rPr>
        <w:t xml:space="preserve">
      3) орны ауыстырылатын (тасымалданатын) объектілерге Қазақстан Республикасының ішінде және экспортқа қолданылып жүрген ветеринариялық сертификат беру; </w:t>
      </w:r>
      <w:r>
        <w:br/>
      </w:r>
      <w:r>
        <w:rPr>
          <w:rFonts w:ascii="Times New Roman"/>
          <w:b w:val="false"/>
          <w:i w:val="false"/>
          <w:color w:val="000000"/>
          <w:sz w:val="28"/>
        </w:rPr>
        <w:t xml:space="preserve">
      4) мемлекеттік ветеринариялық-санитариялық бақылау объектілеріне ветеринариялық-санитариялық қорытынды беру; </w:t>
      </w:r>
      <w:r>
        <w:br/>
      </w:r>
      <w:r>
        <w:rPr>
          <w:rFonts w:ascii="Times New Roman"/>
          <w:b w:val="false"/>
          <w:i w:val="false"/>
          <w:color w:val="000000"/>
          <w:sz w:val="28"/>
        </w:rPr>
        <w:t xml:space="preserve">
      5) ветеринариялық есеп пен есептілікті жүргізу және оларды Қазақстан Республикасының ветеринария саласындағы заңнамасында белгіленген тәртіппен табыс ету; </w:t>
      </w:r>
      <w:r>
        <w:br/>
      </w:r>
      <w:r>
        <w:rPr>
          <w:rFonts w:ascii="Times New Roman"/>
          <w:b w:val="false"/>
          <w:i w:val="false"/>
          <w:color w:val="000000"/>
          <w:sz w:val="28"/>
        </w:rPr>
        <w:t xml:space="preserve">
      6) қызметтен шеттету үшін негіз болған себептер анықталғанға дейінгі мерзімге республикалық маңызы бар қаланың, астананың аумағындағы мемлекеттік ветеринариялық-санитариялық инспекторларды қызметінен шеттету туралы шешім шығару кіреді. </w:t>
      </w:r>
      <w:r>
        <w:br/>
      </w:r>
      <w:r>
        <w:rPr>
          <w:rFonts w:ascii="Times New Roman"/>
          <w:b w:val="false"/>
          <w:i w:val="false"/>
          <w:color w:val="000000"/>
          <w:sz w:val="28"/>
        </w:rPr>
        <w:t xml:space="preserve">
      4. Ауданның (облыстық маңызы бар қаланың) бас мемлекеттік ветеринариялық-санитариялық инспекторының және оның орынбасарының құзыретіне: </w:t>
      </w:r>
      <w:r>
        <w:br/>
      </w:r>
      <w:r>
        <w:rPr>
          <w:rFonts w:ascii="Times New Roman"/>
          <w:b w:val="false"/>
          <w:i w:val="false"/>
          <w:color w:val="000000"/>
          <w:sz w:val="28"/>
        </w:rPr>
        <w:t xml:space="preserve">
      1) ауданның (облыстық маңызы бар қаланың) аумағында мемлекеттік ветеринариялық-санитариялық бақылауды жүзеге асыру; </w:t>
      </w:r>
      <w:r>
        <w:br/>
      </w:r>
      <w:r>
        <w:rPr>
          <w:rFonts w:ascii="Times New Roman"/>
          <w:b w:val="false"/>
          <w:i w:val="false"/>
          <w:color w:val="000000"/>
          <w:sz w:val="28"/>
        </w:rPr>
        <w:t xml:space="preserve">
      2) орны ауыстырылатын (тасымалданатын) объектілерге Қазақстан Республикасының ішінде және экспортқа қолданылып жүрген ветеринариялық сертификат беру; </w:t>
      </w:r>
      <w:r>
        <w:br/>
      </w:r>
      <w:r>
        <w:rPr>
          <w:rFonts w:ascii="Times New Roman"/>
          <w:b w:val="false"/>
          <w:i w:val="false"/>
          <w:color w:val="000000"/>
          <w:sz w:val="28"/>
        </w:rPr>
        <w:t xml:space="preserve">
      3) қызметтен шеттетуге негіз болған себептер анықталғанға дейінгі мерзімге ауданның (облыстық маңызы бар қаланың) аумағындағы мемлекеттік ветеринариялық-санитариялық инспекторларды қызметінен шеттету туралы шешім шығару; </w:t>
      </w:r>
      <w:r>
        <w:br/>
      </w:r>
      <w:r>
        <w:rPr>
          <w:rFonts w:ascii="Times New Roman"/>
          <w:b w:val="false"/>
          <w:i w:val="false"/>
          <w:color w:val="000000"/>
          <w:sz w:val="28"/>
        </w:rPr>
        <w:t xml:space="preserve">
      4) ветеринариялық есеп пен есептілікті жүргізу және оларды Қазақстан Республикасының ветеринария саласындағы заңнамасында белгіленген тәртіппен табыс ету; </w:t>
      </w:r>
      <w:r>
        <w:br/>
      </w:r>
      <w:r>
        <w:rPr>
          <w:rFonts w:ascii="Times New Roman"/>
          <w:b w:val="false"/>
          <w:i w:val="false"/>
          <w:color w:val="000000"/>
          <w:sz w:val="28"/>
        </w:rPr>
        <w:t xml:space="preserve">
      5) мемлекеттік ветеринариялық-санитариялық бақылау объектілеріне ветеринариялық-санитариялық қорытынды беру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17-бапта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тақырыптағы "Ветеринариялық" деген сөз "Мемлекеттік ветеринариялық"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абзацтағы "Ветеринариялық" деген сөз "Мемлекеттік ветеринариялық-санитариялық" деген сөздермен ауыстырылсын; </w:t>
      </w:r>
      <w:r>
        <w:br/>
      </w:r>
      <w:r>
        <w:rPr>
          <w:rFonts w:ascii="Times New Roman"/>
          <w:b w:val="false"/>
          <w:i w:val="false"/>
          <w:color w:val="000000"/>
          <w:sz w:val="28"/>
        </w:rPr>
        <w:t xml:space="preserve">
      1) тармақшадағы "заңдарда" деген сөз "Қазақстан Республикасының заңнамасында" деген сөздермен ауыстырылсын; </w:t>
      </w:r>
      <w:r>
        <w:br/>
      </w:r>
      <w:r>
        <w:rPr>
          <w:rFonts w:ascii="Times New Roman"/>
          <w:b w:val="false"/>
          <w:i w:val="false"/>
          <w:color w:val="000000"/>
          <w:sz w:val="28"/>
        </w:rPr>
        <w:t xml:space="preserve">
      6) тармақшадағы "азаматтардың денсаулығын қорғау саласындағы басшылықты жүзеге асыратын Қазақстан Республикасының уәкілетті орталық атқарушы органына" деген сөздер "денсаулық сақтау саласындағы уәкілетті мемлекеттік органға" деген сөздермен ауыстырылсын; </w:t>
      </w:r>
      <w:r>
        <w:br/>
      </w:r>
      <w:r>
        <w:rPr>
          <w:rFonts w:ascii="Times New Roman"/>
          <w:b w:val="false"/>
          <w:i w:val="false"/>
          <w:color w:val="000000"/>
          <w:sz w:val="28"/>
        </w:rPr>
        <w:t xml:space="preserve">
      2-тармақтағы "Ветеринариялық" деген сөз "Мемлекеттік ветеринариялық"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xml:space="preserve">18-бапта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тақырыптағы "Ветеринариялық" деген сөз "Мемлекеттік ветеринариялық" деген сөздермен ауыстырылсын;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 "байланысты" деген сөзден кейін "мемлекеттік" деген сөзбен толықтырылсын; </w:t>
      </w:r>
      <w:r>
        <w:br/>
      </w:r>
      <w:r>
        <w:rPr>
          <w:rFonts w:ascii="Times New Roman"/>
          <w:b w:val="false"/>
          <w:i w:val="false"/>
          <w:color w:val="000000"/>
          <w:sz w:val="28"/>
        </w:rPr>
        <w:t xml:space="preserve">
      1) тармақша мынадай мазмұндағы сегізінші, тоғызыншы және оныншы абзацтармен толықтырылсын: </w:t>
      </w:r>
      <w:r>
        <w:br/>
      </w:r>
      <w:r>
        <w:rPr>
          <w:rFonts w:ascii="Times New Roman"/>
          <w:b w:val="false"/>
          <w:i w:val="false"/>
          <w:color w:val="000000"/>
          <w:sz w:val="28"/>
        </w:rPr>
        <w:t xml:space="preserve">
      "ауыл шаруашылығы жануарларын бірдейлендіруді жүргізу туралы нұсқама; </w:t>
      </w:r>
      <w:r>
        <w:br/>
      </w:r>
      <w:r>
        <w:rPr>
          <w:rFonts w:ascii="Times New Roman"/>
          <w:b w:val="false"/>
          <w:i w:val="false"/>
          <w:color w:val="000000"/>
          <w:sz w:val="28"/>
        </w:rPr>
        <w:t xml:space="preserve">
      жануарға арналған ветеринариялық паспорт беру ережелерін бұзушылық туралы нұсқама; </w:t>
      </w:r>
      <w:r>
        <w:br/>
      </w:r>
      <w:r>
        <w:rPr>
          <w:rFonts w:ascii="Times New Roman"/>
          <w:b w:val="false"/>
          <w:i w:val="false"/>
          <w:color w:val="000000"/>
          <w:sz w:val="28"/>
        </w:rPr>
        <w:t xml:space="preserve">
      жануарларды санитариялық тазалау, санитариялық сою туралы нұсқама;"; </w:t>
      </w:r>
      <w:r>
        <w:br/>
      </w:r>
      <w:r>
        <w:rPr>
          <w:rFonts w:ascii="Times New Roman"/>
          <w:b w:val="false"/>
          <w:i w:val="false"/>
          <w:color w:val="000000"/>
          <w:sz w:val="28"/>
        </w:rPr>
        <w:t xml:space="preserve">
      2) тармақшаның орыс тіліндегі мәтініне түзету енгізілді, мемлекеттік тілдегі мәтіні өзгермейді; </w:t>
      </w:r>
      <w:r>
        <w:br/>
      </w:r>
      <w:r>
        <w:rPr>
          <w:rFonts w:ascii="Times New Roman"/>
          <w:b w:val="false"/>
          <w:i w:val="false"/>
          <w:color w:val="000000"/>
          <w:sz w:val="28"/>
        </w:rPr>
        <w:t xml:space="preserve">
      3-тармақтағы "Ветеринариялық" деген сөз "Мемлекеттік ветеринариялық"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xml:space="preserve">19-бапта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тақырыптағы "Ветеринариялық" деген сөз "Мемлекеттік ветеринариялық" деген сөздермен ауыстырылсын; </w:t>
      </w:r>
      <w:r>
        <w:br/>
      </w:r>
      <w:r>
        <w:rPr>
          <w:rFonts w:ascii="Times New Roman"/>
          <w:b w:val="false"/>
          <w:i w:val="false"/>
          <w:color w:val="000000"/>
          <w:sz w:val="28"/>
        </w:rPr>
        <w:t xml:space="preserve">
      "Ветеринариялық" деген сөз "Мемлекеттік ветеринариялық-санитариялық"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xml:space="preserve">20-бапта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1-тармақтағы "мемлекеттік шекарасы" деген сөздер "Мемлекеттік шекарасы"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"мемлекеттік шекара" деген сөздер "Қазақстан Республикасының Мемлекеттік шекарасы" деген сөздермен ауыстырылсын; </w:t>
      </w:r>
      <w:r>
        <w:br/>
      </w:r>
      <w:r>
        <w:rPr>
          <w:rFonts w:ascii="Times New Roman"/>
          <w:b w:val="false"/>
          <w:i w:val="false"/>
          <w:color w:val="000000"/>
          <w:sz w:val="28"/>
        </w:rPr>
        <w:t xml:space="preserve">
      "шекаралық" деген сөз алып тасталсын;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Ветеринариялық бақылау бекеттеріндегі мемлекеттік ветеринариялық-санитариялық инспекторлар қызметтік міндеттерін атқару кезінде ветеринариялық рәміздері бар арнаулы киім киіп жүреді."; </w:t>
      </w:r>
      <w:r>
        <w:br/>
      </w:r>
      <w:r>
        <w:rPr>
          <w:rFonts w:ascii="Times New Roman"/>
          <w:b w:val="false"/>
          <w:i w:val="false"/>
          <w:color w:val="000000"/>
          <w:sz w:val="28"/>
        </w:rPr>
        <w:t xml:space="preserve">
      8-тармақтағы "мемлекеттік шекара" деген сөздер "Қазақстан Республикасының Мемлекеттік шекарасы"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xml:space="preserve">21-бапта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"өтетін аумақтардың" деген сөздерден кейін "мемлекеттік" деген сөзбен толықтырылсын; </w:t>
      </w:r>
      <w:r>
        <w:br/>
      </w:r>
      <w:r>
        <w:rPr>
          <w:rFonts w:ascii="Times New Roman"/>
          <w:b w:val="false"/>
          <w:i w:val="false"/>
          <w:color w:val="000000"/>
          <w:sz w:val="28"/>
        </w:rPr>
        <w:t xml:space="preserve">
      4-тармақтағы "жүктердің орнын ауыстыру (тасымалдануы)" деген сөздер "жүктерді тасымалдау (орнын ауыстыру)"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xml:space="preserve">22-бапта </w:t>
      </w:r>
      <w:r>
        <w:rPr>
          <w:rFonts w:ascii="Times New Roman"/>
          <w:b w:val="false"/>
          <w:i w:val="false"/>
          <w:color w:val="000000"/>
          <w:sz w:val="28"/>
        </w:rPr>
        <w:t xml:space="preserve">: </w:t>
      </w:r>
      <w:r>
        <w:br/>
      </w:r>
      <w:r>
        <w:rPr>
          <w:rFonts w:ascii="Times New Roman"/>
          <w:b w:val="false"/>
          <w:i w:val="false"/>
          <w:color w:val="000000"/>
          <w:sz w:val="28"/>
        </w:rPr>
        <w:t xml:space="preserve">
      3-тармақтың 2) тармақшасындағы "тексеріп қарау" деген сөздер "ветеринариялық тексеріп қарау" деген сөздермен ауыстырылсын; </w:t>
      </w:r>
      <w:r>
        <w:br/>
      </w:r>
      <w:r>
        <w:rPr>
          <w:rFonts w:ascii="Times New Roman"/>
          <w:b w:val="false"/>
          <w:i w:val="false"/>
          <w:color w:val="000000"/>
          <w:sz w:val="28"/>
        </w:rPr>
        <w:t xml:space="preserve">
      4-тармақтағы "анықтап, кейін сараптама актісін беруді" деген сөздер "айқындауды" деген сөзбен ауыстырылсын; </w:t>
      </w:r>
      <w:r>
        <w:br/>
      </w:r>
      <w:r>
        <w:rPr>
          <w:rFonts w:ascii="Times New Roman"/>
          <w:b w:val="false"/>
          <w:i w:val="false"/>
          <w:color w:val="000000"/>
          <w:sz w:val="28"/>
        </w:rPr>
        <w:t xml:space="preserve">
      5-тармақтағы бірінші сөйлем алып тасталсын;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Ішкі сауда объектілерінің әкімшіліктері Қазақстан Республикасының ветеринария саласындағы заңнамасында көзделген жағдайларда, мемлекеттік ветеринариялық-санитариялық бақылауды және ветеринариялық-санитариялық сараптаманы жүзеге асыру үшін мемлекеттік ветеринариялық-санитариялық инспекторларға, ветеринариялық-санитариялық сараптама зертханаларына Қазақстан Республикасының заңнамасында белгіленген тәртіппен шарт негізінде ветеринариялық нормативтерге сәйкес келетін қызметтік үй-жайлар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xml:space="preserve">23-бап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"23-бап. Экспорттаушыларды (импорттаушыларды) қоса алғанда, </w:t>
      </w:r>
      <w:r>
        <w:br/>
      </w:r>
      <w:r>
        <w:rPr>
          <w:rFonts w:ascii="Times New Roman"/>
          <w:b w:val="false"/>
          <w:i w:val="false"/>
          <w:color w:val="000000"/>
          <w:sz w:val="28"/>
        </w:rPr>
        <w:t xml:space="preserve">
               жануарлар өсіруді, жануарларды, жануарлардан алынатын </w:t>
      </w:r>
      <w:r>
        <w:br/>
      </w:r>
      <w:r>
        <w:rPr>
          <w:rFonts w:ascii="Times New Roman"/>
          <w:b w:val="false"/>
          <w:i w:val="false"/>
          <w:color w:val="000000"/>
          <w:sz w:val="28"/>
        </w:rPr>
        <w:t xml:space="preserve">
               өнімдер мен шикізатты дайындауды (союды), сақтауды, </w:t>
      </w:r>
      <w:r>
        <w:br/>
      </w:r>
      <w:r>
        <w:rPr>
          <w:rFonts w:ascii="Times New Roman"/>
          <w:b w:val="false"/>
          <w:i w:val="false"/>
          <w:color w:val="000000"/>
          <w:sz w:val="28"/>
        </w:rPr>
        <w:t xml:space="preserve">
               қайта өңдеуді және өткізуді жүзеге асыратын өндіріс </w:t>
      </w:r>
      <w:r>
        <w:br/>
      </w:r>
      <w:r>
        <w:rPr>
          <w:rFonts w:ascii="Times New Roman"/>
          <w:b w:val="false"/>
          <w:i w:val="false"/>
          <w:color w:val="000000"/>
          <w:sz w:val="28"/>
        </w:rPr>
        <w:t xml:space="preserve">
               объектілерінде мемлекеттік ветеринариялық-санитариялық </w:t>
      </w:r>
      <w:r>
        <w:br/>
      </w:r>
      <w:r>
        <w:rPr>
          <w:rFonts w:ascii="Times New Roman"/>
          <w:b w:val="false"/>
          <w:i w:val="false"/>
          <w:color w:val="000000"/>
          <w:sz w:val="28"/>
        </w:rPr>
        <w:t xml:space="preserve">
               бақылау </w:t>
      </w:r>
    </w:p>
    <w:p>
      <w:pPr>
        <w:spacing w:after="0"/>
        <w:ind w:left="0"/>
        <w:jc w:val="both"/>
      </w:pPr>
      <w:r>
        <w:rPr>
          <w:rFonts w:ascii="Times New Roman"/>
          <w:b w:val="false"/>
          <w:i w:val="false"/>
          <w:color w:val="000000"/>
          <w:sz w:val="28"/>
        </w:rPr>
        <w:t xml:space="preserve">      1.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жүргізілуі міндетті. </w:t>
      </w:r>
      <w:r>
        <w:br/>
      </w:r>
      <w:r>
        <w:rPr>
          <w:rFonts w:ascii="Times New Roman"/>
          <w:b w:val="false"/>
          <w:i w:val="false"/>
          <w:color w:val="000000"/>
          <w:sz w:val="28"/>
        </w:rPr>
        <w:t xml:space="preserve">
      2. Экспорттаушыларды (импорттаушыларды) қоса алғанда, жануарлардан алынатын өнімдер мен шикізатты дайындауды, сақтауды және өткізуді жүзеге асыратын өндіріс объектілері ветеринариялық-санитариялық сараптамадан өткен жануарлардан алынатын өнімдер мен шикізатты сақтайды және өткізеді. </w:t>
      </w:r>
      <w:r>
        <w:br/>
      </w:r>
      <w:r>
        <w:rPr>
          <w:rFonts w:ascii="Times New Roman"/>
          <w:b w:val="false"/>
          <w:i w:val="false"/>
          <w:color w:val="000000"/>
          <w:sz w:val="28"/>
        </w:rPr>
        <w:t xml:space="preserve">
      3. Жануарларды союды, жануарлардан алынатын өнімдер мен шикізатты қайта өңдеуді және өткізуді жүзеге асыратын өндіріс </w:t>
      </w:r>
      <w:r>
        <w:br/>
      </w:r>
      <w:r>
        <w:rPr>
          <w:rFonts w:ascii="Times New Roman"/>
          <w:b w:val="false"/>
          <w:i w:val="false"/>
          <w:color w:val="000000"/>
          <w:sz w:val="28"/>
        </w:rPr>
        <w:t xml:space="preserve">
объектілерінің әкімшіліктері жануарлардың, жануарлардан алынатын </w:t>
      </w:r>
      <w:r>
        <w:br/>
      </w:r>
      <w:r>
        <w:rPr>
          <w:rFonts w:ascii="Times New Roman"/>
          <w:b w:val="false"/>
          <w:i w:val="false"/>
          <w:color w:val="000000"/>
          <w:sz w:val="28"/>
        </w:rPr>
        <w:t xml:space="preserve">
өнімдер мен шикізаттың ветеринариялық нормативтерге сәйкестігін </w:t>
      </w:r>
      <w:r>
        <w:br/>
      </w:r>
      <w:r>
        <w:rPr>
          <w:rFonts w:ascii="Times New Roman"/>
          <w:b w:val="false"/>
          <w:i w:val="false"/>
          <w:color w:val="000000"/>
          <w:sz w:val="28"/>
        </w:rPr>
        <w:t xml:space="preserve">
айқындау жөніндегі өндірістік бақылау бөлімшелерін құруға, сондай-ақ </w:t>
      </w:r>
      <w:r>
        <w:br/>
      </w:r>
      <w:r>
        <w:rPr>
          <w:rFonts w:ascii="Times New Roman"/>
          <w:b w:val="false"/>
          <w:i w:val="false"/>
          <w:color w:val="000000"/>
          <w:sz w:val="28"/>
        </w:rPr>
        <w:t xml:space="preserve">
мемлекеттік ветеринариялық-санитариялық бақылауды жүзеге асыру үшін </w:t>
      </w:r>
      <w:r>
        <w:br/>
      </w:r>
      <w:r>
        <w:rPr>
          <w:rFonts w:ascii="Times New Roman"/>
          <w:b w:val="false"/>
          <w:i w:val="false"/>
          <w:color w:val="000000"/>
          <w:sz w:val="28"/>
        </w:rPr>
        <w:t xml:space="preserve">
мемлекеттік ветеринариялық-санитариялық инспекторларға Қазақстан </w:t>
      </w:r>
      <w:r>
        <w:br/>
      </w:r>
      <w:r>
        <w:rPr>
          <w:rFonts w:ascii="Times New Roman"/>
          <w:b w:val="false"/>
          <w:i w:val="false"/>
          <w:color w:val="000000"/>
          <w:sz w:val="28"/>
        </w:rPr>
        <w:t xml:space="preserve">
Республикасының заңнамасында белгіленген тәртіппен шарт негізінде </w:t>
      </w:r>
      <w:r>
        <w:br/>
      </w:r>
      <w:r>
        <w:rPr>
          <w:rFonts w:ascii="Times New Roman"/>
          <w:b w:val="false"/>
          <w:i w:val="false"/>
          <w:color w:val="000000"/>
          <w:sz w:val="28"/>
        </w:rPr>
        <w:t xml:space="preserve">
қызметтік үй-жай беруге міндетті. </w:t>
      </w:r>
      <w:r>
        <w:br/>
      </w:r>
      <w:r>
        <w:rPr>
          <w:rFonts w:ascii="Times New Roman"/>
          <w:b w:val="false"/>
          <w:i w:val="false"/>
          <w:color w:val="000000"/>
          <w:sz w:val="28"/>
        </w:rPr>
        <w:t xml:space="preserve">
      4.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жүзеге асыру, сондай-ақ жануарлардың, жануарлардан алынатын өнімдер мен шикізаттың ветеринариялық нормативтерге сәйкестігін айқындау тәртібін уәкілетті орган бекітеді. </w:t>
      </w:r>
      <w:r>
        <w:br/>
      </w:r>
      <w:r>
        <w:rPr>
          <w:rFonts w:ascii="Times New Roman"/>
          <w:b w:val="false"/>
          <w:i w:val="false"/>
          <w:color w:val="000000"/>
          <w:sz w:val="28"/>
        </w:rPr>
        <w:t xml:space="preserve">
      5.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олардың аумағында жануарлардың аса қауіпті ауруларының пайда болуы және (немесе) оны қолайсыз аймаққа жатқызу жағдайларын қоспағанда, мемлекеттік ветеринариялық-санитариялық бақылау жылына кемінде екі рет жүзеге асырылады. </w:t>
      </w:r>
      <w:r>
        <w:br/>
      </w:r>
      <w:r>
        <w:rPr>
          <w:rFonts w:ascii="Times New Roman"/>
          <w:b w:val="false"/>
          <w:i w:val="false"/>
          <w:color w:val="000000"/>
          <w:sz w:val="28"/>
        </w:rPr>
        <w:t xml:space="preserve">
      6. Мемлекеттік ветеринариялық-санитариялық бақылауды жүзеге асыру кезеңі тексеру басталған кезден бастап бес күннен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xml:space="preserve">24-бапта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 "препараттарды" деген сөзден кейін ", жемшөп пен жемшөп қоспаларын" деген сөздермен толықтырылсын; </w:t>
      </w:r>
      <w:r>
        <w:br/>
      </w:r>
      <w:r>
        <w:rPr>
          <w:rFonts w:ascii="Times New Roman"/>
          <w:b w:val="false"/>
          <w:i w:val="false"/>
          <w:color w:val="000000"/>
          <w:sz w:val="28"/>
        </w:rPr>
        <w:t xml:space="preserve">
      2-тармақ "тасымалдауды" деген сөзден кейін "(орнын ауыстыруды)" деген сөздермен толықтырылсын;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"препараттардың", "препараттар" деген сөздерден кейін тиісінше ", жемшөп пен жемшөп қоспаларының", "жемшөп пен жемшөп қоспалары" деген сөздермен толықтырылсын; </w:t>
      </w:r>
      <w:r>
        <w:br/>
      </w:r>
      <w:r>
        <w:rPr>
          <w:rFonts w:ascii="Times New Roman"/>
          <w:b w:val="false"/>
          <w:i w:val="false"/>
          <w:color w:val="000000"/>
          <w:sz w:val="28"/>
        </w:rPr>
        <w:t xml:space="preserve">
      "мемлекеттік тізіліміне" деген сөздер "мемлекеттік тізілімдеріне" деген сөздермен ауыстырылсын; </w:t>
      </w:r>
      <w:r>
        <w:br/>
      </w:r>
      <w:r>
        <w:rPr>
          <w:rFonts w:ascii="Times New Roman"/>
          <w:b w:val="false"/>
          <w:i w:val="false"/>
          <w:color w:val="000000"/>
          <w:sz w:val="28"/>
        </w:rPr>
        <w:t xml:space="preserve">
      5-тармақтағы "денсаулық сақтау саласындағы басшылықты жүзеге асыратын Қазақстан Республикасының уәкілетті орталық атқарушы органымен келісе отырып,"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xml:space="preserve">24-1-баптың </w:t>
      </w:r>
      <w:r>
        <w:rPr>
          <w:rFonts w:ascii="Times New Roman"/>
          <w:b w:val="false"/>
          <w:i w:val="false"/>
          <w:color w:val="000000"/>
          <w:sz w:val="28"/>
        </w:rPr>
        <w:t xml:space="preserve">2-тармағы "тасымалдау" деген сөзден кейін "(орнын ауыстыру)"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xml:space="preserve">24-2-бап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"24-2-бап. Ветеринариялық препараттарды, жемшөп пен жемшөп </w:t>
      </w:r>
      <w:r>
        <w:br/>
      </w:r>
      <w:r>
        <w:rPr>
          <w:rFonts w:ascii="Times New Roman"/>
          <w:b w:val="false"/>
          <w:i w:val="false"/>
          <w:color w:val="000000"/>
          <w:sz w:val="28"/>
        </w:rPr>
        <w:t xml:space="preserve">
                 қоспаларын тасымалдау (орнын ауыстыру) кезіндегі </w:t>
      </w:r>
      <w:r>
        <w:br/>
      </w:r>
      <w:r>
        <w:rPr>
          <w:rFonts w:ascii="Times New Roman"/>
          <w:b w:val="false"/>
          <w:i w:val="false"/>
          <w:color w:val="000000"/>
          <w:sz w:val="28"/>
        </w:rPr>
        <w:t xml:space="preserve">
                 қауіпсіздік талаптары </w:t>
      </w:r>
    </w:p>
    <w:p>
      <w:pPr>
        <w:spacing w:after="0"/>
        <w:ind w:left="0"/>
        <w:jc w:val="both"/>
      </w:pPr>
      <w:r>
        <w:rPr>
          <w:rFonts w:ascii="Times New Roman"/>
          <w:b w:val="false"/>
          <w:i w:val="false"/>
          <w:color w:val="000000"/>
          <w:sz w:val="28"/>
        </w:rPr>
        <w:t xml:space="preserve">      1. Қазақстан Республикасының аумағында ветеринариялық препараттарды, жемшөп пен жемшөп қоспаларын тасымалдау (орнын ауыстыру) олардың қауіпсіздігін және олардың сапалық көрсеткіштерінің сақталуын қамтамасыз ететін жағдайларда жүзеге асырылуға тиіс. </w:t>
      </w:r>
      <w:r>
        <w:br/>
      </w:r>
      <w:r>
        <w:rPr>
          <w:rFonts w:ascii="Times New Roman"/>
          <w:b w:val="false"/>
          <w:i w:val="false"/>
          <w:color w:val="000000"/>
          <w:sz w:val="28"/>
        </w:rPr>
        <w:t xml:space="preserve">
      2. Ветеринариялық препараттарды, жемшөп пен жемшөп қоспаларын тасымалдау (орнын ауыстыру) құрғақ, таза, жемдік қорлардың зиянкестерімен залалданбаған көлік құралдарымен жүзеге асырылуға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xml:space="preserve">24-3-бапта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2-тармақтың орыс тіліндегі мәтініне түзету енгізілді, мемлекеттік тілдегі мәтіні өзгермейді; </w:t>
      </w:r>
      <w:r>
        <w:br/>
      </w:r>
      <w:r>
        <w:rPr>
          <w:rFonts w:ascii="Times New Roman"/>
          <w:b w:val="false"/>
          <w:i w:val="false"/>
          <w:color w:val="000000"/>
          <w:sz w:val="28"/>
        </w:rPr>
        <w:t xml:space="preserve">
      3-тармақтағы "заңнамада" деген сөз "Қазақстан Республикасының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xml:space="preserve">24-5-баптың </w:t>
      </w:r>
      <w:r>
        <w:rPr>
          <w:rFonts w:ascii="Times New Roman"/>
          <w:b w:val="false"/>
          <w:i w:val="false"/>
          <w:color w:val="000000"/>
          <w:sz w:val="28"/>
        </w:rPr>
        <w:t xml:space="preserve">2-тармағы 1) және 6) тармақшаларының орыс тіліндегі мәтініне түзету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xml:space="preserve">24-6-баптың </w:t>
      </w:r>
      <w:r>
        <w:rPr>
          <w:rFonts w:ascii="Times New Roman"/>
          <w:b w:val="false"/>
          <w:i w:val="false"/>
          <w:color w:val="000000"/>
          <w:sz w:val="28"/>
        </w:rPr>
        <w:t xml:space="preserve">3-тармағының орыс тіліндегі мәтініне түзету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25-бапта </w:t>
      </w:r>
      <w:r>
        <w:rPr>
          <w:rFonts w:ascii="Times New Roman"/>
          <w:b w:val="false"/>
          <w:i w:val="false"/>
          <w:color w:val="000000"/>
          <w:sz w:val="28"/>
        </w:rPr>
        <w:t xml:space="preserve">: </w:t>
      </w:r>
      <w:r>
        <w:br/>
      </w:r>
      <w:r>
        <w:rPr>
          <w:rFonts w:ascii="Times New Roman"/>
          <w:b w:val="false"/>
          <w:i w:val="false"/>
          <w:color w:val="000000"/>
          <w:sz w:val="28"/>
        </w:rPr>
        <w:t xml:space="preserve">
      2) тармақша "ережелермен" деген сөз "ережелер мен </w:t>
      </w:r>
      <w:r>
        <w:br/>
      </w:r>
      <w:r>
        <w:rPr>
          <w:rFonts w:ascii="Times New Roman"/>
          <w:b w:val="false"/>
          <w:i w:val="false"/>
          <w:color w:val="000000"/>
          <w:sz w:val="28"/>
        </w:rPr>
        <w:t xml:space="preserve">
ветеринариялық" деген сөздермен ауыстырылсын; </w:t>
      </w:r>
      <w:r>
        <w:br/>
      </w:r>
      <w:r>
        <w:rPr>
          <w:rFonts w:ascii="Times New Roman"/>
          <w:b w:val="false"/>
          <w:i w:val="false"/>
          <w:color w:val="000000"/>
          <w:sz w:val="28"/>
        </w:rPr>
        <w:t xml:space="preserve">
      3) тармақшадағы "ветеринариялық-санитариялық ережелер мен нормативтерге" деген сөздер "ветеринариялық (ветеринариялық-санитариялық) ережелер мен ветеринариялық нормативтерге" деген сөздермен ауыстырылсын; </w:t>
      </w:r>
      <w:r>
        <w:br/>
      </w:r>
      <w:r>
        <w:rPr>
          <w:rFonts w:ascii="Times New Roman"/>
          <w:b w:val="false"/>
          <w:i w:val="false"/>
          <w:color w:val="000000"/>
          <w:sz w:val="28"/>
        </w:rPr>
        <w:t xml:space="preserve">
      4) тармақша "тасымалдау" деген сөзден кейін "(орнын ауыстыру)" деген сөздермен толықтырылсын; </w:t>
      </w:r>
      <w:r>
        <w:br/>
      </w:r>
      <w:r>
        <w:rPr>
          <w:rFonts w:ascii="Times New Roman"/>
          <w:b w:val="false"/>
          <w:i w:val="false"/>
          <w:color w:val="000000"/>
          <w:sz w:val="28"/>
        </w:rPr>
        <w:t xml:space="preserve">
      9) тармақша "ветеринариялық инспекторларға" деген сөздердің алдынан "мемлекеттік" деген сөзбен толықтырылсын; </w:t>
      </w:r>
      <w:r>
        <w:br/>
      </w:r>
      <w:r>
        <w:rPr>
          <w:rFonts w:ascii="Times New Roman"/>
          <w:b w:val="false"/>
          <w:i w:val="false"/>
          <w:color w:val="000000"/>
          <w:sz w:val="28"/>
        </w:rPr>
        <w:t xml:space="preserve">
      10) тармақша "ветеринариялық инспекторлардың" деген сөздердің алдынан "мемлекеттік" деген сөзбен толықтырылсын; </w:t>
      </w:r>
      <w:r>
        <w:br/>
      </w:r>
      <w:r>
        <w:rPr>
          <w:rFonts w:ascii="Times New Roman"/>
          <w:b w:val="false"/>
          <w:i w:val="false"/>
          <w:color w:val="000000"/>
          <w:sz w:val="28"/>
        </w:rPr>
        <w:t xml:space="preserve">
      мынадай мазмұндағы 11-1) тармақшамен толықтырылсын: </w:t>
      </w:r>
      <w:r>
        <w:br/>
      </w:r>
      <w:r>
        <w:rPr>
          <w:rFonts w:ascii="Times New Roman"/>
          <w:b w:val="false"/>
          <w:i w:val="false"/>
          <w:color w:val="000000"/>
          <w:sz w:val="28"/>
        </w:rPr>
        <w:t xml:space="preserve">
      "11-1) кейіннен өткізуге арналған ауыл шаруашылығы жануарларын ет өңдейтін кәсіпорындарда, сою пункттерінде немесе ауыл шаруашылығы жануарларын сою алаңдарында союды Қазақстан Республикасының Үкіметі белгілеген тәртіппен жүзеге асыруға;";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жаңа, жетілдірілген ветеринариялық препараттарға, тамақ өнімін, жемшөп, жемшөп қоспаларын өндіруге арналған нормативтік-техникалық құжаттаманы уәкілетті органмен келісуге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26-баптың </w:t>
      </w:r>
      <w:r>
        <w:rPr>
          <w:rFonts w:ascii="Times New Roman"/>
          <w:b w:val="false"/>
          <w:i w:val="false"/>
          <w:color w:val="000000"/>
          <w:sz w:val="28"/>
        </w:rPr>
        <w:t xml:space="preserve">1-тармағының 2) тармақшасы: </w:t>
      </w:r>
      <w:r>
        <w:br/>
      </w:r>
      <w:r>
        <w:rPr>
          <w:rFonts w:ascii="Times New Roman"/>
          <w:b w:val="false"/>
          <w:i w:val="false"/>
          <w:color w:val="000000"/>
          <w:sz w:val="28"/>
        </w:rPr>
        <w:t xml:space="preserve">
      "мақсатымен" деген сөзден кейін "бақылау аймағын, буферлік аймақты қоса алғанда," деген сөздермен толықтырылсын; </w:t>
      </w:r>
      <w:r>
        <w:br/>
      </w:r>
      <w:r>
        <w:rPr>
          <w:rFonts w:ascii="Times New Roman"/>
          <w:b w:val="false"/>
          <w:i w:val="false"/>
          <w:color w:val="000000"/>
          <w:sz w:val="28"/>
        </w:rPr>
        <w:t xml:space="preserve">
      "аса қауіпті" деген сөздерден кейін "және энзоотиялық"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мынадай мазмұндағы 26-1 және 26-2-баптармен толықтырылсын: </w:t>
      </w:r>
    </w:p>
    <w:p>
      <w:pPr>
        <w:spacing w:after="0"/>
        <w:ind w:left="0"/>
        <w:jc w:val="both"/>
      </w:pPr>
      <w:r>
        <w:rPr>
          <w:rFonts w:ascii="Times New Roman"/>
          <w:b w:val="false"/>
          <w:i w:val="false"/>
          <w:color w:val="000000"/>
          <w:sz w:val="28"/>
        </w:rPr>
        <w:t xml:space="preserve">      26-1-бап. Ветеринариялық-санитариялық шараларды қолдану </w:t>
      </w:r>
    </w:p>
    <w:p>
      <w:pPr>
        <w:spacing w:after="0"/>
        <w:ind w:left="0"/>
        <w:jc w:val="both"/>
      </w:pPr>
      <w:r>
        <w:rPr>
          <w:rFonts w:ascii="Times New Roman"/>
          <w:b w:val="false"/>
          <w:i w:val="false"/>
          <w:color w:val="000000"/>
          <w:sz w:val="28"/>
        </w:rPr>
        <w:t xml:space="preserve">      1. Қатерді талдау және бағалау кезінде адамның өмірі мен денсаулығына зиянды әсердің ықтималдығы сәйкестендірілген, бірақ қолдағы ғылыми деректер оның дәрежесін айқындау үшін жеткіліксіз болған жағдайларда, уәкілетті орган қатерді басқару жөнінде қажетті ветеринариялық-санитариялық шараларды қолдануға құқылы. </w:t>
      </w:r>
      <w:r>
        <w:br/>
      </w:r>
      <w:r>
        <w:rPr>
          <w:rFonts w:ascii="Times New Roman"/>
          <w:b w:val="false"/>
          <w:i w:val="false"/>
          <w:color w:val="000000"/>
          <w:sz w:val="28"/>
        </w:rPr>
        <w:t xml:space="preserve">
      2. Ветеринариялық-санитариялық шаралар ғылыми деректерге, ветеринариялық-санитариялық қауіпсіздік саласындағы халықаралық стандарттар мен ұсынымдарды ескере отырып анықталатын жануарлар мен адамның өмірі мен денсаулығы үшін қатерді объективті бағалауға негізделуге тиіс. </w:t>
      </w:r>
      <w:r>
        <w:br/>
      </w:r>
      <w:r>
        <w:rPr>
          <w:rFonts w:ascii="Times New Roman"/>
          <w:b w:val="false"/>
          <w:i w:val="false"/>
          <w:color w:val="000000"/>
          <w:sz w:val="28"/>
        </w:rPr>
        <w:t xml:space="preserve">
      3. Қолданылатын ветеринариялық-санитариялық шаралардың ветеринариялық-санитариялық қауіпсіздік саласындағы халықаралық стандарттар мен ұсынымдарға баламалылығын бағалау кезінде ғылыми деректер, зерттеулердің (оның ішінде зертханалық зерттеулердің), нақты аурулардың таралу мониторингінің нәтижелері және аймақтардың болуы ескерілуге тиіс. </w:t>
      </w:r>
      <w:r>
        <w:br/>
      </w:r>
      <w:r>
        <w:rPr>
          <w:rFonts w:ascii="Times New Roman"/>
          <w:b w:val="false"/>
          <w:i w:val="false"/>
          <w:color w:val="000000"/>
          <w:sz w:val="28"/>
        </w:rPr>
        <w:t xml:space="preserve">
      4. Басқа мемлекеттердің ветеринариялық-санитариялық шаралары мынадай шарттар болған: </w:t>
      </w:r>
      <w:r>
        <w:br/>
      </w:r>
      <w:r>
        <w:rPr>
          <w:rFonts w:ascii="Times New Roman"/>
          <w:b w:val="false"/>
          <w:i w:val="false"/>
          <w:color w:val="000000"/>
          <w:sz w:val="28"/>
        </w:rPr>
        <w:t xml:space="preserve">
      1) қолданылатын ветеринариялық-санитариялық шаралар ветеринариялық-санитариялық қауіпсіздік саласындағы халықаралық стандарттар мен ұсынымдарға сәйкес келген; </w:t>
      </w:r>
      <w:r>
        <w:br/>
      </w:r>
      <w:r>
        <w:rPr>
          <w:rFonts w:ascii="Times New Roman"/>
          <w:b w:val="false"/>
          <w:i w:val="false"/>
          <w:color w:val="000000"/>
          <w:sz w:val="28"/>
        </w:rPr>
        <w:t xml:space="preserve">
      2) жануарлардың жұқпалы ауруларының әкелінуі мен таралуынан Қазақстан Республикасы аумағының ветеринариялық-санитариялық қауіпсіздігінің тиісті деңгейі қамтамасыз етілген кезде, баламалы деп танылады. </w:t>
      </w:r>
    </w:p>
    <w:p>
      <w:pPr>
        <w:spacing w:after="0"/>
        <w:ind w:left="0"/>
        <w:jc w:val="both"/>
      </w:pPr>
      <w:r>
        <w:rPr>
          <w:rFonts w:ascii="Times New Roman"/>
          <w:b w:val="false"/>
          <w:i w:val="false"/>
          <w:color w:val="000000"/>
          <w:sz w:val="28"/>
        </w:rPr>
        <w:t xml:space="preserve">      26-2-бап. Аумақты аймақтарға бөлу </w:t>
      </w:r>
    </w:p>
    <w:p>
      <w:pPr>
        <w:spacing w:after="0"/>
        <w:ind w:left="0"/>
        <w:jc w:val="both"/>
      </w:pPr>
      <w:r>
        <w:rPr>
          <w:rFonts w:ascii="Times New Roman"/>
          <w:b w:val="false"/>
          <w:i w:val="false"/>
          <w:color w:val="000000"/>
          <w:sz w:val="28"/>
        </w:rPr>
        <w:t xml:space="preserve">      1. Аумақты аймақтарға бөлу: </w:t>
      </w:r>
      <w:r>
        <w:br/>
      </w:r>
      <w:r>
        <w:rPr>
          <w:rFonts w:ascii="Times New Roman"/>
          <w:b w:val="false"/>
          <w:i w:val="false"/>
          <w:color w:val="000000"/>
          <w:sz w:val="28"/>
        </w:rPr>
        <w:t xml:space="preserve">
      1) жануарлардың жұқпалы ауруларының әкелінуі мен таралуының алдын алу; </w:t>
      </w:r>
      <w:r>
        <w:br/>
      </w:r>
      <w:r>
        <w:rPr>
          <w:rFonts w:ascii="Times New Roman"/>
          <w:b w:val="false"/>
          <w:i w:val="false"/>
          <w:color w:val="000000"/>
          <w:sz w:val="28"/>
        </w:rPr>
        <w:t xml:space="preserve">
      2) ветеринариялық іс-шараларды жоспарлау; </w:t>
      </w:r>
      <w:r>
        <w:br/>
      </w:r>
      <w:r>
        <w:rPr>
          <w:rFonts w:ascii="Times New Roman"/>
          <w:b w:val="false"/>
          <w:i w:val="false"/>
          <w:color w:val="000000"/>
          <w:sz w:val="28"/>
        </w:rPr>
        <w:t xml:space="preserve">
      3) халықаралық сауданы жүзеге асыру үшін жүргізіледі. </w:t>
      </w:r>
      <w:r>
        <w:br/>
      </w:r>
      <w:r>
        <w:rPr>
          <w:rFonts w:ascii="Times New Roman"/>
          <w:b w:val="false"/>
          <w:i w:val="false"/>
          <w:color w:val="000000"/>
          <w:sz w:val="28"/>
        </w:rPr>
        <w:t xml:space="preserve">
      2. Жануарлардың жұқпалы ауруларының таралуына және өткізілетін ветеринариялық іс-шараларға қарай аймақтардың мынадай түрлері анықталады: </w:t>
      </w:r>
      <w:r>
        <w:br/>
      </w:r>
      <w:r>
        <w:rPr>
          <w:rFonts w:ascii="Times New Roman"/>
          <w:b w:val="false"/>
          <w:i w:val="false"/>
          <w:color w:val="000000"/>
          <w:sz w:val="28"/>
        </w:rPr>
        <w:t xml:space="preserve">
      1) қолайлы аймақ; </w:t>
      </w:r>
      <w:r>
        <w:br/>
      </w:r>
      <w:r>
        <w:rPr>
          <w:rFonts w:ascii="Times New Roman"/>
          <w:b w:val="false"/>
          <w:i w:val="false"/>
          <w:color w:val="000000"/>
          <w:sz w:val="28"/>
        </w:rPr>
        <w:t xml:space="preserve">
      2) бақылау аймағы; </w:t>
      </w:r>
      <w:r>
        <w:br/>
      </w:r>
      <w:r>
        <w:rPr>
          <w:rFonts w:ascii="Times New Roman"/>
          <w:b w:val="false"/>
          <w:i w:val="false"/>
          <w:color w:val="000000"/>
          <w:sz w:val="28"/>
        </w:rPr>
        <w:t xml:space="preserve">
      3) буферлік аймақ; </w:t>
      </w:r>
      <w:r>
        <w:br/>
      </w:r>
      <w:r>
        <w:rPr>
          <w:rFonts w:ascii="Times New Roman"/>
          <w:b w:val="false"/>
          <w:i w:val="false"/>
          <w:color w:val="000000"/>
          <w:sz w:val="28"/>
        </w:rPr>
        <w:t xml:space="preserve">
      4) қолайсыз аймақ. </w:t>
      </w:r>
      <w:r>
        <w:br/>
      </w:r>
      <w:r>
        <w:rPr>
          <w:rFonts w:ascii="Times New Roman"/>
          <w:b w:val="false"/>
          <w:i w:val="false"/>
          <w:color w:val="000000"/>
          <w:sz w:val="28"/>
        </w:rPr>
        <w:t xml:space="preserve">
      3. Аумақты аймақтарға және олардың шекараларына бөлу уәкілетті </w:t>
      </w:r>
      <w:r>
        <w:br/>
      </w:r>
      <w:r>
        <w:rPr>
          <w:rFonts w:ascii="Times New Roman"/>
          <w:b w:val="false"/>
          <w:i w:val="false"/>
          <w:color w:val="000000"/>
          <w:sz w:val="28"/>
        </w:rPr>
        <w:t xml:space="preserve">
орган белгілеген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xml:space="preserve">29-баптың </w:t>
      </w:r>
      <w:r>
        <w:rPr>
          <w:rFonts w:ascii="Times New Roman"/>
          <w:b w:val="false"/>
          <w:i w:val="false"/>
          <w:color w:val="000000"/>
          <w:sz w:val="28"/>
        </w:rPr>
        <w:t xml:space="preserve">4-тармағындағы "нормативтер ветеринария саласындағы техникалық регламенттерде белгіленеді" деген сөздер "нормативтерді уәкілетті орган бекітеді"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30-баптың </w:t>
      </w:r>
      <w:r>
        <w:rPr>
          <w:rFonts w:ascii="Times New Roman"/>
          <w:b w:val="false"/>
          <w:i w:val="false"/>
          <w:color w:val="000000"/>
          <w:sz w:val="28"/>
        </w:rPr>
        <w:t xml:space="preserve">4-тармағы мынадай редакцияда жазылсын: </w:t>
      </w:r>
      <w:r>
        <w:br/>
      </w:r>
      <w:r>
        <w:rPr>
          <w:rFonts w:ascii="Times New Roman"/>
          <w:b w:val="false"/>
          <w:i w:val="false"/>
          <w:color w:val="000000"/>
          <w:sz w:val="28"/>
        </w:rPr>
        <w:t xml:space="preserve">
      "4. Жеке және заңды тұлғалардың жануарлардың және адамның денсаулығына ерекше қауіп төндіретін алып қойылатын және жойылатын ауру жануарлардың, жануарлардан алынатын өнімдер мен шикізаттың құнын Қазақстан Республикасының Үкіметі белгілеген тәртіппен және жағдайларда өтеттіруге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xml:space="preserve">31-бапта </w:t>
      </w:r>
      <w:r>
        <w:rPr>
          <w:rFonts w:ascii="Times New Roman"/>
          <w:b w:val="false"/>
          <w:i w:val="false"/>
          <w:color w:val="000000"/>
          <w:sz w:val="28"/>
        </w:rPr>
        <w:t xml:space="preserve">: </w:t>
      </w:r>
      <w:r>
        <w:br/>
      </w:r>
      <w:r>
        <w:rPr>
          <w:rFonts w:ascii="Times New Roman"/>
          <w:b w:val="false"/>
          <w:i w:val="false"/>
          <w:color w:val="000000"/>
          <w:sz w:val="28"/>
        </w:rPr>
        <w:t xml:space="preserve">
      "тасымалдау" деген сөзден кейін "(орнын ауыстыру)" деген сөздермен толықтырылсын; </w:t>
      </w:r>
      <w:r>
        <w:br/>
      </w:r>
      <w:r>
        <w:rPr>
          <w:rFonts w:ascii="Times New Roman"/>
          <w:b w:val="false"/>
          <w:i w:val="false"/>
          <w:color w:val="000000"/>
          <w:sz w:val="28"/>
        </w:rPr>
        <w:t xml:space="preserve">
      "Қазақстан Республикасының азаматтардың денсаулығын сақтау саласындағы басшылықты жүзеге асыратын уәкілетті орталық атқарушы органымен" деген сөздер "денсаулық сақтау саласындағы уәкілетті мемлекеттік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xml:space="preserve">32-бап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"32-бап. Ауыл шаруашылығы жануарларын бірдейлендіру </w:t>
      </w:r>
      <w:r>
        <w:br/>
      </w:r>
      <w:r>
        <w:rPr>
          <w:rFonts w:ascii="Times New Roman"/>
          <w:b w:val="false"/>
          <w:i w:val="false"/>
          <w:color w:val="000000"/>
          <w:sz w:val="28"/>
        </w:rPr>
        <w:t xml:space="preserve">
               және есептік нөмірлер беру </w:t>
      </w:r>
    </w:p>
    <w:p>
      <w:pPr>
        <w:spacing w:after="0"/>
        <w:ind w:left="0"/>
        <w:jc w:val="both"/>
      </w:pPr>
      <w:r>
        <w:rPr>
          <w:rFonts w:ascii="Times New Roman"/>
          <w:b w:val="false"/>
          <w:i w:val="false"/>
          <w:color w:val="000000"/>
          <w:sz w:val="28"/>
        </w:rPr>
        <w:t xml:space="preserve">      1. Ауыл шаруашылығы жануарлары уәкілетті орган белгілеген тәртіппен жануарлар ауруларының профилактикасы мен диагностикасы </w:t>
      </w:r>
      <w:r>
        <w:br/>
      </w:r>
      <w:r>
        <w:rPr>
          <w:rFonts w:ascii="Times New Roman"/>
          <w:b w:val="false"/>
          <w:i w:val="false"/>
          <w:color w:val="000000"/>
          <w:sz w:val="28"/>
        </w:rPr>
        <w:t xml:space="preserve">
жөніндегі ветеринариялық дауалаудың жүзеге асырылуын бақылау </w:t>
      </w:r>
      <w:r>
        <w:br/>
      </w:r>
      <w:r>
        <w:rPr>
          <w:rFonts w:ascii="Times New Roman"/>
          <w:b w:val="false"/>
          <w:i w:val="false"/>
          <w:color w:val="000000"/>
          <w:sz w:val="28"/>
        </w:rPr>
        <w:t xml:space="preserve">
мақсатында әрбір жануарға қадағалау жүргізуге мүмкіндік беретін міндетті бірдейлендіруге жатады. </w:t>
      </w:r>
      <w:r>
        <w:br/>
      </w:r>
      <w:r>
        <w:rPr>
          <w:rFonts w:ascii="Times New Roman"/>
          <w:b w:val="false"/>
          <w:i w:val="false"/>
          <w:color w:val="000000"/>
          <w:sz w:val="28"/>
        </w:rPr>
        <w:t xml:space="preserve">
      2. Қазақстан Республикасының ветеринария саласындағы заңнамасының талаптарына сәйкестікті бақылау мақсатында есептік </w:t>
      </w:r>
      <w:r>
        <w:br/>
      </w:r>
      <w:r>
        <w:rPr>
          <w:rFonts w:ascii="Times New Roman"/>
          <w:b w:val="false"/>
          <w:i w:val="false"/>
          <w:color w:val="000000"/>
          <w:sz w:val="28"/>
        </w:rPr>
        <w:t xml:space="preserve">
нөмірлер беруге жануарлар өсіруді, жануарларды, жануарлардан алынатын </w:t>
      </w:r>
      <w:r>
        <w:br/>
      </w:r>
      <w:r>
        <w:rPr>
          <w:rFonts w:ascii="Times New Roman"/>
          <w:b w:val="false"/>
          <w:i w:val="false"/>
          <w:color w:val="000000"/>
          <w:sz w:val="28"/>
        </w:rPr>
        <w:t xml:space="preserve">
өнімдер мен шикізатты дайындауды (союды), сақтауды, қайта өңдеуді және өткізуді жүзеге асыратын өндіріс объектілері, сондай-ақ ветеринариялық препараттарды, жемшөп пен жемшөп қоспаларын өндіру, сақтау және өткізу жөніндегі ұйымдар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xml:space="preserve">34-бап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"34-бап. Ветеринария саласындағы мамандарды даярлау </w:t>
      </w:r>
      <w:r>
        <w:br/>
      </w:r>
      <w:r>
        <w:rPr>
          <w:rFonts w:ascii="Times New Roman"/>
          <w:b w:val="false"/>
          <w:i w:val="false"/>
          <w:color w:val="000000"/>
          <w:sz w:val="28"/>
        </w:rPr>
        <w:t xml:space="preserve">
               және олардың біліктілігін арттыру </w:t>
      </w:r>
    </w:p>
    <w:p>
      <w:pPr>
        <w:spacing w:after="0"/>
        <w:ind w:left="0"/>
        <w:jc w:val="both"/>
      </w:pPr>
      <w:r>
        <w:rPr>
          <w:rFonts w:ascii="Times New Roman"/>
          <w:b w:val="false"/>
          <w:i w:val="false"/>
          <w:color w:val="000000"/>
          <w:sz w:val="28"/>
        </w:rPr>
        <w:t xml:space="preserve">      Ветеринария саласындағы мамандарды даярлау және олардың біліктілігін арттыру жөніндегі бағдарламалар міндетті түрде уәкілетті органмен келісілуге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000000"/>
          <w:sz w:val="28"/>
        </w:rPr>
        <w:t xml:space="preserve">6-тараудың </w:t>
      </w:r>
      <w:r>
        <w:rPr>
          <w:rFonts w:ascii="Times New Roman"/>
          <w:b w:val="false"/>
          <w:i w:val="false"/>
          <w:color w:val="000000"/>
          <w:sz w:val="28"/>
        </w:rPr>
        <w:t xml:space="preserve">тақырыбы мынадай редакцияда жазылсын: </w:t>
      </w:r>
      <w:r>
        <w:br/>
      </w:r>
      <w:r>
        <w:rPr>
          <w:rFonts w:ascii="Times New Roman"/>
          <w:b w:val="false"/>
          <w:i w:val="false"/>
          <w:color w:val="000000"/>
          <w:sz w:val="28"/>
        </w:rPr>
        <w:t xml:space="preserve">
      "6-тарау. Ветеринарияны қаржыландыру және Қазақстан Республикасының ветеринария саласындағы заңнамасын бұзғаны үшін жауаптылық";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xml:space="preserve">35-бапта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 тармақшадағы "мемлекеттік орган мен оның аумақтық бөлімшелерін" деген сөздер "мемлекеттік органды" деген сөздермен ауыстырылсын;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"мемлекеттік шекарадағы" деген сөздер алып тасталсын; </w:t>
      </w:r>
      <w:r>
        <w:br/>
      </w:r>
      <w:r>
        <w:rPr>
          <w:rFonts w:ascii="Times New Roman"/>
          <w:b w:val="false"/>
          <w:i w:val="false"/>
          <w:color w:val="000000"/>
          <w:sz w:val="28"/>
        </w:rPr>
        <w:t xml:space="preserve">
      ", сондай-ақ жануарлардың энзоотиялық ауруларының профилактикасы мен диагностикасы" деген сөздермен толықтырылсын; </w:t>
      </w:r>
      <w:r>
        <w:br/>
      </w:r>
      <w:r>
        <w:rPr>
          <w:rFonts w:ascii="Times New Roman"/>
          <w:b w:val="false"/>
          <w:i w:val="false"/>
          <w:color w:val="000000"/>
          <w:sz w:val="28"/>
        </w:rPr>
        <w:t xml:space="preserve">
      мынадай мазмұндағы 9) тармақшамен толықтырылсын: </w:t>
      </w:r>
      <w:r>
        <w:br/>
      </w:r>
      <w:r>
        <w:rPr>
          <w:rFonts w:ascii="Times New Roman"/>
          <w:b w:val="false"/>
          <w:i w:val="false"/>
          <w:color w:val="000000"/>
          <w:sz w:val="28"/>
        </w:rPr>
        <w:t xml:space="preserve">
      "9) жануарларды бірдейлендіруді жүргізу үшін ветеринариялық мақсаттағы атрибуттар мен бұйымдарды, ветеринариялық паспортты сатып алуға арналған шығыстар.";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"2. Қазақстан Республикасының заңнамасында белгілеген тәртіппен мемлекеттік ветеринариялық-санитариялық бақылау объектілері иелерінің есебінен мыналар орындалады:";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br/>
      </w:r>
      <w:r>
        <w:rPr>
          <w:rFonts w:ascii="Times New Roman"/>
          <w:b w:val="false"/>
          <w:i w:val="false"/>
          <w:color w:val="000000"/>
          <w:sz w:val="28"/>
        </w:rPr>
        <w:t xml:space="preserve">
      4) тармақшадағы "мемлекеттік шекарадағы" деген сөздер алып тасталсын; </w:t>
      </w:r>
      <w:r>
        <w:br/>
      </w:r>
      <w:r>
        <w:rPr>
          <w:rFonts w:ascii="Times New Roman"/>
          <w:b w:val="false"/>
          <w:i w:val="false"/>
          <w:color w:val="000000"/>
          <w:sz w:val="28"/>
        </w:rPr>
        <w:t xml:space="preserve">
      5) тармақшадағы "қоспағанда," деген сөздер "және жануарлардың энзоотиялық ауруларын қоспағанда, инвазиялық ауруларды қоса алғанда," деген сөздермен ауыстырылсын;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түсетін қаражатты Қазақстан Республикасының заңнамасында белгіленген тәртіппен бюджет кірісіне аудара отырып, ветеринариялық-санитариялық қорытындының, ветеринариялық сертификат пен анықтамалардың бланкілерін, жануарға арналған ветеринариялық паспортты, ауыл шаруашылығы жануарларын бірдейлендіру үшін жапсырмаларды (чиптерді)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000000"/>
          <w:sz w:val="28"/>
        </w:rPr>
        <w:t xml:space="preserve">36-бап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"36-бап. Қазақстан Республикасының ветеринария саласындағы </w:t>
      </w:r>
      <w:r>
        <w:br/>
      </w:r>
      <w:r>
        <w:rPr>
          <w:rFonts w:ascii="Times New Roman"/>
          <w:b w:val="false"/>
          <w:i w:val="false"/>
          <w:color w:val="000000"/>
          <w:sz w:val="28"/>
        </w:rPr>
        <w:t xml:space="preserve">
               заңнамасын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 бұзу Қазақстан Республикасының заңдарына сәйкес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"Жеке кәсіпкерлік туралы" 2006 жылғы 31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2006 ж., N 3, 21-құжат; N 16, 99-құжат; N 23, 141-құжат; 2007 ж., N 2, 18-құжат; N 3, 20-құжат; N 17, 136-құжат; 2008 ж., N 13-14, 57, 58-құжаттар; N 15-16, 60-құжат; N 23, 114-құжат; N 24, 128, 129-құжаттар; 2009 ж., N 2-3, 18,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12 маусымда "Егемен Қазақстан" және "Казахстанская правда" газеттерінде жарияланған "Қазақстан Республикасының кейбір заңнамалық актілеріне тұрғын үй-коммуналдық сала мәселелері бойынша өзгерістер мен толықтырулар енгізу туралы" 2009 жылғы 8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Заңға қосымшаның </w:t>
      </w:r>
      <w:r>
        <w:rPr>
          <w:rFonts w:ascii="Times New Roman"/>
          <w:b w:val="false"/>
          <w:i w:val="false"/>
          <w:color w:val="000000"/>
          <w:sz w:val="28"/>
        </w:rPr>
        <w:t xml:space="preserve">7-тармағының </w:t>
      </w:r>
      <w:r>
        <w:rPr>
          <w:rFonts w:ascii="Times New Roman"/>
          <w:b w:val="false"/>
          <w:i w:val="false"/>
          <w:color w:val="000000"/>
          <w:sz w:val="28"/>
        </w:rPr>
        <w:t xml:space="preserve">1) тармақшасы мынадай редакцияда жазылсын: </w:t>
      </w:r>
      <w:r>
        <w:br/>
      </w:r>
      <w:r>
        <w:rPr>
          <w:rFonts w:ascii="Times New Roman"/>
          <w:b w:val="false"/>
          <w:i w:val="false"/>
          <w:color w:val="000000"/>
          <w:sz w:val="28"/>
        </w:rPr>
        <w:t xml:space="preserve">
      "1) ветеринариялық-санитариялық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"Тамақ өнімдерінің қауіпсіздігі туралы" 2007 жылғы 21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17, 133-құжат): </w:t>
      </w:r>
      <w:r>
        <w:br/>
      </w:r>
      <w:r>
        <w:rPr>
          <w:rFonts w:ascii="Times New Roman"/>
          <w:b w:val="false"/>
          <w:i w:val="false"/>
          <w:color w:val="000000"/>
          <w:sz w:val="28"/>
        </w:rPr>
        <w:t xml:space="preserve">
      бүкіл мәтін бойынша "ветеринарлық қадағалануға", "ветеринарлық қадағалауды" деген сөздер "ветеринариялық-санитариялық бақылануға", "ветеринариялық-санитариялық бақылауды"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2010 жылғы 1 қаңтардан бастап қолданысқа енгізілетін 1-баптың 5-тармағы 10) тармақшасының төртінші және алтыншы абзацтарын, 11) тармақшасының сегізінші - он тоғызыншы, отыз екінші - қырық бірінші абзацтарын, 12) тармақшасының алтыншы - он жетінші абзацтарын қоспағанда, алғашқы ресми жарияланған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