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87ce4" w14:textId="f787c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сот төрелігі жүйесін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31 қазандағы № 378-V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Парламентiнiң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22-баптың</w:t>
      </w:r>
      <w:r>
        <w:rPr>
          <w:rFonts w:ascii="Times New Roman"/>
          <w:b w:val="false"/>
          <w:i w:val="false"/>
          <w:color w:val="000000"/>
          <w:sz w:val="28"/>
        </w:rPr>
        <w:t xml:space="preserve"> 3-тармағындағы «қорғаншылық және қамқоршылық органы» деген сөздер «сот» деген сөзбен ауыстырылсын.</w:t>
      </w:r>
      <w:r>
        <w:br/>
      </w:r>
      <w:r>
        <w:rPr>
          <w:rFonts w:ascii="Times New Roman"/>
          <w:b w:val="false"/>
          <w:i w:val="false"/>
          <w:color w:val="000000"/>
          <w:sz w:val="28"/>
        </w:rPr>
        <w:t>
</w:t>
      </w:r>
      <w:r>
        <w:rPr>
          <w:rFonts w:ascii="Times New Roman"/>
          <w:b w:val="false"/>
          <w:i w:val="false"/>
          <w:color w:val="000000"/>
          <w:sz w:val="28"/>
        </w:rPr>
        <w:t>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w:t>
      </w:r>
      <w:r>
        <w:br/>
      </w:r>
      <w:r>
        <w:rPr>
          <w:rFonts w:ascii="Times New Roman"/>
          <w:b w:val="false"/>
          <w:i w:val="false"/>
          <w:color w:val="000000"/>
          <w:sz w:val="28"/>
        </w:rPr>
        <w:t>
</w:t>
      </w:r>
      <w:r>
        <w:rPr>
          <w:rFonts w:ascii="Times New Roman"/>
          <w:b w:val="false"/>
          <w:i w:val="false"/>
          <w:color w:val="000000"/>
          <w:sz w:val="28"/>
        </w:rPr>
        <w:t>
      148-баптың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Жердi пайдалану мен қорғауға мемлекеттiк бақылауды жүзеге асыратын лауазымды адамдардың шешiмдерiне, әрекеттерiне (әрекетсіздігіне) және әрекеттiң жасалуына (шешiмдердiң қабылдануына) негiз болған ақпаратқа жоғары тұрған лауазымды адамға және сотқа шағым жасалуы мүмкiн.</w:t>
      </w:r>
      <w:r>
        <w:br/>
      </w:r>
      <w:r>
        <w:rPr>
          <w:rFonts w:ascii="Times New Roman"/>
          <w:b w:val="false"/>
          <w:i w:val="false"/>
          <w:color w:val="000000"/>
          <w:sz w:val="28"/>
        </w:rPr>
        <w:t>
</w:t>
      </w:r>
      <w:r>
        <w:rPr>
          <w:rFonts w:ascii="Times New Roman"/>
          <w:b w:val="false"/>
          <w:i w:val="false"/>
          <w:color w:val="000000"/>
          <w:sz w:val="28"/>
        </w:rPr>
        <w:t>
      Жоғары тұрған лауазымды адамға шағым жасалғаннан кейін жердi пайдалану мен қорғауға мемлекеттiк бақылауды жүзеге асыратын лауазымды адамдардың шешiмдерiне, әрекеттерiне (әрекетсіздігіне) және әрекеттердiң жасалуына (шешiмдердiң қабылдануына) негiз болған ақпаратқа арыз сотқа берiледi.».</w:t>
      </w:r>
      <w:r>
        <w:br/>
      </w:r>
      <w:r>
        <w:rPr>
          <w:rFonts w:ascii="Times New Roman"/>
          <w:b w:val="false"/>
          <w:i w:val="false"/>
          <w:color w:val="000000"/>
          <w:sz w:val="28"/>
        </w:rPr>
        <w:t>
</w:t>
      </w:r>
      <w:r>
        <w:rPr>
          <w:rFonts w:ascii="Times New Roman"/>
          <w:b w:val="false"/>
          <w:i w:val="false"/>
          <w:color w:val="000000"/>
          <w:sz w:val="28"/>
        </w:rPr>
        <w:t>
      3.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19-І, 19-ІІ, 96-құжат; № 21, 122-құжат; № 23, 143-құжат; № 24, 145-құжат; 2015 ж., № 8, 42-құжат; № 11, 57-құжат):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116-баптың</w:t>
      </w:r>
      <w:r>
        <w:rPr>
          <w:rFonts w:ascii="Times New Roman"/>
          <w:b w:val="false"/>
          <w:i w:val="false"/>
          <w:color w:val="000000"/>
          <w:sz w:val="28"/>
        </w:rPr>
        <w:t xml:space="preserve"> 5-тармағындағы «немесе» деген сөз «және» деген сөзбен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126-бап</w:t>
      </w:r>
      <w:r>
        <w:rPr>
          <w:rFonts w:ascii="Times New Roman"/>
          <w:b w:val="false"/>
          <w:i w:val="false"/>
          <w:color w:val="000000"/>
          <w:sz w:val="28"/>
        </w:rPr>
        <w:t xml:space="preserve"> мынадай редакцияда жазылсын:</w:t>
      </w:r>
    </w:p>
    <w:bookmarkEnd w:id="0"/>
    <w:bookmarkStart w:name="z11" w:id="1"/>
    <w:p>
      <w:pPr>
        <w:spacing w:after="0"/>
        <w:ind w:left="0"/>
        <w:jc w:val="both"/>
      </w:pPr>
      <w:r>
        <w:rPr>
          <w:rFonts w:ascii="Times New Roman"/>
          <w:b w:val="false"/>
          <w:i w:val="false"/>
          <w:color w:val="000000"/>
          <w:sz w:val="28"/>
        </w:rPr>
        <w:t>
      </w:t>
      </w:r>
      <w:r>
        <w:rPr>
          <w:rFonts w:ascii="Times New Roman"/>
          <w:b/>
          <w:i w:val="false"/>
          <w:color w:val="000000"/>
          <w:sz w:val="28"/>
        </w:rPr>
        <w:t>«126-бап. Мемлекеттiк экологиялық бақылауды жүзеге</w:t>
      </w:r>
      <w:r>
        <w:br/>
      </w:r>
      <w:r>
        <w:rPr>
          <w:rFonts w:ascii="Times New Roman"/>
          <w:b w:val="false"/>
          <w:i w:val="false"/>
          <w:color w:val="000000"/>
          <w:sz w:val="28"/>
        </w:rPr>
        <w:t>
</w:t>
      </w:r>
      <w:r>
        <w:rPr>
          <w:rFonts w:ascii="Times New Roman"/>
          <w:b/>
          <w:i w:val="false"/>
          <w:color w:val="000000"/>
          <w:sz w:val="28"/>
        </w:rPr>
        <w:t>                асыратын лауазымды адамдардың шешiмдерiне,</w:t>
      </w:r>
      <w:r>
        <w:br/>
      </w:r>
      <w:r>
        <w:rPr>
          <w:rFonts w:ascii="Times New Roman"/>
          <w:b w:val="false"/>
          <w:i w:val="false"/>
          <w:color w:val="000000"/>
          <w:sz w:val="28"/>
        </w:rPr>
        <w:t>
</w:t>
      </w:r>
      <w:r>
        <w:rPr>
          <w:rFonts w:ascii="Times New Roman"/>
          <w:b/>
          <w:i w:val="false"/>
          <w:color w:val="000000"/>
          <w:sz w:val="28"/>
        </w:rPr>
        <w:t>                әрекеттерiне (әрекетсiздiгiне) шағым жасау</w:t>
      </w:r>
      <w:r>
        <w:br/>
      </w:r>
      <w:r>
        <w:rPr>
          <w:rFonts w:ascii="Times New Roman"/>
          <w:b w:val="false"/>
          <w:i w:val="false"/>
          <w:color w:val="000000"/>
          <w:sz w:val="28"/>
        </w:rPr>
        <w:t>
</w:t>
      </w:r>
      <w:r>
        <w:rPr>
          <w:rFonts w:ascii="Times New Roman"/>
          <w:b/>
          <w:i w:val="false"/>
          <w:color w:val="000000"/>
          <w:sz w:val="28"/>
        </w:rPr>
        <w:t>                тәртiбi</w:t>
      </w:r>
    </w:p>
    <w:bookmarkEnd w:id="1"/>
    <w:bookmarkStart w:name="z12" w:id="2"/>
    <w:p>
      <w:pPr>
        <w:spacing w:after="0"/>
        <w:ind w:left="0"/>
        <w:jc w:val="both"/>
      </w:pPr>
      <w:r>
        <w:rPr>
          <w:rFonts w:ascii="Times New Roman"/>
          <w:b w:val="false"/>
          <w:i w:val="false"/>
          <w:color w:val="000000"/>
          <w:sz w:val="28"/>
        </w:rPr>
        <w:t>
      Мемлекеттiк экологиялық бақылауды жүзеге асыратын лауазымды адамдардың шешiмдерiне, әрекеттерiне (әрекетсiздiгiне) Қазақстан Республикасының заңнамалық актiлерiнде көзделген тәртiппен жоғары тұрған мемлекеттiк органға және (немесе) лауазымды адамға және сотқа шағым жасалуы мүмкін.</w:t>
      </w:r>
      <w:r>
        <w:br/>
      </w:r>
      <w:r>
        <w:rPr>
          <w:rFonts w:ascii="Times New Roman"/>
          <w:b w:val="false"/>
          <w:i w:val="false"/>
          <w:color w:val="000000"/>
          <w:sz w:val="28"/>
        </w:rPr>
        <w:t>
</w:t>
      </w:r>
      <w:r>
        <w:rPr>
          <w:rFonts w:ascii="Times New Roman"/>
          <w:b w:val="false"/>
          <w:i w:val="false"/>
          <w:color w:val="000000"/>
          <w:sz w:val="28"/>
        </w:rPr>
        <w:t>
      Мемлекеттiк экологиялық бақылауды жүзеге асыратын лауазымды адамдардың шешiмдерiне, әрекеттерiне (әрекетсiздiгiне) арыз оларға жоғары тұрған мемлекеттік органға немесе лауазымды адамға шағым жасалғаннан кейін сотқа беріледі.»;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167-баптың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Экологиялық ақпарат беруден бас тартуға, оны бермеуге, толық емес немесе анық емес экологиялық ақпарат беруге, сондай-ақ жалпыға бірдей қолжетiмдi экологиялық ақпаратты қолжетімділігі шектеулi ақпаратқа құқыққа сыйымсыз жатқызуға жоғары тұрған мемлекеттiк органға және (немесе) лауазымды адамға және сотқа шағым жасалуы мүмкiн.</w:t>
      </w:r>
      <w:r>
        <w:br/>
      </w:r>
      <w:r>
        <w:rPr>
          <w:rFonts w:ascii="Times New Roman"/>
          <w:b w:val="false"/>
          <w:i w:val="false"/>
          <w:color w:val="000000"/>
          <w:sz w:val="28"/>
        </w:rPr>
        <w:t>
</w:t>
      </w:r>
      <w:r>
        <w:rPr>
          <w:rFonts w:ascii="Times New Roman"/>
          <w:b w:val="false"/>
          <w:i w:val="false"/>
          <w:color w:val="000000"/>
          <w:sz w:val="28"/>
        </w:rPr>
        <w:t>
      Экологиялық ақпарат беруден бас тартуға, оны бермеуге, толық емес немесе анық емес экологиялық ақпарат беруге, сондай-ақ жалпыға бірдей қолжетiмдi экологиялық ақпаратты қолжетімділігі шектеулi ақпаратқа құқыққа сыйымсыз жатқызуға арыз оларға жоғары тұрған мемлекеттік органға немесе лауазымды адамға шағым жасалғаннан кейін сотқа беріледі.».</w:t>
      </w:r>
      <w:r>
        <w:br/>
      </w:r>
      <w:r>
        <w:rPr>
          <w:rFonts w:ascii="Times New Roman"/>
          <w:b w:val="false"/>
          <w:i w:val="false"/>
          <w:color w:val="000000"/>
          <w:sz w:val="28"/>
        </w:rPr>
        <w:t>
</w:t>
      </w:r>
      <w:r>
        <w:rPr>
          <w:rFonts w:ascii="Times New Roman"/>
          <w:b w:val="false"/>
          <w:i w:val="false"/>
          <w:color w:val="000000"/>
          <w:sz w:val="28"/>
        </w:rPr>
        <w:t>
      4.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w:t>
      </w:r>
      <w:r>
        <w:br/>
      </w:r>
      <w:r>
        <w:rPr>
          <w:rFonts w:ascii="Times New Roman"/>
          <w:b w:val="false"/>
          <w:i w:val="false"/>
          <w:color w:val="000000"/>
          <w:sz w:val="28"/>
        </w:rPr>
        <w:t>
</w:t>
      </w:r>
      <w:r>
        <w:rPr>
          <w:rFonts w:ascii="Times New Roman"/>
          <w:b w:val="false"/>
          <w:i w:val="false"/>
          <w:color w:val="000000"/>
          <w:sz w:val="28"/>
        </w:rPr>
        <w:t>
      1) 156-баптың 1-тармағының </w:t>
      </w:r>
      <w:r>
        <w:rPr>
          <w:rFonts w:ascii="Times New Roman"/>
          <w:b w:val="false"/>
          <w:i w:val="false"/>
          <w:color w:val="000000"/>
          <w:sz w:val="28"/>
        </w:rPr>
        <w:t>17) тармақшасындағы</w:t>
      </w:r>
      <w:r>
        <w:rPr>
          <w:rFonts w:ascii="Times New Roman"/>
          <w:b w:val="false"/>
          <w:i w:val="false"/>
          <w:color w:val="000000"/>
          <w:sz w:val="28"/>
        </w:rPr>
        <w:t xml:space="preserve"> «түріндегі төлемдер;» деген сөздер «түріндегі;» деген сөзбен ауыстырылып, мынадай мазмұндағы сегізінші абзацпен толықтырылсын:</w:t>
      </w:r>
      <w:r>
        <w:br/>
      </w:r>
      <w:r>
        <w:rPr>
          <w:rFonts w:ascii="Times New Roman"/>
          <w:b w:val="false"/>
          <w:i w:val="false"/>
          <w:color w:val="000000"/>
          <w:sz w:val="28"/>
        </w:rPr>
        <w:t>
</w:t>
      </w:r>
      <w:r>
        <w:rPr>
          <w:rFonts w:ascii="Times New Roman"/>
          <w:b w:val="false"/>
          <w:i w:val="false"/>
          <w:color w:val="000000"/>
          <w:sz w:val="28"/>
        </w:rPr>
        <w:t>
      «зейнеткерлік жасқа толған, орнынан түскен судьяларға төленетін өмір бойы ай сайынғы қамтылым түріндегі төлемдер;»;</w:t>
      </w:r>
      <w:r>
        <w:br/>
      </w:r>
      <w:r>
        <w:rPr>
          <w:rFonts w:ascii="Times New Roman"/>
          <w:b w:val="false"/>
          <w:i w:val="false"/>
          <w:color w:val="000000"/>
          <w:sz w:val="28"/>
        </w:rPr>
        <w:t>
</w:t>
      </w:r>
      <w:r>
        <w:rPr>
          <w:rFonts w:ascii="Times New Roman"/>
          <w:b w:val="false"/>
          <w:i w:val="false"/>
          <w:color w:val="000000"/>
          <w:sz w:val="28"/>
        </w:rPr>
        <w:t>
      2) 535-баптың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сот ұйғарымдарына, шешімдеріне және қаулыларына сот актілерін кассациялық тәртіппен қайта қарау туралы өтінішхаттардан – мүліктік емес сипаттағы талап қою арызын беру кезінде алынатын мемлекеттік баж мөлшерінің, ал мүліктік сипаттағы даулар бойынша – мүліктік сипаттағы талап қою арызын беру кезінде алынатын және арыз беруші дауласатын сома негізге алына отырып есептелген мемлекеттік баж мөлшерінің 50 пайызы;»;</w:t>
      </w:r>
      <w:r>
        <w:br/>
      </w:r>
      <w:r>
        <w:rPr>
          <w:rFonts w:ascii="Times New Roman"/>
          <w:b w:val="false"/>
          <w:i w:val="false"/>
          <w:color w:val="000000"/>
          <w:sz w:val="28"/>
        </w:rPr>
        <w:t>
</w:t>
      </w:r>
      <w:r>
        <w:rPr>
          <w:rFonts w:ascii="Times New Roman"/>
          <w:b w:val="false"/>
          <w:i w:val="false"/>
          <w:color w:val="000000"/>
          <w:sz w:val="28"/>
        </w:rPr>
        <w:t>
      мынадай мазмұндағы 15) және 16)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«15) абыройды, қадір-қасиетті және іскерлік беделді түсіретін мәліметтерді таратудан келтірілген моральдық зиянды ақшалай мәнде өтеуді өндіріп алу туралы жеке тұлғалардың талап қою арыздарынан – талап қою сомасының 1 пайызы;</w:t>
      </w:r>
      <w:r>
        <w:br/>
      </w:r>
      <w:r>
        <w:rPr>
          <w:rFonts w:ascii="Times New Roman"/>
          <w:b w:val="false"/>
          <w:i w:val="false"/>
          <w:color w:val="000000"/>
          <w:sz w:val="28"/>
        </w:rPr>
        <w:t>
</w:t>
      </w:r>
      <w:r>
        <w:rPr>
          <w:rFonts w:ascii="Times New Roman"/>
          <w:b w:val="false"/>
          <w:i w:val="false"/>
          <w:color w:val="000000"/>
          <w:sz w:val="28"/>
        </w:rPr>
        <w:t>
      16) іскерлік беделді түсіретін мәліметтерді таратудан келтірілген залалды өндіріп алу туралы заңды тұлғалардың талап қою арыздарынан – талап қою сомасының 3 пайызы.»;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536-бап</w:t>
      </w:r>
      <w:r>
        <w:rPr>
          <w:rFonts w:ascii="Times New Roman"/>
          <w:b w:val="false"/>
          <w:i w:val="false"/>
          <w:color w:val="000000"/>
          <w:sz w:val="28"/>
        </w:rPr>
        <w:t xml:space="preserve"> мынадай мазмұндағы 22-1) тармақшамен толықтырылсын:</w:t>
      </w:r>
      <w:r>
        <w:br/>
      </w:r>
      <w:r>
        <w:rPr>
          <w:rFonts w:ascii="Times New Roman"/>
          <w:b w:val="false"/>
          <w:i w:val="false"/>
          <w:color w:val="000000"/>
          <w:sz w:val="28"/>
        </w:rPr>
        <w:t>
</w:t>
      </w:r>
      <w:r>
        <w:rPr>
          <w:rFonts w:ascii="Times New Roman"/>
          <w:b w:val="false"/>
          <w:i w:val="false"/>
          <w:color w:val="000000"/>
          <w:sz w:val="28"/>
        </w:rPr>
        <w:t>
      «22-1) атқарушылық жазба жасағаны үшін – 50 пайыз;»;</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541-бап</w:t>
      </w:r>
      <w:r>
        <w:rPr>
          <w:rFonts w:ascii="Times New Roman"/>
          <w:b w:val="false"/>
          <w:i w:val="false"/>
          <w:color w:val="000000"/>
          <w:sz w:val="28"/>
        </w:rPr>
        <w:t xml:space="preserve">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арыз берушілер – азаматтардың және қоғамдық бірлестіктердің сайлау құқықтарының, азаматтардың және қоғамдық бірлестіктердің республикалық референдумға қатысу құқықтарының бұзылуы туралы арыздар бойынша;»;</w:t>
      </w:r>
      <w:r>
        <w:br/>
      </w:r>
      <w:r>
        <w:rPr>
          <w:rFonts w:ascii="Times New Roman"/>
          <w:b w:val="false"/>
          <w:i w:val="false"/>
          <w:color w:val="000000"/>
          <w:sz w:val="28"/>
        </w:rPr>
        <w:t>
</w:t>
      </w:r>
      <w:r>
        <w:rPr>
          <w:rFonts w:ascii="Times New Roman"/>
          <w:b w:val="false"/>
          <w:i w:val="false"/>
          <w:color w:val="000000"/>
          <w:sz w:val="28"/>
        </w:rPr>
        <w:t>
      5) 547-баптың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тармақшасындағы «105-1-бабында» деген сөздер «106-бабының үшінші бөлігінде»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548-бапта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тармақшадағы</w:t>
      </w:r>
      <w:r>
        <w:rPr>
          <w:rFonts w:ascii="Times New Roman"/>
          <w:b w:val="false"/>
          <w:i w:val="false"/>
          <w:color w:val="000000"/>
          <w:sz w:val="28"/>
        </w:rPr>
        <w:t xml:space="preserve"> «немесе аралық сотқа»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іс бірінші және апелляциялық сатылардағы соттарда тараптардың татуласу келісімімен, дауды (жанжалды) медиация тәртібімен реттеу туралы келісіммен немесе дауды партисипативтік рәсім тәртібімен реттеу туралы келісіммен аяқталған жағдайда – толық көлемде, кассациялық сатыдағы сотта – сот актісін кассациялық тәртіппен қайта қарау туралы өтінішхат берген кезде төленген соманың 50 пайызы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сот актісін кассациялық тәртіппен қайта қарау туралы кассациялық шағым немесе өтінішхат қайтарылған;»;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2) тармақшасындағы «азайтқан жағдайларда, қайтарылмайды.» деген сөздер «азайтқан;» деген сөзбен ауыстырылып,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сот бұйрығы күшін жойған жағдайларда, қайтарылмайды.».</w:t>
      </w:r>
      <w:r>
        <w:br/>
      </w:r>
      <w:r>
        <w:rPr>
          <w:rFonts w:ascii="Times New Roman"/>
          <w:b w:val="false"/>
          <w:i w:val="false"/>
          <w:color w:val="000000"/>
          <w:sz w:val="28"/>
        </w:rPr>
        <w:t>
</w:t>
      </w:r>
      <w:r>
        <w:rPr>
          <w:rFonts w:ascii="Times New Roman"/>
          <w:b w:val="false"/>
          <w:i w:val="false"/>
          <w:color w:val="000000"/>
          <w:sz w:val="28"/>
        </w:rPr>
        <w:t>
      5.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w:t>
      </w:r>
      <w:r>
        <w:br/>
      </w:r>
      <w:r>
        <w:rPr>
          <w:rFonts w:ascii="Times New Roman"/>
          <w:b w:val="false"/>
          <w:i w:val="false"/>
          <w:color w:val="000000"/>
          <w:sz w:val="28"/>
        </w:rPr>
        <w:t>
</w:t>
      </w:r>
      <w:r>
        <w:rPr>
          <w:rFonts w:ascii="Times New Roman"/>
          <w:b w:val="false"/>
          <w:i w:val="false"/>
          <w:color w:val="000000"/>
          <w:sz w:val="28"/>
        </w:rPr>
        <w:t>
      1) 107-баптың </w:t>
      </w:r>
      <w:r>
        <w:rPr>
          <w:rFonts w:ascii="Times New Roman"/>
          <w:b w:val="false"/>
          <w:i w:val="false"/>
          <w:color w:val="000000"/>
          <w:sz w:val="28"/>
        </w:rPr>
        <w:t>4-тармағындағы</w:t>
      </w:r>
      <w:r>
        <w:rPr>
          <w:rFonts w:ascii="Times New Roman"/>
          <w:b w:val="false"/>
          <w:i w:val="false"/>
          <w:color w:val="000000"/>
          <w:sz w:val="28"/>
        </w:rPr>
        <w:t xml:space="preserve"> «бес күн мерзімде» деген сөздер «бес жұмыс күні ішінде»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125-баптың </w:t>
      </w:r>
      <w:r>
        <w:rPr>
          <w:rFonts w:ascii="Times New Roman"/>
          <w:b w:val="false"/>
          <w:i w:val="false"/>
          <w:color w:val="000000"/>
          <w:sz w:val="28"/>
        </w:rPr>
        <w:t>9-тармағының</w:t>
      </w:r>
      <w:r>
        <w:rPr>
          <w:rFonts w:ascii="Times New Roman"/>
          <w:b w:val="false"/>
          <w:i w:val="false"/>
          <w:color w:val="000000"/>
          <w:sz w:val="28"/>
        </w:rPr>
        <w:t xml:space="preserve"> екінші сөйлемі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«Ауруханада жату мерзімін алты айдан астам уақытқа ұзарту ауруханаға мәжбүрлеп жатқызу және емдеу мерзімін ұзарту қажеттілігі туралы психиатриялық стационардың өтініші негізінде сот шешімі бойынша жүргізіледі, оған психиатр-дәрігерлер комиссиясының қорытындысы қоса беріледі.».</w:t>
      </w:r>
      <w:r>
        <w:br/>
      </w:r>
      <w:r>
        <w:rPr>
          <w:rFonts w:ascii="Times New Roman"/>
          <w:b w:val="false"/>
          <w:i w:val="false"/>
          <w:color w:val="000000"/>
          <w:sz w:val="28"/>
        </w:rPr>
        <w:t>
</w:t>
      </w:r>
      <w:r>
        <w:rPr>
          <w:rFonts w:ascii="Times New Roman"/>
          <w:b w:val="false"/>
          <w:i w:val="false"/>
          <w:color w:val="000000"/>
          <w:sz w:val="28"/>
        </w:rPr>
        <w:t>
      6.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 19-І, 19-ІІ, 94, 96-құжаттар; № 21, 122, 123-құжаттар; № 23, 143-құжат; 2015 ж., № 8, 42-құжат; № 11, 52-құжат; № 15, 78-құжат):</w:t>
      </w:r>
      <w:r>
        <w:br/>
      </w:r>
      <w:r>
        <w:rPr>
          <w:rFonts w:ascii="Times New Roman"/>
          <w:b w:val="false"/>
          <w:i w:val="false"/>
          <w:color w:val="000000"/>
          <w:sz w:val="28"/>
        </w:rPr>
        <w:t>
</w:t>
      </w:r>
      <w:r>
        <w:rPr>
          <w:rFonts w:ascii="Times New Roman"/>
          <w:b w:val="false"/>
          <w:i w:val="false"/>
          <w:color w:val="000000"/>
          <w:sz w:val="28"/>
        </w:rPr>
        <w:t>
      1) мазмұнында </w:t>
      </w:r>
      <w:r>
        <w:rPr>
          <w:rFonts w:ascii="Times New Roman"/>
          <w:b w:val="false"/>
          <w:i w:val="false"/>
          <w:color w:val="000000"/>
          <w:sz w:val="28"/>
        </w:rPr>
        <w:t>182-баптың</w:t>
      </w:r>
      <w:r>
        <w:rPr>
          <w:rFonts w:ascii="Times New Roman"/>
          <w:b w:val="false"/>
          <w:i w:val="false"/>
          <w:color w:val="000000"/>
          <w:sz w:val="28"/>
        </w:rPr>
        <w:t xml:space="preserve"> тақырыбындағы «және (немесе)» деген сөздер «немесе» деген сөзбен ауыстырылсын;</w:t>
      </w:r>
      <w:r>
        <w:br/>
      </w:r>
      <w:r>
        <w:rPr>
          <w:rFonts w:ascii="Times New Roman"/>
          <w:b w:val="false"/>
          <w:i w:val="false"/>
          <w:color w:val="000000"/>
          <w:sz w:val="28"/>
        </w:rPr>
        <w:t>
</w:t>
      </w:r>
      <w:r>
        <w:rPr>
          <w:rFonts w:ascii="Times New Roman"/>
          <w:b w:val="false"/>
          <w:i w:val="false"/>
          <w:color w:val="000000"/>
          <w:sz w:val="28"/>
        </w:rPr>
        <w:t>
      2) 174-баптың </w:t>
      </w:r>
      <w:r>
        <w:rPr>
          <w:rFonts w:ascii="Times New Roman"/>
          <w:b w:val="false"/>
          <w:i w:val="false"/>
          <w:color w:val="000000"/>
          <w:sz w:val="28"/>
        </w:rPr>
        <w:t>2-тармағы</w:t>
      </w:r>
      <w:r>
        <w:rPr>
          <w:rFonts w:ascii="Times New Roman"/>
          <w:b w:val="false"/>
          <w:i w:val="false"/>
          <w:color w:val="000000"/>
          <w:sz w:val="28"/>
        </w:rPr>
        <w:t xml:space="preserve"> «сәйкес» деген сөзден кейін «осы баптың 1-тармағында көзделген талаптарды сақтағаннан кейін»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180-баптың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Шағымды қарау мерзімі мемлекеттік органдарға, сондай-ақ шет мемлекеттердің тиісті органдарына және өзге де ұйымдарға мұндай органдардың құзыретіндегі мәселелер бойынша сұрау салулар жіберілген жағдайда жауаптарды алған датаға дейін тоқтатыла тұрады.»;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182-баптың</w:t>
      </w:r>
      <w:r>
        <w:rPr>
          <w:rFonts w:ascii="Times New Roman"/>
          <w:b w:val="false"/>
          <w:i w:val="false"/>
          <w:color w:val="000000"/>
          <w:sz w:val="28"/>
        </w:rPr>
        <w:t xml:space="preserve"> тақырыбындағы және </w:t>
      </w:r>
      <w:r>
        <w:rPr>
          <w:rFonts w:ascii="Times New Roman"/>
          <w:b w:val="false"/>
          <w:i w:val="false"/>
          <w:color w:val="000000"/>
          <w:sz w:val="28"/>
        </w:rPr>
        <w:t>1-тармағындағы</w:t>
      </w:r>
      <w:r>
        <w:rPr>
          <w:rFonts w:ascii="Times New Roman"/>
          <w:b w:val="false"/>
          <w:i w:val="false"/>
          <w:color w:val="000000"/>
          <w:sz w:val="28"/>
        </w:rPr>
        <w:t xml:space="preserve"> «және (немесе)» деген сөздер «немесе» деген сөзбен ауыстырылсын.</w:t>
      </w:r>
      <w:r>
        <w:br/>
      </w:r>
      <w:r>
        <w:rPr>
          <w:rFonts w:ascii="Times New Roman"/>
          <w:b w:val="false"/>
          <w:i w:val="false"/>
          <w:color w:val="000000"/>
          <w:sz w:val="28"/>
        </w:rPr>
        <w:t>
</w:t>
      </w:r>
      <w:r>
        <w:rPr>
          <w:rFonts w:ascii="Times New Roman"/>
          <w:b w:val="false"/>
          <w:i w:val="false"/>
          <w:color w:val="000000"/>
          <w:sz w:val="28"/>
        </w:rPr>
        <w:t>
      7.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 21-22, 124-құжат; 2013 ж., № 1, 3-құжат; № 2, 13-құжат; № 9, 51-құжат; № 10-11, 56-құжат; № 14, 72-құжат; 2014 ж., № 1, 9-құжат; № 6, 28-құжат; № 14, 84-құжат; № 19-I, 19-II, 94, 96-құжаттар; № 21, 122-құжат; № 22, 128-құжат; 2015 ж., № 10, 50-құжат):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88-баптың</w:t>
      </w:r>
      <w:r>
        <w:rPr>
          <w:rFonts w:ascii="Times New Roman"/>
          <w:b w:val="false"/>
          <w:i w:val="false"/>
          <w:color w:val="000000"/>
          <w:sz w:val="28"/>
        </w:rPr>
        <w:t xml:space="preserve"> екінші бөлігіндегі «күн» деген сөз «жұмыс күні»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15-І, 15-ІІ, 88-құжат; № 19-І, 19-ІІ, 96-құжат; № 21, 122-құжат):</w:t>
      </w:r>
      <w:r>
        <w:br/>
      </w:r>
      <w:r>
        <w:rPr>
          <w:rFonts w:ascii="Times New Roman"/>
          <w:b w:val="false"/>
          <w:i w:val="false"/>
          <w:color w:val="000000"/>
          <w:sz w:val="28"/>
        </w:rPr>
        <w:t>
</w:t>
      </w: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мынадай мазмұндағы 347-1 және 348-1-баптардың тақырыптарымен толықтырылсын:</w:t>
      </w:r>
      <w:r>
        <w:br/>
      </w:r>
      <w:r>
        <w:rPr>
          <w:rFonts w:ascii="Times New Roman"/>
          <w:b w:val="false"/>
          <w:i w:val="false"/>
          <w:color w:val="000000"/>
          <w:sz w:val="28"/>
        </w:rPr>
        <w:t>
</w:t>
      </w:r>
      <w:r>
        <w:rPr>
          <w:rFonts w:ascii="Times New Roman"/>
          <w:b w:val="false"/>
          <w:i w:val="false"/>
          <w:color w:val="000000"/>
          <w:sz w:val="28"/>
        </w:rPr>
        <w:t>
      «347-1-бап. Басты сот талқылауын аудио-, бейнетүсіру құралдарымен түсіріп алу»;</w:t>
      </w:r>
      <w:r>
        <w:br/>
      </w:r>
      <w:r>
        <w:rPr>
          <w:rFonts w:ascii="Times New Roman"/>
          <w:b w:val="false"/>
          <w:i w:val="false"/>
          <w:color w:val="000000"/>
          <w:sz w:val="28"/>
        </w:rPr>
        <w:t>
</w:t>
      </w:r>
      <w:r>
        <w:rPr>
          <w:rFonts w:ascii="Times New Roman"/>
          <w:b w:val="false"/>
          <w:i w:val="false"/>
          <w:color w:val="000000"/>
          <w:sz w:val="28"/>
        </w:rPr>
        <w:t>
      «348-1-бап. Басты сот талқылауының аудио-, бейнежазбасына және қысқаша хаттамасына ескертулер»;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«8-бөлім. Соттың үкімдері мен қаулыларын апелляциялық тәртіппен қайта қарау»;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50-тараудың</w:t>
      </w:r>
      <w:r>
        <w:rPr>
          <w:rFonts w:ascii="Times New Roman"/>
          <w:b w:val="false"/>
          <w:i w:val="false"/>
          <w:color w:val="000000"/>
          <w:sz w:val="28"/>
        </w:rPr>
        <w:t xml:space="preserve"> және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469-баптардың</w:t>
      </w:r>
      <w:r>
        <w:rPr>
          <w:rFonts w:ascii="Times New Roman"/>
          <w:b w:val="false"/>
          <w:i w:val="false"/>
          <w:color w:val="000000"/>
          <w:sz w:val="28"/>
        </w:rPr>
        <w:t xml:space="preserve"> тақырыптары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484</w:t>
      </w:r>
      <w:r>
        <w:rPr>
          <w:rFonts w:ascii="Times New Roman"/>
          <w:b w:val="false"/>
          <w:i w:val="false"/>
          <w:color w:val="000000"/>
          <w:sz w:val="28"/>
        </w:rPr>
        <w:t>, </w:t>
      </w:r>
      <w:r>
        <w:rPr>
          <w:rFonts w:ascii="Times New Roman"/>
          <w:b w:val="false"/>
          <w:i w:val="false"/>
          <w:color w:val="000000"/>
          <w:sz w:val="28"/>
        </w:rPr>
        <w:t>485</w:t>
      </w:r>
      <w:r>
        <w:rPr>
          <w:rFonts w:ascii="Times New Roman"/>
          <w:b w:val="false"/>
          <w:i w:val="false"/>
          <w:color w:val="000000"/>
          <w:sz w:val="28"/>
        </w:rPr>
        <w:t>, </w:t>
      </w:r>
      <w:r>
        <w:rPr>
          <w:rFonts w:ascii="Times New Roman"/>
          <w:b w:val="false"/>
          <w:i w:val="false"/>
          <w:color w:val="000000"/>
          <w:sz w:val="28"/>
        </w:rPr>
        <w:t>486</w:t>
      </w:r>
      <w:r>
        <w:rPr>
          <w:rFonts w:ascii="Times New Roman"/>
          <w:b w:val="false"/>
          <w:i w:val="false"/>
          <w:color w:val="000000"/>
          <w:sz w:val="28"/>
        </w:rPr>
        <w:t>, </w:t>
      </w:r>
      <w:r>
        <w:rPr>
          <w:rFonts w:ascii="Times New Roman"/>
          <w:b w:val="false"/>
          <w:i w:val="false"/>
          <w:color w:val="000000"/>
          <w:sz w:val="28"/>
        </w:rPr>
        <w:t>487</w:t>
      </w:r>
      <w:r>
        <w:rPr>
          <w:rFonts w:ascii="Times New Roman"/>
          <w:b w:val="false"/>
          <w:i w:val="false"/>
          <w:color w:val="000000"/>
          <w:sz w:val="28"/>
        </w:rPr>
        <w:t>, </w:t>
      </w:r>
      <w:r>
        <w:rPr>
          <w:rFonts w:ascii="Times New Roman"/>
          <w:b w:val="false"/>
          <w:i w:val="false"/>
          <w:color w:val="000000"/>
          <w:sz w:val="28"/>
        </w:rPr>
        <w:t>491</w:t>
      </w:r>
      <w:r>
        <w:rPr>
          <w:rFonts w:ascii="Times New Roman"/>
          <w:b w:val="false"/>
          <w:i w:val="false"/>
          <w:color w:val="000000"/>
          <w:sz w:val="28"/>
        </w:rPr>
        <w:t>, </w:t>
      </w:r>
      <w:r>
        <w:rPr>
          <w:rFonts w:ascii="Times New Roman"/>
          <w:b w:val="false"/>
          <w:i w:val="false"/>
          <w:color w:val="000000"/>
          <w:sz w:val="28"/>
        </w:rPr>
        <w:t>492</w:t>
      </w:r>
      <w:r>
        <w:rPr>
          <w:rFonts w:ascii="Times New Roman"/>
          <w:b w:val="false"/>
          <w:i w:val="false"/>
          <w:color w:val="000000"/>
          <w:sz w:val="28"/>
        </w:rPr>
        <w:t>, </w:t>
      </w:r>
      <w:r>
        <w:rPr>
          <w:rFonts w:ascii="Times New Roman"/>
          <w:b w:val="false"/>
          <w:i w:val="false"/>
          <w:color w:val="000000"/>
          <w:sz w:val="28"/>
        </w:rPr>
        <w:t>494</w:t>
      </w:r>
      <w:r>
        <w:rPr>
          <w:rFonts w:ascii="Times New Roman"/>
          <w:b w:val="false"/>
          <w:i w:val="false"/>
          <w:color w:val="000000"/>
          <w:sz w:val="28"/>
        </w:rPr>
        <w:t>, </w:t>
      </w:r>
      <w:r>
        <w:rPr>
          <w:rFonts w:ascii="Times New Roman"/>
          <w:b w:val="false"/>
          <w:i w:val="false"/>
          <w:color w:val="000000"/>
          <w:sz w:val="28"/>
        </w:rPr>
        <w:t>495</w:t>
      </w:r>
      <w:r>
        <w:rPr>
          <w:rFonts w:ascii="Times New Roman"/>
          <w:b w:val="false"/>
          <w:i w:val="false"/>
          <w:color w:val="000000"/>
          <w:sz w:val="28"/>
        </w:rPr>
        <w:t>, </w:t>
      </w:r>
      <w:r>
        <w:rPr>
          <w:rFonts w:ascii="Times New Roman"/>
          <w:b w:val="false"/>
          <w:i w:val="false"/>
          <w:color w:val="000000"/>
          <w:sz w:val="28"/>
        </w:rPr>
        <w:t>496</w:t>
      </w:r>
      <w:r>
        <w:rPr>
          <w:rFonts w:ascii="Times New Roman"/>
          <w:b w:val="false"/>
          <w:i w:val="false"/>
          <w:color w:val="000000"/>
          <w:sz w:val="28"/>
        </w:rPr>
        <w:t>, </w:t>
      </w:r>
      <w:r>
        <w:rPr>
          <w:rFonts w:ascii="Times New Roman"/>
          <w:b w:val="false"/>
          <w:i w:val="false"/>
          <w:color w:val="000000"/>
          <w:sz w:val="28"/>
        </w:rPr>
        <w:t>665</w:t>
      </w:r>
      <w:r>
        <w:rPr>
          <w:rFonts w:ascii="Times New Roman"/>
          <w:b w:val="false"/>
          <w:i w:val="false"/>
          <w:color w:val="000000"/>
          <w:sz w:val="28"/>
        </w:rPr>
        <w:t xml:space="preserve"> және </w:t>
      </w:r>
      <w:r>
        <w:rPr>
          <w:rFonts w:ascii="Times New Roman"/>
          <w:b w:val="false"/>
          <w:i w:val="false"/>
          <w:color w:val="000000"/>
          <w:sz w:val="28"/>
        </w:rPr>
        <w:t>666-баптардың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«484-бап. Кассациялық тәртіппен қайта қаралуы мүмкін сот актілері</w:t>
      </w:r>
      <w:r>
        <w:br/>
      </w:r>
      <w:r>
        <w:rPr>
          <w:rFonts w:ascii="Times New Roman"/>
          <w:b w:val="false"/>
          <w:i w:val="false"/>
          <w:color w:val="000000"/>
          <w:sz w:val="28"/>
        </w:rPr>
        <w:t>
</w:t>
      </w:r>
      <w:r>
        <w:rPr>
          <w:rFonts w:ascii="Times New Roman"/>
          <w:b w:val="false"/>
          <w:i w:val="false"/>
          <w:color w:val="000000"/>
          <w:sz w:val="28"/>
        </w:rPr>
        <w:t>
      485-бап. Заңды күшіне енген сот үкімдері мен қаулыларын кассациялық тәртіппен қайта қарау негіздері</w:t>
      </w:r>
      <w:r>
        <w:br/>
      </w:r>
      <w:r>
        <w:rPr>
          <w:rFonts w:ascii="Times New Roman"/>
          <w:b w:val="false"/>
          <w:i w:val="false"/>
          <w:color w:val="000000"/>
          <w:sz w:val="28"/>
        </w:rPr>
        <w:t>
</w:t>
      </w:r>
      <w:r>
        <w:rPr>
          <w:rFonts w:ascii="Times New Roman"/>
          <w:b w:val="false"/>
          <w:i w:val="false"/>
          <w:color w:val="000000"/>
          <w:sz w:val="28"/>
        </w:rPr>
        <w:t>
      486-бап. Заңды күшіне енген сот актілеріне өтінішхат беруге, ұсыну енгізуге, наразылық келтіруге құқығы бар адамдар</w:t>
      </w:r>
      <w:r>
        <w:br/>
      </w:r>
      <w:r>
        <w:rPr>
          <w:rFonts w:ascii="Times New Roman"/>
          <w:b w:val="false"/>
          <w:i w:val="false"/>
          <w:color w:val="000000"/>
          <w:sz w:val="28"/>
        </w:rPr>
        <w:t>
</w:t>
      </w:r>
      <w:r>
        <w:rPr>
          <w:rFonts w:ascii="Times New Roman"/>
          <w:b w:val="false"/>
          <w:i w:val="false"/>
          <w:color w:val="000000"/>
          <w:sz w:val="28"/>
        </w:rPr>
        <w:t>
      487-бап. Заңды күшіне енген сот актілеріне кассациялық тәртіппен шағым жасау мерзімдері»;</w:t>
      </w:r>
      <w:r>
        <w:br/>
      </w:r>
      <w:r>
        <w:rPr>
          <w:rFonts w:ascii="Times New Roman"/>
          <w:b w:val="false"/>
          <w:i w:val="false"/>
          <w:color w:val="000000"/>
          <w:sz w:val="28"/>
        </w:rPr>
        <w:t>
</w:t>
      </w:r>
      <w:r>
        <w:rPr>
          <w:rFonts w:ascii="Times New Roman"/>
          <w:b w:val="false"/>
          <w:i w:val="false"/>
          <w:color w:val="000000"/>
          <w:sz w:val="28"/>
        </w:rPr>
        <w:t>
      «491-бап. Өтінішхатты алдын ала қарау нәтижелерi бойынша қабылданатын шешімдер</w:t>
      </w:r>
      <w:r>
        <w:br/>
      </w:r>
      <w:r>
        <w:rPr>
          <w:rFonts w:ascii="Times New Roman"/>
          <w:b w:val="false"/>
          <w:i w:val="false"/>
          <w:color w:val="000000"/>
          <w:sz w:val="28"/>
        </w:rPr>
        <w:t>
</w:t>
      </w:r>
      <w:r>
        <w:rPr>
          <w:rFonts w:ascii="Times New Roman"/>
          <w:b w:val="false"/>
          <w:i w:val="false"/>
          <w:color w:val="000000"/>
          <w:sz w:val="28"/>
        </w:rPr>
        <w:t>
      492-бап. Кассациялық сатыдағы сот отырысын тағайындау»;</w:t>
      </w:r>
      <w:r>
        <w:br/>
      </w:r>
      <w:r>
        <w:rPr>
          <w:rFonts w:ascii="Times New Roman"/>
          <w:b w:val="false"/>
          <w:i w:val="false"/>
          <w:color w:val="000000"/>
          <w:sz w:val="28"/>
        </w:rPr>
        <w:t>
</w:t>
      </w:r>
      <w:r>
        <w:rPr>
          <w:rFonts w:ascii="Times New Roman"/>
          <w:b w:val="false"/>
          <w:i w:val="false"/>
          <w:color w:val="000000"/>
          <w:sz w:val="28"/>
        </w:rPr>
        <w:t>
      «494-бап. Істі кассациялық сатыда қараудың тәртібі, кассациялық сатыдағы соттың шешімдері</w:t>
      </w:r>
      <w:r>
        <w:br/>
      </w:r>
      <w:r>
        <w:rPr>
          <w:rFonts w:ascii="Times New Roman"/>
          <w:b w:val="false"/>
          <w:i w:val="false"/>
          <w:color w:val="000000"/>
          <w:sz w:val="28"/>
        </w:rPr>
        <w:t>
</w:t>
      </w:r>
      <w:r>
        <w:rPr>
          <w:rFonts w:ascii="Times New Roman"/>
          <w:b w:val="false"/>
          <w:i w:val="false"/>
          <w:color w:val="000000"/>
          <w:sz w:val="28"/>
        </w:rPr>
        <w:t>
      495-бап. Қорғаушының кассациялық сатыдағы сотқа міндетті түрде қатысуының негіздері</w:t>
      </w:r>
      <w:r>
        <w:br/>
      </w:r>
      <w:r>
        <w:rPr>
          <w:rFonts w:ascii="Times New Roman"/>
          <w:b w:val="false"/>
          <w:i w:val="false"/>
          <w:color w:val="000000"/>
          <w:sz w:val="28"/>
        </w:rPr>
        <w:t>
</w:t>
      </w:r>
      <w:r>
        <w:rPr>
          <w:rFonts w:ascii="Times New Roman"/>
          <w:b w:val="false"/>
          <w:i w:val="false"/>
          <w:color w:val="000000"/>
          <w:sz w:val="28"/>
        </w:rPr>
        <w:t>
      496-бап. Кассациялық сатыдағы сот қаулысының мазмұны»;</w:t>
      </w:r>
      <w:r>
        <w:br/>
      </w:r>
      <w:r>
        <w:rPr>
          <w:rFonts w:ascii="Times New Roman"/>
          <w:b w:val="false"/>
          <w:i w:val="false"/>
          <w:color w:val="000000"/>
          <w:sz w:val="28"/>
        </w:rPr>
        <w:t>
</w:t>
      </w:r>
      <w:r>
        <w:rPr>
          <w:rFonts w:ascii="Times New Roman"/>
          <w:b w:val="false"/>
          <w:i w:val="false"/>
          <w:color w:val="000000"/>
          <w:sz w:val="28"/>
        </w:rPr>
        <w:t>
      «665-бап. Алқабилер қатысатын соттың заңды күшіне енген үкімдері мен қаулыларын кассациялық тәртіппен қайта қарау</w:t>
      </w:r>
      <w:r>
        <w:br/>
      </w:r>
      <w:r>
        <w:rPr>
          <w:rFonts w:ascii="Times New Roman"/>
          <w:b w:val="false"/>
          <w:i w:val="false"/>
          <w:color w:val="000000"/>
          <w:sz w:val="28"/>
        </w:rPr>
        <w:t>
</w:t>
      </w:r>
      <w:r>
        <w:rPr>
          <w:rFonts w:ascii="Times New Roman"/>
          <w:b w:val="false"/>
          <w:i w:val="false"/>
          <w:color w:val="000000"/>
          <w:sz w:val="28"/>
        </w:rPr>
        <w:t>
      666-бап. Алқабилер қатысатын соттың заңды күшіне енген үкімін, қаулысын кассациялық тәртіппен қайта қарау кезінде сотталған адамның жағдайын нашарлатуға жол бермеу»;</w:t>
      </w:r>
      <w:r>
        <w:br/>
      </w:r>
      <w:r>
        <w:rPr>
          <w:rFonts w:ascii="Times New Roman"/>
          <w:b w:val="false"/>
          <w:i w:val="false"/>
          <w:color w:val="000000"/>
          <w:sz w:val="28"/>
        </w:rPr>
        <w:t>
</w:t>
      </w:r>
      <w:r>
        <w:rPr>
          <w:rFonts w:ascii="Times New Roman"/>
          <w:b w:val="false"/>
          <w:i w:val="false"/>
          <w:color w:val="000000"/>
          <w:sz w:val="28"/>
        </w:rPr>
        <w:t>
      2) 7-баптың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33) 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кассациялық саты – iстi бірінші және апелляциялық сатылардағы соттардың үкімдеріне, қаулыларына өтінішхаттар, ұсынулар, наразылықтар бойынша қарайтын Қазақстан Республикасы Жоғарғы Сотының алқасы;</w:t>
      </w:r>
      <w:r>
        <w:br/>
      </w:r>
      <w:r>
        <w:rPr>
          <w:rFonts w:ascii="Times New Roman"/>
          <w:b w:val="false"/>
          <w:i w:val="false"/>
          <w:color w:val="000000"/>
          <w:sz w:val="28"/>
        </w:rPr>
        <w:t>
</w:t>
      </w:r>
      <w:r>
        <w:rPr>
          <w:rFonts w:ascii="Times New Roman"/>
          <w:b w:val="false"/>
          <w:i w:val="false"/>
          <w:color w:val="000000"/>
          <w:sz w:val="28"/>
        </w:rPr>
        <w:t>
      15) электрондық құжат –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«33) өтінішхат – тараптың немесе арыз иесінің қылмыстық процесті жүргізетін органға жолдаған, процестік әрекеттер жүргізу немесе процестік шешім қабылдау туралы өтінуі, ал кассациялық сатыда – заңды күшіне енген сот актісін кассациялық тәртіппен қайта қарау туралы өтініш;»;</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23-баптың</w:t>
      </w:r>
      <w:r>
        <w:rPr>
          <w:rFonts w:ascii="Times New Roman"/>
          <w:b w:val="false"/>
          <w:i w:val="false"/>
          <w:color w:val="000000"/>
          <w:sz w:val="28"/>
        </w:rPr>
        <w:t xml:space="preserve"> оныншы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Сот тараптардың істі бiрiншi және апелляциялық сатыларында қарау құқығын қамтамасыз етедi; сотталушы мен оның қорғаушысы және процеске басқа да қатысушылар істі кассациялық тәртіппен қарау кезiнде, жаңадан ашылған мән-жайлар бойынша іс жүргізуді жүзеге асыру және үкімді орындауға байланысты мәселелерді қарау кезінде қатысуға жіберіледі. Сот әрбiр қылмыстық iстi қараған кезде айыптаушы тарап атынан мемлекеттiк не жекеше айыптаушы өкілдік етуге тиiс. Сот iстi қарағанда тараптардың қатысуы мiндеттi болатын басқа да жағдайлар осы Кодексте айқындалады.»;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40-баптың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Судья арыз түскен күннен бастап бiр айдан кешiктiрмей қажет болған жағдайларда қаржы органдарынан және әлеуметтiк қорғау органдарынан есеп-қисап сұрата отырып, зиянның мөлшерiн айқындайды, содан кейiн инфляцияны ескере отырып, осы зиянды өтеу үшiн төлем жүргiзу туралы қаулы шығарады. Егер сот iстi апелляциялық немесе кассациялық тәртiппен қарау кезiнде тоқтатса, iстi бiрiншi сатыда қараған соттың судьясы көрсетiлген әрекеттердi сот талқылауын өткiзбестен жеке-дара жүргiзедi.»;</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52-баптың</w:t>
      </w:r>
      <w:r>
        <w:rPr>
          <w:rFonts w:ascii="Times New Roman"/>
          <w:b w:val="false"/>
          <w:i w:val="false"/>
          <w:color w:val="000000"/>
          <w:sz w:val="28"/>
        </w:rPr>
        <w:t xml:space="preserve"> бірінші, екінші, үшінші және төртінші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Бірінші сатыдағы соттарда қылмыстық істерді қарауды судья жеке-дара жүзеге асырады, ал төтенше жағдай және жаппай тәртіпсіздік жағдайы барысында кісі өлтіру, соғыс уақытында немесе ұрыс жағдайында жасалған әскери қылмыстар және Қазақстан Республикасы Қылмыстық кодексінің 170 (төртінші бөлігінде), 175, 177, 178, 184, 255 (төртінші бөлігінде), 263 (бесінші бөлігінде), 286 (төртінші бөлігінде), 297 (төртінші бөлігінде), 298 (төртінші бөлігінде), 299 (төртінші бөлігінде)-баптарында көзделген қылмыстар туралы істерді қоспағанда, оларды жасағаны үшін қылмыстық заңда өлім жазасы немесе өмір бойына бас бостандығынан айыру, сондай-ақ 125 (үшінші бөлігінде), 128 (төртінші бөлігінде), 132 (бесінші бөлігінде), 135 (төртінші бөлігінде)-баптарында көзделген қылмыстар туралы істер бойынша қылмыстық істерді қарау айыпталушының өтінішхаты бойынша бір судья және он алқаби құрамында жүзеге асырылады.</w:t>
      </w:r>
      <w:r>
        <w:br/>
      </w:r>
      <w:r>
        <w:rPr>
          <w:rFonts w:ascii="Times New Roman"/>
          <w:b w:val="false"/>
          <w:i w:val="false"/>
          <w:color w:val="000000"/>
          <w:sz w:val="28"/>
        </w:rPr>
        <w:t>
</w:t>
      </w:r>
      <w:r>
        <w:rPr>
          <w:rFonts w:ascii="Times New Roman"/>
          <w:b w:val="false"/>
          <w:i w:val="false"/>
          <w:color w:val="000000"/>
          <w:sz w:val="28"/>
        </w:rPr>
        <w:t>
      2. Қылмыстық істерді апелляциялық тәртіппен қарау алқаның кемінде үш судьясы бар құраммен алқалы түрде жүзеге асырылады, ал соттың қысқартылған тәртіппен қаралған, қылмыстық терiс қылықтар және онша ауыр емес қылмыстар туралы істер бойынша, тергеу судьясының үкімін, қаулысын орындау мәселелері бойынша соттың үкімдеріне, қаулыларына шағымдарды, наразылықтарды қарау кезінде судья жеке-дара жүзеге асырады.</w:t>
      </w:r>
      <w:r>
        <w:br/>
      </w:r>
      <w:r>
        <w:rPr>
          <w:rFonts w:ascii="Times New Roman"/>
          <w:b w:val="false"/>
          <w:i w:val="false"/>
          <w:color w:val="000000"/>
          <w:sz w:val="28"/>
        </w:rPr>
        <w:t>
</w:t>
      </w:r>
      <w:r>
        <w:rPr>
          <w:rFonts w:ascii="Times New Roman"/>
          <w:b w:val="false"/>
          <w:i w:val="false"/>
          <w:color w:val="000000"/>
          <w:sz w:val="28"/>
        </w:rPr>
        <w:t>
      Апелляциялық алқаның төрағасы іссапарда, демалыста болуына немесе сырқаттанып қалуына байланысты болмаған кезде көрсетілген істерді алқалы түрде қарау кезінде оған сот төрағасы апелляциялық алқа төрағасы міндеттерін атқаруды жүктеген алқа судьясы төрағалық етеді.</w:t>
      </w:r>
      <w:r>
        <w:br/>
      </w:r>
      <w:r>
        <w:rPr>
          <w:rFonts w:ascii="Times New Roman"/>
          <w:b w:val="false"/>
          <w:i w:val="false"/>
          <w:color w:val="000000"/>
          <w:sz w:val="28"/>
        </w:rPr>
        <w:t>
</w:t>
      </w:r>
      <w:r>
        <w:rPr>
          <w:rFonts w:ascii="Times New Roman"/>
          <w:b w:val="false"/>
          <w:i w:val="false"/>
          <w:color w:val="000000"/>
          <w:sz w:val="28"/>
        </w:rPr>
        <w:t>
      3. Кассациялық сатыдағы сотта iстердi қарау алқалы сот төрағасының не оның тапсырмасы бойынша судьялардың бірінің төрағалық етуiмен Қазақстан Республикасының Жоғарғы Соты судьяларының тақ санды (кемінде үш) алқалы сот құрамымен жүргізіледі.</w:t>
      </w:r>
      <w:r>
        <w:br/>
      </w:r>
      <w:r>
        <w:rPr>
          <w:rFonts w:ascii="Times New Roman"/>
          <w:b w:val="false"/>
          <w:i w:val="false"/>
          <w:color w:val="000000"/>
          <w:sz w:val="28"/>
        </w:rPr>
        <w:t>
</w:t>
      </w:r>
      <w:r>
        <w:rPr>
          <w:rFonts w:ascii="Times New Roman"/>
          <w:b w:val="false"/>
          <w:i w:val="false"/>
          <w:color w:val="000000"/>
          <w:sz w:val="28"/>
        </w:rPr>
        <w:t>
      4. Осы Кодекстің </w:t>
      </w:r>
      <w:r>
        <w:rPr>
          <w:rFonts w:ascii="Times New Roman"/>
          <w:b w:val="false"/>
          <w:i w:val="false"/>
          <w:color w:val="000000"/>
          <w:sz w:val="28"/>
        </w:rPr>
        <w:t>484-бабының</w:t>
      </w:r>
      <w:r>
        <w:rPr>
          <w:rFonts w:ascii="Times New Roman"/>
          <w:b w:val="false"/>
          <w:i w:val="false"/>
          <w:color w:val="000000"/>
          <w:sz w:val="28"/>
        </w:rPr>
        <w:t xml:space="preserve"> төртінші бөлігінде көрсетілген негіздер бойынша істерді қарау Қазақстан Республикасы Жоғарғы Соты Төрағасының не оның тапсырмасы бойынша судьялардың бірінің төрағалық етуiмен судьялардың тақ санды (кемінде жеті) алқалы сот құрамымен жүргізіледі.»;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53-баптың</w:t>
      </w:r>
      <w:r>
        <w:rPr>
          <w:rFonts w:ascii="Times New Roman"/>
          <w:b w:val="false"/>
          <w:i w:val="false"/>
          <w:color w:val="000000"/>
          <w:sz w:val="28"/>
        </w:rPr>
        <w:t xml:space="preserve"> екінші бөлігінің 8) 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мәйітті эксгумациялауды санкциялауға, халықаралық іздестіру жариялауға, мүлікке тыйым салуға, қарап-тексеруге, тінтуге, алуға және жеке тінтуге құқықты.»;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55-баптың</w:t>
      </w:r>
      <w:r>
        <w:rPr>
          <w:rFonts w:ascii="Times New Roman"/>
          <w:b w:val="false"/>
          <w:i w:val="false"/>
          <w:color w:val="000000"/>
          <w:sz w:val="28"/>
        </w:rPr>
        <w:t xml:space="preserve"> бірінші бөлігі 12) тармақшасындағы «іздеу жариялау мәселелерін қарайды.» деген сөздер «іздеу жариялау;» деген сөздермен ауыстырылып, мынадай мазмұндағы 13) – 16)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«13) қарап-тексеруді санкциялау;</w:t>
      </w:r>
      <w:r>
        <w:br/>
      </w:r>
      <w:r>
        <w:rPr>
          <w:rFonts w:ascii="Times New Roman"/>
          <w:b w:val="false"/>
          <w:i w:val="false"/>
          <w:color w:val="000000"/>
          <w:sz w:val="28"/>
        </w:rPr>
        <w:t>
</w:t>
      </w:r>
      <w:r>
        <w:rPr>
          <w:rFonts w:ascii="Times New Roman"/>
          <w:b w:val="false"/>
          <w:i w:val="false"/>
          <w:color w:val="000000"/>
          <w:sz w:val="28"/>
        </w:rPr>
        <w:t>
      14) тінтуді санкциялау;</w:t>
      </w:r>
      <w:r>
        <w:br/>
      </w:r>
      <w:r>
        <w:rPr>
          <w:rFonts w:ascii="Times New Roman"/>
          <w:b w:val="false"/>
          <w:i w:val="false"/>
          <w:color w:val="000000"/>
          <w:sz w:val="28"/>
        </w:rPr>
        <w:t>
</w:t>
      </w:r>
      <w:r>
        <w:rPr>
          <w:rFonts w:ascii="Times New Roman"/>
          <w:b w:val="false"/>
          <w:i w:val="false"/>
          <w:color w:val="000000"/>
          <w:sz w:val="28"/>
        </w:rPr>
        <w:t>
      15) алуды санкциялау;</w:t>
      </w:r>
      <w:r>
        <w:br/>
      </w:r>
      <w:r>
        <w:rPr>
          <w:rFonts w:ascii="Times New Roman"/>
          <w:b w:val="false"/>
          <w:i w:val="false"/>
          <w:color w:val="000000"/>
          <w:sz w:val="28"/>
        </w:rPr>
        <w:t>
</w:t>
      </w:r>
      <w:r>
        <w:rPr>
          <w:rFonts w:ascii="Times New Roman"/>
          <w:b w:val="false"/>
          <w:i w:val="false"/>
          <w:color w:val="000000"/>
          <w:sz w:val="28"/>
        </w:rPr>
        <w:t>
      16) жеке тінтуді санкциялау мәселелерін қарайды.»;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58-баптың</w:t>
      </w:r>
      <w:r>
        <w:rPr>
          <w:rFonts w:ascii="Times New Roman"/>
          <w:b w:val="false"/>
          <w:i w:val="false"/>
          <w:color w:val="000000"/>
          <w:sz w:val="28"/>
        </w:rPr>
        <w:t xml:space="preserve"> төртінші бөлігіндегі «454 (бесінші бөлігінде),»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70-баптың</w:t>
      </w:r>
      <w:r>
        <w:rPr>
          <w:rFonts w:ascii="Times New Roman"/>
          <w:b w:val="false"/>
          <w:i w:val="false"/>
          <w:color w:val="000000"/>
          <w:sz w:val="28"/>
        </w:rPr>
        <w:t xml:space="preserve"> екінші бөлігінің 3) 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күдіктіден, айыпталушыдан жауап алуға, сондай-ақ олардың қатысуымен немесе олардың өтінішхаты не қорғаушының өз өтінішхаты бойынша жүргізілетін өзге де тергеу әрекеттеріне және процестік әрекеттерге, оның ішінде қарап-тексеруге, тінтуге, алуға қатысуға;»;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71-баптың</w:t>
      </w:r>
      <w:r>
        <w:rPr>
          <w:rFonts w:ascii="Times New Roman"/>
          <w:b w:val="false"/>
          <w:i w:val="false"/>
          <w:color w:val="000000"/>
          <w:sz w:val="28"/>
        </w:rPr>
        <w:t xml:space="preserve"> алтыншы бөлігінің 13) және 14) 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өзін жәбірленуші деп тану немесе танудан бас тарту, сотқа дейінгі тергеп-тексеруді тоқтату туралы қаулылардың, айыптау актісінің көшірмелерін, сондай-ақ бірінші, апелляциялық және кассациялық сатылардағы соттың үкімі мен қаулысының көшірмелерін алуға;</w:t>
      </w:r>
      <w:r>
        <w:br/>
      </w:r>
      <w:r>
        <w:rPr>
          <w:rFonts w:ascii="Times New Roman"/>
          <w:b w:val="false"/>
          <w:i w:val="false"/>
          <w:color w:val="000000"/>
          <w:sz w:val="28"/>
        </w:rPr>
        <w:t>
</w:t>
      </w:r>
      <w:r>
        <w:rPr>
          <w:rFonts w:ascii="Times New Roman"/>
          <w:b w:val="false"/>
          <w:i w:val="false"/>
          <w:color w:val="000000"/>
          <w:sz w:val="28"/>
        </w:rPr>
        <w:t>
      14) бірінші, апелляциялық және кассациялық сатылардағы сотта істі соттың талқылауына қатысуға;»;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87-бапта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бөлігінде «немесе қадағалау тәртiбiмен»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алтыншы, жетінші және он екінші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«6. Iстi алдыңғы сот сатыларында қарауға қатысқан судья сол iсті кассациялық сатыда қарауға қатыса алмайды. Істі кассациялық сатысында қарауға қатысқан судья сол істі төмен тұрған сатылардағы соттарда қарауға, сондай-ақ осы Кодекстің </w:t>
      </w:r>
      <w:r>
        <w:rPr>
          <w:rFonts w:ascii="Times New Roman"/>
          <w:b w:val="false"/>
          <w:i w:val="false"/>
          <w:color w:val="000000"/>
          <w:sz w:val="28"/>
        </w:rPr>
        <w:t>484-бабының</w:t>
      </w:r>
      <w:r>
        <w:rPr>
          <w:rFonts w:ascii="Times New Roman"/>
          <w:b w:val="false"/>
          <w:i w:val="false"/>
          <w:color w:val="000000"/>
          <w:sz w:val="28"/>
        </w:rPr>
        <w:t xml:space="preserve"> төртінші бөлігіндегі тәртіппен кассациялық сатының қаулыларын қайта қарауға қатыса алмайды.</w:t>
      </w:r>
      <w:r>
        <w:br/>
      </w:r>
      <w:r>
        <w:rPr>
          <w:rFonts w:ascii="Times New Roman"/>
          <w:b w:val="false"/>
          <w:i w:val="false"/>
          <w:color w:val="000000"/>
          <w:sz w:val="28"/>
        </w:rPr>
        <w:t>
</w:t>
      </w:r>
      <w:r>
        <w:rPr>
          <w:rFonts w:ascii="Times New Roman"/>
          <w:b w:val="false"/>
          <w:i w:val="false"/>
          <w:color w:val="000000"/>
          <w:sz w:val="28"/>
        </w:rPr>
        <w:t>
      7. Істі бірінші, апелляциялық және кассациялық сатыларда қарауға қатысқан судья осы істі жаңадан ашылған мән-жайлар бойынша қарауға қатыса алмайды.»;</w:t>
      </w:r>
      <w:r>
        <w:br/>
      </w:r>
      <w:r>
        <w:rPr>
          <w:rFonts w:ascii="Times New Roman"/>
          <w:b w:val="false"/>
          <w:i w:val="false"/>
          <w:color w:val="000000"/>
          <w:sz w:val="28"/>
        </w:rPr>
        <w:t>
</w:t>
      </w:r>
      <w:r>
        <w:rPr>
          <w:rFonts w:ascii="Times New Roman"/>
          <w:b w:val="false"/>
          <w:i w:val="false"/>
          <w:color w:val="000000"/>
          <w:sz w:val="28"/>
        </w:rPr>
        <w:t>
      «12. Қарсылық бiлдiрудi қабылдамай тастау немесе қанағаттандыру туралы қаулы шағым жасалуға (наразылық келтірілуге) жатпайды. Қаулымен келiспеушiлiк туралы дәлелдер апелляциялық шағымға немесе кассациялық тәртіппен сот актілерін қайта қарау өтінішхатына, наразылыққа енгiзiлуi мүмкiн.»;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107-бапта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9) тармақшасындағы «жөніндегі қаулысына шағым жасауға, ал прокурор наразылық білдіруге құқылы.» деген сөздер «жөніндегі;» деген сөзбен ауыстырылып,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қарап-тексеруді, тінтуді, алуды, жеке тінтуді санкциялау туралы немесе санкциялаудан бас тарту туралы қаулысына шағым жасауға, ал прокурор наразылық білдіруге құқылы.»;</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Шағым беру немесе наразылық келтіру осы Кодекстің </w:t>
      </w:r>
      <w:r>
        <w:rPr>
          <w:rFonts w:ascii="Times New Roman"/>
          <w:b w:val="false"/>
          <w:i w:val="false"/>
          <w:color w:val="000000"/>
          <w:sz w:val="28"/>
        </w:rPr>
        <w:t>55-бабы</w:t>
      </w:r>
      <w:r>
        <w:rPr>
          <w:rFonts w:ascii="Times New Roman"/>
          <w:b w:val="false"/>
          <w:i w:val="false"/>
          <w:color w:val="000000"/>
          <w:sz w:val="28"/>
        </w:rPr>
        <w:t xml:space="preserve"> бірінші бөлігінің 8) және 10) тармақтарында және осы баптың бірінші бөлігінің 1), 2), 7) және 10) тармақтарында көрсетілген мәселелер бойынша қаулыда көрсетілген шешімдердің орындалуын тоқтата тұрмайды.»;</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122-баптың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Дәлелдемелер ретінде қылмыстық іске қосып тігу үшін ауызша да, жазбаша да, не электрондық құжат нысанындағы мәліметтерді, сондай-ақ нәрселер мен құжаттарды күдікті, айыпталушы, қорғаушы, жекеше айыптаушы, жәбірленуші, азаматтық талапкер, азаматтық жауапкер және олардың өкілдері, сондай-ақ кез келген азаматтар мен ұйымдар беруге құқылы.»;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127-баптың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Соттың қылмыстық iс бойынша заңды күшiне енген үкімі, сондай-ақ қылмыстық істі мәні бойынша шешетін басқа да шешiмі анықталған мән-жайларға да, олардың соттың үкімі мен шешімі шығарылған адамға қатысты құқықтық бағалануына қатысты да барлық мемлекеттік органдар, жеке және заңды тұлғалар үшiн мiндеттi. Бұл ереже соттың үкімі мен басқа да шешiмдерiн жаңадан ашылған мән-жайлар бойынша кассациялық тәртіппен тексеруге, олардың күшiн жоюға және оларды өзгертуге кедергi болмайды.»;</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148-баптың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Тергеу судьясы материалдар сотқа келіп түскен кезден бастап сегіз сағаттан кешіктірілмейтін мерзімде, осы Кодекстің </w:t>
      </w:r>
      <w:r>
        <w:rPr>
          <w:rFonts w:ascii="Times New Roman"/>
          <w:b w:val="false"/>
          <w:i w:val="false"/>
          <w:color w:val="000000"/>
          <w:sz w:val="28"/>
        </w:rPr>
        <w:t>56-бабында</w:t>
      </w:r>
      <w:r>
        <w:rPr>
          <w:rFonts w:ascii="Times New Roman"/>
          <w:b w:val="false"/>
          <w:i w:val="false"/>
          <w:color w:val="000000"/>
          <w:sz w:val="28"/>
        </w:rPr>
        <w:t xml:space="preserve"> айқындалған тәртіпті сақтай отырып, күзетпен ұстау түріндегі бұлтартпау шарасын санкциялау туралы өтінішхатты прокурордың, күдіктінің, айыпталушының, оның қорғаушысының қатысуымен қарайды.</w:t>
      </w:r>
      <w:r>
        <w:br/>
      </w:r>
      <w:r>
        <w:rPr>
          <w:rFonts w:ascii="Times New Roman"/>
          <w:b w:val="false"/>
          <w:i w:val="false"/>
          <w:color w:val="000000"/>
          <w:sz w:val="28"/>
        </w:rPr>
        <w:t>
</w:t>
      </w:r>
      <w:r>
        <w:rPr>
          <w:rFonts w:ascii="Times New Roman"/>
          <w:b w:val="false"/>
          <w:i w:val="false"/>
          <w:color w:val="000000"/>
          <w:sz w:val="28"/>
        </w:rPr>
        <w:t>
      Тергеу судьясы қорғаушыны түскен материалдармен таныстырады.</w:t>
      </w:r>
      <w:r>
        <w:br/>
      </w:r>
      <w:r>
        <w:rPr>
          <w:rFonts w:ascii="Times New Roman"/>
          <w:b w:val="false"/>
          <w:i w:val="false"/>
          <w:color w:val="000000"/>
          <w:sz w:val="28"/>
        </w:rPr>
        <w:t>
</w:t>
      </w:r>
      <w:r>
        <w:rPr>
          <w:rFonts w:ascii="Times New Roman"/>
          <w:b w:val="false"/>
          <w:i w:val="false"/>
          <w:color w:val="000000"/>
          <w:sz w:val="28"/>
        </w:rPr>
        <w:t>
      Сот отырысына заңды өкіл мен өкіл де қатысуға құқылы, сот отырысының орны мен уақыты туралы сот оларға уақтылы хабарлаған жағдайда, олардың келмеуі сот отырысын өткізуге кедергі болмайды.</w:t>
      </w:r>
      <w:r>
        <w:br/>
      </w:r>
      <w:r>
        <w:rPr>
          <w:rFonts w:ascii="Times New Roman"/>
          <w:b w:val="false"/>
          <w:i w:val="false"/>
          <w:color w:val="000000"/>
          <w:sz w:val="28"/>
        </w:rPr>
        <w:t>
</w:t>
      </w:r>
      <w:r>
        <w:rPr>
          <w:rFonts w:ascii="Times New Roman"/>
          <w:b w:val="false"/>
          <w:i w:val="false"/>
          <w:color w:val="000000"/>
          <w:sz w:val="28"/>
        </w:rPr>
        <w:t>
      Сот отырысы барысында хаттама жүргізіледі.»;</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152-баптың</w:t>
      </w:r>
      <w:r>
        <w:rPr>
          <w:rFonts w:ascii="Times New Roman"/>
          <w:b w:val="false"/>
          <w:i w:val="false"/>
          <w:color w:val="000000"/>
          <w:sz w:val="28"/>
        </w:rPr>
        <w:t xml:space="preserve"> он бірінші бөлігіндегі «немесе қадағалау» деген сөздер алып тасталсын;</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167-баптың</w:t>
      </w:r>
      <w:r>
        <w:rPr>
          <w:rFonts w:ascii="Times New Roman"/>
          <w:b w:val="false"/>
          <w:i w:val="false"/>
          <w:color w:val="000000"/>
          <w:sz w:val="28"/>
        </w:rPr>
        <w:t xml:space="preserve"> бесінші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Азаматтық талап қою азаматтық сот ісін жүргізу тәртібімен қаралатын талап қоюларға қойылатын талаптарға сәйкес жазбаша нысанда не электрондық құжат нысанында қойылады.»;</w:t>
      </w:r>
      <w:r>
        <w:br/>
      </w:r>
      <w:r>
        <w:rPr>
          <w:rFonts w:ascii="Times New Roman"/>
          <w:b w:val="false"/>
          <w:i w:val="false"/>
          <w:color w:val="000000"/>
          <w:sz w:val="28"/>
        </w:rPr>
        <w:t>
</w:t>
      </w:r>
      <w:r>
        <w:rPr>
          <w:rFonts w:ascii="Times New Roman"/>
          <w:b w:val="false"/>
          <w:i w:val="false"/>
          <w:color w:val="000000"/>
          <w:sz w:val="28"/>
        </w:rPr>
        <w:t>
      18) 169-баптың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w:t>
      </w:r>
      <w:r>
        <w:rPr>
          <w:rFonts w:ascii="Times New Roman"/>
          <w:b w:val="false"/>
          <w:i w:val="false"/>
          <w:color w:val="000000"/>
          <w:sz w:val="28"/>
        </w:rPr>
        <w:t xml:space="preserve">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Азаматтық талапкер қылмыстық процестің кез келген сатысында талап қою арызын қайтарып алу туралы мәлімдеуге құқылы. Талап қою арызын қайтарып алу туралы мәлімдеме жазбаша түрде не электрондық құжат нысанында берiледі және қылмыстық iске қоса тiгіледі. Егер талап қою арызын қайтарып алу туралы мәлімдеме сот отырысында мәлімделсе, онда ол сот отырысының хаттамасына енгiзiледі.</w:t>
      </w:r>
      <w:r>
        <w:br/>
      </w:r>
      <w:r>
        <w:rPr>
          <w:rFonts w:ascii="Times New Roman"/>
          <w:b w:val="false"/>
          <w:i w:val="false"/>
          <w:color w:val="000000"/>
          <w:sz w:val="28"/>
        </w:rPr>
        <w:t>
</w:t>
      </w:r>
      <w:r>
        <w:rPr>
          <w:rFonts w:ascii="Times New Roman"/>
          <w:b w:val="false"/>
          <w:i w:val="false"/>
          <w:color w:val="000000"/>
          <w:sz w:val="28"/>
        </w:rPr>
        <w:t>
      2. Азаматтық талапкердің қылмыстық iс бойынша сотқа дейiнгі іс жүргiзу сатысында талап қоюдан бас тарту туралы арызы жазбаша түрде не электрондық құжат нысанында берiледі және қылмыстық iс материалдарына қоса тiгіледі. Егер азаматтық талапкердің талап қоюдан бас тартуы сот отырысында бiлдiрiлсе, онда ол сот отырысының хаттамасына енгiзiледі.»;</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181-баптың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Қылмыстық құқық бұзушылық туралы жеке тұлғаның арыздары ауызша және жазбаша не электрондық құжат нысанында болуы мүмкiн.</w:t>
      </w:r>
      <w:r>
        <w:br/>
      </w:r>
      <w:r>
        <w:rPr>
          <w:rFonts w:ascii="Times New Roman"/>
          <w:b w:val="false"/>
          <w:i w:val="false"/>
          <w:color w:val="000000"/>
          <w:sz w:val="28"/>
        </w:rPr>
        <w:t>
</w:t>
      </w:r>
      <w:r>
        <w:rPr>
          <w:rFonts w:ascii="Times New Roman"/>
          <w:b w:val="false"/>
          <w:i w:val="false"/>
          <w:color w:val="000000"/>
          <w:sz w:val="28"/>
        </w:rPr>
        <w:t>
      Жазбаша арызға не электрондық құжат нысанындағы арызға оны берген адам осы баптың екінші бөлігінде арыз иесі туралы айтылған мәліметтерді көрсете отырып қол қоюға тиiс.»;</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220-бапта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он үшінші</w:t>
      </w:r>
      <w:r>
        <w:rPr>
          <w:rFonts w:ascii="Times New Roman"/>
          <w:b w:val="false"/>
          <w:i w:val="false"/>
          <w:color w:val="000000"/>
          <w:sz w:val="28"/>
        </w:rPr>
        <w:t xml:space="preserve">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Тұрғын үй-жайды қарап-тексеру онда тұратын кәмелетке толған адамдардың келiсуiмен немесе тергеу судьясының санкциясымен ғана жүргiзiледi. Егер онда тұратын адамдар кәмелетке толмағандар болса немесе олардың психикалық немесе өзге де ауыр науқастардан зардап шегетiнi көрінеу белгiлi болса немесе олар қарап-тексеруге қарсы болса, сотқа дейінгі тергеп-тексеруді жүзеге асыратын адам мәжбүрлеп қарап-тексеру туралы қаулы шығарады, оған тергеу судьясынан санкция алынуға тиiс. Санкция беруден бас тартылған жағдайда, қарап-тексеру жүргiзiлмейдi.»;</w:t>
      </w:r>
      <w:r>
        <w:br/>
      </w:r>
      <w:r>
        <w:rPr>
          <w:rFonts w:ascii="Times New Roman"/>
          <w:b w:val="false"/>
          <w:i w:val="false"/>
          <w:color w:val="000000"/>
          <w:sz w:val="28"/>
        </w:rPr>
        <w:t>
</w:t>
      </w:r>
      <w:r>
        <w:rPr>
          <w:rFonts w:ascii="Times New Roman"/>
          <w:b w:val="false"/>
          <w:i w:val="false"/>
          <w:color w:val="000000"/>
          <w:sz w:val="28"/>
        </w:rPr>
        <w:t>
      мынадай мазмұндағы 13-1, 13-2, 13-3 және 13-4-бөліктермен толықтырылсын:</w:t>
      </w:r>
      <w:r>
        <w:br/>
      </w:r>
      <w:r>
        <w:rPr>
          <w:rFonts w:ascii="Times New Roman"/>
          <w:b w:val="false"/>
          <w:i w:val="false"/>
          <w:color w:val="000000"/>
          <w:sz w:val="28"/>
        </w:rPr>
        <w:t>
</w:t>
      </w:r>
      <w:r>
        <w:rPr>
          <w:rFonts w:ascii="Times New Roman"/>
          <w:b w:val="false"/>
          <w:i w:val="false"/>
          <w:color w:val="000000"/>
          <w:sz w:val="28"/>
        </w:rPr>
        <w:t>
      «13-1. Тұрғын үй-жайды мәжбүрлеп қарап-тексеруді жүргізу қажет болса, сотқа дейінгі тергеп-тексеруді жүзеге асыратын адам сот алдында қарап-тексеруді жүргізу өтінішхатын қозғау туралы қаулы шығарады және оны прокурорға жібереді. Қаулыға қарап-тексеруді жүргізу қажеттігін дәлелдейтін қылмыстық іс материалдарының куәландырылған көшірмелері қоса беріледі.»;</w:t>
      </w:r>
      <w:r>
        <w:br/>
      </w:r>
      <w:r>
        <w:rPr>
          <w:rFonts w:ascii="Times New Roman"/>
          <w:b w:val="false"/>
          <w:i w:val="false"/>
          <w:color w:val="000000"/>
          <w:sz w:val="28"/>
        </w:rPr>
        <w:t>
</w:t>
      </w:r>
      <w:r>
        <w:rPr>
          <w:rFonts w:ascii="Times New Roman"/>
          <w:b w:val="false"/>
          <w:i w:val="false"/>
          <w:color w:val="000000"/>
          <w:sz w:val="28"/>
        </w:rPr>
        <w:t>
      13-2. Прокурор берілген материалдарды дереу қарап, оны тергеу судьясына жібереді не бас тарту туралы уәжді қаулы шығарады.</w:t>
      </w:r>
      <w:r>
        <w:br/>
      </w:r>
      <w:r>
        <w:rPr>
          <w:rFonts w:ascii="Times New Roman"/>
          <w:b w:val="false"/>
          <w:i w:val="false"/>
          <w:color w:val="000000"/>
          <w:sz w:val="28"/>
        </w:rPr>
        <w:t>
</w:t>
      </w:r>
      <w:r>
        <w:rPr>
          <w:rFonts w:ascii="Times New Roman"/>
          <w:b w:val="false"/>
          <w:i w:val="false"/>
          <w:color w:val="000000"/>
          <w:sz w:val="28"/>
        </w:rPr>
        <w:t>
      Прокурордың бас тартуы осыған ұксас өтінішхатпен қайта өтініш жасауға кедергі болмайды.</w:t>
      </w:r>
      <w:r>
        <w:br/>
      </w:r>
      <w:r>
        <w:rPr>
          <w:rFonts w:ascii="Times New Roman"/>
          <w:b w:val="false"/>
          <w:i w:val="false"/>
          <w:color w:val="000000"/>
          <w:sz w:val="28"/>
        </w:rPr>
        <w:t>
</w:t>
      </w:r>
      <w:r>
        <w:rPr>
          <w:rFonts w:ascii="Times New Roman"/>
          <w:b w:val="false"/>
          <w:i w:val="false"/>
          <w:color w:val="000000"/>
          <w:sz w:val="28"/>
        </w:rPr>
        <w:t>
      13-3. Материал сотқа келіп түскен соң, тергеу судьясы қарап-тексеруді санкциялау туралы өтінішхатты дереу қарайды.</w:t>
      </w:r>
      <w:r>
        <w:br/>
      </w:r>
      <w:r>
        <w:rPr>
          <w:rFonts w:ascii="Times New Roman"/>
          <w:b w:val="false"/>
          <w:i w:val="false"/>
          <w:color w:val="000000"/>
          <w:sz w:val="28"/>
        </w:rPr>
        <w:t>
</w:t>
      </w:r>
      <w:r>
        <w:rPr>
          <w:rFonts w:ascii="Times New Roman"/>
          <w:b w:val="false"/>
          <w:i w:val="false"/>
          <w:color w:val="000000"/>
          <w:sz w:val="28"/>
        </w:rPr>
        <w:t>
      13-4. Өтінішхатты және ұсынылған материалдарды қарап болған соң, тергеу судьясы қарап-тексеруді санкциялау не санкциялаудан бас тарту туралы қаулы шығарады.»;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он төртінші</w:t>
      </w:r>
      <w:r>
        <w:rPr>
          <w:rFonts w:ascii="Times New Roman"/>
          <w:b w:val="false"/>
          <w:i w:val="false"/>
          <w:color w:val="000000"/>
          <w:sz w:val="28"/>
        </w:rPr>
        <w:t xml:space="preserve">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Егер тұрғын үй-жай оқиға орны болса және оны қарап-тексеруді кейiнге қалдыруға болмаса, онда тұрғын үй-жайды қарап-тексеру сотқа дейінгі тергеп-тексеруді жүзеге асыратын адамның қаулысы бойынша жүргiзiлуi мүмкiн, бiрақ кейiннен материалдар прокурорға бiр тәулiк мерзiмде жіберіледі.</w:t>
      </w:r>
      <w:r>
        <w:br/>
      </w:r>
      <w:r>
        <w:rPr>
          <w:rFonts w:ascii="Times New Roman"/>
          <w:b w:val="false"/>
          <w:i w:val="false"/>
          <w:color w:val="000000"/>
          <w:sz w:val="28"/>
        </w:rPr>
        <w:t>
</w:t>
      </w:r>
      <w:r>
        <w:rPr>
          <w:rFonts w:ascii="Times New Roman"/>
          <w:b w:val="false"/>
          <w:i w:val="false"/>
          <w:color w:val="000000"/>
          <w:sz w:val="28"/>
        </w:rPr>
        <w:t>
      Прокурор берілген материалдарды дереу қарағаннан кейiн, жүргізілген қарап-тексерудің заңдылығын тексеру үшін оны тергеу судьясына жібереді. Егер прокурор қарап-тексеру заң бұзушылықпен жүргізілгенін анықтаса, материалдар тергеу судьясына жіберілмейді және оның заңсыз екенi туралы уәжді қаулы шығарылады.</w:t>
      </w:r>
      <w:r>
        <w:br/>
      </w:r>
      <w:r>
        <w:rPr>
          <w:rFonts w:ascii="Times New Roman"/>
          <w:b w:val="false"/>
          <w:i w:val="false"/>
          <w:color w:val="000000"/>
          <w:sz w:val="28"/>
        </w:rPr>
        <w:t>
</w:t>
      </w:r>
      <w:r>
        <w:rPr>
          <w:rFonts w:ascii="Times New Roman"/>
          <w:b w:val="false"/>
          <w:i w:val="false"/>
          <w:color w:val="000000"/>
          <w:sz w:val="28"/>
        </w:rPr>
        <w:t>
      Тергеу судьясы жүргізілген қарап-тексерудің заңдылығын тексередi және оның заңды немесе заңсыз екенi туралы қаулы шығарады, ол қылмыстық істің материалына қоса беріледі.</w:t>
      </w:r>
      <w:r>
        <w:br/>
      </w:r>
      <w:r>
        <w:rPr>
          <w:rFonts w:ascii="Times New Roman"/>
          <w:b w:val="false"/>
          <w:i w:val="false"/>
          <w:color w:val="000000"/>
          <w:sz w:val="28"/>
        </w:rPr>
        <w:t>
</w:t>
      </w:r>
      <w:r>
        <w:rPr>
          <w:rFonts w:ascii="Times New Roman"/>
          <w:b w:val="false"/>
          <w:i w:val="false"/>
          <w:color w:val="000000"/>
          <w:sz w:val="28"/>
        </w:rPr>
        <w:t>
      Жүргізілген қарап-тексерудің заңсыз екенi туралы шешiм қабылданса, оның нәтижелеріне iс бойынша дәлелдеме ретiнде жол берiлмейді.»;</w:t>
      </w:r>
      <w:r>
        <w:br/>
      </w:r>
      <w:r>
        <w:rPr>
          <w:rFonts w:ascii="Times New Roman"/>
          <w:b w:val="false"/>
          <w:i w:val="false"/>
          <w:color w:val="000000"/>
          <w:sz w:val="28"/>
        </w:rPr>
        <w:t>
</w:t>
      </w:r>
      <w:r>
        <w:rPr>
          <w:rFonts w:ascii="Times New Roman"/>
          <w:b w:val="false"/>
          <w:i w:val="false"/>
          <w:color w:val="000000"/>
          <w:sz w:val="28"/>
        </w:rPr>
        <w:t>
      21) 254-баптың </w:t>
      </w:r>
      <w:r>
        <w:rPr>
          <w:rFonts w:ascii="Times New Roman"/>
          <w:b w:val="false"/>
          <w:i w:val="false"/>
          <w:color w:val="000000"/>
          <w:sz w:val="28"/>
        </w:rPr>
        <w:t>бірінші</w:t>
      </w:r>
      <w:r>
        <w:rPr>
          <w:rFonts w:ascii="Times New Roman"/>
          <w:b w:val="false"/>
          <w:i w:val="false"/>
          <w:color w:val="000000"/>
          <w:sz w:val="28"/>
        </w:rPr>
        <w:t>,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w:t>
      </w:r>
      <w:r>
        <w:rPr>
          <w:rFonts w:ascii="Times New Roman"/>
          <w:b w:val="false"/>
          <w:i w:val="false"/>
          <w:color w:val="000000"/>
          <w:sz w:val="28"/>
        </w:rPr>
        <w:t xml:space="preserve">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Тiнту мен алуды сотқа дейінгі тергеп-тексеруді жүзеге асыратын адам уәждi қаулы бойынша жүргізеді. Тiнтуді жүргiзу туралы, сондай-ақ мемлекеттiк құпияны немесе заңмен қорғалатын өзге де құпияны қамтитын құжаттарды алу туралы қаулыға тергеу судьясының санкциясы алынуға тиiс.</w:t>
      </w:r>
      <w:r>
        <w:br/>
      </w:r>
      <w:r>
        <w:rPr>
          <w:rFonts w:ascii="Times New Roman"/>
          <w:b w:val="false"/>
          <w:i w:val="false"/>
          <w:color w:val="000000"/>
          <w:sz w:val="28"/>
        </w:rPr>
        <w:t>
</w:t>
      </w:r>
      <w:r>
        <w:rPr>
          <w:rFonts w:ascii="Times New Roman"/>
          <w:b w:val="false"/>
          <w:i w:val="false"/>
          <w:color w:val="000000"/>
          <w:sz w:val="28"/>
        </w:rPr>
        <w:t>
      Тiнту мен алуды жүргізу туралы қаулыны санкциялау осы Кодекстің </w:t>
      </w:r>
      <w:r>
        <w:rPr>
          <w:rFonts w:ascii="Times New Roman"/>
          <w:b w:val="false"/>
          <w:i w:val="false"/>
          <w:color w:val="000000"/>
          <w:sz w:val="28"/>
        </w:rPr>
        <w:t>220-бабының</w:t>
      </w:r>
      <w:r>
        <w:rPr>
          <w:rFonts w:ascii="Times New Roman"/>
          <w:b w:val="false"/>
          <w:i w:val="false"/>
          <w:color w:val="000000"/>
          <w:sz w:val="28"/>
        </w:rPr>
        <w:t xml:space="preserve"> 13-1, 13-2, 13-3 және 13-4-бөліктерінде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2. Тұрғын үй-жайда тұрып жатқан адамдардың еркiнен тыс алу осы Кодекстiң </w:t>
      </w:r>
      <w:r>
        <w:rPr>
          <w:rFonts w:ascii="Times New Roman"/>
          <w:b w:val="false"/>
          <w:i w:val="false"/>
          <w:color w:val="000000"/>
          <w:sz w:val="28"/>
        </w:rPr>
        <w:t>220-бабының</w:t>
      </w:r>
      <w:r>
        <w:rPr>
          <w:rFonts w:ascii="Times New Roman"/>
          <w:b w:val="false"/>
          <w:i w:val="false"/>
          <w:color w:val="000000"/>
          <w:sz w:val="28"/>
        </w:rPr>
        <w:t xml:space="preserve"> он үшінші, 13-1, 13-2, 13-3 және 13-4-бөлiктерiнiң қағидалары бойынша жүргiзiледi.</w:t>
      </w:r>
      <w:r>
        <w:br/>
      </w:r>
      <w:r>
        <w:rPr>
          <w:rFonts w:ascii="Times New Roman"/>
          <w:b w:val="false"/>
          <w:i w:val="false"/>
          <w:color w:val="000000"/>
          <w:sz w:val="28"/>
        </w:rPr>
        <w:t>
</w:t>
      </w:r>
      <w:r>
        <w:rPr>
          <w:rFonts w:ascii="Times New Roman"/>
          <w:b w:val="false"/>
          <w:i w:val="false"/>
          <w:color w:val="000000"/>
          <w:sz w:val="28"/>
        </w:rPr>
        <w:t>
      3. Айрықша жағдайларда, iздестiрiлiп жатқан және (немесе) алып қойылуға жататын объект оны табуды ұзаққа созудан жоғалуы, бүлiнуi немесе қылмыстық мақсатта пайдаланылуы мүмкiн болғанда не iздестiрiлiп жатқан адам жасырынуы мүмкiн болғанда тiнту және алу тергеу судьясының санкциясынсыз, осы Кодекстiң </w:t>
      </w:r>
      <w:r>
        <w:rPr>
          <w:rFonts w:ascii="Times New Roman"/>
          <w:b w:val="false"/>
          <w:i w:val="false"/>
          <w:color w:val="000000"/>
          <w:sz w:val="28"/>
        </w:rPr>
        <w:t>220-бабының</w:t>
      </w:r>
      <w:r>
        <w:rPr>
          <w:rFonts w:ascii="Times New Roman"/>
          <w:b w:val="false"/>
          <w:i w:val="false"/>
          <w:color w:val="000000"/>
          <w:sz w:val="28"/>
        </w:rPr>
        <w:t xml:space="preserve"> он төртінші бөлігінде көзделген тәртіппен жүргізілуі мүмкiн.»;</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255-баптың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Жеке басты тінту, мына жағдайлардың біреуі болған кезде:</w:t>
      </w:r>
      <w:r>
        <w:br/>
      </w:r>
      <w:r>
        <w:rPr>
          <w:rFonts w:ascii="Times New Roman"/>
          <w:b w:val="false"/>
          <w:i w:val="false"/>
          <w:color w:val="000000"/>
          <w:sz w:val="28"/>
        </w:rPr>
        <w:t>
</w:t>
      </w:r>
      <w:r>
        <w:rPr>
          <w:rFonts w:ascii="Times New Roman"/>
          <w:b w:val="false"/>
          <w:i w:val="false"/>
          <w:color w:val="000000"/>
          <w:sz w:val="28"/>
        </w:rPr>
        <w:t>
      1) егер осы Кодекстің </w:t>
      </w:r>
      <w:r>
        <w:rPr>
          <w:rFonts w:ascii="Times New Roman"/>
          <w:b w:val="false"/>
          <w:i w:val="false"/>
          <w:color w:val="000000"/>
          <w:sz w:val="28"/>
        </w:rPr>
        <w:t>254-бабының</w:t>
      </w:r>
      <w:r>
        <w:rPr>
          <w:rFonts w:ascii="Times New Roman"/>
          <w:b w:val="false"/>
          <w:i w:val="false"/>
          <w:color w:val="000000"/>
          <w:sz w:val="28"/>
        </w:rPr>
        <w:t xml:space="preserve"> талаптары сақтала отырып тінту жүргізіліп жатқан үй-жайдағы немесе өзге орындағы адам іс үшін маңызы болуы мүмкін құжаттарды немесе нәрселерді өзінде жасырып отыр деп пайымдауға жеткілікті негіздер болса;</w:t>
      </w:r>
      <w:r>
        <w:br/>
      </w:r>
      <w:r>
        <w:rPr>
          <w:rFonts w:ascii="Times New Roman"/>
          <w:b w:val="false"/>
          <w:i w:val="false"/>
          <w:color w:val="000000"/>
          <w:sz w:val="28"/>
        </w:rPr>
        <w:t>
</w:t>
      </w:r>
      <w:r>
        <w:rPr>
          <w:rFonts w:ascii="Times New Roman"/>
          <w:b w:val="false"/>
          <w:i w:val="false"/>
          <w:color w:val="000000"/>
          <w:sz w:val="28"/>
        </w:rPr>
        <w:t>
      2) егер ол адам ұстап алынған немесе күзетпен қамалған кезде жүргізілген болса, арнайы қаулы шығарылмай және тергеу судьясының санкциясынсыз жүргізілуі мүмкін. Бұл жағдайда жеке басын тінту куәгерлердің қатысуынсыз жүргізілуі мүмкін.</w:t>
      </w:r>
      <w:r>
        <w:br/>
      </w:r>
      <w:r>
        <w:rPr>
          <w:rFonts w:ascii="Times New Roman"/>
          <w:b w:val="false"/>
          <w:i w:val="false"/>
          <w:color w:val="000000"/>
          <w:sz w:val="28"/>
        </w:rPr>
        <w:t>
</w:t>
      </w:r>
      <w:r>
        <w:rPr>
          <w:rFonts w:ascii="Times New Roman"/>
          <w:b w:val="false"/>
          <w:i w:val="false"/>
          <w:color w:val="000000"/>
          <w:sz w:val="28"/>
        </w:rPr>
        <w:t>
      Тінтілетін адамның денесінің ішіндегі нәрселерді табу қажет болған кезде жеке басын тінтуге тиісті бейіннің мамандары қатысады.»;</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310-бапта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Облыстық және оған теңестірілген сот апелляциялық сатыдағы сот ретінде әрекет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311-бапта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Әскери сот апелляциялық сатыдағы сот ретінде әрекет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бөлік</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313-баптың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Жоғарғы Соты:</w:t>
      </w:r>
      <w:r>
        <w:br/>
      </w:r>
      <w:r>
        <w:rPr>
          <w:rFonts w:ascii="Times New Roman"/>
          <w:b w:val="false"/>
          <w:i w:val="false"/>
          <w:color w:val="000000"/>
          <w:sz w:val="28"/>
        </w:rPr>
        <w:t>
</w:t>
      </w:r>
      <w:r>
        <w:rPr>
          <w:rFonts w:ascii="Times New Roman"/>
          <w:b w:val="false"/>
          <w:i w:val="false"/>
          <w:color w:val="000000"/>
          <w:sz w:val="28"/>
        </w:rPr>
        <w:t>
      1) бірінші сатыдағы соттардың үкімдерін, қаулыларын апелляциялық сатыда қарағаннан кейін оларды қайта қарау туралы өтінішхаттарды, апелляциялық сатыдағы соттардың үкімдерін, қаулыларын;</w:t>
      </w:r>
      <w:r>
        <w:br/>
      </w:r>
      <w:r>
        <w:rPr>
          <w:rFonts w:ascii="Times New Roman"/>
          <w:b w:val="false"/>
          <w:i w:val="false"/>
          <w:color w:val="000000"/>
          <w:sz w:val="28"/>
        </w:rPr>
        <w:t>
</w:t>
      </w:r>
      <w:r>
        <w:rPr>
          <w:rFonts w:ascii="Times New Roman"/>
          <w:b w:val="false"/>
          <w:i w:val="false"/>
          <w:color w:val="000000"/>
          <w:sz w:val="28"/>
        </w:rPr>
        <w:t>
      2) бірінші сатыдағы соттың үкімдері мен қаулылары апелляциялық сатыда қайта қаралғанына не қаралмағанына қарамастан – оларға, апелляциялық сатыдағы үкімдер мен қаулыларға Жоғарғы Сот Төрағасының ұсынуларын, Бас Прокурордың наразылықтарын сот алқасында қарайтын жоғары сот сатысы ретінде әрекет етеді.»;</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317-баптың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Жекелеген жағдайларда, істі неғұрлым тез, жан-жақты және объективті қарау мақсатында, соның ішінде алқабилердің қатысуымен қаралатын сотталушының келісімімен немесе процеске қатысушылардың өтінішхаты бойынша ол бір соттан сол деңгейдегі басқа соттың қарауына берілуі мүмкін.</w:t>
      </w:r>
      <w:r>
        <w:br/>
      </w:r>
      <w:r>
        <w:rPr>
          <w:rFonts w:ascii="Times New Roman"/>
          <w:b w:val="false"/>
          <w:i w:val="false"/>
          <w:color w:val="000000"/>
          <w:sz w:val="28"/>
        </w:rPr>
        <w:t>
</w:t>
      </w:r>
      <w:r>
        <w:rPr>
          <w:rFonts w:ascii="Times New Roman"/>
          <w:b w:val="false"/>
          <w:i w:val="false"/>
          <w:color w:val="000000"/>
          <w:sz w:val="28"/>
        </w:rPr>
        <w:t>
      Бұл ретте істі оның сот отырысында қаралуы басталғанға дейін ғана беруге жол беріледі.»;</w:t>
      </w:r>
      <w:r>
        <w:br/>
      </w:r>
      <w:r>
        <w:rPr>
          <w:rFonts w:ascii="Times New Roman"/>
          <w:b w:val="false"/>
          <w:i w:val="false"/>
          <w:color w:val="000000"/>
          <w:sz w:val="28"/>
        </w:rPr>
        <w:t>
</w:t>
      </w:r>
      <w:r>
        <w:rPr>
          <w:rFonts w:ascii="Times New Roman"/>
          <w:b w:val="false"/>
          <w:i w:val="false"/>
          <w:color w:val="000000"/>
          <w:sz w:val="28"/>
        </w:rPr>
        <w:t>
      27) 347-баптың </w:t>
      </w:r>
      <w:r>
        <w:rPr>
          <w:rFonts w:ascii="Times New Roman"/>
          <w:b w:val="false"/>
          <w:i w:val="false"/>
          <w:color w:val="000000"/>
          <w:sz w:val="28"/>
        </w:rPr>
        <w:t>бірінші</w:t>
      </w:r>
      <w:r>
        <w:rPr>
          <w:rFonts w:ascii="Times New Roman"/>
          <w:b w:val="false"/>
          <w:i w:val="false"/>
          <w:color w:val="000000"/>
          <w:sz w:val="28"/>
        </w:rPr>
        <w:t>,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Басты сот талқылауы кезінде сот отырысының хатшысы хаттама жүргізеді.</w:t>
      </w:r>
      <w:r>
        <w:br/>
      </w:r>
      <w:r>
        <w:rPr>
          <w:rFonts w:ascii="Times New Roman"/>
          <w:b w:val="false"/>
          <w:i w:val="false"/>
          <w:color w:val="000000"/>
          <w:sz w:val="28"/>
        </w:rPr>
        <w:t>
</w:t>
      </w:r>
      <w:r>
        <w:rPr>
          <w:rFonts w:ascii="Times New Roman"/>
          <w:b w:val="false"/>
          <w:i w:val="false"/>
          <w:color w:val="000000"/>
          <w:sz w:val="28"/>
        </w:rPr>
        <w:t>
      2. Хаттама компьютерлік, электрондық (аудио-, бейне түсіруді қоса алғанда), машинада жазу не қолмен жазу тәсілімен жасалады.</w:t>
      </w:r>
      <w:r>
        <w:br/>
      </w:r>
      <w:r>
        <w:rPr>
          <w:rFonts w:ascii="Times New Roman"/>
          <w:b w:val="false"/>
          <w:i w:val="false"/>
          <w:color w:val="000000"/>
          <w:sz w:val="28"/>
        </w:rPr>
        <w:t>
</w:t>
      </w:r>
      <w:r>
        <w:rPr>
          <w:rFonts w:ascii="Times New Roman"/>
          <w:b w:val="false"/>
          <w:i w:val="false"/>
          <w:color w:val="000000"/>
          <w:sz w:val="28"/>
        </w:rPr>
        <w:t>
      3. Егер сот талқылауына аудио-, бейнежазба қолданылмаған болса, қағаз жеткізгіште дайындалған хаттамада:</w:t>
      </w:r>
      <w:r>
        <w:br/>
      </w:r>
      <w:r>
        <w:rPr>
          <w:rFonts w:ascii="Times New Roman"/>
          <w:b w:val="false"/>
          <w:i w:val="false"/>
          <w:color w:val="000000"/>
          <w:sz w:val="28"/>
        </w:rPr>
        <w:t>
</w:t>
      </w:r>
      <w:r>
        <w:rPr>
          <w:rFonts w:ascii="Times New Roman"/>
          <w:b w:val="false"/>
          <w:i w:val="false"/>
          <w:color w:val="000000"/>
          <w:sz w:val="28"/>
        </w:rPr>
        <w:t>
      1) басты сот талқылауының күні мен датасы, оның басталу және аяқталу уақыты;</w:t>
      </w:r>
      <w:r>
        <w:br/>
      </w:r>
      <w:r>
        <w:rPr>
          <w:rFonts w:ascii="Times New Roman"/>
          <w:b w:val="false"/>
          <w:i w:val="false"/>
          <w:color w:val="000000"/>
          <w:sz w:val="28"/>
        </w:rPr>
        <w:t>
</w:t>
      </w:r>
      <w:r>
        <w:rPr>
          <w:rFonts w:ascii="Times New Roman"/>
          <w:b w:val="false"/>
          <w:i w:val="false"/>
          <w:color w:val="000000"/>
          <w:sz w:val="28"/>
        </w:rPr>
        <w:t>
      2) қандай іс қаралып жатқаны;</w:t>
      </w:r>
      <w:r>
        <w:br/>
      </w:r>
      <w:r>
        <w:rPr>
          <w:rFonts w:ascii="Times New Roman"/>
          <w:b w:val="false"/>
          <w:i w:val="false"/>
          <w:color w:val="000000"/>
          <w:sz w:val="28"/>
        </w:rPr>
        <w:t>
</w:t>
      </w:r>
      <w:r>
        <w:rPr>
          <w:rFonts w:ascii="Times New Roman"/>
          <w:b w:val="false"/>
          <w:i w:val="false"/>
          <w:color w:val="000000"/>
          <w:sz w:val="28"/>
        </w:rPr>
        <w:t>
      3) соттың атауы мен құрамы, хатшы, аудармашы, мемлекеттік айыптаушы, қорғаушы, сотталушы, сондай-ақ жәбірленуші, азаматтық талапкер, азаматтық жауапкер және олардың өкілдері, сот шақырған басқа да адамдар;</w:t>
      </w:r>
      <w:r>
        <w:br/>
      </w:r>
      <w:r>
        <w:rPr>
          <w:rFonts w:ascii="Times New Roman"/>
          <w:b w:val="false"/>
          <w:i w:val="false"/>
          <w:color w:val="000000"/>
          <w:sz w:val="28"/>
        </w:rPr>
        <w:t>
</w:t>
      </w:r>
      <w:r>
        <w:rPr>
          <w:rFonts w:ascii="Times New Roman"/>
          <w:b w:val="false"/>
          <w:i w:val="false"/>
          <w:color w:val="000000"/>
          <w:sz w:val="28"/>
        </w:rPr>
        <w:t>
      4) сотталушының жеке басы туралы деректер және бұлтартпау шарасы;</w:t>
      </w:r>
      <w:r>
        <w:br/>
      </w:r>
      <w:r>
        <w:rPr>
          <w:rFonts w:ascii="Times New Roman"/>
          <w:b w:val="false"/>
          <w:i w:val="false"/>
          <w:color w:val="000000"/>
          <w:sz w:val="28"/>
        </w:rPr>
        <w:t>
</w:t>
      </w:r>
      <w:r>
        <w:rPr>
          <w:rFonts w:ascii="Times New Roman"/>
          <w:b w:val="false"/>
          <w:i w:val="false"/>
          <w:color w:val="000000"/>
          <w:sz w:val="28"/>
        </w:rPr>
        <w:t>
      5) соттың жүргізілген реттегі әрекеттері;</w:t>
      </w:r>
      <w:r>
        <w:br/>
      </w:r>
      <w:r>
        <w:rPr>
          <w:rFonts w:ascii="Times New Roman"/>
          <w:b w:val="false"/>
          <w:i w:val="false"/>
          <w:color w:val="000000"/>
          <w:sz w:val="28"/>
        </w:rPr>
        <w:t>
</w:t>
      </w:r>
      <w:r>
        <w:rPr>
          <w:rFonts w:ascii="Times New Roman"/>
          <w:b w:val="false"/>
          <w:i w:val="false"/>
          <w:color w:val="000000"/>
          <w:sz w:val="28"/>
        </w:rPr>
        <w:t>
      6) іске қатысатын адамдардың арыздары, қарсылықтары және өтінішхаттары;</w:t>
      </w:r>
      <w:r>
        <w:br/>
      </w:r>
      <w:r>
        <w:rPr>
          <w:rFonts w:ascii="Times New Roman"/>
          <w:b w:val="false"/>
          <w:i w:val="false"/>
          <w:color w:val="000000"/>
          <w:sz w:val="28"/>
        </w:rPr>
        <w:t>
</w:t>
      </w:r>
      <w:r>
        <w:rPr>
          <w:rFonts w:ascii="Times New Roman"/>
          <w:b w:val="false"/>
          <w:i w:val="false"/>
          <w:color w:val="000000"/>
          <w:sz w:val="28"/>
        </w:rPr>
        <w:t>
      7) соттың кеңесу бөлмесіне бармай шығарған қаулылары;</w:t>
      </w:r>
      <w:r>
        <w:br/>
      </w:r>
      <w:r>
        <w:rPr>
          <w:rFonts w:ascii="Times New Roman"/>
          <w:b w:val="false"/>
          <w:i w:val="false"/>
          <w:color w:val="000000"/>
          <w:sz w:val="28"/>
        </w:rPr>
        <w:t>
</w:t>
      </w:r>
      <w:r>
        <w:rPr>
          <w:rFonts w:ascii="Times New Roman"/>
          <w:b w:val="false"/>
          <w:i w:val="false"/>
          <w:color w:val="000000"/>
          <w:sz w:val="28"/>
        </w:rPr>
        <w:t>
      8) қаулылардың кеңесу бөлмесінде шығарылуына нұсқаулар;</w:t>
      </w:r>
      <w:r>
        <w:br/>
      </w:r>
      <w:r>
        <w:rPr>
          <w:rFonts w:ascii="Times New Roman"/>
          <w:b w:val="false"/>
          <w:i w:val="false"/>
          <w:color w:val="000000"/>
          <w:sz w:val="28"/>
        </w:rPr>
        <w:t>
</w:t>
      </w:r>
      <w:r>
        <w:rPr>
          <w:rFonts w:ascii="Times New Roman"/>
          <w:b w:val="false"/>
          <w:i w:val="false"/>
          <w:color w:val="000000"/>
          <w:sz w:val="28"/>
        </w:rPr>
        <w:t>
      9) іске қатысатын адамдарға олардың құқықтары мен міндеттерінің түсіндірілгені;</w:t>
      </w:r>
      <w:r>
        <w:br/>
      </w:r>
      <w:r>
        <w:rPr>
          <w:rFonts w:ascii="Times New Roman"/>
          <w:b w:val="false"/>
          <w:i w:val="false"/>
          <w:color w:val="000000"/>
          <w:sz w:val="28"/>
        </w:rPr>
        <w:t>
</w:t>
      </w:r>
      <w:r>
        <w:rPr>
          <w:rFonts w:ascii="Times New Roman"/>
          <w:b w:val="false"/>
          <w:i w:val="false"/>
          <w:color w:val="000000"/>
          <w:sz w:val="28"/>
        </w:rPr>
        <w:t>
      10) айғақтардың егжей-тегжейлі мазмұны;</w:t>
      </w:r>
      <w:r>
        <w:br/>
      </w:r>
      <w:r>
        <w:rPr>
          <w:rFonts w:ascii="Times New Roman"/>
          <w:b w:val="false"/>
          <w:i w:val="false"/>
          <w:color w:val="000000"/>
          <w:sz w:val="28"/>
        </w:rPr>
        <w:t>
</w:t>
      </w:r>
      <w:r>
        <w:rPr>
          <w:rFonts w:ascii="Times New Roman"/>
          <w:b w:val="false"/>
          <w:i w:val="false"/>
          <w:color w:val="000000"/>
          <w:sz w:val="28"/>
        </w:rPr>
        <w:t>
      11) жауап алуға қатысқан адамдардың сот бөлген немесе жауап алынатын адам жауап беруден бас тартқан сұрақтары;</w:t>
      </w:r>
      <w:r>
        <w:br/>
      </w:r>
      <w:r>
        <w:rPr>
          <w:rFonts w:ascii="Times New Roman"/>
          <w:b w:val="false"/>
          <w:i w:val="false"/>
          <w:color w:val="000000"/>
          <w:sz w:val="28"/>
        </w:rPr>
        <w:t>
</w:t>
      </w:r>
      <w:r>
        <w:rPr>
          <w:rFonts w:ascii="Times New Roman"/>
          <w:b w:val="false"/>
          <w:i w:val="false"/>
          <w:color w:val="000000"/>
          <w:sz w:val="28"/>
        </w:rPr>
        <w:t>
      12) сарапшыға қойылған сұрақтар және оның жауаптары;</w:t>
      </w:r>
      <w:r>
        <w:br/>
      </w:r>
      <w:r>
        <w:rPr>
          <w:rFonts w:ascii="Times New Roman"/>
          <w:b w:val="false"/>
          <w:i w:val="false"/>
          <w:color w:val="000000"/>
          <w:sz w:val="28"/>
        </w:rPr>
        <w:t>
</w:t>
      </w:r>
      <w:r>
        <w:rPr>
          <w:rFonts w:ascii="Times New Roman"/>
          <w:b w:val="false"/>
          <w:i w:val="false"/>
          <w:color w:val="000000"/>
          <w:sz w:val="28"/>
        </w:rPr>
        <w:t>
      13) сот отырысында жүргізілген қарап-тексерулердің және дәлелдемелерді зерттеу жөніндегі басқа әрекеттердің нәтижелері;</w:t>
      </w:r>
      <w:r>
        <w:br/>
      </w:r>
      <w:r>
        <w:rPr>
          <w:rFonts w:ascii="Times New Roman"/>
          <w:b w:val="false"/>
          <w:i w:val="false"/>
          <w:color w:val="000000"/>
          <w:sz w:val="28"/>
        </w:rPr>
        <w:t>
</w:t>
      </w:r>
      <w:r>
        <w:rPr>
          <w:rFonts w:ascii="Times New Roman"/>
          <w:b w:val="false"/>
          <w:i w:val="false"/>
          <w:color w:val="000000"/>
          <w:sz w:val="28"/>
        </w:rPr>
        <w:t>
      14) азаптаудың, зорлық-зомбылықтың, өзге де қатыгез немесе адами қадыр-қасиетті қорлайтын қарым-қатынастың қолданылғаны туралы арыздарды қарау нәтижелері және оларды зерттеу процесі;</w:t>
      </w:r>
      <w:r>
        <w:br/>
      </w:r>
      <w:r>
        <w:rPr>
          <w:rFonts w:ascii="Times New Roman"/>
          <w:b w:val="false"/>
          <w:i w:val="false"/>
          <w:color w:val="000000"/>
          <w:sz w:val="28"/>
        </w:rPr>
        <w:t>
</w:t>
      </w:r>
      <w:r>
        <w:rPr>
          <w:rFonts w:ascii="Times New Roman"/>
          <w:b w:val="false"/>
          <w:i w:val="false"/>
          <w:color w:val="000000"/>
          <w:sz w:val="28"/>
        </w:rPr>
        <w:t>
      15) іске қатысатын адамдар хаттамада куәландыруды өтінген фактілерді нұсқау;</w:t>
      </w:r>
      <w:r>
        <w:br/>
      </w:r>
      <w:r>
        <w:rPr>
          <w:rFonts w:ascii="Times New Roman"/>
          <w:b w:val="false"/>
          <w:i w:val="false"/>
          <w:color w:val="000000"/>
          <w:sz w:val="28"/>
        </w:rPr>
        <w:t>
</w:t>
      </w:r>
      <w:r>
        <w:rPr>
          <w:rFonts w:ascii="Times New Roman"/>
          <w:b w:val="false"/>
          <w:i w:val="false"/>
          <w:color w:val="000000"/>
          <w:sz w:val="28"/>
        </w:rPr>
        <w:t>
      16) тараптардың сот жарыссөзінде сөйлеген сөздерінің және сотталушының соңғы сөзінің негізгі мазмұны;</w:t>
      </w:r>
      <w:r>
        <w:br/>
      </w:r>
      <w:r>
        <w:rPr>
          <w:rFonts w:ascii="Times New Roman"/>
          <w:b w:val="false"/>
          <w:i w:val="false"/>
          <w:color w:val="000000"/>
          <w:sz w:val="28"/>
        </w:rPr>
        <w:t>
</w:t>
      </w:r>
      <w:r>
        <w:rPr>
          <w:rFonts w:ascii="Times New Roman"/>
          <w:b w:val="false"/>
          <w:i w:val="false"/>
          <w:color w:val="000000"/>
          <w:sz w:val="28"/>
        </w:rPr>
        <w:t>
      17) үкімнің, қаулының, жеке қаулының жарияланғаны және оған шағым жасау тәртібі мен мерзімі түсіндірілгені туралы белгі көрсетіледі.</w:t>
      </w:r>
      <w:r>
        <w:br/>
      </w:r>
      <w:r>
        <w:rPr>
          <w:rFonts w:ascii="Times New Roman"/>
          <w:b w:val="false"/>
          <w:i w:val="false"/>
          <w:color w:val="000000"/>
          <w:sz w:val="28"/>
        </w:rPr>
        <w:t>
</w:t>
      </w:r>
      <w:r>
        <w:rPr>
          <w:rFonts w:ascii="Times New Roman"/>
          <w:b w:val="false"/>
          <w:i w:val="false"/>
          <w:color w:val="000000"/>
          <w:sz w:val="28"/>
        </w:rPr>
        <w:t>
      Айғақтар бірінші жақтан және мүмкіндігінше сөзбе-сөз жазылады, сұрақтар мен оларға жауаптар жауап алу кезінде орын алған жүйелілік бойынша жазылады. Бұған қоса, хаттамада, егер сотты құрметтемеушілік орын алған болса, оны куәландыратын фактілер және тәртіп бұзушының жеке басы мен соттың тәртіп бұзушыға қатысты қолданған ықпал ету шаралары туралы да көрсетіледі.»;</w:t>
      </w:r>
      <w:r>
        <w:br/>
      </w:r>
      <w:r>
        <w:rPr>
          <w:rFonts w:ascii="Times New Roman"/>
          <w:b w:val="false"/>
          <w:i w:val="false"/>
          <w:color w:val="000000"/>
          <w:sz w:val="28"/>
        </w:rPr>
        <w:t>
</w:t>
      </w:r>
      <w:r>
        <w:rPr>
          <w:rFonts w:ascii="Times New Roman"/>
          <w:b w:val="false"/>
          <w:i w:val="false"/>
          <w:color w:val="000000"/>
          <w:sz w:val="28"/>
        </w:rPr>
        <w:t>
      28) мынадай мазмұндағы 347-1-баппен толықтырылсын:</w:t>
      </w:r>
    </w:p>
    <w:bookmarkEnd w:id="2"/>
    <w:bookmarkStart w:name="z601" w:id="3"/>
    <w:p>
      <w:pPr>
        <w:spacing w:after="0"/>
        <w:ind w:left="0"/>
        <w:jc w:val="both"/>
      </w:pPr>
      <w:r>
        <w:rPr>
          <w:rFonts w:ascii="Times New Roman"/>
          <w:b w:val="false"/>
          <w:i w:val="false"/>
          <w:color w:val="000000"/>
          <w:sz w:val="28"/>
        </w:rPr>
        <w:t>
</w:t>
      </w:r>
      <w:r>
        <w:rPr>
          <w:rFonts w:ascii="Times New Roman"/>
          <w:b/>
          <w:i w:val="false"/>
          <w:color w:val="000000"/>
          <w:sz w:val="28"/>
        </w:rPr>
        <w:t>      «347-1-бап. Басты сот талқылауын аудио-, бейне түсіру</w:t>
      </w:r>
      <w:r>
        <w:br/>
      </w:r>
      <w:r>
        <w:rPr>
          <w:rFonts w:ascii="Times New Roman"/>
          <w:b w:val="false"/>
          <w:i w:val="false"/>
          <w:color w:val="000000"/>
          <w:sz w:val="28"/>
        </w:rPr>
        <w:t>
</w:t>
      </w:r>
      <w:r>
        <w:rPr>
          <w:rFonts w:ascii="Times New Roman"/>
          <w:b/>
          <w:i w:val="false"/>
          <w:color w:val="000000"/>
          <w:sz w:val="28"/>
        </w:rPr>
        <w:t>                  құралдарымен түсіріп алу</w:t>
      </w:r>
    </w:p>
    <w:bookmarkEnd w:id="3"/>
    <w:bookmarkStart w:name="z600" w:id="4"/>
    <w:p>
      <w:pPr>
        <w:spacing w:after="0"/>
        <w:ind w:left="0"/>
        <w:jc w:val="both"/>
      </w:pPr>
      <w:r>
        <w:rPr>
          <w:rFonts w:ascii="Times New Roman"/>
          <w:b w:val="false"/>
          <w:i w:val="false"/>
          <w:color w:val="000000"/>
          <w:sz w:val="28"/>
        </w:rPr>
        <w:t>
      1. Сот отырысы барысын түсіріп алу аудио-, бейнежазба құралдарының көмегімен жүзеге асырылады. Сот отырысын аудио-, бейнежазба құралдарымен түсіріп алуды сот отырысының хатшысы жүзеге асырады.</w:t>
      </w:r>
      <w:r>
        <w:br/>
      </w:r>
      <w:r>
        <w:rPr>
          <w:rFonts w:ascii="Times New Roman"/>
          <w:b w:val="false"/>
          <w:i w:val="false"/>
          <w:color w:val="000000"/>
          <w:sz w:val="28"/>
        </w:rPr>
        <w:t>
</w:t>
      </w:r>
      <w:r>
        <w:rPr>
          <w:rFonts w:ascii="Times New Roman"/>
          <w:b w:val="false"/>
          <w:i w:val="false"/>
          <w:color w:val="000000"/>
          <w:sz w:val="28"/>
        </w:rPr>
        <w:t>
      Жабдықтардың техникалық ақауы болған, жабдықтар болмаған немесе техникалық себептерге байланысты оны қолдану мүмкін болмаған жағдайларда сот отырысын аудио-, бейнежазба құралдарының көмегімен түсіру жүзеге асырылмайды.</w:t>
      </w:r>
      <w:r>
        <w:br/>
      </w:r>
      <w:r>
        <w:rPr>
          <w:rFonts w:ascii="Times New Roman"/>
          <w:b w:val="false"/>
          <w:i w:val="false"/>
          <w:color w:val="000000"/>
          <w:sz w:val="28"/>
        </w:rPr>
        <w:t>
</w:t>
      </w:r>
      <w:r>
        <w:rPr>
          <w:rFonts w:ascii="Times New Roman"/>
          <w:b w:val="false"/>
          <w:i w:val="false"/>
          <w:color w:val="000000"/>
          <w:sz w:val="28"/>
        </w:rPr>
        <w:t>
      Аудио-, бейнежазба құралдарын пайдаланудың мүмкін болмауы сот отырысын жалғастыруды жоққа шығармайды.</w:t>
      </w:r>
      <w:r>
        <w:br/>
      </w:r>
      <w:r>
        <w:rPr>
          <w:rFonts w:ascii="Times New Roman"/>
          <w:b w:val="false"/>
          <w:i w:val="false"/>
          <w:color w:val="000000"/>
          <w:sz w:val="28"/>
        </w:rPr>
        <w:t>
</w:t>
      </w:r>
      <w:r>
        <w:rPr>
          <w:rFonts w:ascii="Times New Roman"/>
          <w:b w:val="false"/>
          <w:i w:val="false"/>
          <w:color w:val="000000"/>
          <w:sz w:val="28"/>
        </w:rPr>
        <w:t>
      Аудио-, бейнежазба құралдарын пайдалану мүмкін болмаған жағдайда сот отырысының хатшысы сот отырысының хаттамасында аудио-, бейнежазбаны пайдаланбау себептерін міндетті түрде көрсете отырып бұл туралы сотқа баяндайды.</w:t>
      </w:r>
      <w:r>
        <w:br/>
      </w:r>
      <w:r>
        <w:rPr>
          <w:rFonts w:ascii="Times New Roman"/>
          <w:b w:val="false"/>
          <w:i w:val="false"/>
          <w:color w:val="000000"/>
          <w:sz w:val="28"/>
        </w:rPr>
        <w:t>
</w:t>
      </w:r>
      <w:r>
        <w:rPr>
          <w:rFonts w:ascii="Times New Roman"/>
          <w:b w:val="false"/>
          <w:i w:val="false"/>
          <w:color w:val="000000"/>
          <w:sz w:val="28"/>
        </w:rPr>
        <w:t>
      2. Істі талқылауды аудио-, бейнежазба құралдарын пайдалану арқылы түсіріп алған жағдайда, сот отырысының хатшысы жазбаша нысанда қысқаша хаттама жасайды.</w:t>
      </w:r>
      <w:r>
        <w:br/>
      </w:r>
      <w:r>
        <w:rPr>
          <w:rFonts w:ascii="Times New Roman"/>
          <w:b w:val="false"/>
          <w:i w:val="false"/>
          <w:color w:val="000000"/>
          <w:sz w:val="28"/>
        </w:rPr>
        <w:t>
</w:t>
      </w:r>
      <w:r>
        <w:rPr>
          <w:rFonts w:ascii="Times New Roman"/>
          <w:b w:val="false"/>
          <w:i w:val="false"/>
          <w:color w:val="000000"/>
          <w:sz w:val="28"/>
        </w:rPr>
        <w:t>
      Сот отырысының қысқаша хаттамасында:</w:t>
      </w:r>
      <w:r>
        <w:br/>
      </w:r>
      <w:r>
        <w:rPr>
          <w:rFonts w:ascii="Times New Roman"/>
          <w:b w:val="false"/>
          <w:i w:val="false"/>
          <w:color w:val="000000"/>
          <w:sz w:val="28"/>
        </w:rPr>
        <w:t>
</w:t>
      </w:r>
      <w:r>
        <w:rPr>
          <w:rFonts w:ascii="Times New Roman"/>
          <w:b w:val="false"/>
          <w:i w:val="false"/>
          <w:color w:val="000000"/>
          <w:sz w:val="28"/>
        </w:rPr>
        <w:t>
      1) сот отырысының жылы, айы, күні және орны;</w:t>
      </w:r>
      <w:r>
        <w:br/>
      </w:r>
      <w:r>
        <w:rPr>
          <w:rFonts w:ascii="Times New Roman"/>
          <w:b w:val="false"/>
          <w:i w:val="false"/>
          <w:color w:val="000000"/>
          <w:sz w:val="28"/>
        </w:rPr>
        <w:t>
</w:t>
      </w:r>
      <w:r>
        <w:rPr>
          <w:rFonts w:ascii="Times New Roman"/>
          <w:b w:val="false"/>
          <w:i w:val="false"/>
          <w:color w:val="000000"/>
          <w:sz w:val="28"/>
        </w:rPr>
        <w:t>
      2) сот отырысының басталу және аяқталу уақыты;</w:t>
      </w:r>
      <w:r>
        <w:br/>
      </w:r>
      <w:r>
        <w:rPr>
          <w:rFonts w:ascii="Times New Roman"/>
          <w:b w:val="false"/>
          <w:i w:val="false"/>
          <w:color w:val="000000"/>
          <w:sz w:val="28"/>
        </w:rPr>
        <w:t>
</w:t>
      </w:r>
      <w:r>
        <w:rPr>
          <w:rFonts w:ascii="Times New Roman"/>
          <w:b w:val="false"/>
          <w:i w:val="false"/>
          <w:color w:val="000000"/>
          <w:sz w:val="28"/>
        </w:rPr>
        <w:t>
      3) істі қарайтын соттың атауы мен құрамы, судьялардың, сот отырысы хатшысының тегі мен аты-жөні;</w:t>
      </w:r>
      <w:r>
        <w:br/>
      </w:r>
      <w:r>
        <w:rPr>
          <w:rFonts w:ascii="Times New Roman"/>
          <w:b w:val="false"/>
          <w:i w:val="false"/>
          <w:color w:val="000000"/>
          <w:sz w:val="28"/>
        </w:rPr>
        <w:t>
</w:t>
      </w:r>
      <w:r>
        <w:rPr>
          <w:rFonts w:ascii="Times New Roman"/>
          <w:b w:val="false"/>
          <w:i w:val="false"/>
          <w:color w:val="000000"/>
          <w:sz w:val="28"/>
        </w:rPr>
        <w:t>
      4) істің атауы;</w:t>
      </w:r>
      <w:r>
        <w:br/>
      </w:r>
      <w:r>
        <w:rPr>
          <w:rFonts w:ascii="Times New Roman"/>
          <w:b w:val="false"/>
          <w:i w:val="false"/>
          <w:color w:val="000000"/>
          <w:sz w:val="28"/>
        </w:rPr>
        <w:t>
</w:t>
      </w:r>
      <w:r>
        <w:rPr>
          <w:rFonts w:ascii="Times New Roman"/>
          <w:b w:val="false"/>
          <w:i w:val="false"/>
          <w:color w:val="000000"/>
          <w:sz w:val="28"/>
        </w:rPr>
        <w:t>
      5) сотталушының жеке басы туралы деректер;</w:t>
      </w:r>
      <w:r>
        <w:br/>
      </w:r>
      <w:r>
        <w:rPr>
          <w:rFonts w:ascii="Times New Roman"/>
          <w:b w:val="false"/>
          <w:i w:val="false"/>
          <w:color w:val="000000"/>
          <w:sz w:val="28"/>
        </w:rPr>
        <w:t>
</w:t>
      </w:r>
      <w:r>
        <w:rPr>
          <w:rFonts w:ascii="Times New Roman"/>
          <w:b w:val="false"/>
          <w:i w:val="false"/>
          <w:color w:val="000000"/>
          <w:sz w:val="28"/>
        </w:rPr>
        <w:t>
      6) соттың аудио-, бейнежазба құралдарын қолдануы туралы мәліметтер;</w:t>
      </w:r>
      <w:r>
        <w:br/>
      </w:r>
      <w:r>
        <w:rPr>
          <w:rFonts w:ascii="Times New Roman"/>
          <w:b w:val="false"/>
          <w:i w:val="false"/>
          <w:color w:val="000000"/>
          <w:sz w:val="28"/>
        </w:rPr>
        <w:t>
</w:t>
      </w:r>
      <w:r>
        <w:rPr>
          <w:rFonts w:ascii="Times New Roman"/>
          <w:b w:val="false"/>
          <w:i w:val="false"/>
          <w:color w:val="000000"/>
          <w:sz w:val="28"/>
        </w:rPr>
        <w:t>
      7) аудио-, бейнежазбаны қамтитын файлдың атауы;</w:t>
      </w:r>
      <w:r>
        <w:br/>
      </w:r>
      <w:r>
        <w:rPr>
          <w:rFonts w:ascii="Times New Roman"/>
          <w:b w:val="false"/>
          <w:i w:val="false"/>
          <w:color w:val="000000"/>
          <w:sz w:val="28"/>
        </w:rPr>
        <w:t>
</w:t>
      </w:r>
      <w:r>
        <w:rPr>
          <w:rFonts w:ascii="Times New Roman"/>
          <w:b w:val="false"/>
          <w:i w:val="false"/>
          <w:color w:val="000000"/>
          <w:sz w:val="28"/>
        </w:rPr>
        <w:t>
      8) аудармашының, айыптаушының, қорғаушының, сотталушының, сондай-ақ жәбірленушінің, азаматтық талапкердің, азаматтық жауапкердің және олардың өкілдерінің, сот шақырған басқа да адамдардың келгені туралы мәліметтер;</w:t>
      </w:r>
      <w:r>
        <w:br/>
      </w:r>
      <w:r>
        <w:rPr>
          <w:rFonts w:ascii="Times New Roman"/>
          <w:b w:val="false"/>
          <w:i w:val="false"/>
          <w:color w:val="000000"/>
          <w:sz w:val="28"/>
        </w:rPr>
        <w:t>
</w:t>
      </w:r>
      <w:r>
        <w:rPr>
          <w:rFonts w:ascii="Times New Roman"/>
          <w:b w:val="false"/>
          <w:i w:val="false"/>
          <w:color w:val="000000"/>
          <w:sz w:val="28"/>
        </w:rPr>
        <w:t>
      9) іске қатысатын адамдар дәлелдемелер ретінде ұсынған қосымша материалдардың іске қоса тіркелгені туралы мәліметтер;</w:t>
      </w:r>
      <w:r>
        <w:br/>
      </w:r>
      <w:r>
        <w:rPr>
          <w:rFonts w:ascii="Times New Roman"/>
          <w:b w:val="false"/>
          <w:i w:val="false"/>
          <w:color w:val="000000"/>
          <w:sz w:val="28"/>
        </w:rPr>
        <w:t>
</w:t>
      </w:r>
      <w:r>
        <w:rPr>
          <w:rFonts w:ascii="Times New Roman"/>
          <w:b w:val="false"/>
          <w:i w:val="false"/>
          <w:color w:val="000000"/>
          <w:sz w:val="28"/>
        </w:rPr>
        <w:t>
      10) түпкілікті нысандағы хаттаманың жасалған датасы көрсетіледі.</w:t>
      </w:r>
      <w:r>
        <w:br/>
      </w:r>
      <w:r>
        <w:rPr>
          <w:rFonts w:ascii="Times New Roman"/>
          <w:b w:val="false"/>
          <w:i w:val="false"/>
          <w:color w:val="000000"/>
          <w:sz w:val="28"/>
        </w:rPr>
        <w:t>
</w:t>
      </w:r>
      <w:r>
        <w:rPr>
          <w:rFonts w:ascii="Times New Roman"/>
          <w:b w:val="false"/>
          <w:i w:val="false"/>
          <w:color w:val="000000"/>
          <w:sz w:val="28"/>
        </w:rPr>
        <w:t>
      Сот отырысының қысқаша хаттамасына төрағалық етуші және хатшы қол қояды.</w:t>
      </w:r>
      <w:r>
        <w:br/>
      </w:r>
      <w:r>
        <w:rPr>
          <w:rFonts w:ascii="Times New Roman"/>
          <w:b w:val="false"/>
          <w:i w:val="false"/>
          <w:color w:val="000000"/>
          <w:sz w:val="28"/>
        </w:rPr>
        <w:t>
</w:t>
      </w:r>
      <w:r>
        <w:rPr>
          <w:rFonts w:ascii="Times New Roman"/>
          <w:b w:val="false"/>
          <w:i w:val="false"/>
          <w:color w:val="000000"/>
          <w:sz w:val="28"/>
        </w:rPr>
        <w:t>
      Аудио-, бейнежазбаны қамтитын материалдық жеткізгіш пен сот отырысының қысқаша хаттамасы іс материалдарына қоса тіркеледі.</w:t>
      </w:r>
      <w:r>
        <w:br/>
      </w:r>
      <w:r>
        <w:rPr>
          <w:rFonts w:ascii="Times New Roman"/>
          <w:b w:val="false"/>
          <w:i w:val="false"/>
          <w:color w:val="000000"/>
          <w:sz w:val="28"/>
        </w:rPr>
        <w:t>
</w:t>
      </w:r>
      <w:r>
        <w:rPr>
          <w:rFonts w:ascii="Times New Roman"/>
          <w:b w:val="false"/>
          <w:i w:val="false"/>
          <w:color w:val="000000"/>
          <w:sz w:val="28"/>
        </w:rPr>
        <w:t>
      3. Сот іске қатысатын адамдардың және олардың өкілдерінің өтінішхаты бойынша аудио-, бейнежазбаның көшірмесін немесе сот отырысының хаттамасын ұсынады. Іс жабық сот отырысында қаралған жағдайда іске қатысатын адамдарға аудио-, бейнежазбалар және сот отырысының хаттамасы ұсынылмайды, олардың аудио-, бейнежазбамен және сот отырысының хаттамасымен сотта танысу мүмкіндігі қамтамасыз етіледі.</w:t>
      </w:r>
      <w:r>
        <w:br/>
      </w:r>
      <w:r>
        <w:rPr>
          <w:rFonts w:ascii="Times New Roman"/>
          <w:b w:val="false"/>
          <w:i w:val="false"/>
          <w:color w:val="000000"/>
          <w:sz w:val="28"/>
        </w:rPr>
        <w:t>
</w:t>
      </w:r>
      <w:r>
        <w:rPr>
          <w:rFonts w:ascii="Times New Roman"/>
          <w:b w:val="false"/>
          <w:i w:val="false"/>
          <w:color w:val="000000"/>
          <w:sz w:val="28"/>
        </w:rPr>
        <w:t>
      4. Сот отырыстарының аудио-, бейнежазбалары сот талқылауының барысын дәл тіркеу үшін тек сот ісін жүргізу мақсаттарында, сондай-ақ азаматтық, қылмыстық сот ісін жүргізуде, әкімшілік құқық бұзушылық туралы істер бойынша іс жүргізуде не тәртіптік іс бойынша іс жүргізу шеңберінде нақты деректерді анықтау мақсаттарында пайдаланылады.</w:t>
      </w:r>
      <w:r>
        <w:br/>
      </w:r>
      <w:r>
        <w:rPr>
          <w:rFonts w:ascii="Times New Roman"/>
          <w:b w:val="false"/>
          <w:i w:val="false"/>
          <w:color w:val="000000"/>
          <w:sz w:val="28"/>
        </w:rPr>
        <w:t>
</w:t>
      </w:r>
      <w:r>
        <w:rPr>
          <w:rFonts w:ascii="Times New Roman"/>
          <w:b w:val="false"/>
          <w:i w:val="false"/>
          <w:color w:val="000000"/>
          <w:sz w:val="28"/>
        </w:rPr>
        <w:t>
      5. Сот отырысының барысын түсіріп алуды қамтамасыз ететін аудио-, бейнежазба құралдарын техникалық қолдану, аудио-, бейнежазбаны сақтау және жою тәртібін, сондай-ақ аудио-, бейнежазбаға қолжетімділік тәртібін соттардың қызметін ұйымдастырушылық және материалдық-техникалық қамтамасыз етуді жүзеге асыратын орган осы Кодекстің талаптарын ескере отырып айқындайды.»;</w:t>
      </w:r>
      <w:r>
        <w:br/>
      </w:r>
      <w:r>
        <w:rPr>
          <w:rFonts w:ascii="Times New Roman"/>
          <w:b w:val="false"/>
          <w:i w:val="false"/>
          <w:color w:val="000000"/>
          <w:sz w:val="28"/>
        </w:rPr>
        <w:t>
</w:t>
      </w:r>
      <w:r>
        <w:rPr>
          <w:rFonts w:ascii="Times New Roman"/>
          <w:b w:val="false"/>
          <w:i w:val="false"/>
          <w:color w:val="000000"/>
          <w:sz w:val="28"/>
        </w:rPr>
        <w:t>
      29) мынадай мазмұндағы 348-1-баппен толықтырылсын:</w:t>
      </w:r>
    </w:p>
    <w:bookmarkEnd w:id="4"/>
    <w:bookmarkStart w:name="z214" w:id="5"/>
    <w:p>
      <w:pPr>
        <w:spacing w:after="0"/>
        <w:ind w:left="0"/>
        <w:jc w:val="both"/>
      </w:pPr>
      <w:r>
        <w:rPr>
          <w:rFonts w:ascii="Times New Roman"/>
          <w:b w:val="false"/>
          <w:i w:val="false"/>
          <w:color w:val="000000"/>
          <w:sz w:val="28"/>
        </w:rPr>
        <w:t>
      «</w:t>
      </w:r>
      <w:r>
        <w:rPr>
          <w:rFonts w:ascii="Times New Roman"/>
          <w:b/>
          <w:i w:val="false"/>
          <w:color w:val="000000"/>
          <w:sz w:val="28"/>
        </w:rPr>
        <w:t>348-1-бап. Басты сот талқылауының аудио-, бейнежазбасына</w:t>
      </w:r>
      <w:r>
        <w:br/>
      </w:r>
      <w:r>
        <w:rPr>
          <w:rFonts w:ascii="Times New Roman"/>
          <w:b w:val="false"/>
          <w:i w:val="false"/>
          <w:color w:val="000000"/>
          <w:sz w:val="28"/>
        </w:rPr>
        <w:t>
</w:t>
      </w:r>
      <w:r>
        <w:rPr>
          <w:rFonts w:ascii="Times New Roman"/>
          <w:b/>
          <w:i w:val="false"/>
          <w:color w:val="000000"/>
          <w:sz w:val="28"/>
        </w:rPr>
        <w:t>                  және қысқаша хаттамасына ескертулер</w:t>
      </w:r>
    </w:p>
    <w:bookmarkEnd w:id="5"/>
    <w:bookmarkStart w:name="z215" w:id="6"/>
    <w:p>
      <w:pPr>
        <w:spacing w:after="0"/>
        <w:ind w:left="0"/>
        <w:jc w:val="both"/>
      </w:pPr>
      <w:r>
        <w:rPr>
          <w:rFonts w:ascii="Times New Roman"/>
          <w:b w:val="false"/>
          <w:i w:val="false"/>
          <w:color w:val="000000"/>
          <w:sz w:val="28"/>
        </w:rPr>
        <w:t>
      Басты сот талқылауының қысқаша хаттамасына қағаз жеткізгіште қол қойылғаннан кейін бес тәулік ішінде тараптар, сондай-ақ осы Кодекстің </w:t>
      </w:r>
      <w:r>
        <w:rPr>
          <w:rFonts w:ascii="Times New Roman"/>
          <w:b w:val="false"/>
          <w:i w:val="false"/>
          <w:color w:val="000000"/>
          <w:sz w:val="28"/>
        </w:rPr>
        <w:t>347-бабының</w:t>
      </w:r>
      <w:r>
        <w:rPr>
          <w:rFonts w:ascii="Times New Roman"/>
          <w:b w:val="false"/>
          <w:i w:val="false"/>
          <w:color w:val="000000"/>
          <w:sz w:val="28"/>
        </w:rPr>
        <w:t xml:space="preserve"> жетінші бөлігінде көрсетілген өзге де адамдар сот отырысының аудио-, бейнежазбаларымен және қысқаша хаттамасымен танысуға, жазбаша нысанда немесе электрондық құжат нысанында ескертулер беруге құқылы.</w:t>
      </w:r>
      <w:r>
        <w:br/>
      </w:r>
      <w:r>
        <w:rPr>
          <w:rFonts w:ascii="Times New Roman"/>
          <w:b w:val="false"/>
          <w:i w:val="false"/>
          <w:color w:val="000000"/>
          <w:sz w:val="28"/>
        </w:rPr>
        <w:t>
</w:t>
      </w:r>
      <w:r>
        <w:rPr>
          <w:rFonts w:ascii="Times New Roman"/>
          <w:b w:val="false"/>
          <w:i w:val="false"/>
          <w:color w:val="000000"/>
          <w:sz w:val="28"/>
        </w:rPr>
        <w:t>
      Сот отырысының аудио-, бейнежазбасына және қысқаша хаттамасына ескертулерді қарау осы Кодекстің </w:t>
      </w:r>
      <w:r>
        <w:rPr>
          <w:rFonts w:ascii="Times New Roman"/>
          <w:b w:val="false"/>
          <w:i w:val="false"/>
          <w:color w:val="000000"/>
          <w:sz w:val="28"/>
        </w:rPr>
        <w:t>349-бабында</w:t>
      </w:r>
      <w:r>
        <w:rPr>
          <w:rFonts w:ascii="Times New Roman"/>
          <w:b w:val="false"/>
          <w:i w:val="false"/>
          <w:color w:val="000000"/>
          <w:sz w:val="28"/>
        </w:rPr>
        <w:t xml:space="preserve"> көзделген қағидалар бойынша жүзеге асырылады.»;</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350-баптың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«Төрағалық етуші соттың сот отырысының аудио-, бейнежазба құралдарын пайдаланатыны туралы хабарлайды.</w:t>
      </w:r>
      <w:r>
        <w:br/>
      </w:r>
      <w:r>
        <w:rPr>
          <w:rFonts w:ascii="Times New Roman"/>
          <w:b w:val="false"/>
          <w:i w:val="false"/>
          <w:color w:val="000000"/>
          <w:sz w:val="28"/>
        </w:rPr>
        <w:t>
</w:t>
      </w:r>
      <w:r>
        <w:rPr>
          <w:rFonts w:ascii="Times New Roman"/>
          <w:b w:val="false"/>
          <w:i w:val="false"/>
          <w:color w:val="000000"/>
          <w:sz w:val="28"/>
        </w:rPr>
        <w:t>
      Аудио-, бейнежазба құралдарын пайдаланудың мүмкін болмауы сот отырысын жалғастыруды жоққа шығармайды.</w:t>
      </w:r>
      <w:r>
        <w:br/>
      </w:r>
      <w:r>
        <w:rPr>
          <w:rFonts w:ascii="Times New Roman"/>
          <w:b w:val="false"/>
          <w:i w:val="false"/>
          <w:color w:val="000000"/>
          <w:sz w:val="28"/>
        </w:rPr>
        <w:t>
</w:t>
      </w:r>
      <w:r>
        <w:rPr>
          <w:rFonts w:ascii="Times New Roman"/>
          <w:b w:val="false"/>
          <w:i w:val="false"/>
          <w:color w:val="000000"/>
          <w:sz w:val="28"/>
        </w:rPr>
        <w:t>
      Аудио-, бейнежазбаның болмау себептері сот отырысының хаттамасында міндетті түрде көрсетілуі тиіс.»;</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419-баптың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Апелляциялық (жекеше) шағым, наразылық беру мерзімі өткізіп алынған жағдайда шағым, наразылық беруге құқығы бар тұлғалар үкімді, қаулыны шығарған сот алдында өткізіп алынған мерзімді қалпына келтіру туралы өтінішхат бере алады. Апелляциялық (жекеше) шағым, наразылық беру мерзімін қалпына келтіру туралы өтінішхат жазбаша нысанда не электрондық құжат нысанында берілуі мүмкін. Мерзімді қалпына келтіру туралы өтінішхатты сот отырысында – басты сот талқылауы кезінде төрағалық еткен судья, ал ол ұзақ уақыт (кемінде бес тәулік) болмаған кезде осы соттың басқа судьясы қарайды, ол өтінішхат қозғаған тұлғаны түсініктеме беру үшін шақыртуға құқылы.»;</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420-баптың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көрсетілген адамдарға шағымның, наразылықтың көшірмесі не үкім, қаулы шығарған соттың интернет-ресурсы арқылы олардың электрондық көшірмесімен танысу мүмкіндігі туралы хабарлама жіберіледі. Бұл ретте, тараптарға ұсыну мерзімі көрсетіле отырып шағымға, наразылыққа жазбаша нысанда не электрондық құжат нысанында қарсылық беру құқықтары түсіндіріледі. Тараптарға шағымданған, наразылық білдірілген сот актісімен келісуі туралы өз дәлелдерін беру құқығы да түсіндіріледі. Шағымға, наразылыққа келіп түскен қарсылық, тараптардың дәлелдері іске қоса тігіліп, апелляциялық сатыда жиынтық түрде қаралуға жатады.»;</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431-баптың</w:t>
      </w:r>
      <w:r>
        <w:rPr>
          <w:rFonts w:ascii="Times New Roman"/>
          <w:b w:val="false"/>
          <w:i w:val="false"/>
          <w:color w:val="000000"/>
          <w:sz w:val="28"/>
        </w:rPr>
        <w:t xml:space="preserve"> бірінші бөлігіндегі 8) тармақтағы «жіберу туралы шешімдердің бірін қабылдайды» деген сөздер «жіберу;» деген сөзбен ауыстырылып, мынадай мазмұндағы 9) тармақпен толықтырылсын:</w:t>
      </w:r>
      <w:r>
        <w:br/>
      </w:r>
      <w:r>
        <w:rPr>
          <w:rFonts w:ascii="Times New Roman"/>
          <w:b w:val="false"/>
          <w:i w:val="false"/>
          <w:color w:val="000000"/>
          <w:sz w:val="28"/>
        </w:rPr>
        <w:t>
</w:t>
      </w:r>
      <w:r>
        <w:rPr>
          <w:rFonts w:ascii="Times New Roman"/>
          <w:b w:val="false"/>
          <w:i w:val="false"/>
          <w:color w:val="000000"/>
          <w:sz w:val="28"/>
        </w:rPr>
        <w:t>
      «9) осы Кодекстің </w:t>
      </w:r>
      <w:r>
        <w:rPr>
          <w:rFonts w:ascii="Times New Roman"/>
          <w:b w:val="false"/>
          <w:i w:val="false"/>
          <w:color w:val="000000"/>
          <w:sz w:val="28"/>
        </w:rPr>
        <w:t>436-бабы</w:t>
      </w:r>
      <w:r>
        <w:rPr>
          <w:rFonts w:ascii="Times New Roman"/>
          <w:b w:val="false"/>
          <w:i w:val="false"/>
          <w:color w:val="000000"/>
          <w:sz w:val="28"/>
        </w:rPr>
        <w:t xml:space="preserve"> үшінші бөлігінің 2), 5) және 9) тармақтарында көзделген процестік құқық нормаларының бұзылғаны анықталған жағдайда үкімнің күшін жою және істі бірінші сатыдағы сотқа жаңадан қарауға жіберу туралы шешімдердің бірін қабылдайды.»;</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442-баптың</w:t>
      </w:r>
      <w:r>
        <w:rPr>
          <w:rFonts w:ascii="Times New Roman"/>
          <w:b w:val="false"/>
          <w:i w:val="false"/>
          <w:color w:val="000000"/>
          <w:sz w:val="28"/>
        </w:rPr>
        <w:t xml:space="preserve"> бірінші бөлігі мынадай мазмұндағы 6-1) тармақпен толықтырылсын:</w:t>
      </w:r>
      <w:r>
        <w:br/>
      </w:r>
      <w:r>
        <w:rPr>
          <w:rFonts w:ascii="Times New Roman"/>
          <w:b w:val="false"/>
          <w:i w:val="false"/>
          <w:color w:val="000000"/>
          <w:sz w:val="28"/>
        </w:rPr>
        <w:t>
</w:t>
      </w:r>
      <w:r>
        <w:rPr>
          <w:rFonts w:ascii="Times New Roman"/>
          <w:b w:val="false"/>
          <w:i w:val="false"/>
          <w:color w:val="000000"/>
          <w:sz w:val="28"/>
        </w:rPr>
        <w:t>
      «6-1) шартты түрде соттаудың не жазаны өтеуді кейінге қалдырудың күшін жоюға;»;</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446-баптың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жаңадан шығарылған үкім, қаулы апелляциялық сатының бұрын шығарылған үкіміне, қаулысына қайшы келсе, облыстық сот төрағасы кассациялық сатыға туындаған қайшылықтарды жою туралы ұсыну енгізеді.»;</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8-бөлімнің</w:t>
      </w:r>
      <w:r>
        <w:rPr>
          <w:rFonts w:ascii="Times New Roman"/>
          <w:b w:val="false"/>
          <w:i w:val="false"/>
          <w:color w:val="000000"/>
          <w:sz w:val="28"/>
        </w:rPr>
        <w:t xml:space="preserve"> тақырыбы мынадай редакцияда жазылсын:</w:t>
      </w:r>
    </w:p>
    <w:bookmarkEnd w:id="6"/>
    <w:bookmarkStart w:name="z192" w:id="7"/>
    <w:p>
      <w:pPr>
        <w:spacing w:after="0"/>
        <w:ind w:left="0"/>
        <w:jc w:val="left"/>
      </w:pPr>
      <w:r>
        <w:rPr>
          <w:rFonts w:ascii="Times New Roman"/>
          <w:b/>
          <w:i w:val="false"/>
          <w:color w:val="000000"/>
        </w:rPr>
        <w:t xml:space="preserve"> 
«8-бөлім. Соттың үкімдері мен қаулыларын апелляциялық тәртіппен қайта қарау»;</w:t>
      </w:r>
    </w:p>
    <w:bookmarkEnd w:id="7"/>
    <w:bookmarkStart w:name="z191" w:id="8"/>
    <w:p>
      <w:pPr>
        <w:spacing w:after="0"/>
        <w:ind w:left="0"/>
        <w:jc w:val="both"/>
      </w:pPr>
      <w:r>
        <w:rPr>
          <w:rFonts w:ascii="Times New Roman"/>
          <w:b w:val="false"/>
          <w:i w:val="false"/>
          <w:color w:val="000000"/>
          <w:sz w:val="28"/>
        </w:rPr>
        <w:t>
      37) </w:t>
      </w:r>
      <w:r>
        <w:rPr>
          <w:rFonts w:ascii="Times New Roman"/>
          <w:b w:val="false"/>
          <w:i w:val="false"/>
          <w:color w:val="000000"/>
          <w:sz w:val="28"/>
        </w:rPr>
        <w:t>50-тарау</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471-баптың</w:t>
      </w:r>
      <w:r>
        <w:rPr>
          <w:rFonts w:ascii="Times New Roman"/>
          <w:b w:val="false"/>
          <w:i w:val="false"/>
          <w:color w:val="000000"/>
          <w:sz w:val="28"/>
        </w:rPr>
        <w:t xml:space="preserve"> бесінші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Апелляциялық сатыдағы соттардың үкімдері мен қаулылары осы Кодекстің </w:t>
      </w:r>
      <w:r>
        <w:rPr>
          <w:rFonts w:ascii="Times New Roman"/>
          <w:b w:val="false"/>
          <w:i w:val="false"/>
          <w:color w:val="000000"/>
          <w:sz w:val="28"/>
        </w:rPr>
        <w:t>445-бабында</w:t>
      </w:r>
      <w:r>
        <w:rPr>
          <w:rFonts w:ascii="Times New Roman"/>
          <w:b w:val="false"/>
          <w:i w:val="false"/>
          <w:color w:val="000000"/>
          <w:sz w:val="28"/>
        </w:rPr>
        <w:t xml:space="preserve"> көзделген тәртіппен орындауға енгізіледі.»;</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52-тараудың</w:t>
      </w:r>
      <w:r>
        <w:rPr>
          <w:rFonts w:ascii="Times New Roman"/>
          <w:b w:val="false"/>
          <w:i w:val="false"/>
          <w:color w:val="000000"/>
          <w:sz w:val="28"/>
        </w:rPr>
        <w:t xml:space="preserve"> тақырыбы мынадай редакцияда жазылсын:</w:t>
      </w:r>
    </w:p>
    <w:bookmarkEnd w:id="8"/>
    <w:bookmarkStart w:name="z236" w:id="9"/>
    <w:p>
      <w:pPr>
        <w:spacing w:after="0"/>
        <w:ind w:left="0"/>
        <w:jc w:val="left"/>
      </w:pPr>
      <w:r>
        <w:rPr>
          <w:rFonts w:ascii="Times New Roman"/>
          <w:b/>
          <w:i w:val="false"/>
          <w:color w:val="000000"/>
        </w:rPr>
        <w:t xml:space="preserve"> 
«52-тарау. Сот актілерін Қазақстан Республикасы Жоғарғы Сотының</w:t>
      </w:r>
      <w:r>
        <w:br/>
      </w:r>
      <w:r>
        <w:rPr>
          <w:rFonts w:ascii="Times New Roman"/>
          <w:b/>
          <w:i w:val="false"/>
          <w:color w:val="000000"/>
        </w:rPr>
        <w:t>
кассациялық тәртіппен қайта қарауы»;</w:t>
      </w:r>
    </w:p>
    <w:bookmarkEnd w:id="9"/>
    <w:bookmarkStart w:name="z231" w:id="10"/>
    <w:p>
      <w:pPr>
        <w:spacing w:after="0"/>
        <w:ind w:left="0"/>
        <w:jc w:val="both"/>
      </w:pPr>
      <w:r>
        <w:rPr>
          <w:rFonts w:ascii="Times New Roman"/>
          <w:b w:val="false"/>
          <w:i w:val="false"/>
          <w:color w:val="000000"/>
          <w:sz w:val="28"/>
        </w:rPr>
        <w:t>
      40) </w:t>
      </w:r>
      <w:r>
        <w:rPr>
          <w:rFonts w:ascii="Times New Roman"/>
          <w:b w:val="false"/>
          <w:i w:val="false"/>
          <w:color w:val="000000"/>
          <w:sz w:val="28"/>
        </w:rPr>
        <w:t>484</w:t>
      </w:r>
      <w:r>
        <w:rPr>
          <w:rFonts w:ascii="Times New Roman"/>
          <w:b w:val="false"/>
          <w:i w:val="false"/>
          <w:color w:val="000000"/>
          <w:sz w:val="28"/>
        </w:rPr>
        <w:t>, </w:t>
      </w:r>
      <w:r>
        <w:rPr>
          <w:rFonts w:ascii="Times New Roman"/>
          <w:b w:val="false"/>
          <w:i w:val="false"/>
          <w:color w:val="000000"/>
          <w:sz w:val="28"/>
        </w:rPr>
        <w:t>485</w:t>
      </w:r>
      <w:r>
        <w:rPr>
          <w:rFonts w:ascii="Times New Roman"/>
          <w:b w:val="false"/>
          <w:i w:val="false"/>
          <w:color w:val="000000"/>
          <w:sz w:val="28"/>
        </w:rPr>
        <w:t>, </w:t>
      </w:r>
      <w:r>
        <w:rPr>
          <w:rFonts w:ascii="Times New Roman"/>
          <w:b w:val="false"/>
          <w:i w:val="false"/>
          <w:color w:val="000000"/>
          <w:sz w:val="28"/>
        </w:rPr>
        <w:t>486</w:t>
      </w:r>
      <w:r>
        <w:rPr>
          <w:rFonts w:ascii="Times New Roman"/>
          <w:b w:val="false"/>
          <w:i w:val="false"/>
          <w:color w:val="000000"/>
          <w:sz w:val="28"/>
        </w:rPr>
        <w:t>, </w:t>
      </w:r>
      <w:r>
        <w:rPr>
          <w:rFonts w:ascii="Times New Roman"/>
          <w:b w:val="false"/>
          <w:i w:val="false"/>
          <w:color w:val="000000"/>
          <w:sz w:val="28"/>
        </w:rPr>
        <w:t>487</w:t>
      </w:r>
      <w:r>
        <w:rPr>
          <w:rFonts w:ascii="Times New Roman"/>
          <w:b w:val="false"/>
          <w:i w:val="false"/>
          <w:color w:val="000000"/>
          <w:sz w:val="28"/>
        </w:rPr>
        <w:t xml:space="preserve"> және </w:t>
      </w:r>
      <w:r>
        <w:rPr>
          <w:rFonts w:ascii="Times New Roman"/>
          <w:b w:val="false"/>
          <w:i w:val="false"/>
          <w:color w:val="000000"/>
          <w:sz w:val="28"/>
        </w:rPr>
        <w:t>488-баптар</w:t>
      </w:r>
      <w:r>
        <w:rPr>
          <w:rFonts w:ascii="Times New Roman"/>
          <w:b w:val="false"/>
          <w:i w:val="false"/>
          <w:color w:val="000000"/>
          <w:sz w:val="28"/>
        </w:rPr>
        <w:t xml:space="preserve"> мынадай редакцияда жазылсын:</w:t>
      </w:r>
    </w:p>
    <w:bookmarkEnd w:id="10"/>
    <w:bookmarkStart w:name="z238"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«484-бап. Кассациялық тәртіппен қайта қаралуы мүмкін сот</w:t>
      </w:r>
      <w:r>
        <w:br/>
      </w:r>
      <w:r>
        <w:rPr>
          <w:rFonts w:ascii="Times New Roman"/>
          <w:b w:val="false"/>
          <w:i w:val="false"/>
          <w:color w:val="000000"/>
          <w:sz w:val="28"/>
        </w:rPr>
        <w:t>
</w:t>
      </w:r>
      <w:r>
        <w:rPr>
          <w:rFonts w:ascii="Times New Roman"/>
          <w:b/>
          <w:i w:val="false"/>
          <w:color w:val="000000"/>
          <w:sz w:val="28"/>
        </w:rPr>
        <w:t>                актілері</w:t>
      </w:r>
    </w:p>
    <w:bookmarkEnd w:id="11"/>
    <w:bookmarkStart w:name="z232" w:id="12"/>
    <w:p>
      <w:pPr>
        <w:spacing w:after="0"/>
        <w:ind w:left="0"/>
        <w:jc w:val="both"/>
      </w:pPr>
      <w:r>
        <w:rPr>
          <w:rFonts w:ascii="Times New Roman"/>
          <w:b w:val="false"/>
          <w:i w:val="false"/>
          <w:color w:val="000000"/>
          <w:sz w:val="28"/>
        </w:rPr>
        <w:t>
      1. Жоғарғы Сот бірінші сатыдағы соттар шығарған, заңды күшіне енген үкімдер мен қаулыларға өтінішхаттар бойынша олар апелляциялық сатыда қаралғаннан кейін, прокурордың наразылықтары бойынша, сондай-ақ апелляциялық сатыдағы үкімдер мен қаулыларға өтінішхаттар мен наразылықтар бойынша істерді кассациялық тәртіппен қарайды.</w:t>
      </w:r>
      <w:r>
        <w:br/>
      </w:r>
      <w:r>
        <w:rPr>
          <w:rFonts w:ascii="Times New Roman"/>
          <w:b w:val="false"/>
          <w:i w:val="false"/>
          <w:color w:val="000000"/>
          <w:sz w:val="28"/>
        </w:rPr>
        <w:t>
</w:t>
      </w:r>
      <w:r>
        <w:rPr>
          <w:rFonts w:ascii="Times New Roman"/>
          <w:b w:val="false"/>
          <w:i w:val="false"/>
          <w:color w:val="000000"/>
          <w:sz w:val="28"/>
        </w:rPr>
        <w:t>
      2. Кассациялық тәртіпте қайта қарауға:</w:t>
      </w:r>
      <w:r>
        <w:br/>
      </w:r>
      <w:r>
        <w:rPr>
          <w:rFonts w:ascii="Times New Roman"/>
          <w:b w:val="false"/>
          <w:i w:val="false"/>
          <w:color w:val="000000"/>
          <w:sz w:val="28"/>
        </w:rPr>
        <w:t>
</w:t>
      </w:r>
      <w:r>
        <w:rPr>
          <w:rFonts w:ascii="Times New Roman"/>
          <w:b w:val="false"/>
          <w:i w:val="false"/>
          <w:color w:val="000000"/>
          <w:sz w:val="28"/>
        </w:rPr>
        <w:t>
      1) қылмыстық теріс қылықтар және онша ауыр емес қылмыстар туралы істер бойынша;</w:t>
      </w:r>
      <w:r>
        <w:br/>
      </w:r>
      <w:r>
        <w:rPr>
          <w:rFonts w:ascii="Times New Roman"/>
          <w:b w:val="false"/>
          <w:i w:val="false"/>
          <w:color w:val="000000"/>
          <w:sz w:val="28"/>
        </w:rPr>
        <w:t>
</w:t>
      </w:r>
      <w:r>
        <w:rPr>
          <w:rFonts w:ascii="Times New Roman"/>
          <w:b w:val="false"/>
          <w:i w:val="false"/>
          <w:color w:val="000000"/>
          <w:sz w:val="28"/>
        </w:rPr>
        <w:t>
      2) сот талқылауы барысында шығарылған осы Кодекстің </w:t>
      </w:r>
      <w:r>
        <w:rPr>
          <w:rFonts w:ascii="Times New Roman"/>
          <w:b w:val="false"/>
          <w:i w:val="false"/>
          <w:color w:val="000000"/>
          <w:sz w:val="28"/>
        </w:rPr>
        <w:t>10-бабының</w:t>
      </w:r>
      <w:r>
        <w:rPr>
          <w:rFonts w:ascii="Times New Roman"/>
          <w:b w:val="false"/>
          <w:i w:val="false"/>
          <w:color w:val="000000"/>
          <w:sz w:val="28"/>
        </w:rPr>
        <w:t xml:space="preserve"> екінші бөлігінде көрсетілген, сондай-ақ процеске қатысушылардың дәлелдемелерін, өтінішхаттарын зерттеу тәртібі мен тәсіліне, сот отырысының залында тәртіп сақтауға қатысты, мемлекеттік және жекеше айыптаушының айыптаудан бас тартуына байланысты мәселелер бойынша, үкімді орындауға байланысты мәселелер бойынша;</w:t>
      </w:r>
      <w:r>
        <w:br/>
      </w:r>
      <w:r>
        <w:rPr>
          <w:rFonts w:ascii="Times New Roman"/>
          <w:b w:val="false"/>
          <w:i w:val="false"/>
          <w:color w:val="000000"/>
          <w:sz w:val="28"/>
        </w:rPr>
        <w:t>
</w:t>
      </w:r>
      <w:r>
        <w:rPr>
          <w:rFonts w:ascii="Times New Roman"/>
          <w:b w:val="false"/>
          <w:i w:val="false"/>
          <w:color w:val="000000"/>
          <w:sz w:val="28"/>
        </w:rPr>
        <w:t>
      3) тергеу судьясы шығарған сот актілері жатпайды.</w:t>
      </w:r>
      <w:r>
        <w:br/>
      </w:r>
      <w:r>
        <w:rPr>
          <w:rFonts w:ascii="Times New Roman"/>
          <w:b w:val="false"/>
          <w:i w:val="false"/>
          <w:color w:val="000000"/>
          <w:sz w:val="28"/>
        </w:rPr>
        <w:t>
</w:t>
      </w:r>
      <w:r>
        <w:rPr>
          <w:rFonts w:ascii="Times New Roman"/>
          <w:b w:val="false"/>
          <w:i w:val="false"/>
          <w:color w:val="000000"/>
          <w:sz w:val="28"/>
        </w:rPr>
        <w:t>
      3. Жергілікті және басқа да соттардың заңды күшіне енген сот актілері оларға шағым жасаудың апелляциялық тәртібі сақталмаған жағдайда, сондай-ақ осы баптың екінші бөлігі 1) тармағында көрсетілгендер:</w:t>
      </w:r>
      <w:r>
        <w:br/>
      </w:r>
      <w:r>
        <w:rPr>
          <w:rFonts w:ascii="Times New Roman"/>
          <w:b w:val="false"/>
          <w:i w:val="false"/>
          <w:color w:val="000000"/>
          <w:sz w:val="28"/>
        </w:rPr>
        <w:t>
</w:t>
      </w:r>
      <w:r>
        <w:rPr>
          <w:rFonts w:ascii="Times New Roman"/>
          <w:b w:val="false"/>
          <w:i w:val="false"/>
          <w:color w:val="000000"/>
          <w:sz w:val="28"/>
        </w:rPr>
        <w:t>
      1) осы Кодекстің </w:t>
      </w:r>
      <w:r>
        <w:rPr>
          <w:rFonts w:ascii="Times New Roman"/>
          <w:b w:val="false"/>
          <w:i w:val="false"/>
          <w:color w:val="000000"/>
          <w:sz w:val="28"/>
        </w:rPr>
        <w:t>485-бабында</w:t>
      </w:r>
      <w:r>
        <w:rPr>
          <w:rFonts w:ascii="Times New Roman"/>
          <w:b w:val="false"/>
          <w:i w:val="false"/>
          <w:color w:val="000000"/>
          <w:sz w:val="28"/>
        </w:rPr>
        <w:t xml:space="preserve"> көзделген негіздер болған кезде Қазақстан Республикасы Бас Прокурорының наразылығы бойынша;</w:t>
      </w:r>
      <w:r>
        <w:br/>
      </w:r>
      <w:r>
        <w:rPr>
          <w:rFonts w:ascii="Times New Roman"/>
          <w:b w:val="false"/>
          <w:i w:val="false"/>
          <w:color w:val="000000"/>
          <w:sz w:val="28"/>
        </w:rPr>
        <w:t>
</w:t>
      </w:r>
      <w:r>
        <w:rPr>
          <w:rFonts w:ascii="Times New Roman"/>
          <w:b w:val="false"/>
          <w:i w:val="false"/>
          <w:color w:val="000000"/>
          <w:sz w:val="28"/>
        </w:rPr>
        <w:t>
      2) осы Кодекстің </w:t>
      </w:r>
      <w:r>
        <w:rPr>
          <w:rFonts w:ascii="Times New Roman"/>
          <w:b w:val="false"/>
          <w:i w:val="false"/>
          <w:color w:val="000000"/>
          <w:sz w:val="28"/>
        </w:rPr>
        <w:t>485-бабының</w:t>
      </w:r>
      <w:r>
        <w:rPr>
          <w:rFonts w:ascii="Times New Roman"/>
          <w:b w:val="false"/>
          <w:i w:val="false"/>
          <w:color w:val="000000"/>
          <w:sz w:val="28"/>
        </w:rPr>
        <w:t xml:space="preserve"> екінші бөлігінде көзделген негіздер болған кезде Жоғарғы Сот Төрағасының ұсынуы бойынша кассациялық тәртіппен қайта қаралуы мүмкін.</w:t>
      </w:r>
      <w:r>
        <w:br/>
      </w:r>
      <w:r>
        <w:rPr>
          <w:rFonts w:ascii="Times New Roman"/>
          <w:b w:val="false"/>
          <w:i w:val="false"/>
          <w:color w:val="000000"/>
          <w:sz w:val="28"/>
        </w:rPr>
        <w:t>
</w:t>
      </w:r>
      <w:r>
        <w:rPr>
          <w:rFonts w:ascii="Times New Roman"/>
          <w:b w:val="false"/>
          <w:i w:val="false"/>
          <w:color w:val="000000"/>
          <w:sz w:val="28"/>
        </w:rPr>
        <w:t>
      4. Кассациялық сатының қаулылары осы Кодекстің </w:t>
      </w:r>
      <w:r>
        <w:rPr>
          <w:rFonts w:ascii="Times New Roman"/>
          <w:b w:val="false"/>
          <w:i w:val="false"/>
          <w:color w:val="000000"/>
          <w:sz w:val="28"/>
        </w:rPr>
        <w:t>485-бабының</w:t>
      </w:r>
      <w:r>
        <w:rPr>
          <w:rFonts w:ascii="Times New Roman"/>
          <w:b w:val="false"/>
          <w:i w:val="false"/>
          <w:color w:val="000000"/>
          <w:sz w:val="28"/>
        </w:rPr>
        <w:t xml:space="preserve"> екінші бөлігінде көзделген негіздер болған кезде Жоғарғы Сот Төрағасының ұсынуы және Қазақстан Республикасы Бас Прокурорының наразылығы бойынша қайта қаралуы мүмкін.</w:t>
      </w:r>
    </w:p>
    <w:bookmarkEnd w:id="12"/>
    <w:bookmarkStart w:name="z237" w:id="13"/>
    <w:p>
      <w:pPr>
        <w:spacing w:after="0"/>
        <w:ind w:left="0"/>
        <w:jc w:val="both"/>
      </w:pPr>
      <w:r>
        <w:rPr>
          <w:rFonts w:ascii="Times New Roman"/>
          <w:b w:val="false"/>
          <w:i w:val="false"/>
          <w:color w:val="000000"/>
          <w:sz w:val="28"/>
        </w:rPr>
        <w:t>
</w:t>
      </w:r>
      <w:r>
        <w:rPr>
          <w:rFonts w:ascii="Times New Roman"/>
          <w:b/>
          <w:i w:val="false"/>
          <w:color w:val="000000"/>
          <w:sz w:val="28"/>
        </w:rPr>
        <w:t>      485-бап. Заңды күшіне енген сот үкімдері мен қаулыларын</w:t>
      </w:r>
      <w:r>
        <w:br/>
      </w:r>
      <w:r>
        <w:rPr>
          <w:rFonts w:ascii="Times New Roman"/>
          <w:b w:val="false"/>
          <w:i w:val="false"/>
          <w:color w:val="000000"/>
          <w:sz w:val="28"/>
        </w:rPr>
        <w:t>
</w:t>
      </w:r>
      <w:r>
        <w:rPr>
          <w:rFonts w:ascii="Times New Roman"/>
          <w:b/>
          <w:i w:val="false"/>
          <w:color w:val="000000"/>
          <w:sz w:val="28"/>
        </w:rPr>
        <w:t>               кассациялық тәртіппен қайта қарау негіздері</w:t>
      </w:r>
    </w:p>
    <w:bookmarkEnd w:id="13"/>
    <w:bookmarkStart w:name="z239" w:id="14"/>
    <w:p>
      <w:pPr>
        <w:spacing w:after="0"/>
        <w:ind w:left="0"/>
        <w:jc w:val="both"/>
      </w:pPr>
      <w:r>
        <w:rPr>
          <w:rFonts w:ascii="Times New Roman"/>
          <w:b w:val="false"/>
          <w:i w:val="false"/>
          <w:color w:val="000000"/>
          <w:sz w:val="28"/>
        </w:rPr>
        <w:t>
      1. Осы Кодекстің </w:t>
      </w:r>
      <w:r>
        <w:rPr>
          <w:rFonts w:ascii="Times New Roman"/>
          <w:b w:val="false"/>
          <w:i w:val="false"/>
          <w:color w:val="000000"/>
          <w:sz w:val="28"/>
        </w:rPr>
        <w:t>484-бабының</w:t>
      </w:r>
      <w:r>
        <w:rPr>
          <w:rFonts w:ascii="Times New Roman"/>
          <w:b w:val="false"/>
          <w:i w:val="false"/>
          <w:color w:val="000000"/>
          <w:sz w:val="28"/>
        </w:rPr>
        <w:t xml:space="preserve"> бірінші бөлігінде көрсетілген заңды күшіне енген сот актілерін кассациялық тәртіппен қайта қарауға істі тергеп-тексеру немесе сотта қарау кезінде жол берілген, мыналарға:</w:t>
      </w:r>
      <w:r>
        <w:br/>
      </w:r>
      <w:r>
        <w:rPr>
          <w:rFonts w:ascii="Times New Roman"/>
          <w:b w:val="false"/>
          <w:i w:val="false"/>
          <w:color w:val="000000"/>
          <w:sz w:val="28"/>
        </w:rPr>
        <w:t>
</w:t>
      </w:r>
      <w:r>
        <w:rPr>
          <w:rFonts w:ascii="Times New Roman"/>
          <w:b w:val="false"/>
          <w:i w:val="false"/>
          <w:color w:val="000000"/>
          <w:sz w:val="28"/>
        </w:rPr>
        <w:t>
      1) кінәсізді соттауға;</w:t>
      </w:r>
      <w:r>
        <w:br/>
      </w:r>
      <w:r>
        <w:rPr>
          <w:rFonts w:ascii="Times New Roman"/>
          <w:b w:val="false"/>
          <w:i w:val="false"/>
          <w:color w:val="000000"/>
          <w:sz w:val="28"/>
        </w:rPr>
        <w:t>
</w:t>
      </w:r>
      <w:r>
        <w:rPr>
          <w:rFonts w:ascii="Times New Roman"/>
          <w:b w:val="false"/>
          <w:i w:val="false"/>
          <w:color w:val="000000"/>
          <w:sz w:val="28"/>
        </w:rPr>
        <w:t>
      2) негізсіз ақтау үкімін шығаруға немесе істі тоқтатуға;</w:t>
      </w:r>
      <w:r>
        <w:br/>
      </w:r>
      <w:r>
        <w:rPr>
          <w:rFonts w:ascii="Times New Roman"/>
          <w:b w:val="false"/>
          <w:i w:val="false"/>
          <w:color w:val="000000"/>
          <w:sz w:val="28"/>
        </w:rPr>
        <w:t>
</w:t>
      </w:r>
      <w:r>
        <w:rPr>
          <w:rFonts w:ascii="Times New Roman"/>
          <w:b w:val="false"/>
          <w:i w:val="false"/>
          <w:color w:val="000000"/>
          <w:sz w:val="28"/>
        </w:rPr>
        <w:t>
      3) сотталған адамның іс-әрекетін дұрыс сараламауға, қылмыстың қайталану түрін және қылмыстық атқару жүйесінің түзеу мекемелері режимін дұрыс айқындамауға;</w:t>
      </w:r>
      <w:r>
        <w:br/>
      </w:r>
      <w:r>
        <w:rPr>
          <w:rFonts w:ascii="Times New Roman"/>
          <w:b w:val="false"/>
          <w:i w:val="false"/>
          <w:color w:val="000000"/>
          <w:sz w:val="28"/>
        </w:rPr>
        <w:t>
</w:t>
      </w:r>
      <w:r>
        <w:rPr>
          <w:rFonts w:ascii="Times New Roman"/>
          <w:b w:val="false"/>
          <w:i w:val="false"/>
          <w:color w:val="000000"/>
          <w:sz w:val="28"/>
        </w:rPr>
        <w:t>
      4) жәбіленушіні сот арқылы қорғалу құқығынан айыруға;</w:t>
      </w:r>
      <w:r>
        <w:br/>
      </w:r>
      <w:r>
        <w:rPr>
          <w:rFonts w:ascii="Times New Roman"/>
          <w:b w:val="false"/>
          <w:i w:val="false"/>
          <w:color w:val="000000"/>
          <w:sz w:val="28"/>
        </w:rPr>
        <w:t>
</w:t>
      </w:r>
      <w:r>
        <w:rPr>
          <w:rFonts w:ascii="Times New Roman"/>
          <w:b w:val="false"/>
          <w:i w:val="false"/>
          <w:color w:val="000000"/>
          <w:sz w:val="28"/>
        </w:rPr>
        <w:t>
      5) жазаның дұрыс тағайындалмауына не сот тағайындаған жазаның қылмыстық құқық бұзушылықтың ауырлығы мен сотталған адамның жеке басына сәйкес келмеуіне;</w:t>
      </w:r>
      <w:r>
        <w:br/>
      </w:r>
      <w:r>
        <w:rPr>
          <w:rFonts w:ascii="Times New Roman"/>
          <w:b w:val="false"/>
          <w:i w:val="false"/>
          <w:color w:val="000000"/>
          <w:sz w:val="28"/>
        </w:rPr>
        <w:t>
</w:t>
      </w:r>
      <w:r>
        <w:rPr>
          <w:rFonts w:ascii="Times New Roman"/>
          <w:b w:val="false"/>
          <w:i w:val="false"/>
          <w:color w:val="000000"/>
          <w:sz w:val="28"/>
        </w:rPr>
        <w:t>
      6) талап қоюды қараусыз қалдыру жағдайларынан басқа, азаматтық талап қоюды дұрыс шешпеуге, мүлікті тәркілеу туралы мәселені дұрыс шешпеуге;</w:t>
      </w:r>
      <w:r>
        <w:br/>
      </w:r>
      <w:r>
        <w:rPr>
          <w:rFonts w:ascii="Times New Roman"/>
          <w:b w:val="false"/>
          <w:i w:val="false"/>
          <w:color w:val="000000"/>
          <w:sz w:val="28"/>
        </w:rPr>
        <w:t>
</w:t>
      </w:r>
      <w:r>
        <w:rPr>
          <w:rFonts w:ascii="Times New Roman"/>
          <w:b w:val="false"/>
          <w:i w:val="false"/>
          <w:color w:val="000000"/>
          <w:sz w:val="28"/>
        </w:rPr>
        <w:t>
      7) жаңадан ашылған мән-жайлар бойынша немесе медициналық сипаттағы мәжбүрлеу шараларын қолдану кезінде қаулыны заңсыз немесе негізсіз түрде шығаруға;</w:t>
      </w:r>
      <w:r>
        <w:br/>
      </w:r>
      <w:r>
        <w:rPr>
          <w:rFonts w:ascii="Times New Roman"/>
          <w:b w:val="false"/>
          <w:i w:val="false"/>
          <w:color w:val="000000"/>
          <w:sz w:val="28"/>
        </w:rPr>
        <w:t>
</w:t>
      </w:r>
      <w:r>
        <w:rPr>
          <w:rFonts w:ascii="Times New Roman"/>
          <w:b w:val="false"/>
          <w:i w:val="false"/>
          <w:color w:val="000000"/>
          <w:sz w:val="28"/>
        </w:rPr>
        <w:t>
      8) осы Кодекстің </w:t>
      </w:r>
      <w:r>
        <w:rPr>
          <w:rFonts w:ascii="Times New Roman"/>
          <w:b w:val="false"/>
          <w:i w:val="false"/>
          <w:color w:val="000000"/>
          <w:sz w:val="28"/>
        </w:rPr>
        <w:t>446-бабының</w:t>
      </w:r>
      <w:r>
        <w:rPr>
          <w:rFonts w:ascii="Times New Roman"/>
          <w:b w:val="false"/>
          <w:i w:val="false"/>
          <w:color w:val="000000"/>
          <w:sz w:val="28"/>
        </w:rPr>
        <w:t xml:space="preserve"> үшінші бөлігінде көзделген жағдайда қайшылықтарды жою туралы ұсыну енгізілген сот актілері не Қазақстан Республикасы Жоғарғы Соты кассациялық алқасы судьясының жаңадан ашылған мән-жайлар бойынша шығарған қаулысы бойынша қайшылықтарға әкеп соққан, азаматтардың конституциялық құқықтары мен бостандықтарын бұзушылықтар не қылмыстық және қылмыстық-процестік заңдардың дұрыс қолданылмауы негіздер болып табылады.</w:t>
      </w:r>
      <w:r>
        <w:br/>
      </w:r>
      <w:r>
        <w:rPr>
          <w:rFonts w:ascii="Times New Roman"/>
          <w:b w:val="false"/>
          <w:i w:val="false"/>
          <w:color w:val="000000"/>
          <w:sz w:val="28"/>
        </w:rPr>
        <w:t>
</w:t>
      </w:r>
      <w:r>
        <w:rPr>
          <w:rFonts w:ascii="Times New Roman"/>
          <w:b w:val="false"/>
          <w:i w:val="false"/>
          <w:color w:val="000000"/>
          <w:sz w:val="28"/>
        </w:rPr>
        <w:t>
      2. Осы Кодекстің </w:t>
      </w:r>
      <w:r>
        <w:rPr>
          <w:rFonts w:ascii="Times New Roman"/>
          <w:b w:val="false"/>
          <w:i w:val="false"/>
          <w:color w:val="000000"/>
          <w:sz w:val="28"/>
        </w:rPr>
        <w:t>484-бабының</w:t>
      </w:r>
      <w:r>
        <w:rPr>
          <w:rFonts w:ascii="Times New Roman"/>
          <w:b w:val="false"/>
          <w:i w:val="false"/>
          <w:color w:val="000000"/>
          <w:sz w:val="28"/>
        </w:rPr>
        <w:t xml:space="preserve"> үшінші және төртінші бөліктерінде көрсетілген сот актілерін кассациялық тәртіппен қайта қарауға негіздер:</w:t>
      </w:r>
      <w:r>
        <w:br/>
      </w:r>
      <w:r>
        <w:rPr>
          <w:rFonts w:ascii="Times New Roman"/>
          <w:b w:val="false"/>
          <w:i w:val="false"/>
          <w:color w:val="000000"/>
          <w:sz w:val="28"/>
        </w:rPr>
        <w:t>
</w:t>
      </w:r>
      <w:r>
        <w:rPr>
          <w:rFonts w:ascii="Times New Roman"/>
          <w:b w:val="false"/>
          <w:i w:val="false"/>
          <w:color w:val="000000"/>
          <w:sz w:val="28"/>
        </w:rPr>
        <w:t>
      1) сот актісі мемлекеттік немесе қоғамдық мүдделерді, мемлекеттің қауіпсіздігін қозғаған не адамдардың өмірі, денсаулығы үшін орны толмас ауыр салдарларға әкеп соқтыруы мүмкін болған;</w:t>
      </w:r>
      <w:r>
        <w:br/>
      </w:r>
      <w:r>
        <w:rPr>
          <w:rFonts w:ascii="Times New Roman"/>
          <w:b w:val="false"/>
          <w:i w:val="false"/>
          <w:color w:val="000000"/>
          <w:sz w:val="28"/>
        </w:rPr>
        <w:t>
</w:t>
      </w:r>
      <w:r>
        <w:rPr>
          <w:rFonts w:ascii="Times New Roman"/>
          <w:b w:val="false"/>
          <w:i w:val="false"/>
          <w:color w:val="000000"/>
          <w:sz w:val="28"/>
        </w:rPr>
        <w:t>
      2) үкім арқылы адам өлім жазасына немесе өмір бойына бас бостандығынан айыруға сотталған;</w:t>
      </w:r>
      <w:r>
        <w:br/>
      </w:r>
      <w:r>
        <w:rPr>
          <w:rFonts w:ascii="Times New Roman"/>
          <w:b w:val="false"/>
          <w:i w:val="false"/>
          <w:color w:val="000000"/>
          <w:sz w:val="28"/>
        </w:rPr>
        <w:t>
</w:t>
      </w:r>
      <w:r>
        <w:rPr>
          <w:rFonts w:ascii="Times New Roman"/>
          <w:b w:val="false"/>
          <w:i w:val="false"/>
          <w:color w:val="000000"/>
          <w:sz w:val="28"/>
        </w:rPr>
        <w:t>
      3) қабылданған сот актісі соттардың құқық нормаларын түсіндірудегі және қолданудағы біркелкілікті бұзған жағдайлар болып табылады.</w:t>
      </w:r>
      <w:r>
        <w:br/>
      </w:r>
      <w:r>
        <w:rPr>
          <w:rFonts w:ascii="Times New Roman"/>
          <w:b w:val="false"/>
          <w:i w:val="false"/>
          <w:color w:val="000000"/>
          <w:sz w:val="28"/>
        </w:rPr>
        <w:t>
</w:t>
      </w:r>
      <w:r>
        <w:rPr>
          <w:rFonts w:ascii="Times New Roman"/>
          <w:b w:val="false"/>
          <w:i w:val="false"/>
          <w:color w:val="000000"/>
          <w:sz w:val="28"/>
        </w:rPr>
        <w:t>
      3. Заңды күшіне енген, өлім жазасы туралы үкімдер өлім жазасын орындауға мораторийдің күші жойылған жағдайда кассациялық тәртіппен қайтадан қайта қаралады.</w:t>
      </w:r>
    </w:p>
    <w:bookmarkEnd w:id="14"/>
    <w:bookmarkStart w:name="z248" w:id="15"/>
    <w:p>
      <w:pPr>
        <w:spacing w:after="0"/>
        <w:ind w:left="0"/>
        <w:jc w:val="both"/>
      </w:pPr>
      <w:r>
        <w:rPr>
          <w:rFonts w:ascii="Times New Roman"/>
          <w:b w:val="false"/>
          <w:i w:val="false"/>
          <w:color w:val="000000"/>
          <w:sz w:val="28"/>
        </w:rPr>
        <w:t>
      </w:t>
      </w:r>
      <w:r>
        <w:rPr>
          <w:rFonts w:ascii="Times New Roman"/>
          <w:b/>
          <w:i w:val="false"/>
          <w:color w:val="000000"/>
          <w:sz w:val="28"/>
        </w:rPr>
        <w:t>486-бап. Заңды күшіне енген сот актілеріне өтінішхат</w:t>
      </w:r>
      <w:r>
        <w:br/>
      </w:r>
      <w:r>
        <w:rPr>
          <w:rFonts w:ascii="Times New Roman"/>
          <w:b w:val="false"/>
          <w:i w:val="false"/>
          <w:color w:val="000000"/>
          <w:sz w:val="28"/>
        </w:rPr>
        <w:t>
</w:t>
      </w:r>
      <w:r>
        <w:rPr>
          <w:rFonts w:ascii="Times New Roman"/>
          <w:b/>
          <w:i w:val="false"/>
          <w:color w:val="000000"/>
          <w:sz w:val="28"/>
        </w:rPr>
        <w:t>               беруге, ұсыну енгізуге, наразылық келтіруге</w:t>
      </w:r>
      <w:r>
        <w:br/>
      </w:r>
      <w:r>
        <w:rPr>
          <w:rFonts w:ascii="Times New Roman"/>
          <w:b w:val="false"/>
          <w:i w:val="false"/>
          <w:color w:val="000000"/>
          <w:sz w:val="28"/>
        </w:rPr>
        <w:t>
</w:t>
      </w:r>
      <w:r>
        <w:rPr>
          <w:rFonts w:ascii="Times New Roman"/>
          <w:b/>
          <w:i w:val="false"/>
          <w:color w:val="000000"/>
          <w:sz w:val="28"/>
        </w:rPr>
        <w:t>               құқығы бар адамдар</w:t>
      </w:r>
    </w:p>
    <w:bookmarkEnd w:id="15"/>
    <w:bookmarkStart w:name="z249" w:id="16"/>
    <w:p>
      <w:pPr>
        <w:spacing w:after="0"/>
        <w:ind w:left="0"/>
        <w:jc w:val="both"/>
      </w:pPr>
      <w:r>
        <w:rPr>
          <w:rFonts w:ascii="Times New Roman"/>
          <w:b w:val="false"/>
          <w:i w:val="false"/>
          <w:color w:val="000000"/>
          <w:sz w:val="28"/>
        </w:rPr>
        <w:t>
      1. Осы Кодекстің </w:t>
      </w:r>
      <w:r>
        <w:rPr>
          <w:rFonts w:ascii="Times New Roman"/>
          <w:b w:val="false"/>
          <w:i w:val="false"/>
          <w:color w:val="000000"/>
          <w:sz w:val="28"/>
        </w:rPr>
        <w:t>484-бабының</w:t>
      </w:r>
      <w:r>
        <w:rPr>
          <w:rFonts w:ascii="Times New Roman"/>
          <w:b w:val="false"/>
          <w:i w:val="false"/>
          <w:color w:val="000000"/>
          <w:sz w:val="28"/>
        </w:rPr>
        <w:t xml:space="preserve"> бірінші бөлігінде көзделген сот актілерін қайта қарау туралы өтінішхатты осы Кодекстің </w:t>
      </w:r>
      <w:r>
        <w:rPr>
          <w:rFonts w:ascii="Times New Roman"/>
          <w:b w:val="false"/>
          <w:i w:val="false"/>
          <w:color w:val="000000"/>
          <w:sz w:val="28"/>
        </w:rPr>
        <w:t>414-бабының</w:t>
      </w:r>
      <w:r>
        <w:rPr>
          <w:rFonts w:ascii="Times New Roman"/>
          <w:b w:val="false"/>
          <w:i w:val="false"/>
          <w:color w:val="000000"/>
          <w:sz w:val="28"/>
        </w:rPr>
        <w:t xml:space="preserve"> бірінші бөлігінде аталған адамдар және сот актілері мүдделерін қозғайтын басқа адамдар және олардың өкілдері беруі мүмкін.</w:t>
      </w:r>
      <w:r>
        <w:br/>
      </w:r>
      <w:r>
        <w:rPr>
          <w:rFonts w:ascii="Times New Roman"/>
          <w:b w:val="false"/>
          <w:i w:val="false"/>
          <w:color w:val="000000"/>
          <w:sz w:val="28"/>
        </w:rPr>
        <w:t>
</w:t>
      </w:r>
      <w:r>
        <w:rPr>
          <w:rFonts w:ascii="Times New Roman"/>
          <w:b w:val="false"/>
          <w:i w:val="false"/>
          <w:color w:val="000000"/>
          <w:sz w:val="28"/>
        </w:rPr>
        <w:t>
      2. Заңды күшіне енген сот актілерін кассациялық тәртіппен қайта қарау туралы өз бастамасымен де, осы баптың бірінші бөлігінде көрсетілген адамдардың өтінішхаты бойынша да, осы Кодекстің </w:t>
      </w:r>
      <w:r>
        <w:rPr>
          <w:rFonts w:ascii="Times New Roman"/>
          <w:b w:val="false"/>
          <w:i w:val="false"/>
          <w:color w:val="000000"/>
          <w:sz w:val="28"/>
        </w:rPr>
        <w:t>485-бабында</w:t>
      </w:r>
      <w:r>
        <w:rPr>
          <w:rFonts w:ascii="Times New Roman"/>
          <w:b w:val="false"/>
          <w:i w:val="false"/>
          <w:color w:val="000000"/>
          <w:sz w:val="28"/>
        </w:rPr>
        <w:t xml:space="preserve"> көрсетілген негіздер бойынша Қазақстан Республикасы Жоғарғы Сотының Төрағасы ұсыну келтіруге, Қазақстан Республикасының Бас Прокуроры наразылық келтіруге құқылы.</w:t>
      </w:r>
      <w:r>
        <w:br/>
      </w:r>
      <w:r>
        <w:rPr>
          <w:rFonts w:ascii="Times New Roman"/>
          <w:b w:val="false"/>
          <w:i w:val="false"/>
          <w:color w:val="000000"/>
          <w:sz w:val="28"/>
        </w:rPr>
        <w:t>
</w:t>
      </w:r>
      <w:r>
        <w:rPr>
          <w:rFonts w:ascii="Times New Roman"/>
          <w:b w:val="false"/>
          <w:i w:val="false"/>
          <w:color w:val="000000"/>
          <w:sz w:val="28"/>
        </w:rPr>
        <w:t>
      Өтінішхат ұсынуға немесе наразылыққа қоса тіркеледі.</w:t>
      </w:r>
      <w:r>
        <w:br/>
      </w:r>
      <w:r>
        <w:rPr>
          <w:rFonts w:ascii="Times New Roman"/>
          <w:b w:val="false"/>
          <w:i w:val="false"/>
          <w:color w:val="000000"/>
          <w:sz w:val="28"/>
        </w:rPr>
        <w:t>
</w:t>
      </w:r>
      <w:r>
        <w:rPr>
          <w:rFonts w:ascii="Times New Roman"/>
          <w:b w:val="false"/>
          <w:i w:val="false"/>
          <w:color w:val="000000"/>
          <w:sz w:val="28"/>
        </w:rPr>
        <w:t>
      3. Қазақстан Республикасы Жоғарғы Сотының Төрағасы, Қазақстан Республикасы Жоғарғы Сотының судьялары, сондай-ақ Қазақстан Республикасының Бас Прокуроры не оның тапсырмасы бойынша Қазақстан Республикасы Бас Прокурорының орынбасарлары, облыстың прокурорлары мен оларға теңестірілген прокурорлар қылмыстық істі тиісті соттан кассациялық тәртіппен тексеру үшін талап етіп алдыруы мүмкін.</w:t>
      </w:r>
      <w:r>
        <w:br/>
      </w:r>
      <w:r>
        <w:rPr>
          <w:rFonts w:ascii="Times New Roman"/>
          <w:b w:val="false"/>
          <w:i w:val="false"/>
          <w:color w:val="000000"/>
          <w:sz w:val="28"/>
        </w:rPr>
        <w:t>
</w:t>
      </w:r>
      <w:r>
        <w:rPr>
          <w:rFonts w:ascii="Times New Roman"/>
          <w:b w:val="false"/>
          <w:i w:val="false"/>
          <w:color w:val="000000"/>
          <w:sz w:val="28"/>
        </w:rPr>
        <w:t>
      4. Сот істі талап етіп алдыру туралы сұрауды келіп түскен күнінен бастап жеті тәуліктен кешіктірмей орындайды. Сұрау жазбаша нысанда не электрондық құжат нысанында жіберілуі мүмкін.</w:t>
      </w:r>
      <w:r>
        <w:br/>
      </w:r>
      <w:r>
        <w:rPr>
          <w:rFonts w:ascii="Times New Roman"/>
          <w:b w:val="false"/>
          <w:i w:val="false"/>
          <w:color w:val="000000"/>
          <w:sz w:val="28"/>
        </w:rPr>
        <w:t>
</w:t>
      </w:r>
      <w:r>
        <w:rPr>
          <w:rFonts w:ascii="Times New Roman"/>
          <w:b w:val="false"/>
          <w:i w:val="false"/>
          <w:color w:val="000000"/>
          <w:sz w:val="28"/>
        </w:rPr>
        <w:t>
      Іс талап етіп алдырылған жағдайда наразылық келтіру туралы өтінішхат іс прокуратураға келіп түскен күннен бастап отыз тәулік ішінде прокурордың кассациялық тәртіпте қарауына жатады. Бұл мерзім істің күрделі немесе көлемі үлкен болуына байланысты, бірақ әрбір ретте бір айдан аспайтын мерзімге ұзартылуы мүмкін.</w:t>
      </w:r>
    </w:p>
    <w:bookmarkEnd w:id="16"/>
    <w:bookmarkStart w:name="z263" w:id="17"/>
    <w:p>
      <w:pPr>
        <w:spacing w:after="0"/>
        <w:ind w:left="0"/>
        <w:jc w:val="both"/>
      </w:pPr>
      <w:r>
        <w:rPr>
          <w:rFonts w:ascii="Times New Roman"/>
          <w:b w:val="false"/>
          <w:i w:val="false"/>
          <w:color w:val="000000"/>
          <w:sz w:val="28"/>
        </w:rPr>
        <w:t>
      </w:t>
      </w:r>
      <w:r>
        <w:rPr>
          <w:rFonts w:ascii="Times New Roman"/>
          <w:b/>
          <w:i w:val="false"/>
          <w:color w:val="000000"/>
          <w:sz w:val="28"/>
        </w:rPr>
        <w:t>487-бап. Заңды күшіне енген сот актілеріне кассациялық</w:t>
      </w:r>
      <w:r>
        <w:br/>
      </w:r>
      <w:r>
        <w:rPr>
          <w:rFonts w:ascii="Times New Roman"/>
          <w:b w:val="false"/>
          <w:i w:val="false"/>
          <w:color w:val="000000"/>
          <w:sz w:val="28"/>
        </w:rPr>
        <w:t>
</w:t>
      </w:r>
      <w:r>
        <w:rPr>
          <w:rFonts w:ascii="Times New Roman"/>
          <w:b/>
          <w:i w:val="false"/>
          <w:color w:val="000000"/>
          <w:sz w:val="28"/>
        </w:rPr>
        <w:t>               тәртіппен шағым жасау мерзімдері</w:t>
      </w:r>
    </w:p>
    <w:bookmarkEnd w:id="17"/>
    <w:bookmarkStart w:name="z264" w:id="18"/>
    <w:p>
      <w:pPr>
        <w:spacing w:after="0"/>
        <w:ind w:left="0"/>
        <w:jc w:val="both"/>
      </w:pPr>
      <w:r>
        <w:rPr>
          <w:rFonts w:ascii="Times New Roman"/>
          <w:b w:val="false"/>
          <w:i w:val="false"/>
          <w:color w:val="000000"/>
          <w:sz w:val="28"/>
        </w:rPr>
        <w:t>
      1. Заңды күшіне енген айыптау үкімін сотталған адамның кінәсіздігі уәждері бойынша, сондай-ақ жазаның қатаңдығына орай неғұрлым жеңіл қылмыстық құқық бұзушылық туралы заңды қолдану қажеттігіне байланысты немесе сотталған адамның жағдайын жақсартуға әкеп соғатын өзге де негіздер бойынша кассациялық тәртіппен қайта қарау туралы өтінішхат, наразылық, ұсыну беру мерзімдері шектелмеген.</w:t>
      </w:r>
      <w:r>
        <w:br/>
      </w:r>
      <w:r>
        <w:rPr>
          <w:rFonts w:ascii="Times New Roman"/>
          <w:b w:val="false"/>
          <w:i w:val="false"/>
          <w:color w:val="000000"/>
          <w:sz w:val="28"/>
        </w:rPr>
        <w:t>
</w:t>
      </w:r>
      <w:r>
        <w:rPr>
          <w:rFonts w:ascii="Times New Roman"/>
          <w:b w:val="false"/>
          <w:i w:val="false"/>
          <w:color w:val="000000"/>
          <w:sz w:val="28"/>
        </w:rPr>
        <w:t>
      2. Заңды күшіне енген ақтау үкімін, айыптау үкімін жазаның жеңілдігіне қарай неғұрлым ауыр қылмыстық құқық бұзушылық туралы заңды қолдану қажеттігіне байланысты немесе сотталған адамның жағдайын нашарлатуға әкеп соғатын өзге де негіздер бойынша не соттың істі тоқтату туралы қаулысын кассациялық тәртіппен қайта қарау туралы өтінішхат, наразылық, ұсыну беруге олар заңды күшіне енгеннен кейін бір жыл ішінде жол беріледі.</w:t>
      </w:r>
      <w:r>
        <w:br/>
      </w:r>
      <w:r>
        <w:rPr>
          <w:rFonts w:ascii="Times New Roman"/>
          <w:b w:val="false"/>
          <w:i w:val="false"/>
          <w:color w:val="000000"/>
          <w:sz w:val="28"/>
        </w:rPr>
        <w:t>
</w:t>
      </w:r>
      <w:r>
        <w:rPr>
          <w:rFonts w:ascii="Times New Roman"/>
          <w:b w:val="false"/>
          <w:i w:val="false"/>
          <w:color w:val="000000"/>
          <w:sz w:val="28"/>
        </w:rPr>
        <w:t>
      Аталған мерзімді қалпына келтіруге жол берілмейді.</w:t>
      </w:r>
      <w:r>
        <w:br/>
      </w:r>
      <w:r>
        <w:rPr>
          <w:rFonts w:ascii="Times New Roman"/>
          <w:b w:val="false"/>
          <w:i w:val="false"/>
          <w:color w:val="000000"/>
          <w:sz w:val="28"/>
        </w:rPr>
        <w:t>
</w:t>
      </w:r>
      <w:r>
        <w:rPr>
          <w:rFonts w:ascii="Times New Roman"/>
          <w:b w:val="false"/>
          <w:i w:val="false"/>
          <w:color w:val="000000"/>
          <w:sz w:val="28"/>
        </w:rPr>
        <w:t>
      Егер өтінішхат, наразылық, ұсыну Жоғарғы Сотқа бір жыл өткенге дейін келіп түссе, олар сотталған, ақталған адамның жағдайын нашарлататын шешім қабылдана отырып, дау туғызып отырған сот актісі заңды күшіне енген кезден бастап бір жыл өтіп кеткен соң да, олар кассациялық сатыда қарауға жатады.</w:t>
      </w:r>
    </w:p>
    <w:bookmarkEnd w:id="18"/>
    <w:bookmarkStart w:name="z270" w:id="19"/>
    <w:p>
      <w:pPr>
        <w:spacing w:after="0"/>
        <w:ind w:left="0"/>
        <w:jc w:val="both"/>
      </w:pPr>
      <w:r>
        <w:rPr>
          <w:rFonts w:ascii="Times New Roman"/>
          <w:b w:val="false"/>
          <w:i w:val="false"/>
          <w:color w:val="000000"/>
          <w:sz w:val="28"/>
        </w:rPr>
        <w:t>
      </w:t>
      </w:r>
      <w:r>
        <w:rPr>
          <w:rFonts w:ascii="Times New Roman"/>
          <w:b/>
          <w:i w:val="false"/>
          <w:color w:val="000000"/>
          <w:sz w:val="28"/>
        </w:rPr>
        <w:t>488-бап. Заңды күшіне енген сот үкімін, қаулысын қайта</w:t>
      </w:r>
      <w:r>
        <w:br/>
      </w:r>
      <w:r>
        <w:rPr>
          <w:rFonts w:ascii="Times New Roman"/>
          <w:b w:val="false"/>
          <w:i w:val="false"/>
          <w:color w:val="000000"/>
          <w:sz w:val="28"/>
        </w:rPr>
        <w:t>
</w:t>
      </w:r>
      <w:r>
        <w:rPr>
          <w:rFonts w:ascii="Times New Roman"/>
          <w:b/>
          <w:i w:val="false"/>
          <w:color w:val="000000"/>
          <w:sz w:val="28"/>
        </w:rPr>
        <w:t>               қарау туралы өтінішхат, наразылық, ұсыну беру</w:t>
      </w:r>
      <w:r>
        <w:br/>
      </w:r>
      <w:r>
        <w:rPr>
          <w:rFonts w:ascii="Times New Roman"/>
          <w:b w:val="false"/>
          <w:i w:val="false"/>
          <w:color w:val="000000"/>
          <w:sz w:val="28"/>
        </w:rPr>
        <w:t>
</w:t>
      </w:r>
      <w:r>
        <w:rPr>
          <w:rFonts w:ascii="Times New Roman"/>
          <w:b/>
          <w:i w:val="false"/>
          <w:color w:val="000000"/>
          <w:sz w:val="28"/>
        </w:rPr>
        <w:t>               тәртібі</w:t>
      </w:r>
    </w:p>
    <w:bookmarkEnd w:id="19"/>
    <w:bookmarkStart w:name="z271" w:id="20"/>
    <w:p>
      <w:pPr>
        <w:spacing w:after="0"/>
        <w:ind w:left="0"/>
        <w:jc w:val="both"/>
      </w:pPr>
      <w:r>
        <w:rPr>
          <w:rFonts w:ascii="Times New Roman"/>
          <w:b w:val="false"/>
          <w:i w:val="false"/>
          <w:color w:val="000000"/>
          <w:sz w:val="28"/>
        </w:rPr>
        <w:t>
      1. Заңды күшіне енген сот актілерін қайта қарау туралы өтінішхат, наразылық, ұсыну жазбаша түрде не электрондық құжат нысанында Қазақстан Республикасының Жоғарғы Сотына беріледі. Өтінішхатта, наразылықта, ұсынуда осы Кодекстің </w:t>
      </w:r>
      <w:r>
        <w:rPr>
          <w:rFonts w:ascii="Times New Roman"/>
          <w:b w:val="false"/>
          <w:i w:val="false"/>
          <w:color w:val="000000"/>
          <w:sz w:val="28"/>
        </w:rPr>
        <w:t>423-бабында</w:t>
      </w:r>
      <w:r>
        <w:rPr>
          <w:rFonts w:ascii="Times New Roman"/>
          <w:b w:val="false"/>
          <w:i w:val="false"/>
          <w:color w:val="000000"/>
          <w:sz w:val="28"/>
        </w:rPr>
        <w:t xml:space="preserve"> санамаланған мән-жайлардан басқа, іс бойынша іс жүргізу кезінде қандай заң бұзушылыққа жол берілгені және осы бұзушылықтар шығарылған сот шешімдерінде қалай көрініс тапқаны және шағым жасалып отырған сот актісін қайта қарау үшін осы Кодекстің </w:t>
      </w:r>
      <w:r>
        <w:rPr>
          <w:rFonts w:ascii="Times New Roman"/>
          <w:b w:val="false"/>
          <w:i w:val="false"/>
          <w:color w:val="000000"/>
          <w:sz w:val="28"/>
        </w:rPr>
        <w:t>485-бабында</w:t>
      </w:r>
      <w:r>
        <w:rPr>
          <w:rFonts w:ascii="Times New Roman"/>
          <w:b w:val="false"/>
          <w:i w:val="false"/>
          <w:color w:val="000000"/>
          <w:sz w:val="28"/>
        </w:rPr>
        <w:t xml:space="preserve"> санамаланған негіздердің қайсысы бар екені көрсетілуге тиіс. Өтінішхатта оны берген адамдардың қатысуымен немесе қатысуынсыз қаралатыны туралы көрсетілуге тиіс.</w:t>
      </w:r>
      <w:r>
        <w:br/>
      </w:r>
      <w:r>
        <w:rPr>
          <w:rFonts w:ascii="Times New Roman"/>
          <w:b w:val="false"/>
          <w:i w:val="false"/>
          <w:color w:val="000000"/>
          <w:sz w:val="28"/>
        </w:rPr>
        <w:t>
</w:t>
      </w:r>
      <w:r>
        <w:rPr>
          <w:rFonts w:ascii="Times New Roman"/>
          <w:b w:val="false"/>
          <w:i w:val="false"/>
          <w:color w:val="000000"/>
          <w:sz w:val="28"/>
        </w:rPr>
        <w:t>
      2. Өтінішхатқа, наразылыққа, ұсынуға өтінішхат, наразылық, ұсыну дәлелдерінің негізділігін растайтын материалдар қоса берілуге тиіс.</w:t>
      </w:r>
      <w:r>
        <w:br/>
      </w:r>
      <w:r>
        <w:rPr>
          <w:rFonts w:ascii="Times New Roman"/>
          <w:b w:val="false"/>
          <w:i w:val="false"/>
          <w:color w:val="000000"/>
          <w:sz w:val="28"/>
        </w:rPr>
        <w:t>
</w:t>
      </w:r>
      <w:r>
        <w:rPr>
          <w:rFonts w:ascii="Times New Roman"/>
          <w:b w:val="false"/>
          <w:i w:val="false"/>
          <w:color w:val="000000"/>
          <w:sz w:val="28"/>
        </w:rPr>
        <w:t>
      3. Заңды күшіне енген сот үкімдеріне, қаулыларына берілген, өзге мемлекеттік органдарға немесе қоғамдық ұйымдарға жолданған өтінішхаттар Қазақстан Республикасы Жоғарғы Сотының іс жүргізуіне қабылданбайды.</w:t>
      </w:r>
      <w:r>
        <w:br/>
      </w:r>
      <w:r>
        <w:rPr>
          <w:rFonts w:ascii="Times New Roman"/>
          <w:b w:val="false"/>
          <w:i w:val="false"/>
          <w:color w:val="000000"/>
          <w:sz w:val="28"/>
        </w:rPr>
        <w:t>
</w:t>
      </w:r>
      <w:r>
        <w:rPr>
          <w:rFonts w:ascii="Times New Roman"/>
          <w:b w:val="false"/>
          <w:i w:val="false"/>
          <w:color w:val="000000"/>
          <w:sz w:val="28"/>
        </w:rPr>
        <w:t>
      4. Осы Кодекстің </w:t>
      </w:r>
      <w:r>
        <w:rPr>
          <w:rFonts w:ascii="Times New Roman"/>
          <w:b w:val="false"/>
          <w:i w:val="false"/>
          <w:color w:val="000000"/>
          <w:sz w:val="28"/>
        </w:rPr>
        <w:t>493-бабында</w:t>
      </w:r>
      <w:r>
        <w:rPr>
          <w:rFonts w:ascii="Times New Roman"/>
          <w:b w:val="false"/>
          <w:i w:val="false"/>
          <w:color w:val="000000"/>
          <w:sz w:val="28"/>
        </w:rPr>
        <w:t xml:space="preserve"> көзделген жағдайларды қоспағанда, заңды күшіне енген сот актілерін қайта қарау туралы өтінішхаттың, наразылықтың, ұсынудың берілуі олардың орындалуын тоқтата тұрмайды.</w:t>
      </w:r>
      <w:r>
        <w:br/>
      </w:r>
      <w:r>
        <w:rPr>
          <w:rFonts w:ascii="Times New Roman"/>
          <w:b w:val="false"/>
          <w:i w:val="false"/>
          <w:color w:val="000000"/>
          <w:sz w:val="28"/>
        </w:rPr>
        <w:t>
</w:t>
      </w:r>
      <w:r>
        <w:rPr>
          <w:rFonts w:ascii="Times New Roman"/>
          <w:b w:val="false"/>
          <w:i w:val="false"/>
          <w:color w:val="000000"/>
          <w:sz w:val="28"/>
        </w:rPr>
        <w:t>
      5. Өтінішхат не наразылық, ұсыну берген адам сот отырысы басталғанға дейін өз өтінішхатын, наразылығын, ұсынуын өзгертуге не жаңа дәлелдермен толықтыруға құқылы. Бұл ретте прокурордың қосымша наразылығында немесе оның наразылықты өзгерту туралы арызында, сол сияқты жәбірленушінің, жекеше айыптаушының немесе өкілдердің үкімге шағым жасаудың осы Кодекстің </w:t>
      </w:r>
      <w:r>
        <w:rPr>
          <w:rFonts w:ascii="Times New Roman"/>
          <w:b w:val="false"/>
          <w:i w:val="false"/>
          <w:color w:val="000000"/>
          <w:sz w:val="28"/>
        </w:rPr>
        <w:t>487-бабының</w:t>
      </w:r>
      <w:r>
        <w:rPr>
          <w:rFonts w:ascii="Times New Roman"/>
          <w:b w:val="false"/>
          <w:i w:val="false"/>
          <w:color w:val="000000"/>
          <w:sz w:val="28"/>
        </w:rPr>
        <w:t xml:space="preserve"> екінші бөлігінде белгіленген мерзімі өткен соң берген қосымша өтінішхатында, егер бастапқы наразылықта, өтінішхатта сотталған адамның жағдайын нашарлату туралы талап жазылмаған болса, осындай мәселе қойыла алмайды.</w:t>
      </w:r>
      <w:r>
        <w:br/>
      </w:r>
      <w:r>
        <w:rPr>
          <w:rFonts w:ascii="Times New Roman"/>
          <w:b w:val="false"/>
          <w:i w:val="false"/>
          <w:color w:val="000000"/>
          <w:sz w:val="28"/>
        </w:rPr>
        <w:t>
</w:t>
      </w:r>
      <w:r>
        <w:rPr>
          <w:rFonts w:ascii="Times New Roman"/>
          <w:b w:val="false"/>
          <w:i w:val="false"/>
          <w:color w:val="000000"/>
          <w:sz w:val="28"/>
        </w:rPr>
        <w:t>
      6. Өтінішхатты, наразылықты, ұсынуды берген адам іс кассациялық сатыда қаралғанға дейін оларды кері қайтарып алуы мүмкін. Сотталған адам өзінің мүддесінде өз қорғаушысы немесе заңды өкілі берген өтінішхатты кері қайтарып алуға құқылы.»;</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489-бапта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бөліктің</w:t>
      </w:r>
      <w:r>
        <w:rPr>
          <w:rFonts w:ascii="Times New Roman"/>
          <w:b w:val="false"/>
          <w:i w:val="false"/>
          <w:color w:val="000000"/>
          <w:sz w:val="28"/>
        </w:rPr>
        <w:t xml:space="preserve"> 5) және 6) 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өтінішхаттар осы Кодекстің </w:t>
      </w:r>
      <w:r>
        <w:rPr>
          <w:rFonts w:ascii="Times New Roman"/>
          <w:b w:val="false"/>
          <w:i w:val="false"/>
          <w:color w:val="000000"/>
          <w:sz w:val="28"/>
        </w:rPr>
        <w:t>484-бабының</w:t>
      </w:r>
      <w:r>
        <w:rPr>
          <w:rFonts w:ascii="Times New Roman"/>
          <w:b w:val="false"/>
          <w:i w:val="false"/>
          <w:color w:val="000000"/>
          <w:sz w:val="28"/>
        </w:rPr>
        <w:t xml:space="preserve"> екінші бөлігіне сәйкес кассациялық тәртіппен қайта қаралуға жатпайтын сот актiлерiне берiлсе;</w:t>
      </w:r>
      <w:r>
        <w:br/>
      </w:r>
      <w:r>
        <w:rPr>
          <w:rFonts w:ascii="Times New Roman"/>
          <w:b w:val="false"/>
          <w:i w:val="false"/>
          <w:color w:val="000000"/>
          <w:sz w:val="28"/>
        </w:rPr>
        <w:t>
</w:t>
      </w:r>
      <w:r>
        <w:rPr>
          <w:rFonts w:ascii="Times New Roman"/>
          <w:b w:val="false"/>
          <w:i w:val="false"/>
          <w:color w:val="000000"/>
          <w:sz w:val="28"/>
        </w:rPr>
        <w:t>
      6) осы Кодекстің </w:t>
      </w:r>
      <w:r>
        <w:rPr>
          <w:rFonts w:ascii="Times New Roman"/>
          <w:b w:val="false"/>
          <w:i w:val="false"/>
          <w:color w:val="000000"/>
          <w:sz w:val="28"/>
        </w:rPr>
        <w:t>484-бабының</w:t>
      </w:r>
      <w:r>
        <w:rPr>
          <w:rFonts w:ascii="Times New Roman"/>
          <w:b w:val="false"/>
          <w:i w:val="false"/>
          <w:color w:val="000000"/>
          <w:sz w:val="28"/>
        </w:rPr>
        <w:t xml:space="preserve"> үшінші бөлігінде көзделген жағдайларды қоспағанда, судьяның өтінішхатты іспен бірге бұған дейін қаралған нақ сол негіздер бойынша кассациялық сатыда қарауға беруден бас тарту туралы қаулысы болса, олар берген адамдарға қайтарылуға жатады.»;</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Өтінішхат немесе наразылық осы баптың бірінші бөлігінің 3) және 4) тармақтарында көзделген жағдайларды қоспағанда, үш тәулік ішінде хатпен кері қайтарылады.»;</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490</w:t>
      </w:r>
      <w:r>
        <w:rPr>
          <w:rFonts w:ascii="Times New Roman"/>
          <w:b w:val="false"/>
          <w:i w:val="false"/>
          <w:color w:val="000000"/>
          <w:sz w:val="28"/>
        </w:rPr>
        <w:t>, </w:t>
      </w:r>
      <w:r>
        <w:rPr>
          <w:rFonts w:ascii="Times New Roman"/>
          <w:b w:val="false"/>
          <w:i w:val="false"/>
          <w:color w:val="000000"/>
          <w:sz w:val="28"/>
        </w:rPr>
        <w:t>491</w:t>
      </w:r>
      <w:r>
        <w:rPr>
          <w:rFonts w:ascii="Times New Roman"/>
          <w:b w:val="false"/>
          <w:i w:val="false"/>
          <w:color w:val="000000"/>
          <w:sz w:val="28"/>
        </w:rPr>
        <w:t>, </w:t>
      </w:r>
      <w:r>
        <w:rPr>
          <w:rFonts w:ascii="Times New Roman"/>
          <w:b w:val="false"/>
          <w:i w:val="false"/>
          <w:color w:val="000000"/>
          <w:sz w:val="28"/>
        </w:rPr>
        <w:t>492</w:t>
      </w:r>
      <w:r>
        <w:rPr>
          <w:rFonts w:ascii="Times New Roman"/>
          <w:b w:val="false"/>
          <w:i w:val="false"/>
          <w:color w:val="000000"/>
          <w:sz w:val="28"/>
        </w:rPr>
        <w:t xml:space="preserve"> және </w:t>
      </w:r>
      <w:r>
        <w:rPr>
          <w:rFonts w:ascii="Times New Roman"/>
          <w:b w:val="false"/>
          <w:i w:val="false"/>
          <w:color w:val="000000"/>
          <w:sz w:val="28"/>
        </w:rPr>
        <w:t>493-баптар</w:t>
      </w:r>
      <w:r>
        <w:rPr>
          <w:rFonts w:ascii="Times New Roman"/>
          <w:b w:val="false"/>
          <w:i w:val="false"/>
          <w:color w:val="000000"/>
          <w:sz w:val="28"/>
        </w:rPr>
        <w:t xml:space="preserve"> мынадай редакцияда жазылсын:</w:t>
      </w:r>
    </w:p>
    <w:bookmarkEnd w:id="20"/>
    <w:bookmarkStart w:name="z275" w:id="21"/>
    <w:p>
      <w:pPr>
        <w:spacing w:after="0"/>
        <w:ind w:left="0"/>
        <w:jc w:val="both"/>
      </w:pPr>
      <w:r>
        <w:rPr>
          <w:rFonts w:ascii="Times New Roman"/>
          <w:b w:val="false"/>
          <w:i w:val="false"/>
          <w:color w:val="000000"/>
          <w:sz w:val="28"/>
        </w:rPr>
        <w:t>
</w:t>
      </w:r>
      <w:r>
        <w:rPr>
          <w:rFonts w:ascii="Times New Roman"/>
          <w:b/>
          <w:i w:val="false"/>
          <w:color w:val="000000"/>
          <w:sz w:val="28"/>
        </w:rPr>
        <w:t>      «490-бап. Заңды күшіне енген сот актілерін қайта қарау</w:t>
      </w:r>
      <w:r>
        <w:br/>
      </w:r>
      <w:r>
        <w:rPr>
          <w:rFonts w:ascii="Times New Roman"/>
          <w:b w:val="false"/>
          <w:i w:val="false"/>
          <w:color w:val="000000"/>
          <w:sz w:val="28"/>
        </w:rPr>
        <w:t>
</w:t>
      </w:r>
      <w:r>
        <w:rPr>
          <w:rFonts w:ascii="Times New Roman"/>
          <w:b/>
          <w:i w:val="false"/>
          <w:color w:val="000000"/>
          <w:sz w:val="28"/>
        </w:rPr>
        <w:t>                туралы өтінішхатты алдын ала қарау</w:t>
      </w:r>
    </w:p>
    <w:bookmarkEnd w:id="21"/>
    <w:bookmarkStart w:name="z276" w:id="22"/>
    <w:p>
      <w:pPr>
        <w:spacing w:after="0"/>
        <w:ind w:left="0"/>
        <w:jc w:val="both"/>
      </w:pPr>
      <w:r>
        <w:rPr>
          <w:rFonts w:ascii="Times New Roman"/>
          <w:b w:val="false"/>
          <w:i w:val="false"/>
          <w:color w:val="000000"/>
          <w:sz w:val="28"/>
        </w:rPr>
        <w:t>
      1. Сот актісін қайта қарау туралы өтінішхатты кассациялық сатының судьясы зерделеп, он тәуліктен аспайтын мерзімде мынадай:</w:t>
      </w:r>
      <w:r>
        <w:br/>
      </w:r>
      <w:r>
        <w:rPr>
          <w:rFonts w:ascii="Times New Roman"/>
          <w:b w:val="false"/>
          <w:i w:val="false"/>
          <w:color w:val="000000"/>
          <w:sz w:val="28"/>
        </w:rPr>
        <w:t>
</w:t>
      </w:r>
      <w:r>
        <w:rPr>
          <w:rFonts w:ascii="Times New Roman"/>
          <w:b w:val="false"/>
          <w:i w:val="false"/>
          <w:color w:val="000000"/>
          <w:sz w:val="28"/>
        </w:rPr>
        <w:t>
      1) өтінішхатты осы Кодекстің 489-бабының бірінші бөлігінде көзделген негіздер бойынша кері қайтаруға негіздердің бар-жоғы туралы;</w:t>
      </w:r>
      <w:r>
        <w:br/>
      </w:r>
      <w:r>
        <w:rPr>
          <w:rFonts w:ascii="Times New Roman"/>
          <w:b w:val="false"/>
          <w:i w:val="false"/>
          <w:color w:val="000000"/>
          <w:sz w:val="28"/>
        </w:rPr>
        <w:t>
</w:t>
      </w:r>
      <w:r>
        <w:rPr>
          <w:rFonts w:ascii="Times New Roman"/>
          <w:b w:val="false"/>
          <w:i w:val="false"/>
          <w:color w:val="000000"/>
          <w:sz w:val="28"/>
        </w:rPr>
        <w:t>
      2) сот ісін талап етіп алдыруға негіздердің бар-жоғы туралы мәселелерді шешеді.</w:t>
      </w:r>
      <w:r>
        <w:br/>
      </w:r>
      <w:r>
        <w:rPr>
          <w:rFonts w:ascii="Times New Roman"/>
          <w:b w:val="false"/>
          <w:i w:val="false"/>
          <w:color w:val="000000"/>
          <w:sz w:val="28"/>
        </w:rPr>
        <w:t>
</w:t>
      </w:r>
      <w:r>
        <w:rPr>
          <w:rFonts w:ascii="Times New Roman"/>
          <w:b w:val="false"/>
          <w:i w:val="false"/>
          <w:color w:val="000000"/>
          <w:sz w:val="28"/>
        </w:rPr>
        <w:t>
      2. Өтінішхат кассациялық сатыдағы сотқа келіп түскен күнінен бастап отыз тәулік ішінде, ал іс талап етіп алдырылған жағдайда іс келіп түскен күннен бастап отыз тәулік ішінде қаралуға тиіс. Осы Кодекстің </w:t>
      </w:r>
      <w:r>
        <w:rPr>
          <w:rFonts w:ascii="Times New Roman"/>
          <w:b w:val="false"/>
          <w:i w:val="false"/>
          <w:color w:val="000000"/>
          <w:sz w:val="28"/>
        </w:rPr>
        <w:t>486-бабында</w:t>
      </w:r>
      <w:r>
        <w:rPr>
          <w:rFonts w:ascii="Times New Roman"/>
          <w:b w:val="false"/>
          <w:i w:val="false"/>
          <w:color w:val="000000"/>
          <w:sz w:val="28"/>
        </w:rPr>
        <w:t xml:space="preserve"> көрсетілген бірнеше адамның белгілі бір іс бойынша берілген өтінішхаттары біріктірілуі және бірге қаралуы мүмкін. Бұл мерзім істің күрделі немесе көлемі үлкен болуына байланысты, сондай-ақ басқа да дәлелді себептер болған кезде кассациялық сатыдағы соттың қаулысымен, бірақ әрбір ретте бір айдан аспайтын мерзімге ұзартылуы мүмкін.</w:t>
      </w:r>
      <w:r>
        <w:br/>
      </w:r>
      <w:r>
        <w:rPr>
          <w:rFonts w:ascii="Times New Roman"/>
          <w:b w:val="false"/>
          <w:i w:val="false"/>
          <w:color w:val="000000"/>
          <w:sz w:val="28"/>
        </w:rPr>
        <w:t>
</w:t>
      </w:r>
      <w:r>
        <w:rPr>
          <w:rFonts w:ascii="Times New Roman"/>
          <w:b w:val="false"/>
          <w:i w:val="false"/>
          <w:color w:val="000000"/>
          <w:sz w:val="28"/>
        </w:rPr>
        <w:t>
      3. Өтінішхатты алдын ала қарағанға дейін судья тиісті мамандарға қаралып отырған қылмыстық іс бойынша қолданылған заңдардың нормаларына қатысты ғылыми қорытынды дайындауды тапсыруға құқылы. Қажет болған жағдайларда мамандар кассациялық сот алқасының отырысында түсініктемелер бере алады.</w:t>
      </w:r>
      <w:r>
        <w:br/>
      </w:r>
      <w:r>
        <w:rPr>
          <w:rFonts w:ascii="Times New Roman"/>
          <w:b w:val="false"/>
          <w:i w:val="false"/>
          <w:color w:val="000000"/>
          <w:sz w:val="28"/>
        </w:rPr>
        <w:t>
</w:t>
      </w:r>
      <w:r>
        <w:rPr>
          <w:rFonts w:ascii="Times New Roman"/>
          <w:b w:val="false"/>
          <w:i w:val="false"/>
          <w:color w:val="000000"/>
          <w:sz w:val="28"/>
        </w:rPr>
        <w:t>
      4. Осы Кодекстің </w:t>
      </w:r>
      <w:r>
        <w:rPr>
          <w:rFonts w:ascii="Times New Roman"/>
          <w:b w:val="false"/>
          <w:i w:val="false"/>
          <w:color w:val="000000"/>
          <w:sz w:val="28"/>
        </w:rPr>
        <w:t>490</w:t>
      </w:r>
      <w:r>
        <w:rPr>
          <w:rFonts w:ascii="Times New Roman"/>
          <w:b w:val="false"/>
          <w:i w:val="false"/>
          <w:color w:val="000000"/>
          <w:sz w:val="28"/>
        </w:rPr>
        <w:t xml:space="preserve"> және </w:t>
      </w:r>
      <w:r>
        <w:rPr>
          <w:rFonts w:ascii="Times New Roman"/>
          <w:b w:val="false"/>
          <w:i w:val="false"/>
          <w:color w:val="000000"/>
          <w:sz w:val="28"/>
        </w:rPr>
        <w:t>491-баптарында</w:t>
      </w:r>
      <w:r>
        <w:rPr>
          <w:rFonts w:ascii="Times New Roman"/>
          <w:b w:val="false"/>
          <w:i w:val="false"/>
          <w:color w:val="000000"/>
          <w:sz w:val="28"/>
        </w:rPr>
        <w:t xml:space="preserve"> көзделген қағидалар Қазақстан Республикасы Жоғарғы Соты Төрағасының ұсынуына, Қазақстан Республикасы Бас Прокурорының наразылығына, облыстық сот төрағасының осы Кодекстің </w:t>
      </w:r>
      <w:r>
        <w:rPr>
          <w:rFonts w:ascii="Times New Roman"/>
          <w:b w:val="false"/>
          <w:i w:val="false"/>
          <w:color w:val="000000"/>
          <w:sz w:val="28"/>
        </w:rPr>
        <w:t>446-бабының</w:t>
      </w:r>
      <w:r>
        <w:rPr>
          <w:rFonts w:ascii="Times New Roman"/>
          <w:b w:val="false"/>
          <w:i w:val="false"/>
          <w:color w:val="000000"/>
          <w:sz w:val="28"/>
        </w:rPr>
        <w:t xml:space="preserve"> үшінші бөлігіне сәйкес енгізілетін ұсынуына, сондай-ақ өлім жазасына немесе өмір бойы бас бостандығынан айыруға сотталған адамдардың немесе олардың қорғаушыларының өтінішхаттарына қолданылмайды және оларды кассациялық сатыдағы сот тікелей қарайды.</w:t>
      </w:r>
    </w:p>
    <w:bookmarkEnd w:id="22"/>
    <w:bookmarkStart w:name="z290" w:id="23"/>
    <w:p>
      <w:pPr>
        <w:spacing w:after="0"/>
        <w:ind w:left="0"/>
        <w:jc w:val="both"/>
      </w:pPr>
      <w:r>
        <w:rPr>
          <w:rFonts w:ascii="Times New Roman"/>
          <w:b w:val="false"/>
          <w:i w:val="false"/>
          <w:color w:val="000000"/>
          <w:sz w:val="28"/>
        </w:rPr>
        <w:t>
      </w:t>
      </w:r>
      <w:r>
        <w:rPr>
          <w:rFonts w:ascii="Times New Roman"/>
          <w:b/>
          <w:i w:val="false"/>
          <w:color w:val="000000"/>
          <w:sz w:val="28"/>
        </w:rPr>
        <w:t>491-бап. Өтінішхатты алдын ала қарау нәтижелерi бойынша</w:t>
      </w:r>
      <w:r>
        <w:br/>
      </w:r>
      <w:r>
        <w:rPr>
          <w:rFonts w:ascii="Times New Roman"/>
          <w:b w:val="false"/>
          <w:i w:val="false"/>
          <w:color w:val="000000"/>
          <w:sz w:val="28"/>
        </w:rPr>
        <w:t>
</w:t>
      </w:r>
      <w:r>
        <w:rPr>
          <w:rFonts w:ascii="Times New Roman"/>
          <w:b/>
          <w:i w:val="false"/>
          <w:color w:val="000000"/>
          <w:sz w:val="28"/>
        </w:rPr>
        <w:t>               қабылданатын шешімдер</w:t>
      </w:r>
    </w:p>
    <w:bookmarkEnd w:id="23"/>
    <w:bookmarkStart w:name="z289" w:id="24"/>
    <w:p>
      <w:pPr>
        <w:spacing w:after="0"/>
        <w:ind w:left="0"/>
        <w:jc w:val="both"/>
      </w:pPr>
      <w:r>
        <w:rPr>
          <w:rFonts w:ascii="Times New Roman"/>
          <w:b w:val="false"/>
          <w:i w:val="false"/>
          <w:color w:val="000000"/>
          <w:sz w:val="28"/>
        </w:rPr>
        <w:t>
      1. Судья өтінішхатты алдын ала қарау нәтижелерi бойынша:</w:t>
      </w:r>
      <w:r>
        <w:br/>
      </w:r>
      <w:r>
        <w:rPr>
          <w:rFonts w:ascii="Times New Roman"/>
          <w:b w:val="false"/>
          <w:i w:val="false"/>
          <w:color w:val="000000"/>
          <w:sz w:val="28"/>
        </w:rPr>
        <w:t>
</w:t>
      </w:r>
      <w:r>
        <w:rPr>
          <w:rFonts w:ascii="Times New Roman"/>
          <w:b w:val="false"/>
          <w:i w:val="false"/>
          <w:color w:val="000000"/>
          <w:sz w:val="28"/>
        </w:rPr>
        <w:t>
      1) сот актiлерiн қайта қарауға негіздер болған кезде, өтінішхатты іспен бірге кассациялық сатыдағы сот отырысының қарауына беру туралы;</w:t>
      </w:r>
      <w:r>
        <w:br/>
      </w:r>
      <w:r>
        <w:rPr>
          <w:rFonts w:ascii="Times New Roman"/>
          <w:b w:val="false"/>
          <w:i w:val="false"/>
          <w:color w:val="000000"/>
          <w:sz w:val="28"/>
        </w:rPr>
        <w:t>
</w:t>
      </w:r>
      <w:r>
        <w:rPr>
          <w:rFonts w:ascii="Times New Roman"/>
          <w:b w:val="false"/>
          <w:i w:val="false"/>
          <w:color w:val="000000"/>
          <w:sz w:val="28"/>
        </w:rPr>
        <w:t>
      2) сот актiлерiн қайта қарауға негіздердің болмауына байланысты өтінішхатты кассациялық сатыдағы сот отырысының қарауына беруден бас тарту туралы;</w:t>
      </w:r>
      <w:r>
        <w:br/>
      </w:r>
      <w:r>
        <w:rPr>
          <w:rFonts w:ascii="Times New Roman"/>
          <w:b w:val="false"/>
          <w:i w:val="false"/>
          <w:color w:val="000000"/>
          <w:sz w:val="28"/>
        </w:rPr>
        <w:t>
</w:t>
      </w:r>
      <w:r>
        <w:rPr>
          <w:rFonts w:ascii="Times New Roman"/>
          <w:b w:val="false"/>
          <w:i w:val="false"/>
          <w:color w:val="000000"/>
          <w:sz w:val="28"/>
        </w:rPr>
        <w:t>
      3) осы Кодекстің </w:t>
      </w:r>
      <w:r>
        <w:rPr>
          <w:rFonts w:ascii="Times New Roman"/>
          <w:b w:val="false"/>
          <w:i w:val="false"/>
          <w:color w:val="000000"/>
          <w:sz w:val="28"/>
        </w:rPr>
        <w:t>489-бабы</w:t>
      </w:r>
      <w:r>
        <w:rPr>
          <w:rFonts w:ascii="Times New Roman"/>
          <w:b w:val="false"/>
          <w:i w:val="false"/>
          <w:color w:val="000000"/>
          <w:sz w:val="28"/>
        </w:rPr>
        <w:t xml:space="preserve"> бірінші бөлігінің 3) және 4) тармақтарында көрсетілген негіздер бойынша өтінішхатты кері қайтару туралы қаулы шығарады.</w:t>
      </w:r>
      <w:r>
        <w:br/>
      </w:r>
      <w:r>
        <w:rPr>
          <w:rFonts w:ascii="Times New Roman"/>
          <w:b w:val="false"/>
          <w:i w:val="false"/>
          <w:color w:val="000000"/>
          <w:sz w:val="28"/>
        </w:rPr>
        <w:t>
</w:t>
      </w:r>
      <w:r>
        <w:rPr>
          <w:rFonts w:ascii="Times New Roman"/>
          <w:b w:val="false"/>
          <w:i w:val="false"/>
          <w:color w:val="000000"/>
          <w:sz w:val="28"/>
        </w:rPr>
        <w:t>
      2. Судьяның өтінішхатты алдын ала қарау нәтижелерi бойынша шығаратын қаулысында:</w:t>
      </w:r>
      <w:r>
        <w:br/>
      </w:r>
      <w:r>
        <w:rPr>
          <w:rFonts w:ascii="Times New Roman"/>
          <w:b w:val="false"/>
          <w:i w:val="false"/>
          <w:color w:val="000000"/>
          <w:sz w:val="28"/>
        </w:rPr>
        <w:t>
</w:t>
      </w:r>
      <w:r>
        <w:rPr>
          <w:rFonts w:ascii="Times New Roman"/>
          <w:b w:val="false"/>
          <w:i w:val="false"/>
          <w:color w:val="000000"/>
          <w:sz w:val="28"/>
        </w:rPr>
        <w:t>
      1) шығарылған датасы мен орны;</w:t>
      </w:r>
      <w:r>
        <w:br/>
      </w:r>
      <w:r>
        <w:rPr>
          <w:rFonts w:ascii="Times New Roman"/>
          <w:b w:val="false"/>
          <w:i w:val="false"/>
          <w:color w:val="000000"/>
          <w:sz w:val="28"/>
        </w:rPr>
        <w:t>
</w:t>
      </w:r>
      <w:r>
        <w:rPr>
          <w:rFonts w:ascii="Times New Roman"/>
          <w:b w:val="false"/>
          <w:i w:val="false"/>
          <w:color w:val="000000"/>
          <w:sz w:val="28"/>
        </w:rPr>
        <w:t>
      2) өтінішхатты қараған судьяның тегi мен аты-жөні;</w:t>
      </w:r>
      <w:r>
        <w:br/>
      </w:r>
      <w:r>
        <w:rPr>
          <w:rFonts w:ascii="Times New Roman"/>
          <w:b w:val="false"/>
          <w:i w:val="false"/>
          <w:color w:val="000000"/>
          <w:sz w:val="28"/>
        </w:rPr>
        <w:t>
</w:t>
      </w:r>
      <w:r>
        <w:rPr>
          <w:rFonts w:ascii="Times New Roman"/>
          <w:b w:val="false"/>
          <w:i w:val="false"/>
          <w:color w:val="000000"/>
          <w:sz w:val="28"/>
        </w:rPr>
        <w:t>
      3) дау туғызған сот актiсi көрсетіле отырып, қаулы шығарылған iс;</w:t>
      </w:r>
      <w:r>
        <w:br/>
      </w:r>
      <w:r>
        <w:rPr>
          <w:rFonts w:ascii="Times New Roman"/>
          <w:b w:val="false"/>
          <w:i w:val="false"/>
          <w:color w:val="000000"/>
          <w:sz w:val="28"/>
        </w:rPr>
        <w:t>
</w:t>
      </w:r>
      <w:r>
        <w:rPr>
          <w:rFonts w:ascii="Times New Roman"/>
          <w:b w:val="false"/>
          <w:i w:val="false"/>
          <w:color w:val="000000"/>
          <w:sz w:val="28"/>
        </w:rPr>
        <w:t>
      4) өтінішхатты берген адамның тегі, аты, әкесінің аты (егер ол жеке басын куәландыратын құжатта көрсетілген болса);</w:t>
      </w:r>
      <w:r>
        <w:br/>
      </w:r>
      <w:r>
        <w:rPr>
          <w:rFonts w:ascii="Times New Roman"/>
          <w:b w:val="false"/>
          <w:i w:val="false"/>
          <w:color w:val="000000"/>
          <w:sz w:val="28"/>
        </w:rPr>
        <w:t>
</w:t>
      </w:r>
      <w:r>
        <w:rPr>
          <w:rFonts w:ascii="Times New Roman"/>
          <w:b w:val="false"/>
          <w:i w:val="false"/>
          <w:color w:val="000000"/>
          <w:sz w:val="28"/>
        </w:rPr>
        <w:t>
      5) өтінішхатта келтiрiлген дәлелдер;</w:t>
      </w:r>
      <w:r>
        <w:br/>
      </w:r>
      <w:r>
        <w:rPr>
          <w:rFonts w:ascii="Times New Roman"/>
          <w:b w:val="false"/>
          <w:i w:val="false"/>
          <w:color w:val="000000"/>
          <w:sz w:val="28"/>
        </w:rPr>
        <w:t>
</w:t>
      </w:r>
      <w:r>
        <w:rPr>
          <w:rFonts w:ascii="Times New Roman"/>
          <w:b w:val="false"/>
          <w:i w:val="false"/>
          <w:color w:val="000000"/>
          <w:sz w:val="28"/>
        </w:rPr>
        <w:t>
      6) қабылданған процестік шешімнің уәждері;</w:t>
      </w:r>
      <w:r>
        <w:br/>
      </w:r>
      <w:r>
        <w:rPr>
          <w:rFonts w:ascii="Times New Roman"/>
          <w:b w:val="false"/>
          <w:i w:val="false"/>
          <w:color w:val="000000"/>
          <w:sz w:val="28"/>
        </w:rPr>
        <w:t>
</w:t>
      </w:r>
      <w:r>
        <w:rPr>
          <w:rFonts w:ascii="Times New Roman"/>
          <w:b w:val="false"/>
          <w:i w:val="false"/>
          <w:color w:val="000000"/>
          <w:sz w:val="28"/>
        </w:rPr>
        <w:t>
      7) өтінішхатты қарау нәтижелері бойынша түйіндер көрсетiлуге тиiс.</w:t>
      </w:r>
      <w:r>
        <w:br/>
      </w:r>
      <w:r>
        <w:rPr>
          <w:rFonts w:ascii="Times New Roman"/>
          <w:b w:val="false"/>
          <w:i w:val="false"/>
          <w:color w:val="000000"/>
          <w:sz w:val="28"/>
        </w:rPr>
        <w:t>
</w:t>
      </w:r>
      <w:r>
        <w:rPr>
          <w:rFonts w:ascii="Times New Roman"/>
          <w:b w:val="false"/>
          <w:i w:val="false"/>
          <w:color w:val="000000"/>
          <w:sz w:val="28"/>
        </w:rPr>
        <w:t>
      3. Сот актілерін қайта қарауға негіздер болған кезде қаулы, өтінішхат және оған қоса берілген құжаттар іспен бірге кассациялық сатыдағы сотқа алдын ала қаралған күнінен бастап бес тәуліктен кешіктірілмей беріледі.</w:t>
      </w:r>
      <w:r>
        <w:br/>
      </w:r>
      <w:r>
        <w:rPr>
          <w:rFonts w:ascii="Times New Roman"/>
          <w:b w:val="false"/>
          <w:i w:val="false"/>
          <w:color w:val="000000"/>
          <w:sz w:val="28"/>
        </w:rPr>
        <w:t>
</w:t>
      </w:r>
      <w:r>
        <w:rPr>
          <w:rFonts w:ascii="Times New Roman"/>
          <w:b w:val="false"/>
          <w:i w:val="false"/>
          <w:color w:val="000000"/>
          <w:sz w:val="28"/>
        </w:rPr>
        <w:t>
      4. Өтінішхатты алдын ала қараудың нәтижелері бойынша шығарылған қаулының көшірмесі өтінішхатты берген адамға жіберіледі. Өтінішхат кері қайтарылған жағдайда оған қоса берілген құжаттар кері қайтарылуға жатады.</w:t>
      </w:r>
      <w:r>
        <w:br/>
      </w:r>
      <w:r>
        <w:rPr>
          <w:rFonts w:ascii="Times New Roman"/>
          <w:b w:val="false"/>
          <w:i w:val="false"/>
          <w:color w:val="000000"/>
          <w:sz w:val="28"/>
        </w:rPr>
        <w:t>
</w:t>
      </w:r>
      <w:r>
        <w:rPr>
          <w:rFonts w:ascii="Times New Roman"/>
          <w:b w:val="false"/>
          <w:i w:val="false"/>
          <w:color w:val="000000"/>
          <w:sz w:val="28"/>
        </w:rPr>
        <w:t>
      5. Өтінішхатты алдын ала қарау нәтижелері бойынша шығарылған қаулы шағым жасалуға жатпайды, бірақ ол нақ сол адамның немесе осы Кодекстің </w:t>
      </w:r>
      <w:r>
        <w:rPr>
          <w:rFonts w:ascii="Times New Roman"/>
          <w:b w:val="false"/>
          <w:i w:val="false"/>
          <w:color w:val="000000"/>
          <w:sz w:val="28"/>
        </w:rPr>
        <w:t>486-бабында</w:t>
      </w:r>
      <w:r>
        <w:rPr>
          <w:rFonts w:ascii="Times New Roman"/>
          <w:b w:val="false"/>
          <w:i w:val="false"/>
          <w:color w:val="000000"/>
          <w:sz w:val="28"/>
        </w:rPr>
        <w:t xml:space="preserve"> көрсетілген басқа адамдардың, бірақ басқа негіздер бойынша қайтадан өтінішхат беруіне кедергі болмайды.</w:t>
      </w:r>
    </w:p>
    <w:bookmarkEnd w:id="24"/>
    <w:bookmarkStart w:name="z312" w:id="25"/>
    <w:p>
      <w:pPr>
        <w:spacing w:after="0"/>
        <w:ind w:left="0"/>
        <w:jc w:val="both"/>
      </w:pPr>
      <w:r>
        <w:rPr>
          <w:rFonts w:ascii="Times New Roman"/>
          <w:b w:val="false"/>
          <w:i w:val="false"/>
          <w:color w:val="000000"/>
          <w:sz w:val="28"/>
        </w:rPr>
        <w:t>
</w:t>
      </w:r>
      <w:r>
        <w:rPr>
          <w:rFonts w:ascii="Times New Roman"/>
          <w:b/>
          <w:i w:val="false"/>
          <w:color w:val="000000"/>
          <w:sz w:val="28"/>
        </w:rPr>
        <w:t>      492-бап. Кассациялық сатыдағы сот отырысын тағайындау</w:t>
      </w:r>
    </w:p>
    <w:bookmarkEnd w:id="25"/>
    <w:bookmarkStart w:name="z296" w:id="26"/>
    <w:p>
      <w:pPr>
        <w:spacing w:after="0"/>
        <w:ind w:left="0"/>
        <w:jc w:val="both"/>
      </w:pPr>
      <w:r>
        <w:rPr>
          <w:rFonts w:ascii="Times New Roman"/>
          <w:b w:val="false"/>
          <w:i w:val="false"/>
          <w:color w:val="000000"/>
          <w:sz w:val="28"/>
        </w:rPr>
        <w:t>
      1. Кассациялық сатыдағы сот судьяның қаулысы, Қазақстан Республикасы Жоғарғы Соты Төрағасының ұсынуы, Қазақстан Республикасы Бас Прокурорының наразылығы бар істі алғаннан кейін үш тәулік ішінде тараптарға көрсетілген құжаттардың көшірмелерін, сот отырысы өткiзілетін датаны, уақытты, орынды көрсете отырып не олардың электрондық көшірмелерімен Қазақстан Республикасы Жоғарғы Сотының интернет-ресурсы арқылы танысу мүмкіндігі туралы хабардар ете отырып, iстiң кассациялық сатыда қаралуы туралы хабарлама жiбередi.</w:t>
      </w:r>
      <w:r>
        <w:br/>
      </w:r>
      <w:r>
        <w:rPr>
          <w:rFonts w:ascii="Times New Roman"/>
          <w:b w:val="false"/>
          <w:i w:val="false"/>
          <w:color w:val="000000"/>
          <w:sz w:val="28"/>
        </w:rPr>
        <w:t>
</w:t>
      </w:r>
      <w:r>
        <w:rPr>
          <w:rFonts w:ascii="Times New Roman"/>
          <w:b w:val="false"/>
          <w:i w:val="false"/>
          <w:color w:val="000000"/>
          <w:sz w:val="28"/>
        </w:rPr>
        <w:t>
      2. Қазақстан Республикасы Жоғарғы Соты алқасының судьясы өтінішхатты сотта қарауға дайындау кезінде тиісті маманнан қаралып отырған қылмыстық іс бойынша қолданылған заңдардың нормаларына қатысты ғылыми қорытынды сұратуға және қажет болған кезде оны сот отырысына шақыртуға құқылы.</w:t>
      </w:r>
      <w:r>
        <w:br/>
      </w:r>
      <w:r>
        <w:rPr>
          <w:rFonts w:ascii="Times New Roman"/>
          <w:b w:val="false"/>
          <w:i w:val="false"/>
          <w:color w:val="000000"/>
          <w:sz w:val="28"/>
        </w:rPr>
        <w:t>
</w:t>
      </w:r>
      <w:r>
        <w:rPr>
          <w:rFonts w:ascii="Times New Roman"/>
          <w:b w:val="false"/>
          <w:i w:val="false"/>
          <w:color w:val="000000"/>
          <w:sz w:val="28"/>
        </w:rPr>
        <w:t>
      3. Іс кассациялық сатыдағы сотқа берілген күнінен не ұсыну, наразылық келіп түскен күннен бастап отыз тәулік ішінде қаралуға тиіс. Бұл мерзім істің күрделі немесе көлемі үлкен болуына байланысты, сондай-ақ басқа да дәлелді себептер болған кезде кассациялық сатыдағы соттың қаулысымен, бірақ әрбір ретте бір айдан аспайтын мерзімге ұзартылуы мүмкін.</w:t>
      </w:r>
    </w:p>
    <w:bookmarkEnd w:id="26"/>
    <w:bookmarkStart w:name="z297" w:id="27"/>
    <w:p>
      <w:pPr>
        <w:spacing w:after="0"/>
        <w:ind w:left="0"/>
        <w:jc w:val="both"/>
      </w:pPr>
      <w:r>
        <w:rPr>
          <w:rFonts w:ascii="Times New Roman"/>
          <w:b w:val="false"/>
          <w:i w:val="false"/>
          <w:color w:val="000000"/>
          <w:sz w:val="28"/>
        </w:rPr>
        <w:t>
      </w:t>
      </w:r>
      <w:r>
        <w:rPr>
          <w:rFonts w:ascii="Times New Roman"/>
          <w:b/>
          <w:i w:val="false"/>
          <w:color w:val="000000"/>
          <w:sz w:val="28"/>
        </w:rPr>
        <w:t>493-бап. Соттың үкiмiн, қаулысын орындауды тоқтата тұру</w:t>
      </w:r>
    </w:p>
    <w:bookmarkEnd w:id="27"/>
    <w:bookmarkStart w:name="z318" w:id="28"/>
    <w:p>
      <w:pPr>
        <w:spacing w:after="0"/>
        <w:ind w:left="0"/>
        <w:jc w:val="both"/>
      </w:pPr>
      <w:r>
        <w:rPr>
          <w:rFonts w:ascii="Times New Roman"/>
          <w:b w:val="false"/>
          <w:i w:val="false"/>
          <w:color w:val="000000"/>
          <w:sz w:val="28"/>
        </w:rPr>
        <w:t>      Қазақстан Республикасы Жоғарғы Сотының Төрағасы, Қазақстан Республикасының Бас Прокуроры кассациялық тәртiппен тексеру үшiн iстi талап етіп алдырумен бiр мезгiлде сот үкiмiнің, қаулысының орындалуын үш айдан аспайтын мерзiмге тоқтата тұруға құқылы.»;</w:t>
      </w:r>
      <w:r>
        <w:br/>
      </w:r>
      <w:r>
        <w:rPr>
          <w:rFonts w:ascii="Times New Roman"/>
          <w:b w:val="false"/>
          <w:i w:val="false"/>
          <w:color w:val="000000"/>
          <w:sz w:val="28"/>
        </w:rPr>
        <w:t>
      43) </w:t>
      </w:r>
      <w:r>
        <w:rPr>
          <w:rFonts w:ascii="Times New Roman"/>
          <w:b w:val="false"/>
          <w:i w:val="false"/>
          <w:color w:val="000000"/>
          <w:sz w:val="28"/>
        </w:rPr>
        <w:t>494-бапта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бірінші, бесінші және жетінші бөліктер мынадай редакцияда жазылсын:</w:t>
      </w:r>
    </w:p>
    <w:bookmarkEnd w:id="28"/>
    <w:bookmarkStart w:name="z316" w:id="29"/>
    <w:p>
      <w:pPr>
        <w:spacing w:after="0"/>
        <w:ind w:left="0"/>
        <w:jc w:val="both"/>
      </w:pPr>
      <w:r>
        <w:rPr>
          <w:rFonts w:ascii="Times New Roman"/>
          <w:b w:val="false"/>
          <w:i w:val="false"/>
          <w:color w:val="000000"/>
          <w:sz w:val="28"/>
        </w:rPr>
        <w:t>
</w:t>
      </w:r>
      <w:r>
        <w:rPr>
          <w:rFonts w:ascii="Times New Roman"/>
          <w:b/>
          <w:i w:val="false"/>
          <w:color w:val="000000"/>
          <w:sz w:val="28"/>
        </w:rPr>
        <w:t>      «494-бап. Істі кассациялық сатыда қараудың тәртібі,</w:t>
      </w:r>
      <w:r>
        <w:br/>
      </w:r>
      <w:r>
        <w:rPr>
          <w:rFonts w:ascii="Times New Roman"/>
          <w:b w:val="false"/>
          <w:i w:val="false"/>
          <w:color w:val="000000"/>
          <w:sz w:val="28"/>
        </w:rPr>
        <w:t>
</w:t>
      </w:r>
      <w:r>
        <w:rPr>
          <w:rFonts w:ascii="Times New Roman"/>
          <w:b/>
          <w:i w:val="false"/>
          <w:color w:val="000000"/>
          <w:sz w:val="28"/>
        </w:rPr>
        <w:t>                кассациялық сатыдағы соттың шешімдері</w:t>
      </w:r>
    </w:p>
    <w:bookmarkEnd w:id="29"/>
    <w:bookmarkStart w:name="z313" w:id="30"/>
    <w:p>
      <w:pPr>
        <w:spacing w:after="0"/>
        <w:ind w:left="0"/>
        <w:jc w:val="both"/>
      </w:pPr>
      <w:r>
        <w:rPr>
          <w:rFonts w:ascii="Times New Roman"/>
          <w:b w:val="false"/>
          <w:i w:val="false"/>
          <w:color w:val="000000"/>
          <w:sz w:val="28"/>
        </w:rPr>
        <w:t>
      1. Кассациялық сатыдағы сот отырысы төрағалық етушінің қандай сот шешімі және кімнің өтінішхаты, ұсынуы, наразылығы бойынша қайта қаралып жатқанын, сот құрамына кімдердің кіретінін және сот отырысы залында процеске қатысушылардың қайсысы қатысып отырғанын хабарлауымен ашылады. Өтінішхатты берген, істі қараудың уақыты мен орны туралы тиісінше хабардар етілген адамның болмауы сот отырысын жалғастыру мүмкіндігін жоққа шығармайды. Жекеше айыптау істерін қоспағанда, прокурордың кассациялық сатыдағы сот отырысына қатысуы міндетті. Тиісінше хабардар етілген тараптар келмеген не олардан тиісті арыз келіп түскен жағдайда, іс олардың қатысуынсыз қаралуы мүмкін. Осы Кодекстің </w:t>
      </w:r>
      <w:r>
        <w:rPr>
          <w:rFonts w:ascii="Times New Roman"/>
          <w:b w:val="false"/>
          <w:i w:val="false"/>
          <w:color w:val="000000"/>
          <w:sz w:val="28"/>
        </w:rPr>
        <w:t>495-бабында</w:t>
      </w:r>
      <w:r>
        <w:rPr>
          <w:rFonts w:ascii="Times New Roman"/>
          <w:b w:val="false"/>
          <w:i w:val="false"/>
          <w:color w:val="000000"/>
          <w:sz w:val="28"/>
        </w:rPr>
        <w:t xml:space="preserve"> көзделген жағдайларда қорғаушының қатысуы міндетті.»;</w:t>
      </w:r>
      <w:r>
        <w:br/>
      </w:r>
      <w:r>
        <w:rPr>
          <w:rFonts w:ascii="Times New Roman"/>
          <w:b w:val="false"/>
          <w:i w:val="false"/>
          <w:color w:val="000000"/>
          <w:sz w:val="28"/>
        </w:rPr>
        <w:t>
</w:t>
      </w:r>
      <w:r>
        <w:rPr>
          <w:rFonts w:ascii="Times New Roman"/>
          <w:b w:val="false"/>
          <w:i w:val="false"/>
          <w:color w:val="000000"/>
          <w:sz w:val="28"/>
        </w:rPr>
        <w:t>
      «5. Кассациялық сатыдағы сотқа қатысатын прокурор қаралып жатқан кассациялық өтінішхаттар бойынша пікірін айтады, наразылықта көрсетілген дәлелдерді баяндайды, іс бойынша жасалған сот актілерінің заңдылығы туралы қорытынды береді.»;</w:t>
      </w:r>
      <w:r>
        <w:br/>
      </w:r>
      <w:r>
        <w:rPr>
          <w:rFonts w:ascii="Times New Roman"/>
          <w:b w:val="false"/>
          <w:i w:val="false"/>
          <w:color w:val="000000"/>
          <w:sz w:val="28"/>
        </w:rPr>
        <w:t>
</w:t>
      </w:r>
      <w:r>
        <w:rPr>
          <w:rFonts w:ascii="Times New Roman"/>
          <w:b w:val="false"/>
          <w:i w:val="false"/>
          <w:color w:val="000000"/>
          <w:sz w:val="28"/>
        </w:rPr>
        <w:t>
      «7. Істі кассациялық тәртіппен қараудың нәтижесінде сот осы Кодекстің </w:t>
      </w:r>
      <w:r>
        <w:rPr>
          <w:rFonts w:ascii="Times New Roman"/>
          <w:b w:val="false"/>
          <w:i w:val="false"/>
          <w:color w:val="000000"/>
          <w:sz w:val="28"/>
        </w:rPr>
        <w:t>389-бабының</w:t>
      </w:r>
      <w:r>
        <w:rPr>
          <w:rFonts w:ascii="Times New Roman"/>
          <w:b w:val="false"/>
          <w:i w:val="false"/>
          <w:color w:val="000000"/>
          <w:sz w:val="28"/>
        </w:rPr>
        <w:t xml:space="preserve"> талаптарын сақтай отырып, кеңесу бөлмесінде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бірінші, апелляциялық сатылардағы соттың үкімін, қаулысын, кассациялық сатыдағы соттың қаулысын өзгеріссіз, ал оларды қайта қарау туралы өтінішхатты, ұсынуды, наразылықты қанағаттандырусыз қалдырады;</w:t>
      </w:r>
      <w:r>
        <w:br/>
      </w:r>
      <w:r>
        <w:rPr>
          <w:rFonts w:ascii="Times New Roman"/>
          <w:b w:val="false"/>
          <w:i w:val="false"/>
          <w:color w:val="000000"/>
          <w:sz w:val="28"/>
        </w:rPr>
        <w:t>
</w:t>
      </w:r>
      <w:r>
        <w:rPr>
          <w:rFonts w:ascii="Times New Roman"/>
          <w:b w:val="false"/>
          <w:i w:val="false"/>
          <w:color w:val="000000"/>
          <w:sz w:val="28"/>
        </w:rPr>
        <w:t>
      2) бірінші, апелляциялық сатылардағы соттың үкімін, қаулысын, кассациялық сатының қаулысын өзгертеді;</w:t>
      </w:r>
      <w:r>
        <w:br/>
      </w:r>
      <w:r>
        <w:rPr>
          <w:rFonts w:ascii="Times New Roman"/>
          <w:b w:val="false"/>
          <w:i w:val="false"/>
          <w:color w:val="000000"/>
          <w:sz w:val="28"/>
        </w:rPr>
        <w:t>
</w:t>
      </w:r>
      <w:r>
        <w:rPr>
          <w:rFonts w:ascii="Times New Roman"/>
          <w:b w:val="false"/>
          <w:i w:val="false"/>
          <w:color w:val="000000"/>
          <w:sz w:val="28"/>
        </w:rPr>
        <w:t>
      3) үкімнің және одан кейінгі барлық қаулылардың күшін жояды және істі тоқтатады;</w:t>
      </w:r>
      <w:r>
        <w:br/>
      </w:r>
      <w:r>
        <w:rPr>
          <w:rFonts w:ascii="Times New Roman"/>
          <w:b w:val="false"/>
          <w:i w:val="false"/>
          <w:color w:val="000000"/>
          <w:sz w:val="28"/>
        </w:rPr>
        <w:t>
</w:t>
      </w:r>
      <w:r>
        <w:rPr>
          <w:rFonts w:ascii="Times New Roman"/>
          <w:b w:val="false"/>
          <w:i w:val="false"/>
          <w:color w:val="000000"/>
          <w:sz w:val="28"/>
        </w:rPr>
        <w:t>
      4) егер іс бірінші сатыда алқабилердің қатысуымен қаралған болса, сондай-ақ осы Кодекстің </w:t>
      </w:r>
      <w:r>
        <w:rPr>
          <w:rFonts w:ascii="Times New Roman"/>
          <w:b w:val="false"/>
          <w:i w:val="false"/>
          <w:color w:val="000000"/>
          <w:sz w:val="28"/>
        </w:rPr>
        <w:t>436-бабы</w:t>
      </w:r>
      <w:r>
        <w:rPr>
          <w:rFonts w:ascii="Times New Roman"/>
          <w:b w:val="false"/>
          <w:i w:val="false"/>
          <w:color w:val="000000"/>
          <w:sz w:val="28"/>
        </w:rPr>
        <w:t xml:space="preserve"> үшінші бөлігінің 2), 5) және 9) тармақтарында көзделген процестік құқық нормаларын бұзушылықтар анықталған жағдайда үкімнің және одан кейінгі барлық қаулылардың күшін жояды және істі апелляциялық сатыдағы сотқа немесе бірінші сатыдағы сотқа жаңадан сот қарауына жібереді;</w:t>
      </w:r>
      <w:r>
        <w:br/>
      </w:r>
      <w:r>
        <w:rPr>
          <w:rFonts w:ascii="Times New Roman"/>
          <w:b w:val="false"/>
          <w:i w:val="false"/>
          <w:color w:val="000000"/>
          <w:sz w:val="28"/>
        </w:rPr>
        <w:t>
</w:t>
      </w:r>
      <w:r>
        <w:rPr>
          <w:rFonts w:ascii="Times New Roman"/>
          <w:b w:val="false"/>
          <w:i w:val="false"/>
          <w:color w:val="000000"/>
          <w:sz w:val="28"/>
        </w:rPr>
        <w:t>
      5) соттың үкімін өзгертіп немесе оны өзгеріссіз қалдыра отырып, апелляциялық және кассациялық тәртіппен шығарылған қаулылардың күшін жояды.</w:t>
      </w:r>
      <w:r>
        <w:br/>
      </w:r>
      <w:r>
        <w:rPr>
          <w:rFonts w:ascii="Times New Roman"/>
          <w:b w:val="false"/>
          <w:i w:val="false"/>
          <w:color w:val="000000"/>
          <w:sz w:val="28"/>
        </w:rPr>
        <w:t>
</w:t>
      </w:r>
      <w:r>
        <w:rPr>
          <w:rFonts w:ascii="Times New Roman"/>
          <w:b w:val="false"/>
          <w:i w:val="false"/>
          <w:color w:val="000000"/>
          <w:sz w:val="28"/>
        </w:rPr>
        <w:t>
      Егер тиісті соттың іс жүргізуіне қабылдаған іс бойынша сот талқылауы басталып кеткен болса, істі жаңадан сот қарауына жіберу туралы қаулының күшін жоюға болмайды.»;</w:t>
      </w:r>
      <w:r>
        <w:br/>
      </w:r>
      <w:r>
        <w:rPr>
          <w:rFonts w:ascii="Times New Roman"/>
          <w:b w:val="false"/>
          <w:i w:val="false"/>
          <w:color w:val="000000"/>
          <w:sz w:val="28"/>
        </w:rPr>
        <w:t>
</w:t>
      </w:r>
      <w:r>
        <w:rPr>
          <w:rFonts w:ascii="Times New Roman"/>
          <w:b w:val="false"/>
          <w:i w:val="false"/>
          <w:color w:val="000000"/>
          <w:sz w:val="28"/>
        </w:rPr>
        <w:t>
      сегізінші бөлік алып тасталсын;</w:t>
      </w:r>
      <w:r>
        <w:br/>
      </w:r>
      <w:r>
        <w:rPr>
          <w:rFonts w:ascii="Times New Roman"/>
          <w:b w:val="false"/>
          <w:i w:val="false"/>
          <w:color w:val="000000"/>
          <w:sz w:val="28"/>
        </w:rPr>
        <w:t>
</w:t>
      </w:r>
      <w:r>
        <w:rPr>
          <w:rFonts w:ascii="Times New Roman"/>
          <w:b w:val="false"/>
          <w:i w:val="false"/>
          <w:color w:val="000000"/>
          <w:sz w:val="28"/>
        </w:rPr>
        <w:t>
      оныншы, он бірінші, он бесінші, он жетінші, он сегізінші және он тоғызыншы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Бірінші, апелляциялық және кассациялық сатылардағы соттардың сот актілері, егер солар арқылы бірінші сатыдағы сот заңсыз және негізсіз шешім қабылдаған не жоғары тұрған сот іс бойынша осының алдындағы қаулылардың немесе үкімнің күшін заңсыз және негізсіз жойған немесе оларды өзгерткен деп танылса, не егер істі жоғары тұрған сотта қарау кезінде заңды елеулі түрде бұзуға жол беріліп, ол қабылданатын шешімнің дұрыстығына ықпал етсе немесе ықпал етуі мүмкін болса, олардың күші жойылуға немесе олар өзгертілуге жатады.</w:t>
      </w:r>
      <w:r>
        <w:br/>
      </w:r>
      <w:r>
        <w:rPr>
          <w:rFonts w:ascii="Times New Roman"/>
          <w:b w:val="false"/>
          <w:i w:val="false"/>
          <w:color w:val="000000"/>
          <w:sz w:val="28"/>
        </w:rPr>
        <w:t>
</w:t>
      </w:r>
      <w:r>
        <w:rPr>
          <w:rFonts w:ascii="Times New Roman"/>
          <w:b w:val="false"/>
          <w:i w:val="false"/>
          <w:color w:val="000000"/>
          <w:sz w:val="28"/>
        </w:rPr>
        <w:t>
      11. Егер істі апелляциялық, кассациялық сатыларда қарау кезінде істі заңсыз тоқтатуға немесе сотталған адамның жазасын жеңілдетуге жол берілген болса, Қазақстан Республикасының Жоғарғы Соты апелляциялық, кассациялық қаулының күшін жоюға және бірінші сатыдағы соттың үкімін өзгертіп немесе өзгертпей, күшінде қалдыруға құқылы.»;</w:t>
      </w:r>
      <w:r>
        <w:br/>
      </w:r>
      <w:r>
        <w:rPr>
          <w:rFonts w:ascii="Times New Roman"/>
          <w:b w:val="false"/>
          <w:i w:val="false"/>
          <w:color w:val="000000"/>
          <w:sz w:val="28"/>
        </w:rPr>
        <w:t>
</w:t>
      </w:r>
      <w:r>
        <w:rPr>
          <w:rFonts w:ascii="Times New Roman"/>
          <w:b w:val="false"/>
          <w:i w:val="false"/>
          <w:color w:val="000000"/>
          <w:sz w:val="28"/>
        </w:rPr>
        <w:t>
      «15. Облыстық сот төрағасының осы Кодекстің </w:t>
      </w:r>
      <w:r>
        <w:rPr>
          <w:rFonts w:ascii="Times New Roman"/>
          <w:b w:val="false"/>
          <w:i w:val="false"/>
          <w:color w:val="000000"/>
          <w:sz w:val="28"/>
        </w:rPr>
        <w:t>446-бабының</w:t>
      </w:r>
      <w:r>
        <w:rPr>
          <w:rFonts w:ascii="Times New Roman"/>
          <w:b w:val="false"/>
          <w:i w:val="false"/>
          <w:color w:val="000000"/>
          <w:sz w:val="28"/>
        </w:rPr>
        <w:t xml:space="preserve"> үшінші бөлігінде көзделген жағдайда енгізілген ұсынуын қарау қорытындысы бойынша кассациялық саты апелляциялық алқаның екінші бір қаулысын қалдыра отырып, қаулыларының бірінің күшін жояды не екі қаулының да күшін жояды және істі жаңадан апелляциялық қарауға жібереді.»;</w:t>
      </w:r>
      <w:r>
        <w:br/>
      </w:r>
      <w:r>
        <w:rPr>
          <w:rFonts w:ascii="Times New Roman"/>
          <w:b w:val="false"/>
          <w:i w:val="false"/>
          <w:color w:val="000000"/>
          <w:sz w:val="28"/>
        </w:rPr>
        <w:t>
</w:t>
      </w:r>
      <w:r>
        <w:rPr>
          <w:rFonts w:ascii="Times New Roman"/>
          <w:b w:val="false"/>
          <w:i w:val="false"/>
          <w:color w:val="000000"/>
          <w:sz w:val="28"/>
        </w:rPr>
        <w:t>
      «17. Істі мәні бойынша қарау кассациялық алқа судьясының ұсынудың мән-жайлары мен негіздері туралы баяндамасынан не прокурордың наразылықтың мән-жайлары мен негіздері туралы баяндамасынан басталады. Істі одан әрі қарау осы бапта көзделген қағидалар бойынша жүзеге асырылады.</w:t>
      </w:r>
      <w:r>
        <w:br/>
      </w:r>
      <w:r>
        <w:rPr>
          <w:rFonts w:ascii="Times New Roman"/>
          <w:b w:val="false"/>
          <w:i w:val="false"/>
          <w:color w:val="000000"/>
          <w:sz w:val="28"/>
        </w:rPr>
        <w:t>
</w:t>
      </w:r>
      <w:r>
        <w:rPr>
          <w:rFonts w:ascii="Times New Roman"/>
          <w:b w:val="false"/>
          <w:i w:val="false"/>
          <w:color w:val="000000"/>
          <w:sz w:val="28"/>
        </w:rPr>
        <w:t>
      18. Қазақстан Республикасы Жоғарғы Соты Төрағасының ұсынуы немесе Қазақстан Республикасы Бас Прокурорының наразылығы бойынша кассациялық саты қылмыстық істе бар және тараптар қосымша түрде ұсынған материалдар бойынша істің нақты мән-жайларын анықтаудың және қылмыстық заңды қолданудың дұрыстығын, іс бойынша іс жүргізуді жүзеге асырған кезде қылмыстық-процестік заң нормаларының сақталуын, бірінші, апелляциялық, кассациялық сатылардағы сот үкімінің немесе қаулысының заңдылығы мен негізділігін толық көлемде тексереді.</w:t>
      </w:r>
      <w:r>
        <w:br/>
      </w:r>
      <w:r>
        <w:rPr>
          <w:rFonts w:ascii="Times New Roman"/>
          <w:b w:val="false"/>
          <w:i w:val="false"/>
          <w:color w:val="000000"/>
          <w:sz w:val="28"/>
        </w:rPr>
        <w:t>
</w:t>
      </w:r>
      <w:r>
        <w:rPr>
          <w:rFonts w:ascii="Times New Roman"/>
          <w:b w:val="false"/>
          <w:i w:val="false"/>
          <w:color w:val="000000"/>
          <w:sz w:val="28"/>
        </w:rPr>
        <w:t>
      19. Кассациялық саты қарау қорытындысы бойынша осы баптың жетінші бөлігінде көрсетілген шешімдердің бірін қаулы нысанында қабылдайды. Қаулы осы Кодекстің 496-бабында көзделген талаптарға сәйкес келуге тиіс.»;</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495</w:t>
      </w:r>
      <w:r>
        <w:rPr>
          <w:rFonts w:ascii="Times New Roman"/>
          <w:b w:val="false"/>
          <w:i w:val="false"/>
          <w:color w:val="000000"/>
          <w:sz w:val="28"/>
        </w:rPr>
        <w:t xml:space="preserve"> және </w:t>
      </w:r>
      <w:r>
        <w:rPr>
          <w:rFonts w:ascii="Times New Roman"/>
          <w:b w:val="false"/>
          <w:i w:val="false"/>
          <w:color w:val="000000"/>
          <w:sz w:val="28"/>
        </w:rPr>
        <w:t>496-баптар</w:t>
      </w:r>
      <w:r>
        <w:rPr>
          <w:rFonts w:ascii="Times New Roman"/>
          <w:b w:val="false"/>
          <w:i w:val="false"/>
          <w:color w:val="000000"/>
          <w:sz w:val="28"/>
        </w:rPr>
        <w:t xml:space="preserve"> мынадай редакцияда жазылсын:</w:t>
      </w:r>
    </w:p>
    <w:bookmarkEnd w:id="30"/>
    <w:bookmarkStart w:name="z320" w:id="31"/>
    <w:p>
      <w:pPr>
        <w:spacing w:after="0"/>
        <w:ind w:left="0"/>
        <w:jc w:val="both"/>
      </w:pPr>
      <w:r>
        <w:rPr>
          <w:rFonts w:ascii="Times New Roman"/>
          <w:b w:val="false"/>
          <w:i w:val="false"/>
          <w:color w:val="000000"/>
          <w:sz w:val="28"/>
        </w:rPr>
        <w:t>
</w:t>
      </w:r>
      <w:r>
        <w:rPr>
          <w:rFonts w:ascii="Times New Roman"/>
          <w:b/>
          <w:i w:val="false"/>
          <w:color w:val="000000"/>
          <w:sz w:val="28"/>
        </w:rPr>
        <w:t>      «495-бап. Қорғаушының кассациялық сатыдағы сотқа міндетті</w:t>
      </w:r>
      <w:r>
        <w:br/>
      </w:r>
      <w:r>
        <w:rPr>
          <w:rFonts w:ascii="Times New Roman"/>
          <w:b w:val="false"/>
          <w:i w:val="false"/>
          <w:color w:val="000000"/>
          <w:sz w:val="28"/>
        </w:rPr>
        <w:t>
</w:t>
      </w:r>
      <w:r>
        <w:rPr>
          <w:rFonts w:ascii="Times New Roman"/>
          <w:b/>
          <w:i w:val="false"/>
          <w:color w:val="000000"/>
          <w:sz w:val="28"/>
        </w:rPr>
        <w:t>                түрде қатысуының негіздері</w:t>
      </w:r>
    </w:p>
    <w:bookmarkEnd w:id="31"/>
    <w:bookmarkStart w:name="z317" w:id="32"/>
    <w:p>
      <w:pPr>
        <w:spacing w:after="0"/>
        <w:ind w:left="0"/>
        <w:jc w:val="both"/>
      </w:pPr>
      <w:r>
        <w:rPr>
          <w:rFonts w:ascii="Times New Roman"/>
          <w:b w:val="false"/>
          <w:i w:val="false"/>
          <w:color w:val="000000"/>
          <w:sz w:val="28"/>
        </w:rPr>
        <w:t>
      Осы Кодекстің </w:t>
      </w:r>
      <w:r>
        <w:rPr>
          <w:rFonts w:ascii="Times New Roman"/>
          <w:b w:val="false"/>
          <w:i w:val="false"/>
          <w:color w:val="000000"/>
          <w:sz w:val="28"/>
        </w:rPr>
        <w:t>67-бабының</w:t>
      </w:r>
      <w:r>
        <w:rPr>
          <w:rFonts w:ascii="Times New Roman"/>
          <w:b w:val="false"/>
          <w:i w:val="false"/>
          <w:color w:val="000000"/>
          <w:sz w:val="28"/>
        </w:rPr>
        <w:t xml:space="preserve"> бірінші бөлігінде көзделген жағдайларда қорғаушының кассациялық сатыдағы сот отырысына қатысуы міндетті.</w:t>
      </w:r>
      <w:r>
        <w:br/>
      </w:r>
      <w:r>
        <w:rPr>
          <w:rFonts w:ascii="Times New Roman"/>
          <w:b w:val="false"/>
          <w:i w:val="false"/>
          <w:color w:val="000000"/>
          <w:sz w:val="28"/>
        </w:rPr>
        <w:t>
</w:t>
      </w:r>
      <w:r>
        <w:rPr>
          <w:rFonts w:ascii="Times New Roman"/>
          <w:b w:val="false"/>
          <w:i w:val="false"/>
          <w:color w:val="000000"/>
          <w:sz w:val="28"/>
        </w:rPr>
        <w:t>
      Мұндай жағдайларда қорғаушыны шақыруға, тағайындауға, алмастыруға, оның еңбегіне ақы төлеуге байланысты мәселелер осы Кодекстің </w:t>
      </w:r>
      <w:r>
        <w:rPr>
          <w:rFonts w:ascii="Times New Roman"/>
          <w:b w:val="false"/>
          <w:i w:val="false"/>
          <w:color w:val="000000"/>
          <w:sz w:val="28"/>
        </w:rPr>
        <w:t>68-бабында</w:t>
      </w:r>
      <w:r>
        <w:rPr>
          <w:rFonts w:ascii="Times New Roman"/>
          <w:b w:val="false"/>
          <w:i w:val="false"/>
          <w:color w:val="000000"/>
          <w:sz w:val="28"/>
        </w:rPr>
        <w:t xml:space="preserve"> белгіленген тәртіппен шешіледі.</w:t>
      </w:r>
    </w:p>
    <w:bookmarkEnd w:id="32"/>
    <w:bookmarkStart w:name="z339" w:id="33"/>
    <w:p>
      <w:pPr>
        <w:spacing w:after="0"/>
        <w:ind w:left="0"/>
        <w:jc w:val="both"/>
      </w:pPr>
      <w:r>
        <w:rPr>
          <w:rFonts w:ascii="Times New Roman"/>
          <w:b w:val="false"/>
          <w:i w:val="false"/>
          <w:color w:val="000000"/>
          <w:sz w:val="28"/>
        </w:rPr>
        <w:t>
</w:t>
      </w:r>
      <w:r>
        <w:rPr>
          <w:rFonts w:ascii="Times New Roman"/>
          <w:b/>
          <w:i w:val="false"/>
          <w:color w:val="000000"/>
          <w:sz w:val="28"/>
        </w:rPr>
        <w:t>      496-бап. Кассациялық сатыдағы сот қаулысының мазмұны</w:t>
      </w:r>
    </w:p>
    <w:bookmarkEnd w:id="33"/>
    <w:bookmarkStart w:name="z321" w:id="34"/>
    <w:p>
      <w:pPr>
        <w:spacing w:after="0"/>
        <w:ind w:left="0"/>
        <w:jc w:val="both"/>
      </w:pPr>
      <w:r>
        <w:rPr>
          <w:rFonts w:ascii="Times New Roman"/>
          <w:b w:val="false"/>
          <w:i w:val="false"/>
          <w:color w:val="000000"/>
          <w:sz w:val="28"/>
        </w:rPr>
        <w:t>
      Кассациялық сатыдағы соттың қаулысы осы Кодексте апелляциялық қаулы үшiн белгiленген талаптарға сәйкес келуге тиiс. Кассациялық сатыдағы соттың қаулысына төрағалық етуші және соттың құрамына кіретін барлық судьялар қол қояды.»;</w:t>
      </w:r>
      <w:r>
        <w:br/>
      </w:r>
      <w:r>
        <w:rPr>
          <w:rFonts w:ascii="Times New Roman"/>
          <w:b w:val="false"/>
          <w:i w:val="false"/>
          <w:color w:val="000000"/>
          <w:sz w:val="28"/>
        </w:rPr>
        <w:t>
</w:t>
      </w:r>
      <w:r>
        <w:rPr>
          <w:rFonts w:ascii="Times New Roman"/>
          <w:b w:val="false"/>
          <w:i w:val="false"/>
          <w:color w:val="000000"/>
          <w:sz w:val="28"/>
        </w:rPr>
        <w:t>
      45) </w:t>
      </w:r>
      <w:r>
        <w:rPr>
          <w:rFonts w:ascii="Times New Roman"/>
          <w:b w:val="false"/>
          <w:i w:val="false"/>
          <w:color w:val="000000"/>
          <w:sz w:val="28"/>
        </w:rPr>
        <w:t>497-баптың</w:t>
      </w:r>
      <w:r>
        <w:rPr>
          <w:rFonts w:ascii="Times New Roman"/>
          <w:b w:val="false"/>
          <w:i w:val="false"/>
          <w:color w:val="000000"/>
          <w:sz w:val="28"/>
        </w:rPr>
        <w:t xml:space="preserve">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Сот үкімінің немесе қаулысының күші кассациялық тәртіппен жойылғаннан кейін іс жалпы тәртіппен қаралуға жатады. Кассациялық сатыдағы соттың нұсқаулары істі төмен тұрған сатыдағы сот қайта қараған кезде міндетті болады.</w:t>
      </w:r>
      <w:r>
        <w:br/>
      </w:r>
      <w:r>
        <w:rPr>
          <w:rFonts w:ascii="Times New Roman"/>
          <w:b w:val="false"/>
          <w:i w:val="false"/>
          <w:color w:val="000000"/>
          <w:sz w:val="28"/>
        </w:rPr>
        <w:t>
</w:t>
      </w:r>
      <w:r>
        <w:rPr>
          <w:rFonts w:ascii="Times New Roman"/>
          <w:b w:val="false"/>
          <w:i w:val="false"/>
          <w:color w:val="000000"/>
          <w:sz w:val="28"/>
        </w:rPr>
        <w:t>
      2. Iстi бірінші, апелляциялық сатылардағы сот қараған кезде жазаны күшейтуге немесе неғұрлым ауыр қылмыстық құқық бұзушылық туралы заңды қолдануға, егер бастапқы үкiмнiң немесе қаулының күшi жазаның жеңілдігіне қарай немесе неғұрлым ауыр қылмыстық құқық бұзушылық туралы заңды қолдану қажеттiгiне байланысты кассациялық тәртіппен жойылған болса ғана жол берiледi. Апелляциялық сатыдағы сот iстi жаңадан талқылау кезiнде шығарған үкiмге жалпы тәртiппен шағым жасалуы және наразылық білдірілуі мүмкiн.»;</w:t>
      </w:r>
      <w:r>
        <w:br/>
      </w:r>
      <w:r>
        <w:rPr>
          <w:rFonts w:ascii="Times New Roman"/>
          <w:b w:val="false"/>
          <w:i w:val="false"/>
          <w:color w:val="000000"/>
          <w:sz w:val="28"/>
        </w:rPr>
        <w:t>
</w:t>
      </w:r>
      <w:r>
        <w:rPr>
          <w:rFonts w:ascii="Times New Roman"/>
          <w:b w:val="false"/>
          <w:i w:val="false"/>
          <w:color w:val="000000"/>
          <w:sz w:val="28"/>
        </w:rPr>
        <w:t>
      46) </w:t>
      </w:r>
      <w:r>
        <w:rPr>
          <w:rFonts w:ascii="Times New Roman"/>
          <w:b w:val="false"/>
          <w:i w:val="false"/>
          <w:color w:val="000000"/>
          <w:sz w:val="28"/>
        </w:rPr>
        <w:t>498-бап</w:t>
      </w:r>
      <w:r>
        <w:rPr>
          <w:rFonts w:ascii="Times New Roman"/>
          <w:b w:val="false"/>
          <w:i w:val="false"/>
          <w:color w:val="000000"/>
          <w:sz w:val="28"/>
        </w:rPr>
        <w:t xml:space="preserve"> мынадай редакцияда жазылсын:</w:t>
      </w:r>
    </w:p>
    <w:bookmarkEnd w:id="34"/>
    <w:bookmarkStart w:name="z342" w:id="35"/>
    <w:p>
      <w:pPr>
        <w:spacing w:after="0"/>
        <w:ind w:left="0"/>
        <w:jc w:val="both"/>
      </w:pPr>
      <w:r>
        <w:rPr>
          <w:rFonts w:ascii="Times New Roman"/>
          <w:b w:val="false"/>
          <w:i w:val="false"/>
          <w:color w:val="000000"/>
          <w:sz w:val="28"/>
        </w:rPr>
        <w:t>
      </w:t>
      </w:r>
      <w:r>
        <w:rPr>
          <w:rFonts w:ascii="Times New Roman"/>
          <w:b/>
          <w:i w:val="false"/>
          <w:color w:val="000000"/>
          <w:sz w:val="28"/>
        </w:rPr>
        <w:t>«498-бап. Істі жаңадан қарау кезінде шығарған сот үкімін</w:t>
      </w:r>
      <w:r>
        <w:br/>
      </w:r>
      <w:r>
        <w:rPr>
          <w:rFonts w:ascii="Times New Roman"/>
          <w:b w:val="false"/>
          <w:i w:val="false"/>
          <w:color w:val="000000"/>
          <w:sz w:val="28"/>
        </w:rPr>
        <w:t>
</w:t>
      </w:r>
      <w:r>
        <w:rPr>
          <w:rFonts w:ascii="Times New Roman"/>
          <w:b/>
          <w:i w:val="false"/>
          <w:color w:val="000000"/>
          <w:sz w:val="28"/>
        </w:rPr>
        <w:t>                және қаулысын қайта қарау туралы өтінішхат,</w:t>
      </w:r>
      <w:r>
        <w:br/>
      </w:r>
      <w:r>
        <w:rPr>
          <w:rFonts w:ascii="Times New Roman"/>
          <w:b w:val="false"/>
          <w:i w:val="false"/>
          <w:color w:val="000000"/>
          <w:sz w:val="28"/>
        </w:rPr>
        <w:t>
</w:t>
      </w:r>
      <w:r>
        <w:rPr>
          <w:rFonts w:ascii="Times New Roman"/>
          <w:b/>
          <w:i w:val="false"/>
          <w:color w:val="000000"/>
          <w:sz w:val="28"/>
        </w:rPr>
        <w:t>                наразылық келтіру</w:t>
      </w:r>
    </w:p>
    <w:bookmarkEnd w:id="35"/>
    <w:bookmarkStart w:name="z340" w:id="36"/>
    <w:p>
      <w:pPr>
        <w:spacing w:after="0"/>
        <w:ind w:left="0"/>
        <w:jc w:val="both"/>
      </w:pPr>
      <w:r>
        <w:rPr>
          <w:rFonts w:ascii="Times New Roman"/>
          <w:b w:val="false"/>
          <w:i w:val="false"/>
          <w:color w:val="000000"/>
          <w:sz w:val="28"/>
        </w:rPr>
        <w:t>
      Алдыңғы үкімнің немесе қаулының күші жойылуына байланысты шығарылған жаңа үкімді немесе қаулыны кассациялық тәртіппен қайта қарау туралы өтінішхат, наразылық соттың бірінші үкімінің немесе қаулысының күшін жою уәждеріне қарамастан, жалпы негіздерде берілуі мүмкін.»;</w:t>
      </w:r>
      <w:r>
        <w:br/>
      </w: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000000"/>
          <w:sz w:val="28"/>
        </w:rPr>
        <w:t>504-баптың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Іс бойынша іс жүргізуді жаңадан ашылған мән-жайлар бойынша қайта бастау туралы өтінішхаттарды бірінші сатыдағы соттың үкім, қаулы шығарған судьясы жеке-дара қарайды. Егер іс бойынша апелляциялық, кассациялық сатылардағы соттар қаулы шығарған болса, сот шешімдерін қайта қарау:</w:t>
      </w:r>
      <w:r>
        <w:br/>
      </w:r>
      <w:r>
        <w:rPr>
          <w:rFonts w:ascii="Times New Roman"/>
          <w:b w:val="false"/>
          <w:i w:val="false"/>
          <w:color w:val="000000"/>
          <w:sz w:val="28"/>
        </w:rPr>
        <w:t>
</w:t>
      </w:r>
      <w:r>
        <w:rPr>
          <w:rFonts w:ascii="Times New Roman"/>
          <w:b w:val="false"/>
          <w:i w:val="false"/>
          <w:color w:val="000000"/>
          <w:sz w:val="28"/>
        </w:rPr>
        <w:t>
      1) апелляциялық сатыда – егер істі апелляциялық саты жеке-дара қараған болса – жеке-дара, ал егер іс алқалы түрде қаралса – алқалы түрде;</w:t>
      </w:r>
      <w:r>
        <w:br/>
      </w:r>
      <w:r>
        <w:rPr>
          <w:rFonts w:ascii="Times New Roman"/>
          <w:b w:val="false"/>
          <w:i w:val="false"/>
          <w:color w:val="000000"/>
          <w:sz w:val="28"/>
        </w:rPr>
        <w:t>
</w:t>
      </w:r>
      <w:r>
        <w:rPr>
          <w:rFonts w:ascii="Times New Roman"/>
          <w:b w:val="false"/>
          <w:i w:val="false"/>
          <w:color w:val="000000"/>
          <w:sz w:val="28"/>
        </w:rPr>
        <w:t>
      2) кассациялық сатыда алқалы түрде жүзеге асырылады.»;</w:t>
      </w:r>
      <w:r>
        <w:br/>
      </w:r>
      <w:r>
        <w:rPr>
          <w:rFonts w:ascii="Times New Roman"/>
          <w:b w:val="false"/>
          <w:i w:val="false"/>
          <w:color w:val="000000"/>
          <w:sz w:val="28"/>
        </w:rPr>
        <w:t>
</w:t>
      </w:r>
      <w:r>
        <w:rPr>
          <w:rFonts w:ascii="Times New Roman"/>
          <w:b w:val="false"/>
          <w:i w:val="false"/>
          <w:color w:val="000000"/>
          <w:sz w:val="28"/>
        </w:rPr>
        <w:t>
      48) </w:t>
      </w:r>
      <w:r>
        <w:rPr>
          <w:rFonts w:ascii="Times New Roman"/>
          <w:b w:val="false"/>
          <w:i w:val="false"/>
          <w:color w:val="000000"/>
          <w:sz w:val="28"/>
        </w:rPr>
        <w:t>505-баптың</w:t>
      </w:r>
      <w:r>
        <w:rPr>
          <w:rFonts w:ascii="Times New Roman"/>
          <w:b w:val="false"/>
          <w:i w:val="false"/>
          <w:color w:val="000000"/>
          <w:sz w:val="28"/>
        </w:rPr>
        <w:t xml:space="preserve"> бесінші бөлігіндегі «, кассациялық» деген сөз алып тасталсын;</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507-баптың</w:t>
      </w:r>
      <w:r>
        <w:rPr>
          <w:rFonts w:ascii="Times New Roman"/>
          <w:b w:val="false"/>
          <w:i w:val="false"/>
          <w:color w:val="000000"/>
          <w:sz w:val="28"/>
        </w:rPr>
        <w:t xml:space="preserve"> бірінші бөлігіндегі «, кассациялық» деген сөз алып тасталсын;</w:t>
      </w:r>
      <w:r>
        <w:br/>
      </w:r>
      <w:r>
        <w:rPr>
          <w:rFonts w:ascii="Times New Roman"/>
          <w:b w:val="false"/>
          <w:i w:val="false"/>
          <w:color w:val="000000"/>
          <w:sz w:val="28"/>
        </w:rPr>
        <w:t>
</w:t>
      </w:r>
      <w:r>
        <w:rPr>
          <w:rFonts w:ascii="Times New Roman"/>
          <w:b w:val="false"/>
          <w:i w:val="false"/>
          <w:color w:val="000000"/>
          <w:sz w:val="28"/>
        </w:rPr>
        <w:t>
      50) </w:t>
      </w:r>
      <w:r>
        <w:rPr>
          <w:rFonts w:ascii="Times New Roman"/>
          <w:b w:val="false"/>
          <w:i w:val="false"/>
          <w:color w:val="000000"/>
          <w:sz w:val="28"/>
        </w:rPr>
        <w:t>529-баптың</w:t>
      </w:r>
      <w:r>
        <w:rPr>
          <w:rFonts w:ascii="Times New Roman"/>
          <w:b w:val="false"/>
          <w:i w:val="false"/>
          <w:color w:val="000000"/>
          <w:sz w:val="28"/>
        </w:rPr>
        <w:t xml:space="preserve"> тоғызыншы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Қылмыстық теріс қылық туралы іс бойынша соттың шешіміне осы Кодексте көзделген тәртіппен және мерзімдерде жалпы негіздерде шағым, наразылық жасауға болады.»;</w:t>
      </w:r>
      <w:r>
        <w:br/>
      </w:r>
      <w:r>
        <w:rPr>
          <w:rFonts w:ascii="Times New Roman"/>
          <w:b w:val="false"/>
          <w:i w:val="false"/>
          <w:color w:val="000000"/>
          <w:sz w:val="28"/>
        </w:rPr>
        <w:t>
</w:t>
      </w:r>
      <w:r>
        <w:rPr>
          <w:rFonts w:ascii="Times New Roman"/>
          <w:b w:val="false"/>
          <w:i w:val="false"/>
          <w:color w:val="000000"/>
          <w:sz w:val="28"/>
        </w:rPr>
        <w:t>
      51) </w:t>
      </w:r>
      <w:r>
        <w:rPr>
          <w:rFonts w:ascii="Times New Roman"/>
          <w:b w:val="false"/>
          <w:i w:val="false"/>
          <w:color w:val="000000"/>
          <w:sz w:val="28"/>
        </w:rPr>
        <w:t>627-баптың</w:t>
      </w:r>
      <w:r>
        <w:rPr>
          <w:rFonts w:ascii="Times New Roman"/>
          <w:b w:val="false"/>
          <w:i w:val="false"/>
          <w:color w:val="000000"/>
          <w:sz w:val="28"/>
        </w:rPr>
        <w:t xml:space="preserve"> төртінші бөлігінің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«Келісімдік іс жүргізуде қаралған іс бойынша соттың үкіміне осы Кодексте көзделген тәртіппен және мерзімдерде жалпы негіздерде шағым, наразылық жасауға болады.»;</w:t>
      </w:r>
      <w:r>
        <w:br/>
      </w:r>
      <w:r>
        <w:rPr>
          <w:rFonts w:ascii="Times New Roman"/>
          <w:b w:val="false"/>
          <w:i w:val="false"/>
          <w:color w:val="000000"/>
          <w:sz w:val="28"/>
        </w:rPr>
        <w:t>
</w:t>
      </w:r>
      <w:r>
        <w:rPr>
          <w:rFonts w:ascii="Times New Roman"/>
          <w:b w:val="false"/>
          <w:i w:val="false"/>
          <w:color w:val="000000"/>
          <w:sz w:val="28"/>
        </w:rPr>
        <w:t>
      52) </w:t>
      </w:r>
      <w:r>
        <w:rPr>
          <w:rFonts w:ascii="Times New Roman"/>
          <w:b w:val="false"/>
          <w:i w:val="false"/>
          <w:color w:val="000000"/>
          <w:sz w:val="28"/>
        </w:rPr>
        <w:t>631-баптың</w:t>
      </w:r>
      <w:r>
        <w:rPr>
          <w:rFonts w:ascii="Times New Roman"/>
          <w:b w:val="false"/>
          <w:i w:val="false"/>
          <w:color w:val="000000"/>
          <w:sz w:val="28"/>
        </w:rPr>
        <w:t xml:space="preserve">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Сот Қазақстан Республикасы Қылмыстық кодексiнiң 170 (төртiншi бөлiгiнде), 175, 177, 178, 184, 255 (төртiншi бөлiгiнде), 263 (бесінші бөлiгiнде), 286 (төртiншi бөлiгiнде), 297 (төртiншi бөлiгiнде), 298 (төртiншi бөлiгiнде), 299 (төртiншi бөлiгiнде)-баптарында көзделген қылмыстар, сондай-ақ төтенше жағдайларда және жаппай тәртіпсіздіктер барысында жасалған адам өлтіру туралы, соғыс уақытында немесе ұрыс жағдайында жасалған әскери қылмыстар туралы iстердi қоспағанда, жасалғаны үшін қылмыстық заңда өлім жазасы немесе өмір бойына бас бостандығынан айыру көзделген қылмыстар туралы, сондай-ақ 125 (үшінші бөлiгiнде), 128 (төртiншi бөлiгiнде), 132 (бесiншi бөлiгiнде), 135 (төртiншi бөлiгiнде) көзделген қылмыстар туралы iстердi алқабилердiң қатысуымен қарайды.</w:t>
      </w:r>
      <w:r>
        <w:br/>
      </w:r>
      <w:r>
        <w:rPr>
          <w:rFonts w:ascii="Times New Roman"/>
          <w:b w:val="false"/>
          <w:i w:val="false"/>
          <w:color w:val="000000"/>
          <w:sz w:val="28"/>
        </w:rPr>
        <w:t>
</w:t>
      </w:r>
      <w:r>
        <w:rPr>
          <w:rFonts w:ascii="Times New Roman"/>
          <w:b w:val="false"/>
          <w:i w:val="false"/>
          <w:color w:val="000000"/>
          <w:sz w:val="28"/>
        </w:rPr>
        <w:t>
      2. Егер адам Қазақстан Республикасы Қылмыстық кодексiнiң бiрнеше бабында көзделген қылмыстар жасады деп айыпталса, егер қылмыстардың осындай жиынтығына, Қазақстан Республикасы Қылмыстық кодексiнiң 170 (төртiншi бөлiгiнде), 175, 177, 178, 184, 255 (төртiншi бөлiгiнде), 263 (бесiншi бөлiгiнде), 286 (төртiншi бөлiгiнде), 297 (төртiншi бөлiгiнде), 298 (төртiншi бөлiгiнде), 299 (төртiншi бөлiгiнде) – баптарында көзделген қылмыстар, сондай-ақ төтенше жағдайларда және жаппай тәртіпсіздіктер барысында жасалған адам өлтіру туралы, соғыс уақытында немесе ұрыс жағдайында жасалған әскери қылмыстар туралы iстердi қоспағанда, жасалғаны үшін қылмыстық заңда өлім жазасы немесе өмір бойына бас бостандығынан айыру көзделген қылмыстардың ең болмағанда бiреуi кiрсе, сондай-ақ 125 (үшінші бөлiгiнде), 128 (төртiншi бөлiгiнде), 132 (бесiншi бөлiгiнде), 135 (төртiншi бөлiгiнде) көзделген қылмыстар туралы iстердi айыпталушының өз iсiн сотқа алқабилердiң қатысуымен қаратуға құқығы бар.»;</w:t>
      </w:r>
      <w:r>
        <w:br/>
      </w:r>
      <w:r>
        <w:rPr>
          <w:rFonts w:ascii="Times New Roman"/>
          <w:b w:val="false"/>
          <w:i w:val="false"/>
          <w:color w:val="000000"/>
          <w:sz w:val="28"/>
        </w:rPr>
        <w:t>
</w:t>
      </w:r>
      <w:r>
        <w:rPr>
          <w:rFonts w:ascii="Times New Roman"/>
          <w:b w:val="false"/>
          <w:i w:val="false"/>
          <w:color w:val="000000"/>
          <w:sz w:val="28"/>
        </w:rPr>
        <w:t>
      53) </w:t>
      </w:r>
      <w:r>
        <w:rPr>
          <w:rFonts w:ascii="Times New Roman"/>
          <w:b w:val="false"/>
          <w:i w:val="false"/>
          <w:color w:val="000000"/>
          <w:sz w:val="28"/>
        </w:rPr>
        <w:t>656-бапта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1-1-бөлікпен толықтырылсын:</w:t>
      </w:r>
      <w:r>
        <w:br/>
      </w:r>
      <w:r>
        <w:rPr>
          <w:rFonts w:ascii="Times New Roman"/>
          <w:b w:val="false"/>
          <w:i w:val="false"/>
          <w:color w:val="000000"/>
          <w:sz w:val="28"/>
        </w:rPr>
        <w:t>
</w:t>
      </w:r>
      <w:r>
        <w:rPr>
          <w:rFonts w:ascii="Times New Roman"/>
          <w:b w:val="false"/>
          <w:i w:val="false"/>
          <w:color w:val="000000"/>
          <w:sz w:val="28"/>
        </w:rPr>
        <w:t>
      «1-1. Төрағалық етуші айыптаудың мазмұнын келтіреді; қылмыстық заңның мазмұнын хабарлайды; мемлекеттік айыптаушы мен қорғаушының ұстанымдарын баяндайды; бюллетеньдерді толтыру тәртібін, сондай-ақ жазалауды тағайындауға арналған дауыс беру тәртібін түсіндіреді.»;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w:t>
      </w:r>
      <w:r>
        <w:rPr>
          <w:rFonts w:ascii="Times New Roman"/>
          <w:b w:val="false"/>
          <w:i w:val="false"/>
          <w:color w:val="000000"/>
          <w:sz w:val="28"/>
        </w:rPr>
        <w:t>, </w:t>
      </w:r>
      <w:r>
        <w:rPr>
          <w:rFonts w:ascii="Times New Roman"/>
          <w:b w:val="false"/>
          <w:i w:val="false"/>
          <w:color w:val="000000"/>
          <w:sz w:val="28"/>
        </w:rPr>
        <w:t>төртінші</w:t>
      </w:r>
      <w:r>
        <w:rPr>
          <w:rFonts w:ascii="Times New Roman"/>
          <w:b w:val="false"/>
          <w:i w:val="false"/>
          <w:color w:val="000000"/>
          <w:sz w:val="28"/>
        </w:rPr>
        <w:t>, </w:t>
      </w:r>
      <w:r>
        <w:rPr>
          <w:rFonts w:ascii="Times New Roman"/>
          <w:b w:val="false"/>
          <w:i w:val="false"/>
          <w:color w:val="000000"/>
          <w:sz w:val="28"/>
        </w:rPr>
        <w:t>бесінші</w:t>
      </w:r>
      <w:r>
        <w:rPr>
          <w:rFonts w:ascii="Times New Roman"/>
          <w:b w:val="false"/>
          <w:i w:val="false"/>
          <w:color w:val="000000"/>
          <w:sz w:val="28"/>
        </w:rPr>
        <w:t xml:space="preserve"> және </w:t>
      </w:r>
      <w:r>
        <w:rPr>
          <w:rFonts w:ascii="Times New Roman"/>
          <w:b w:val="false"/>
          <w:i w:val="false"/>
          <w:color w:val="000000"/>
          <w:sz w:val="28"/>
        </w:rPr>
        <w:t>он үшінші бөліктер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Негiзгi және қосымша сұрақтар бойынша дауыс беру жасырын және жазбаша жүргiзiледi. Судья мен алқабилердiң дауыс беру кезiнде қалыс қалуға құқығы жоқ. Судья мен алқабилердiң дауыстары тең.</w:t>
      </w:r>
      <w:r>
        <w:br/>
      </w:r>
      <w:r>
        <w:rPr>
          <w:rFonts w:ascii="Times New Roman"/>
          <w:b w:val="false"/>
          <w:i w:val="false"/>
          <w:color w:val="000000"/>
          <w:sz w:val="28"/>
        </w:rPr>
        <w:t>
</w:t>
      </w:r>
      <w:r>
        <w:rPr>
          <w:rFonts w:ascii="Times New Roman"/>
          <w:b w:val="false"/>
          <w:i w:val="false"/>
          <w:color w:val="000000"/>
          <w:sz w:val="28"/>
        </w:rPr>
        <w:t>
      4. Судья мен алқабилер сотталушылардың саны бойынша және олар жауап беруге тиіс сұрақтардың саны бойынша соттың мөртабаны басылған, дауыс беруге арналған таза бюллетеньдi алады, олардың әрқайсысында мынадай: «Өзiмнiң абыройым, ар-ожданым бойынша және iшкi нанымым бойынша менiң түйінім…» деген сөздер болады. Олардың әрқайсысы дауыс беру құпиясын қамтамасыз ете отырып, сұрақ парағында қойылған және шешiлуге жататын әрбір сұраққа бюллетеньге жауап жазады. Жауап міндетті түрде жауаптың мәнiн ашатын («ия, дәлелдендi», «жоқ, дәлелденген жоқ», «ия, кiнәлi», «жоқ, кінәсiз») түсiндiрме сөзі немесе сөз тiркестерi болатын мақұлдаған «ия» немесе құптамаған «жоқ» дегенді білдіруге тиiс. Судья мен алқабилер өз бюллетеньдерiн дауыс беруге арналған жәшiкке салады.</w:t>
      </w:r>
      <w:r>
        <w:br/>
      </w:r>
      <w:r>
        <w:rPr>
          <w:rFonts w:ascii="Times New Roman"/>
          <w:b w:val="false"/>
          <w:i w:val="false"/>
          <w:color w:val="000000"/>
          <w:sz w:val="28"/>
        </w:rPr>
        <w:t>
</w:t>
      </w:r>
      <w:r>
        <w:rPr>
          <w:rFonts w:ascii="Times New Roman"/>
          <w:b w:val="false"/>
          <w:i w:val="false"/>
          <w:color w:val="000000"/>
          <w:sz w:val="28"/>
        </w:rPr>
        <w:t>
      5. Қойылған сұрақтардың ішінен біріншісі бойынша дауыс беру аяқталғаннан кейiн төрағалық етушi алқабилердiң қатысуымен жәшiктi ашады және әрбiр бюллетеньдегi дауыстарды санайды, дауыстарды санау нәтижесiн сұрақ парағында көрсетiлген негiзгi үш сұрақтың біріншісінің тұсына дереу жазады.</w:t>
      </w:r>
      <w:r>
        <w:br/>
      </w:r>
      <w:r>
        <w:rPr>
          <w:rFonts w:ascii="Times New Roman"/>
          <w:b w:val="false"/>
          <w:i w:val="false"/>
          <w:color w:val="000000"/>
          <w:sz w:val="28"/>
        </w:rPr>
        <w:t>
</w:t>
      </w:r>
      <w:r>
        <w:rPr>
          <w:rFonts w:ascii="Times New Roman"/>
          <w:b w:val="false"/>
          <w:i w:val="false"/>
          <w:color w:val="000000"/>
          <w:sz w:val="28"/>
        </w:rPr>
        <w:t>
      Алқабилер мен судьялар сұрақ парағында қойылған сұрақтардың әрқайсысы бойынша негізгі, одан кейін қосымша сұрақтарға сол тәртіппен рет-ретімен дауыс береді.»;</w:t>
      </w:r>
      <w:r>
        <w:br/>
      </w:r>
      <w:r>
        <w:rPr>
          <w:rFonts w:ascii="Times New Roman"/>
          <w:b w:val="false"/>
          <w:i w:val="false"/>
          <w:color w:val="000000"/>
          <w:sz w:val="28"/>
        </w:rPr>
        <w:t>
</w:t>
      </w:r>
      <w:r>
        <w:rPr>
          <w:rFonts w:ascii="Times New Roman"/>
          <w:b w:val="false"/>
          <w:i w:val="false"/>
          <w:color w:val="000000"/>
          <w:sz w:val="28"/>
        </w:rPr>
        <w:t>
      «13. Өмір бойы бас бостандығынан айыру мен айрықша жазалау шарасы – өлiм жазасы судья мен алқабилердің бiрауызды шешiмі болған кезде ғана тағайындалуы мүмкiн.»;</w:t>
      </w:r>
      <w:r>
        <w:br/>
      </w:r>
      <w:r>
        <w:rPr>
          <w:rFonts w:ascii="Times New Roman"/>
          <w:b w:val="false"/>
          <w:i w:val="false"/>
          <w:color w:val="000000"/>
          <w:sz w:val="28"/>
        </w:rPr>
        <w:t>
</w:t>
      </w:r>
      <w:r>
        <w:rPr>
          <w:rFonts w:ascii="Times New Roman"/>
          <w:b w:val="false"/>
          <w:i w:val="false"/>
          <w:color w:val="000000"/>
          <w:sz w:val="28"/>
        </w:rPr>
        <w:t>
      54) </w:t>
      </w:r>
      <w:r>
        <w:rPr>
          <w:rFonts w:ascii="Times New Roman"/>
          <w:b w:val="false"/>
          <w:i w:val="false"/>
          <w:color w:val="000000"/>
          <w:sz w:val="28"/>
        </w:rPr>
        <w:t>662-баптың</w:t>
      </w:r>
      <w:r>
        <w:rPr>
          <w:rFonts w:ascii="Times New Roman"/>
          <w:b w:val="false"/>
          <w:i w:val="false"/>
          <w:color w:val="000000"/>
          <w:sz w:val="28"/>
        </w:rPr>
        <w:t xml:space="preserve"> бесінші бөлігі алып тасталсын;</w:t>
      </w:r>
      <w:r>
        <w:br/>
      </w:r>
      <w:r>
        <w:rPr>
          <w:rFonts w:ascii="Times New Roman"/>
          <w:b w:val="false"/>
          <w:i w:val="false"/>
          <w:color w:val="000000"/>
          <w:sz w:val="28"/>
        </w:rPr>
        <w:t>
</w:t>
      </w:r>
      <w:r>
        <w:rPr>
          <w:rFonts w:ascii="Times New Roman"/>
          <w:b w:val="false"/>
          <w:i w:val="false"/>
          <w:color w:val="000000"/>
          <w:sz w:val="28"/>
        </w:rPr>
        <w:t>
      55) </w:t>
      </w:r>
      <w:r>
        <w:rPr>
          <w:rFonts w:ascii="Times New Roman"/>
          <w:b w:val="false"/>
          <w:i w:val="false"/>
          <w:color w:val="000000"/>
          <w:sz w:val="28"/>
        </w:rPr>
        <w:t>664-бап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56) </w:t>
      </w:r>
      <w:r>
        <w:rPr>
          <w:rFonts w:ascii="Times New Roman"/>
          <w:b w:val="false"/>
          <w:i w:val="false"/>
          <w:color w:val="000000"/>
          <w:sz w:val="28"/>
        </w:rPr>
        <w:t>665</w:t>
      </w:r>
      <w:r>
        <w:rPr>
          <w:rFonts w:ascii="Times New Roman"/>
          <w:b w:val="false"/>
          <w:i w:val="false"/>
          <w:color w:val="000000"/>
          <w:sz w:val="28"/>
        </w:rPr>
        <w:t xml:space="preserve"> және </w:t>
      </w:r>
      <w:r>
        <w:rPr>
          <w:rFonts w:ascii="Times New Roman"/>
          <w:b w:val="false"/>
          <w:i w:val="false"/>
          <w:color w:val="000000"/>
          <w:sz w:val="28"/>
        </w:rPr>
        <w:t>666-баптар</w:t>
      </w:r>
      <w:r>
        <w:rPr>
          <w:rFonts w:ascii="Times New Roman"/>
          <w:b w:val="false"/>
          <w:i w:val="false"/>
          <w:color w:val="000000"/>
          <w:sz w:val="28"/>
        </w:rPr>
        <w:t xml:space="preserve"> мынадай редакцияда жазылсын:</w:t>
      </w:r>
    </w:p>
    <w:bookmarkEnd w:id="36"/>
    <w:bookmarkStart w:name="z348" w:id="37"/>
    <w:p>
      <w:pPr>
        <w:spacing w:after="0"/>
        <w:ind w:left="0"/>
        <w:jc w:val="both"/>
      </w:pPr>
      <w:r>
        <w:rPr>
          <w:rFonts w:ascii="Times New Roman"/>
          <w:b w:val="false"/>
          <w:i w:val="false"/>
          <w:color w:val="000000"/>
          <w:sz w:val="28"/>
        </w:rPr>
        <w:t>
</w:t>
      </w:r>
      <w:r>
        <w:rPr>
          <w:rFonts w:ascii="Times New Roman"/>
          <w:b/>
          <w:i w:val="false"/>
          <w:color w:val="000000"/>
          <w:sz w:val="28"/>
        </w:rPr>
        <w:t>      «665-бап. Алқабилер қатысатын соттың заңды күшіне енген</w:t>
      </w:r>
      <w:r>
        <w:br/>
      </w:r>
      <w:r>
        <w:rPr>
          <w:rFonts w:ascii="Times New Roman"/>
          <w:b w:val="false"/>
          <w:i w:val="false"/>
          <w:color w:val="000000"/>
          <w:sz w:val="28"/>
        </w:rPr>
        <w:t>
</w:t>
      </w:r>
      <w:r>
        <w:rPr>
          <w:rFonts w:ascii="Times New Roman"/>
          <w:b/>
          <w:i w:val="false"/>
          <w:color w:val="000000"/>
          <w:sz w:val="28"/>
        </w:rPr>
        <w:t>                үкімдері мен қаулыларын кассациялық тәртіппен</w:t>
      </w:r>
      <w:r>
        <w:br/>
      </w:r>
      <w:r>
        <w:rPr>
          <w:rFonts w:ascii="Times New Roman"/>
          <w:b w:val="false"/>
          <w:i w:val="false"/>
          <w:color w:val="000000"/>
          <w:sz w:val="28"/>
        </w:rPr>
        <w:t>
</w:t>
      </w:r>
      <w:r>
        <w:rPr>
          <w:rFonts w:ascii="Times New Roman"/>
          <w:b/>
          <w:i w:val="false"/>
          <w:color w:val="000000"/>
          <w:sz w:val="28"/>
        </w:rPr>
        <w:t>                қайта қарау</w:t>
      </w:r>
    </w:p>
    <w:bookmarkEnd w:id="37"/>
    <w:bookmarkStart w:name="z343" w:id="38"/>
    <w:p>
      <w:pPr>
        <w:spacing w:after="0"/>
        <w:ind w:left="0"/>
        <w:jc w:val="both"/>
      </w:pPr>
      <w:r>
        <w:rPr>
          <w:rFonts w:ascii="Times New Roman"/>
          <w:b w:val="false"/>
          <w:i w:val="false"/>
          <w:color w:val="000000"/>
          <w:sz w:val="28"/>
        </w:rPr>
        <w:t>
      Алқабилердің қатысуымен қаралған істер бойынша шығарылған үкімдерді, қаулыларды кассациялық тәртіппен қайта қарауды Қазақстан Республикасы Жоғарғы Сотының алқасы осы Кодекстің 485-бабы бірінші бөлігінің 1) тармағында және екінші бөлігінде көзделген негіздер бойынша не жаза тағайындалған кезде Қазақстан Республикасы Қылмыстық кодексінің Жалпы және Ерекше бөліктері нормаларының дұрыс қолданылмағанына байланысты жүзеге асырады.</w:t>
      </w:r>
    </w:p>
    <w:bookmarkEnd w:id="38"/>
    <w:bookmarkStart w:name="z375" w:id="39"/>
    <w:p>
      <w:pPr>
        <w:spacing w:after="0"/>
        <w:ind w:left="0"/>
        <w:jc w:val="both"/>
      </w:pPr>
      <w:r>
        <w:rPr>
          <w:rFonts w:ascii="Times New Roman"/>
          <w:b w:val="false"/>
          <w:i w:val="false"/>
          <w:color w:val="000000"/>
          <w:sz w:val="28"/>
        </w:rPr>
        <w:t>
      </w:t>
      </w:r>
      <w:r>
        <w:rPr>
          <w:rFonts w:ascii="Times New Roman"/>
          <w:b/>
          <w:i w:val="false"/>
          <w:color w:val="000000"/>
          <w:sz w:val="28"/>
        </w:rPr>
        <w:t>666-бап. Алқабилер қатысатын соттың заңды күшіне енген</w:t>
      </w:r>
      <w:r>
        <w:br/>
      </w:r>
      <w:r>
        <w:rPr>
          <w:rFonts w:ascii="Times New Roman"/>
          <w:b w:val="false"/>
          <w:i w:val="false"/>
          <w:color w:val="000000"/>
          <w:sz w:val="28"/>
        </w:rPr>
        <w:t>
</w:t>
      </w:r>
      <w:r>
        <w:rPr>
          <w:rFonts w:ascii="Times New Roman"/>
          <w:b/>
          <w:i w:val="false"/>
          <w:color w:val="000000"/>
          <w:sz w:val="28"/>
        </w:rPr>
        <w:t>               үкімін, қаулысын кассациялық тәртіппен қайта</w:t>
      </w:r>
      <w:r>
        <w:br/>
      </w:r>
      <w:r>
        <w:rPr>
          <w:rFonts w:ascii="Times New Roman"/>
          <w:b w:val="false"/>
          <w:i w:val="false"/>
          <w:color w:val="000000"/>
          <w:sz w:val="28"/>
        </w:rPr>
        <w:t>
</w:t>
      </w:r>
      <w:r>
        <w:rPr>
          <w:rFonts w:ascii="Times New Roman"/>
          <w:b/>
          <w:i w:val="false"/>
          <w:color w:val="000000"/>
          <w:sz w:val="28"/>
        </w:rPr>
        <w:t>               қарау кезінде сотталған адамның жағдайын</w:t>
      </w:r>
      <w:r>
        <w:br/>
      </w:r>
      <w:r>
        <w:rPr>
          <w:rFonts w:ascii="Times New Roman"/>
          <w:b w:val="false"/>
          <w:i w:val="false"/>
          <w:color w:val="000000"/>
          <w:sz w:val="28"/>
        </w:rPr>
        <w:t>
</w:t>
      </w:r>
      <w:r>
        <w:rPr>
          <w:rFonts w:ascii="Times New Roman"/>
          <w:b/>
          <w:i w:val="false"/>
          <w:color w:val="000000"/>
          <w:sz w:val="28"/>
        </w:rPr>
        <w:t>               нашарлатуға жол бермеу</w:t>
      </w:r>
    </w:p>
    <w:bookmarkEnd w:id="39"/>
    <w:bookmarkStart w:name="z349" w:id="40"/>
    <w:p>
      <w:pPr>
        <w:spacing w:after="0"/>
        <w:ind w:left="0"/>
        <w:jc w:val="both"/>
      </w:pPr>
      <w:r>
        <w:rPr>
          <w:rFonts w:ascii="Times New Roman"/>
          <w:b w:val="false"/>
          <w:i w:val="false"/>
          <w:color w:val="000000"/>
          <w:sz w:val="28"/>
        </w:rPr>
        <w:t>
      Соттың айыптау үкiмiн, сондай-ақ қаулысын жазаның жеңiлдiгiне орай неғұрлым ауыр қылмыс туралы қылмыстық заңды қолдану қажеттiгiне байланысты немесе сотталған адамның жағдайын нашарлатуға әкеп соғатын өзге де негiздер бойынша кассациялық тәртіппен қайта қарауға, сондай-ақ соттың ақтау үкiмiн не қылмыстық iстi тоқтату туралы қаулысын қайта қарауға жол берiлмейдi.»;</w:t>
      </w:r>
      <w:r>
        <w:br/>
      </w:r>
      <w:r>
        <w:rPr>
          <w:rFonts w:ascii="Times New Roman"/>
          <w:b w:val="false"/>
          <w:i w:val="false"/>
          <w:color w:val="000000"/>
          <w:sz w:val="28"/>
        </w:rPr>
        <w:t>
</w:t>
      </w:r>
      <w:r>
        <w:rPr>
          <w:rFonts w:ascii="Times New Roman"/>
          <w:b w:val="false"/>
          <w:i w:val="false"/>
          <w:color w:val="000000"/>
          <w:sz w:val="28"/>
        </w:rPr>
        <w:t>
      57) </w:t>
      </w:r>
      <w:r>
        <w:rPr>
          <w:rFonts w:ascii="Times New Roman"/>
          <w:b w:val="false"/>
          <w:i w:val="false"/>
          <w:color w:val="000000"/>
          <w:sz w:val="28"/>
        </w:rPr>
        <w:t>673-бапта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тоғызыншы бөлік</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Осы Кодекс қолданысқа енгізілген күні айыптау қорытындысымен, айыптау хаттамасымен, сотқа дейінгі жеңілдетілген іс жүргізу хаттамасымен, сондай-ақ медициналық сипаттағы мәжбүрлеу шараларын қолдану үшін сотқа жіберілмеген қылмыстық істер осы Кодекстің ережелеріне сәйкес тергеледі, сотқа жіберіледі және оларды бірінші, апелляциялық және кассациялық сатылардағы соттар осы Кодекстің ережелеріне сәйкес қарайды.»;</w:t>
      </w:r>
      <w:r>
        <w:br/>
      </w:r>
      <w:r>
        <w:rPr>
          <w:rFonts w:ascii="Times New Roman"/>
          <w:b w:val="false"/>
          <w:i w:val="false"/>
          <w:color w:val="000000"/>
          <w:sz w:val="28"/>
        </w:rPr>
        <w:t>
</w:t>
      </w:r>
      <w:r>
        <w:rPr>
          <w:rFonts w:ascii="Times New Roman"/>
          <w:b w:val="false"/>
          <w:i w:val="false"/>
          <w:color w:val="000000"/>
          <w:sz w:val="28"/>
        </w:rPr>
        <w:t>
      мынадай мазмұндағы он алтыншы бөлікпен толықтырылысын:</w:t>
      </w:r>
      <w:r>
        <w:br/>
      </w:r>
      <w:r>
        <w:rPr>
          <w:rFonts w:ascii="Times New Roman"/>
          <w:b w:val="false"/>
          <w:i w:val="false"/>
          <w:color w:val="000000"/>
          <w:sz w:val="28"/>
        </w:rPr>
        <w:t>
</w:t>
      </w:r>
      <w:r>
        <w:rPr>
          <w:rFonts w:ascii="Times New Roman"/>
          <w:b w:val="false"/>
          <w:i w:val="false"/>
          <w:color w:val="000000"/>
          <w:sz w:val="28"/>
        </w:rPr>
        <w:t>
      «16. 2016 жылғы 1 қаңтарға дейін шығарылған сот актілеріне осы Кодексте белгіленген тәртіппен шағым жасалуы не наразылық білдірілуі мүмкін.</w:t>
      </w:r>
      <w:r>
        <w:br/>
      </w:r>
      <w:r>
        <w:rPr>
          <w:rFonts w:ascii="Times New Roman"/>
          <w:b w:val="false"/>
          <w:i w:val="false"/>
          <w:color w:val="000000"/>
          <w:sz w:val="28"/>
        </w:rPr>
        <w:t>
</w:t>
      </w:r>
      <w:r>
        <w:rPr>
          <w:rFonts w:ascii="Times New Roman"/>
          <w:b w:val="false"/>
          <w:i w:val="false"/>
          <w:color w:val="000000"/>
          <w:sz w:val="28"/>
        </w:rPr>
        <w:t>
      Осы Кодекстің </w:t>
      </w:r>
      <w:r>
        <w:rPr>
          <w:rFonts w:ascii="Times New Roman"/>
          <w:b w:val="false"/>
          <w:i w:val="false"/>
          <w:color w:val="000000"/>
          <w:sz w:val="28"/>
        </w:rPr>
        <w:t>484-бабының</w:t>
      </w:r>
      <w:r>
        <w:rPr>
          <w:rFonts w:ascii="Times New Roman"/>
          <w:b w:val="false"/>
          <w:i w:val="false"/>
          <w:color w:val="000000"/>
          <w:sz w:val="28"/>
        </w:rPr>
        <w:t xml:space="preserve"> екінші бөлігінде көзделген істер бойынша 2016 жылғы 1 қаңтарға дейін шығарылған сот актілеріне 2016 жылғы 1 шілдеге дейін Қазақстан Республикасы Жоғарғы Сотының кассациялық сатысына шағым жасалуы, наразылық білдірілуі мүмкін.».</w:t>
      </w:r>
      <w:r>
        <w:br/>
      </w:r>
      <w:r>
        <w:rPr>
          <w:rFonts w:ascii="Times New Roman"/>
          <w:b w:val="false"/>
          <w:i w:val="false"/>
          <w:color w:val="000000"/>
          <w:sz w:val="28"/>
        </w:rPr>
        <w:t>
</w:t>
      </w:r>
      <w:r>
        <w:rPr>
          <w:rFonts w:ascii="Times New Roman"/>
          <w:b w:val="false"/>
          <w:i w:val="false"/>
          <w:color w:val="000000"/>
          <w:sz w:val="28"/>
        </w:rPr>
        <w:t>
      9.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Парламентiнiң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w:t>
      </w:r>
      <w:r>
        <w:br/>
      </w:r>
      <w:r>
        <w:rPr>
          <w:rFonts w:ascii="Times New Roman"/>
          <w:b w:val="false"/>
          <w:i w:val="false"/>
          <w:color w:val="000000"/>
          <w:sz w:val="28"/>
        </w:rPr>
        <w:t>
</w:t>
      </w: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мынадай мазмұндағы 820-1-баптың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«820-1-бап. Сот отырысын аудио-, бейнежазба құралдарымен түсіріп 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46-тараулардың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«45-тарау. Әкімшілік құқық бұзушылық туралы істер бойынша заңды күшіне енбеген қаулыларды қайта қарау»;</w:t>
      </w:r>
      <w:r>
        <w:br/>
      </w:r>
      <w:r>
        <w:rPr>
          <w:rFonts w:ascii="Times New Roman"/>
          <w:b w:val="false"/>
          <w:i w:val="false"/>
          <w:color w:val="000000"/>
          <w:sz w:val="28"/>
        </w:rPr>
        <w:t>
</w:t>
      </w:r>
      <w:r>
        <w:rPr>
          <w:rFonts w:ascii="Times New Roman"/>
          <w:b w:val="false"/>
          <w:i w:val="false"/>
          <w:color w:val="000000"/>
          <w:sz w:val="28"/>
        </w:rPr>
        <w:t>
      «46-тарау. Соттардың заңды күшіне енген қаулыларын қайта қарау»;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847</w:t>
      </w:r>
      <w:r>
        <w:rPr>
          <w:rFonts w:ascii="Times New Roman"/>
          <w:b w:val="false"/>
          <w:i w:val="false"/>
          <w:color w:val="000000"/>
          <w:sz w:val="28"/>
        </w:rPr>
        <w:t xml:space="preserve"> және </w:t>
      </w:r>
      <w:r>
        <w:rPr>
          <w:rFonts w:ascii="Times New Roman"/>
          <w:b w:val="false"/>
          <w:i w:val="false"/>
          <w:color w:val="000000"/>
          <w:sz w:val="28"/>
        </w:rPr>
        <w:t>849-баптардың</w:t>
      </w:r>
      <w:r>
        <w:rPr>
          <w:rFonts w:ascii="Times New Roman"/>
          <w:b w:val="false"/>
          <w:i w:val="false"/>
          <w:color w:val="000000"/>
          <w:sz w:val="28"/>
        </w:rPr>
        <w:t xml:space="preserve"> тақырыптары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851-баптың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«851-бап. Заңды күшіне енген қаулыларға шағымдарды, наразылықтарды қарау нәтижелері бойынша оларды қайта қараудың кассациялық тәртібі».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54-баптың</w:t>
      </w:r>
      <w:r>
        <w:rPr>
          <w:rFonts w:ascii="Times New Roman"/>
          <w:b w:val="false"/>
          <w:i w:val="false"/>
          <w:color w:val="000000"/>
          <w:sz w:val="28"/>
        </w:rPr>
        <w:t xml:space="preserve"> бірінші бөлігінің бірінші абзацындағы «442» деген цифрлар «442 (үшінші бөлігінде)»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683-баптың</w:t>
      </w:r>
      <w:r>
        <w:rPr>
          <w:rFonts w:ascii="Times New Roman"/>
          <w:b w:val="false"/>
          <w:i w:val="false"/>
          <w:color w:val="000000"/>
          <w:sz w:val="28"/>
        </w:rPr>
        <w:t xml:space="preserve"> бесінші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Кәмелетке толмағандар немесе өзінің дене бітімі немесе психикалық жағдайы бойынша құқықтарын өз бетінше жүзеге асыру мүмкіндігінен айырылғандар болып табылатын: әкімшілік құқық бұзушылық туралы іс бойынша өзіне қатысты іс жүргізіліп жатқан адамның немесе жәбірленушінің заңды өкілінің жазбаша арызы бойынша не электрондық цифрлық қолтаңбамен куәландырылған электрондық құжат нысанындағы арызы бойынша іс мамандандырылған аудандық және оған теңестірілген әкімшілік соттарда, мұндай болмаған кезде – жалпы юрисдикциядағы соттарда қаралуы мүмкін.»;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684-баптың</w:t>
      </w:r>
      <w:r>
        <w:rPr>
          <w:rFonts w:ascii="Times New Roman"/>
          <w:b w:val="false"/>
          <w:i w:val="false"/>
          <w:color w:val="000000"/>
          <w:sz w:val="28"/>
        </w:rPr>
        <w:t xml:space="preserve"> екінші бөлігінің 1) тармақшасындағы «442» деген цифрлар «442 (үшінші бөлігінде)»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685-бапта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бөлік</w:t>
      </w:r>
      <w:r>
        <w:rPr>
          <w:rFonts w:ascii="Times New Roman"/>
          <w:b w:val="false"/>
          <w:i w:val="false"/>
          <w:color w:val="000000"/>
          <w:sz w:val="28"/>
        </w:rPr>
        <w:t xml:space="preserve"> «441,» деген цифрлардан кейін «442 (бірінші және екінші бөліктерінде),»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тармақша «441,» деген цифрлардан кейін «442 (бірінші және екінші бөліктерінде),»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тармақша «440 (екінші және үшінші бөліктерінде),» деген сөздерден кейін «442 (бірінші және екінші бөліктерінде),»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740-баптың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Өтiнiшхат жазбаша түрде не электрондық цифрлық қолтаңбамен куәландырылған электрондық құжат нысанында мәлiмделедi және дереу қаралуға жатады. Өтінішхатты дереу қарау мүмкін болмаған жағдайларда, мәлімделген кезден бастап үш тәуліктен кешіктірілмей бұл бойынша шешім қабылдануға тиіс.»;</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743-бап</w:t>
      </w:r>
      <w:r>
        <w:rPr>
          <w:rFonts w:ascii="Times New Roman"/>
          <w:b w:val="false"/>
          <w:i w:val="false"/>
          <w:color w:val="000000"/>
          <w:sz w:val="28"/>
        </w:rPr>
        <w:t xml:space="preserve"> мынадай мазмұндағы 5-1-бөлікпен толықтырылсын:</w:t>
      </w:r>
      <w:r>
        <w:br/>
      </w:r>
      <w:r>
        <w:rPr>
          <w:rFonts w:ascii="Times New Roman"/>
          <w:b w:val="false"/>
          <w:i w:val="false"/>
          <w:color w:val="000000"/>
          <w:sz w:val="28"/>
        </w:rPr>
        <w:t>
</w:t>
      </w:r>
      <w:r>
        <w:rPr>
          <w:rFonts w:ascii="Times New Roman"/>
          <w:b w:val="false"/>
          <w:i w:val="false"/>
          <w:color w:val="000000"/>
          <w:sz w:val="28"/>
        </w:rPr>
        <w:t>
      «5-1. Өзіне қатысты іс қозғалған адамға, сондай-ақ іс бойынша іс жүргізудің өзге де қатысушыларына ұялы байланыстың абоненттік нөмірі бойынша мәтіндік хабарлама арқылы сотқа келу туралы хабардар етуді алуға келісімі туралы талон беріледі, шығыстар олардың өз есебінен төленеді.</w:t>
      </w:r>
      <w:r>
        <w:br/>
      </w:r>
      <w:r>
        <w:rPr>
          <w:rFonts w:ascii="Times New Roman"/>
          <w:b w:val="false"/>
          <w:i w:val="false"/>
          <w:color w:val="000000"/>
          <w:sz w:val="28"/>
        </w:rPr>
        <w:t>
</w:t>
      </w:r>
      <w:r>
        <w:rPr>
          <w:rFonts w:ascii="Times New Roman"/>
          <w:b w:val="false"/>
          <w:i w:val="false"/>
          <w:color w:val="000000"/>
          <w:sz w:val="28"/>
        </w:rPr>
        <w:t>
      Талонның үзілетін бөлігі әкімшілік құқық бұзушылық туралы хаттаманың көшірмесімен бірге беріледі.»;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771-баптың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Арыз әкiмшiлiк құқық бұзушылық туралы iстi қарап жатқан сотқа, органға (лауазымды адамға) жазбаша түрде не электрондық цифрлық қолтаңбамен куәландырылған электрондық құжат нысанында берiледi.»;</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786-баптың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Жеткiзу туралы хаттама жасалады не әкiмшiлiк құқық бұзушылық немесе әкiмшiлiк ұстап алу туралы хаттамаға тиiстi жазба жазылады.</w:t>
      </w:r>
      <w:r>
        <w:br/>
      </w:r>
      <w:r>
        <w:rPr>
          <w:rFonts w:ascii="Times New Roman"/>
          <w:b w:val="false"/>
          <w:i w:val="false"/>
          <w:color w:val="000000"/>
          <w:sz w:val="28"/>
        </w:rPr>
        <w:t>
</w:t>
      </w:r>
      <w:r>
        <w:rPr>
          <w:rFonts w:ascii="Times New Roman"/>
          <w:b w:val="false"/>
          <w:i w:val="false"/>
          <w:color w:val="000000"/>
          <w:sz w:val="28"/>
        </w:rPr>
        <w:t>
      Адамды әкімшілік жауаптылыққа тарту үшін көзделген мерзімде оны жеткізуді жүзеге асыру мүмкін болмаған кезде, өтініш беруші органның (лауазымды адамның) атына жеткізудің жүргізілмеу себептері көрсетіліп, жазбаша түрде не электрондық цифрлық қолтаңбамен куәландырылған электрондық құжат нысанында хабарлама жіберіледі.»;</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803-баптың</w:t>
      </w:r>
      <w:r>
        <w:rPr>
          <w:rFonts w:ascii="Times New Roman"/>
          <w:b w:val="false"/>
          <w:i w:val="false"/>
          <w:color w:val="000000"/>
          <w:sz w:val="28"/>
        </w:rPr>
        <w:t xml:space="preserve"> тоғызыншы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«9. Әкiмшiлiк құқық бұзушылық туралы хаттама осы Кодекстiң 802-бабы </w:t>
      </w:r>
      <w:r>
        <w:rPr>
          <w:rFonts w:ascii="Times New Roman"/>
          <w:b w:val="false"/>
          <w:i w:val="false"/>
          <w:color w:val="000000"/>
          <w:sz w:val="28"/>
        </w:rPr>
        <w:t>бiрiншi бөлiгiнiң</w:t>
      </w:r>
      <w:r>
        <w:rPr>
          <w:rFonts w:ascii="Times New Roman"/>
          <w:b w:val="false"/>
          <w:i w:val="false"/>
          <w:color w:val="000000"/>
          <w:sz w:val="28"/>
        </w:rPr>
        <w:t xml:space="preserve"> 4) тармақшасында көзделген, сондай-ақ осы баптың бесінші және алтыншы бөлiктерiнде көзделген негiздер бойынша өзiне қатысты iс қозғалған тұлға болмаған кезде жасалған жағдайларда, өзiне қатысты iс қозғалған тұлғаға хабарлана отырып, ол жасалғаннан кейін екі тәулік ішінде тапсырыс хатпен пошта арқылы не электрондық цифрлық қолтаңбамен куәландырылған электрондық құжат нысанында жiберiледi. Өзіне қатысты іс қозғалған тұлғаның хаттаманы алған кезден бастап үш тәулік ішінде оны қайтармау фактісі оған қол қоюдан бас тарту деп танылады, бұл жөнінде хаттама көшірмесінде тиісті жазба жасалады.»;</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1) тармақшасындағы «442» деген цифрлар «442 (үшінші бөлігі)»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808-бап</w:t>
      </w:r>
      <w:r>
        <w:rPr>
          <w:rFonts w:ascii="Times New Roman"/>
          <w:b w:val="false"/>
          <w:i w:val="false"/>
          <w:color w:val="000000"/>
          <w:sz w:val="28"/>
        </w:rPr>
        <w:t xml:space="preserve"> мынадай мазмұндағы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«Әкiмшiлiк құқық бұзушылық туралы хаттама (прокурордың қаулысы) судьяға, әкiмшiлiк құқық бұзушылық туралы iстi қарауға уәкiлеттiк берiлген органға (лауазымды адамға) жазбаша түрде не электрондық цифрлық қолтаңбамен куәландырылған электрондық құжат нысанында жiберiлуі мүмкін.»;</w:t>
      </w:r>
      <w:r>
        <w:br/>
      </w:r>
      <w:r>
        <w:rPr>
          <w:rFonts w:ascii="Times New Roman"/>
          <w:b w:val="false"/>
          <w:i w:val="false"/>
          <w:color w:val="000000"/>
          <w:sz w:val="28"/>
        </w:rPr>
        <w:t>
</w:t>
      </w:r>
      <w:r>
        <w:rPr>
          <w:rFonts w:ascii="Times New Roman"/>
          <w:b w:val="false"/>
          <w:i w:val="false"/>
          <w:color w:val="000000"/>
          <w:sz w:val="28"/>
        </w:rPr>
        <w:t>
      13) мынадай мазмұндағы 820-1-баппен толықтырылсын:</w:t>
      </w:r>
    </w:p>
    <w:bookmarkEnd w:id="40"/>
    <w:bookmarkStart w:name="z377" w:id="41"/>
    <w:p>
      <w:pPr>
        <w:spacing w:after="0"/>
        <w:ind w:left="0"/>
        <w:jc w:val="both"/>
      </w:pPr>
      <w:r>
        <w:rPr>
          <w:rFonts w:ascii="Times New Roman"/>
          <w:b w:val="false"/>
          <w:i w:val="false"/>
          <w:color w:val="000000"/>
          <w:sz w:val="28"/>
        </w:rPr>
        <w:t>
</w:t>
      </w:r>
      <w:r>
        <w:rPr>
          <w:rFonts w:ascii="Times New Roman"/>
          <w:b/>
          <w:i w:val="false"/>
          <w:color w:val="000000"/>
          <w:sz w:val="28"/>
        </w:rPr>
        <w:t>      «820-1-бап. Сот отырысын аудио-, бейнежазба құралдарымен</w:t>
      </w:r>
      <w:r>
        <w:br/>
      </w:r>
      <w:r>
        <w:rPr>
          <w:rFonts w:ascii="Times New Roman"/>
          <w:b w:val="false"/>
          <w:i w:val="false"/>
          <w:color w:val="000000"/>
          <w:sz w:val="28"/>
        </w:rPr>
        <w:t>
</w:t>
      </w:r>
      <w:r>
        <w:rPr>
          <w:rFonts w:ascii="Times New Roman"/>
          <w:b/>
          <w:i w:val="false"/>
          <w:color w:val="000000"/>
          <w:sz w:val="28"/>
        </w:rPr>
        <w:t>                  түсіріп алу</w:t>
      </w:r>
    </w:p>
    <w:bookmarkEnd w:id="41"/>
    <w:bookmarkStart w:name="z376" w:id="42"/>
    <w:p>
      <w:pPr>
        <w:spacing w:after="0"/>
        <w:ind w:left="0"/>
        <w:jc w:val="both"/>
      </w:pPr>
      <w:r>
        <w:rPr>
          <w:rFonts w:ascii="Times New Roman"/>
          <w:b w:val="false"/>
          <w:i w:val="false"/>
          <w:color w:val="000000"/>
          <w:sz w:val="28"/>
        </w:rPr>
        <w:t>
      1. Сот отырысы барысын түсіріп алу аудио-, бейнежазба құралдарының көмегімен жүзеге асырылады. Сот отырысын аудио-, бейнежазба құралдарымен түсіріп алуды сот отырысының хатшысы жүзеге асырады.</w:t>
      </w:r>
      <w:r>
        <w:br/>
      </w:r>
      <w:r>
        <w:rPr>
          <w:rFonts w:ascii="Times New Roman"/>
          <w:b w:val="false"/>
          <w:i w:val="false"/>
          <w:color w:val="000000"/>
          <w:sz w:val="28"/>
        </w:rPr>
        <w:t>
</w:t>
      </w:r>
      <w:r>
        <w:rPr>
          <w:rFonts w:ascii="Times New Roman"/>
          <w:b w:val="false"/>
          <w:i w:val="false"/>
          <w:color w:val="000000"/>
          <w:sz w:val="28"/>
        </w:rPr>
        <w:t>
      Жабдықтардың техникалық ақауы болған, жабдықтар болмаған немесе техникалық себептерге байланысты оны қолдану мүмкін болмаған жағдайларда сот отырысын аудио-, бейнежазба құралдарының көмегімен тіркеу жүзеге асырылмайды. Аудио-, бейнежазба құралдарын пайдаланудың мүмкін болмауы сот отырысын жалғастыруды жоққа шығармайды.</w:t>
      </w:r>
      <w:r>
        <w:br/>
      </w:r>
      <w:r>
        <w:rPr>
          <w:rFonts w:ascii="Times New Roman"/>
          <w:b w:val="false"/>
          <w:i w:val="false"/>
          <w:color w:val="000000"/>
          <w:sz w:val="28"/>
        </w:rPr>
        <w:t>
</w:t>
      </w:r>
      <w:r>
        <w:rPr>
          <w:rFonts w:ascii="Times New Roman"/>
          <w:b w:val="false"/>
          <w:i w:val="false"/>
          <w:color w:val="000000"/>
          <w:sz w:val="28"/>
        </w:rPr>
        <w:t>
      Аудио-, бейнежазба құралдарын пайдалану мүмкін болмаған жағдайда сот отырысының хатшысы сот отырысының хаттамасында аудио-, бейнежазба құралдарын пайдаланбау себептерін міндетті түрде көрсете отырып бұл туралы сотқа баяндайды.</w:t>
      </w:r>
      <w:r>
        <w:br/>
      </w:r>
      <w:r>
        <w:rPr>
          <w:rFonts w:ascii="Times New Roman"/>
          <w:b w:val="false"/>
          <w:i w:val="false"/>
          <w:color w:val="000000"/>
          <w:sz w:val="28"/>
        </w:rPr>
        <w:t>
</w:t>
      </w:r>
      <w:r>
        <w:rPr>
          <w:rFonts w:ascii="Times New Roman"/>
          <w:b w:val="false"/>
          <w:i w:val="false"/>
          <w:color w:val="000000"/>
          <w:sz w:val="28"/>
        </w:rPr>
        <w:t>
      2. Істі талқылауды аудио-, бейнежазба құралдарын пайдалана отырып, түсіріп алған жағдайда сот отырысының хатшысы жазбаша түрде қысқаша хаттама жасайды.</w:t>
      </w:r>
      <w:r>
        <w:br/>
      </w:r>
      <w:r>
        <w:rPr>
          <w:rFonts w:ascii="Times New Roman"/>
          <w:b w:val="false"/>
          <w:i w:val="false"/>
          <w:color w:val="000000"/>
          <w:sz w:val="28"/>
        </w:rPr>
        <w:t>
</w:t>
      </w:r>
      <w:r>
        <w:rPr>
          <w:rFonts w:ascii="Times New Roman"/>
          <w:b w:val="false"/>
          <w:i w:val="false"/>
          <w:color w:val="000000"/>
          <w:sz w:val="28"/>
        </w:rPr>
        <w:t>
      Сот отырысының қысқаша хаттамасында:</w:t>
      </w:r>
      <w:r>
        <w:br/>
      </w:r>
      <w:r>
        <w:rPr>
          <w:rFonts w:ascii="Times New Roman"/>
          <w:b w:val="false"/>
          <w:i w:val="false"/>
          <w:color w:val="000000"/>
          <w:sz w:val="28"/>
        </w:rPr>
        <w:t>
</w:t>
      </w:r>
      <w:r>
        <w:rPr>
          <w:rFonts w:ascii="Times New Roman"/>
          <w:b w:val="false"/>
          <w:i w:val="false"/>
          <w:color w:val="000000"/>
          <w:sz w:val="28"/>
        </w:rPr>
        <w:t>
      1) отырыстың орны мен датасы, оның басталу мен аяқталу уақыты;</w:t>
      </w:r>
      <w:r>
        <w:br/>
      </w:r>
      <w:r>
        <w:rPr>
          <w:rFonts w:ascii="Times New Roman"/>
          <w:b w:val="false"/>
          <w:i w:val="false"/>
          <w:color w:val="000000"/>
          <w:sz w:val="28"/>
        </w:rPr>
        <w:t>
</w:t>
      </w:r>
      <w:r>
        <w:rPr>
          <w:rFonts w:ascii="Times New Roman"/>
          <w:b w:val="false"/>
          <w:i w:val="false"/>
          <w:color w:val="000000"/>
          <w:sz w:val="28"/>
        </w:rPr>
        <w:t>
      2) іс қаралып жатқан тұлға туралы мәлімет: жеке тұлғалар үшін – тегі, аты, әкесінің аты (ол болған кезде), туған датасы, тұрғылықты жері, жеке басын куәландыратын құжаттың атауы мен деректемелері, сәйкестендіру нөмірі, тұрғылықты жері бойынша тіркелуі туралы мәлімет, жұмыс орны; заңды тұлғалар үшін – атауы, ұйымдық-құқықтық нысаны, орналасқан жері, заңды тұлға ретінде мемлекеттік тіркеу нөмірі мен датасы, сәйкестендіру нөмірі мен банктік деректемелері;</w:t>
      </w:r>
      <w:r>
        <w:br/>
      </w:r>
      <w:r>
        <w:rPr>
          <w:rFonts w:ascii="Times New Roman"/>
          <w:b w:val="false"/>
          <w:i w:val="false"/>
          <w:color w:val="000000"/>
          <w:sz w:val="28"/>
        </w:rPr>
        <w:t>
</w:t>
      </w:r>
      <w:r>
        <w:rPr>
          <w:rFonts w:ascii="Times New Roman"/>
          <w:b w:val="false"/>
          <w:i w:val="false"/>
          <w:color w:val="000000"/>
          <w:sz w:val="28"/>
        </w:rPr>
        <w:t>
      3) судья, сот отырысы хатшысының лауазымдары, тектері, аты-жөндері;</w:t>
      </w:r>
      <w:r>
        <w:br/>
      </w:r>
      <w:r>
        <w:rPr>
          <w:rFonts w:ascii="Times New Roman"/>
          <w:b w:val="false"/>
          <w:i w:val="false"/>
          <w:color w:val="000000"/>
          <w:sz w:val="28"/>
        </w:rPr>
        <w:t>
</w:t>
      </w:r>
      <w:r>
        <w:rPr>
          <w:rFonts w:ascii="Times New Roman"/>
          <w:b w:val="false"/>
          <w:i w:val="false"/>
          <w:color w:val="000000"/>
          <w:sz w:val="28"/>
        </w:rPr>
        <w:t>
      4) соттың аудио-, бейнежазба құралдарын қолдануы туралы мәліметтер;</w:t>
      </w:r>
      <w:r>
        <w:br/>
      </w:r>
      <w:r>
        <w:rPr>
          <w:rFonts w:ascii="Times New Roman"/>
          <w:b w:val="false"/>
          <w:i w:val="false"/>
          <w:color w:val="000000"/>
          <w:sz w:val="28"/>
        </w:rPr>
        <w:t>
</w:t>
      </w:r>
      <w:r>
        <w:rPr>
          <w:rFonts w:ascii="Times New Roman"/>
          <w:b w:val="false"/>
          <w:i w:val="false"/>
          <w:color w:val="000000"/>
          <w:sz w:val="28"/>
        </w:rPr>
        <w:t>
      5) аудио-, бейнежазба бар файлдың атауы;</w:t>
      </w:r>
      <w:r>
        <w:br/>
      </w:r>
      <w:r>
        <w:rPr>
          <w:rFonts w:ascii="Times New Roman"/>
          <w:b w:val="false"/>
          <w:i w:val="false"/>
          <w:color w:val="000000"/>
          <w:sz w:val="28"/>
        </w:rPr>
        <w:t>
</w:t>
      </w:r>
      <w:r>
        <w:rPr>
          <w:rFonts w:ascii="Times New Roman"/>
          <w:b w:val="false"/>
          <w:i w:val="false"/>
          <w:color w:val="000000"/>
          <w:sz w:val="28"/>
        </w:rPr>
        <w:t>
      6) істі қарауға қатысушы тұлғалардың келуі туралы, қатыспаған тұлғаларды белгіленген тәртіппен хабардар ету туралы мәліметтер;</w:t>
      </w:r>
      <w:r>
        <w:br/>
      </w:r>
      <w:r>
        <w:rPr>
          <w:rFonts w:ascii="Times New Roman"/>
          <w:b w:val="false"/>
          <w:i w:val="false"/>
          <w:color w:val="000000"/>
          <w:sz w:val="28"/>
        </w:rPr>
        <w:t>
</w:t>
      </w:r>
      <w:r>
        <w:rPr>
          <w:rFonts w:ascii="Times New Roman"/>
          <w:b w:val="false"/>
          <w:i w:val="false"/>
          <w:color w:val="000000"/>
          <w:sz w:val="28"/>
        </w:rPr>
        <w:t>
      7) сот отырысы барысында шығарылған қаулыға сілтеме, әкімшілік құқық бұзушылық туралы іс бойынша сот шешімі, оған шағым жасау мерзімі мен тәртібін түсіндіру;</w:t>
      </w:r>
      <w:r>
        <w:br/>
      </w:r>
      <w:r>
        <w:rPr>
          <w:rFonts w:ascii="Times New Roman"/>
          <w:b w:val="false"/>
          <w:i w:val="false"/>
          <w:color w:val="000000"/>
          <w:sz w:val="28"/>
        </w:rPr>
        <w:t>
</w:t>
      </w:r>
      <w:r>
        <w:rPr>
          <w:rFonts w:ascii="Times New Roman"/>
          <w:b w:val="false"/>
          <w:i w:val="false"/>
          <w:color w:val="000000"/>
          <w:sz w:val="28"/>
        </w:rPr>
        <w:t>
      8) қаралған материалдар мен құжаттар;</w:t>
      </w:r>
      <w:r>
        <w:br/>
      </w:r>
      <w:r>
        <w:rPr>
          <w:rFonts w:ascii="Times New Roman"/>
          <w:b w:val="false"/>
          <w:i w:val="false"/>
          <w:color w:val="000000"/>
          <w:sz w:val="28"/>
        </w:rPr>
        <w:t>
</w:t>
      </w:r>
      <w:r>
        <w:rPr>
          <w:rFonts w:ascii="Times New Roman"/>
          <w:b w:val="false"/>
          <w:i w:val="false"/>
          <w:color w:val="000000"/>
          <w:sz w:val="28"/>
        </w:rPr>
        <w:t>
      9) аудио-, бейнежазбамен, сот отырысы хаттамасымен танысу және оларға ескертулер жасау мерзімін түсіндіру көрсетіледі.</w:t>
      </w:r>
      <w:r>
        <w:br/>
      </w:r>
      <w:r>
        <w:rPr>
          <w:rFonts w:ascii="Times New Roman"/>
          <w:b w:val="false"/>
          <w:i w:val="false"/>
          <w:color w:val="000000"/>
          <w:sz w:val="28"/>
        </w:rPr>
        <w:t>
</w:t>
      </w:r>
      <w:r>
        <w:rPr>
          <w:rFonts w:ascii="Times New Roman"/>
          <w:b w:val="false"/>
          <w:i w:val="false"/>
          <w:color w:val="000000"/>
          <w:sz w:val="28"/>
        </w:rPr>
        <w:t>
      Қысқаша хаттаманы судья мен сот отырысының хатшысы істі қараған күннен бастап үш тәуліктен кешіктірмей жасайды, қол қояды.</w:t>
      </w:r>
      <w:r>
        <w:br/>
      </w:r>
      <w:r>
        <w:rPr>
          <w:rFonts w:ascii="Times New Roman"/>
          <w:b w:val="false"/>
          <w:i w:val="false"/>
          <w:color w:val="000000"/>
          <w:sz w:val="28"/>
        </w:rPr>
        <w:t>
</w:t>
      </w:r>
      <w:r>
        <w:rPr>
          <w:rFonts w:ascii="Times New Roman"/>
          <w:b w:val="false"/>
          <w:i w:val="false"/>
          <w:color w:val="000000"/>
          <w:sz w:val="28"/>
        </w:rPr>
        <w:t>
      Аудио-, бейнежазбасы бар материалдық жеткізгіш пен сот отырысының қысқаша хаттамасы іс материалдарына қоса тіркеледі.</w:t>
      </w:r>
      <w:r>
        <w:br/>
      </w:r>
      <w:r>
        <w:rPr>
          <w:rFonts w:ascii="Times New Roman"/>
          <w:b w:val="false"/>
          <w:i w:val="false"/>
          <w:color w:val="000000"/>
          <w:sz w:val="28"/>
        </w:rPr>
        <w:t>
</w:t>
      </w:r>
      <w:r>
        <w:rPr>
          <w:rFonts w:ascii="Times New Roman"/>
          <w:b w:val="false"/>
          <w:i w:val="false"/>
          <w:color w:val="000000"/>
          <w:sz w:val="28"/>
        </w:rPr>
        <w:t>
      3. Судья әкімшілік құқық бұзушылық туралы іс бойынша іс жүргізіліп жатқан тұлғаның, сондай-ақ әкімшілік құқық бұзушылық туралы іс бойынша істің басқа қатысушыларының аудио-, бейнежазбамен, сот отырысының қысқаша хаттамасымен танысу және оған қол қойғаннан кейін үш тәулік ішінде сот отырысының аудио-, бейнежазбасының, қаулысының жасалуының толықтығы мен анықтығына қатысты өз ескертулерін беру мүмкіндігін қамтамасыз етуге міндетті.</w:t>
      </w:r>
      <w:r>
        <w:br/>
      </w:r>
      <w:r>
        <w:rPr>
          <w:rFonts w:ascii="Times New Roman"/>
          <w:b w:val="false"/>
          <w:i w:val="false"/>
          <w:color w:val="000000"/>
          <w:sz w:val="28"/>
        </w:rPr>
        <w:t>
</w:t>
      </w:r>
      <w:r>
        <w:rPr>
          <w:rFonts w:ascii="Times New Roman"/>
          <w:b w:val="false"/>
          <w:i w:val="false"/>
          <w:color w:val="000000"/>
          <w:sz w:val="28"/>
        </w:rPr>
        <w:t>
      4. Сот отырысының аудио-, бейнежазбасы мен сот отырысының қысқаша хаттамасына ескертулерді судья осы Кодекстің 820-бабының алтыншы және жетінші бөліктерінде белгіленген тәртіппен қарайды.</w:t>
      </w:r>
      <w:r>
        <w:br/>
      </w:r>
      <w:r>
        <w:rPr>
          <w:rFonts w:ascii="Times New Roman"/>
          <w:b w:val="false"/>
          <w:i w:val="false"/>
          <w:color w:val="000000"/>
          <w:sz w:val="28"/>
        </w:rPr>
        <w:t>
</w:t>
      </w:r>
      <w:r>
        <w:rPr>
          <w:rFonts w:ascii="Times New Roman"/>
          <w:b w:val="false"/>
          <w:i w:val="false"/>
          <w:color w:val="000000"/>
          <w:sz w:val="28"/>
        </w:rPr>
        <w:t>
      5. Сот отырыстарының аудио-, бейнежазбасы сот талқылауы барысын дәл түсіріп алу үшін, сондай-ақ азаматтық, қылмыстық сот ісін жүргізуде, әкімшілік құқық бұзушылық туралы істер бойынша іс жүргізуде не тәртіптік іс бойынша іс жүргізу шеңберінде сот ісін жүргізу мақсатында ғана пайдаланылады.</w:t>
      </w:r>
      <w:r>
        <w:br/>
      </w:r>
      <w:r>
        <w:rPr>
          <w:rFonts w:ascii="Times New Roman"/>
          <w:b w:val="false"/>
          <w:i w:val="false"/>
          <w:color w:val="000000"/>
          <w:sz w:val="28"/>
        </w:rPr>
        <w:t>
</w:t>
      </w:r>
      <w:r>
        <w:rPr>
          <w:rFonts w:ascii="Times New Roman"/>
          <w:b w:val="false"/>
          <w:i w:val="false"/>
          <w:color w:val="000000"/>
          <w:sz w:val="28"/>
        </w:rPr>
        <w:t>
      Сот отырысы барысын түсіріп алуды қамтамасыз ететін аудио-, бейнежазба құралдарын техникалық қолдану, аудио-, бейнежазбаны сақтау мен жою тәртібін, сондай-ақ аудио-, бейнежазбаға қолжетімділік тәртібін соттардың қызметін ұйымдастырушылық және материалдық-техникалық қамтамасыз етуді жүзеге асыратын орган осы Кодекстің талаптарын ескере отырып айқындайды.»;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45-тараудың</w:t>
      </w:r>
      <w:r>
        <w:rPr>
          <w:rFonts w:ascii="Times New Roman"/>
          <w:b w:val="false"/>
          <w:i w:val="false"/>
          <w:color w:val="000000"/>
          <w:sz w:val="28"/>
        </w:rPr>
        <w:t xml:space="preserve"> тақырыбы мынадай редакцияда жазылсын:</w:t>
      </w:r>
    </w:p>
    <w:bookmarkEnd w:id="42"/>
    <w:bookmarkStart w:name="z442" w:id="43"/>
    <w:p>
      <w:pPr>
        <w:spacing w:after="0"/>
        <w:ind w:left="0"/>
        <w:jc w:val="left"/>
      </w:pPr>
      <w:r>
        <w:rPr>
          <w:rFonts w:ascii="Times New Roman"/>
          <w:b/>
          <w:i w:val="false"/>
          <w:color w:val="000000"/>
        </w:rPr>
        <w:t xml:space="preserve"> 
«45-тарау. Әкімшілік құқық бұзушылық туралы істер бойынша заңды</w:t>
      </w:r>
      <w:r>
        <w:br/>
      </w:r>
      <w:r>
        <w:rPr>
          <w:rFonts w:ascii="Times New Roman"/>
          <w:b/>
          <w:i w:val="false"/>
          <w:color w:val="000000"/>
        </w:rPr>
        <w:t>
күшіне енбеген қаулыларды қайта қарау»;</w:t>
      </w:r>
    </w:p>
    <w:bookmarkEnd w:id="43"/>
    <w:bookmarkStart w:name="z378" w:id="44"/>
    <w:p>
      <w:pPr>
        <w:spacing w:after="0"/>
        <w:ind w:left="0"/>
        <w:jc w:val="both"/>
      </w:pPr>
      <w:r>
        <w:rPr>
          <w:rFonts w:ascii="Times New Roman"/>
          <w:b w:val="false"/>
          <w:i w:val="false"/>
          <w:color w:val="000000"/>
          <w:sz w:val="28"/>
        </w:rPr>
        <w:t>
      15) </w:t>
      </w:r>
      <w:r>
        <w:rPr>
          <w:rFonts w:ascii="Times New Roman"/>
          <w:b w:val="false"/>
          <w:i w:val="false"/>
          <w:color w:val="000000"/>
          <w:sz w:val="28"/>
        </w:rPr>
        <w:t>832-баптың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Шағым, наразылық беру мерзімін өткізіп алу шағымды, наразылықты қарауға қабылдаудан бас тартуға негіз болып табылмайды. Істі дұрыс шешу үшін мерзімдері мен олардың мәнін сот шағымның, наразылықтың мазмұнына қарамастан тексереді.»;</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833-баптың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Шағым (наразылық) жазбаша түрде не электрондық цифрлық қолтаңбамен куәландырылған электрондық құжат нысанында берiледi және онда:»;</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835-баптың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Әкiмшiлiк құқық бұзушылық туралы іс бойынша iс жүргiзуге қатысушылардан өтiнiшхаттар түскен жағдайда не iстiң мән-жайларын қосымша анықтау қажет болған кезде, шағымның, наразылықтың қаралу мерзiмiн iстi қарап жатқан жоғары тұрған сатыдағы сот ұзартуы, бірақ он тәуліктен аспайтын мерзімге ұзартуы мүмкiн. Сот шағымды (наразылықты) қарау мерзімін азаматтық, қылмыстық немесе әкімшілік сот ісін жүргізуде қаралып жатқан басқа іс шешілгенге дейін оны қарау мүмкін болмаған кезде тоқтата тұруға міндетті. Мерзімді ұзарту туралы уәжді ұйғарым шығарылады.»;</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836-баптың</w:t>
      </w:r>
      <w:r>
        <w:rPr>
          <w:rFonts w:ascii="Times New Roman"/>
          <w:b w:val="false"/>
          <w:i w:val="false"/>
          <w:color w:val="000000"/>
          <w:sz w:val="28"/>
        </w:rPr>
        <w:t xml:space="preserve"> екінші абзацындағы «немесе кассациялық сатыдағы» деген сөздер алып тасталсын;</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46-тараудың</w:t>
      </w:r>
      <w:r>
        <w:rPr>
          <w:rFonts w:ascii="Times New Roman"/>
          <w:b w:val="false"/>
          <w:i w:val="false"/>
          <w:color w:val="000000"/>
          <w:sz w:val="28"/>
        </w:rPr>
        <w:t xml:space="preserve"> тақырыбы мынадай редакцияда жазылсын:</w:t>
      </w:r>
    </w:p>
    <w:bookmarkEnd w:id="44"/>
    <w:bookmarkStart w:name="z421" w:id="45"/>
    <w:p>
      <w:pPr>
        <w:spacing w:after="0"/>
        <w:ind w:left="0"/>
        <w:jc w:val="left"/>
      </w:pPr>
      <w:r>
        <w:rPr>
          <w:rFonts w:ascii="Times New Roman"/>
          <w:b/>
          <w:i w:val="false"/>
          <w:color w:val="000000"/>
        </w:rPr>
        <w:t xml:space="preserve"> 
«46-тарау. Заңды күшіне енген сот қаулыларын қайта қарау»;</w:t>
      </w:r>
    </w:p>
    <w:bookmarkEnd w:id="45"/>
    <w:bookmarkStart w:name="z420" w:id="46"/>
    <w:p>
      <w:pPr>
        <w:spacing w:after="0"/>
        <w:ind w:left="0"/>
        <w:jc w:val="both"/>
      </w:pPr>
      <w:r>
        <w:rPr>
          <w:rFonts w:ascii="Times New Roman"/>
          <w:b w:val="false"/>
          <w:i w:val="false"/>
          <w:color w:val="000000"/>
          <w:sz w:val="28"/>
        </w:rPr>
        <w:t>
      20) </w:t>
      </w:r>
      <w:r>
        <w:rPr>
          <w:rFonts w:ascii="Times New Roman"/>
          <w:b w:val="false"/>
          <w:i w:val="false"/>
          <w:color w:val="000000"/>
          <w:sz w:val="28"/>
        </w:rPr>
        <w:t>847-бап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848-бапта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төртінші және бесінші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Кодекстің </w:t>
      </w:r>
      <w:r>
        <w:rPr>
          <w:rFonts w:ascii="Times New Roman"/>
          <w:b w:val="false"/>
          <w:i w:val="false"/>
          <w:color w:val="000000"/>
          <w:sz w:val="28"/>
        </w:rPr>
        <w:t>851-бабында</w:t>
      </w:r>
      <w:r>
        <w:rPr>
          <w:rFonts w:ascii="Times New Roman"/>
          <w:b w:val="false"/>
          <w:i w:val="false"/>
          <w:color w:val="000000"/>
          <w:sz w:val="28"/>
        </w:rPr>
        <w:t xml:space="preserve"> аталған тұлғалардың өтінішхаттары істерді талап етіп алдыруға себептер болып табылады.»;</w:t>
      </w:r>
      <w:r>
        <w:br/>
      </w:r>
      <w:r>
        <w:rPr>
          <w:rFonts w:ascii="Times New Roman"/>
          <w:b w:val="false"/>
          <w:i w:val="false"/>
          <w:color w:val="000000"/>
          <w:sz w:val="28"/>
        </w:rPr>
        <w:t>
</w:t>
      </w:r>
      <w:r>
        <w:rPr>
          <w:rFonts w:ascii="Times New Roman"/>
          <w:b w:val="false"/>
          <w:i w:val="false"/>
          <w:color w:val="000000"/>
          <w:sz w:val="28"/>
        </w:rPr>
        <w:t>
      «4. Іс талап етіліп алдырылған жағдайда кассациялық наразылық келтіру туралы өтінішхатты прокурор істің прокуратураға келіп түскен күнінен бастап отыз тәулік ішінде қарауға тиіс.</w:t>
      </w:r>
      <w:r>
        <w:br/>
      </w:r>
      <w:r>
        <w:rPr>
          <w:rFonts w:ascii="Times New Roman"/>
          <w:b w:val="false"/>
          <w:i w:val="false"/>
          <w:color w:val="000000"/>
          <w:sz w:val="28"/>
        </w:rPr>
        <w:t>
</w:t>
      </w:r>
      <w:r>
        <w:rPr>
          <w:rFonts w:ascii="Times New Roman"/>
          <w:b w:val="false"/>
          <w:i w:val="false"/>
          <w:color w:val="000000"/>
          <w:sz w:val="28"/>
        </w:rPr>
        <w:t>
      5. Қазақстан Республикасының Бас прокуратурасына берілетін кассациялық наразылық келтіру туралы өтінішхатта:</w:t>
      </w:r>
      <w:r>
        <w:br/>
      </w:r>
      <w:r>
        <w:rPr>
          <w:rFonts w:ascii="Times New Roman"/>
          <w:b w:val="false"/>
          <w:i w:val="false"/>
          <w:color w:val="000000"/>
          <w:sz w:val="28"/>
        </w:rPr>
        <w:t>
</w:t>
      </w:r>
      <w:r>
        <w:rPr>
          <w:rFonts w:ascii="Times New Roman"/>
          <w:b w:val="false"/>
          <w:i w:val="false"/>
          <w:color w:val="000000"/>
          <w:sz w:val="28"/>
        </w:rPr>
        <w:t>
      1) өтінішхат жолданған лауазымды адамның атауы;</w:t>
      </w:r>
      <w:r>
        <w:br/>
      </w:r>
      <w:r>
        <w:rPr>
          <w:rFonts w:ascii="Times New Roman"/>
          <w:b w:val="false"/>
          <w:i w:val="false"/>
          <w:color w:val="000000"/>
          <w:sz w:val="28"/>
        </w:rPr>
        <w:t>
</w:t>
      </w:r>
      <w:r>
        <w:rPr>
          <w:rFonts w:ascii="Times New Roman"/>
          <w:b w:val="false"/>
          <w:i w:val="false"/>
          <w:color w:val="000000"/>
          <w:sz w:val="28"/>
        </w:rPr>
        <w:t>
      2) өтінішхатты беруші адамның атауы; оның тұрғылықты жері немесе тұрған жері және іс бойынша процестік жағдай;</w:t>
      </w:r>
      <w:r>
        <w:br/>
      </w:r>
      <w:r>
        <w:rPr>
          <w:rFonts w:ascii="Times New Roman"/>
          <w:b w:val="false"/>
          <w:i w:val="false"/>
          <w:color w:val="000000"/>
          <w:sz w:val="28"/>
        </w:rPr>
        <w:t>
</w:t>
      </w:r>
      <w:r>
        <w:rPr>
          <w:rFonts w:ascii="Times New Roman"/>
          <w:b w:val="false"/>
          <w:i w:val="false"/>
          <w:color w:val="000000"/>
          <w:sz w:val="28"/>
        </w:rPr>
        <w:t>
      3) істі бірінші, апелляциялық сатыларда қараған соттарды және олар қабылдаған шешімдердің мазмұнын көрсету;</w:t>
      </w:r>
      <w:r>
        <w:br/>
      </w:r>
      <w:r>
        <w:rPr>
          <w:rFonts w:ascii="Times New Roman"/>
          <w:b w:val="false"/>
          <w:i w:val="false"/>
          <w:color w:val="000000"/>
          <w:sz w:val="28"/>
        </w:rPr>
        <w:t>
</w:t>
      </w:r>
      <w:r>
        <w:rPr>
          <w:rFonts w:ascii="Times New Roman"/>
          <w:b w:val="false"/>
          <w:i w:val="false"/>
          <w:color w:val="000000"/>
          <w:sz w:val="28"/>
        </w:rPr>
        <w:t>
      4) наразылық келтіру ұсынылып отырған сот қаулысын көрсету;</w:t>
      </w:r>
      <w:r>
        <w:br/>
      </w:r>
      <w:r>
        <w:rPr>
          <w:rFonts w:ascii="Times New Roman"/>
          <w:b w:val="false"/>
          <w:i w:val="false"/>
          <w:color w:val="000000"/>
          <w:sz w:val="28"/>
        </w:rPr>
        <w:t>
</w:t>
      </w:r>
      <w:r>
        <w:rPr>
          <w:rFonts w:ascii="Times New Roman"/>
          <w:b w:val="false"/>
          <w:i w:val="false"/>
          <w:color w:val="000000"/>
          <w:sz w:val="28"/>
        </w:rPr>
        <w:t>
      5) материалдық не процестік құқық нормаларын елеулі бұзушылықтың мәні неден көрінетінін және өтінішхатты беруші адам өтінішінің неден тұратынын көрсету қамтылуға тиіс.»;</w:t>
      </w:r>
      <w:r>
        <w:br/>
      </w:r>
      <w:r>
        <w:rPr>
          <w:rFonts w:ascii="Times New Roman"/>
          <w:b w:val="false"/>
          <w:i w:val="false"/>
          <w:color w:val="000000"/>
          <w:sz w:val="28"/>
        </w:rPr>
        <w:t>
</w:t>
      </w:r>
      <w:r>
        <w:rPr>
          <w:rFonts w:ascii="Times New Roman"/>
          <w:b w:val="false"/>
          <w:i w:val="false"/>
          <w:color w:val="000000"/>
          <w:sz w:val="28"/>
        </w:rPr>
        <w:t>
      мынадай мазмұндағы 7-1-бөлікпен толықтырылсын:</w:t>
      </w:r>
      <w:r>
        <w:br/>
      </w:r>
      <w:r>
        <w:rPr>
          <w:rFonts w:ascii="Times New Roman"/>
          <w:b w:val="false"/>
          <w:i w:val="false"/>
          <w:color w:val="000000"/>
          <w:sz w:val="28"/>
        </w:rPr>
        <w:t>
</w:t>
      </w:r>
      <w:r>
        <w:rPr>
          <w:rFonts w:ascii="Times New Roman"/>
          <w:b w:val="false"/>
          <w:i w:val="false"/>
          <w:color w:val="000000"/>
          <w:sz w:val="28"/>
        </w:rPr>
        <w:t>
      «7-1. Өтінішхат жазбаша түрде не электрондық цифрлық қолтаңбамен куәландырылған электрондық құжат нысанында берiлуі мүмкін.»;</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849-бап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850-баптағы</w:t>
      </w:r>
      <w:r>
        <w:rPr>
          <w:rFonts w:ascii="Times New Roman"/>
          <w:b w:val="false"/>
          <w:i w:val="false"/>
          <w:color w:val="000000"/>
          <w:sz w:val="28"/>
        </w:rPr>
        <w:t xml:space="preserve"> «Осы Кодекстiң 849-бабында көрсетілген,»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851-бапта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бірінші және екінші бөліктері мынадай редакцияда жазылсын:</w:t>
      </w:r>
    </w:p>
    <w:bookmarkEnd w:id="46"/>
    <w:bookmarkStart w:name="z451" w:id="47"/>
    <w:p>
      <w:pPr>
        <w:spacing w:after="0"/>
        <w:ind w:left="0"/>
        <w:jc w:val="both"/>
      </w:pPr>
      <w:r>
        <w:rPr>
          <w:rFonts w:ascii="Times New Roman"/>
          <w:b w:val="false"/>
          <w:i w:val="false"/>
          <w:color w:val="000000"/>
          <w:sz w:val="28"/>
        </w:rPr>
        <w:t>
</w:t>
      </w:r>
      <w:r>
        <w:rPr>
          <w:rFonts w:ascii="Times New Roman"/>
          <w:b/>
          <w:i w:val="false"/>
          <w:color w:val="000000"/>
          <w:sz w:val="28"/>
        </w:rPr>
        <w:t>      «851-бап. Заңды күшіне енген қаулыларға шағымдарды,</w:t>
      </w:r>
      <w:r>
        <w:br/>
      </w:r>
      <w:r>
        <w:rPr>
          <w:rFonts w:ascii="Times New Roman"/>
          <w:b w:val="false"/>
          <w:i w:val="false"/>
          <w:color w:val="000000"/>
          <w:sz w:val="28"/>
        </w:rPr>
        <w:t>
</w:t>
      </w:r>
      <w:r>
        <w:rPr>
          <w:rFonts w:ascii="Times New Roman"/>
          <w:b/>
          <w:i w:val="false"/>
          <w:color w:val="000000"/>
          <w:sz w:val="28"/>
        </w:rPr>
        <w:t>                наразылықтарды қарау нәтижелері бойынша</w:t>
      </w:r>
      <w:r>
        <w:br/>
      </w:r>
      <w:r>
        <w:rPr>
          <w:rFonts w:ascii="Times New Roman"/>
          <w:b w:val="false"/>
          <w:i w:val="false"/>
          <w:color w:val="000000"/>
          <w:sz w:val="28"/>
        </w:rPr>
        <w:t>
</w:t>
      </w:r>
      <w:r>
        <w:rPr>
          <w:rFonts w:ascii="Times New Roman"/>
          <w:b/>
          <w:i w:val="false"/>
          <w:color w:val="000000"/>
          <w:sz w:val="28"/>
        </w:rPr>
        <w:t>                қаулыларды қайта қараудың кассациялық тәртібі</w:t>
      </w:r>
    </w:p>
    <w:bookmarkEnd w:id="47"/>
    <w:bookmarkStart w:name="z443" w:id="48"/>
    <w:p>
      <w:pPr>
        <w:spacing w:after="0"/>
        <w:ind w:left="0"/>
        <w:jc w:val="both"/>
      </w:pPr>
      <w:r>
        <w:rPr>
          <w:rFonts w:ascii="Times New Roman"/>
          <w:b w:val="false"/>
          <w:i w:val="false"/>
          <w:color w:val="000000"/>
          <w:sz w:val="28"/>
        </w:rPr>
        <w:t>
      1. Қазақстан Республикасы Жоғарғы Сотының мамандандырылған сот алқасы кемінде үш судьяның құрамында Қазақстан Республикасы Бас Прокуроры мен оның орынбасарларының наразылығы бойынша әкімшілік құқық бұзушылық туралы кез келген iс бойынша заңды күшiне енген қаулының, сол сияқты қаулыға шағымды, наразылықты қарау нәтижелерi бойынша қаулының заңдылығын және негiздiлiгiн тексеруге және қабылданған шешiмдi наразылық түскен күннен бастап отыз тәулік ішінде қайта қарауға құқылы.</w:t>
      </w:r>
      <w:r>
        <w:br/>
      </w:r>
      <w:r>
        <w:rPr>
          <w:rFonts w:ascii="Times New Roman"/>
          <w:b w:val="false"/>
          <w:i w:val="false"/>
          <w:color w:val="000000"/>
          <w:sz w:val="28"/>
        </w:rPr>
        <w:t>
</w:t>
      </w:r>
      <w:r>
        <w:rPr>
          <w:rFonts w:ascii="Times New Roman"/>
          <w:b w:val="false"/>
          <w:i w:val="false"/>
          <w:color w:val="000000"/>
          <w:sz w:val="28"/>
        </w:rPr>
        <w:t>
      Жоғарғы Соттың мамандандырылған сот алқасының қаулылары қабылданған кезден бастап заңды күшіне енеді.</w:t>
      </w:r>
      <w:r>
        <w:br/>
      </w:r>
      <w:r>
        <w:rPr>
          <w:rFonts w:ascii="Times New Roman"/>
          <w:b w:val="false"/>
          <w:i w:val="false"/>
          <w:color w:val="000000"/>
          <w:sz w:val="28"/>
        </w:rPr>
        <w:t>
</w:t>
      </w:r>
      <w:r>
        <w:rPr>
          <w:rFonts w:ascii="Times New Roman"/>
          <w:b w:val="false"/>
          <w:i w:val="false"/>
          <w:color w:val="000000"/>
          <w:sz w:val="28"/>
        </w:rPr>
        <w:t>
      2. Әкiмшiлiк жауаптылыққа тартылған тұлғаның не өзiне қатысты әкiмшiлiк iс жүргiзу тоқтатылған тұлғаның жағдайын нашарлататын жағына қарай наразылық соттың қаулысы заңды күшiне енген күннен бастап бiр жыл iшiнде берiлуі мүмкін.»;</w:t>
      </w:r>
      <w:r>
        <w:br/>
      </w:r>
      <w:r>
        <w:rPr>
          <w:rFonts w:ascii="Times New Roman"/>
          <w:b w:val="false"/>
          <w:i w:val="false"/>
          <w:color w:val="000000"/>
          <w:sz w:val="28"/>
        </w:rPr>
        <w:t>
</w:t>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Бас прокуратурасына кассациялық наразылық келтіру туралы өтінішхатты беруге әкiмшiлiк жауаптылыққа тартылған тұлғаның, жәбірленушінің, қорғаушылардың, заңды өкілдердің және аталған тұлғалар өкілдерінің, сондай-ақ өзінің орталық органдары арқылы іс бойынша іс жүргізуді жүзеге асырушы уәкілетті органдардың (лауазымды адамдардың) құқығы бар.»;</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855-баптың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Қаулыны жаңадан ашылған мән-жайлар бойынша қайта қарау туралы арыз жазбаша нысанда не электрондық цифрлық қолтаңбамен куәландырылған электрондық құжат нысанында беріледі. Арызға арыз беруші тұлға немесе оның уәкілетті өкілі қол қояды.»;</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919-бап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«919-бап. Осы Кодексті қолдану тәртібі</w:t>
      </w:r>
      <w:r>
        <w:br/>
      </w:r>
      <w:r>
        <w:rPr>
          <w:rFonts w:ascii="Times New Roman"/>
          <w:b w:val="false"/>
          <w:i w:val="false"/>
          <w:color w:val="000000"/>
          <w:sz w:val="28"/>
        </w:rPr>
        <w:t>
</w:t>
      </w:r>
      <w:r>
        <w:rPr>
          <w:rFonts w:ascii="Times New Roman"/>
          <w:b w:val="false"/>
          <w:i w:val="false"/>
          <w:color w:val="000000"/>
          <w:sz w:val="28"/>
        </w:rPr>
        <w:t>
      1. Осы Кодекс қолданысқа енгізілгенге дейін әкімшілік құқық бұзушылық туралы істерді қарауға уәкілеттік берілген сот, органдар (лауазымды адамдар) шығарған және орындалмаған әкімшілік құқық бұзушылық туралы іс бойынша қаулылар, әкімшілік құқық бұзушылықтар туралы заң әкімшілік құқық бұзушылық үшін жауаптылықты жеңілдететін немесе күшін жоятын не әкімшілік құқық бұзушылық жасаған тұлғаның жағдайын өзгеше жолмен жақсартатын жағдайда заңның кері күшін белгілейтін осы Кодекстің </w:t>
      </w:r>
      <w:r>
        <w:rPr>
          <w:rFonts w:ascii="Times New Roman"/>
          <w:b w:val="false"/>
          <w:i w:val="false"/>
          <w:color w:val="000000"/>
          <w:sz w:val="28"/>
        </w:rPr>
        <w:t>5-бабына</w:t>
      </w:r>
      <w:r>
        <w:rPr>
          <w:rFonts w:ascii="Times New Roman"/>
          <w:b w:val="false"/>
          <w:i w:val="false"/>
          <w:color w:val="000000"/>
          <w:sz w:val="28"/>
        </w:rPr>
        <w:t xml:space="preserve"> оларды сәйкес келтіру мақсатында қайта қаралуға жатады. Бұрын шығарылған қаулыларды қайта қарауды өзіне қатысты қаулы шығарылған тұлғаның арызы бойынша қаулы шығарған сот судьясы, органның лауазымды адамы жүргізеді.</w:t>
      </w:r>
      <w:r>
        <w:br/>
      </w:r>
      <w:r>
        <w:rPr>
          <w:rFonts w:ascii="Times New Roman"/>
          <w:b w:val="false"/>
          <w:i w:val="false"/>
          <w:color w:val="000000"/>
          <w:sz w:val="28"/>
        </w:rPr>
        <w:t>
</w:t>
      </w:r>
      <w:r>
        <w:rPr>
          <w:rFonts w:ascii="Times New Roman"/>
          <w:b w:val="false"/>
          <w:i w:val="false"/>
          <w:color w:val="000000"/>
          <w:sz w:val="28"/>
        </w:rPr>
        <w:t>
      2. 2016 жылғы 1 қаңтарға дейін шығарылған сот актілеріне осы Кодексте белгіленген тәртіппен шағым жасалуы, наразылық келтірілуі мүмкін.».</w:t>
      </w:r>
      <w:r>
        <w:br/>
      </w:r>
      <w:r>
        <w:rPr>
          <w:rFonts w:ascii="Times New Roman"/>
          <w:b w:val="false"/>
          <w:i w:val="false"/>
          <w:color w:val="000000"/>
          <w:sz w:val="28"/>
        </w:rPr>
        <w:t>
</w:t>
      </w:r>
      <w:r>
        <w:rPr>
          <w:rFonts w:ascii="Times New Roman"/>
          <w:b w:val="false"/>
          <w:i w:val="false"/>
          <w:color w:val="000000"/>
          <w:sz w:val="28"/>
        </w:rPr>
        <w:t>
      10.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w:t>
      </w:r>
      <w:r>
        <w:br/>
      </w:r>
      <w:r>
        <w:rPr>
          <w:rFonts w:ascii="Times New Roman"/>
          <w:b w:val="false"/>
          <w:i w:val="false"/>
          <w:color w:val="000000"/>
          <w:sz w:val="28"/>
        </w:rPr>
        <w:t>
</w:t>
      </w:r>
      <w:r>
        <w:rPr>
          <w:rFonts w:ascii="Times New Roman"/>
          <w:b w:val="false"/>
          <w:i w:val="false"/>
          <w:color w:val="000000"/>
          <w:sz w:val="28"/>
        </w:rPr>
        <w:t>
      50-баптың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төлемдер мен ақша аударымдарын жүргізу кезінде банктер тікелей жүзеге асыратын, төлемдерді бюджетке төлеуге, міндетті зейнетақы жарналарын, міндетті кәсіптік зейнетақы жарналары мен әлеуметтік аударымдарды аударуға, мемлекеттік көрсетілетін қызметтерге ақы төлеуге байланысты осы төлемдер мен ақша аударымдары туралы «электрондық үкімет» төлем шлюзінің операторына, мемлекеттік органдарға және соттарға «электрондық үкімет» төлем шлюзі арқылы мәліметтер мен ақпарат беруі, сондай-ақ бюджетті атқару жөніндегі орталық уәкілетті орган жүзеге асыратын, қайтарылған төлемдер мен ақша аударымдары туралы мәліметтер беруі;».</w:t>
      </w:r>
      <w:r>
        <w:br/>
      </w:r>
      <w:r>
        <w:rPr>
          <w:rFonts w:ascii="Times New Roman"/>
          <w:b w:val="false"/>
          <w:i w:val="false"/>
          <w:color w:val="000000"/>
          <w:sz w:val="28"/>
        </w:rPr>
        <w:t>
</w:t>
      </w:r>
      <w:r>
        <w:rPr>
          <w:rFonts w:ascii="Times New Roman"/>
          <w:b w:val="false"/>
          <w:i w:val="false"/>
          <w:color w:val="000000"/>
          <w:sz w:val="28"/>
        </w:rPr>
        <w:t>
      11. «Прокуратура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156-құжат; Қазақстан Республикасы Парламентінің Жаршысы, 1997 ж., № 12, 184-құжат; 1998 ж., № 15, 208-құжат; 1999 ж., № 8, 247-құжат; № 21, 774-құжат; 2000 ж., № 3-4, 66-құжат; № 6, 142-құжат; 2001 ж., № 20, 257-құжат; 2002 ж., № 17, 155-құжат; 2003 ж., № 15, 139-құжат; 2004 ж., № 23, 142-құжат; 2007 ж., № 9, 67-құжат; № 10, 69-құжат; № 20, 152-құжат; 2008 ж., № 15-16, 63-құжат; № 23, 114-құжат; 2009 ж., № 18, 84-құжат; № 24, 121-құжат; 2010 ж., № 5, 23-құжат; № 7, 28-құжат; № 24, 151-құжат; 2011 ж., № 1, 3-құжат; № 16, 128-құжат; № 19, 145-құжат; 2012 ж., № 8, 64-құжат; № 13, 91-құжат; № 15, 97-құжат; 2014 ж., № 16, 90-құжат):</w:t>
      </w:r>
      <w:r>
        <w:br/>
      </w:r>
      <w:r>
        <w:rPr>
          <w:rFonts w:ascii="Times New Roman"/>
          <w:b w:val="false"/>
          <w:i w:val="false"/>
          <w:color w:val="000000"/>
          <w:sz w:val="28"/>
        </w:rPr>
        <w:t>
</w:t>
      </w:r>
      <w:r>
        <w:rPr>
          <w:rFonts w:ascii="Times New Roman"/>
          <w:b w:val="false"/>
          <w:i w:val="false"/>
          <w:color w:val="000000"/>
          <w:sz w:val="28"/>
        </w:rPr>
        <w:t>
      21-баптың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12.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8-9, 237-құжат; 2004 ж., № 17, 100-құжат; 2005 ж., № 21-22, 87-құжат; 2007 ж., № 20, 152-құжат; 2009 ж., № 15-16, 75-құжат; 2012 ж., № 2, 13-құжат; № 3, 25-құжат; № 15, 97-құжат; № 21-22, 124-құжат; 2014 ж., № 19-І, 19-ІІ, 96-құжат; 2015 ж., № 7, 34-құжат):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Егер шартта өзгеше көзделмесе, құқықтары мен заңды мүдделері бұзылған авторлық құқық немесе сабақтас құқықтар субъектісі осы құқықтарды пайдаланушыға немесе басқа тұлғаға өтініш білдіргеннен кейін талап қою сотқа беріледі.».</w:t>
      </w:r>
      <w:r>
        <w:br/>
      </w:r>
      <w:r>
        <w:rPr>
          <w:rFonts w:ascii="Times New Roman"/>
          <w:b w:val="false"/>
          <w:i w:val="false"/>
          <w:color w:val="000000"/>
          <w:sz w:val="28"/>
        </w:rPr>
        <w:t>
</w:t>
      </w:r>
      <w:r>
        <w:rPr>
          <w:rFonts w:ascii="Times New Roman"/>
          <w:b w:val="false"/>
          <w:i w:val="false"/>
          <w:color w:val="000000"/>
          <w:sz w:val="28"/>
        </w:rPr>
        <w:t>
      13.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17-бап</w:t>
      </w:r>
      <w:r>
        <w:rPr>
          <w:rFonts w:ascii="Times New Roman"/>
          <w:b w:val="false"/>
          <w:i w:val="false"/>
          <w:color w:val="000000"/>
          <w:sz w:val="28"/>
        </w:rPr>
        <w:t xml:space="preserve">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татуластыру рәсімдерін жүргізуге құқылы.»;</w:t>
      </w:r>
      <w:r>
        <w:br/>
      </w:r>
      <w:r>
        <w:rPr>
          <w:rFonts w:ascii="Times New Roman"/>
          <w:b w:val="false"/>
          <w:i w:val="false"/>
          <w:color w:val="000000"/>
          <w:sz w:val="28"/>
        </w:rPr>
        <w:t>
</w:t>
      </w:r>
      <w:r>
        <w:rPr>
          <w:rFonts w:ascii="Times New Roman"/>
          <w:b w:val="false"/>
          <w:i w:val="false"/>
          <w:color w:val="000000"/>
          <w:sz w:val="28"/>
        </w:rPr>
        <w:t>
      2) 30-1-баптың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22-1) тармақшамен толықтырылсын:</w:t>
      </w:r>
      <w:r>
        <w:br/>
      </w:r>
      <w:r>
        <w:rPr>
          <w:rFonts w:ascii="Times New Roman"/>
          <w:b w:val="false"/>
          <w:i w:val="false"/>
          <w:color w:val="000000"/>
          <w:sz w:val="28"/>
        </w:rPr>
        <w:t>
</w:t>
      </w:r>
      <w:r>
        <w:rPr>
          <w:rFonts w:ascii="Times New Roman"/>
          <w:b w:val="false"/>
          <w:i w:val="false"/>
          <w:color w:val="000000"/>
          <w:sz w:val="28"/>
        </w:rPr>
        <w:t>
      «22-1) атқарушылық жазба жасағаны үшін – 1 айлық есептік көрсеткіш;»;</w:t>
      </w:r>
      <w:r>
        <w:br/>
      </w:r>
      <w:r>
        <w:rPr>
          <w:rFonts w:ascii="Times New Roman"/>
          <w:b w:val="false"/>
          <w:i w:val="false"/>
          <w:color w:val="000000"/>
          <w:sz w:val="28"/>
        </w:rPr>
        <w:t>
</w:t>
      </w:r>
      <w:r>
        <w:rPr>
          <w:rFonts w:ascii="Times New Roman"/>
          <w:b w:val="false"/>
          <w:i w:val="false"/>
          <w:color w:val="000000"/>
          <w:sz w:val="28"/>
        </w:rPr>
        <w:t>
      3) 34-баптың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15-1) және 15-2)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«15-1) атқарушылық жазбаларды жасайды;</w:t>
      </w:r>
      <w:r>
        <w:br/>
      </w:r>
      <w:r>
        <w:rPr>
          <w:rFonts w:ascii="Times New Roman"/>
          <w:b w:val="false"/>
          <w:i w:val="false"/>
          <w:color w:val="000000"/>
          <w:sz w:val="28"/>
        </w:rPr>
        <w:t>
</w:t>
      </w:r>
      <w:r>
        <w:rPr>
          <w:rFonts w:ascii="Times New Roman"/>
          <w:b w:val="false"/>
          <w:i w:val="false"/>
          <w:color w:val="000000"/>
          <w:sz w:val="28"/>
        </w:rPr>
        <w:t>
      15-2) дауды реттеу туралы келісімді куәландырады;»;</w:t>
      </w:r>
      <w:r>
        <w:br/>
      </w:r>
      <w:r>
        <w:rPr>
          <w:rFonts w:ascii="Times New Roman"/>
          <w:b w:val="false"/>
          <w:i w:val="false"/>
          <w:color w:val="000000"/>
          <w:sz w:val="28"/>
        </w:rPr>
        <w:t>
</w:t>
      </w:r>
      <w:r>
        <w:rPr>
          <w:rFonts w:ascii="Times New Roman"/>
          <w:b w:val="false"/>
          <w:i w:val="false"/>
          <w:color w:val="000000"/>
          <w:sz w:val="28"/>
        </w:rPr>
        <w:t>
      4) мынадай мазмұндағы 14-1-тараумен толықтырылсын:</w:t>
      </w:r>
    </w:p>
    <w:bookmarkEnd w:id="48"/>
    <w:bookmarkStart w:name="z498" w:id="49"/>
    <w:p>
      <w:pPr>
        <w:spacing w:after="0"/>
        <w:ind w:left="0"/>
        <w:jc w:val="left"/>
      </w:pPr>
      <w:r>
        <w:rPr>
          <w:rFonts w:ascii="Times New Roman"/>
          <w:b/>
          <w:i w:val="false"/>
          <w:color w:val="000000"/>
        </w:rPr>
        <w:t xml:space="preserve"> 
«14-1-тарау. Атқарушылық жазбаларды жасау</w:t>
      </w:r>
    </w:p>
    <w:bookmarkEnd w:id="49"/>
    <w:bookmarkStart w:name="z452" w:id="50"/>
    <w:p>
      <w:pPr>
        <w:spacing w:after="0"/>
        <w:ind w:left="0"/>
        <w:jc w:val="both"/>
      </w:pPr>
      <w:r>
        <w:rPr>
          <w:rFonts w:ascii="Times New Roman"/>
          <w:b w:val="false"/>
          <w:i w:val="false"/>
          <w:color w:val="000000"/>
          <w:sz w:val="28"/>
        </w:rPr>
        <w:t>
</w:t>
      </w:r>
      <w:r>
        <w:rPr>
          <w:rFonts w:ascii="Times New Roman"/>
          <w:b/>
          <w:i w:val="false"/>
          <w:color w:val="000000"/>
          <w:sz w:val="28"/>
        </w:rPr>
        <w:t>      92-1-бап. Борышкерден ақшаны өндіріп алу немесе өзге де</w:t>
      </w:r>
      <w:r>
        <w:br/>
      </w:r>
      <w:r>
        <w:rPr>
          <w:rFonts w:ascii="Times New Roman"/>
          <w:b w:val="false"/>
          <w:i w:val="false"/>
          <w:color w:val="000000"/>
          <w:sz w:val="28"/>
        </w:rPr>
        <w:t>
</w:t>
      </w:r>
      <w:r>
        <w:rPr>
          <w:rFonts w:ascii="Times New Roman"/>
          <w:b/>
          <w:i w:val="false"/>
          <w:color w:val="000000"/>
          <w:sz w:val="28"/>
        </w:rPr>
        <w:t>                жылжымалы мүлікті талап ету</w:t>
      </w:r>
    </w:p>
    <w:bookmarkEnd w:id="50"/>
    <w:bookmarkStart w:name="z469" w:id="51"/>
    <w:p>
      <w:pPr>
        <w:spacing w:after="0"/>
        <w:ind w:left="0"/>
        <w:jc w:val="both"/>
      </w:pPr>
      <w:r>
        <w:rPr>
          <w:rFonts w:ascii="Times New Roman"/>
          <w:b w:val="false"/>
          <w:i w:val="false"/>
          <w:color w:val="000000"/>
          <w:sz w:val="28"/>
        </w:rPr>
        <w:t>
      1. Борышкерден ақшаны өндіріп алу немесе өзге де жылжымалы мүлікті талап ету үшін нотариус берешекті белгілейтін құжатта атқарушылық жазбаларды жасайды.</w:t>
      </w:r>
      <w:r>
        <w:br/>
      </w:r>
      <w:r>
        <w:rPr>
          <w:rFonts w:ascii="Times New Roman"/>
          <w:b w:val="false"/>
          <w:i w:val="false"/>
          <w:color w:val="000000"/>
          <w:sz w:val="28"/>
        </w:rPr>
        <w:t>
</w:t>
      </w:r>
      <w:r>
        <w:rPr>
          <w:rFonts w:ascii="Times New Roman"/>
          <w:b w:val="false"/>
          <w:i w:val="false"/>
          <w:color w:val="000000"/>
          <w:sz w:val="28"/>
        </w:rPr>
        <w:t>
      2. Атқарушылық жазбалар негізінде берешекті өндіріп алу даусыз тәртіппен жүргізілетін талаптар тізбесі Қазақстан Республикасы Азаматтық процестік кодексінің </w:t>
      </w:r>
      <w:r>
        <w:rPr>
          <w:rFonts w:ascii="Times New Roman"/>
          <w:b w:val="false"/>
          <w:i w:val="false"/>
          <w:color w:val="000000"/>
          <w:sz w:val="28"/>
        </w:rPr>
        <w:t>135-бабының</w:t>
      </w:r>
      <w:r>
        <w:rPr>
          <w:rFonts w:ascii="Times New Roman"/>
          <w:b w:val="false"/>
          <w:i w:val="false"/>
          <w:color w:val="000000"/>
          <w:sz w:val="28"/>
        </w:rPr>
        <w:t xml:space="preserve"> 1), 2), 3), 4), 10), 11) және 17) тармақшаларында белгіленеді.</w:t>
      </w:r>
    </w:p>
    <w:bookmarkEnd w:id="51"/>
    <w:bookmarkStart w:name="z470" w:id="52"/>
    <w:p>
      <w:pPr>
        <w:spacing w:after="0"/>
        <w:ind w:left="0"/>
        <w:jc w:val="both"/>
      </w:pPr>
      <w:r>
        <w:rPr>
          <w:rFonts w:ascii="Times New Roman"/>
          <w:b w:val="false"/>
          <w:i w:val="false"/>
          <w:color w:val="000000"/>
          <w:sz w:val="28"/>
        </w:rPr>
        <w:t>
</w:t>
      </w:r>
      <w:r>
        <w:rPr>
          <w:rFonts w:ascii="Times New Roman"/>
          <w:b/>
          <w:i w:val="false"/>
          <w:color w:val="000000"/>
          <w:sz w:val="28"/>
        </w:rPr>
        <w:t>      92-2-бап. Атқарушылық жазбаны жасау шарттары</w:t>
      </w:r>
    </w:p>
    <w:bookmarkEnd w:id="52"/>
    <w:bookmarkStart w:name="z499" w:id="53"/>
    <w:p>
      <w:pPr>
        <w:spacing w:after="0"/>
        <w:ind w:left="0"/>
        <w:jc w:val="both"/>
      </w:pPr>
      <w:r>
        <w:rPr>
          <w:rFonts w:ascii="Times New Roman"/>
          <w:b w:val="false"/>
          <w:i w:val="false"/>
          <w:color w:val="000000"/>
          <w:sz w:val="28"/>
        </w:rPr>
        <w:t>
      1. Атқарушылық жазба:</w:t>
      </w:r>
      <w:r>
        <w:br/>
      </w:r>
      <w:r>
        <w:rPr>
          <w:rFonts w:ascii="Times New Roman"/>
          <w:b w:val="false"/>
          <w:i w:val="false"/>
          <w:color w:val="000000"/>
          <w:sz w:val="28"/>
        </w:rPr>
        <w:t>
</w:t>
      </w:r>
      <w:r>
        <w:rPr>
          <w:rFonts w:ascii="Times New Roman"/>
          <w:b w:val="false"/>
          <w:i w:val="false"/>
          <w:color w:val="000000"/>
          <w:sz w:val="28"/>
        </w:rPr>
        <w:t>
      1) егер ұсынылған құжаттар берешектің немесе борышкердің өндіріп алушы алдындағы өзге де жауапкершілігінің даусыз екенін растаса;</w:t>
      </w:r>
      <w:r>
        <w:br/>
      </w:r>
      <w:r>
        <w:rPr>
          <w:rFonts w:ascii="Times New Roman"/>
          <w:b w:val="false"/>
          <w:i w:val="false"/>
          <w:color w:val="000000"/>
          <w:sz w:val="28"/>
        </w:rPr>
        <w:t>
</w:t>
      </w:r>
      <w:r>
        <w:rPr>
          <w:rFonts w:ascii="Times New Roman"/>
          <w:b w:val="false"/>
          <w:i w:val="false"/>
          <w:color w:val="000000"/>
          <w:sz w:val="28"/>
        </w:rPr>
        <w:t>
      2) егер талап қою (арыз) құқығы туындаған күннен бастап үш жылдан аспайтын уақыт өтсе, жасалады.</w:t>
      </w:r>
      <w:r>
        <w:br/>
      </w:r>
      <w:r>
        <w:rPr>
          <w:rFonts w:ascii="Times New Roman"/>
          <w:b w:val="false"/>
          <w:i w:val="false"/>
          <w:color w:val="000000"/>
          <w:sz w:val="28"/>
        </w:rPr>
        <w:t>
</w:t>
      </w:r>
      <w:r>
        <w:rPr>
          <w:rFonts w:ascii="Times New Roman"/>
          <w:b w:val="false"/>
          <w:i w:val="false"/>
          <w:color w:val="000000"/>
          <w:sz w:val="28"/>
        </w:rPr>
        <w:t>
      2. Егер атқарушылық жазба берілетін талап үшін Қазақстан Республикасының заңнамасында өзге ескіру мерзімі белгіленсе, атқарушылық жазба осы мерзім шегінде беріледі.</w:t>
      </w:r>
    </w:p>
    <w:bookmarkEnd w:id="53"/>
    <w:bookmarkStart w:name="z500" w:id="54"/>
    <w:p>
      <w:pPr>
        <w:spacing w:after="0"/>
        <w:ind w:left="0"/>
        <w:jc w:val="both"/>
      </w:pPr>
      <w:r>
        <w:rPr>
          <w:rFonts w:ascii="Times New Roman"/>
          <w:b w:val="false"/>
          <w:i w:val="false"/>
          <w:color w:val="000000"/>
          <w:sz w:val="28"/>
        </w:rPr>
        <w:t>
</w:t>
      </w:r>
      <w:r>
        <w:rPr>
          <w:rFonts w:ascii="Times New Roman"/>
          <w:b/>
          <w:i w:val="false"/>
          <w:color w:val="000000"/>
          <w:sz w:val="28"/>
        </w:rPr>
        <w:t>      92-3-бап. Атқарушылық жазбаның мазмұны</w:t>
      </w:r>
    </w:p>
    <w:bookmarkEnd w:id="54"/>
    <w:bookmarkStart w:name="z502" w:id="55"/>
    <w:p>
      <w:pPr>
        <w:spacing w:after="0"/>
        <w:ind w:left="0"/>
        <w:jc w:val="both"/>
      </w:pPr>
      <w:r>
        <w:rPr>
          <w:rFonts w:ascii="Times New Roman"/>
          <w:b w:val="false"/>
          <w:i w:val="false"/>
          <w:color w:val="000000"/>
          <w:sz w:val="28"/>
        </w:rPr>
        <w:t>
      Атқарушылық жазбада:</w:t>
      </w:r>
      <w:r>
        <w:br/>
      </w:r>
      <w:r>
        <w:rPr>
          <w:rFonts w:ascii="Times New Roman"/>
          <w:b w:val="false"/>
          <w:i w:val="false"/>
          <w:color w:val="000000"/>
          <w:sz w:val="28"/>
        </w:rPr>
        <w:t>
</w:t>
      </w:r>
      <w:r>
        <w:rPr>
          <w:rFonts w:ascii="Times New Roman"/>
          <w:b w:val="false"/>
          <w:i w:val="false"/>
          <w:color w:val="000000"/>
          <w:sz w:val="28"/>
        </w:rPr>
        <w:t>
      1) атқарушылық жазбаны жасаған нотариустың тегі және аты-жөні, лауазымы;</w:t>
      </w:r>
      <w:r>
        <w:br/>
      </w:r>
      <w:r>
        <w:rPr>
          <w:rFonts w:ascii="Times New Roman"/>
          <w:b w:val="false"/>
          <w:i w:val="false"/>
          <w:color w:val="000000"/>
          <w:sz w:val="28"/>
        </w:rPr>
        <w:t>
</w:t>
      </w:r>
      <w:r>
        <w:rPr>
          <w:rFonts w:ascii="Times New Roman"/>
          <w:b w:val="false"/>
          <w:i w:val="false"/>
          <w:color w:val="000000"/>
          <w:sz w:val="28"/>
        </w:rPr>
        <w:t>
      2) өндіріп алушының атауы, оның туған датасы, тұрғылықты жері немесе орналасқан жері, жеке сәйкестендіру нөмірі, заңды тұлғаның деректемелері, бизнес-сәйкестендіру нөмірі;</w:t>
      </w:r>
      <w:r>
        <w:br/>
      </w:r>
      <w:r>
        <w:rPr>
          <w:rFonts w:ascii="Times New Roman"/>
          <w:b w:val="false"/>
          <w:i w:val="false"/>
          <w:color w:val="000000"/>
          <w:sz w:val="28"/>
        </w:rPr>
        <w:t>
</w:t>
      </w:r>
      <w:r>
        <w:rPr>
          <w:rFonts w:ascii="Times New Roman"/>
          <w:b w:val="false"/>
          <w:i w:val="false"/>
          <w:color w:val="000000"/>
          <w:sz w:val="28"/>
        </w:rPr>
        <w:t>
      3) борышкердің атауы, оның туған датасы, тұрғылықты жері немесе орналасқан жері, жеке сәйкестендіру нөмірі (егер ол арыз берушіге белгілі болса), заңды тұлғаның деректемелері, бизнес-сәйкестендіру нөмірі;</w:t>
      </w:r>
      <w:r>
        <w:br/>
      </w:r>
      <w:r>
        <w:rPr>
          <w:rFonts w:ascii="Times New Roman"/>
          <w:b w:val="false"/>
          <w:i w:val="false"/>
          <w:color w:val="000000"/>
          <w:sz w:val="28"/>
        </w:rPr>
        <w:t>
</w:t>
      </w:r>
      <w:r>
        <w:rPr>
          <w:rFonts w:ascii="Times New Roman"/>
          <w:b w:val="false"/>
          <w:i w:val="false"/>
          <w:color w:val="000000"/>
          <w:sz w:val="28"/>
        </w:rPr>
        <w:t>
      4) өндіріп алу жүргізіліп отырған мерзімнің көрсетілуі;</w:t>
      </w:r>
      <w:r>
        <w:br/>
      </w:r>
      <w:r>
        <w:rPr>
          <w:rFonts w:ascii="Times New Roman"/>
          <w:b w:val="false"/>
          <w:i w:val="false"/>
          <w:color w:val="000000"/>
          <w:sz w:val="28"/>
        </w:rPr>
        <w:t>
</w:t>
      </w:r>
      <w:r>
        <w:rPr>
          <w:rFonts w:ascii="Times New Roman"/>
          <w:b w:val="false"/>
          <w:i w:val="false"/>
          <w:color w:val="000000"/>
          <w:sz w:val="28"/>
        </w:rPr>
        <w:t>
      5) өндіріп алынуға жататын соманың немесе талап етілуге жататын нәрселердің, оның ішінде, егер өсімпұлдар, пайыздар тиесілі болса, олардың көрсетілуі;</w:t>
      </w:r>
      <w:r>
        <w:br/>
      </w:r>
      <w:r>
        <w:rPr>
          <w:rFonts w:ascii="Times New Roman"/>
          <w:b w:val="false"/>
          <w:i w:val="false"/>
          <w:color w:val="000000"/>
          <w:sz w:val="28"/>
        </w:rPr>
        <w:t>
</w:t>
      </w:r>
      <w:r>
        <w:rPr>
          <w:rFonts w:ascii="Times New Roman"/>
          <w:b w:val="false"/>
          <w:i w:val="false"/>
          <w:color w:val="000000"/>
          <w:sz w:val="28"/>
        </w:rPr>
        <w:t>
      6) өндіріп алушы төлеген немесе борышкерден өндіріп алуға жататын мемлекеттік баж сомасының немесе жекеше нотариустың нотариаттық әрекеттеріне төленген соманың көрсетілуі;</w:t>
      </w:r>
      <w:r>
        <w:br/>
      </w:r>
      <w:r>
        <w:rPr>
          <w:rFonts w:ascii="Times New Roman"/>
          <w:b w:val="false"/>
          <w:i w:val="false"/>
          <w:color w:val="000000"/>
          <w:sz w:val="28"/>
        </w:rPr>
        <w:t>
</w:t>
      </w:r>
      <w:r>
        <w:rPr>
          <w:rFonts w:ascii="Times New Roman"/>
          <w:b w:val="false"/>
          <w:i w:val="false"/>
          <w:color w:val="000000"/>
          <w:sz w:val="28"/>
        </w:rPr>
        <w:t>
      7) атқарушылық жазба жасалған дата (жыл, ай, күн);</w:t>
      </w:r>
      <w:r>
        <w:br/>
      </w:r>
      <w:r>
        <w:rPr>
          <w:rFonts w:ascii="Times New Roman"/>
          <w:b w:val="false"/>
          <w:i w:val="false"/>
          <w:color w:val="000000"/>
          <w:sz w:val="28"/>
        </w:rPr>
        <w:t>
</w:t>
      </w:r>
      <w:r>
        <w:rPr>
          <w:rFonts w:ascii="Times New Roman"/>
          <w:b w:val="false"/>
          <w:i w:val="false"/>
          <w:color w:val="000000"/>
          <w:sz w:val="28"/>
        </w:rPr>
        <w:t>
      8) атқарушылық жазбаның тізілімде тіркелген нөмірі;</w:t>
      </w:r>
      <w:r>
        <w:br/>
      </w:r>
      <w:r>
        <w:rPr>
          <w:rFonts w:ascii="Times New Roman"/>
          <w:b w:val="false"/>
          <w:i w:val="false"/>
          <w:color w:val="000000"/>
          <w:sz w:val="28"/>
        </w:rPr>
        <w:t>
</w:t>
      </w:r>
      <w:r>
        <w:rPr>
          <w:rFonts w:ascii="Times New Roman"/>
          <w:b w:val="false"/>
          <w:i w:val="false"/>
          <w:color w:val="000000"/>
          <w:sz w:val="28"/>
        </w:rPr>
        <w:t>
      9) атқарушылық жазбаны жасаған нотариустың қолтаңбасы мен мөрінің бедері қамтылуға тиіс.</w:t>
      </w:r>
    </w:p>
    <w:bookmarkEnd w:id="55"/>
    <w:bookmarkStart w:name="z503" w:id="56"/>
    <w:p>
      <w:pPr>
        <w:spacing w:after="0"/>
        <w:ind w:left="0"/>
        <w:jc w:val="both"/>
      </w:pPr>
      <w:r>
        <w:rPr>
          <w:rFonts w:ascii="Times New Roman"/>
          <w:b w:val="false"/>
          <w:i w:val="false"/>
          <w:color w:val="000000"/>
          <w:sz w:val="28"/>
        </w:rPr>
        <w:t>
</w:t>
      </w:r>
      <w:r>
        <w:rPr>
          <w:rFonts w:ascii="Times New Roman"/>
          <w:b/>
          <w:i w:val="false"/>
          <w:color w:val="000000"/>
          <w:sz w:val="28"/>
        </w:rPr>
        <w:t>      92-4-бап. Атқарушылық жазба бойынша өндіріп алу тәртібі</w:t>
      </w:r>
    </w:p>
    <w:bookmarkEnd w:id="56"/>
    <w:bookmarkStart w:name="z507" w:id="57"/>
    <w:p>
      <w:pPr>
        <w:spacing w:after="0"/>
        <w:ind w:left="0"/>
        <w:jc w:val="both"/>
      </w:pPr>
      <w:r>
        <w:rPr>
          <w:rFonts w:ascii="Times New Roman"/>
          <w:b w:val="false"/>
          <w:i w:val="false"/>
          <w:color w:val="000000"/>
          <w:sz w:val="28"/>
        </w:rPr>
        <w:t>
      Атқарушылық жазба бойынша өндіріп алу Қазақстан Республикасының атқарушылық іс жүргізу туралы заңнамасында белгіленген тәртіппен жүргізіледі.</w:t>
      </w:r>
    </w:p>
    <w:bookmarkEnd w:id="57"/>
    <w:bookmarkStart w:name="z518" w:id="58"/>
    <w:p>
      <w:pPr>
        <w:spacing w:after="0"/>
        <w:ind w:left="0"/>
        <w:jc w:val="both"/>
      </w:pPr>
      <w:r>
        <w:rPr>
          <w:rFonts w:ascii="Times New Roman"/>
          <w:b w:val="false"/>
          <w:i w:val="false"/>
          <w:color w:val="000000"/>
          <w:sz w:val="28"/>
        </w:rPr>
        <w:t>
      </w:t>
      </w:r>
      <w:r>
        <w:rPr>
          <w:rFonts w:ascii="Times New Roman"/>
          <w:b/>
          <w:i w:val="false"/>
          <w:color w:val="000000"/>
          <w:sz w:val="28"/>
        </w:rPr>
        <w:t>92-5-бап. Атқарушылық жазбаны ұсыну мерзімдері</w:t>
      </w:r>
    </w:p>
    <w:bookmarkEnd w:id="58"/>
    <w:bookmarkStart w:name="z508" w:id="59"/>
    <w:p>
      <w:pPr>
        <w:spacing w:after="0"/>
        <w:ind w:left="0"/>
        <w:jc w:val="both"/>
      </w:pPr>
      <w:r>
        <w:rPr>
          <w:rFonts w:ascii="Times New Roman"/>
          <w:b w:val="false"/>
          <w:i w:val="false"/>
          <w:color w:val="000000"/>
          <w:sz w:val="28"/>
        </w:rPr>
        <w:t>
      1. Атқарушылық жазба, егер заңнамада өзге мерзімдер белгіленбесе, ол жасалған күннен бастап үш жыл ішінде мәжбүрлеп орындатуға ұсынылуы мүмкін.</w:t>
      </w:r>
      <w:r>
        <w:br/>
      </w:r>
      <w:r>
        <w:rPr>
          <w:rFonts w:ascii="Times New Roman"/>
          <w:b w:val="false"/>
          <w:i w:val="false"/>
          <w:color w:val="000000"/>
          <w:sz w:val="28"/>
        </w:rPr>
        <w:t>
</w:t>
      </w:r>
      <w:r>
        <w:rPr>
          <w:rFonts w:ascii="Times New Roman"/>
          <w:b w:val="false"/>
          <w:i w:val="false"/>
          <w:color w:val="000000"/>
          <w:sz w:val="28"/>
        </w:rPr>
        <w:t>
      2. Атқарушылық жазбаны ұсыну үшін өткізіп алған мерзімді қалпына келтіру Қазақстан Республикасының азаматтық процестік заңнамасына сәйкес жүргізіледі.</w:t>
      </w:r>
    </w:p>
    <w:bookmarkEnd w:id="59"/>
    <w:bookmarkStart w:name="z519" w:id="60"/>
    <w:p>
      <w:pPr>
        <w:spacing w:after="0"/>
        <w:ind w:left="0"/>
        <w:jc w:val="both"/>
      </w:pPr>
      <w:r>
        <w:rPr>
          <w:rFonts w:ascii="Times New Roman"/>
          <w:b w:val="false"/>
          <w:i w:val="false"/>
          <w:color w:val="000000"/>
          <w:sz w:val="28"/>
        </w:rPr>
        <w:t>
</w:t>
      </w:r>
      <w:r>
        <w:rPr>
          <w:rFonts w:ascii="Times New Roman"/>
          <w:b/>
          <w:i w:val="false"/>
          <w:color w:val="000000"/>
          <w:sz w:val="28"/>
        </w:rPr>
        <w:t>      92-6-бап. Борышкерге атқарушылық жазбаның көшірмелерін</w:t>
      </w:r>
      <w:r>
        <w:br/>
      </w:r>
      <w:r>
        <w:rPr>
          <w:rFonts w:ascii="Times New Roman"/>
          <w:b w:val="false"/>
          <w:i w:val="false"/>
          <w:color w:val="000000"/>
          <w:sz w:val="28"/>
        </w:rPr>
        <w:t>
</w:t>
      </w:r>
      <w:r>
        <w:rPr>
          <w:rFonts w:ascii="Times New Roman"/>
          <w:b/>
          <w:i w:val="false"/>
          <w:color w:val="000000"/>
          <w:sz w:val="28"/>
        </w:rPr>
        <w:t>                жіберу</w:t>
      </w:r>
    </w:p>
    <w:bookmarkEnd w:id="60"/>
    <w:bookmarkStart w:name="z520" w:id="61"/>
    <w:p>
      <w:pPr>
        <w:spacing w:after="0"/>
        <w:ind w:left="0"/>
        <w:jc w:val="both"/>
      </w:pPr>
      <w:r>
        <w:rPr>
          <w:rFonts w:ascii="Times New Roman"/>
          <w:b w:val="false"/>
          <w:i w:val="false"/>
          <w:color w:val="000000"/>
          <w:sz w:val="28"/>
        </w:rPr>
        <w:t>
      1. Атқарушылық жазбаны жасағаннан кейін нотариус келесі жұмыс күнінен кешіктірмей табыс ету туралы хабарламамен бірге борышкерге оның көшірмесін жібереді.</w:t>
      </w:r>
      <w:r>
        <w:br/>
      </w:r>
      <w:r>
        <w:rPr>
          <w:rFonts w:ascii="Times New Roman"/>
          <w:b w:val="false"/>
          <w:i w:val="false"/>
          <w:color w:val="000000"/>
          <w:sz w:val="28"/>
        </w:rPr>
        <w:t>
</w:t>
      </w:r>
      <w:r>
        <w:rPr>
          <w:rFonts w:ascii="Times New Roman"/>
          <w:b w:val="false"/>
          <w:i w:val="false"/>
          <w:color w:val="000000"/>
          <w:sz w:val="28"/>
        </w:rPr>
        <w:t>
      2. Борышкер атқарушылық жазбаның көшірмесін алған күннен бастап он жұмыс күні ішінде атқарушылық жазбаны жасаған нотариусқа мәлімделген талапқа қарсылықтарын хабарламамен бірге жазбаша түрде жіберуге құқылы.</w:t>
      </w:r>
    </w:p>
    <w:bookmarkEnd w:id="61"/>
    <w:bookmarkStart w:name="z523" w:id="62"/>
    <w:p>
      <w:pPr>
        <w:spacing w:after="0"/>
        <w:ind w:left="0"/>
        <w:jc w:val="both"/>
      </w:pPr>
      <w:r>
        <w:rPr>
          <w:rFonts w:ascii="Times New Roman"/>
          <w:b w:val="false"/>
          <w:i w:val="false"/>
          <w:color w:val="000000"/>
          <w:sz w:val="28"/>
        </w:rPr>
        <w:t>
</w:t>
      </w:r>
      <w:r>
        <w:rPr>
          <w:rFonts w:ascii="Times New Roman"/>
          <w:b/>
          <w:i w:val="false"/>
          <w:color w:val="000000"/>
          <w:sz w:val="28"/>
        </w:rPr>
        <w:t>      92-7-бап. Атқарушылық жазбаны өндіріп алушыға беру</w:t>
      </w:r>
    </w:p>
    <w:bookmarkEnd w:id="62"/>
    <w:bookmarkStart w:name="z521" w:id="63"/>
    <w:p>
      <w:pPr>
        <w:spacing w:after="0"/>
        <w:ind w:left="0"/>
        <w:jc w:val="both"/>
      </w:pPr>
      <w:r>
        <w:rPr>
          <w:rFonts w:ascii="Times New Roman"/>
          <w:b w:val="false"/>
          <w:i w:val="false"/>
          <w:color w:val="000000"/>
          <w:sz w:val="28"/>
        </w:rPr>
        <w:t>
      1. Атқарушылық жазбаның көшірмесін борышкерге тапсыру туралы хабарлама келіп түскен кезде және егер белгіленген мерзімде борышкерден нотариусқа қарсылық келіп түспесе, нотариус өндіріп алушыға орындауға беру үшін атқарушылық жазбаны береді.</w:t>
      </w:r>
      <w:r>
        <w:br/>
      </w:r>
      <w:r>
        <w:rPr>
          <w:rFonts w:ascii="Times New Roman"/>
          <w:b w:val="false"/>
          <w:i w:val="false"/>
          <w:color w:val="000000"/>
          <w:sz w:val="28"/>
        </w:rPr>
        <w:t>
</w:t>
      </w:r>
      <w:r>
        <w:rPr>
          <w:rFonts w:ascii="Times New Roman"/>
          <w:b w:val="false"/>
          <w:i w:val="false"/>
          <w:color w:val="000000"/>
          <w:sz w:val="28"/>
        </w:rPr>
        <w:t>
      2. Өндіріп алушыға берілген атқарушылық жазбаның көшірмесі нотариус жүргізетін істе қалады.</w:t>
      </w:r>
    </w:p>
    <w:bookmarkEnd w:id="63"/>
    <w:bookmarkStart w:name="z526" w:id="64"/>
    <w:p>
      <w:pPr>
        <w:spacing w:after="0"/>
        <w:ind w:left="0"/>
        <w:jc w:val="both"/>
      </w:pPr>
      <w:r>
        <w:rPr>
          <w:rFonts w:ascii="Times New Roman"/>
          <w:b w:val="false"/>
          <w:i w:val="false"/>
          <w:color w:val="000000"/>
          <w:sz w:val="28"/>
        </w:rPr>
        <w:t>
</w:t>
      </w:r>
      <w:r>
        <w:rPr>
          <w:rFonts w:ascii="Times New Roman"/>
          <w:b/>
          <w:i w:val="false"/>
          <w:color w:val="000000"/>
          <w:sz w:val="28"/>
        </w:rPr>
        <w:t>      92-8-бап. Атқарушылық жазбаның күшін жою және оған дау</w:t>
      </w:r>
      <w:r>
        <w:br/>
      </w:r>
      <w:r>
        <w:rPr>
          <w:rFonts w:ascii="Times New Roman"/>
          <w:b w:val="false"/>
          <w:i w:val="false"/>
          <w:color w:val="000000"/>
          <w:sz w:val="28"/>
        </w:rPr>
        <w:t>
</w:t>
      </w:r>
      <w:r>
        <w:rPr>
          <w:rFonts w:ascii="Times New Roman"/>
          <w:b/>
          <w:i w:val="false"/>
          <w:color w:val="000000"/>
          <w:sz w:val="28"/>
        </w:rPr>
        <w:t>                айту</w:t>
      </w:r>
    </w:p>
    <w:bookmarkEnd w:id="64"/>
    <w:bookmarkStart w:name="z524" w:id="65"/>
    <w:p>
      <w:pPr>
        <w:spacing w:after="0"/>
        <w:ind w:left="0"/>
        <w:jc w:val="both"/>
      </w:pPr>
      <w:r>
        <w:rPr>
          <w:rFonts w:ascii="Times New Roman"/>
          <w:b w:val="false"/>
          <w:i w:val="false"/>
          <w:color w:val="000000"/>
          <w:sz w:val="28"/>
        </w:rPr>
        <w:t>
      Нотариус атқарушылық жазбаның күшін жою туралы қаулыны қарсылық келіп түскен күннен бастап үш жұмыс күнінен кешіктірмей шығарады.</w:t>
      </w:r>
      <w:r>
        <w:br/>
      </w:r>
      <w:r>
        <w:rPr>
          <w:rFonts w:ascii="Times New Roman"/>
          <w:b w:val="false"/>
          <w:i w:val="false"/>
          <w:color w:val="000000"/>
          <w:sz w:val="28"/>
        </w:rPr>
        <w:t>
</w:t>
      </w:r>
      <w:r>
        <w:rPr>
          <w:rFonts w:ascii="Times New Roman"/>
          <w:b w:val="false"/>
          <w:i w:val="false"/>
          <w:color w:val="000000"/>
          <w:sz w:val="28"/>
        </w:rPr>
        <w:t>
      Атқарушылық жазбаның күшін жою туралы қаулының көшірмелері ол шығарылған күннен кейін келесі жұмыс күнінен кешіктірмей өндіріп алушыға және борышкерге жіберіледі.</w:t>
      </w:r>
      <w:r>
        <w:br/>
      </w:r>
      <w:r>
        <w:rPr>
          <w:rFonts w:ascii="Times New Roman"/>
          <w:b w:val="false"/>
          <w:i w:val="false"/>
          <w:color w:val="000000"/>
          <w:sz w:val="28"/>
        </w:rPr>
        <w:t>
</w:t>
      </w:r>
      <w:r>
        <w:rPr>
          <w:rFonts w:ascii="Times New Roman"/>
          <w:b w:val="false"/>
          <w:i w:val="false"/>
          <w:color w:val="000000"/>
          <w:sz w:val="28"/>
        </w:rPr>
        <w:t>
      Егер жасалған атқарушылық жазбаның күші нотариустың қаулысымен борышкердің қарсылығы бойынша жойылмаса, атқарушылық жазбаға дау айту сот тәртібімен жүзеге асырылады.».</w:t>
      </w:r>
      <w:r>
        <w:br/>
      </w:r>
      <w:r>
        <w:rPr>
          <w:rFonts w:ascii="Times New Roman"/>
          <w:b w:val="false"/>
          <w:i w:val="false"/>
          <w:color w:val="000000"/>
          <w:sz w:val="28"/>
        </w:rPr>
        <w:t>
</w:t>
      </w:r>
      <w:r>
        <w:rPr>
          <w:rFonts w:ascii="Times New Roman"/>
          <w:b w:val="false"/>
          <w:i w:val="false"/>
          <w:color w:val="000000"/>
          <w:sz w:val="28"/>
        </w:rPr>
        <w:t>
      14.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 № 10, 77-құжат; 2013 ж., № 14, 72, 74-құжаттар; № 15, 76-құжат; 2014 ж., № 10, 52-құжат; № 11, 61-құжат; № 16, 90-құжат; № 19-I, 19-II, 96-құжат; 2015 ж., № 16, 79-құжат):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1-тармағы «жәрдемдесуге» деген сөзден кейін «, сондай-ақ дауды бейбіт жолмен реттеуге жәрдемдесуге»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татуластыру рәсімдерін жүргізеді.»;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5-баптың</w:t>
      </w:r>
      <w:r>
        <w:rPr>
          <w:rFonts w:ascii="Times New Roman"/>
          <w:b w:val="false"/>
          <w:i w:val="false"/>
          <w:color w:val="000000"/>
          <w:sz w:val="28"/>
        </w:rPr>
        <w:t xml:space="preserve"> тақырыбындағы, </w:t>
      </w:r>
      <w:r>
        <w:rPr>
          <w:rFonts w:ascii="Times New Roman"/>
          <w:b w:val="false"/>
          <w:i w:val="false"/>
          <w:color w:val="000000"/>
          <w:sz w:val="28"/>
        </w:rPr>
        <w:t>бірінші абзацындағы</w:t>
      </w:r>
      <w:r>
        <w:rPr>
          <w:rFonts w:ascii="Times New Roman"/>
          <w:b w:val="false"/>
          <w:i w:val="false"/>
          <w:color w:val="000000"/>
          <w:sz w:val="28"/>
        </w:rPr>
        <w:t>, 1-тармағының </w:t>
      </w:r>
      <w:r>
        <w:rPr>
          <w:rFonts w:ascii="Times New Roman"/>
          <w:b w:val="false"/>
          <w:i w:val="false"/>
          <w:color w:val="000000"/>
          <w:sz w:val="28"/>
        </w:rPr>
        <w:t>4) тармақшасындағы</w:t>
      </w:r>
      <w:r>
        <w:rPr>
          <w:rFonts w:ascii="Times New Roman"/>
          <w:b w:val="false"/>
          <w:i w:val="false"/>
          <w:color w:val="000000"/>
          <w:sz w:val="28"/>
        </w:rPr>
        <w:t>, </w:t>
      </w:r>
      <w:r>
        <w:rPr>
          <w:rFonts w:ascii="Times New Roman"/>
          <w:b w:val="false"/>
          <w:i w:val="false"/>
          <w:color w:val="000000"/>
          <w:sz w:val="28"/>
        </w:rPr>
        <w:t>3-тармағындағы</w:t>
      </w:r>
      <w:r>
        <w:rPr>
          <w:rFonts w:ascii="Times New Roman"/>
          <w:b w:val="false"/>
          <w:i w:val="false"/>
          <w:color w:val="000000"/>
          <w:sz w:val="28"/>
        </w:rPr>
        <w:t xml:space="preserve"> «етуге» деген сөзден кейін «, сондай-ақ татуластыру рәсімдерін жүргізуге»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14-баптың</w:t>
      </w:r>
      <w:r>
        <w:rPr>
          <w:rFonts w:ascii="Times New Roman"/>
          <w:b w:val="false"/>
          <w:i w:val="false"/>
          <w:color w:val="000000"/>
          <w:sz w:val="28"/>
        </w:rPr>
        <w:t xml:space="preserve"> 3-тармағы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татуластыру рәсімдерін жүргізуге;».</w:t>
      </w:r>
      <w:r>
        <w:br/>
      </w:r>
      <w:r>
        <w:rPr>
          <w:rFonts w:ascii="Times New Roman"/>
          <w:b w:val="false"/>
          <w:i w:val="false"/>
          <w:color w:val="000000"/>
          <w:sz w:val="28"/>
        </w:rPr>
        <w:t>
</w:t>
      </w:r>
      <w:r>
        <w:rPr>
          <w:rFonts w:ascii="Times New Roman"/>
          <w:b w:val="false"/>
          <w:i w:val="false"/>
          <w:color w:val="000000"/>
          <w:sz w:val="28"/>
        </w:rPr>
        <w:t>
      15.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655-құжат; 2004 ж., № 17, 100-құжат; 2005 ж., № 21-22, 87-құжат; 2007 ж., № 5-6, 37-құжат; 2009 ж., № 24, 129-құжат; 2011 ж., № 1, 7-құжат; № 11, 102-құжат; 2012 ж., № 2, 13, 16-құжаттар; № 14, 95-құжат; 2014 ж., № 2, 10-құжат; № 19-І, 19-ІІ, 96-құжат; 2015 ж., № 7, 34-құжат):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қарсылықтар бойынша дауларды сотқа дейін қарау міндетті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«Қарсылық уәкілетті органға қазақ және орыс тілдерінде жазбаша арыз нысанында тiкелей берiледi немесе пошта арқылы жiберiледi. Қарсылыққа қоса берілетін материалдар қазақ және орыс тілдерінде ұсынылады.»;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«Сортқа» деген сөз «1. Сортқа»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2-тармақпен толықтырылсын:</w:t>
      </w:r>
      <w:r>
        <w:br/>
      </w:r>
      <w:r>
        <w:rPr>
          <w:rFonts w:ascii="Times New Roman"/>
          <w:b w:val="false"/>
          <w:i w:val="false"/>
          <w:color w:val="000000"/>
          <w:sz w:val="28"/>
        </w:rPr>
        <w:t>
</w:t>
      </w:r>
      <w:r>
        <w:rPr>
          <w:rFonts w:ascii="Times New Roman"/>
          <w:b w:val="false"/>
          <w:i w:val="false"/>
          <w:color w:val="000000"/>
          <w:sz w:val="28"/>
        </w:rPr>
        <w:t>
      «2. Осы Заңның 22-1-бабының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уәкілетті органның шешімдеріне арыздар тиісті қарсылықтар апелляциялық кеңесте қаралғаннан кейін сотқа беріледі.».</w:t>
      </w:r>
      <w:r>
        <w:br/>
      </w:r>
      <w:r>
        <w:rPr>
          <w:rFonts w:ascii="Times New Roman"/>
          <w:b w:val="false"/>
          <w:i w:val="false"/>
          <w:color w:val="000000"/>
          <w:sz w:val="28"/>
        </w:rPr>
        <w:t>
</w:t>
      </w:r>
      <w:r>
        <w:rPr>
          <w:rFonts w:ascii="Times New Roman"/>
          <w:b w:val="false"/>
          <w:i w:val="false"/>
          <w:color w:val="000000"/>
          <w:sz w:val="28"/>
        </w:rPr>
        <w:t>
      16. «Қазақстан Республикасының Патент Заңы»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718-құжат; 2004 ж., № 17, 100-құжат; 2005 ж., № 21-22, 87-құжат; 2007 ж., № 5-6, 37-құжат; 2009 ж., № 15-16, 75-құжат; 2011 ж., № 11, 102-құжат; 2012 ж., № 2, 13-құжат; № 14, 95-құжат; 2014 ж., № 19-І, 19-ІІ, 96-құжат; 2015 ж., № 7, 34-құжат):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қарсылықтар бойынша дауларды сотқа дейін қарау міндетті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«Қарсылық уәкілетті органға қазақ және орыс тілдерінде жазбаша арыз нысанында тiкелей берiледi немесе пошта арқылы жiберiледi. Қарсылыққа қоса берілетін материалдар қазақ және орыс тілдерінде ұсынылады.»;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33-бап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Осы Заңның 32-бабының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уәкілетті органның шешімдеріне арыздар тиісті қарсылықтар апелляциялық кеңесте қаралғаннан кейін сотқа беріледі.».</w:t>
      </w:r>
      <w:r>
        <w:br/>
      </w:r>
      <w:r>
        <w:rPr>
          <w:rFonts w:ascii="Times New Roman"/>
          <w:b w:val="false"/>
          <w:i w:val="false"/>
          <w:color w:val="000000"/>
          <w:sz w:val="28"/>
        </w:rPr>
        <w:t>
</w:t>
      </w:r>
      <w:r>
        <w:rPr>
          <w:rFonts w:ascii="Times New Roman"/>
          <w:b w:val="false"/>
          <w:i w:val="false"/>
          <w:color w:val="000000"/>
          <w:sz w:val="28"/>
        </w:rPr>
        <w:t>
      17. «Тауар таңбалары, қызмет көрсету таңбалары және тауар шығарылған жерлердің атаулары туралы» 1999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776-құжат; 2004 ж., № 17, 100-құжат; 2005 ж., № 21-22, 87-құжат; 2007 ж., № 5-6, 37-құжат; 2011 ж., № 11, 102-құжат; 2012 ж., № 2, 13-құжат; № 14, 95-құжат; 2015 ж., № 7, 34-құжат):</w:t>
      </w:r>
      <w:r>
        <w:br/>
      </w:r>
      <w:r>
        <w:rPr>
          <w:rFonts w:ascii="Times New Roman"/>
          <w:b w:val="false"/>
          <w:i w:val="false"/>
          <w:color w:val="000000"/>
          <w:sz w:val="28"/>
        </w:rPr>
        <w:t>
</w:t>
      </w:r>
      <w:r>
        <w:rPr>
          <w:rFonts w:ascii="Times New Roman"/>
          <w:b w:val="false"/>
          <w:i w:val="false"/>
          <w:color w:val="000000"/>
          <w:sz w:val="28"/>
        </w:rPr>
        <w:t>
      1) 41-баптың </w:t>
      </w:r>
      <w:r>
        <w:rPr>
          <w:rFonts w:ascii="Times New Roman"/>
          <w:b w:val="false"/>
          <w:i w:val="false"/>
          <w:color w:val="000000"/>
          <w:sz w:val="28"/>
        </w:rPr>
        <w:t>2-тармағының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«Қарсылық уәкілетті органға қазақ және орыс тілдерінде жазбаша арыз нысанында тiкелей берiледi немесе пошта арқылы жiберiледi. Қарсылыққа қоса берілетін материалдар қазақ және орыс тілдерінде ұсынылады.»;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42-бап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Осы Заңның 41-бабының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уәкілетті органның шешімдеріне арыздар тиісті қарсылықтар апелляциялық кеңесте қаралғаннан кейін сотқа беріледі.».</w:t>
      </w:r>
      <w:r>
        <w:br/>
      </w:r>
      <w:r>
        <w:rPr>
          <w:rFonts w:ascii="Times New Roman"/>
          <w:b w:val="false"/>
          <w:i w:val="false"/>
          <w:color w:val="000000"/>
          <w:sz w:val="28"/>
        </w:rPr>
        <w:t>
</w:t>
      </w:r>
      <w:r>
        <w:rPr>
          <w:rFonts w:ascii="Times New Roman"/>
          <w:b w:val="false"/>
          <w:i w:val="false"/>
          <w:color w:val="000000"/>
          <w:sz w:val="28"/>
        </w:rPr>
        <w:t>
      18. «Инвестициялар туралы» 2003 жылғы 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1-2, 4-құжат; 2005 ж., № 9, 26-құжат; 2006 ж., № 3, 22-құжат; 2007 ж., № 4, 28-құжат; 2008 ж., № 15-16, 64-құжат; № 23, 114-құжат; 2009 ж., № 2-3, 18-құжат; 2010 ж., № 5, 23-құжат; 2012 ж., № 2, 11-құжат; № 6, 46-құжат; № 15, 97-құжат; № 21-22, 124-құжат; 2013 ж., № 15, 82-құжат; 2014 ж., № 11, 64-құжат; № 21, 122-құжат;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«инвесторлар» деген сөзден кейін «, оның ішінде ірі инвесторлар»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17) тармақшамен толықтырылсын:</w:t>
      </w:r>
      <w:r>
        <w:br/>
      </w:r>
      <w:r>
        <w:rPr>
          <w:rFonts w:ascii="Times New Roman"/>
          <w:b w:val="false"/>
          <w:i w:val="false"/>
          <w:color w:val="000000"/>
          <w:sz w:val="28"/>
        </w:rPr>
        <w:t>
</w:t>
      </w:r>
      <w:r>
        <w:rPr>
          <w:rFonts w:ascii="Times New Roman"/>
          <w:b w:val="false"/>
          <w:i w:val="false"/>
          <w:color w:val="000000"/>
          <w:sz w:val="28"/>
        </w:rPr>
        <w:t>
      «17) ірі инвестор – Қазақстан Республикасында екі миллион еселенген айлық есептік көрсеткіштен кем емес мөлшерде инвестицияларды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Инвестициялық даулар келiссөздер арқылы, оның iшiнде сарапшыларды тарта отырып не дауларды шешудiң тараптар бұрын келiскен рәсiмiне сәйкес немесе мемлекеттік кіріс органдарының шешімдеріне және әрекеттеріне (әрекетсіздігіне) дау айту жөніндегі дауларды қоспағанда, инвестициялық омбудсменге жүгіну арқылы шешiледі.».</w:t>
      </w:r>
      <w:r>
        <w:br/>
      </w:r>
      <w:r>
        <w:rPr>
          <w:rFonts w:ascii="Times New Roman"/>
          <w:b w:val="false"/>
          <w:i w:val="false"/>
          <w:color w:val="000000"/>
          <w:sz w:val="28"/>
        </w:rPr>
        <w:t>
</w:t>
      </w:r>
      <w:r>
        <w:rPr>
          <w:rFonts w:ascii="Times New Roman"/>
          <w:b w:val="false"/>
          <w:i w:val="false"/>
          <w:color w:val="000000"/>
          <w:sz w:val="28"/>
        </w:rPr>
        <w:t>
      19.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2010 ж., № 8, 41-құжат; № 22, 130-құжат; № 24, 149, 152-құжаттар; 2011 ж., № 11, 102-құжат; 2012 ж., № 3, 26-құжат; 2013 ж., № 9, 51-құжат; № 13, 62-құжат; № 14, 72, 75-құжаттар; 2014 ж., № 3, 21-құжат; № 14, 84-құжат; № 16, 90-құжат; № 19-I, 19-II, 94-құжат):</w:t>
      </w:r>
      <w:r>
        <w:br/>
      </w:r>
      <w:r>
        <w:rPr>
          <w:rFonts w:ascii="Times New Roman"/>
          <w:b w:val="false"/>
          <w:i w:val="false"/>
          <w:color w:val="000000"/>
          <w:sz w:val="28"/>
        </w:rPr>
        <w:t>
</w:t>
      </w:r>
      <w:r>
        <w:rPr>
          <w:rFonts w:ascii="Times New Roman"/>
          <w:b w:val="false"/>
          <w:i w:val="false"/>
          <w:color w:val="000000"/>
          <w:sz w:val="28"/>
        </w:rPr>
        <w:t>
      13-баптың </w:t>
      </w:r>
      <w:r>
        <w:rPr>
          <w:rFonts w:ascii="Times New Roman"/>
          <w:b w:val="false"/>
          <w:i w:val="false"/>
          <w:color w:val="000000"/>
          <w:sz w:val="28"/>
        </w:rPr>
        <w:t>2-тармағындағы</w:t>
      </w:r>
      <w:r>
        <w:rPr>
          <w:rFonts w:ascii="Times New Roman"/>
          <w:b w:val="false"/>
          <w:i w:val="false"/>
          <w:color w:val="000000"/>
          <w:sz w:val="28"/>
        </w:rPr>
        <w:t xml:space="preserve"> «Кәмелетке толмағандардың iсi және олардың құқықтарын қорғау жөнiндегi комиссияның ұсынысы бойынша кәмелетке толмағандарды арнаулы бiлiм беру ұйымдарына жiберудiң орындылығы туралы шешiмдi сот» деген сөздер «Кәмелетке толмағандарды арнаулы бiлiм беру ұйымдарына жiберудiң орындылығы туралы шешiмдi қорғаншылық немесе қамқоршылық жөніндегі функцияларды жүзеге асыратын органның арызы бойынша сот не ішкі істер органы»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20. «Ақпараттандыру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13-құжат; 2009 ж., № 15-16, 74-құжат; № 18, 84-құжат; 2010 ж., № 5, 23-құжат; № 17-18, 111-құжат; 2011 ж., № 1, 2-құжат; № 11, 102-құжат; № 15, 118-құжат; 2012 ж., № 2, 13-құжат; № 8, 64-құжат; № 14, 95-құжат; № 15, 97-құжат; 2013 ж., № 5-6, 30-құжат; № 7, 36-құжат; № 14, 75-құжат; 2014 ж., № 1, 4-құжат; № 19-I, 19-II, 96-құжат; № 23, 143-құжат):</w:t>
      </w:r>
      <w:r>
        <w:br/>
      </w:r>
      <w:r>
        <w:rPr>
          <w:rFonts w:ascii="Times New Roman"/>
          <w:b w:val="false"/>
          <w:i w:val="false"/>
          <w:color w:val="000000"/>
          <w:sz w:val="28"/>
        </w:rPr>
        <w:t>
</w:t>
      </w:r>
      <w:r>
        <w:rPr>
          <w:rFonts w:ascii="Times New Roman"/>
          <w:b w:val="false"/>
          <w:i w:val="false"/>
          <w:color w:val="000000"/>
          <w:sz w:val="28"/>
        </w:rPr>
        <w:t>
      14-баптың 5-тармағы </w:t>
      </w:r>
      <w:r>
        <w:rPr>
          <w:rFonts w:ascii="Times New Roman"/>
          <w:b w:val="false"/>
          <w:i w:val="false"/>
          <w:color w:val="000000"/>
          <w:sz w:val="28"/>
        </w:rPr>
        <w:t>4) тармақшасындағы</w:t>
      </w:r>
      <w:r>
        <w:rPr>
          <w:rFonts w:ascii="Times New Roman"/>
          <w:b w:val="false"/>
          <w:i w:val="false"/>
          <w:color w:val="000000"/>
          <w:sz w:val="28"/>
        </w:rPr>
        <w:t xml:space="preserve"> «мәліметтерді қамтитын мемлекеттік электрондық ақпараттық ресурстарға қолжеткізуді шектеуге болмайды.» деген сөздер «мәліметтерді;»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соттың іс жүргізуіндегі істер бойынша сотқа келіп түскен өтініштер туралы, сондай-ақ Қазақстан Республикасы Азаматтық процестік кодексінің </w:t>
      </w:r>
      <w:r>
        <w:rPr>
          <w:rFonts w:ascii="Times New Roman"/>
          <w:b w:val="false"/>
          <w:i w:val="false"/>
          <w:color w:val="000000"/>
          <w:sz w:val="28"/>
        </w:rPr>
        <w:t>19-бабында</w:t>
      </w:r>
      <w:r>
        <w:rPr>
          <w:rFonts w:ascii="Times New Roman"/>
          <w:b w:val="false"/>
          <w:i w:val="false"/>
          <w:color w:val="000000"/>
          <w:sz w:val="28"/>
        </w:rPr>
        <w:t>, Қазақстан Республикасы Қылмыстық-процестік кодексінің </w:t>
      </w:r>
      <w:r>
        <w:rPr>
          <w:rFonts w:ascii="Times New Roman"/>
          <w:b w:val="false"/>
          <w:i w:val="false"/>
          <w:color w:val="000000"/>
          <w:sz w:val="28"/>
        </w:rPr>
        <w:t>29-бабында</w:t>
      </w:r>
      <w:r>
        <w:rPr>
          <w:rFonts w:ascii="Times New Roman"/>
          <w:b w:val="false"/>
          <w:i w:val="false"/>
          <w:color w:val="000000"/>
          <w:sz w:val="28"/>
        </w:rPr>
        <w:t xml:space="preserve"> және Қазақстан Республикасы Әкімшілік құқық бұзушылық туралы кодексінің </w:t>
      </w:r>
      <w:r>
        <w:rPr>
          <w:rFonts w:ascii="Times New Roman"/>
          <w:b w:val="false"/>
          <w:i w:val="false"/>
          <w:color w:val="000000"/>
          <w:sz w:val="28"/>
        </w:rPr>
        <w:t>21-бабында</w:t>
      </w:r>
      <w:r>
        <w:rPr>
          <w:rFonts w:ascii="Times New Roman"/>
          <w:b w:val="false"/>
          <w:i w:val="false"/>
          <w:color w:val="000000"/>
          <w:sz w:val="28"/>
        </w:rPr>
        <w:t xml:space="preserve"> белгіленген шектеулер ескеріліп, заңды күшіне енген сот актілері туралы ақпаратты қамтитын мемлекеттік электрондық ақпараттық ресурстарға қол жеткізуді шектеуге болмайды.».</w:t>
      </w:r>
      <w:r>
        <w:br/>
      </w:r>
      <w:r>
        <w:rPr>
          <w:rFonts w:ascii="Times New Roman"/>
          <w:b w:val="false"/>
          <w:i w:val="false"/>
          <w:color w:val="000000"/>
          <w:sz w:val="28"/>
        </w:rPr>
        <w:t>
</w:t>
      </w:r>
      <w:r>
        <w:rPr>
          <w:rFonts w:ascii="Times New Roman"/>
          <w:b w:val="false"/>
          <w:i w:val="false"/>
          <w:color w:val="000000"/>
          <w:sz w:val="28"/>
        </w:rPr>
        <w:t>
      21. «Атқарушылық iс жүргiзу және сот орындаушыларының мәртебесi туралы» 2010 жылғы 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w:t>
      </w:r>
      <w:r>
        <w:br/>
      </w:r>
      <w:r>
        <w:rPr>
          <w:rFonts w:ascii="Times New Roman"/>
          <w:b w:val="false"/>
          <w:i w:val="false"/>
          <w:color w:val="000000"/>
          <w:sz w:val="28"/>
        </w:rPr>
        <w:t>
</w:t>
      </w:r>
      <w:r>
        <w:rPr>
          <w:rFonts w:ascii="Times New Roman"/>
          <w:b w:val="false"/>
          <w:i w:val="false"/>
          <w:color w:val="000000"/>
          <w:sz w:val="28"/>
        </w:rPr>
        <w:t>
      1) 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4-1) және 11)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 соттардың талап қоюды қамтамасыз ету туралы немесе талап қоюды қамтамасыз етудің күшін жою туралы ұйғарымдары;»;</w:t>
      </w:r>
      <w:r>
        <w:br/>
      </w:r>
      <w:r>
        <w:rPr>
          <w:rFonts w:ascii="Times New Roman"/>
          <w:b w:val="false"/>
          <w:i w:val="false"/>
          <w:color w:val="000000"/>
          <w:sz w:val="28"/>
        </w:rPr>
        <w:t>
</w:t>
      </w:r>
      <w:r>
        <w:rPr>
          <w:rFonts w:ascii="Times New Roman"/>
          <w:b w:val="false"/>
          <w:i w:val="false"/>
          <w:color w:val="000000"/>
          <w:sz w:val="28"/>
        </w:rPr>
        <w:t>
      «11) атқарушылық жазба.»;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w:t>
      </w:r>
      <w:r>
        <w:rPr>
          <w:rFonts w:ascii="Times New Roman"/>
          <w:b w:val="false"/>
          <w:i w:val="false"/>
          <w:color w:val="000000"/>
          <w:sz w:val="28"/>
        </w:rPr>
        <w:t>5) тармақшадағы</w:t>
      </w:r>
      <w:r>
        <w:rPr>
          <w:rFonts w:ascii="Times New Roman"/>
          <w:b w:val="false"/>
          <w:i w:val="false"/>
          <w:color w:val="000000"/>
          <w:sz w:val="28"/>
        </w:rPr>
        <w:t xml:space="preserve"> «ішінде берілуі мүмкін.» деген сөздер «ішінде;» деген сөзбен ауыстырылып,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атқарушылық жазбалар – үш жыл ішінде берілуі мүмкін.»;</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«ол шығарылғаннан кейiнгi күннен бастап» деген сөздер «шешім шығарылғаннан кейінгі келесі жұмыс күнінен кешіктірмей»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63-бап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Талап қоюды қамтамасыз ету туралы ұйғарымды орындау кезінде сот орындаушысы талап қою талаптарына қарай бүкіл мүлікке немесе мәлімделген талаптың мөлшеріне сәйкес келетін оның бір бөлігіне тыйым салады.».</w:t>
      </w:r>
      <w:r>
        <w:br/>
      </w:r>
      <w:r>
        <w:rPr>
          <w:rFonts w:ascii="Times New Roman"/>
          <w:b w:val="false"/>
          <w:i w:val="false"/>
          <w:color w:val="000000"/>
          <w:sz w:val="28"/>
        </w:rPr>
        <w:t>
</w:t>
      </w:r>
      <w:r>
        <w:rPr>
          <w:rFonts w:ascii="Times New Roman"/>
          <w:b w:val="false"/>
          <w:i w:val="false"/>
          <w:color w:val="000000"/>
          <w:sz w:val="28"/>
        </w:rPr>
        <w:t>
      22. «Медиация туралы» 2011 жылғы 28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2, 27-құжат; 2012 ж., № 6, 44-құжат; 2013 ж., № 14, 72-құжат; 2014 ж., № 1, 9-құжат; № 14, 84-құжат):</w:t>
      </w:r>
      <w:r>
        <w:br/>
      </w:r>
      <w:r>
        <w:rPr>
          <w:rFonts w:ascii="Times New Roman"/>
          <w:b w:val="false"/>
          <w:i w:val="false"/>
          <w:color w:val="000000"/>
          <w:sz w:val="28"/>
        </w:rPr>
        <w:t>
</w:t>
      </w:r>
      <w:r>
        <w:rPr>
          <w:rFonts w:ascii="Times New Roman"/>
          <w:b w:val="false"/>
          <w:i w:val="false"/>
          <w:color w:val="000000"/>
          <w:sz w:val="28"/>
        </w:rPr>
        <w:t>
      1) 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Тараптар мен үшінші тұлғалардың құқықтары мен заңмен қорғалатын мүдделерін бұзбайтын, заңда көзделген де, заңда көзделмеген де өзара қолайлы келісім нұсқаларын талқылау үшін мәселелерді таңдауда тараптар еркін болады.»;</w:t>
      </w:r>
      <w:r>
        <w:br/>
      </w:r>
      <w:r>
        <w:rPr>
          <w:rFonts w:ascii="Times New Roman"/>
          <w:b w:val="false"/>
          <w:i w:val="false"/>
          <w:color w:val="000000"/>
          <w:sz w:val="28"/>
        </w:rPr>
        <w:t>
</w:t>
      </w:r>
      <w:r>
        <w:rPr>
          <w:rFonts w:ascii="Times New Roman"/>
          <w:b w:val="false"/>
          <w:i w:val="false"/>
          <w:color w:val="000000"/>
          <w:sz w:val="28"/>
        </w:rPr>
        <w:t>
      2) 9-баптың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Мыналар:</w:t>
      </w:r>
      <w:r>
        <w:br/>
      </w:r>
      <w:r>
        <w:rPr>
          <w:rFonts w:ascii="Times New Roman"/>
          <w:b w:val="false"/>
          <w:i w:val="false"/>
          <w:color w:val="000000"/>
          <w:sz w:val="28"/>
        </w:rPr>
        <w:t>
</w:t>
      </w:r>
      <w:r>
        <w:rPr>
          <w:rFonts w:ascii="Times New Roman"/>
          <w:b w:val="false"/>
          <w:i w:val="false"/>
          <w:color w:val="000000"/>
          <w:sz w:val="28"/>
        </w:rPr>
        <w:t>
      1) қырық жасқа толған және кәсіпқой емес медиаторлар тізілімінде тұрған адамдар;</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сәйкес сотта татуластыру рәсімдерін жүргізу кезінде судьялар медиатор қызметін кәсіби емес негізде жүзеге асыра алады.</w:t>
      </w:r>
      <w:r>
        <w:br/>
      </w:r>
      <w:r>
        <w:rPr>
          <w:rFonts w:ascii="Times New Roman"/>
          <w:b w:val="false"/>
          <w:i w:val="false"/>
          <w:color w:val="000000"/>
          <w:sz w:val="28"/>
        </w:rPr>
        <w:t>
</w:t>
      </w:r>
      <w:r>
        <w:rPr>
          <w:rFonts w:ascii="Times New Roman"/>
          <w:b w:val="false"/>
          <w:i w:val="false"/>
          <w:color w:val="000000"/>
          <w:sz w:val="28"/>
        </w:rPr>
        <w:t>
      4. Мыналар:</w:t>
      </w:r>
      <w:r>
        <w:br/>
      </w:r>
      <w:r>
        <w:rPr>
          <w:rFonts w:ascii="Times New Roman"/>
          <w:b w:val="false"/>
          <w:i w:val="false"/>
          <w:color w:val="000000"/>
          <w:sz w:val="28"/>
        </w:rPr>
        <w:t>
</w:t>
      </w:r>
      <w:r>
        <w:rPr>
          <w:rFonts w:ascii="Times New Roman"/>
          <w:b w:val="false"/>
          <w:i w:val="false"/>
          <w:color w:val="000000"/>
          <w:sz w:val="28"/>
        </w:rPr>
        <w:t>
      1) жоғары білімі бар, жиырма бес жасқа толған, Қазақстан Республикасының Үкіметі айқындайтын тәртіппен бекітілетін, медиаторларды даярлау бағдарламасы бойынша оқытудан өткенін растайтын құжаты (сертификаты) бар және кәсіпқой медиаторлар тізілімінде тұрған адамдар;</w:t>
      </w:r>
      <w:r>
        <w:br/>
      </w:r>
      <w:r>
        <w:rPr>
          <w:rFonts w:ascii="Times New Roman"/>
          <w:b w:val="false"/>
          <w:i w:val="false"/>
          <w:color w:val="000000"/>
          <w:sz w:val="28"/>
        </w:rPr>
        <w:t>
</w:t>
      </w:r>
      <w:r>
        <w:rPr>
          <w:rFonts w:ascii="Times New Roman"/>
          <w:b w:val="false"/>
          <w:i w:val="false"/>
          <w:color w:val="000000"/>
          <w:sz w:val="28"/>
        </w:rPr>
        <w:t>
      2) отставкадағы судьялар медиатор қызметін кәсіби негізде жүзеге асыра алады.»;</w:t>
      </w:r>
      <w:r>
        <w:br/>
      </w:r>
      <w:r>
        <w:rPr>
          <w:rFonts w:ascii="Times New Roman"/>
          <w:b w:val="false"/>
          <w:i w:val="false"/>
          <w:color w:val="000000"/>
          <w:sz w:val="28"/>
        </w:rPr>
        <w:t>
</w:t>
      </w:r>
      <w:r>
        <w:rPr>
          <w:rFonts w:ascii="Times New Roman"/>
          <w:b w:val="false"/>
          <w:i w:val="false"/>
          <w:color w:val="000000"/>
          <w:sz w:val="28"/>
        </w:rPr>
        <w:t>
      3) 10-баптың </w:t>
      </w:r>
      <w:r>
        <w:rPr>
          <w:rFonts w:ascii="Times New Roman"/>
          <w:b w:val="false"/>
          <w:i w:val="false"/>
          <w:color w:val="000000"/>
          <w:sz w:val="28"/>
        </w:rPr>
        <w:t>3-тармағы</w:t>
      </w:r>
      <w:r>
        <w:rPr>
          <w:rFonts w:ascii="Times New Roman"/>
          <w:b w:val="false"/>
          <w:i w:val="false"/>
          <w:color w:val="000000"/>
          <w:sz w:val="28"/>
        </w:rPr>
        <w:t xml:space="preserve"> «сақтауға» деген сөзден кейін «, сондай-ақ медиаторлар ұйымы белгілеген талаптар бойынша атқарылған жұмыс туралы ай сайын есеп беруге»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20-баптың </w:t>
      </w:r>
      <w:r>
        <w:rPr>
          <w:rFonts w:ascii="Times New Roman"/>
          <w:b w:val="false"/>
          <w:i w:val="false"/>
          <w:color w:val="000000"/>
          <w:sz w:val="28"/>
        </w:rPr>
        <w:t>9-тармағындағы</w:t>
      </w:r>
      <w:r>
        <w:rPr>
          <w:rFonts w:ascii="Times New Roman"/>
          <w:b w:val="false"/>
          <w:i w:val="false"/>
          <w:color w:val="000000"/>
          <w:sz w:val="28"/>
        </w:rPr>
        <w:t xml:space="preserve"> «алпыс» деген сөз «отыз» деген сөзбен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27-бап</w:t>
      </w:r>
      <w:r>
        <w:rPr>
          <w:rFonts w:ascii="Times New Roman"/>
          <w:b w:val="false"/>
          <w:i w:val="false"/>
          <w:color w:val="000000"/>
          <w:sz w:val="28"/>
        </w:rPr>
        <w:t xml:space="preserve"> мынадай мазмұндағы 9-тармақпен толықтырылсын:</w:t>
      </w:r>
      <w:r>
        <w:br/>
      </w:r>
      <w:r>
        <w:rPr>
          <w:rFonts w:ascii="Times New Roman"/>
          <w:b w:val="false"/>
          <w:i w:val="false"/>
          <w:color w:val="000000"/>
          <w:sz w:val="28"/>
        </w:rPr>
        <w:t>
</w:t>
      </w:r>
      <w:r>
        <w:rPr>
          <w:rFonts w:ascii="Times New Roman"/>
          <w:b w:val="false"/>
          <w:i w:val="false"/>
          <w:color w:val="000000"/>
          <w:sz w:val="28"/>
        </w:rPr>
        <w:t>
      «9. Келісімді орындаудан жалтарған жағдайда мүдделі тарап келісім бойынша міндеттемені оңайлатылған жазбаша іс жүргізу тәртібімен орындау туралы арызбен сотқа жүгінуге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енгізілетін осы Заңның 1-бабы 9-тармағының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11) тармақшаларын</w:t>
      </w:r>
      <w:r>
        <w:rPr>
          <w:rFonts w:ascii="Times New Roman"/>
          <w:b w:val="false"/>
          <w:i w:val="false"/>
          <w:color w:val="000000"/>
          <w:sz w:val="28"/>
        </w:rPr>
        <w:t xml:space="preserve"> және </w:t>
      </w:r>
      <w:r>
        <w:rPr>
          <w:rFonts w:ascii="Times New Roman"/>
          <w:b w:val="false"/>
          <w:i w:val="false"/>
          <w:color w:val="000000"/>
          <w:sz w:val="28"/>
        </w:rPr>
        <w:t>10-тармағын</w:t>
      </w:r>
      <w:r>
        <w:rPr>
          <w:rFonts w:ascii="Times New Roman"/>
          <w:b w:val="false"/>
          <w:i w:val="false"/>
          <w:color w:val="000000"/>
          <w:sz w:val="28"/>
        </w:rPr>
        <w:t xml:space="preserve"> қоспағанда, 2016 жылғы 1 қаңтардан бастап қолданысқа енгiзiледi.</w:t>
      </w:r>
    </w:p>
    <w:bookmarkEnd w:id="65"/>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