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a95a" w14:textId="ffea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2017 жылғы 15 маусымдағы № 75-VI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r>
        <w:br/>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конституциялық заңдарына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 2011 ж., № 3, 30-құжат; 2013 ж., № 17, 84-құжат; 2014 ж., № 16, 89-құжат; 2015 ж., № 14, 75-құжат; № 22-III, 150-құжат; 2017 ж., № 6, 10-құжат):</w:t>
      </w:r>
    </w:p>
    <w:bookmarkEnd w:id="0"/>
    <w:bookmarkStart w:name="z3" w:id="1"/>
    <w:p>
      <w:pPr>
        <w:spacing w:after="0"/>
        <w:ind w:left="0"/>
        <w:jc w:val="both"/>
      </w:pPr>
      <w:r>
        <w:rPr>
          <w:rFonts w:ascii="Times New Roman"/>
          <w:b w:val="false"/>
          <w:i w:val="false"/>
          <w:color w:val="000000"/>
          <w:sz w:val="28"/>
        </w:rPr>
        <w:t xml:space="preserve">
      1) 10-баптың </w:t>
      </w:r>
      <w:r>
        <w:rPr>
          <w:rFonts w:ascii="Times New Roman"/>
          <w:b w:val="false"/>
          <w:i w:val="false"/>
          <w:color w:val="000000"/>
          <w:sz w:val="28"/>
        </w:rPr>
        <w:t>3-тармағының</w:t>
      </w:r>
      <w:r>
        <w:rPr>
          <w:rFonts w:ascii="Times New Roman"/>
          <w:b w:val="false"/>
          <w:i w:val="false"/>
          <w:color w:val="000000"/>
          <w:sz w:val="28"/>
        </w:rPr>
        <w:t xml:space="preserve"> бесінші бөлігіндегі "алғашқы" деген сөз алып тасталсын;</w:t>
      </w:r>
    </w:p>
    <w:bookmarkEnd w:id="1"/>
    <w:bookmarkStart w:name="z4" w:id="2"/>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"алғашқы" деген сөз алып тасталсын;</w:t>
      </w:r>
    </w:p>
    <w:bookmarkEnd w:id="2"/>
    <w:bookmarkStart w:name="z5" w:id="3"/>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"5) Президенттi, Парламент депутаттарын сайлау жөніндегі сайлау комиссияларына басшылықты жүзеге асырады; олардың шешiмдерiнiң күшiн жояды және тоқтата тұрады; сайлау науқанын өткізу үшін бөлiнген республикалық бюджет қаражатын олардың арасында бөледi; сайлау комиссияларының қызметi үшін қажеттi материалдық-техникалық жағдайлардың жасалуын бақылайды; аумақтық және округтiк сайлау комиссияларының шешiмдерi мен әрекеттерiне (әрекетсiздігіне) келіп түскен арыздар мен шағымдарды қарайды; сайлау туралы заңнаманы түсіндіруді ұйымдастырады; сайлау процесіне қатысушыларды оқытуды ұйымдастырады және өткізеді; саяси партиялардың өкiлдерiмен және сайлау процесіне басқа да қатысушылармен сайлауды ұйымдастыру және өткізу жөнiнде семинарлар өткiзедi; сайлау жүйелерi саласында халықаралық ынтымақтастықты жүзеге асырады;";</w:t>
      </w:r>
    </w:p>
    <w:bookmarkEnd w:id="4"/>
    <w:bookmarkStart w:name="z7"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w:t>
      </w:r>
      <w:r>
        <w:rPr>
          <w:rFonts w:ascii="Times New Roman"/>
          <w:b w:val="false"/>
          <w:i w:val="false"/>
          <w:color w:val="000000"/>
          <w:sz w:val="28"/>
        </w:rPr>
        <w:t xml:space="preserve"> мынадай мазмұндағы 11-1) тармақшамен толықтырылсын:</w:t>
      </w:r>
    </w:p>
    <w:bookmarkEnd w:id="5"/>
    <w:bookmarkStart w:name="z8" w:id="6"/>
    <w:p>
      <w:pPr>
        <w:spacing w:after="0"/>
        <w:ind w:left="0"/>
        <w:jc w:val="both"/>
      </w:pPr>
      <w:r>
        <w:rPr>
          <w:rFonts w:ascii="Times New Roman"/>
          <w:b w:val="false"/>
          <w:i w:val="false"/>
          <w:color w:val="000000"/>
          <w:sz w:val="28"/>
        </w:rPr>
        <w:t>
      "11-1) сайлау туралы заңнаманы түсіндіруді ұйымдастырады; сайлау процесіне қатысушыларды оқытуды ұйымдастырады және өткізеді; саяси партиялардың өкiлдерiмен және сайлау процесіне басқа да қатысушылармен сайлауды ұйымдастыру және өткізу жөнiнде семинарлар өткiзедi;";</w:t>
      </w:r>
    </w:p>
    <w:bookmarkEnd w:id="6"/>
    <w:bookmarkStart w:name="z9"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w:t>
      </w:r>
      <w:r>
        <w:rPr>
          <w:rFonts w:ascii="Times New Roman"/>
          <w:b w:val="false"/>
          <w:i w:val="false"/>
          <w:color w:val="000000"/>
          <w:sz w:val="28"/>
        </w:rPr>
        <w:t xml:space="preserve"> мынадай мазмұндағы 11-1) тармақшамен толықтырылсын:</w:t>
      </w:r>
    </w:p>
    <w:bookmarkEnd w:id="7"/>
    <w:bookmarkStart w:name="z10" w:id="8"/>
    <w:p>
      <w:pPr>
        <w:spacing w:after="0"/>
        <w:ind w:left="0"/>
        <w:jc w:val="both"/>
      </w:pPr>
      <w:r>
        <w:rPr>
          <w:rFonts w:ascii="Times New Roman"/>
          <w:b w:val="false"/>
          <w:i w:val="false"/>
          <w:color w:val="000000"/>
          <w:sz w:val="28"/>
        </w:rPr>
        <w:t>
      "11-1) сайлау туралы заңнаманы түсіндіруді ұйымдастырады; сайлау процесіне қатысушыларды оқытуды ұйымдастырады және өткізеді; саяси партиялардың өкiлдерiмен және сайлау процесіне басқа да қатысушылармен сайлауды ұйымдастыру және өткізу жөнiнде семинарлар өткiзедi;";</w:t>
      </w:r>
    </w:p>
    <w:bookmarkEnd w:id="8"/>
    <w:bookmarkStart w:name="z11"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18-бап</w:t>
      </w:r>
      <w:r>
        <w:rPr>
          <w:rFonts w:ascii="Times New Roman"/>
          <w:b w:val="false"/>
          <w:i w:val="false"/>
          <w:color w:val="000000"/>
          <w:sz w:val="28"/>
        </w:rPr>
        <w:t xml:space="preserve"> мынадай мазмұндағы 9-1) тармақшамен толықтырылсын:</w:t>
      </w:r>
    </w:p>
    <w:bookmarkEnd w:id="9"/>
    <w:bookmarkStart w:name="z12" w:id="10"/>
    <w:p>
      <w:pPr>
        <w:spacing w:after="0"/>
        <w:ind w:left="0"/>
        <w:jc w:val="both"/>
      </w:pPr>
      <w:r>
        <w:rPr>
          <w:rFonts w:ascii="Times New Roman"/>
          <w:b w:val="false"/>
          <w:i w:val="false"/>
          <w:color w:val="000000"/>
          <w:sz w:val="28"/>
        </w:rPr>
        <w:t>
      "9-1) сайлау туралы заңнаманы түсіндіруді ұйымдастырады; сайлау процесіне қатысушыларды оқытуды ұйымдастырады және өткізеді; саяси партиялардың өкiлдерiмен және сайлау процесіне басқа да қатысушылармен сайлауды ұйымдастыру және өткізу жөнiнде семинарлар өткiзедi;";</w:t>
      </w:r>
    </w:p>
    <w:bookmarkEnd w:id="10"/>
    <w:bookmarkStart w:name="z13"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54-бап</w:t>
      </w:r>
      <w:r>
        <w:rPr>
          <w:rFonts w:ascii="Times New Roman"/>
          <w:b w:val="false"/>
          <w:i w:val="false"/>
          <w:color w:val="000000"/>
          <w:sz w:val="28"/>
        </w:rPr>
        <w:t xml:space="preserve"> мынадай редакцияда жазылсын:</w:t>
      </w:r>
    </w:p>
    <w:bookmarkEnd w:id="11"/>
    <w:bookmarkStart w:name="z14" w:id="12"/>
    <w:p>
      <w:pPr>
        <w:spacing w:after="0"/>
        <w:ind w:left="0"/>
        <w:jc w:val="both"/>
      </w:pPr>
      <w:r>
        <w:rPr>
          <w:rFonts w:ascii="Times New Roman"/>
          <w:b w:val="false"/>
          <w:i w:val="false"/>
          <w:color w:val="000000"/>
          <w:sz w:val="28"/>
        </w:rPr>
        <w:t>
      "54-бап. Республика Президенттiгiне кандидатқа қойылатын талаптар</w:t>
      </w:r>
    </w:p>
    <w:bookmarkEnd w:id="12"/>
    <w:bookmarkStart w:name="z15" w:id="13"/>
    <w:p>
      <w:pPr>
        <w:spacing w:after="0"/>
        <w:ind w:left="0"/>
        <w:jc w:val="both"/>
      </w:pPr>
      <w:r>
        <w:rPr>
          <w:rFonts w:ascii="Times New Roman"/>
          <w:b w:val="false"/>
          <w:i w:val="false"/>
          <w:color w:val="000000"/>
          <w:sz w:val="28"/>
        </w:rPr>
        <w:t xml:space="preserve">
      1. Президент болып сайлану үшiн азамат Конституцияның </w:t>
      </w:r>
      <w:r>
        <w:rPr>
          <w:rFonts w:ascii="Times New Roman"/>
          <w:b w:val="false"/>
          <w:i w:val="false"/>
          <w:color w:val="000000"/>
          <w:sz w:val="28"/>
        </w:rPr>
        <w:t>41-бабының</w:t>
      </w:r>
      <w:r>
        <w:rPr>
          <w:rFonts w:ascii="Times New Roman"/>
          <w:b w:val="false"/>
          <w:i w:val="false"/>
          <w:color w:val="000000"/>
          <w:sz w:val="28"/>
        </w:rPr>
        <w:t xml:space="preserve"> 2-тармағында белгiленген талаптарды қанағаттандыруға, мемлекеттік қызметте немесе сайланбалы мемлекеттік лауазымдарда кемінде 5 жылды құрайтын жұмыс тәжірибесі болуға, сондай-ақ Конституцияның </w:t>
      </w:r>
      <w:r>
        <w:rPr>
          <w:rFonts w:ascii="Times New Roman"/>
          <w:b w:val="false"/>
          <w:i w:val="false"/>
          <w:color w:val="000000"/>
          <w:sz w:val="28"/>
        </w:rPr>
        <w:t>33-бабының</w:t>
      </w:r>
      <w:r>
        <w:rPr>
          <w:rFonts w:ascii="Times New Roman"/>
          <w:b w:val="false"/>
          <w:i w:val="false"/>
          <w:color w:val="000000"/>
          <w:sz w:val="28"/>
        </w:rPr>
        <w:t xml:space="preserve"> 2 және 3-тармақтарына және осы Конституциялық заңға сәйкес белсендi сайлау құқығына ие болуға тиiс.</w:t>
      </w:r>
    </w:p>
    <w:bookmarkEnd w:id="13"/>
    <w:bookmarkStart w:name="z16" w:id="14"/>
    <w:p>
      <w:pPr>
        <w:spacing w:after="0"/>
        <w:ind w:left="0"/>
        <w:jc w:val="both"/>
      </w:pPr>
      <w:r>
        <w:rPr>
          <w:rFonts w:ascii="Times New Roman"/>
          <w:b w:val="false"/>
          <w:i w:val="false"/>
          <w:color w:val="000000"/>
          <w:sz w:val="28"/>
        </w:rPr>
        <w:t>
      2. Президенттiкке кандидатқа Конституцияда және осы Конституциялық заңда қойылатын талаптарға оның сәйкестiгiн Орталық сайлау комиссиясы республикалық қоғамдық бiрлестiктiң жоғары органы отырысының кандидатты ұсыну туралы хаттамасынан үзiндi көшірме кандидаттың дауысқа түсуге келiсiм беруi туралы өтiнiшiмен және кандидаттың сайлау жарнасын енгізгенін куәландыратын құжатпен бірге ұсынылған кезден бастап бес күн iшiнде анықтайды.</w:t>
      </w:r>
    </w:p>
    <w:bookmarkEnd w:id="14"/>
    <w:bookmarkStart w:name="z17" w:id="15"/>
    <w:p>
      <w:pPr>
        <w:spacing w:after="0"/>
        <w:ind w:left="0"/>
        <w:jc w:val="both"/>
      </w:pPr>
      <w:r>
        <w:rPr>
          <w:rFonts w:ascii="Times New Roman"/>
          <w:b w:val="false"/>
          <w:i w:val="false"/>
          <w:color w:val="000000"/>
          <w:sz w:val="28"/>
        </w:rPr>
        <w:t>
      Президенттiкке кандидат Орталық сайлау комиссиясының шотына заңнамада белгіленген ең төмен жалақының елу еселенген мөлшерінде сайлау жарнасын енгізеді. Егер сайлау қорытындысы бойынша кандидат Республика Президенті болып сайланса немесе дауыс беру қорытындысы бойынша кандидат дауыс беруге қатысқан сайлаушылар дауысының кемінде бес пайызын алса, сондай-ақ кандидат қайтыс болған жағдайда, енгізілген жарна кандидатқа қайтарылады. Қалған жағдайлардың бәрінде енгізілген жарна қайтарылуға жатпайды және республикалық бюджет кірісіне алынады.</w:t>
      </w:r>
    </w:p>
    <w:bookmarkEnd w:id="15"/>
    <w:bookmarkStart w:name="z18" w:id="16"/>
    <w:p>
      <w:pPr>
        <w:spacing w:after="0"/>
        <w:ind w:left="0"/>
        <w:jc w:val="both"/>
      </w:pPr>
      <w:r>
        <w:rPr>
          <w:rFonts w:ascii="Times New Roman"/>
          <w:b w:val="false"/>
          <w:i w:val="false"/>
          <w:color w:val="000000"/>
          <w:sz w:val="28"/>
        </w:rPr>
        <w:t xml:space="preserve">
      Бұл ретте Президенттiкке кандидаттың Қазақстан Республикасында соңғы он бес жыл тұрып жатқандығын Орталық сайлау комиссиясы анықтайды, ал кандидаттың мемлекеттiк тiлдi еркiн меңгергенiн анықтау рәсімі Республика Конституциялық Кеңесінің Конституцияның </w:t>
      </w:r>
      <w:r>
        <w:rPr>
          <w:rFonts w:ascii="Times New Roman"/>
          <w:b w:val="false"/>
          <w:i w:val="false"/>
          <w:color w:val="000000"/>
          <w:sz w:val="28"/>
        </w:rPr>
        <w:t>41-бабының</w:t>
      </w:r>
      <w:r>
        <w:rPr>
          <w:rFonts w:ascii="Times New Roman"/>
          <w:b w:val="false"/>
          <w:i w:val="false"/>
          <w:color w:val="000000"/>
          <w:sz w:val="28"/>
        </w:rPr>
        <w:t xml:space="preserve"> 2-тармағын ресми түсiндiру туралы шешіміне сәйкес Орталық сайлау комиссиясының қаулысымен айқындалады.</w:t>
      </w:r>
    </w:p>
    <w:bookmarkEnd w:id="16"/>
    <w:bookmarkStart w:name="z19" w:id="17"/>
    <w:p>
      <w:pPr>
        <w:spacing w:after="0"/>
        <w:ind w:left="0"/>
        <w:jc w:val="both"/>
      </w:pPr>
      <w:r>
        <w:rPr>
          <w:rFonts w:ascii="Times New Roman"/>
          <w:b w:val="false"/>
          <w:i w:val="false"/>
          <w:color w:val="000000"/>
          <w:sz w:val="28"/>
        </w:rPr>
        <w:t>
      Кандидаттың мемлекеттік тілді еркін меңгергенін анықтау рәсімі кандидатурасы өкілеттіктердің келесі мерзіміне қайта ұсынылған, жұмыс істеп жүрген Республика Президентіне қолданылмайды.";</w:t>
      </w:r>
    </w:p>
    <w:bookmarkEnd w:id="17"/>
    <w:bookmarkStart w:name="z20"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55-бапта</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1-тармақ мынадай редакцияда жазылсын:</w:t>
      </w:r>
    </w:p>
    <w:bookmarkEnd w:id="19"/>
    <w:bookmarkStart w:name="z22" w:id="20"/>
    <w:p>
      <w:pPr>
        <w:spacing w:after="0"/>
        <w:ind w:left="0"/>
        <w:jc w:val="both"/>
      </w:pPr>
      <w:r>
        <w:rPr>
          <w:rFonts w:ascii="Times New Roman"/>
          <w:b w:val="false"/>
          <w:i w:val="false"/>
          <w:color w:val="000000"/>
          <w:sz w:val="28"/>
        </w:rPr>
        <w:t>
      "1. Президенттiкке кандидаттарды ұсыну құқығы белгiленген тәртiппен тiркелген республикалық қоғамдық бiрлестiктерге тиесілі болады.";</w:t>
      </w:r>
    </w:p>
    <w:bookmarkEnd w:id="20"/>
    <w:bookmarkStart w:name="z23" w:id="21"/>
    <w:p>
      <w:pPr>
        <w:spacing w:after="0"/>
        <w:ind w:left="0"/>
        <w:jc w:val="both"/>
      </w:pPr>
      <w:r>
        <w:rPr>
          <w:rFonts w:ascii="Times New Roman"/>
          <w:b w:val="false"/>
          <w:i w:val="false"/>
          <w:color w:val="000000"/>
          <w:sz w:val="28"/>
        </w:rPr>
        <w:t>
      4-тармақ алып тасталсын;</w:t>
      </w:r>
    </w:p>
    <w:bookmarkEnd w:id="21"/>
    <w:bookmarkStart w:name="z24" w:id="2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56-баптың</w:t>
      </w:r>
      <w:r>
        <w:rPr>
          <w:rFonts w:ascii="Times New Roman"/>
          <w:b w:val="false"/>
          <w:i w:val="false"/>
          <w:color w:val="000000"/>
          <w:sz w:val="28"/>
        </w:rPr>
        <w:t xml:space="preserve"> 3-тармағындағы "бес күннен кем емес мерзiмде", "3 және 4-тармақтарында" деген сөздер тиісінше "бес күн мерзiмнен кешіктірмей", "3-тармағында" деген сөздермен ауыстырылсын;</w:t>
      </w:r>
    </w:p>
    <w:bookmarkEnd w:id="22"/>
    <w:bookmarkStart w:name="z25" w:id="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58-бап</w:t>
      </w:r>
      <w:r>
        <w:rPr>
          <w:rFonts w:ascii="Times New Roman"/>
          <w:b w:val="false"/>
          <w:i w:val="false"/>
          <w:color w:val="000000"/>
          <w:sz w:val="28"/>
        </w:rPr>
        <w:t xml:space="preserve"> мынадай редакцияда жазылсын:</w:t>
      </w:r>
    </w:p>
    <w:bookmarkEnd w:id="23"/>
    <w:bookmarkStart w:name="z26" w:id="24"/>
    <w:p>
      <w:pPr>
        <w:spacing w:after="0"/>
        <w:ind w:left="0"/>
        <w:jc w:val="both"/>
      </w:pPr>
      <w:r>
        <w:rPr>
          <w:rFonts w:ascii="Times New Roman"/>
          <w:b w:val="false"/>
          <w:i w:val="false"/>
          <w:color w:val="000000"/>
          <w:sz w:val="28"/>
        </w:rPr>
        <w:t>
      "58-бап. Республика Президенттiгiне кандидаттың сайлау қорының мөлшерi</w:t>
      </w:r>
    </w:p>
    <w:bookmarkEnd w:id="24"/>
    <w:p>
      <w:pPr>
        <w:spacing w:after="0"/>
        <w:ind w:left="0"/>
        <w:jc w:val="both"/>
      </w:pPr>
      <w:r>
        <w:rPr>
          <w:rFonts w:ascii="Times New Roman"/>
          <w:b w:val="false"/>
          <w:i w:val="false"/>
          <w:color w:val="000000"/>
          <w:sz w:val="28"/>
        </w:rPr>
        <w:t>
      Кандидаттың сайлау қорын:</w:t>
      </w:r>
    </w:p>
    <w:bookmarkStart w:name="z27" w:id="25"/>
    <w:p>
      <w:pPr>
        <w:spacing w:after="0"/>
        <w:ind w:left="0"/>
        <w:jc w:val="both"/>
      </w:pPr>
      <w:r>
        <w:rPr>
          <w:rFonts w:ascii="Times New Roman"/>
          <w:b w:val="false"/>
          <w:i w:val="false"/>
          <w:color w:val="000000"/>
          <w:sz w:val="28"/>
        </w:rPr>
        <w:t>
      1) жалпы сомасы заңнамада белгiленген ең төмен жалақы мөлшерiнен он екі мың еседен артық аспауға тиiс кандидаттың өз қаражаты, кандидатқа өзін ұсынған республикалық қоғамдық бірлестік бөлген қаражат;</w:t>
      </w:r>
    </w:p>
    <w:bookmarkEnd w:id="25"/>
    <w:bookmarkStart w:name="z28" w:id="26"/>
    <w:p>
      <w:pPr>
        <w:spacing w:after="0"/>
        <w:ind w:left="0"/>
        <w:jc w:val="both"/>
      </w:pPr>
      <w:r>
        <w:rPr>
          <w:rFonts w:ascii="Times New Roman"/>
          <w:b w:val="false"/>
          <w:i w:val="false"/>
          <w:color w:val="000000"/>
          <w:sz w:val="28"/>
        </w:rPr>
        <w:t>
      2) жалпы сомасы заңнамада белгiленген ең төмен жалақы мөлшерiнен он бес мың еседен артық аспауға тиiс Республика азаматтары мен ұйымдарының ерікті қайырмалдықтары құрайды.";</w:t>
      </w:r>
    </w:p>
    <w:bookmarkEnd w:id="26"/>
    <w:bookmarkStart w:name="z29" w:id="2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59-бапта</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2-тармақтың бірінші бөлігі алып тасталсын;</w:t>
      </w:r>
    </w:p>
    <w:bookmarkEnd w:id="28"/>
    <w:bookmarkStart w:name="z31" w:id="29"/>
    <w:p>
      <w:pPr>
        <w:spacing w:after="0"/>
        <w:ind w:left="0"/>
        <w:jc w:val="both"/>
      </w:pPr>
      <w:r>
        <w:rPr>
          <w:rFonts w:ascii="Times New Roman"/>
          <w:b w:val="false"/>
          <w:i w:val="false"/>
          <w:color w:val="000000"/>
          <w:sz w:val="28"/>
        </w:rPr>
        <w:t>
      мынадай мазмұндағы 2-1-тармақпен толықтырылсын:</w:t>
      </w:r>
    </w:p>
    <w:bookmarkEnd w:id="29"/>
    <w:bookmarkStart w:name="z32" w:id="30"/>
    <w:p>
      <w:pPr>
        <w:spacing w:after="0"/>
        <w:ind w:left="0"/>
        <w:jc w:val="both"/>
      </w:pPr>
      <w:r>
        <w:rPr>
          <w:rFonts w:ascii="Times New Roman"/>
          <w:b w:val="false"/>
          <w:i w:val="false"/>
          <w:color w:val="000000"/>
          <w:sz w:val="28"/>
        </w:rPr>
        <w:t>
      "2-1. Президенттiкке кандидаттың Республика Президентінің міндеттерін атқаруға кедергі келтіретін ауруларының жоқ екендігін растау үшін оған медициналық куәландыру жүргізіледі, оның қорытындысы денсаулығының жай-күйі туралы тиісті медициналық қорытындымен ресімделеді.</w:t>
      </w:r>
    </w:p>
    <w:bookmarkEnd w:id="30"/>
    <w:bookmarkStart w:name="z33" w:id="31"/>
    <w:p>
      <w:pPr>
        <w:spacing w:after="0"/>
        <w:ind w:left="0"/>
        <w:jc w:val="both"/>
      </w:pPr>
      <w:r>
        <w:rPr>
          <w:rFonts w:ascii="Times New Roman"/>
          <w:b w:val="false"/>
          <w:i w:val="false"/>
          <w:color w:val="000000"/>
          <w:sz w:val="28"/>
        </w:rPr>
        <w:t>
      Медициналық қорытындыға қойылатын талаптар мен Республика Президентінің міндеттерін атқаруға кедергі келтіретін аурулардың тізбесі Орталық сайлау комиссиясы мен денсаулық сақтау саласындағы уәкілетті органның бірлескен нормативтік құқықтық актісінде белгіленеді.";</w:t>
      </w:r>
    </w:p>
    <w:bookmarkEnd w:id="31"/>
    <w:bookmarkStart w:name="z34" w:id="32"/>
    <w:p>
      <w:pPr>
        <w:spacing w:after="0"/>
        <w:ind w:left="0"/>
        <w:jc w:val="both"/>
      </w:pPr>
      <w:r>
        <w:rPr>
          <w:rFonts w:ascii="Times New Roman"/>
          <w:b w:val="false"/>
          <w:i w:val="false"/>
          <w:color w:val="000000"/>
          <w:sz w:val="28"/>
        </w:rPr>
        <w:t>
      5-тармақ мынадай мазмұндағы 6) тармақшамен толықтырылсын:</w:t>
      </w:r>
    </w:p>
    <w:bookmarkEnd w:id="32"/>
    <w:bookmarkStart w:name="z35" w:id="33"/>
    <w:p>
      <w:pPr>
        <w:spacing w:after="0"/>
        <w:ind w:left="0"/>
        <w:jc w:val="both"/>
      </w:pPr>
      <w:r>
        <w:rPr>
          <w:rFonts w:ascii="Times New Roman"/>
          <w:b w:val="false"/>
          <w:i w:val="false"/>
          <w:color w:val="000000"/>
          <w:sz w:val="28"/>
        </w:rPr>
        <w:t>
      "6) денсаулығының жай-күйі туралы медициналық қорытынды.";</w:t>
      </w:r>
    </w:p>
    <w:bookmarkEnd w:id="33"/>
    <w:bookmarkStart w:name="z36" w:id="34"/>
    <w:p>
      <w:pPr>
        <w:spacing w:after="0"/>
        <w:ind w:left="0"/>
        <w:jc w:val="both"/>
      </w:pPr>
      <w:r>
        <w:rPr>
          <w:rFonts w:ascii="Times New Roman"/>
          <w:b w:val="false"/>
          <w:i w:val="false"/>
          <w:color w:val="000000"/>
          <w:sz w:val="28"/>
        </w:rPr>
        <w:t>
      6-тармақ алып тасталсын;</w:t>
      </w:r>
    </w:p>
    <w:bookmarkEnd w:id="34"/>
    <w:bookmarkStart w:name="z37" w:id="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60-баптың</w:t>
      </w:r>
      <w:r>
        <w:rPr>
          <w:rFonts w:ascii="Times New Roman"/>
          <w:b w:val="false"/>
          <w:i w:val="false"/>
          <w:color w:val="000000"/>
          <w:sz w:val="28"/>
        </w:rPr>
        <w:t xml:space="preserve"> 4-тармағындағы "кандидаттың немесе тиісінше" деген сөздер алып тасталсын;</w:t>
      </w:r>
    </w:p>
    <w:bookmarkEnd w:id="35"/>
    <w:bookmarkStart w:name="z38" w:id="3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133-баптың</w:t>
      </w:r>
      <w:r>
        <w:rPr>
          <w:rFonts w:ascii="Times New Roman"/>
          <w:b w:val="false"/>
          <w:i w:val="false"/>
          <w:color w:val="000000"/>
          <w:sz w:val="28"/>
        </w:rPr>
        <w:t xml:space="preserve"> екінші бөлігінің 1) тармақшасында:</w:t>
      </w:r>
    </w:p>
    <w:bookmarkEnd w:id="36"/>
    <w:bookmarkStart w:name="z39" w:id="37"/>
    <w:p>
      <w:pPr>
        <w:spacing w:after="0"/>
        <w:ind w:left="0"/>
        <w:jc w:val="both"/>
      </w:pPr>
      <w:r>
        <w:rPr>
          <w:rFonts w:ascii="Times New Roman"/>
          <w:b w:val="false"/>
          <w:i w:val="false"/>
          <w:color w:val="000000"/>
          <w:sz w:val="28"/>
        </w:rPr>
        <w:t>
      екінші абзацтағы "екінші, үшінші және төртінші" деген сөздер "бірінші, екінші және үшінші" деген сөздермен ауыстырылып, бесінші абзац мынадай редакцияда жазылсын:</w:t>
      </w:r>
    </w:p>
    <w:bookmarkEnd w:id="37"/>
    <w:bookmarkStart w:name="z40" w:id="38"/>
    <w:p>
      <w:pPr>
        <w:spacing w:after="0"/>
        <w:ind w:left="0"/>
        <w:jc w:val="both"/>
      </w:pPr>
      <w:r>
        <w:rPr>
          <w:rFonts w:ascii="Times New Roman"/>
          <w:b w:val="false"/>
          <w:i w:val="false"/>
          <w:color w:val="000000"/>
          <w:sz w:val="28"/>
        </w:rPr>
        <w:t>
      "Бұл ретте кандидат пен оның зайыбының (жұбайының) кірістері мен мүлкi туралы мәліметтер ұсыну жөніндегі мемлекеттік кіріс органдарының талаптарын алған ұйымдар сұратылған ақпаратты талап алынған күннен бастап төрт күн iшiнде ұсынуға міндетті." деген редакцияда қолданылады деп белгіленіп, бірінші, екінші, үшінші және төртінші бөліктердің;";</w:t>
      </w:r>
    </w:p>
    <w:bookmarkEnd w:id="38"/>
    <w:bookmarkStart w:name="z41" w:id="39"/>
    <w:p>
      <w:pPr>
        <w:spacing w:after="0"/>
        <w:ind w:left="0"/>
        <w:jc w:val="both"/>
      </w:pPr>
      <w:r>
        <w:rPr>
          <w:rFonts w:ascii="Times New Roman"/>
          <w:b w:val="false"/>
          <w:i w:val="false"/>
          <w:color w:val="000000"/>
          <w:sz w:val="28"/>
        </w:rPr>
        <w:t>
      сегізінші және тоғызыншы абзацтар алып тасталсын.</w:t>
      </w:r>
    </w:p>
    <w:bookmarkEnd w:id="39"/>
    <w:bookmarkStart w:name="z42" w:id="40"/>
    <w:p>
      <w:pPr>
        <w:spacing w:after="0"/>
        <w:ind w:left="0"/>
        <w:jc w:val="both"/>
      </w:pPr>
      <w:r>
        <w:rPr>
          <w:rFonts w:ascii="Times New Roman"/>
          <w:b w:val="false"/>
          <w:i w:val="false"/>
          <w:color w:val="000000"/>
          <w:sz w:val="28"/>
        </w:rPr>
        <w:t xml:space="preserve">
      2. "Қазақстан Республикасының Парламенті және оның депутаттарының мәртебесі туралы" 1995 жылғы 16 қазандағы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21, 124-құжат; Қазақстан Республикасы Парламентінің Жаршысы, 1997 ж., № 7, 78-құжат; 1999 ж., № 4, 100-құжат; № 10, 342-құжат; 2006 ж., № 23, 137-құжат; 2007 ж., № 12, 83-құжат; 2013 ж., № 17, 84-құжат; 2014 ж., № 16, 89-құжат):</w:t>
      </w:r>
    </w:p>
    <w:bookmarkEnd w:id="40"/>
    <w:bookmarkStart w:name="z43"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41"/>
    <w:bookmarkStart w:name="z44" w:id="42"/>
    <w:p>
      <w:pPr>
        <w:spacing w:after="0"/>
        <w:ind w:left="0"/>
        <w:jc w:val="both"/>
      </w:pPr>
      <w:r>
        <w:rPr>
          <w:rFonts w:ascii="Times New Roman"/>
          <w:b w:val="false"/>
          <w:i w:val="false"/>
          <w:color w:val="000000"/>
          <w:sz w:val="28"/>
        </w:rPr>
        <w:t>
      "1-бап. Республика Парламентiнiң мәртебесi</w:t>
      </w:r>
    </w:p>
    <w:bookmarkEnd w:id="42"/>
    <w:bookmarkStart w:name="z45" w:id="43"/>
    <w:p>
      <w:pPr>
        <w:spacing w:after="0"/>
        <w:ind w:left="0"/>
        <w:jc w:val="both"/>
      </w:pPr>
      <w:r>
        <w:rPr>
          <w:rFonts w:ascii="Times New Roman"/>
          <w:b w:val="false"/>
          <w:i w:val="false"/>
          <w:color w:val="000000"/>
          <w:sz w:val="28"/>
        </w:rPr>
        <w:t>
      Парламент – Қазақстан Республикасының заң шығару билігiн жүзеге асыратын Республиканың ең жоғары өкiлдi органы.";</w:t>
      </w:r>
    </w:p>
    <w:bookmarkEnd w:id="43"/>
    <w:bookmarkStart w:name="z46"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2-тармағы мынадай редакцияда жазылсын:</w:t>
      </w:r>
    </w:p>
    <w:bookmarkEnd w:id="44"/>
    <w:bookmarkStart w:name="z47" w:id="45"/>
    <w:p>
      <w:pPr>
        <w:spacing w:after="0"/>
        <w:ind w:left="0"/>
        <w:jc w:val="both"/>
      </w:pPr>
      <w:r>
        <w:rPr>
          <w:rFonts w:ascii="Times New Roman"/>
          <w:b w:val="false"/>
          <w:i w:val="false"/>
          <w:color w:val="000000"/>
          <w:sz w:val="28"/>
        </w:rPr>
        <w:t>
      "2. Республика Президентiнің Парламентке арнайы жолдауымен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45"/>
    <w:bookmarkStart w:name="z48" w:id="46"/>
    <w:p>
      <w:pPr>
        <w:spacing w:after="0"/>
        <w:ind w:left="0"/>
        <w:jc w:val="both"/>
      </w:pPr>
      <w:r>
        <w:rPr>
          <w:rFonts w:ascii="Times New Roman"/>
          <w:b w:val="false"/>
          <w:i w:val="false"/>
          <w:color w:val="000000"/>
          <w:sz w:val="28"/>
        </w:rPr>
        <w:t>
      Республика Президенті қаралуы басым деп белгілеген заң жобаларын Парламент Палаталарының қарау тәртібі Республиканың Конституциясында және Парламент Палаталарының регламенттерінде айқындалады.";</w:t>
      </w:r>
    </w:p>
    <w:bookmarkEnd w:id="46"/>
    <w:bookmarkStart w:name="z49" w:id="47"/>
    <w:p>
      <w:pPr>
        <w:spacing w:after="0"/>
        <w:ind w:left="0"/>
        <w:jc w:val="both"/>
      </w:pPr>
      <w:r>
        <w:rPr>
          <w:rFonts w:ascii="Times New Roman"/>
          <w:b w:val="false"/>
          <w:i w:val="false"/>
          <w:color w:val="000000"/>
          <w:sz w:val="28"/>
        </w:rPr>
        <w:t xml:space="preserve">
      3) IV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7"/>
    <w:bookmarkStart w:name="z50" w:id="48"/>
    <w:p>
      <w:pPr>
        <w:spacing w:after="0"/>
        <w:ind w:left="0"/>
        <w:jc w:val="both"/>
      </w:pPr>
      <w:r>
        <w:rPr>
          <w:rFonts w:ascii="Times New Roman"/>
          <w:b w:val="false"/>
          <w:i w:val="false"/>
          <w:color w:val="000000"/>
          <w:sz w:val="28"/>
        </w:rPr>
        <w:t>
      "IV тарау. Парламент Палаталарының Президентке Республиканың лауазымды адамдарын қызметке тағайындауға келісім беру, қызметке сайлау, тағайындау және оларды қызметтен босату жөніндегі өкілеттіктерді жүзеге асыруы, Үкімет мүшелерін қызметке тағайындау үшін кандидатуралар бойынша Парламент Мәжілісімен консультациялар өткізу";</w:t>
      </w:r>
    </w:p>
    <w:bookmarkEnd w:id="48"/>
    <w:bookmarkStart w:name="z51" w:id="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22-бапта</w:t>
      </w:r>
      <w:r>
        <w:rPr>
          <w:rFonts w:ascii="Times New Roman"/>
          <w:b w:val="false"/>
          <w:i w:val="false"/>
          <w:color w:val="000000"/>
          <w:sz w:val="28"/>
        </w:rPr>
        <w:t>:</w:t>
      </w:r>
    </w:p>
    <w:bookmarkEnd w:id="49"/>
    <w:bookmarkStart w:name="z52" w:id="50"/>
    <w:p>
      <w:pPr>
        <w:spacing w:after="0"/>
        <w:ind w:left="0"/>
        <w:jc w:val="both"/>
      </w:pPr>
      <w:r>
        <w:rPr>
          <w:rFonts w:ascii="Times New Roman"/>
          <w:b w:val="false"/>
          <w:i w:val="false"/>
          <w:color w:val="000000"/>
          <w:sz w:val="28"/>
        </w:rPr>
        <w:t>
      1-тармақтағы "Төрағасы мен судьяларын" деген сөздер "Төрағасын, судьяларын және Қазақстан Республикасындағы Адам құқықтары жөніндегі уәкілді" деген сөздермен ауыстырылсын;</w:t>
      </w:r>
    </w:p>
    <w:bookmarkEnd w:id="50"/>
    <w:bookmarkStart w:name="z53" w:id="51"/>
    <w:p>
      <w:pPr>
        <w:spacing w:after="0"/>
        <w:ind w:left="0"/>
        <w:jc w:val="both"/>
      </w:pPr>
      <w:r>
        <w:rPr>
          <w:rFonts w:ascii="Times New Roman"/>
          <w:b w:val="false"/>
          <w:i w:val="false"/>
          <w:color w:val="000000"/>
          <w:sz w:val="28"/>
        </w:rPr>
        <w:t>
      2-тармақ мынадай редакцияда жазылсын:</w:t>
      </w:r>
    </w:p>
    <w:bookmarkEnd w:id="51"/>
    <w:bookmarkStart w:name="z54" w:id="52"/>
    <w:p>
      <w:pPr>
        <w:spacing w:after="0"/>
        <w:ind w:left="0"/>
        <w:jc w:val="both"/>
      </w:pPr>
      <w:r>
        <w:rPr>
          <w:rFonts w:ascii="Times New Roman"/>
          <w:b w:val="false"/>
          <w:i w:val="false"/>
          <w:color w:val="000000"/>
          <w:sz w:val="28"/>
        </w:rPr>
        <w:t>
      "2. Премьер-Министрді тағайындауға Парламент Мәжілісінің келісімі Палата отырысында беріледі.";</w:t>
      </w:r>
    </w:p>
    <w:bookmarkEnd w:id="52"/>
    <w:bookmarkStart w:name="z55" w:id="53"/>
    <w:p>
      <w:pPr>
        <w:spacing w:after="0"/>
        <w:ind w:left="0"/>
        <w:jc w:val="both"/>
      </w:pPr>
      <w:r>
        <w:rPr>
          <w:rFonts w:ascii="Times New Roman"/>
          <w:b w:val="false"/>
          <w:i w:val="false"/>
          <w:color w:val="000000"/>
          <w:sz w:val="28"/>
        </w:rPr>
        <w:t>
      мынадай мазмұндағы 2-1-тармақпен толықтырылсын:</w:t>
      </w:r>
    </w:p>
    <w:bookmarkEnd w:id="53"/>
    <w:bookmarkStart w:name="z56" w:id="54"/>
    <w:p>
      <w:pPr>
        <w:spacing w:after="0"/>
        <w:ind w:left="0"/>
        <w:jc w:val="both"/>
      </w:pPr>
      <w:r>
        <w:rPr>
          <w:rFonts w:ascii="Times New Roman"/>
          <w:b w:val="false"/>
          <w:i w:val="false"/>
          <w:color w:val="000000"/>
          <w:sz w:val="28"/>
        </w:rPr>
        <w:t>
      "2-1. Республика Президенті Республиканың Ұлттық Банкі Төрағасын, Бас Прокурорын және Ұлттық қауіпсіздік комитетінің Төрағасын тағайындауға Сенаттың келісімі алдын ала не кейінгі сипатта болады және Палата отырысында беріледі.";</w:t>
      </w:r>
    </w:p>
    <w:bookmarkEnd w:id="54"/>
    <w:bookmarkStart w:name="z57" w:id="55"/>
    <w:p>
      <w:pPr>
        <w:spacing w:after="0"/>
        <w:ind w:left="0"/>
        <w:jc w:val="both"/>
      </w:pPr>
      <w:r>
        <w:rPr>
          <w:rFonts w:ascii="Times New Roman"/>
          <w:b w:val="false"/>
          <w:i w:val="false"/>
          <w:color w:val="000000"/>
          <w:sz w:val="28"/>
        </w:rPr>
        <w:t>
      3 және 8-тармақтардағы "Төрағасы мен судьяларын" деген сөздер "Төрағасын, судьяларын және Қазақстан Республикасындағы Адам құқықтары жөніндегі уәкілді" деген сөздермен ауыстырылсын;</w:t>
      </w:r>
    </w:p>
    <w:bookmarkEnd w:id="55"/>
    <w:bookmarkStart w:name="z58" w:id="56"/>
    <w:p>
      <w:pPr>
        <w:spacing w:after="0"/>
        <w:ind w:left="0"/>
        <w:jc w:val="both"/>
      </w:pPr>
      <w:r>
        <w:rPr>
          <w:rFonts w:ascii="Times New Roman"/>
          <w:b w:val="false"/>
          <w:i w:val="false"/>
          <w:color w:val="000000"/>
          <w:sz w:val="28"/>
        </w:rPr>
        <w:t>
      5) мынадай мазмұндағы 22-1-баппен толықтырылсын:</w:t>
      </w:r>
    </w:p>
    <w:bookmarkEnd w:id="56"/>
    <w:bookmarkStart w:name="z59" w:id="57"/>
    <w:p>
      <w:pPr>
        <w:spacing w:after="0"/>
        <w:ind w:left="0"/>
        <w:jc w:val="both"/>
      </w:pPr>
      <w:r>
        <w:rPr>
          <w:rFonts w:ascii="Times New Roman"/>
          <w:b w:val="false"/>
          <w:i w:val="false"/>
          <w:color w:val="000000"/>
          <w:sz w:val="28"/>
        </w:rPr>
        <w:t>
      "22-1. Үкімет мүшелерін қызметке тағайындау үшін кандидатуралар бойынша Парламент Мәжілісімен консультациялар өткізу</w:t>
      </w:r>
    </w:p>
    <w:bookmarkEnd w:id="57"/>
    <w:bookmarkStart w:name="z60" w:id="58"/>
    <w:p>
      <w:pPr>
        <w:spacing w:after="0"/>
        <w:ind w:left="0"/>
        <w:jc w:val="both"/>
      </w:pPr>
      <w:r>
        <w:rPr>
          <w:rFonts w:ascii="Times New Roman"/>
          <w:b w:val="false"/>
          <w:i w:val="false"/>
          <w:color w:val="000000"/>
          <w:sz w:val="28"/>
        </w:rPr>
        <w:t>
      1. Үкімет мүшелерін қызметке тағайындау үшін Республика Президентіне ұсынылатын кандидатуралар бойынша Парламент Мәжілісімен оның тиісті бейінді тұрақты комитеттерінде консультациялар өткізіледі.</w:t>
      </w:r>
    </w:p>
    <w:bookmarkEnd w:id="58"/>
    <w:bookmarkStart w:name="z61" w:id="59"/>
    <w:p>
      <w:pPr>
        <w:spacing w:after="0"/>
        <w:ind w:left="0"/>
        <w:jc w:val="both"/>
      </w:pPr>
      <w:r>
        <w:rPr>
          <w:rFonts w:ascii="Times New Roman"/>
          <w:b w:val="false"/>
          <w:i w:val="false"/>
          <w:color w:val="000000"/>
          <w:sz w:val="28"/>
        </w:rPr>
        <w:t>
      2. Тиісті комитеттің отырысында консультациялар өткізу кезінде қызметке кандидатураларды Республиканың Премьер-Министрі немесе ол уәкілеттік берген лауазымды адам ұсынады.</w:t>
      </w:r>
    </w:p>
    <w:bookmarkEnd w:id="59"/>
    <w:bookmarkStart w:name="z62" w:id="60"/>
    <w:p>
      <w:pPr>
        <w:spacing w:after="0"/>
        <w:ind w:left="0"/>
        <w:jc w:val="both"/>
      </w:pPr>
      <w:r>
        <w:rPr>
          <w:rFonts w:ascii="Times New Roman"/>
          <w:b w:val="false"/>
          <w:i w:val="false"/>
          <w:color w:val="000000"/>
          <w:sz w:val="28"/>
        </w:rPr>
        <w:t>
      3. Консультациялардың қорытындысы бойынша тиісті комитет талқыланатын әрбір кандидатура бойынша консультативтік (ұсынымдық) сипатта болатын қорытынды шығарады.";</w:t>
      </w:r>
    </w:p>
    <w:bookmarkEnd w:id="60"/>
    <w:bookmarkStart w:name="z63" w:id="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24-баптың</w:t>
      </w:r>
      <w:r>
        <w:rPr>
          <w:rFonts w:ascii="Times New Roman"/>
          <w:b w:val="false"/>
          <w:i w:val="false"/>
          <w:color w:val="000000"/>
          <w:sz w:val="28"/>
        </w:rPr>
        <w:t xml:space="preserve"> 1-тармағы мынадай редакцияда жазылсын:</w:t>
      </w:r>
    </w:p>
    <w:bookmarkEnd w:id="61"/>
    <w:bookmarkStart w:name="z64" w:id="62"/>
    <w:p>
      <w:pPr>
        <w:spacing w:after="0"/>
        <w:ind w:left="0"/>
        <w:jc w:val="both"/>
      </w:pPr>
      <w:r>
        <w:rPr>
          <w:rFonts w:ascii="Times New Roman"/>
          <w:b w:val="false"/>
          <w:i w:val="false"/>
          <w:color w:val="000000"/>
          <w:sz w:val="28"/>
        </w:rPr>
        <w:t>
      "1. Парламент депутатының өкілеттігі оны Республиканың Орталық сайлау комиссиясы Парламент депутаты ретінде тіркеген кезден басталады. Депутаттар Қазақстан халқына мынадай ант береді: "Қазақстан халқына адал қызмет етуге, Қазақстан Республикасының тұтастығы мен тәуелсіздігін нығайтуға, оның Конституциясы мен заңдарына қатаң бағынуға, депутаттың өзіме жүктелген мәртебелі міндеттерін адал атқаруға ант етемін". Ант қабылдауды Президент өзі айқындайтын тәртіппен жүзеге асырады.";</w:t>
      </w:r>
    </w:p>
    <w:bookmarkEnd w:id="62"/>
    <w:bookmarkStart w:name="z65" w:id="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27-баптың</w:t>
      </w:r>
      <w:r>
        <w:rPr>
          <w:rFonts w:ascii="Times New Roman"/>
          <w:b w:val="false"/>
          <w:i w:val="false"/>
          <w:color w:val="000000"/>
          <w:sz w:val="28"/>
        </w:rPr>
        <w:t xml:space="preserve"> 5-тармағы мынадай редакцияда жазылсын:</w:t>
      </w:r>
    </w:p>
    <w:bookmarkEnd w:id="63"/>
    <w:bookmarkStart w:name="z66" w:id="64"/>
    <w:p>
      <w:pPr>
        <w:spacing w:after="0"/>
        <w:ind w:left="0"/>
        <w:jc w:val="both"/>
      </w:pPr>
      <w:r>
        <w:rPr>
          <w:rFonts w:ascii="Times New Roman"/>
          <w:b w:val="false"/>
          <w:i w:val="false"/>
          <w:color w:val="000000"/>
          <w:sz w:val="28"/>
        </w:rPr>
        <w:t>
      "5. Қажет болған кезде сауалға берiлген жауап пен оны талқылау нәтижелерi бойынша Парламенттiң немесе оның тиiстi Палатасының қаулысы қабылданады. Сауал мен оған берiлген жауап бұқаралық ақпарат құралдарында жариялануы мүмкiн.";</w:t>
      </w:r>
    </w:p>
    <w:bookmarkEnd w:id="64"/>
    <w:bookmarkStart w:name="z67" w:id="6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29-баптың</w:t>
      </w:r>
      <w:r>
        <w:rPr>
          <w:rFonts w:ascii="Times New Roman"/>
          <w:b w:val="false"/>
          <w:i w:val="false"/>
          <w:color w:val="000000"/>
          <w:sz w:val="28"/>
        </w:rPr>
        <w:t xml:space="preserve"> 1-тармағындағы "Палаталар Бюролары" деген сөздер "Республика Парламенті Палаталарының аппараттары" деген сөздермен ауыстырылсын;</w:t>
      </w:r>
    </w:p>
    <w:bookmarkEnd w:id="65"/>
    <w:bookmarkStart w:name="z68" w:id="6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30-бапта</w:t>
      </w:r>
      <w:r>
        <w:rPr>
          <w:rFonts w:ascii="Times New Roman"/>
          <w:b w:val="false"/>
          <w:i w:val="false"/>
          <w:color w:val="000000"/>
          <w:sz w:val="28"/>
        </w:rPr>
        <w:t>:</w:t>
      </w:r>
    </w:p>
    <w:bookmarkEnd w:id="66"/>
    <w:bookmarkStart w:name="z69" w:id="67"/>
    <w:p>
      <w:pPr>
        <w:spacing w:after="0"/>
        <w:ind w:left="0"/>
        <w:jc w:val="both"/>
      </w:pPr>
      <w:r>
        <w:rPr>
          <w:rFonts w:ascii="Times New Roman"/>
          <w:b w:val="false"/>
          <w:i w:val="false"/>
          <w:color w:val="000000"/>
          <w:sz w:val="28"/>
        </w:rPr>
        <w:t>
      1-тармақ мынадай редакцияда жазылсын:</w:t>
      </w:r>
    </w:p>
    <w:bookmarkEnd w:id="67"/>
    <w:bookmarkStart w:name="z70" w:id="68"/>
    <w:p>
      <w:pPr>
        <w:spacing w:after="0"/>
        <w:ind w:left="0"/>
        <w:jc w:val="both"/>
      </w:pPr>
      <w:r>
        <w:rPr>
          <w:rFonts w:ascii="Times New Roman"/>
          <w:b w:val="false"/>
          <w:i w:val="false"/>
          <w:color w:val="000000"/>
          <w:sz w:val="28"/>
        </w:rPr>
        <w:t xml:space="preserve">
      "1. Парламент депутаттарына жалақы Республика Конституциясының 66-бабының </w:t>
      </w:r>
      <w:r>
        <w:rPr>
          <w:rFonts w:ascii="Times New Roman"/>
          <w:b w:val="false"/>
          <w:i w:val="false"/>
          <w:color w:val="000000"/>
          <w:sz w:val="28"/>
        </w:rPr>
        <w:t>9-1) тармақшасында</w:t>
      </w:r>
      <w:r>
        <w:rPr>
          <w:rFonts w:ascii="Times New Roman"/>
          <w:b w:val="false"/>
          <w:i w:val="false"/>
          <w:color w:val="000000"/>
          <w:sz w:val="28"/>
        </w:rPr>
        <w:t xml:space="preserve"> көзделген тәртiппен белгiленедi.";</w:t>
      </w:r>
    </w:p>
    <w:bookmarkEnd w:id="68"/>
    <w:bookmarkStart w:name="z71" w:id="69"/>
    <w:p>
      <w:pPr>
        <w:spacing w:after="0"/>
        <w:ind w:left="0"/>
        <w:jc w:val="both"/>
      </w:pPr>
      <w:r>
        <w:rPr>
          <w:rFonts w:ascii="Times New Roman"/>
          <w:b w:val="false"/>
          <w:i w:val="false"/>
          <w:color w:val="000000"/>
          <w:sz w:val="28"/>
        </w:rPr>
        <w:t>
      3-тармақтың 2) тармақшасы мынадай редакцияда жазылсын:</w:t>
      </w:r>
    </w:p>
    <w:bookmarkEnd w:id="69"/>
    <w:bookmarkStart w:name="z72" w:id="70"/>
    <w:p>
      <w:pPr>
        <w:spacing w:after="0"/>
        <w:ind w:left="0"/>
        <w:jc w:val="both"/>
      </w:pPr>
      <w:r>
        <w:rPr>
          <w:rFonts w:ascii="Times New Roman"/>
          <w:b w:val="false"/>
          <w:i w:val="false"/>
          <w:color w:val="000000"/>
          <w:sz w:val="28"/>
        </w:rPr>
        <w:t>
      "2) сайлау округтерiне iссапарларға шығып тұру құқығы берiледi. Бұл ретте iссапар шығыстары Республика Конституциясының 66-бабының 9-1) тармақшасында көзделген тәртiппен бөлiнетiн қаражаттан өтеледi.".</w:t>
      </w:r>
    </w:p>
    <w:bookmarkEnd w:id="70"/>
    <w:bookmarkStart w:name="z73" w:id="71"/>
    <w:p>
      <w:pPr>
        <w:spacing w:after="0"/>
        <w:ind w:left="0"/>
        <w:jc w:val="both"/>
      </w:pPr>
      <w:r>
        <w:rPr>
          <w:rFonts w:ascii="Times New Roman"/>
          <w:b w:val="false"/>
          <w:i w:val="false"/>
          <w:color w:val="000000"/>
          <w:sz w:val="28"/>
        </w:rPr>
        <w:t xml:space="preserve">
      3. "Республикалық референдум туралы" 1995 жылғы 2 қарашадағы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22, 131-құжат; Қазақстан Республикасы Парламентінің Жаршысы, 1999 ж., № 10, 341-құжат; 2004 ж., № 22, 129-құжат; 2008 ж., № 6-7, 22-құжат):</w:t>
      </w:r>
    </w:p>
    <w:bookmarkEnd w:id="71"/>
    <w:bookmarkStart w:name="z74" w:id="72"/>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2"/>
    <w:bookmarkStart w:name="z75" w:id="73"/>
    <w:p>
      <w:pPr>
        <w:spacing w:after="0"/>
        <w:ind w:left="0"/>
        <w:jc w:val="both"/>
      </w:pPr>
      <w:r>
        <w:rPr>
          <w:rFonts w:ascii="Times New Roman"/>
          <w:b w:val="false"/>
          <w:i w:val="false"/>
          <w:color w:val="000000"/>
          <w:sz w:val="28"/>
        </w:rPr>
        <w:t>
      "2) тәуелсіз мемлекет ретінде Қазақстан Республикасының мәртебесін, Республиканың бiртұтастығы мен аумақтық тұтастығын, оны басқару нысанын,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принциптерін және Қазақстан Республикасының Тұңғыш Президенті – Елбасының мәртебесін өзгерту;";</w:t>
      </w:r>
    </w:p>
    <w:bookmarkEnd w:id="73"/>
    <w:bookmarkStart w:name="z76" w:id="74"/>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2-тармағы</w:t>
      </w:r>
      <w:r>
        <w:rPr>
          <w:rFonts w:ascii="Times New Roman"/>
          <w:b w:val="false"/>
          <w:i w:val="false"/>
          <w:color w:val="000000"/>
          <w:sz w:val="28"/>
        </w:rPr>
        <w:t xml:space="preserve">, 22-баптың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23-баптың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74"/>
    <w:bookmarkStart w:name="z77" w:id="75"/>
    <w:p>
      <w:pPr>
        <w:spacing w:after="0"/>
        <w:ind w:left="0"/>
        <w:jc w:val="both"/>
      </w:pPr>
      <w:r>
        <w:rPr>
          <w:rFonts w:ascii="Times New Roman"/>
          <w:b w:val="false"/>
          <w:i w:val="false"/>
          <w:color w:val="000000"/>
          <w:sz w:val="28"/>
        </w:rPr>
        <w:t xml:space="preserve">
      4. "Қазақстан Республикасының Үкіметі туралы" 1995 жылғы 18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23, 145-құжат; Қазақстан Республикасы Парламентінің Жаршысы, 1997 ж., № 4, 44-құжат; 1999 ж., №10, 344-құжат; 2004 ж., № 22, 129-құжат; 2007 ж., № 12, 84-құжат; 2014 ж., № 19-I, 19-II, 93-құжат):</w:t>
      </w:r>
    </w:p>
    <w:bookmarkEnd w:id="75"/>
    <w:bookmarkStart w:name="z78" w:id="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3-тармағы мынадай редакцияда жазылсын:</w:t>
      </w:r>
    </w:p>
    <w:bookmarkEnd w:id="76"/>
    <w:bookmarkStart w:name="z79" w:id="77"/>
    <w:p>
      <w:pPr>
        <w:spacing w:after="0"/>
        <w:ind w:left="0"/>
        <w:jc w:val="both"/>
      </w:pPr>
      <w:r>
        <w:rPr>
          <w:rFonts w:ascii="Times New Roman"/>
          <w:b w:val="false"/>
          <w:i w:val="false"/>
          <w:color w:val="000000"/>
          <w:sz w:val="28"/>
        </w:rPr>
        <w:t>
      "3. Үкiметтiң құрылымын министрлiктер құрайды.";</w:t>
      </w:r>
    </w:p>
    <w:bookmarkEnd w:id="77"/>
    <w:bookmarkStart w:name="z80" w:id="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1-тармағының екінші абзацындағы "және ұлтаралық" деген сөздер ", ұлтаралық және конфессияаралық" деген сөздермен ауыстырылсын;</w:t>
      </w:r>
    </w:p>
    <w:bookmarkEnd w:id="78"/>
    <w:bookmarkStart w:name="z81" w:id="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79"/>
    <w:bookmarkStart w:name="z82" w:id="80"/>
    <w:p>
      <w:pPr>
        <w:spacing w:after="0"/>
        <w:ind w:left="0"/>
        <w:jc w:val="both"/>
      </w:pPr>
      <w:r>
        <w:rPr>
          <w:rFonts w:ascii="Times New Roman"/>
          <w:b w:val="false"/>
          <w:i w:val="false"/>
          <w:color w:val="000000"/>
          <w:sz w:val="28"/>
        </w:rPr>
        <w:t>
      "4-бап. Республика Үкiметiнiң өкiлеттiк мерзiмi</w:t>
      </w:r>
    </w:p>
    <w:bookmarkEnd w:id="80"/>
    <w:bookmarkStart w:name="z83" w:id="81"/>
    <w:p>
      <w:pPr>
        <w:spacing w:after="0"/>
        <w:ind w:left="0"/>
        <w:jc w:val="both"/>
      </w:pPr>
      <w:r>
        <w:rPr>
          <w:rFonts w:ascii="Times New Roman"/>
          <w:b w:val="false"/>
          <w:i w:val="false"/>
          <w:color w:val="000000"/>
          <w:sz w:val="28"/>
        </w:rPr>
        <w:t>
      1. Республика Үкiметi Парламент Мәжілісінiң өкiлеттiк мерзiмi шегінде жұмыс істейді және жаңадан сайланған Республика Парламенті Мәжілісінiң алдында өз өкiлеттiгiн доғарады.</w:t>
      </w:r>
    </w:p>
    <w:bookmarkEnd w:id="81"/>
    <w:bookmarkStart w:name="z84" w:id="82"/>
    <w:p>
      <w:pPr>
        <w:spacing w:after="0"/>
        <w:ind w:left="0"/>
        <w:jc w:val="both"/>
      </w:pPr>
      <w:r>
        <w:rPr>
          <w:rFonts w:ascii="Times New Roman"/>
          <w:b w:val="false"/>
          <w:i w:val="false"/>
          <w:color w:val="000000"/>
          <w:sz w:val="28"/>
        </w:rPr>
        <w:t>
      2. Үкiметтiң өкiлеттiкті доғаруы оның мүшелерiнiң өкiлеттiгi тоқтатылғанын бiлдiредi.</w:t>
      </w:r>
    </w:p>
    <w:bookmarkEnd w:id="82"/>
    <w:bookmarkStart w:name="z85" w:id="83"/>
    <w:p>
      <w:pPr>
        <w:spacing w:after="0"/>
        <w:ind w:left="0"/>
        <w:jc w:val="both"/>
      </w:pPr>
      <w:r>
        <w:rPr>
          <w:rFonts w:ascii="Times New Roman"/>
          <w:b w:val="false"/>
          <w:i w:val="false"/>
          <w:color w:val="000000"/>
          <w:sz w:val="28"/>
        </w:rPr>
        <w:t>
      3. Республика Үкiметiнiң жаңа құрамы бекiтiлгенге дейiн Республика Үкiметi өз мiндеттерiн атқара бередi.</w:t>
      </w:r>
    </w:p>
    <w:bookmarkEnd w:id="83"/>
    <w:bookmarkStart w:name="z86" w:id="84"/>
    <w:p>
      <w:pPr>
        <w:spacing w:after="0"/>
        <w:ind w:left="0"/>
        <w:jc w:val="both"/>
      </w:pPr>
      <w:r>
        <w:rPr>
          <w:rFonts w:ascii="Times New Roman"/>
          <w:b w:val="false"/>
          <w:i w:val="false"/>
          <w:color w:val="000000"/>
          <w:sz w:val="28"/>
        </w:rPr>
        <w:t xml:space="preserve">
      4. Үкiмет осы Конституциялық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көзделген Үкiмет орнынан түскен және өкiлеттiгiн тоқтатқан жағдайларда да өз өкілеттігін доғарады.";</w:t>
      </w:r>
    </w:p>
    <w:bookmarkEnd w:id="84"/>
    <w:bookmarkStart w:name="z87" w:id="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85"/>
    <w:bookmarkStart w:name="z88" w:id="86"/>
    <w:p>
      <w:pPr>
        <w:spacing w:after="0"/>
        <w:ind w:left="0"/>
        <w:jc w:val="both"/>
      </w:pPr>
      <w:r>
        <w:rPr>
          <w:rFonts w:ascii="Times New Roman"/>
          <w:b w:val="false"/>
          <w:i w:val="false"/>
          <w:color w:val="000000"/>
          <w:sz w:val="28"/>
        </w:rPr>
        <w:t>
      2) тармақша мынадай редакцияда жазылсын:</w:t>
      </w:r>
    </w:p>
    <w:bookmarkEnd w:id="86"/>
    <w:bookmarkStart w:name="z89" w:id="87"/>
    <w:p>
      <w:pPr>
        <w:spacing w:after="0"/>
        <w:ind w:left="0"/>
        <w:jc w:val="both"/>
      </w:pPr>
      <w:r>
        <w:rPr>
          <w:rFonts w:ascii="Times New Roman"/>
          <w:b w:val="false"/>
          <w:i w:val="false"/>
          <w:color w:val="000000"/>
          <w:sz w:val="28"/>
        </w:rPr>
        <w:t>
      "2) Республика Президентiмен келісу бойынша мемлекеттік бағдарламаларды бекітеді, сондай-ақ олардың орындалуын қамтамасыз етеді;";</w:t>
      </w:r>
    </w:p>
    <w:bookmarkEnd w:id="87"/>
    <w:bookmarkStart w:name="z90" w:id="88"/>
    <w:p>
      <w:pPr>
        <w:spacing w:after="0"/>
        <w:ind w:left="0"/>
        <w:jc w:val="both"/>
      </w:pPr>
      <w:r>
        <w:rPr>
          <w:rFonts w:ascii="Times New Roman"/>
          <w:b w:val="false"/>
          <w:i w:val="false"/>
          <w:color w:val="000000"/>
          <w:sz w:val="28"/>
        </w:rPr>
        <w:t>
      мынадай мазмұндағы 10-1) тармақшамен толықтырылсын:</w:t>
      </w:r>
    </w:p>
    <w:bookmarkEnd w:id="88"/>
    <w:bookmarkStart w:name="z91" w:id="89"/>
    <w:p>
      <w:pPr>
        <w:spacing w:after="0"/>
        <w:ind w:left="0"/>
        <w:jc w:val="both"/>
      </w:pPr>
      <w:r>
        <w:rPr>
          <w:rFonts w:ascii="Times New Roman"/>
          <w:b w:val="false"/>
          <w:i w:val="false"/>
          <w:color w:val="000000"/>
          <w:sz w:val="28"/>
        </w:rPr>
        <w:t>
      "10-1) Республика Президентiмен келісу бойынша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89"/>
    <w:bookmarkStart w:name="z92" w:id="9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10-баптың</w:t>
      </w:r>
      <w:r>
        <w:rPr>
          <w:rFonts w:ascii="Times New Roman"/>
          <w:b w:val="false"/>
          <w:i w:val="false"/>
          <w:color w:val="000000"/>
          <w:sz w:val="28"/>
        </w:rPr>
        <w:t xml:space="preserve"> 6 және 7-тармақтары мынадай редакцияда жазылсын:</w:t>
      </w:r>
    </w:p>
    <w:bookmarkEnd w:id="90"/>
    <w:bookmarkStart w:name="z93" w:id="91"/>
    <w:p>
      <w:pPr>
        <w:spacing w:after="0"/>
        <w:ind w:left="0"/>
        <w:jc w:val="both"/>
      </w:pPr>
      <w:r>
        <w:rPr>
          <w:rFonts w:ascii="Times New Roman"/>
          <w:b w:val="false"/>
          <w:i w:val="false"/>
          <w:color w:val="000000"/>
          <w:sz w:val="28"/>
        </w:rPr>
        <w:t>
      "6. Үкiмет қаулыларының күшiн Республика Үкiметi жоя алады.</w:t>
      </w:r>
    </w:p>
    <w:bookmarkEnd w:id="91"/>
    <w:bookmarkStart w:name="z94" w:id="92"/>
    <w:p>
      <w:pPr>
        <w:spacing w:after="0"/>
        <w:ind w:left="0"/>
        <w:jc w:val="both"/>
      </w:pPr>
      <w:r>
        <w:rPr>
          <w:rFonts w:ascii="Times New Roman"/>
          <w:b w:val="false"/>
          <w:i w:val="false"/>
          <w:color w:val="000000"/>
          <w:sz w:val="28"/>
        </w:rPr>
        <w:t>
      7. Премьер-Министр өкiмдерiнiң күшiн Республика Үкiметi және Премьер-Министрi жоя алады.";</w:t>
      </w:r>
    </w:p>
    <w:bookmarkEnd w:id="92"/>
    <w:bookmarkStart w:name="z95" w:id="9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93"/>
    <w:bookmarkStart w:name="z96" w:id="94"/>
    <w:p>
      <w:pPr>
        <w:spacing w:after="0"/>
        <w:ind w:left="0"/>
        <w:jc w:val="both"/>
      </w:pPr>
      <w:r>
        <w:rPr>
          <w:rFonts w:ascii="Times New Roman"/>
          <w:b w:val="false"/>
          <w:i w:val="false"/>
          <w:color w:val="000000"/>
          <w:sz w:val="28"/>
        </w:rPr>
        <w:t>
      1-тармақ мынадай редакцияда жазылсын:</w:t>
      </w:r>
    </w:p>
    <w:bookmarkEnd w:id="94"/>
    <w:bookmarkStart w:name="z97" w:id="95"/>
    <w:p>
      <w:pPr>
        <w:spacing w:after="0"/>
        <w:ind w:left="0"/>
        <w:jc w:val="both"/>
      </w:pPr>
      <w:r>
        <w:rPr>
          <w:rFonts w:ascii="Times New Roman"/>
          <w:b w:val="false"/>
          <w:i w:val="false"/>
          <w:color w:val="000000"/>
          <w:sz w:val="28"/>
        </w:rPr>
        <w:t>
      "1. Үкiмет өзiнiң қызметiнде Конституцияда және осы Конституциялық заңда белгiленген нысандарда Республика Президентiнiң және Парламенттің алдында жауапты.";</w:t>
      </w:r>
    </w:p>
    <w:bookmarkEnd w:id="95"/>
    <w:bookmarkStart w:name="z98" w:id="96"/>
    <w:p>
      <w:pPr>
        <w:spacing w:after="0"/>
        <w:ind w:left="0"/>
        <w:jc w:val="both"/>
      </w:pPr>
      <w:r>
        <w:rPr>
          <w:rFonts w:ascii="Times New Roman"/>
          <w:b w:val="false"/>
          <w:i w:val="false"/>
          <w:color w:val="000000"/>
          <w:sz w:val="28"/>
        </w:rPr>
        <w:t>
      3-тармақ алып тасталсын;</w:t>
      </w:r>
    </w:p>
    <w:bookmarkEnd w:id="96"/>
    <w:bookmarkStart w:name="z99" w:id="9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97"/>
    <w:bookmarkStart w:name="z100" w:id="98"/>
    <w:p>
      <w:pPr>
        <w:spacing w:after="0"/>
        <w:ind w:left="0"/>
        <w:jc w:val="both"/>
      </w:pPr>
      <w:r>
        <w:rPr>
          <w:rFonts w:ascii="Times New Roman"/>
          <w:b w:val="false"/>
          <w:i w:val="false"/>
          <w:color w:val="000000"/>
          <w:sz w:val="28"/>
        </w:rPr>
        <w:t>
      "12-бап. Республика Президентiмен қарым-қатынасы</w:t>
      </w:r>
    </w:p>
    <w:bookmarkEnd w:id="98"/>
    <w:bookmarkStart w:name="z101" w:id="99"/>
    <w:p>
      <w:pPr>
        <w:spacing w:after="0"/>
        <w:ind w:left="0"/>
        <w:jc w:val="both"/>
      </w:pPr>
      <w:r>
        <w:rPr>
          <w:rFonts w:ascii="Times New Roman"/>
          <w:b w:val="false"/>
          <w:i w:val="false"/>
          <w:color w:val="000000"/>
          <w:sz w:val="28"/>
        </w:rPr>
        <w:t>
      1. Республика Үкiметi:</w:t>
      </w:r>
    </w:p>
    <w:bookmarkEnd w:id="99"/>
    <w:bookmarkStart w:name="z102" w:id="100"/>
    <w:p>
      <w:pPr>
        <w:spacing w:after="0"/>
        <w:ind w:left="0"/>
        <w:jc w:val="both"/>
      </w:pPr>
      <w:r>
        <w:rPr>
          <w:rFonts w:ascii="Times New Roman"/>
          <w:b w:val="false"/>
          <w:i w:val="false"/>
          <w:color w:val="000000"/>
          <w:sz w:val="28"/>
        </w:rPr>
        <w:t>
      1) Президент тапсырмаларының орындалуы және өз қызметiнiң басқа да бағыттары туралы Президентке тұрақты түрде ақпарат беріп отырады;</w:t>
      </w:r>
    </w:p>
    <w:bookmarkEnd w:id="100"/>
    <w:bookmarkStart w:name="z103" w:id="101"/>
    <w:p>
      <w:pPr>
        <w:spacing w:after="0"/>
        <w:ind w:left="0"/>
        <w:jc w:val="both"/>
      </w:pPr>
      <w:r>
        <w:rPr>
          <w:rFonts w:ascii="Times New Roman"/>
          <w:b w:val="false"/>
          <w:i w:val="false"/>
          <w:color w:val="000000"/>
          <w:sz w:val="28"/>
        </w:rPr>
        <w:t>
      2) Республика Президентi актiлерiнiң орындалуын ұйымдастырады және оларды министрлiктер мен жергiлiктi атқарушы органдардың орындауын бақылауды жүзеге асырады.</w:t>
      </w:r>
    </w:p>
    <w:bookmarkEnd w:id="101"/>
    <w:bookmarkStart w:name="z104" w:id="102"/>
    <w:p>
      <w:pPr>
        <w:spacing w:after="0"/>
        <w:ind w:left="0"/>
        <w:jc w:val="both"/>
      </w:pPr>
      <w:r>
        <w:rPr>
          <w:rFonts w:ascii="Times New Roman"/>
          <w:b w:val="false"/>
          <w:i w:val="false"/>
          <w:color w:val="000000"/>
          <w:sz w:val="28"/>
        </w:rPr>
        <w:t>
      2. Үкiмет Республика Президентiмен Үкiметтiң заң жобалау жұмыстарының жоспарларын келiседi.</w:t>
      </w:r>
    </w:p>
    <w:bookmarkEnd w:id="102"/>
    <w:bookmarkStart w:name="z105" w:id="103"/>
    <w:p>
      <w:pPr>
        <w:spacing w:after="0"/>
        <w:ind w:left="0"/>
        <w:jc w:val="both"/>
      </w:pPr>
      <w:r>
        <w:rPr>
          <w:rFonts w:ascii="Times New Roman"/>
          <w:b w:val="false"/>
          <w:i w:val="false"/>
          <w:color w:val="000000"/>
          <w:sz w:val="28"/>
        </w:rPr>
        <w:t>
      3.Үкімет Республика Президентімен мемлекеттік бағдарламаларды олар бекітілгенге дейін келіседі.";</w:t>
      </w:r>
    </w:p>
    <w:bookmarkEnd w:id="103"/>
    <w:bookmarkStart w:name="z106" w:id="10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13-баптың</w:t>
      </w:r>
      <w:r>
        <w:rPr>
          <w:rFonts w:ascii="Times New Roman"/>
          <w:b w:val="false"/>
          <w:i w:val="false"/>
          <w:color w:val="000000"/>
          <w:sz w:val="28"/>
        </w:rPr>
        <w:t xml:space="preserve"> 2-тармағының 1) тармақшасындағы ", басқа да орталық" деген сөздер алып тасталсын;</w:t>
      </w:r>
    </w:p>
    <w:bookmarkEnd w:id="104"/>
    <w:bookmarkStart w:name="z107" w:id="10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105"/>
    <w:bookmarkStart w:name="z108" w:id="106"/>
    <w:p>
      <w:pPr>
        <w:spacing w:after="0"/>
        <w:ind w:left="0"/>
        <w:jc w:val="both"/>
      </w:pPr>
      <w:r>
        <w:rPr>
          <w:rFonts w:ascii="Times New Roman"/>
          <w:b w:val="false"/>
          <w:i w:val="false"/>
          <w:color w:val="000000"/>
          <w:sz w:val="28"/>
        </w:rPr>
        <w:t>
      "14-бап. Министрліктермен қарым-қатынасы</w:t>
      </w:r>
    </w:p>
    <w:bookmarkEnd w:id="106"/>
    <w:p>
      <w:pPr>
        <w:spacing w:after="0"/>
        <w:ind w:left="0"/>
        <w:jc w:val="both"/>
      </w:pPr>
      <w:r>
        <w:rPr>
          <w:rFonts w:ascii="Times New Roman"/>
          <w:b w:val="false"/>
          <w:i w:val="false"/>
          <w:color w:val="000000"/>
          <w:sz w:val="28"/>
        </w:rPr>
        <w:t>
      Республика Үкiметi:</w:t>
      </w:r>
    </w:p>
    <w:bookmarkStart w:name="z109" w:id="107"/>
    <w:p>
      <w:pPr>
        <w:spacing w:after="0"/>
        <w:ind w:left="0"/>
        <w:jc w:val="both"/>
      </w:pPr>
      <w:r>
        <w:rPr>
          <w:rFonts w:ascii="Times New Roman"/>
          <w:b w:val="false"/>
          <w:i w:val="false"/>
          <w:color w:val="000000"/>
          <w:sz w:val="28"/>
        </w:rPr>
        <w:t>
      1) министрліктердің қызметiне басшылықты жүзеге асырады, олардың Республика заңдарын, Президентiнің және Үкiметiнің актiлерiн орындауын қамтамасыз етеді;</w:t>
      </w:r>
    </w:p>
    <w:bookmarkEnd w:id="107"/>
    <w:bookmarkStart w:name="z110" w:id="108"/>
    <w:p>
      <w:pPr>
        <w:spacing w:after="0"/>
        <w:ind w:left="0"/>
        <w:jc w:val="both"/>
      </w:pPr>
      <w:r>
        <w:rPr>
          <w:rFonts w:ascii="Times New Roman"/>
          <w:b w:val="false"/>
          <w:i w:val="false"/>
          <w:color w:val="000000"/>
          <w:sz w:val="28"/>
        </w:rPr>
        <w:t>
      2) министрлердiң ұсынуы бойынша министрлiктер туралы ережелердi, олардың аумақтық органдарындағы және өздеріне ведомстволық бағынысты мемлекеттік мекемелердегі адам санын ескере отырып, солардың штат санының лимиттерiн бекiтедi;</w:t>
      </w:r>
    </w:p>
    <w:bookmarkEnd w:id="108"/>
    <w:bookmarkStart w:name="z111" w:id="109"/>
    <w:p>
      <w:pPr>
        <w:spacing w:after="0"/>
        <w:ind w:left="0"/>
        <w:jc w:val="both"/>
      </w:pPr>
      <w:r>
        <w:rPr>
          <w:rFonts w:ascii="Times New Roman"/>
          <w:b w:val="false"/>
          <w:i w:val="false"/>
          <w:color w:val="000000"/>
          <w:sz w:val="28"/>
        </w:rPr>
        <w:t>
      3) министрліктер актiлерiнiң толық немесе бір бөлiгiнде күшiн жояды немесе қолданылуын тоқтата тұрады;</w:t>
      </w:r>
    </w:p>
    <w:bookmarkEnd w:id="109"/>
    <w:bookmarkStart w:name="z112" w:id="110"/>
    <w:p>
      <w:pPr>
        <w:spacing w:after="0"/>
        <w:ind w:left="0"/>
        <w:jc w:val="both"/>
      </w:pPr>
      <w:r>
        <w:rPr>
          <w:rFonts w:ascii="Times New Roman"/>
          <w:b w:val="false"/>
          <w:i w:val="false"/>
          <w:color w:val="000000"/>
          <w:sz w:val="28"/>
        </w:rPr>
        <w:t>
      4) сыртқы істер, қорғаныс, ішкі істер министрлерінің орынбасарларын қоспағанда, министрлердің ұсынуы бойынша олардың орынбасарларын қызметке тағайындайды және қызметтен босатады;</w:t>
      </w:r>
    </w:p>
    <w:bookmarkEnd w:id="110"/>
    <w:bookmarkStart w:name="z113" w:id="111"/>
    <w:p>
      <w:pPr>
        <w:spacing w:after="0"/>
        <w:ind w:left="0"/>
        <w:jc w:val="both"/>
      </w:pPr>
      <w:r>
        <w:rPr>
          <w:rFonts w:ascii="Times New Roman"/>
          <w:b w:val="false"/>
          <w:i w:val="false"/>
          <w:color w:val="000000"/>
          <w:sz w:val="28"/>
        </w:rPr>
        <w:t>
      5) өзіне Қазақстан Республикасының Конституциясымен, заңдарымен және Президентiнiң актiлерiмен жүктелген өзге де функцияларды орындайды.";</w:t>
      </w:r>
    </w:p>
    <w:bookmarkEnd w:id="111"/>
    <w:bookmarkStart w:name="z114" w:id="1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18-баптың</w:t>
      </w:r>
      <w:r>
        <w:rPr>
          <w:rFonts w:ascii="Times New Roman"/>
          <w:b w:val="false"/>
          <w:i w:val="false"/>
          <w:color w:val="000000"/>
          <w:sz w:val="28"/>
        </w:rPr>
        <w:t xml:space="preserve"> 3-тармағының екінші сөйлеміндегі "қарағанда" деген сөз "қараған кезде қажеттігіне қарай" деген сөздермен ауыстырылсын;</w:t>
      </w:r>
    </w:p>
    <w:bookmarkEnd w:id="112"/>
    <w:bookmarkStart w:name="z115" w:id="11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19-баптың</w:t>
      </w:r>
      <w:r>
        <w:rPr>
          <w:rFonts w:ascii="Times New Roman"/>
          <w:b w:val="false"/>
          <w:i w:val="false"/>
          <w:color w:val="000000"/>
          <w:sz w:val="28"/>
        </w:rPr>
        <w:t xml:space="preserve"> 1-тармағының 4), 5), 6) және 7) тармақшалары мынадай редакцияда жазылсын:</w:t>
      </w:r>
    </w:p>
    <w:bookmarkEnd w:id="113"/>
    <w:bookmarkStart w:name="z116" w:id="114"/>
    <w:p>
      <w:pPr>
        <w:spacing w:after="0"/>
        <w:ind w:left="0"/>
        <w:jc w:val="both"/>
      </w:pPr>
      <w:r>
        <w:rPr>
          <w:rFonts w:ascii="Times New Roman"/>
          <w:b w:val="false"/>
          <w:i w:val="false"/>
          <w:color w:val="000000"/>
          <w:sz w:val="28"/>
        </w:rPr>
        <w:t>
      "4) Республика Президентіне: Үкіметтің құрылымы мен құрамы туралы; сыртқы істер, қорғаныс, ішкі істер министрлерін қоспағанда, Парламент Мәжілісімен консультациялардан кейін Үкімет мүшелерін қызметке тағайындау үшін кандидатуралар жөнінде; сыртқы істер, қорғаныс, ішкі істер министрлерін қоспағанда, Үкімет мүшесін, оның ішінде Үкіметтің жүргізіп отырған саясатымен келіспейтін немесе оны жүргізбейтін Үкімет мүшесін қызметтен босату туралы ұсынулар енгізеді;</w:t>
      </w:r>
    </w:p>
    <w:bookmarkEnd w:id="114"/>
    <w:bookmarkStart w:name="z117" w:id="115"/>
    <w:p>
      <w:pPr>
        <w:spacing w:after="0"/>
        <w:ind w:left="0"/>
        <w:jc w:val="both"/>
      </w:pPr>
      <w:r>
        <w:rPr>
          <w:rFonts w:ascii="Times New Roman"/>
          <w:b w:val="false"/>
          <w:i w:val="false"/>
          <w:color w:val="000000"/>
          <w:sz w:val="28"/>
        </w:rPr>
        <w:t>
      5) Республика Президентімен мемлекеттік бюджет есебінен қамтылатын барлық органдар үшін қаржыландырудың және қызметкерлердің еңбегіне ақы төлеудің бірыңғай жүйесін келіседі;</w:t>
      </w:r>
    </w:p>
    <w:bookmarkEnd w:id="115"/>
    <w:bookmarkStart w:name="z118" w:id="116"/>
    <w:p>
      <w:pPr>
        <w:spacing w:after="0"/>
        <w:ind w:left="0"/>
        <w:jc w:val="both"/>
      </w:pPr>
      <w:r>
        <w:rPr>
          <w:rFonts w:ascii="Times New Roman"/>
          <w:b w:val="false"/>
          <w:i w:val="false"/>
          <w:color w:val="000000"/>
          <w:sz w:val="28"/>
        </w:rPr>
        <w:t>
      6) Үкімет қызметінің негізгі бағыттары жөнінде және оның аса маңызды барлық шешімдері жөнінде Президентке және Парламентке баяндап отырады;</w:t>
      </w:r>
    </w:p>
    <w:bookmarkEnd w:id="116"/>
    <w:bookmarkStart w:name="z119" w:id="117"/>
    <w:p>
      <w:pPr>
        <w:spacing w:after="0"/>
        <w:ind w:left="0"/>
        <w:jc w:val="both"/>
      </w:pPr>
      <w:r>
        <w:rPr>
          <w:rFonts w:ascii="Times New Roman"/>
          <w:b w:val="false"/>
          <w:i w:val="false"/>
          <w:color w:val="000000"/>
          <w:sz w:val="28"/>
        </w:rPr>
        <w:t>
      7) Үкімет мүшелерінің және жергілікті атқарушы органдар басшыларының есептерін тыңдайды;";</w:t>
      </w:r>
    </w:p>
    <w:bookmarkEnd w:id="117"/>
    <w:bookmarkStart w:name="z120" w:id="11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20-баптың</w:t>
      </w:r>
      <w:r>
        <w:rPr>
          <w:rFonts w:ascii="Times New Roman"/>
          <w:b w:val="false"/>
          <w:i w:val="false"/>
          <w:color w:val="000000"/>
          <w:sz w:val="28"/>
        </w:rPr>
        <w:t xml:space="preserve"> 3-тармағы мынадай редакцияда жазылсын:</w:t>
      </w:r>
    </w:p>
    <w:bookmarkEnd w:id="118"/>
    <w:bookmarkStart w:name="z121" w:id="119"/>
    <w:p>
      <w:pPr>
        <w:spacing w:after="0"/>
        <w:ind w:left="0"/>
        <w:jc w:val="both"/>
      </w:pPr>
      <w:r>
        <w:rPr>
          <w:rFonts w:ascii="Times New Roman"/>
          <w:b w:val="false"/>
          <w:i w:val="false"/>
          <w:color w:val="000000"/>
          <w:sz w:val="28"/>
        </w:rPr>
        <w:t>
      "3. Министрліктердің басшылары болып табылмайтын Үкімет мүшелері өз қызметін Қазақстан Республикасының Үкіметі бекітетін олар туралы ережелерге сәйкес жүзеге асырады.";</w:t>
      </w:r>
    </w:p>
    <w:bookmarkEnd w:id="119"/>
    <w:bookmarkStart w:name="z122" w:id="1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21-1-бап</w:t>
      </w:r>
      <w:r>
        <w:rPr>
          <w:rFonts w:ascii="Times New Roman"/>
          <w:b w:val="false"/>
          <w:i w:val="false"/>
          <w:color w:val="000000"/>
          <w:sz w:val="28"/>
        </w:rPr>
        <w:t xml:space="preserve"> мынадай редакцияда жазылсын:</w:t>
      </w:r>
    </w:p>
    <w:bookmarkEnd w:id="120"/>
    <w:bookmarkStart w:name="z123" w:id="121"/>
    <w:p>
      <w:pPr>
        <w:spacing w:after="0"/>
        <w:ind w:left="0"/>
        <w:jc w:val="both"/>
      </w:pPr>
      <w:r>
        <w:rPr>
          <w:rFonts w:ascii="Times New Roman"/>
          <w:b w:val="false"/>
          <w:i w:val="false"/>
          <w:color w:val="000000"/>
          <w:sz w:val="28"/>
        </w:rPr>
        <w:t>
      "21-1-бап. Министрліктің жауапты хатшысы</w:t>
      </w:r>
    </w:p>
    <w:bookmarkEnd w:id="121"/>
    <w:bookmarkStart w:name="z124" w:id="122"/>
    <w:p>
      <w:pPr>
        <w:spacing w:after="0"/>
        <w:ind w:left="0"/>
        <w:jc w:val="both"/>
      </w:pPr>
      <w:r>
        <w:rPr>
          <w:rFonts w:ascii="Times New Roman"/>
          <w:b w:val="false"/>
          <w:i w:val="false"/>
          <w:color w:val="000000"/>
          <w:sz w:val="28"/>
        </w:rPr>
        <w:t>
      1. Министрліктердің аппараттарын Республика Президенті Республиканың Премьер-Министрімен келісу бойынша қызметке тағайындайтын және қызметтен босататын жауапты хатшылар басқарады.</w:t>
      </w:r>
    </w:p>
    <w:bookmarkEnd w:id="122"/>
    <w:bookmarkStart w:name="z125" w:id="123"/>
    <w:p>
      <w:pPr>
        <w:spacing w:after="0"/>
        <w:ind w:left="0"/>
        <w:jc w:val="both"/>
      </w:pPr>
      <w:r>
        <w:rPr>
          <w:rFonts w:ascii="Times New Roman"/>
          <w:b w:val="false"/>
          <w:i w:val="false"/>
          <w:color w:val="000000"/>
          <w:sz w:val="28"/>
        </w:rPr>
        <w:t>
      2. Жекелеген министрліктерде Республика Президентінің шешімімен жауапты хатшы қызметі енгізілмеуі мүмкін. Бұл жағдайда Республика Президенті белгілеген жауапты хатшы өкілеттігін министрліктің Республика Президенті айқындайтын лауазымды адамы жүзеге асырады.</w:t>
      </w:r>
    </w:p>
    <w:bookmarkEnd w:id="123"/>
    <w:bookmarkStart w:name="z126" w:id="124"/>
    <w:p>
      <w:pPr>
        <w:spacing w:after="0"/>
        <w:ind w:left="0"/>
        <w:jc w:val="both"/>
      </w:pPr>
      <w:r>
        <w:rPr>
          <w:rFonts w:ascii="Times New Roman"/>
          <w:b w:val="false"/>
          <w:i w:val="false"/>
          <w:color w:val="000000"/>
          <w:sz w:val="28"/>
        </w:rPr>
        <w:t>
      3. Үкіметтің, министрдің орнынан түсуі жауапты хатшылардың өкілеттігін тоқтатуға алып келмейді.</w:t>
      </w:r>
    </w:p>
    <w:bookmarkEnd w:id="124"/>
    <w:bookmarkStart w:name="z127" w:id="125"/>
    <w:p>
      <w:pPr>
        <w:spacing w:after="0"/>
        <w:ind w:left="0"/>
        <w:jc w:val="both"/>
      </w:pPr>
      <w:r>
        <w:rPr>
          <w:rFonts w:ascii="Times New Roman"/>
          <w:b w:val="false"/>
          <w:i w:val="false"/>
          <w:color w:val="000000"/>
          <w:sz w:val="28"/>
        </w:rPr>
        <w:t>
      4. Министрліктердің жауапты хатшыларының мәртебесі мен өкілеттігін Республика Президенті белгілейді.</w:t>
      </w:r>
    </w:p>
    <w:bookmarkEnd w:id="125"/>
    <w:bookmarkStart w:name="z128" w:id="126"/>
    <w:p>
      <w:pPr>
        <w:spacing w:after="0"/>
        <w:ind w:left="0"/>
        <w:jc w:val="both"/>
      </w:pPr>
      <w:r>
        <w:rPr>
          <w:rFonts w:ascii="Times New Roman"/>
          <w:b w:val="false"/>
          <w:i w:val="false"/>
          <w:color w:val="000000"/>
          <w:sz w:val="28"/>
        </w:rPr>
        <w:t>
      5. Жауапты хатшы өз қызметін жүзеге асыру кезінде Республика Президентіне, Премьер-Министрге және министрге есеп береді.";</w:t>
      </w:r>
    </w:p>
    <w:bookmarkEnd w:id="126"/>
    <w:bookmarkStart w:name="z129" w:id="12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23-бап</w:t>
      </w:r>
      <w:r>
        <w:rPr>
          <w:rFonts w:ascii="Times New Roman"/>
          <w:b w:val="false"/>
          <w:i w:val="false"/>
          <w:color w:val="000000"/>
          <w:sz w:val="28"/>
        </w:rPr>
        <w:t xml:space="preserve"> алып тасталсын.</w:t>
      </w:r>
    </w:p>
    <w:bookmarkEnd w:id="127"/>
    <w:bookmarkStart w:name="z130" w:id="128"/>
    <w:p>
      <w:pPr>
        <w:spacing w:after="0"/>
        <w:ind w:left="0"/>
        <w:jc w:val="both"/>
      </w:pPr>
      <w:r>
        <w:rPr>
          <w:rFonts w:ascii="Times New Roman"/>
          <w:b w:val="false"/>
          <w:i w:val="false"/>
          <w:color w:val="000000"/>
          <w:sz w:val="28"/>
        </w:rPr>
        <w:t xml:space="preserve">
      5. "Қазақстан Республикасының Президенті туралы" 1995 жылғы 26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172-құжат; Қазақстан Республикасы Парламентінің Жаршысы, 1999 ж., № 10, 343-құжат; 2006 ж., № 23, 137-құжат; 2007 ж., № 12, 82-құжат; 2010 ж., № 11, 55-құжат; 2011 ж., № 3, 30-құжат; 2015 ж., № 24, 174-құжат):</w:t>
      </w:r>
    </w:p>
    <w:bookmarkEnd w:id="128"/>
    <w:bookmarkStart w:name="z131" w:id="1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4-тармағында орыс тіліндегі мәтінге өзгеріс енгізілді, қазақ тіліндегі мәтін өзгермейді;</w:t>
      </w:r>
    </w:p>
    <w:bookmarkEnd w:id="129"/>
    <w:bookmarkStart w:name="z132" w:id="1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5) тармақшасы мынадай редакцияда жазылсын:</w:t>
      </w:r>
    </w:p>
    <w:bookmarkEnd w:id="130"/>
    <w:bookmarkStart w:name="z133" w:id="131"/>
    <w:p>
      <w:pPr>
        <w:spacing w:after="0"/>
        <w:ind w:left="0"/>
        <w:jc w:val="both"/>
      </w:pPr>
      <w:r>
        <w:rPr>
          <w:rFonts w:ascii="Times New Roman"/>
          <w:b w:val="false"/>
          <w:i w:val="false"/>
          <w:color w:val="000000"/>
          <w:sz w:val="28"/>
        </w:rPr>
        <w:t>
      "5) өзіне бағынысты Мемлекеттік күзет қызметін жасақтайды;";</w:t>
      </w:r>
    </w:p>
    <w:bookmarkEnd w:id="131"/>
    <w:bookmarkStart w:name="z134" w:id="1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10) және 12) тармақшалары мынадай редакцияда жазылсын:</w:t>
      </w:r>
    </w:p>
    <w:bookmarkEnd w:id="132"/>
    <w:bookmarkStart w:name="z135" w:id="133"/>
    <w:p>
      <w:pPr>
        <w:spacing w:after="0"/>
        <w:ind w:left="0"/>
        <w:jc w:val="both"/>
      </w:pPr>
      <w:r>
        <w:rPr>
          <w:rFonts w:ascii="Times New Roman"/>
          <w:b w:val="false"/>
          <w:i w:val="false"/>
          <w:color w:val="000000"/>
          <w:sz w:val="28"/>
        </w:rPr>
        <w:t>
      "10)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133"/>
    <w:bookmarkStart w:name="z136" w:id="134"/>
    <w:p>
      <w:pPr>
        <w:spacing w:after="0"/>
        <w:ind w:left="0"/>
        <w:jc w:val="both"/>
      </w:pPr>
      <w:r>
        <w:rPr>
          <w:rFonts w:ascii="Times New Roman"/>
          <w:b w:val="false"/>
          <w:i w:val="false"/>
          <w:color w:val="000000"/>
          <w:sz w:val="28"/>
        </w:rPr>
        <w:t xml:space="preserve">
      "12) Республика Конституциясының 57-бабының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жағдайда Yкімет мүшесiн қызметтен босатады;";</w:t>
      </w:r>
    </w:p>
    <w:bookmarkEnd w:id="134"/>
    <w:bookmarkStart w:name="z137" w:id="1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135"/>
    <w:bookmarkStart w:name="z138" w:id="136"/>
    <w:p>
      <w:pPr>
        <w:spacing w:after="0"/>
        <w:ind w:left="0"/>
        <w:jc w:val="both"/>
      </w:pPr>
      <w:r>
        <w:rPr>
          <w:rFonts w:ascii="Times New Roman"/>
          <w:b w:val="false"/>
          <w:i w:val="false"/>
          <w:color w:val="000000"/>
          <w:sz w:val="28"/>
        </w:rPr>
        <w:t>
      2) және 5) тармақшалар мынадай редакцияда жазылсын:</w:t>
      </w:r>
    </w:p>
    <w:bookmarkEnd w:id="136"/>
    <w:bookmarkStart w:name="z139" w:id="137"/>
    <w:p>
      <w:pPr>
        <w:spacing w:after="0"/>
        <w:ind w:left="0"/>
        <w:jc w:val="both"/>
      </w:pPr>
      <w:r>
        <w:rPr>
          <w:rFonts w:ascii="Times New Roman"/>
          <w:b w:val="false"/>
          <w:i w:val="false"/>
          <w:color w:val="000000"/>
          <w:sz w:val="28"/>
        </w:rPr>
        <w:t>
      "2) Премьер-Министр тағайындалғаннан кейінгі он күн мерзімде оның енгізген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w:t>
      </w:r>
    </w:p>
    <w:bookmarkEnd w:id="137"/>
    <w:bookmarkStart w:name="z140" w:id="138"/>
    <w:p>
      <w:pPr>
        <w:spacing w:after="0"/>
        <w:ind w:left="0"/>
        <w:jc w:val="both"/>
      </w:pPr>
      <w:r>
        <w:rPr>
          <w:rFonts w:ascii="Times New Roman"/>
          <w:b w:val="false"/>
          <w:i w:val="false"/>
          <w:color w:val="000000"/>
          <w:sz w:val="28"/>
        </w:rPr>
        <w:t>
      "5) Республиканың мемлекеттiк бюджетi есебiнен қамтылатын барлық органдар үшін қаржыландырудың және қызметкерлердің еңбегіне ақы төлеудің бірыңғай жүйесін келіседі;";</w:t>
      </w:r>
    </w:p>
    <w:bookmarkEnd w:id="138"/>
    <w:bookmarkStart w:name="z141" w:id="139"/>
    <w:p>
      <w:pPr>
        <w:spacing w:after="0"/>
        <w:ind w:left="0"/>
        <w:jc w:val="both"/>
      </w:pPr>
      <w:r>
        <w:rPr>
          <w:rFonts w:ascii="Times New Roman"/>
          <w:b w:val="false"/>
          <w:i w:val="false"/>
          <w:color w:val="000000"/>
          <w:sz w:val="28"/>
        </w:rPr>
        <w:t>
      мынадай мазмұндағы 5-1) тармақшамен толықтырылсын:</w:t>
      </w:r>
    </w:p>
    <w:bookmarkEnd w:id="139"/>
    <w:bookmarkStart w:name="z142" w:id="140"/>
    <w:p>
      <w:pPr>
        <w:spacing w:after="0"/>
        <w:ind w:left="0"/>
        <w:jc w:val="both"/>
      </w:pPr>
      <w:r>
        <w:rPr>
          <w:rFonts w:ascii="Times New Roman"/>
          <w:b w:val="false"/>
          <w:i w:val="false"/>
          <w:color w:val="000000"/>
          <w:sz w:val="28"/>
        </w:rPr>
        <w:t>
      "5-1) мемлекеттік бағдарламаларды келіседі;";</w:t>
      </w:r>
    </w:p>
    <w:bookmarkEnd w:id="140"/>
    <w:bookmarkStart w:name="z143" w:id="141"/>
    <w:p>
      <w:pPr>
        <w:spacing w:after="0"/>
        <w:ind w:left="0"/>
        <w:jc w:val="both"/>
      </w:pPr>
      <w:r>
        <w:rPr>
          <w:rFonts w:ascii="Times New Roman"/>
          <w:b w:val="false"/>
          <w:i w:val="false"/>
          <w:color w:val="000000"/>
          <w:sz w:val="28"/>
        </w:rPr>
        <w:t>
      6) тармақша мынадай редакцияда жазылсын:</w:t>
      </w:r>
    </w:p>
    <w:bookmarkEnd w:id="141"/>
    <w:bookmarkStart w:name="z144" w:id="142"/>
    <w:p>
      <w:pPr>
        <w:spacing w:after="0"/>
        <w:ind w:left="0"/>
        <w:jc w:val="both"/>
      </w:pPr>
      <w:r>
        <w:rPr>
          <w:rFonts w:ascii="Times New Roman"/>
          <w:b w:val="false"/>
          <w:i w:val="false"/>
          <w:color w:val="000000"/>
          <w:sz w:val="28"/>
        </w:rPr>
        <w:t>
      "6) ерекше маңызды мәселелер бойынша қажеттігіне қарай Үкімет отырыстарына төрағалық етеді;";</w:t>
      </w:r>
    </w:p>
    <w:bookmarkEnd w:id="142"/>
    <w:bookmarkStart w:name="z145" w:id="143"/>
    <w:p>
      <w:pPr>
        <w:spacing w:after="0"/>
        <w:ind w:left="0"/>
        <w:jc w:val="both"/>
      </w:pPr>
      <w:r>
        <w:rPr>
          <w:rFonts w:ascii="Times New Roman"/>
          <w:b w:val="false"/>
          <w:i w:val="false"/>
          <w:color w:val="000000"/>
          <w:sz w:val="28"/>
        </w:rPr>
        <w:t>
      7) және 8) тармақшалар алып тасталсын;</w:t>
      </w:r>
    </w:p>
    <w:bookmarkEnd w:id="143"/>
    <w:bookmarkStart w:name="z146" w:id="144"/>
    <w:p>
      <w:pPr>
        <w:spacing w:after="0"/>
        <w:ind w:left="0"/>
        <w:jc w:val="both"/>
      </w:pPr>
      <w:r>
        <w:rPr>
          <w:rFonts w:ascii="Times New Roman"/>
          <w:b w:val="false"/>
          <w:i w:val="false"/>
          <w:color w:val="000000"/>
          <w:sz w:val="28"/>
        </w:rPr>
        <w:t>
      14) тармақша мынадай редакцияда жазылсын:</w:t>
      </w:r>
    </w:p>
    <w:bookmarkEnd w:id="144"/>
    <w:bookmarkStart w:name="z147" w:id="145"/>
    <w:p>
      <w:pPr>
        <w:spacing w:after="0"/>
        <w:ind w:left="0"/>
        <w:jc w:val="both"/>
      </w:pPr>
      <w:r>
        <w:rPr>
          <w:rFonts w:ascii="Times New Roman"/>
          <w:b w:val="false"/>
          <w:i w:val="false"/>
          <w:color w:val="000000"/>
          <w:sz w:val="28"/>
        </w:rPr>
        <w:t>
      "14) Республика Үкiметiне тапсырмалар бередi.";</w:t>
      </w:r>
    </w:p>
    <w:bookmarkEnd w:id="145"/>
    <w:bookmarkStart w:name="z148" w:id="14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146"/>
    <w:bookmarkStart w:name="z149" w:id="147"/>
    <w:p>
      <w:pPr>
        <w:spacing w:after="0"/>
        <w:ind w:left="0"/>
        <w:jc w:val="both"/>
      </w:pPr>
      <w:r>
        <w:rPr>
          <w:rFonts w:ascii="Times New Roman"/>
          <w:b w:val="false"/>
          <w:i w:val="false"/>
          <w:color w:val="000000"/>
          <w:sz w:val="28"/>
        </w:rPr>
        <w:t>
      2) тармақша мынадай редакцияда жазылсын:</w:t>
      </w:r>
    </w:p>
    <w:bookmarkEnd w:id="147"/>
    <w:bookmarkStart w:name="z150" w:id="148"/>
    <w:p>
      <w:pPr>
        <w:spacing w:after="0"/>
        <w:ind w:left="0"/>
        <w:jc w:val="both"/>
      </w:pPr>
      <w:r>
        <w:rPr>
          <w:rFonts w:ascii="Times New Roman"/>
          <w:b w:val="false"/>
          <w:i w:val="false"/>
          <w:color w:val="000000"/>
          <w:sz w:val="28"/>
        </w:rPr>
        <w:t xml:space="preserve">
      "2) Республика Конституциясының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және </w:t>
      </w:r>
      <w:r>
        <w:rPr>
          <w:rFonts w:ascii="Times New Roman"/>
          <w:b w:val="false"/>
          <w:i w:val="false"/>
          <w:color w:val="000000"/>
          <w:sz w:val="28"/>
        </w:rPr>
        <w:t>72-бабында</w:t>
      </w:r>
      <w:r>
        <w:rPr>
          <w:rFonts w:ascii="Times New Roman"/>
          <w:b w:val="false"/>
          <w:i w:val="false"/>
          <w:color w:val="000000"/>
          <w:sz w:val="28"/>
        </w:rPr>
        <w:t xml:space="preserve"> көзделген жағдайларда Конституциялық Кеңеске өтiнiш жасайды.";</w:t>
      </w:r>
    </w:p>
    <w:bookmarkEnd w:id="148"/>
    <w:bookmarkStart w:name="z151" w:id="149"/>
    <w:p>
      <w:pPr>
        <w:spacing w:after="0"/>
        <w:ind w:left="0"/>
        <w:jc w:val="both"/>
      </w:pPr>
      <w:r>
        <w:rPr>
          <w:rFonts w:ascii="Times New Roman"/>
          <w:b w:val="false"/>
          <w:i w:val="false"/>
          <w:color w:val="000000"/>
          <w:sz w:val="28"/>
        </w:rPr>
        <w:t>
      3) тармақша алып тасталсын;</w:t>
      </w:r>
    </w:p>
    <w:bookmarkEnd w:id="149"/>
    <w:bookmarkStart w:name="z152" w:id="1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17-баптың</w:t>
      </w:r>
      <w:r>
        <w:rPr>
          <w:rFonts w:ascii="Times New Roman"/>
          <w:b w:val="false"/>
          <w:i w:val="false"/>
          <w:color w:val="000000"/>
          <w:sz w:val="28"/>
        </w:rPr>
        <w:t xml:space="preserve"> 4-1) тармақшасы алып тасталсын;</w:t>
      </w:r>
    </w:p>
    <w:bookmarkEnd w:id="150"/>
    <w:bookmarkStart w:name="z153" w:id="1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19-бапта</w:t>
      </w:r>
      <w:r>
        <w:rPr>
          <w:rFonts w:ascii="Times New Roman"/>
          <w:b w:val="false"/>
          <w:i w:val="false"/>
          <w:color w:val="000000"/>
          <w:sz w:val="28"/>
        </w:rPr>
        <w:t>:</w:t>
      </w:r>
    </w:p>
    <w:bookmarkEnd w:id="151"/>
    <w:bookmarkStart w:name="z154" w:id="152"/>
    <w:p>
      <w:pPr>
        <w:spacing w:after="0"/>
        <w:ind w:left="0"/>
        <w:jc w:val="both"/>
      </w:pPr>
      <w:r>
        <w:rPr>
          <w:rFonts w:ascii="Times New Roman"/>
          <w:b w:val="false"/>
          <w:i w:val="false"/>
          <w:color w:val="000000"/>
          <w:sz w:val="28"/>
        </w:rPr>
        <w:t>
      2) тармақша мынадай редакцияда жазылсын:</w:t>
      </w:r>
    </w:p>
    <w:bookmarkEnd w:id="152"/>
    <w:bookmarkStart w:name="z155" w:id="153"/>
    <w:p>
      <w:pPr>
        <w:spacing w:after="0"/>
        <w:ind w:left="0"/>
        <w:jc w:val="both"/>
      </w:pPr>
      <w:r>
        <w:rPr>
          <w:rFonts w:ascii="Times New Roman"/>
          <w:b w:val="false"/>
          <w:i w:val="false"/>
          <w:color w:val="000000"/>
          <w:sz w:val="28"/>
        </w:rPr>
        <w:t>
      "2) Қазақстан Республикасының Президентіне тікелей бағынысты және есеп беретін мемлекеттік органдардың стратегиялық жоспарларын бекiтуге құқылы;";</w:t>
      </w:r>
    </w:p>
    <w:bookmarkEnd w:id="153"/>
    <w:bookmarkStart w:name="z156" w:id="154"/>
    <w:p>
      <w:pPr>
        <w:spacing w:after="0"/>
        <w:ind w:left="0"/>
        <w:jc w:val="both"/>
      </w:pPr>
      <w:r>
        <w:rPr>
          <w:rFonts w:ascii="Times New Roman"/>
          <w:b w:val="false"/>
          <w:i w:val="false"/>
          <w:color w:val="000000"/>
          <w:sz w:val="28"/>
        </w:rPr>
        <w:t>
      мынадай мазмұндағы 7-1) тармақшамен толықтырылсын:</w:t>
      </w:r>
    </w:p>
    <w:bookmarkEnd w:id="154"/>
    <w:bookmarkStart w:name="z157" w:id="155"/>
    <w:p>
      <w:pPr>
        <w:spacing w:after="0"/>
        <w:ind w:left="0"/>
        <w:jc w:val="both"/>
      </w:pPr>
      <w:r>
        <w:rPr>
          <w:rFonts w:ascii="Times New Roman"/>
          <w:b w:val="false"/>
          <w:i w:val="false"/>
          <w:color w:val="000000"/>
          <w:sz w:val="28"/>
        </w:rPr>
        <w:t>
      "7-1) Парламент Сенатына Қазақстан Республикасындағы Адам құқықтары жөніндегі уәкілдің кандидатурасын бес жыл мерзімге қызметке сайлау және қызметтен босату үшін ұсынады;";</w:t>
      </w:r>
    </w:p>
    <w:bookmarkEnd w:id="155"/>
    <w:bookmarkStart w:name="z158" w:id="156"/>
    <w:p>
      <w:pPr>
        <w:spacing w:after="0"/>
        <w:ind w:left="0"/>
        <w:jc w:val="both"/>
      </w:pPr>
      <w:r>
        <w:rPr>
          <w:rFonts w:ascii="Times New Roman"/>
          <w:b w:val="false"/>
          <w:i w:val="false"/>
          <w:color w:val="000000"/>
          <w:sz w:val="28"/>
        </w:rPr>
        <w:t>
      11) тармақша мынадай редакцияда жазылсын:</w:t>
      </w:r>
    </w:p>
    <w:bookmarkEnd w:id="156"/>
    <w:bookmarkStart w:name="z159" w:id="157"/>
    <w:p>
      <w:pPr>
        <w:spacing w:after="0"/>
        <w:ind w:left="0"/>
        <w:jc w:val="both"/>
      </w:pPr>
      <w:r>
        <w:rPr>
          <w:rFonts w:ascii="Times New Roman"/>
          <w:b w:val="false"/>
          <w:i w:val="false"/>
          <w:color w:val="000000"/>
          <w:sz w:val="28"/>
        </w:rPr>
        <w:t>
      "11) Премьер-Министрмен және Парламент Палаталарының төрағаларымен консультациялардан кейін мәслихаттың өкілеттігін мерзімінен бұрын тоқтатады;";</w:t>
      </w:r>
    </w:p>
    <w:bookmarkEnd w:id="157"/>
    <w:bookmarkStart w:name="z160" w:id="15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20-баптың</w:t>
      </w:r>
      <w:r>
        <w:rPr>
          <w:rFonts w:ascii="Times New Roman"/>
          <w:b w:val="false"/>
          <w:i w:val="false"/>
          <w:color w:val="000000"/>
          <w:sz w:val="28"/>
        </w:rPr>
        <w:t xml:space="preserve"> 2-тармағы алып тасталсын;</w:t>
      </w:r>
    </w:p>
    <w:bookmarkEnd w:id="158"/>
    <w:bookmarkStart w:name="z161" w:id="15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23-баптың</w:t>
      </w:r>
      <w:r>
        <w:rPr>
          <w:rFonts w:ascii="Times New Roman"/>
          <w:b w:val="false"/>
          <w:i w:val="false"/>
          <w:color w:val="000000"/>
          <w:sz w:val="28"/>
        </w:rPr>
        <w:t xml:space="preserve"> 1-тармағының 4) тармақшасы алып тасталсын;</w:t>
      </w:r>
    </w:p>
    <w:bookmarkEnd w:id="159"/>
    <w:bookmarkStart w:name="z162" w:id="16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25-бапта</w:t>
      </w:r>
      <w:r>
        <w:rPr>
          <w:rFonts w:ascii="Times New Roman"/>
          <w:b w:val="false"/>
          <w:i w:val="false"/>
          <w:color w:val="000000"/>
          <w:sz w:val="28"/>
        </w:rPr>
        <w:t>:</w:t>
      </w:r>
    </w:p>
    <w:bookmarkEnd w:id="160"/>
    <w:bookmarkStart w:name="z163" w:id="161"/>
    <w:p>
      <w:pPr>
        <w:spacing w:after="0"/>
        <w:ind w:left="0"/>
        <w:jc w:val="both"/>
      </w:pPr>
      <w:r>
        <w:rPr>
          <w:rFonts w:ascii="Times New Roman"/>
          <w:b w:val="false"/>
          <w:i w:val="false"/>
          <w:color w:val="000000"/>
          <w:sz w:val="28"/>
        </w:rPr>
        <w:t>
      1-тармақтағы "олардың ресми жарияланған күнiнен бастап он күн өткеннен кейiн" деген сөздер "алғашқы ресми жарияланған күнінен кейін күнтізбелік он күн өткен соң" деген сөздермен ауыстырылсын;</w:t>
      </w:r>
    </w:p>
    <w:bookmarkEnd w:id="161"/>
    <w:bookmarkStart w:name="z164" w:id="162"/>
    <w:p>
      <w:pPr>
        <w:spacing w:after="0"/>
        <w:ind w:left="0"/>
        <w:jc w:val="both"/>
      </w:pPr>
      <w:r>
        <w:rPr>
          <w:rFonts w:ascii="Times New Roman"/>
          <w:b w:val="false"/>
          <w:i w:val="false"/>
          <w:color w:val="000000"/>
          <w:sz w:val="28"/>
        </w:rPr>
        <w:t>
      3-тармақ мынадай редакцияда жазылсын:</w:t>
      </w:r>
    </w:p>
    <w:bookmarkEnd w:id="162"/>
    <w:bookmarkStart w:name="z165" w:id="163"/>
    <w:p>
      <w:pPr>
        <w:spacing w:after="0"/>
        <w:ind w:left="0"/>
        <w:jc w:val="both"/>
      </w:pPr>
      <w:r>
        <w:rPr>
          <w:rFonts w:ascii="Times New Roman"/>
          <w:b w:val="false"/>
          <w:i w:val="false"/>
          <w:color w:val="000000"/>
          <w:sz w:val="28"/>
        </w:rPr>
        <w:t>
      "3. Президенттің актiлерi "Құқықтық актiлер туралы" Қазақстан Республикасының Заңына сәйкес ресми жариялануға жатады.";</w:t>
      </w:r>
    </w:p>
    <w:bookmarkEnd w:id="163"/>
    <w:bookmarkStart w:name="z166" w:id="1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30-баптың</w:t>
      </w:r>
      <w:r>
        <w:rPr>
          <w:rFonts w:ascii="Times New Roman"/>
          <w:b w:val="false"/>
          <w:i w:val="false"/>
          <w:color w:val="000000"/>
          <w:sz w:val="28"/>
        </w:rPr>
        <w:t xml:space="preserve"> 3 және 5-тармақтарындағы "Республика Президентiнiң Күзет қызметi" деген сөздер "Мемлекеттік күзет қызметi" деген сөздермен ауыстырылсын;</w:t>
      </w:r>
    </w:p>
    <w:bookmarkEnd w:id="164"/>
    <w:bookmarkStart w:name="z167" w:id="1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31-баптың</w:t>
      </w:r>
      <w:r>
        <w:rPr>
          <w:rFonts w:ascii="Times New Roman"/>
          <w:b w:val="false"/>
          <w:i w:val="false"/>
          <w:color w:val="000000"/>
          <w:sz w:val="28"/>
        </w:rPr>
        <w:t xml:space="preserve"> 1-тармағы мынадай редакцияда жазылсын:</w:t>
      </w:r>
    </w:p>
    <w:bookmarkEnd w:id="165"/>
    <w:bookmarkStart w:name="z168" w:id="166"/>
    <w:p>
      <w:pPr>
        <w:spacing w:after="0"/>
        <w:ind w:left="0"/>
        <w:jc w:val="both"/>
      </w:pPr>
      <w:r>
        <w:rPr>
          <w:rFonts w:ascii="Times New Roman"/>
          <w:b w:val="false"/>
          <w:i w:val="false"/>
          <w:color w:val="000000"/>
          <w:sz w:val="28"/>
        </w:rPr>
        <w:t>
      "1. Республика Президентiн күзету Мемлекеттік күзет қызметінің тиісті бөлімшесіне жүктеледі.".</w:t>
      </w:r>
    </w:p>
    <w:bookmarkEnd w:id="166"/>
    <w:bookmarkStart w:name="z169" w:id="167"/>
    <w:p>
      <w:pPr>
        <w:spacing w:after="0"/>
        <w:ind w:left="0"/>
        <w:jc w:val="both"/>
      </w:pPr>
      <w:r>
        <w:rPr>
          <w:rFonts w:ascii="Times New Roman"/>
          <w:b w:val="false"/>
          <w:i w:val="false"/>
          <w:color w:val="000000"/>
          <w:sz w:val="28"/>
        </w:rPr>
        <w:t xml:space="preserve">
      6. "Қазақстан Республикасының Конституциялық Кеңесі туралы" 1995 жылғы 29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24, 173-құжат; Қазақстан Республикасы Парламентінің Жаршысы, 2004 ж., № 22, 129-құжат; 2008 ж., № 10-11, 34-құжат; 2013 ж., № 17, 84-құжат; 2014 ж., № 16, 89-құжат):</w:t>
      </w:r>
    </w:p>
    <w:bookmarkEnd w:id="167"/>
    <w:bookmarkStart w:name="z170" w:id="1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16-баптың</w:t>
      </w:r>
      <w:r>
        <w:rPr>
          <w:rFonts w:ascii="Times New Roman"/>
          <w:b w:val="false"/>
          <w:i w:val="false"/>
          <w:color w:val="000000"/>
          <w:sz w:val="28"/>
        </w:rPr>
        <w:t xml:space="preserve"> 1-тармағы мынадай редакцияда жазылсын:</w:t>
      </w:r>
    </w:p>
    <w:bookmarkEnd w:id="168"/>
    <w:bookmarkStart w:name="z171" w:id="169"/>
    <w:p>
      <w:pPr>
        <w:spacing w:after="0"/>
        <w:ind w:left="0"/>
        <w:jc w:val="both"/>
      </w:pPr>
      <w:r>
        <w:rPr>
          <w:rFonts w:ascii="Times New Roman"/>
          <w:b w:val="false"/>
          <w:i w:val="false"/>
          <w:color w:val="000000"/>
          <w:sz w:val="28"/>
        </w:rPr>
        <w:t>
      "1. Конституциялық Кеңестiң Төрағасы мен мүшелерiне жалақы Республика Конституциясының 66-бабының 9-1) тармақшасында көзделген тәртiппен белгiленедi.";</w:t>
      </w:r>
    </w:p>
    <w:bookmarkEnd w:id="169"/>
    <w:bookmarkStart w:name="z172" w:id="170"/>
    <w:p>
      <w:pPr>
        <w:spacing w:after="0"/>
        <w:ind w:left="0"/>
        <w:jc w:val="both"/>
      </w:pPr>
      <w:r>
        <w:rPr>
          <w:rFonts w:ascii="Times New Roman"/>
          <w:b w:val="false"/>
          <w:i w:val="false"/>
          <w:color w:val="000000"/>
          <w:sz w:val="28"/>
        </w:rPr>
        <w:t xml:space="preserve">
      2) 17-баптың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 мынадай редакцияда жазылсын:</w:t>
      </w:r>
    </w:p>
    <w:bookmarkEnd w:id="170"/>
    <w:bookmarkStart w:name="z173" w:id="171"/>
    <w:p>
      <w:pPr>
        <w:spacing w:after="0"/>
        <w:ind w:left="0"/>
        <w:jc w:val="both"/>
      </w:pPr>
      <w:r>
        <w:rPr>
          <w:rFonts w:ascii="Times New Roman"/>
          <w:b w:val="false"/>
          <w:i w:val="false"/>
          <w:color w:val="000000"/>
          <w:sz w:val="28"/>
        </w:rPr>
        <w:t xml:space="preserve">
      "1)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көзделген жағдайларда соттардың өтiнiштерiн Конституцияның 72-бабының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қарайды;";</w:t>
      </w:r>
    </w:p>
    <w:bookmarkEnd w:id="171"/>
    <w:bookmarkStart w:name="z174" w:id="172"/>
    <w:p>
      <w:pPr>
        <w:spacing w:after="0"/>
        <w:ind w:left="0"/>
        <w:jc w:val="both"/>
      </w:pPr>
      <w:r>
        <w:rPr>
          <w:rFonts w:ascii="Times New Roman"/>
          <w:b w:val="false"/>
          <w:i w:val="false"/>
          <w:color w:val="000000"/>
          <w:sz w:val="28"/>
        </w:rPr>
        <w:t xml:space="preserve">
      3) 20-баптың </w:t>
      </w:r>
      <w:r>
        <w:rPr>
          <w:rFonts w:ascii="Times New Roman"/>
          <w:b w:val="false"/>
          <w:i w:val="false"/>
          <w:color w:val="000000"/>
          <w:sz w:val="28"/>
        </w:rPr>
        <w:t>2-тармағындағы</w:t>
      </w:r>
      <w:r>
        <w:rPr>
          <w:rFonts w:ascii="Times New Roman"/>
          <w:b w:val="false"/>
          <w:i w:val="false"/>
          <w:color w:val="000000"/>
          <w:sz w:val="28"/>
        </w:rPr>
        <w:t xml:space="preserve"> "азаматтық iс жүргiзу заңдарында көзделген" деген сөздер "белгіленген" деген сөзбен ауыстырылсын;</w:t>
      </w:r>
    </w:p>
    <w:bookmarkEnd w:id="172"/>
    <w:bookmarkStart w:name="z175" w:id="1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 және 7-1) тармақшалармен толықтырылсын:</w:t>
      </w:r>
    </w:p>
    <w:bookmarkStart w:name="z177" w:id="174"/>
    <w:p>
      <w:pPr>
        <w:spacing w:after="0"/>
        <w:ind w:left="0"/>
        <w:jc w:val="both"/>
      </w:pPr>
      <w:r>
        <w:rPr>
          <w:rFonts w:ascii="Times New Roman"/>
          <w:b w:val="false"/>
          <w:i w:val="false"/>
          <w:color w:val="000000"/>
          <w:sz w:val="28"/>
        </w:rPr>
        <w:t xml:space="preserve">
      "3-1) егер өтініште Конституцияның 91-бабының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қорытынды беру туралы мәселе қойылса, Республика Конституциясына өзгерістер мен толықтырулардың жобасы;";</w:t>
      </w:r>
    </w:p>
    <w:bookmarkEnd w:id="174"/>
    <w:bookmarkStart w:name="z178" w:id="175"/>
    <w:p>
      <w:pPr>
        <w:spacing w:after="0"/>
        <w:ind w:left="0"/>
        <w:jc w:val="both"/>
      </w:pPr>
      <w:r>
        <w:rPr>
          <w:rFonts w:ascii="Times New Roman"/>
          <w:b w:val="false"/>
          <w:i w:val="false"/>
          <w:color w:val="000000"/>
          <w:sz w:val="28"/>
        </w:rPr>
        <w:t>
      "7-1) егер өтініште күшіне енген заңды немесе өзге де құқықтық актіні Республика Конституциясына сәйкестігіне қарау туралы мәселе қойылса, заңның немесе өзге де құқықтық актінің атауы, нөмірі, қабылданған күні, жарияланған көздер және өзге де деректемелер;";</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0" w:id="176"/>
    <w:p>
      <w:pPr>
        <w:spacing w:after="0"/>
        <w:ind w:left="0"/>
        <w:jc w:val="both"/>
      </w:pPr>
      <w:r>
        <w:rPr>
          <w:rFonts w:ascii="Times New Roman"/>
          <w:b w:val="false"/>
          <w:i w:val="false"/>
          <w:color w:val="000000"/>
          <w:sz w:val="28"/>
        </w:rPr>
        <w:t>
      "3. Өтiнiшке тиiстi субъект қол қоюға тиiс.";</w:t>
      </w:r>
    </w:p>
    <w:bookmarkEnd w:id="176"/>
    <w:bookmarkStart w:name="z181" w:id="1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w:t>
      </w:r>
      <w:r>
        <w:rPr>
          <w:rFonts w:ascii="Times New Roman"/>
          <w:b w:val="false"/>
          <w:i w:val="false"/>
          <w:color w:val="000000"/>
          <w:sz w:val="28"/>
        </w:rPr>
        <w:t xml:space="preserve"> мынадай мазмұндағы 4) тармақшамен толықтырылсын:</w:t>
      </w:r>
    </w:p>
    <w:bookmarkEnd w:id="177"/>
    <w:bookmarkStart w:name="z182" w:id="178"/>
    <w:p>
      <w:pPr>
        <w:spacing w:after="0"/>
        <w:ind w:left="0"/>
        <w:jc w:val="both"/>
      </w:pPr>
      <w:r>
        <w:rPr>
          <w:rFonts w:ascii="Times New Roman"/>
          <w:b w:val="false"/>
          <w:i w:val="false"/>
          <w:color w:val="000000"/>
          <w:sz w:val="28"/>
        </w:rPr>
        <w:t xml:space="preserve">
      "4) конституциялық заңды, кодексті және заңды қоспағанда,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көрсетілген мәселелер бойынша өтініш жасалған ретте Қазақстан Республикасының Президенті құқықтық актінің қолданылуын тоқтата тұруы мүмкін.";</w:t>
      </w:r>
    </w:p>
    <w:bookmarkEnd w:id="178"/>
    <w:bookmarkStart w:name="z183" w:id="179"/>
    <w:p>
      <w:pPr>
        <w:spacing w:after="0"/>
        <w:ind w:left="0"/>
        <w:jc w:val="both"/>
      </w:pPr>
      <w:r>
        <w:rPr>
          <w:rFonts w:ascii="Times New Roman"/>
          <w:b w:val="false"/>
          <w:i w:val="false"/>
          <w:color w:val="000000"/>
          <w:sz w:val="28"/>
        </w:rPr>
        <w:t xml:space="preserve">
      6) 27-баптың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179"/>
    <w:bookmarkStart w:name="z184" w:id="180"/>
    <w:p>
      <w:pPr>
        <w:spacing w:after="0"/>
        <w:ind w:left="0"/>
        <w:jc w:val="both"/>
      </w:pPr>
      <w:r>
        <w:rPr>
          <w:rFonts w:ascii="Times New Roman"/>
          <w:b w:val="false"/>
          <w:i w:val="false"/>
          <w:color w:val="000000"/>
          <w:sz w:val="28"/>
        </w:rPr>
        <w:t xml:space="preserve">
      7) 36-баптың </w:t>
      </w:r>
      <w:r>
        <w:rPr>
          <w:rFonts w:ascii="Times New Roman"/>
          <w:b w:val="false"/>
          <w:i w:val="false"/>
          <w:color w:val="000000"/>
          <w:sz w:val="28"/>
        </w:rPr>
        <w:t>2-тармағындағы</w:t>
      </w:r>
      <w:r>
        <w:rPr>
          <w:rFonts w:ascii="Times New Roman"/>
          <w:b w:val="false"/>
          <w:i w:val="false"/>
          <w:color w:val="000000"/>
          <w:sz w:val="28"/>
        </w:rPr>
        <w:t xml:space="preserve"> "шешімін ол Қазақстан Республикасы Президентінің бастамасы бойынша қайта қарауы мүмкін" деген сөздер "шешімі Қазақстан Республикасы Тұңғыш Президентінің – Елбасының бастамасы бойынша қайта қарауға жатады" деген сөздермен ауыстырылсын;</w:t>
      </w:r>
    </w:p>
    <w:bookmarkEnd w:id="180"/>
    <w:bookmarkStart w:name="z185" w:id="18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37-бапта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7" w:id="182"/>
    <w:p>
      <w:pPr>
        <w:spacing w:after="0"/>
        <w:ind w:left="0"/>
        <w:jc w:val="both"/>
      </w:pPr>
      <w:r>
        <w:rPr>
          <w:rFonts w:ascii="Times New Roman"/>
          <w:b w:val="false"/>
          <w:i w:val="false"/>
          <w:color w:val="000000"/>
          <w:sz w:val="28"/>
        </w:rPr>
        <w:t>
      "8) лауазымды адамның конституциялылығы тексерiлген шешiмi;";</w:t>
      </w:r>
    </w:p>
    <w:bookmarkEnd w:id="182"/>
    <w:bookmarkStart w:name="z188" w:id="183"/>
    <w:p>
      <w:pPr>
        <w:spacing w:after="0"/>
        <w:ind w:left="0"/>
        <w:jc w:val="both"/>
      </w:pPr>
      <w:r>
        <w:rPr>
          <w:rFonts w:ascii="Times New Roman"/>
          <w:b w:val="false"/>
          <w:i w:val="false"/>
          <w:color w:val="000000"/>
          <w:sz w:val="28"/>
        </w:rPr>
        <w:t>
      мынадай мазмұндағы 10-1) тармақшамен толықтырылсын:</w:t>
      </w:r>
    </w:p>
    <w:bookmarkEnd w:id="183"/>
    <w:bookmarkStart w:name="z189" w:id="184"/>
    <w:p>
      <w:pPr>
        <w:spacing w:after="0"/>
        <w:ind w:left="0"/>
        <w:jc w:val="both"/>
      </w:pPr>
      <w:r>
        <w:rPr>
          <w:rFonts w:ascii="Times New Roman"/>
          <w:b w:val="false"/>
          <w:i w:val="false"/>
          <w:color w:val="000000"/>
          <w:sz w:val="28"/>
        </w:rPr>
        <w:t xml:space="preserve">
      "10-1)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көзделген тәртіппен өтініш жасалуына байланысты Конституциялық Кеңес қараған Конституцияға өзгерістер мен толықтырулардың мазмұны;";</w:t>
      </w:r>
    </w:p>
    <w:bookmarkEnd w:id="184"/>
    <w:bookmarkStart w:name="z190" w:id="185"/>
    <w:p>
      <w:pPr>
        <w:spacing w:after="0"/>
        <w:ind w:left="0"/>
        <w:jc w:val="both"/>
      </w:pPr>
      <w:r>
        <w:rPr>
          <w:rFonts w:ascii="Times New Roman"/>
          <w:b w:val="false"/>
          <w:i w:val="false"/>
          <w:color w:val="000000"/>
          <w:sz w:val="28"/>
        </w:rPr>
        <w:t xml:space="preserve">
      9) 38-баптың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алып тасталсын;</w:t>
      </w:r>
    </w:p>
    <w:bookmarkEnd w:id="185"/>
    <w:bookmarkStart w:name="z191" w:id="18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39-бапта</w:t>
      </w:r>
      <w:r>
        <w:rPr>
          <w:rFonts w:ascii="Times New Roman"/>
          <w:b w:val="false"/>
          <w:i w:val="false"/>
          <w:color w:val="000000"/>
          <w:sz w:val="28"/>
        </w:rPr>
        <w:t>:</w:t>
      </w:r>
    </w:p>
    <w:bookmarkEnd w:id="186"/>
    <w:bookmarkStart w:name="z192" w:id="187"/>
    <w:p>
      <w:pPr>
        <w:spacing w:after="0"/>
        <w:ind w:left="0"/>
        <w:jc w:val="both"/>
      </w:pPr>
      <w:r>
        <w:rPr>
          <w:rFonts w:ascii="Times New Roman"/>
          <w:b w:val="false"/>
          <w:i w:val="false"/>
          <w:color w:val="000000"/>
          <w:sz w:val="28"/>
        </w:rPr>
        <w:t>
      тақырыптағы "салдарлары" деген сөз "салдары" деген сөзбен ауыстырылсын;</w:t>
      </w:r>
    </w:p>
    <w:bookmarkEnd w:id="187"/>
    <w:bookmarkStart w:name="z193" w:id="188"/>
    <w:p>
      <w:pPr>
        <w:spacing w:after="0"/>
        <w:ind w:left="0"/>
        <w:jc w:val="both"/>
      </w:pPr>
      <w:r>
        <w:rPr>
          <w:rFonts w:ascii="Times New Roman"/>
          <w:b w:val="false"/>
          <w:i w:val="false"/>
          <w:color w:val="000000"/>
          <w:sz w:val="28"/>
        </w:rPr>
        <w:t>
      мынадай мазмұндағы 1-1-тармақпен толықтырылсын:</w:t>
      </w:r>
    </w:p>
    <w:bookmarkEnd w:id="188"/>
    <w:bookmarkStart w:name="z194" w:id="189"/>
    <w:p>
      <w:pPr>
        <w:spacing w:after="0"/>
        <w:ind w:left="0"/>
        <w:jc w:val="both"/>
      </w:pPr>
      <w:r>
        <w:rPr>
          <w:rFonts w:ascii="Times New Roman"/>
          <w:b w:val="false"/>
          <w:i w:val="false"/>
          <w:color w:val="000000"/>
          <w:sz w:val="28"/>
        </w:rPr>
        <w:t xml:space="preserve">
      "1-1. Республика Конституциясының 91-бабының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келмейді деп танылған Республика Конституциясына өзгерістер мен толықтырулар республикалық референдумға немесе Республика Парламентінің қарауына шығарылмайды.";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"нормативтiк" деген сөз алып тасталсын;</w:t>
      </w:r>
    </w:p>
    <w:bookmarkStart w:name="z196" w:id="19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43-баптар</w:t>
      </w:r>
      <w:r>
        <w:rPr>
          <w:rFonts w:ascii="Times New Roman"/>
          <w:b w:val="false"/>
          <w:i w:val="false"/>
          <w:color w:val="000000"/>
          <w:sz w:val="28"/>
        </w:rPr>
        <w:t xml:space="preserve"> мынадай редакцияда жазылсын:</w:t>
      </w:r>
    </w:p>
    <w:bookmarkEnd w:id="190"/>
    <w:bookmarkStart w:name="z197" w:id="191"/>
    <w:p>
      <w:pPr>
        <w:spacing w:after="0"/>
        <w:ind w:left="0"/>
        <w:jc w:val="both"/>
      </w:pPr>
      <w:r>
        <w:rPr>
          <w:rFonts w:ascii="Times New Roman"/>
          <w:b w:val="false"/>
          <w:i w:val="false"/>
          <w:color w:val="000000"/>
          <w:sz w:val="28"/>
        </w:rPr>
        <w:t>
      "42-бап. Конституциялық Кеңестiң қызметiн қаржыландыру</w:t>
      </w:r>
    </w:p>
    <w:bookmarkEnd w:id="191"/>
    <w:p>
      <w:pPr>
        <w:spacing w:after="0"/>
        <w:ind w:left="0"/>
        <w:jc w:val="both"/>
      </w:pPr>
      <w:r>
        <w:rPr>
          <w:rFonts w:ascii="Times New Roman"/>
          <w:b w:val="false"/>
          <w:i w:val="false"/>
          <w:color w:val="000000"/>
          <w:sz w:val="28"/>
        </w:rPr>
        <w:t>
      Конституциялық Кеңестiң және оның аппаратының қызметiн қаржыландыру республикалық бюджет қаражаты есебiнен жүзеге асырылады.</w:t>
      </w:r>
    </w:p>
    <w:bookmarkStart w:name="z198" w:id="192"/>
    <w:p>
      <w:pPr>
        <w:spacing w:after="0"/>
        <w:ind w:left="0"/>
        <w:jc w:val="both"/>
      </w:pPr>
      <w:r>
        <w:rPr>
          <w:rFonts w:ascii="Times New Roman"/>
          <w:b w:val="false"/>
          <w:i w:val="false"/>
          <w:color w:val="000000"/>
          <w:sz w:val="28"/>
        </w:rPr>
        <w:t>
      43-бап. Конституциялық Кеңестiң аппараты</w:t>
      </w:r>
    </w:p>
    <w:bookmarkEnd w:id="192"/>
    <w:p>
      <w:pPr>
        <w:spacing w:after="0"/>
        <w:ind w:left="0"/>
        <w:jc w:val="both"/>
      </w:pPr>
      <w:r>
        <w:rPr>
          <w:rFonts w:ascii="Times New Roman"/>
          <w:b w:val="false"/>
          <w:i w:val="false"/>
          <w:color w:val="000000"/>
          <w:sz w:val="28"/>
        </w:rPr>
        <w:t>
      Конституциялық Кеңестің аппараты ақпараттық-анықтамалық, ғылыми-консультативтік және басқа да көмекшi жұмысты орындайтын мемлекеттік орган болып табылады.</w:t>
      </w:r>
    </w:p>
    <w:p>
      <w:pPr>
        <w:spacing w:after="0"/>
        <w:ind w:left="0"/>
        <w:jc w:val="both"/>
      </w:pPr>
      <w:r>
        <w:rPr>
          <w:rFonts w:ascii="Times New Roman"/>
          <w:b w:val="false"/>
          <w:i w:val="false"/>
          <w:color w:val="000000"/>
          <w:sz w:val="28"/>
        </w:rPr>
        <w:t>
      Конституциялық Кеңестің аппараты мемлекеттік мекеменің ұйымдық-құқықтық нысанындағы заңды тұлға болып табылады.</w:t>
      </w:r>
    </w:p>
    <w:p>
      <w:pPr>
        <w:spacing w:after="0"/>
        <w:ind w:left="0"/>
        <w:jc w:val="both"/>
      </w:pPr>
      <w:r>
        <w:rPr>
          <w:rFonts w:ascii="Times New Roman"/>
          <w:b w:val="false"/>
          <w:i w:val="false"/>
          <w:color w:val="000000"/>
          <w:sz w:val="28"/>
        </w:rPr>
        <w:t>
      Конституциялық Кеңес аппаратының қызметi Қазақстан Республикасының заңнамасымен, Конституциялық Кеңестің Регламентiмен және Конституциялық Кеңестiң аппараты туралы ережемен реттеледi.</w:t>
      </w:r>
    </w:p>
    <w:p>
      <w:pPr>
        <w:spacing w:after="0"/>
        <w:ind w:left="0"/>
        <w:jc w:val="both"/>
      </w:pPr>
      <w:r>
        <w:rPr>
          <w:rFonts w:ascii="Times New Roman"/>
          <w:b w:val="false"/>
          <w:i w:val="false"/>
          <w:color w:val="000000"/>
          <w:sz w:val="28"/>
        </w:rPr>
        <w:t>
      Конституциялық Кеңес аппаратының жұмыскерлері мемлекеттік қызметшілер болып табылады.".</w:t>
      </w:r>
    </w:p>
    <w:bookmarkStart w:name="z199" w:id="193"/>
    <w:p>
      <w:pPr>
        <w:spacing w:after="0"/>
        <w:ind w:left="0"/>
        <w:jc w:val="both"/>
      </w:pPr>
      <w:r>
        <w:rPr>
          <w:rFonts w:ascii="Times New Roman"/>
          <w:b w:val="false"/>
          <w:i w:val="false"/>
          <w:color w:val="000000"/>
          <w:sz w:val="28"/>
        </w:rPr>
        <w:t xml:space="preserve">
      7. "Қазақстан Республикасының Тұңғыш Президенті – Елбасы туралы" 2000 жылғы 20 шілдедегі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10, 232-құжат; 2010 ж., № 11, 55-құжат; 2012 ж., № 1, 2-құжат; 2013 ж., № 14, 72-құжат; 2014 ж., № 16, 89-құжат):</w:t>
      </w:r>
    </w:p>
    <w:bookmarkEnd w:id="193"/>
    <w:bookmarkStart w:name="z200" w:id="194"/>
    <w:p>
      <w:pPr>
        <w:spacing w:after="0"/>
        <w:ind w:left="0"/>
        <w:jc w:val="both"/>
      </w:pPr>
      <w:r>
        <w:rPr>
          <w:rFonts w:ascii="Times New Roman"/>
          <w:b w:val="false"/>
          <w:i w:val="false"/>
          <w:color w:val="000000"/>
          <w:sz w:val="28"/>
        </w:rPr>
        <w:t>
      1) тақырыпта және мәтінде орыс тіліндегі мәтінге өзгеріс енгізілді, қазақ тіліндегі мәтін өзгермейді;</w:t>
      </w:r>
    </w:p>
    <w:bookmarkEnd w:id="194"/>
    <w:bookmarkStart w:name="z201" w:id="1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95"/>
    <w:bookmarkStart w:name="z202" w:id="196"/>
    <w:p>
      <w:pPr>
        <w:spacing w:after="0"/>
        <w:ind w:left="0"/>
        <w:jc w:val="both"/>
      </w:pPr>
      <w:r>
        <w:rPr>
          <w:rFonts w:ascii="Times New Roman"/>
          <w:b w:val="false"/>
          <w:i w:val="false"/>
          <w:color w:val="000000"/>
          <w:sz w:val="28"/>
        </w:rPr>
        <w:t>
      екінші бөліктің екінші сөйлемі "қорына" деген сөзден кейін "және ол құратын өзге де заңды тұлғаларға" деген сөздермен толықтырылсын; үшінші бөліктегі "оның қорының" деген сөздер "ол құратын заңды тұлғалардың" деген сөздермен ауыстырылсын;</w:t>
      </w:r>
    </w:p>
    <w:bookmarkEnd w:id="196"/>
    <w:bookmarkStart w:name="z203" w:id="1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"аумағында" деген сөзден кейін "президенттік," деген сөзбен толықтырылсын;</w:t>
      </w:r>
    </w:p>
    <w:bookmarkEnd w:id="197"/>
    <w:bookmarkStart w:name="z204" w:id="1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бірінші бөлігі мынадай редакцияда жазылсын:</w:t>
      </w:r>
    </w:p>
    <w:bookmarkEnd w:id="198"/>
    <w:bookmarkStart w:name="z205" w:id="199"/>
    <w:p>
      <w:pPr>
        <w:spacing w:after="0"/>
        <w:ind w:left="0"/>
        <w:jc w:val="both"/>
      </w:pPr>
      <w:r>
        <w:rPr>
          <w:rFonts w:ascii="Times New Roman"/>
          <w:b w:val="false"/>
          <w:i w:val="false"/>
          <w:color w:val="000000"/>
          <w:sz w:val="28"/>
        </w:rPr>
        <w:t>
      "Қазақстан Республикасының Тұңғыш Президентін – Елбасын күзету Қазақстан Республикасы Мемлекеттік күзет қызметінің тиісті бөлімшесіне жүктеледі.".</w:t>
      </w:r>
    </w:p>
    <w:bookmarkEnd w:id="199"/>
    <w:bookmarkStart w:name="z206" w:id="200"/>
    <w:p>
      <w:pPr>
        <w:spacing w:after="0"/>
        <w:ind w:left="0"/>
        <w:jc w:val="both"/>
      </w:pPr>
      <w:r>
        <w:rPr>
          <w:rFonts w:ascii="Times New Roman"/>
          <w:b w:val="false"/>
          <w:i w:val="false"/>
          <w:color w:val="000000"/>
          <w:sz w:val="28"/>
        </w:rPr>
        <w:t xml:space="preserve">
      8.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2012 ж., № 5, 38-құжат; 2014 ж., № 16, 89-құжат; № 21, 119-құжат; 2015 ж., № 14, 75, 76-құжаттар; № 24, 174-құжат; 2017 ж., № 6, 10-құжат):</w:t>
      </w:r>
    </w:p>
    <w:bookmarkEnd w:id="200"/>
    <w:bookmarkStart w:name="z207" w:id="2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17-бапта</w:t>
      </w:r>
      <w:r>
        <w:rPr>
          <w:rFonts w:ascii="Times New Roman"/>
          <w:b w:val="false"/>
          <w:i w:val="false"/>
          <w:color w:val="000000"/>
          <w:sz w:val="28"/>
        </w:rPr>
        <w:t>:</w:t>
      </w:r>
    </w:p>
    <w:bookmarkEnd w:id="201"/>
    <w:bookmarkStart w:name="z208" w:id="202"/>
    <w:p>
      <w:pPr>
        <w:spacing w:after="0"/>
        <w:ind w:left="0"/>
        <w:jc w:val="both"/>
      </w:pPr>
      <w:r>
        <w:rPr>
          <w:rFonts w:ascii="Times New Roman"/>
          <w:b w:val="false"/>
          <w:i w:val="false"/>
          <w:color w:val="000000"/>
          <w:sz w:val="28"/>
        </w:rPr>
        <w:t>
      1-тармақ мынадай редакцияда жазылсын:</w:t>
      </w:r>
    </w:p>
    <w:bookmarkEnd w:id="202"/>
    <w:bookmarkStart w:name="z209" w:id="203"/>
    <w:p>
      <w:pPr>
        <w:spacing w:after="0"/>
        <w:ind w:left="0"/>
        <w:jc w:val="both"/>
      </w:pPr>
      <w:r>
        <w:rPr>
          <w:rFonts w:ascii="Times New Roman"/>
          <w:b w:val="false"/>
          <w:i w:val="false"/>
          <w:color w:val="000000"/>
          <w:sz w:val="28"/>
        </w:rPr>
        <w:t>
      "1. Жоғарғы Сот жергілікті және басқа да соттардың қарауына жатқызылған азаматтық, қылмыстық және өзге де істер бойынша жоғары сот органы болып табылады, оларға қатысты кассациялық саты функцияларын жүзеге асырады және нормативтік қаулылар қабылдау арқылы сот практикасы мәселелерi бойынша түсiндірулер беріп отырады.";</w:t>
      </w:r>
    </w:p>
    <w:bookmarkEnd w:id="203"/>
    <w:bookmarkStart w:name="z210" w:id="20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04"/>
    <w:bookmarkStart w:name="z211" w:id="205"/>
    <w:p>
      <w:pPr>
        <w:spacing w:after="0"/>
        <w:ind w:left="0"/>
        <w:jc w:val="both"/>
      </w:pPr>
      <w:r>
        <w:rPr>
          <w:rFonts w:ascii="Times New Roman"/>
          <w:b w:val="false"/>
          <w:i w:val="false"/>
          <w:color w:val="000000"/>
          <w:sz w:val="28"/>
        </w:rPr>
        <w:t>
      "3) нормативтік қаулылар қабылдайды;";</w:t>
      </w:r>
    </w:p>
    <w:bookmarkEnd w:id="205"/>
    <w:bookmarkStart w:name="z212" w:id="206"/>
    <w:p>
      <w:pPr>
        <w:spacing w:after="0"/>
        <w:ind w:left="0"/>
        <w:jc w:val="both"/>
      </w:pPr>
      <w:r>
        <w:rPr>
          <w:rFonts w:ascii="Times New Roman"/>
          <w:b w:val="false"/>
          <w:i w:val="false"/>
          <w:color w:val="000000"/>
          <w:sz w:val="28"/>
        </w:rPr>
        <w:t xml:space="preserve">
      2) 20-баптың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206"/>
    <w:bookmarkStart w:name="z213" w:id="207"/>
    <w:p>
      <w:pPr>
        <w:spacing w:after="0"/>
        <w:ind w:left="0"/>
        <w:jc w:val="both"/>
      </w:pPr>
      <w:r>
        <w:rPr>
          <w:rFonts w:ascii="Times New Roman"/>
          <w:b w:val="false"/>
          <w:i w:val="false"/>
          <w:color w:val="000000"/>
          <w:sz w:val="28"/>
        </w:rPr>
        <w:t>
      "11) өкiмдер мен бұйрықтар шығарады.";</w:t>
      </w:r>
    </w:p>
    <w:bookmarkEnd w:id="207"/>
    <w:bookmarkStart w:name="z214" w:id="2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29-бапта</w:t>
      </w:r>
      <w:r>
        <w:rPr>
          <w:rFonts w:ascii="Times New Roman"/>
          <w:b w:val="false"/>
          <w:i w:val="false"/>
          <w:color w:val="000000"/>
          <w:sz w:val="28"/>
        </w:rPr>
        <w:t>:</w:t>
      </w:r>
    </w:p>
    <w:bookmarkEnd w:id="208"/>
    <w:bookmarkStart w:name="z215" w:id="209"/>
    <w:p>
      <w:pPr>
        <w:spacing w:after="0"/>
        <w:ind w:left="0"/>
        <w:jc w:val="both"/>
      </w:pPr>
      <w:r>
        <w:rPr>
          <w:rFonts w:ascii="Times New Roman"/>
          <w:b w:val="false"/>
          <w:i w:val="false"/>
          <w:color w:val="000000"/>
          <w:sz w:val="28"/>
        </w:rPr>
        <w:t>
      1-тармақта:</w:t>
      </w:r>
    </w:p>
    <w:bookmarkEnd w:id="209"/>
    <w:bookmarkStart w:name="z216" w:id="210"/>
    <w:p>
      <w:pPr>
        <w:spacing w:after="0"/>
        <w:ind w:left="0"/>
        <w:jc w:val="both"/>
      </w:pPr>
      <w:r>
        <w:rPr>
          <w:rFonts w:ascii="Times New Roman"/>
          <w:b w:val="false"/>
          <w:i w:val="false"/>
          <w:color w:val="000000"/>
          <w:sz w:val="28"/>
        </w:rPr>
        <w:t>
      1) және 5) тармақшалар мынадай редакцияда жазылсын:</w:t>
      </w:r>
    </w:p>
    <w:bookmarkEnd w:id="210"/>
    <w:bookmarkStart w:name="z217" w:id="211"/>
    <w:p>
      <w:pPr>
        <w:spacing w:after="0"/>
        <w:ind w:left="0"/>
        <w:jc w:val="both"/>
      </w:pPr>
      <w:r>
        <w:rPr>
          <w:rFonts w:ascii="Times New Roman"/>
          <w:b w:val="false"/>
          <w:i w:val="false"/>
          <w:color w:val="000000"/>
          <w:sz w:val="28"/>
        </w:rPr>
        <w:t>
      "1) отыз жасқа толған;";</w:t>
      </w:r>
    </w:p>
    <w:bookmarkEnd w:id="211"/>
    <w:bookmarkStart w:name="z218" w:id="212"/>
    <w:p>
      <w:pPr>
        <w:spacing w:after="0"/>
        <w:ind w:left="0"/>
        <w:jc w:val="both"/>
      </w:pPr>
      <w:r>
        <w:rPr>
          <w:rFonts w:ascii="Times New Roman"/>
          <w:b w:val="false"/>
          <w:i w:val="false"/>
          <w:color w:val="000000"/>
          <w:sz w:val="28"/>
        </w:rPr>
        <w:t>
      "5) негізгі жұмыс орнынан қол үзіп, сотта ақы төленетін бір жылдық тағылымдамадан ойдағыдай өткен және тағылымдама нәтижесі бойынша сот жалпы отырысының оң қорытындысын алған (мамандандырылған магистратурада оқу бiтiрген және біліктілік емтиханын тапсырған адам оқуын бітірген күннен бастап төрт жыл бойы тағылымдамадан өтуден босатылады);";</w:t>
      </w:r>
    </w:p>
    <w:bookmarkEnd w:id="212"/>
    <w:bookmarkStart w:name="z219" w:id="213"/>
    <w:p>
      <w:pPr>
        <w:spacing w:after="0"/>
        <w:ind w:left="0"/>
        <w:jc w:val="both"/>
      </w:pPr>
      <w:r>
        <w:rPr>
          <w:rFonts w:ascii="Times New Roman"/>
          <w:b w:val="false"/>
          <w:i w:val="false"/>
          <w:color w:val="000000"/>
          <w:sz w:val="28"/>
        </w:rPr>
        <w:t>
      мынадай мазмұндағы екінші бөлікпен толықтырылсын:</w:t>
      </w:r>
    </w:p>
    <w:bookmarkEnd w:id="213"/>
    <w:bookmarkStart w:name="z220" w:id="214"/>
    <w:p>
      <w:pPr>
        <w:spacing w:after="0"/>
        <w:ind w:left="0"/>
        <w:jc w:val="both"/>
      </w:pPr>
      <w:r>
        <w:rPr>
          <w:rFonts w:ascii="Times New Roman"/>
          <w:b w:val="false"/>
          <w:i w:val="false"/>
          <w:color w:val="000000"/>
          <w:sz w:val="28"/>
        </w:rPr>
        <w:t>
      "Осы тармақтың бірінші бөлігінің 5) және 6) тармақшаларында көзделген талаптар жұмыс істеп жүрген судьялар болып табылатын кандидаттарға қолданылмайды.";</w:t>
      </w:r>
    </w:p>
    <w:bookmarkEnd w:id="214"/>
    <w:bookmarkStart w:name="z221" w:id="215"/>
    <w:p>
      <w:pPr>
        <w:spacing w:after="0"/>
        <w:ind w:left="0"/>
        <w:jc w:val="both"/>
      </w:pPr>
      <w:r>
        <w:rPr>
          <w:rFonts w:ascii="Times New Roman"/>
          <w:b w:val="false"/>
          <w:i w:val="false"/>
          <w:color w:val="000000"/>
          <w:sz w:val="28"/>
        </w:rPr>
        <w:t>
      мынадай мазмұндағы 3-1 және 5-тармақтармен толықтырылсын:</w:t>
      </w:r>
    </w:p>
    <w:bookmarkEnd w:id="215"/>
    <w:bookmarkStart w:name="z222" w:id="216"/>
    <w:p>
      <w:pPr>
        <w:spacing w:after="0"/>
        <w:ind w:left="0"/>
        <w:jc w:val="both"/>
      </w:pPr>
      <w:r>
        <w:rPr>
          <w:rFonts w:ascii="Times New Roman"/>
          <w:b w:val="false"/>
          <w:i w:val="false"/>
          <w:color w:val="000000"/>
          <w:sz w:val="28"/>
        </w:rPr>
        <w:t>
      "3-1. Аудандық сот төрағасы мен судьясының лауазымына конкурсқа қатысушылар құжаттарын Жоғары Сот Кеңесіне тапсырғаннан кейін тұрғылықты жері немесе жұмыс орны бойынша Соттармен өзара іс-қимыл жөніндегі кеңестің және облыстық сот жалпы отырысының қорытындыларын алуға тиіс.</w:t>
      </w:r>
    </w:p>
    <w:bookmarkEnd w:id="216"/>
    <w:bookmarkStart w:name="z223" w:id="217"/>
    <w:p>
      <w:pPr>
        <w:spacing w:after="0"/>
        <w:ind w:left="0"/>
        <w:jc w:val="both"/>
      </w:pPr>
      <w:r>
        <w:rPr>
          <w:rFonts w:ascii="Times New Roman"/>
          <w:b w:val="false"/>
          <w:i w:val="false"/>
          <w:color w:val="000000"/>
          <w:sz w:val="28"/>
        </w:rPr>
        <w:t>
      Облыстық сот судьясының лауазымына конкурсқа қатысушылар құжаттарын Жоғары Сот Кеңесіне тапсырғаннан кейін тұрғылықты жері немесе жұмыс орны бойынша Соттармен өзара іс-қимыл жөніндегі кеңестің және облыстық сот жалпы отырысының қорытындыларын алуға тиіс.</w:t>
      </w:r>
    </w:p>
    <w:bookmarkEnd w:id="217"/>
    <w:bookmarkStart w:name="z224" w:id="218"/>
    <w:p>
      <w:pPr>
        <w:spacing w:after="0"/>
        <w:ind w:left="0"/>
        <w:jc w:val="both"/>
      </w:pPr>
      <w:r>
        <w:rPr>
          <w:rFonts w:ascii="Times New Roman"/>
          <w:b w:val="false"/>
          <w:i w:val="false"/>
          <w:color w:val="000000"/>
          <w:sz w:val="28"/>
        </w:rPr>
        <w:t>
      Егер облыстық сот судьясының лауазымына конкурсқа қатысушылар өздері судья лауазымына үміттеніп отырған сот орналасқан өңірде жұмыс істейтін немесе тұратын болса, облыстық сот жалпы отырысының қорытындысын қайтадан алу талап етілмейді.</w:t>
      </w:r>
    </w:p>
    <w:bookmarkEnd w:id="218"/>
    <w:bookmarkStart w:name="z225" w:id="219"/>
    <w:p>
      <w:pPr>
        <w:spacing w:after="0"/>
        <w:ind w:left="0"/>
        <w:jc w:val="both"/>
      </w:pPr>
      <w:r>
        <w:rPr>
          <w:rFonts w:ascii="Times New Roman"/>
          <w:b w:val="false"/>
          <w:i w:val="false"/>
          <w:color w:val="000000"/>
          <w:sz w:val="28"/>
        </w:rPr>
        <w:t>
      Соттармен өзара іс-қимыл жөніндегі кеңестің және облыстық сот жалпы отырысының қорытындылары ұсынымдық сипатта болады.</w:t>
      </w:r>
    </w:p>
    <w:bookmarkEnd w:id="219"/>
    <w:bookmarkStart w:name="z226" w:id="220"/>
    <w:p>
      <w:pPr>
        <w:spacing w:after="0"/>
        <w:ind w:left="0"/>
        <w:jc w:val="both"/>
      </w:pPr>
      <w:r>
        <w:rPr>
          <w:rFonts w:ascii="Times New Roman"/>
          <w:b w:val="false"/>
          <w:i w:val="false"/>
          <w:color w:val="000000"/>
          <w:sz w:val="28"/>
        </w:rPr>
        <w:t>
      Жоғарғы Сот судьясының лауазымына конкурсқа қатысушылар құжаттарын Жоғары Сот Кеңесіне тапсырғаннан кейін тұрғылықты жері немесе жұмыс орны бойынша Соттармен өзара іс-қимыл жөніндегі кеңестің де қорытындысын алуға тиіс. Соттармен өзара іс-қимыл жөніндегі кеңестің қорытындысы ұсынымдық сипатта болады.";</w:t>
      </w:r>
    </w:p>
    <w:bookmarkEnd w:id="220"/>
    <w:bookmarkStart w:name="z227" w:id="221"/>
    <w:p>
      <w:pPr>
        <w:spacing w:after="0"/>
        <w:ind w:left="0"/>
        <w:jc w:val="both"/>
      </w:pPr>
      <w:r>
        <w:rPr>
          <w:rFonts w:ascii="Times New Roman"/>
          <w:b w:val="false"/>
          <w:i w:val="false"/>
          <w:color w:val="000000"/>
          <w:sz w:val="28"/>
        </w:rPr>
        <w:t>
      "5. Судья лауазымынан өкілді органдардағы мемлекеттік лауазымға сайланған не тағайындалған, сондай-ақ судья лауазымынан сот төрелігін ұйымдық қамтамасыз етуге тікелей байланысты лауазымға тағайындалған адамдарға тағылымдамадан өтпей конкурстық негізде судья лауазымына орналасу құқығы беріледі.";</w:t>
      </w:r>
    </w:p>
    <w:bookmarkEnd w:id="221"/>
    <w:bookmarkStart w:name="z228" w:id="222"/>
    <w:p>
      <w:pPr>
        <w:spacing w:after="0"/>
        <w:ind w:left="0"/>
        <w:jc w:val="both"/>
      </w:pPr>
      <w:r>
        <w:rPr>
          <w:rFonts w:ascii="Times New Roman"/>
          <w:b w:val="false"/>
          <w:i w:val="false"/>
          <w:color w:val="000000"/>
          <w:sz w:val="28"/>
        </w:rPr>
        <w:t xml:space="preserve">
      4) 30-баптың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222"/>
    <w:bookmarkStart w:name="z229" w:id="223"/>
    <w:p>
      <w:pPr>
        <w:spacing w:after="0"/>
        <w:ind w:left="0"/>
        <w:jc w:val="both"/>
      </w:pPr>
      <w:r>
        <w:rPr>
          <w:rFonts w:ascii="Times New Roman"/>
          <w:b w:val="false"/>
          <w:i w:val="false"/>
          <w:color w:val="000000"/>
          <w:sz w:val="28"/>
        </w:rPr>
        <w:t>
      "Аудандық сот төрағасының бос лауазымына кандидатуралар жоғары тұрған соттың екі судьясы мен отставкадағы бір судьяның жазбаша кепілгерліктерін алуға тиіс.";</w:t>
      </w:r>
    </w:p>
    <w:bookmarkEnd w:id="223"/>
    <w:bookmarkStart w:name="z230" w:id="2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44-баптың</w:t>
      </w:r>
      <w:r>
        <w:rPr>
          <w:rFonts w:ascii="Times New Roman"/>
          <w:b w:val="false"/>
          <w:i w:val="false"/>
          <w:color w:val="000000"/>
          <w:sz w:val="28"/>
        </w:rPr>
        <w:t xml:space="preserve"> 1-тармағында:</w:t>
      </w:r>
    </w:p>
    <w:bookmarkEnd w:id="224"/>
    <w:bookmarkStart w:name="z231" w:id="225"/>
    <w:p>
      <w:pPr>
        <w:spacing w:after="0"/>
        <w:ind w:left="0"/>
        <w:jc w:val="both"/>
      </w:pPr>
      <w:r>
        <w:rPr>
          <w:rFonts w:ascii="Times New Roman"/>
          <w:b w:val="false"/>
          <w:i w:val="false"/>
          <w:color w:val="000000"/>
          <w:sz w:val="28"/>
        </w:rPr>
        <w:t>
      бірінші бөлікте:</w:t>
      </w:r>
    </w:p>
    <w:bookmarkEnd w:id="225"/>
    <w:bookmarkStart w:name="z232" w:id="226"/>
    <w:p>
      <w:pPr>
        <w:spacing w:after="0"/>
        <w:ind w:left="0"/>
        <w:jc w:val="both"/>
      </w:pPr>
      <w:r>
        <w:rPr>
          <w:rFonts w:ascii="Times New Roman"/>
          <w:b w:val="false"/>
          <w:i w:val="false"/>
          <w:color w:val="000000"/>
          <w:sz w:val="28"/>
        </w:rPr>
        <w:t>
      2) тармақша мынадай редакцияда жазылсын:</w:t>
      </w:r>
    </w:p>
    <w:bookmarkEnd w:id="226"/>
    <w:bookmarkStart w:name="z233" w:id="227"/>
    <w:p>
      <w:pPr>
        <w:spacing w:after="0"/>
        <w:ind w:left="0"/>
        <w:jc w:val="both"/>
      </w:pPr>
      <w:r>
        <w:rPr>
          <w:rFonts w:ascii="Times New Roman"/>
          <w:b w:val="false"/>
          <w:i w:val="false"/>
          <w:color w:val="000000"/>
          <w:sz w:val="28"/>
        </w:rPr>
        <w:t>
      "2) жоғары тұрған сатыдағы судьяның, сот төрағасының, сот алқасы төрағасының лауазымына тағайындауға ұсыным жасау;";</w:t>
      </w:r>
    </w:p>
    <w:bookmarkEnd w:id="227"/>
    <w:bookmarkStart w:name="z234" w:id="228"/>
    <w:p>
      <w:pPr>
        <w:spacing w:after="0"/>
        <w:ind w:left="0"/>
        <w:jc w:val="both"/>
      </w:pPr>
      <w:r>
        <w:rPr>
          <w:rFonts w:ascii="Times New Roman"/>
          <w:b w:val="false"/>
          <w:i w:val="false"/>
          <w:color w:val="000000"/>
          <w:sz w:val="28"/>
        </w:rPr>
        <w:t>
      мынадай мазмұндағы 6) тармақшамен толықтырылсын:</w:t>
      </w:r>
    </w:p>
    <w:bookmarkEnd w:id="228"/>
    <w:bookmarkStart w:name="z235" w:id="229"/>
    <w:p>
      <w:pPr>
        <w:spacing w:after="0"/>
        <w:ind w:left="0"/>
        <w:jc w:val="both"/>
      </w:pPr>
      <w:r>
        <w:rPr>
          <w:rFonts w:ascii="Times New Roman"/>
          <w:b w:val="false"/>
          <w:i w:val="false"/>
          <w:color w:val="000000"/>
          <w:sz w:val="28"/>
        </w:rPr>
        <w:t>
      "6) жоғары тұрған сатыдағы судьяның, сот төрағасының, сот алқасы төрағасының лауазымына тағайындауға ұсыным беруден бас тарту.";</w:t>
      </w:r>
    </w:p>
    <w:bookmarkEnd w:id="229"/>
    <w:bookmarkStart w:name="z236" w:id="230"/>
    <w:p>
      <w:pPr>
        <w:spacing w:after="0"/>
        <w:ind w:left="0"/>
        <w:jc w:val="both"/>
      </w:pPr>
      <w:r>
        <w:rPr>
          <w:rFonts w:ascii="Times New Roman"/>
          <w:b w:val="false"/>
          <w:i w:val="false"/>
          <w:color w:val="000000"/>
          <w:sz w:val="28"/>
        </w:rPr>
        <w:t>
      екінші бөлік мынадай редакцияда жазылсын:</w:t>
      </w:r>
    </w:p>
    <w:bookmarkEnd w:id="230"/>
    <w:bookmarkStart w:name="z237" w:id="231"/>
    <w:p>
      <w:pPr>
        <w:spacing w:after="0"/>
        <w:ind w:left="0"/>
        <w:jc w:val="both"/>
      </w:pPr>
      <w:r>
        <w:rPr>
          <w:rFonts w:ascii="Times New Roman"/>
          <w:b w:val="false"/>
          <w:i w:val="false"/>
          <w:color w:val="000000"/>
          <w:sz w:val="28"/>
        </w:rPr>
        <w:t>
      "Сот жюриі біліктілік комиссиясының осы тармақтың бірінші бөлігінің 2), 3) және 6) тармақшаларында көзделген шешімдері ұсынымдық сипатта болады.";</w:t>
      </w:r>
    </w:p>
    <w:bookmarkEnd w:id="231"/>
    <w:bookmarkStart w:name="z238" w:id="232"/>
    <w:p>
      <w:pPr>
        <w:spacing w:after="0"/>
        <w:ind w:left="0"/>
        <w:jc w:val="both"/>
      </w:pPr>
      <w:r>
        <w:rPr>
          <w:rFonts w:ascii="Times New Roman"/>
          <w:b w:val="false"/>
          <w:i w:val="false"/>
          <w:color w:val="000000"/>
          <w:sz w:val="28"/>
        </w:rPr>
        <w:t xml:space="preserve">
      6) 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32"/>
    <w:bookmarkStart w:name="z239" w:id="233"/>
    <w:p>
      <w:pPr>
        <w:spacing w:after="0"/>
        <w:ind w:left="0"/>
        <w:jc w:val="both"/>
      </w:pPr>
      <w:r>
        <w:rPr>
          <w:rFonts w:ascii="Times New Roman"/>
          <w:b w:val="false"/>
          <w:i w:val="false"/>
          <w:color w:val="000000"/>
          <w:sz w:val="28"/>
        </w:rPr>
        <w:t xml:space="preserve">
      "2. Судьялардың еңбегiне ақы төлеу судьяның мәртебесi, оны тағайындау және сайлау тәртiбi, сондай-ақ ол жүзеге асыратын функциялар ескеріле отырып, Конституцияның 66-бабының </w:t>
      </w:r>
      <w:r>
        <w:rPr>
          <w:rFonts w:ascii="Times New Roman"/>
          <w:b w:val="false"/>
          <w:i w:val="false"/>
          <w:color w:val="000000"/>
          <w:sz w:val="28"/>
        </w:rPr>
        <w:t>9-1) тармақшасына</w:t>
      </w:r>
      <w:r>
        <w:rPr>
          <w:rFonts w:ascii="Times New Roman"/>
          <w:b w:val="false"/>
          <w:i w:val="false"/>
          <w:color w:val="000000"/>
          <w:sz w:val="28"/>
        </w:rPr>
        <w:t xml:space="preserve"> сәйкес айқындалады.";</w:t>
      </w:r>
    </w:p>
    <w:bookmarkEnd w:id="233"/>
    <w:bookmarkStart w:name="z240" w:id="2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57-бап</w:t>
      </w:r>
      <w:r>
        <w:rPr>
          <w:rFonts w:ascii="Times New Roman"/>
          <w:b w:val="false"/>
          <w:i w:val="false"/>
          <w:color w:val="000000"/>
          <w:sz w:val="28"/>
        </w:rPr>
        <w:t xml:space="preserve"> мынадай мазмұндағы 4-тармақпен толықтырылсын:</w:t>
      </w:r>
    </w:p>
    <w:bookmarkEnd w:id="234"/>
    <w:bookmarkStart w:name="z241" w:id="235"/>
    <w:p>
      <w:pPr>
        <w:spacing w:after="0"/>
        <w:ind w:left="0"/>
        <w:jc w:val="both"/>
      </w:pPr>
      <w:r>
        <w:rPr>
          <w:rFonts w:ascii="Times New Roman"/>
          <w:b w:val="false"/>
          <w:i w:val="false"/>
          <w:color w:val="000000"/>
          <w:sz w:val="28"/>
        </w:rPr>
        <w:t>
      "4. Уәкілетті органның басшысы Қазақстан Республикасының Бюджет кодексінде көзделген тәртіппен құрылатын Республикалық бюджет комиссиясының мүшесі болып табылады.".</w:t>
      </w:r>
    </w:p>
    <w:bookmarkEnd w:id="235"/>
    <w:p>
      <w:pPr>
        <w:spacing w:after="0"/>
        <w:ind w:left="0"/>
        <w:jc w:val="both"/>
      </w:pPr>
      <w:r>
        <w:rPr>
          <w:rFonts w:ascii="Times New Roman"/>
          <w:b/>
          <w:i w:val="false"/>
          <w:color w:val="000000"/>
          <w:sz w:val="28"/>
        </w:rPr>
        <w:t xml:space="preserve">2-бап. </w:t>
      </w:r>
      <w:r>
        <w:rPr>
          <w:rFonts w:ascii="Times New Roman"/>
          <w:b/>
          <w:i w:val="false"/>
          <w:color w:val="000000"/>
          <w:sz w:val="28"/>
        </w:rPr>
        <w:t>Осы Конституциялық заң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