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1ef05" w14:textId="331ef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халықтың жұмыспен қамтылуы және көші-қоны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2018 жылғы 16 сәуірдегі № 147-VІ ҚРЗ.</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w:t>
      </w:r>
    </w:p>
    <w:bookmarkEnd w:id="0"/>
    <w:bookmarkStart w:name="z3" w:id="1"/>
    <w:p>
      <w:pPr>
        <w:spacing w:after="0"/>
        <w:ind w:left="0"/>
        <w:jc w:val="both"/>
      </w:pPr>
      <w:r>
        <w:rPr>
          <w:rFonts w:ascii="Times New Roman"/>
          <w:b w:val="false"/>
          <w:i w:val="false"/>
          <w:color w:val="000000"/>
          <w:sz w:val="28"/>
        </w:rPr>
        <w:t xml:space="preserve">
      71-баптың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төртінші абзацпен толықтырылсын:</w:t>
      </w:r>
    </w:p>
    <w:bookmarkEnd w:id="1"/>
    <w:p>
      <w:pPr>
        <w:spacing w:after="0"/>
        <w:ind w:left="0"/>
        <w:jc w:val="both"/>
      </w:pPr>
      <w:r>
        <w:rPr>
          <w:rFonts w:ascii="Times New Roman"/>
          <w:b w:val="false"/>
          <w:i w:val="false"/>
          <w:color w:val="000000"/>
          <w:sz w:val="28"/>
        </w:rPr>
        <w:t>
      "жасына байланысты зейнетақы төлемдерін және еңбек сіңірген жылдары үшін зейнетақы төлемдерін арттыру мөлшерлері;".</w:t>
      </w:r>
    </w:p>
    <w:bookmarkStart w:name="z4" w:id="2"/>
    <w:p>
      <w:pPr>
        <w:spacing w:after="0"/>
        <w:ind w:left="0"/>
        <w:jc w:val="both"/>
      </w:pPr>
      <w:r>
        <w:rPr>
          <w:rFonts w:ascii="Times New Roman"/>
          <w:b w:val="false"/>
          <w:i w:val="false"/>
          <w:color w:val="000000"/>
          <w:sz w:val="28"/>
        </w:rPr>
        <w:t xml:space="preserve">
      2.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18-I,18-II,92-құжат;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152,156,158-құжаттар;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w:t>
      </w:r>
    </w:p>
    <w:bookmarkEnd w:id="2"/>
    <w:bookmarkStart w:name="z22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83-баптың</w:t>
      </w:r>
      <w:r>
        <w:rPr>
          <w:rFonts w:ascii="Times New Roman"/>
          <w:b w:val="false"/>
          <w:i w:val="false"/>
          <w:color w:val="000000"/>
          <w:sz w:val="28"/>
        </w:rPr>
        <w:t xml:space="preserve"> бірінші бөлігінің 3) тармақшасы мынадай редакцияда жазылсын:</w:t>
      </w:r>
    </w:p>
    <w:bookmarkEnd w:id="3"/>
    <w:p>
      <w:pPr>
        <w:spacing w:after="0"/>
        <w:ind w:left="0"/>
        <w:jc w:val="both"/>
      </w:pPr>
      <w:r>
        <w:rPr>
          <w:rFonts w:ascii="Times New Roman"/>
          <w:b w:val="false"/>
          <w:i w:val="false"/>
          <w:color w:val="000000"/>
          <w:sz w:val="28"/>
        </w:rPr>
        <w:t>
      "3) жұмыс берушінің кінәсінан жұмыста мертігуге ұшыраған және (немесе) кәсіптік ауруға шалдыққан мүгедектерді кәсіптік оңалту саласындағы міндеттерді жұмыс берушінің сақтамауы түрінде жасалған бұзушылық –";</w:t>
      </w:r>
    </w:p>
    <w:bookmarkStart w:name="z22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90-баптың</w:t>
      </w:r>
      <w:r>
        <w:rPr>
          <w:rFonts w:ascii="Times New Roman"/>
          <w:b w:val="false"/>
          <w:i w:val="false"/>
          <w:color w:val="000000"/>
          <w:sz w:val="28"/>
        </w:rPr>
        <w:t xml:space="preserve"> үшінші бөлігінің бірінші абзацы мынадай редакцияда жазылсын:</w:t>
      </w:r>
    </w:p>
    <w:bookmarkEnd w:id="4"/>
    <w:p>
      <w:pPr>
        <w:spacing w:after="0"/>
        <w:ind w:left="0"/>
        <w:jc w:val="both"/>
      </w:pPr>
      <w:r>
        <w:rPr>
          <w:rFonts w:ascii="Times New Roman"/>
          <w:b w:val="false"/>
          <w:i w:val="false"/>
          <w:color w:val="000000"/>
          <w:sz w:val="28"/>
        </w:rPr>
        <w:t>
      "3. Халықты жұмыспен қамту орталығының, жұмыспен қамтудың жекеше агенттігінің, сондай-ақ жұмыс берушінің еңбек саласындағы кемсітушілік сипаттағы талаптар қамтылатын, жұмысқа қабылдау үшін бос орындар туралы ақпаратты орналастыруы –";</w:t>
      </w:r>
    </w:p>
    <w:bookmarkStart w:name="z7"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98-бапта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бірінші бөліктің 4) тармақшасы "түрінде жасаған бұзушылығы –" деген сөздермен толықтырылып, 5) тармақшасы алып тасталсын;</w:t>
      </w:r>
    </w:p>
    <w:bookmarkEnd w:id="6"/>
    <w:bookmarkStart w:name="z9" w:id="7"/>
    <w:p>
      <w:pPr>
        <w:spacing w:after="0"/>
        <w:ind w:left="0"/>
        <w:jc w:val="both"/>
      </w:pPr>
      <w:r>
        <w:rPr>
          <w:rFonts w:ascii="Times New Roman"/>
          <w:b w:val="false"/>
          <w:i w:val="false"/>
          <w:color w:val="000000"/>
          <w:sz w:val="28"/>
        </w:rPr>
        <w:t>
      бесінші бөліктің бірінші абзацындағы "Еңбек делдалдығымен айналысатын жеке және заңды тұлғалардың" деген сөздер "Жұмыспен қамтудың жекеше агенттіктерінің" деген сөздермен ауыстырылсын.</w:t>
      </w:r>
    </w:p>
    <w:bookmarkEnd w:id="7"/>
    <w:bookmarkStart w:name="z10" w:id="8"/>
    <w:p>
      <w:pPr>
        <w:spacing w:after="0"/>
        <w:ind w:left="0"/>
        <w:jc w:val="both"/>
      </w:pPr>
      <w:r>
        <w:rPr>
          <w:rFonts w:ascii="Times New Roman"/>
          <w:b w:val="false"/>
          <w:i w:val="false"/>
          <w:color w:val="000000"/>
          <w:sz w:val="28"/>
        </w:rPr>
        <w:t xml:space="preserve">
      3.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2015 ж., № 22-IV, 151-құжат; 2016 ж., № 7-I, 49-құжат; 2017 ж., № 11, 29-құжат; № 12, 34-құжат; № 13, 45-құжат; № 20, 96-құжат; 2018 ж., № 1, 4-құжат):</w:t>
      </w:r>
    </w:p>
    <w:bookmarkEnd w:id="8"/>
    <w:bookmarkStart w:name="z11" w:id="9"/>
    <w:p>
      <w:pPr>
        <w:spacing w:after="0"/>
        <w:ind w:left="0"/>
        <w:jc w:val="both"/>
      </w:pPr>
      <w:r>
        <w:rPr>
          <w:rFonts w:ascii="Times New Roman"/>
          <w:b w:val="false"/>
          <w:i w:val="false"/>
          <w:color w:val="000000"/>
          <w:sz w:val="28"/>
        </w:rPr>
        <w:t xml:space="preserve">
      1) 26-баптың 2-тармағының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9"/>
    <w:p>
      <w:pPr>
        <w:spacing w:after="0"/>
        <w:ind w:left="0"/>
        <w:jc w:val="both"/>
      </w:pPr>
      <w:r>
        <w:rPr>
          <w:rFonts w:ascii="Times New Roman"/>
          <w:b w:val="false"/>
          <w:i w:val="false"/>
          <w:color w:val="000000"/>
          <w:sz w:val="28"/>
        </w:rPr>
        <w:t>
      "5) медицина қызметкерлерін қоспағанда, он сегіз жасқа толмаған жұмыскерлерді және ауыр жұмыстарда, еңбек жағдайлары зиянды және (немесе) қауіпті жұмыстарда істейтін жұмыскерлерді қоса атқаратын жұмысқа орналастыруға жол берілмейді.";</w:t>
      </w:r>
    </w:p>
    <w:bookmarkStart w:name="z12" w:id="10"/>
    <w:p>
      <w:pPr>
        <w:spacing w:after="0"/>
        <w:ind w:left="0"/>
        <w:jc w:val="both"/>
      </w:pPr>
      <w:r>
        <w:rPr>
          <w:rFonts w:ascii="Times New Roman"/>
          <w:b w:val="false"/>
          <w:i w:val="false"/>
          <w:color w:val="000000"/>
          <w:sz w:val="28"/>
        </w:rPr>
        <w:t xml:space="preserve">
      2) 53-баптың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p>
    <w:bookmarkEnd w:id="10"/>
    <w:p>
      <w:pPr>
        <w:spacing w:after="0"/>
        <w:ind w:left="0"/>
        <w:jc w:val="both"/>
      </w:pPr>
      <w:r>
        <w:rPr>
          <w:rFonts w:ascii="Times New Roman"/>
          <w:b w:val="false"/>
          <w:i w:val="false"/>
          <w:color w:val="000000"/>
          <w:sz w:val="28"/>
        </w:rPr>
        <w:t xml:space="preserve">
      "9. Осы Кодекстің 52-бабы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көзделген негіз бойынша еңбек шартын бұзуға жұмыскер "Қазақстан Республикасында зейнетақымен қамсыздандыру туралы" Қазақстан Республикасының Заңы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зейнеткерлік жасқа толғанда жұмыскер зейнеткерлік жасқа толғаннан кейін еңбек шартын бұзу күніне дейін кемінде бір ай бұрын оны хабардар ете отырып және еңбек, ұжымдық шарттарда және (немесе) жұмыс берушінің актісінде айқындалатын мөлшерде өтемақы төлене отырып жол беріледі.";</w:t>
      </w:r>
    </w:p>
    <w:bookmarkStart w:name="z13" w:id="11"/>
    <w:p>
      <w:pPr>
        <w:spacing w:after="0"/>
        <w:ind w:left="0"/>
        <w:jc w:val="both"/>
      </w:pPr>
      <w:r>
        <w:rPr>
          <w:rFonts w:ascii="Times New Roman"/>
          <w:b w:val="false"/>
          <w:i w:val="false"/>
          <w:color w:val="000000"/>
          <w:sz w:val="28"/>
        </w:rPr>
        <w:t xml:space="preserve">
      3) 158-баптың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және үшінші бөліктермен толықтырылсын:</w:t>
      </w:r>
    </w:p>
    <w:bookmarkEnd w:id="11"/>
    <w:p>
      <w:pPr>
        <w:spacing w:after="0"/>
        <w:ind w:left="0"/>
        <w:jc w:val="both"/>
      </w:pPr>
      <w:r>
        <w:rPr>
          <w:rFonts w:ascii="Times New Roman"/>
          <w:b w:val="false"/>
          <w:i w:val="false"/>
          <w:color w:val="000000"/>
          <w:sz w:val="28"/>
        </w:rPr>
        <w:t>
      "Ұжымдық шарттың қолданылу мерзімі өткен жағдайда, ол тараптардың ең болмағанда біреуі оның қолданылу мерзімі өткенге дейін жаңа ұжымдық шарт жасасу туралы ұсыныс енгізген кезде жаңа ұжымдық шарт жасалғанға дейін, бірақ бір жылға дейінгі мерзімнен аспайтын мерзімге ұзартылған болып саналады.</w:t>
      </w:r>
    </w:p>
    <w:p>
      <w:pPr>
        <w:spacing w:after="0"/>
        <w:ind w:left="0"/>
        <w:jc w:val="both"/>
      </w:pPr>
      <w:r>
        <w:rPr>
          <w:rFonts w:ascii="Times New Roman"/>
          <w:b w:val="false"/>
          <w:i w:val="false"/>
          <w:color w:val="000000"/>
          <w:sz w:val="28"/>
        </w:rPr>
        <w:t>
      Ұжымдық шартта осы тармақтың екінші бөлігінде белгіленген мерзімді шектемей, оны жаңа ұжымдық шарт жасалатын күнге дейін ұзарту көзделуі мүмкін.";</w:t>
      </w:r>
    </w:p>
    <w:bookmarkStart w:name="z14" w:id="12"/>
    <w:p>
      <w:pPr>
        <w:spacing w:after="0"/>
        <w:ind w:left="0"/>
        <w:jc w:val="both"/>
      </w:pPr>
      <w:r>
        <w:rPr>
          <w:rFonts w:ascii="Times New Roman"/>
          <w:b w:val="false"/>
          <w:i w:val="false"/>
          <w:color w:val="000000"/>
          <w:sz w:val="28"/>
        </w:rPr>
        <w:t xml:space="preserve">
      4) 181-баптың 2-тармағының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2"/>
    <w:p>
      <w:pPr>
        <w:spacing w:after="0"/>
        <w:ind w:left="0"/>
        <w:jc w:val="both"/>
      </w:pPr>
      <w:r>
        <w:rPr>
          <w:rFonts w:ascii="Times New Roman"/>
          <w:b w:val="false"/>
          <w:i w:val="false"/>
          <w:color w:val="000000"/>
          <w:sz w:val="28"/>
        </w:rPr>
        <w:t>
      "3) денсаулық сақтау саласындағы уәкілетті орган айқындаған тәртіппен міндетті алдын ала және мерзімдік медициналық қарап-тексерулерден, сондай-ақ ауысым алдындағы және өзге де медициналық куәландырудан өтуге;";</w:t>
      </w:r>
    </w:p>
    <w:bookmarkStart w:name="z15" w:id="13"/>
    <w:p>
      <w:pPr>
        <w:spacing w:after="0"/>
        <w:ind w:left="0"/>
        <w:jc w:val="both"/>
      </w:pPr>
      <w:r>
        <w:rPr>
          <w:rFonts w:ascii="Times New Roman"/>
          <w:b w:val="false"/>
          <w:i w:val="false"/>
          <w:color w:val="000000"/>
          <w:sz w:val="28"/>
        </w:rPr>
        <w:t xml:space="preserve">
      5) 182-баптың 2-тармағының </w:t>
      </w:r>
      <w:r>
        <w:rPr>
          <w:rFonts w:ascii="Times New Roman"/>
          <w:b w:val="false"/>
          <w:i w:val="false"/>
          <w:color w:val="000000"/>
          <w:sz w:val="28"/>
        </w:rPr>
        <w:t>17) тармақшасы</w:t>
      </w:r>
      <w:r>
        <w:rPr>
          <w:rFonts w:ascii="Times New Roman"/>
          <w:b w:val="false"/>
          <w:i w:val="false"/>
          <w:color w:val="000000"/>
          <w:sz w:val="28"/>
        </w:rPr>
        <w:t xml:space="preserve"> мынадай редакцияда жазылсын:</w:t>
      </w:r>
    </w:p>
    <w:bookmarkEnd w:id="13"/>
    <w:p>
      <w:pPr>
        <w:spacing w:after="0"/>
        <w:ind w:left="0"/>
        <w:jc w:val="both"/>
      </w:pPr>
      <w:r>
        <w:rPr>
          <w:rFonts w:ascii="Times New Roman"/>
          <w:b w:val="false"/>
          <w:i w:val="false"/>
          <w:color w:val="000000"/>
          <w:sz w:val="28"/>
        </w:rPr>
        <w:t>
      "17) келісімде, ұжымдық шартта, Қазақстан Республикасының заңнамасында көзделген жағдайларда, сондай-ақ еңбек жағдайлары өзгерген басқа жұмысқа ауыстырған не кәсіптік аурудың белгілері пайда болған кезде жұмыскерлерді міндетті, мерзімдік (еңбек қызметі барысында) медициналық қарап-тексерулерден және ауысым алдындағы медициналық куәландырудан меншікті қаражаты есебінен өткізуге міндетті.".</w:t>
      </w:r>
    </w:p>
    <w:bookmarkStart w:name="z16" w:id="14"/>
    <w:p>
      <w:pPr>
        <w:spacing w:after="0"/>
        <w:ind w:left="0"/>
        <w:jc w:val="both"/>
      </w:pPr>
      <w:r>
        <w:rPr>
          <w:rFonts w:ascii="Times New Roman"/>
          <w:b w:val="false"/>
          <w:i w:val="false"/>
          <w:color w:val="000000"/>
          <w:sz w:val="28"/>
        </w:rPr>
        <w:t xml:space="preserve">
      6) 185-баптың </w:t>
      </w:r>
      <w:r>
        <w:rPr>
          <w:rFonts w:ascii="Times New Roman"/>
          <w:b w:val="false"/>
          <w:i w:val="false"/>
          <w:color w:val="000000"/>
          <w:sz w:val="28"/>
        </w:rPr>
        <w:t>2-тармағындағы</w:t>
      </w:r>
      <w:r>
        <w:rPr>
          <w:rFonts w:ascii="Times New Roman"/>
          <w:b w:val="false"/>
          <w:i w:val="false"/>
          <w:color w:val="000000"/>
          <w:sz w:val="28"/>
        </w:rPr>
        <w:t xml:space="preserve"> "және ауысымнан кейінгі" деген сөздер алып тасталсын.</w:t>
      </w:r>
    </w:p>
    <w:bookmarkEnd w:id="14"/>
    <w:bookmarkStart w:name="z17" w:id="15"/>
    <w:p>
      <w:pPr>
        <w:spacing w:after="0"/>
        <w:ind w:left="0"/>
        <w:jc w:val="both"/>
      </w:pPr>
      <w:r>
        <w:rPr>
          <w:rFonts w:ascii="Times New Roman"/>
          <w:b w:val="false"/>
          <w:i w:val="false"/>
          <w:color w:val="000000"/>
          <w:sz w:val="28"/>
        </w:rPr>
        <w:t xml:space="preserve">
      4. "Қазақстан Республикасының азаматтығы туралы" 1991 жылғы 20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1991 ж., № 52, 636-құжат; 1995 ж., № 19, 117-құжат; Қазақстан Республикасы Парламентінің Жаршысы, 2002 ж., № 10, 101-құжат; 2004 ж., № 19, 115-құжат; № 23, 142-құжат; 2007 ж., № 10, 69-құжат; 2009 ж., № 8, 44-құжат; 2011 ж., № 16, 128-құжат; 2012 ж., № 8, 64-құжат; 2013 ж., № 9, 51-құжат; № 23-24, 116-құжат; 2014 ж., № 16, 90-құжат; 2015 ж., № 22-V, 158-құжат; 2016 ж., № 8-ІІ, 67-құжат; № 23, 118-құжат; 2017 ж., № 16, 56-құжат):</w:t>
      </w:r>
    </w:p>
    <w:bookmarkEnd w:id="15"/>
    <w:bookmarkStart w:name="z18" w:id="16"/>
    <w:p>
      <w:pPr>
        <w:spacing w:after="0"/>
        <w:ind w:left="0"/>
        <w:jc w:val="both"/>
      </w:pPr>
      <w:r>
        <w:rPr>
          <w:rFonts w:ascii="Times New Roman"/>
          <w:b w:val="false"/>
          <w:i w:val="false"/>
          <w:color w:val="000000"/>
          <w:sz w:val="28"/>
        </w:rPr>
        <w:t xml:space="preserve">
      1) 17-баптың бірінші бөлігінің </w:t>
      </w:r>
      <w:r>
        <w:rPr>
          <w:rFonts w:ascii="Times New Roman"/>
          <w:b w:val="false"/>
          <w:i w:val="false"/>
          <w:color w:val="000000"/>
          <w:sz w:val="28"/>
        </w:rPr>
        <w:t>11) тармақшасындағы</w:t>
      </w:r>
      <w:r>
        <w:rPr>
          <w:rFonts w:ascii="Times New Roman"/>
          <w:b w:val="false"/>
          <w:i w:val="false"/>
          <w:color w:val="000000"/>
          <w:sz w:val="28"/>
        </w:rPr>
        <w:t xml:space="preserve"> "азаматтығынан айырылса" деген сөздер "азаматтығын жоғалтса" деген сөздермен ауыстырылсын;</w:t>
      </w:r>
    </w:p>
    <w:bookmarkEnd w:id="16"/>
    <w:bookmarkStart w:name="z19" w:id="17"/>
    <w:p>
      <w:pPr>
        <w:spacing w:after="0"/>
        <w:ind w:left="0"/>
        <w:jc w:val="both"/>
      </w:pPr>
      <w:r>
        <w:rPr>
          <w:rFonts w:ascii="Times New Roman"/>
          <w:b w:val="false"/>
          <w:i w:val="false"/>
          <w:color w:val="000000"/>
          <w:sz w:val="28"/>
        </w:rPr>
        <w:t>
      2) 21-баптың тақырыбындағы "Азаматтықтан айырылу" деген сөздер "Азаматтықты жоғалту" деген сөздермен, бірінші бөлігінің бірінші абзацындағы және 8) тармақшасындағы "Қазақстан Республикасы азаматтығынан" және "айырылады" деген сөздер тиісінше "Қазақстан Республикасының азаматтығын" және "жоғалтады" деген сөздермен ауыстырылсын;</w:t>
      </w:r>
    </w:p>
    <w:bookmarkEnd w:id="17"/>
    <w:bookmarkStart w:name="z20" w:id="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27-баптың</w:t>
      </w:r>
      <w:r>
        <w:rPr>
          <w:rFonts w:ascii="Times New Roman"/>
          <w:b w:val="false"/>
          <w:i w:val="false"/>
          <w:color w:val="000000"/>
          <w:sz w:val="28"/>
        </w:rPr>
        <w:t xml:space="preserve"> екінші бөлігіндегі "азаматтығынан айырылуына не шығуына" деген сөздер "азаматтығын жоғалтуына не одан шығуына" деген сөздермен ауыстырылсын;</w:t>
      </w:r>
    </w:p>
    <w:bookmarkEnd w:id="18"/>
    <w:bookmarkStart w:name="z21" w:id="19"/>
    <w:p>
      <w:pPr>
        <w:spacing w:after="0"/>
        <w:ind w:left="0"/>
        <w:jc w:val="both"/>
      </w:pPr>
      <w:r>
        <w:rPr>
          <w:rFonts w:ascii="Times New Roman"/>
          <w:b w:val="false"/>
          <w:i w:val="false"/>
          <w:color w:val="000000"/>
          <w:sz w:val="28"/>
        </w:rPr>
        <w:t xml:space="preserve">
      4) 30-баптың бірінші бөлігінің </w:t>
      </w:r>
      <w:r>
        <w:rPr>
          <w:rFonts w:ascii="Times New Roman"/>
          <w:b w:val="false"/>
          <w:i w:val="false"/>
          <w:color w:val="000000"/>
          <w:sz w:val="28"/>
        </w:rPr>
        <w:t>3) тармақшасындағы</w:t>
      </w:r>
      <w:r>
        <w:rPr>
          <w:rFonts w:ascii="Times New Roman"/>
          <w:b w:val="false"/>
          <w:i w:val="false"/>
          <w:color w:val="000000"/>
          <w:sz w:val="28"/>
        </w:rPr>
        <w:t xml:space="preserve"> "азаматтығынан айырылуын" деген сөздер "азаматтығын жоғалтуын" деген сөздермен ауыстырылсын;</w:t>
      </w:r>
    </w:p>
    <w:bookmarkEnd w:id="19"/>
    <w:bookmarkStart w:name="z22" w:id="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31-баптың</w:t>
      </w:r>
      <w:r>
        <w:rPr>
          <w:rFonts w:ascii="Times New Roman"/>
          <w:b w:val="false"/>
          <w:i w:val="false"/>
          <w:color w:val="000000"/>
          <w:sz w:val="28"/>
        </w:rPr>
        <w:t xml:space="preserve"> бірінші бөлігінің үшінші абзацындағы "Қазақстан Республикасы азаматтығынан айырылуын" деген сөздер "Қазақстан Республикасының азаматтығын жоғалтуын" деген сөздермен ауыстырылсын;</w:t>
      </w:r>
    </w:p>
    <w:bookmarkEnd w:id="20"/>
    <w:bookmarkStart w:name="z23" w:id="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37-баптың</w:t>
      </w:r>
      <w:r>
        <w:rPr>
          <w:rFonts w:ascii="Times New Roman"/>
          <w:b w:val="false"/>
          <w:i w:val="false"/>
          <w:color w:val="000000"/>
          <w:sz w:val="28"/>
        </w:rPr>
        <w:t xml:space="preserve"> екінші бөлігінің төртінші абзацындағы "одан айырылғанын" деген сөздер "оны жоғалтқанын" деген сөздермен ауыстырылсын;</w:t>
      </w:r>
    </w:p>
    <w:bookmarkEnd w:id="21"/>
    <w:bookmarkStart w:name="z24" w:id="2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41-баптың</w:t>
      </w:r>
      <w:r>
        <w:rPr>
          <w:rFonts w:ascii="Times New Roman"/>
          <w:b w:val="false"/>
          <w:i w:val="false"/>
          <w:color w:val="000000"/>
          <w:sz w:val="28"/>
        </w:rPr>
        <w:t xml:space="preserve"> екінші бөлігіндегі "және азаматтығынан айырылу туралы мәселелер жөніндегі шешімге" деген сөздер "туралы және азаматтықты жоғалту мәселелері жөніндегі шешімдерге" деген сөздермен ауыстырылсын.</w:t>
      </w:r>
    </w:p>
    <w:bookmarkEnd w:id="22"/>
    <w:bookmarkStart w:name="z25" w:id="23"/>
    <w:p>
      <w:pPr>
        <w:spacing w:after="0"/>
        <w:ind w:left="0"/>
        <w:jc w:val="both"/>
      </w:pPr>
      <w:r>
        <w:rPr>
          <w:rFonts w:ascii="Times New Roman"/>
          <w:b w:val="false"/>
          <w:i w:val="false"/>
          <w:color w:val="000000"/>
          <w:sz w:val="28"/>
        </w:rPr>
        <w:t xml:space="preserve">
      5. "Шетелдiктердiң құқықтық жағдайы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9-10, 68-құжат; Қазақстан Республикасы Парламентінің Жаршысы, 1997 ж., № 12, 184-құжат; 2001 ж., № 8, 50, 54-құжаттар; № 21-22, 285-құжат; 2006 ж., № 5-6, 31-құжат; 2007 ж., № 3, 23-құжат; № 20, 152-құжат; 2009 ж., № 17, 82-құжат; № 24, 122-құжат; 2011 ж., № 16, 128-құжат; 2013 ж., № 2, 10-құжат; № 9, 51-құжат; № 23-24, 116-құжат; 2014 ж., № 14, 84-құжат; № 21, 118-құжат; 2015 ж., № 22-І, 143-құжат; № 22-V, 158-құжат; 2016 ж., № 23, 118-құжат; № 24, 131-құжат; 2017 ж., № 8, 16-құжат; № 16, 56-құжат):</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6-баптың</w:t>
      </w:r>
      <w:r>
        <w:rPr>
          <w:rFonts w:ascii="Times New Roman"/>
          <w:b w:val="false"/>
          <w:i w:val="false"/>
          <w:color w:val="000000"/>
          <w:sz w:val="28"/>
        </w:rPr>
        <w:t xml:space="preserve"> төртінші бөлігі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Республикасында уақытша болатын шетелдiктер жеке кәсiпкерлiк субъектiлерi бола алады. Бұл ретте заңды тұлға құрмай, кәсiпкерлiк қызметтi жүзеге асыруға жол берiлмейдi.". </w:t>
      </w:r>
    </w:p>
    <w:bookmarkStart w:name="z27" w:id="24"/>
    <w:p>
      <w:pPr>
        <w:spacing w:after="0"/>
        <w:ind w:left="0"/>
        <w:jc w:val="both"/>
      </w:pPr>
      <w:r>
        <w:rPr>
          <w:rFonts w:ascii="Times New Roman"/>
          <w:b w:val="false"/>
          <w:i w:val="false"/>
          <w:color w:val="000000"/>
          <w:sz w:val="28"/>
        </w:rPr>
        <w:t xml:space="preserve">
      6.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247-құжат; 2004 ж., № 23, 142-құжат; 2007 ж., № 3, 20-құжат; № 10, 69-құжат; № 20, 152-құжат; 2009 ж., № 1, 4-құжат; № 23, 117-құжат; 2011 ж., № 10, 86-құжат; № 16, 128-құжат; 2012 ж., № 2, 14-құжат; № 8, 64-құжат; 2013 ж., № 14, 72-құжат; 2014 ж., № 19-I, 19-II, 96-құжат; 2015 ж., № 6, 27-құжат; № 10, 50-құжат; № 19-II, 106-құжат; № 22-II, 145-құжат; № 22-V, 158-құжат; 2016 ж., № 7-I, 49-құжат; 2017 ж., № 12, 36-құжат):</w:t>
      </w:r>
    </w:p>
    <w:bookmarkEnd w:id="24"/>
    <w:bookmarkStart w:name="z28" w:id="25"/>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8) тармақшасындағы</w:t>
      </w:r>
      <w:r>
        <w:rPr>
          <w:rFonts w:ascii="Times New Roman"/>
          <w:b w:val="false"/>
          <w:i w:val="false"/>
          <w:color w:val="000000"/>
          <w:sz w:val="28"/>
        </w:rPr>
        <w:t xml:space="preserve"> "мемлекеттік мекеме" деген сөздер "заңды тұлға" деген сөздермен ауыстырылсын. </w:t>
      </w:r>
    </w:p>
    <w:bookmarkEnd w:id="25"/>
    <w:bookmarkStart w:name="z29" w:id="26"/>
    <w:p>
      <w:pPr>
        <w:spacing w:after="0"/>
        <w:ind w:left="0"/>
        <w:jc w:val="both"/>
      </w:pPr>
      <w:r>
        <w:rPr>
          <w:rFonts w:ascii="Times New Roman"/>
          <w:b w:val="false"/>
          <w:i w:val="false"/>
          <w:color w:val="000000"/>
          <w:sz w:val="28"/>
        </w:rPr>
        <w:t xml:space="preserve">
      7.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 23-24, 125-құжат; 2013 ж., № 2, 13-құжат; № 3, 15-құжат; № 10-11, 56-құжат; № 14, 72-құжат; № 21-22, 115-құжат; 2014 ж., № 1, 1, 4-құжаттар; № 19-I, 19-II, 96-құжат; № 21, 122-құжат; № 22, 131-құжат; 2015 ж., № 6, 27-құжат; № 20-IV, 113-құжат; № 22-II, 145-құжат; 2016 ж., № 7-І, 49-құжат; 2017 ж., № 12, 36-құжат; № 13, 45-құжат; № 22-III, 109-құжат):</w:t>
      </w:r>
    </w:p>
    <w:bookmarkEnd w:id="26"/>
    <w:bookmarkStart w:name="z30" w:id="27"/>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13-3) тармақшасындағы</w:t>
      </w:r>
      <w:r>
        <w:rPr>
          <w:rFonts w:ascii="Times New Roman"/>
          <w:b w:val="false"/>
          <w:i w:val="false"/>
          <w:color w:val="000000"/>
          <w:sz w:val="28"/>
        </w:rPr>
        <w:t xml:space="preserve"> "мемлекеттік мекеме" деген сөздер "заңды тұлға" деген сөздермен ауыстырылсын.</w:t>
      </w:r>
    </w:p>
    <w:bookmarkEnd w:id="27"/>
    <w:bookmarkStart w:name="z31" w:id="28"/>
    <w:p>
      <w:pPr>
        <w:spacing w:after="0"/>
        <w:ind w:left="0"/>
        <w:jc w:val="both"/>
      </w:pPr>
      <w:r>
        <w:rPr>
          <w:rFonts w:ascii="Times New Roman"/>
          <w:b w:val="false"/>
          <w:i w:val="false"/>
          <w:color w:val="000000"/>
          <w:sz w:val="28"/>
        </w:rPr>
        <w:t xml:space="preserve">
      8.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19-І, 99-құжат; № 19-ІІ, 103, 105-құжаттар; № 20-ІV, 113-құжат; № 20-VІІ, 117-құжат; № 21-І, 124-құжат; № 21-II, 130-құжат; № 21-ІІІ, 135-құжат; № 22-ІІ, 145, 148-құжаттар; № 22-VI, 159-құжат; № 23-ІІ, 170, 172-құжаттар; 2016 ж., № 7-І, 47-құжат; № 7-ІІ, 56-құжат; № 8-І, 62-құжат; № 24, 124-құжат; 2017 ж., № 4, 7-құжат; № 9, 22-құжат; № 11, 29-құжат; № 13, 45-құжат; № 14, 51, 54-құжаттар; № 15, 55-құжат; № 20, 96-құжат; № 22-III, 109-құжат; 2018 ж., № 1, 4-құжат):</w:t>
      </w:r>
    </w:p>
    <w:bookmarkEnd w:id="28"/>
    <w:bookmarkStart w:name="z32" w:id="29"/>
    <w:p>
      <w:pPr>
        <w:spacing w:after="0"/>
        <w:ind w:left="0"/>
        <w:jc w:val="both"/>
      </w:pPr>
      <w:r>
        <w:rPr>
          <w:rFonts w:ascii="Times New Roman"/>
          <w:b w:val="false"/>
          <w:i w:val="false"/>
          <w:color w:val="000000"/>
          <w:sz w:val="28"/>
        </w:rPr>
        <w:t xml:space="preserve">
      1) 134-баптың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5-3) тармақшамен толықтырылсын:</w:t>
      </w:r>
    </w:p>
    <w:bookmarkEnd w:id="29"/>
    <w:bookmarkStart w:name="z33" w:id="30"/>
    <w:p>
      <w:pPr>
        <w:spacing w:after="0"/>
        <w:ind w:left="0"/>
        <w:jc w:val="both"/>
      </w:pPr>
      <w:r>
        <w:rPr>
          <w:rFonts w:ascii="Times New Roman"/>
          <w:b w:val="false"/>
          <w:i w:val="false"/>
          <w:color w:val="000000"/>
          <w:sz w:val="28"/>
        </w:rPr>
        <w:t>
      "5-3) халықты жұмыспен қамту саласында қызметтер көрсету;";</w:t>
      </w:r>
    </w:p>
    <w:bookmarkEnd w:id="30"/>
    <w:bookmarkStart w:name="z34" w:id="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146-бап</w:t>
      </w:r>
      <w:r>
        <w:rPr>
          <w:rFonts w:ascii="Times New Roman"/>
          <w:b w:val="false"/>
          <w:i w:val="false"/>
          <w:color w:val="000000"/>
          <w:sz w:val="28"/>
        </w:rPr>
        <w:t xml:space="preserve"> мынадай мазмұндағы 2-1-тармақпен толықтырылсын:</w:t>
      </w:r>
    </w:p>
    <w:bookmarkEnd w:id="31"/>
    <w:bookmarkStart w:name="z35" w:id="32"/>
    <w:p>
      <w:pPr>
        <w:spacing w:after="0"/>
        <w:ind w:left="0"/>
        <w:jc w:val="both"/>
      </w:pPr>
      <w:r>
        <w:rPr>
          <w:rFonts w:ascii="Times New Roman"/>
          <w:b w:val="false"/>
          <w:i w:val="false"/>
          <w:color w:val="000000"/>
          <w:sz w:val="28"/>
        </w:rPr>
        <w:t>
      "2-1. Шаруашылық жүргізу құқығындағы мемлекеттік кәсіпорындардың "Халықты жұмыспен қамту туралы" Қазақстан Республикасының Заңына сәйкес тегін көрсетілетін халықты жұмыспен қамту саласындағы қызметтерін қаржыландыру бюджет қаражаты есебінен жүзеге асырылады.".</w:t>
      </w:r>
    </w:p>
    <w:bookmarkEnd w:id="32"/>
    <w:bookmarkStart w:name="z36" w:id="33"/>
    <w:p>
      <w:pPr>
        <w:spacing w:after="0"/>
        <w:ind w:left="0"/>
        <w:jc w:val="both"/>
      </w:pPr>
      <w:r>
        <w:rPr>
          <w:rFonts w:ascii="Times New Roman"/>
          <w:b w:val="false"/>
          <w:i w:val="false"/>
          <w:color w:val="000000"/>
          <w:sz w:val="28"/>
        </w:rPr>
        <w:t xml:space="preserve">
      9.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16, 127-құжат; 2012 ж., № 5, 41-құжат; № 8, 64-құжат; № 15, 97-құжат; 2013 ж., № 9, 51-құжат; № 21-22, 114-құжат; № 23-24, 116-құжат; 2014 ж., № 11, 64-құжат; № 16, 90-құжат; № 21, 118-құжат; № 23, 143-құжат; 2015 ж., № 19-II, 102-құжат; № 20-IV, 113-құжат; № 22-I, 143-құжат; № 22-V, 154, 158-құжаттар; № 22-VI, 159-құжат; 2016 ж., № 7-I, 49-құжат; № 23, 118-құжат; № 24, 131-құжат; 2017 ж., № 16, 56-құжат; № 22-III, 109-құжат):</w:t>
      </w:r>
    </w:p>
    <w:bookmarkEnd w:id="33"/>
    <w:bookmarkStart w:name="z37" w:id="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және </w:t>
      </w:r>
      <w:r>
        <w:rPr>
          <w:rFonts w:ascii="Times New Roman"/>
          <w:b w:val="false"/>
          <w:i w:val="false"/>
          <w:color w:val="000000"/>
          <w:sz w:val="28"/>
        </w:rPr>
        <w:t>20) тармақшалар</w:t>
      </w:r>
      <w:r>
        <w:rPr>
          <w:rFonts w:ascii="Times New Roman"/>
          <w:b w:val="false"/>
          <w:i w:val="false"/>
          <w:color w:val="000000"/>
          <w:sz w:val="28"/>
        </w:rPr>
        <w:t xml:space="preserve"> мынадай редакцияда жазылсын:</w:t>
      </w:r>
    </w:p>
    <w:bookmarkStart w:name="z39" w:id="35"/>
    <w:p>
      <w:pPr>
        <w:spacing w:after="0"/>
        <w:ind w:left="0"/>
        <w:jc w:val="both"/>
      </w:pPr>
      <w:r>
        <w:rPr>
          <w:rFonts w:ascii="Times New Roman"/>
          <w:b w:val="false"/>
          <w:i w:val="false"/>
          <w:color w:val="000000"/>
          <w:sz w:val="28"/>
        </w:rPr>
        <w:t>
      "12-1)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bookmarkEnd w:id="35"/>
    <w:bookmarkStart w:name="z40" w:id="36"/>
    <w:p>
      <w:pPr>
        <w:spacing w:after="0"/>
        <w:ind w:left="0"/>
        <w:jc w:val="both"/>
      </w:pPr>
      <w:r>
        <w:rPr>
          <w:rFonts w:ascii="Times New Roman"/>
          <w:b w:val="false"/>
          <w:i w:val="false"/>
          <w:color w:val="000000"/>
          <w:sz w:val="28"/>
        </w:rPr>
        <w:t>
      "13-2) оралмандарды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оралмандардың немесе оралмандар мен олардың отбасы мүшелерінің шекті саны;";</w:t>
      </w:r>
    </w:p>
    <w:bookmarkEnd w:id="36"/>
    <w:bookmarkStart w:name="z41" w:id="37"/>
    <w:p>
      <w:pPr>
        <w:spacing w:after="0"/>
        <w:ind w:left="0"/>
        <w:jc w:val="both"/>
      </w:pPr>
      <w:r>
        <w:rPr>
          <w:rFonts w:ascii="Times New Roman"/>
          <w:b w:val="false"/>
          <w:i w:val="false"/>
          <w:color w:val="000000"/>
          <w:sz w:val="28"/>
        </w:rPr>
        <w:t>
      "20) халықтың көші-қоны мәселелері жөніндегі уәкілетті орган – өз құзыреті шегінде халықтың көші-қоны саласындағы басшылықты, көші-қон процестерін реттеуді, халықтың көші-қоны саласындағы жұмысты үйлестіруді және мемлекеттік саясатты іске асыруды жүзеге асыратын орталық атқарушы орган;";</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 тармақша</w:t>
      </w:r>
      <w:r>
        <w:rPr>
          <w:rFonts w:ascii="Times New Roman"/>
          <w:b w:val="false"/>
          <w:i w:val="false"/>
          <w:color w:val="000000"/>
          <w:sz w:val="28"/>
        </w:rPr>
        <w:t xml:space="preserve"> алып тасталсын;</w:t>
      </w:r>
    </w:p>
    <w:bookmarkStart w:name="z43" w:id="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8-1-бап</w:t>
      </w:r>
      <w:r>
        <w:rPr>
          <w:rFonts w:ascii="Times New Roman"/>
          <w:b w:val="false"/>
          <w:i w:val="false"/>
          <w:color w:val="000000"/>
          <w:sz w:val="28"/>
        </w:rPr>
        <w:t xml:space="preserve"> алып тасталсын;</w:t>
      </w:r>
    </w:p>
    <w:bookmarkEnd w:id="38"/>
    <w:bookmarkStart w:name="z44" w:id="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w:t>
      </w:r>
      <w:r>
        <w:rPr>
          <w:rFonts w:ascii="Times New Roman"/>
          <w:b w:val="false"/>
          <w:i w:val="false"/>
          <w:color w:val="000000"/>
          <w:sz w:val="28"/>
        </w:rPr>
        <w:t xml:space="preserve"> мынадай мазмұндағы 5-1), 5-2) және 5-3) тармақшалармен толықтырылсын:</w:t>
      </w:r>
    </w:p>
    <w:bookmarkEnd w:id="39"/>
    <w:bookmarkStart w:name="z46" w:id="40"/>
    <w:p>
      <w:pPr>
        <w:spacing w:after="0"/>
        <w:ind w:left="0"/>
        <w:jc w:val="both"/>
      </w:pPr>
      <w:r>
        <w:rPr>
          <w:rFonts w:ascii="Times New Roman"/>
          <w:b w:val="false"/>
          <w:i w:val="false"/>
          <w:color w:val="000000"/>
          <w:sz w:val="28"/>
        </w:rPr>
        <w:t>
      "5-1) халықтың көші-қоны саласындағы ведомствоаралық үйлестіруді жүзеге асырады;</w:t>
      </w:r>
    </w:p>
    <w:bookmarkEnd w:id="40"/>
    <w:bookmarkStart w:name="z47" w:id="41"/>
    <w:p>
      <w:pPr>
        <w:spacing w:after="0"/>
        <w:ind w:left="0"/>
        <w:jc w:val="both"/>
      </w:pPr>
      <w:r>
        <w:rPr>
          <w:rFonts w:ascii="Times New Roman"/>
          <w:b w:val="false"/>
          <w:i w:val="false"/>
          <w:color w:val="000000"/>
          <w:sz w:val="28"/>
        </w:rPr>
        <w:t>
      5-2) көші-қон процестерін мониторингтеуді жүзеге асырады;</w:t>
      </w:r>
    </w:p>
    <w:bookmarkEnd w:id="41"/>
    <w:bookmarkStart w:name="z48" w:id="42"/>
    <w:p>
      <w:pPr>
        <w:spacing w:after="0"/>
        <w:ind w:left="0"/>
        <w:jc w:val="both"/>
      </w:pPr>
      <w:r>
        <w:rPr>
          <w:rFonts w:ascii="Times New Roman"/>
          <w:b w:val="false"/>
          <w:i w:val="false"/>
          <w:color w:val="000000"/>
          <w:sz w:val="28"/>
        </w:rPr>
        <w:t>
      5-3) көші-қон процестерін реттеу және мониторингтеу саласындағы шаралар жүйесін әзірлейді;";</w:t>
      </w:r>
    </w:p>
    <w:bookmarkEnd w:id="42"/>
    <w:bookmarkStart w:name="z45" w:id="4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11-бапта</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халықтың көші-қоны саласындағы мемлекеттік саясаттың негізгі бағыттары жөніндегі ұсыныстарды тұжырымдайды;";</w:t>
      </w:r>
    </w:p>
    <w:bookmarkStart w:name="z50" w:id="44"/>
    <w:p>
      <w:pPr>
        <w:spacing w:after="0"/>
        <w:ind w:left="0"/>
        <w:jc w:val="both"/>
      </w:pPr>
      <w:r>
        <w:rPr>
          <w:rFonts w:ascii="Times New Roman"/>
          <w:b w:val="false"/>
          <w:i w:val="false"/>
          <w:color w:val="000000"/>
          <w:sz w:val="28"/>
        </w:rPr>
        <w:t>
      мынадай мазмұндағы 1-1) тармақшамен толықтырылсын:</w:t>
      </w:r>
    </w:p>
    <w:bookmarkEnd w:id="44"/>
    <w:p>
      <w:pPr>
        <w:spacing w:after="0"/>
        <w:ind w:left="0"/>
        <w:jc w:val="both"/>
      </w:pPr>
      <w:r>
        <w:rPr>
          <w:rFonts w:ascii="Times New Roman"/>
          <w:b w:val="false"/>
          <w:i w:val="false"/>
          <w:color w:val="000000"/>
          <w:sz w:val="28"/>
        </w:rPr>
        <w:t>
      "1-1) құзыреті шегінде халықтың көші-қоны саласындағы мемлекеттік саясатты іске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 тармақшалар</w:t>
      </w:r>
      <w:r>
        <w:rPr>
          <w:rFonts w:ascii="Times New Roman"/>
          <w:b w:val="false"/>
          <w:i w:val="false"/>
          <w:color w:val="000000"/>
          <w:sz w:val="28"/>
        </w:rPr>
        <w:t xml:space="preserve"> мынадай редакцияда жазылсын:</w:t>
      </w:r>
    </w:p>
    <w:bookmarkStart w:name="z53" w:id="45"/>
    <w:p>
      <w:pPr>
        <w:spacing w:after="0"/>
        <w:ind w:left="0"/>
        <w:jc w:val="both"/>
      </w:pPr>
      <w:r>
        <w:rPr>
          <w:rFonts w:ascii="Times New Roman"/>
          <w:b w:val="false"/>
          <w:i w:val="false"/>
          <w:color w:val="000000"/>
          <w:sz w:val="28"/>
        </w:rPr>
        <w:t>
      "3) халықтың көші-қоны саласындағы жергiлiктi атқарушы органдарға әдiстемелiк басшылықты жүзеге асырады;";</w:t>
      </w:r>
    </w:p>
    <w:bookmarkEnd w:id="45"/>
    <w:bookmarkStart w:name="z54" w:id="46"/>
    <w:p>
      <w:pPr>
        <w:spacing w:after="0"/>
        <w:ind w:left="0"/>
        <w:jc w:val="both"/>
      </w:pPr>
      <w:r>
        <w:rPr>
          <w:rFonts w:ascii="Times New Roman"/>
          <w:b w:val="false"/>
          <w:i w:val="false"/>
          <w:color w:val="000000"/>
          <w:sz w:val="28"/>
        </w:rPr>
        <w:t>
      "7) өз құзыреті шегінде көші-қон процестерін мониторингтеуді жүзеге асырады;";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w:t>
      </w:r>
      <w:r>
        <w:rPr>
          <w:rFonts w:ascii="Times New Roman"/>
          <w:b w:val="false"/>
          <w:i w:val="false"/>
          <w:color w:val="000000"/>
          <w:sz w:val="28"/>
        </w:rPr>
        <w:t xml:space="preserve"> мынадай редакцияда жазылсын:</w:t>
      </w:r>
    </w:p>
    <w:bookmarkStart w:name="z57" w:id="47"/>
    <w:p>
      <w:pPr>
        <w:spacing w:after="0"/>
        <w:ind w:left="0"/>
        <w:jc w:val="both"/>
      </w:pPr>
      <w:r>
        <w:rPr>
          <w:rFonts w:ascii="Times New Roman"/>
          <w:b w:val="false"/>
          <w:i w:val="false"/>
          <w:color w:val="000000"/>
          <w:sz w:val="28"/>
        </w:rPr>
        <w:t>
      "9) оралман мәртебесін беру немесе ұзарту тәртібін айқындайды;";</w:t>
      </w:r>
    </w:p>
    <w:bookmarkEnd w:id="47"/>
    <w:bookmarkStart w:name="z58" w:id="48"/>
    <w:p>
      <w:pPr>
        <w:spacing w:after="0"/>
        <w:ind w:left="0"/>
        <w:jc w:val="both"/>
      </w:pPr>
      <w:r>
        <w:rPr>
          <w:rFonts w:ascii="Times New Roman"/>
          <w:b w:val="false"/>
          <w:i w:val="false"/>
          <w:color w:val="000000"/>
          <w:sz w:val="28"/>
        </w:rPr>
        <w:t>
      "10) оралман мәртебесін беруден немесе ұзартудан бас тартуға арналған шағымдарды қарайды;";</w:t>
      </w:r>
    </w:p>
    <w:bookmarkEnd w:id="48"/>
    <w:p>
      <w:pPr>
        <w:spacing w:after="0"/>
        <w:ind w:left="0"/>
        <w:jc w:val="both"/>
      </w:pPr>
      <w:r>
        <w:rPr>
          <w:rFonts w:ascii="Times New Roman"/>
          <w:b w:val="false"/>
          <w:i w:val="false"/>
          <w:color w:val="000000"/>
          <w:sz w:val="28"/>
        </w:rPr>
        <w:t xml:space="preserve">
      5) 15-баптың 1-тармағының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6-3) тармақшалары</w:t>
      </w:r>
      <w:r>
        <w:rPr>
          <w:rFonts w:ascii="Times New Roman"/>
          <w:b w:val="false"/>
          <w:i w:val="false"/>
          <w:color w:val="000000"/>
          <w:sz w:val="28"/>
        </w:rPr>
        <w:t xml:space="preserve"> мынадай редакцияда жазылсын:</w:t>
      </w:r>
    </w:p>
    <w:bookmarkStart w:name="z59" w:id="49"/>
    <w:p>
      <w:pPr>
        <w:spacing w:after="0"/>
        <w:ind w:left="0"/>
        <w:jc w:val="both"/>
      </w:pPr>
      <w:r>
        <w:rPr>
          <w:rFonts w:ascii="Times New Roman"/>
          <w:b w:val="false"/>
          <w:i w:val="false"/>
          <w:color w:val="000000"/>
          <w:sz w:val="28"/>
        </w:rPr>
        <w:t>
      "6-1) этникалық қазақтардан оралман мәртебесін беруге немесе ұзартуға өтінішті қажетті құжаттарымен қоса қабылдайды;";</w:t>
      </w:r>
    </w:p>
    <w:bookmarkEnd w:id="49"/>
    <w:bookmarkStart w:name="z60" w:id="50"/>
    <w:p>
      <w:pPr>
        <w:spacing w:after="0"/>
        <w:ind w:left="0"/>
        <w:jc w:val="both"/>
      </w:pPr>
      <w:r>
        <w:rPr>
          <w:rFonts w:ascii="Times New Roman"/>
          <w:b w:val="false"/>
          <w:i w:val="false"/>
          <w:color w:val="000000"/>
          <w:sz w:val="28"/>
        </w:rPr>
        <w:t>
      "6-3) оралман мәртебесін беру немесе ұзарту туралы шешім қабылдайды;";</w:t>
      </w:r>
    </w:p>
    <w:bookmarkEnd w:id="50"/>
    <w:bookmarkStart w:name="z61" w:id="5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18-баптың</w:t>
      </w:r>
      <w:r>
        <w:rPr>
          <w:rFonts w:ascii="Times New Roman"/>
          <w:b w:val="false"/>
          <w:i w:val="false"/>
          <w:color w:val="000000"/>
          <w:sz w:val="28"/>
        </w:rPr>
        <w:t xml:space="preserve"> тақырыбы және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51"/>
    <w:bookmarkStart w:name="z62" w:id="52"/>
    <w:p>
      <w:pPr>
        <w:spacing w:after="0"/>
        <w:ind w:left="0"/>
        <w:jc w:val="both"/>
      </w:pPr>
      <w:r>
        <w:rPr>
          <w:rFonts w:ascii="Times New Roman"/>
          <w:b w:val="false"/>
          <w:i w:val="false"/>
          <w:color w:val="000000"/>
          <w:sz w:val="28"/>
        </w:rPr>
        <w:t>
      "18-бап. Оралман мәртебесін беруге немесе ұзартуға және (немесе) оралмандарды қабылдаудың өңірлік квотасына енгізуге өтініш беру тәртібі</w:t>
      </w:r>
    </w:p>
    <w:bookmarkEnd w:id="52"/>
    <w:bookmarkStart w:name="z63" w:id="53"/>
    <w:p>
      <w:pPr>
        <w:spacing w:after="0"/>
        <w:ind w:left="0"/>
        <w:jc w:val="both"/>
      </w:pPr>
      <w:r>
        <w:rPr>
          <w:rFonts w:ascii="Times New Roman"/>
          <w:b w:val="false"/>
          <w:i w:val="false"/>
          <w:color w:val="000000"/>
          <w:sz w:val="28"/>
        </w:rPr>
        <w:t>
      1. Қазақстан Республикасының аумағына өз бетінше кірген этникалық қазақтар оралман мәртебесін беруге немесе ұзартуға және (немесе) оралмандарды қабылдаудың өңірлік квотасына енгізуге өтінішті жергілікті атқарушы органдарға немесе Мемлекеттік корпорация арқылы бере алады.";</w:t>
      </w:r>
    </w:p>
    <w:bookmarkEnd w:id="53"/>
    <w:bookmarkStart w:name="z64" w:id="5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21-бапта</w:t>
      </w:r>
      <w:r>
        <w:rPr>
          <w:rFonts w:ascii="Times New Roman"/>
          <w:b w:val="false"/>
          <w:i w:val="false"/>
          <w:color w:val="000000"/>
          <w:sz w:val="28"/>
        </w:rPr>
        <w:t>:</w:t>
      </w:r>
    </w:p>
    <w:bookmarkEnd w:id="54"/>
    <w:bookmarkStart w:name="z65" w:id="55"/>
    <w:p>
      <w:pPr>
        <w:spacing w:after="0"/>
        <w:ind w:left="0"/>
        <w:jc w:val="both"/>
      </w:pPr>
      <w:r>
        <w:rPr>
          <w:rFonts w:ascii="Times New Roman"/>
          <w:b w:val="false"/>
          <w:i w:val="false"/>
          <w:color w:val="000000"/>
          <w:sz w:val="28"/>
        </w:rPr>
        <w:t>
      тақырып "беру" деген сөзден кейін "немесе ұзарту" деген сөздермен толықтырылсын;</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"беруге" деген сөзден кейін "немесе ұзартуға"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бөлік "оралман мәртебесін" деген сөздер "оралман мәртебесін береді немесе ұзартады" деген сөздермен ауыстырылып, "беруден" деген сөзден кейін "немесе ұзартудан" деген сөздермен толықтырылсын;</w:t>
      </w:r>
    </w:p>
    <w:bookmarkStart w:name="z68" w:id="56"/>
    <w:p>
      <w:pPr>
        <w:spacing w:after="0"/>
        <w:ind w:left="0"/>
        <w:jc w:val="both"/>
      </w:pPr>
      <w:r>
        <w:rPr>
          <w:rFonts w:ascii="Times New Roman"/>
          <w:b w:val="false"/>
          <w:i w:val="false"/>
          <w:color w:val="000000"/>
          <w:sz w:val="28"/>
        </w:rPr>
        <w:t>
      мынадай мазмұндағы үшінші және төртінші бөліктермен толықтырылсын:</w:t>
      </w:r>
    </w:p>
    <w:bookmarkEnd w:id="56"/>
    <w:p>
      <w:pPr>
        <w:spacing w:after="0"/>
        <w:ind w:left="0"/>
        <w:jc w:val="both"/>
      </w:pPr>
      <w:r>
        <w:rPr>
          <w:rFonts w:ascii="Times New Roman"/>
          <w:b w:val="false"/>
          <w:i w:val="false"/>
          <w:color w:val="000000"/>
          <w:sz w:val="28"/>
        </w:rPr>
        <w:t>
      "Қазақстан Республикасының азаматтығын оңайлатылған (тіркеу) тәртіппен алу мақсатында Қазақстан Республикасының аумағында тұрақты тұратын этникалық қазақтар оралман мәртебесі тоқтатылған күннен бастап алты ай ішінде оны ұзарту туралы өтініш бере алады.</w:t>
      </w:r>
    </w:p>
    <w:p>
      <w:pPr>
        <w:spacing w:after="0"/>
        <w:ind w:left="0"/>
        <w:jc w:val="both"/>
      </w:pPr>
      <w:r>
        <w:rPr>
          <w:rFonts w:ascii="Times New Roman"/>
          <w:b w:val="false"/>
          <w:i w:val="false"/>
          <w:color w:val="000000"/>
          <w:sz w:val="28"/>
        </w:rPr>
        <w:t>
      Оралман мәртебесін ұзарту туралы шешімді жергілікті атқарушы орган үш айдан аспайтын мерзімге бір рет қабылдайды.";</w:t>
      </w:r>
    </w:p>
    <w:bookmarkStart w:name="z69" w:id="5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52-бапта</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Қоныс аударушыларды қабылдаудың өңірлік квотасына енгізу қоныс аударушы жергілікті атқарушы органдарға берген өтініштің негізінде, халықтың көші-қоны мәселелері жөніндегі уәкілетті орган айқындайтын тәртіппен жүзеге асырылады.".</w:t>
      </w:r>
    </w:p>
    <w:bookmarkStart w:name="z72" w:id="58"/>
    <w:p>
      <w:pPr>
        <w:spacing w:after="0"/>
        <w:ind w:left="0"/>
        <w:jc w:val="both"/>
      </w:pPr>
      <w:r>
        <w:rPr>
          <w:rFonts w:ascii="Times New Roman"/>
          <w:b w:val="false"/>
          <w:i w:val="false"/>
          <w:color w:val="000000"/>
          <w:sz w:val="28"/>
        </w:rPr>
        <w:t xml:space="preserve">
      10. "Қазақстан Республикасының iшкi iстер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19-І, 19-ІІ, 96-құжат; № 23, 143-құжат; 2015 ж., № 1, 2-құжат; № 16, 79-құжат; № 21-I, 125-құжат; 2016 ж., № 6, 45-құжат; № 24, 129, 131-құжаттар; 2017 ж., № 8, 16-құжат; № 14, 50-құжат):</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w:t>
      </w:r>
      <w:r>
        <w:rPr>
          <w:rFonts w:ascii="Times New Roman"/>
          <w:b w:val="false"/>
          <w:i w:val="false"/>
          <w:color w:val="000000"/>
          <w:sz w:val="28"/>
        </w:rPr>
        <w:t xml:space="preserve"> мынадай мазмұндағы 8-1), 8-2) және 8-3) тармақшалармен толықтырылсын:</w:t>
      </w:r>
    </w:p>
    <w:bookmarkStart w:name="z74" w:id="59"/>
    <w:p>
      <w:pPr>
        <w:spacing w:after="0"/>
        <w:ind w:left="0"/>
        <w:jc w:val="both"/>
      </w:pPr>
      <w:r>
        <w:rPr>
          <w:rFonts w:ascii="Times New Roman"/>
          <w:b w:val="false"/>
          <w:i w:val="false"/>
          <w:color w:val="000000"/>
          <w:sz w:val="28"/>
        </w:rPr>
        <w:t>
      "8-1) халықтың көші-қоны саласындағы ведомствоаралық үйлестіруді жүзеге асырады;</w:t>
      </w:r>
    </w:p>
    <w:bookmarkEnd w:id="59"/>
    <w:bookmarkStart w:name="z75" w:id="60"/>
    <w:p>
      <w:pPr>
        <w:spacing w:after="0"/>
        <w:ind w:left="0"/>
        <w:jc w:val="both"/>
      </w:pPr>
      <w:r>
        <w:rPr>
          <w:rFonts w:ascii="Times New Roman"/>
          <w:b w:val="false"/>
          <w:i w:val="false"/>
          <w:color w:val="000000"/>
          <w:sz w:val="28"/>
        </w:rPr>
        <w:t>
      8-2) көші-қон процестерін мониторингтеуді, талдауды және болжауды жүзеге асырады;</w:t>
      </w:r>
    </w:p>
    <w:bookmarkEnd w:id="60"/>
    <w:bookmarkStart w:name="z76" w:id="61"/>
    <w:p>
      <w:pPr>
        <w:spacing w:after="0"/>
        <w:ind w:left="0"/>
        <w:jc w:val="both"/>
      </w:pPr>
      <w:r>
        <w:rPr>
          <w:rFonts w:ascii="Times New Roman"/>
          <w:b w:val="false"/>
          <w:i w:val="false"/>
          <w:color w:val="000000"/>
          <w:sz w:val="28"/>
        </w:rPr>
        <w:t>
      8-3) көші-қон процестерін реттеу және мониторингтеу саласындағы шаралар жүйесін әзірлейді;".</w:t>
      </w:r>
    </w:p>
    <w:bookmarkEnd w:id="61"/>
    <w:bookmarkStart w:name="z77" w:id="62"/>
    <w:p>
      <w:pPr>
        <w:spacing w:after="0"/>
        <w:ind w:left="0"/>
        <w:jc w:val="both"/>
      </w:pPr>
      <w:r>
        <w:rPr>
          <w:rFonts w:ascii="Times New Roman"/>
          <w:b w:val="false"/>
          <w:i w:val="false"/>
          <w:color w:val="000000"/>
          <w:sz w:val="28"/>
        </w:rPr>
        <w:t xml:space="preserve">
      11.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48-құжат; 2017 ж., № 13, 45-құжат; № 22-III, 109-құжат):</w:t>
      </w:r>
    </w:p>
    <w:bookmarkEnd w:id="62"/>
    <w:bookmarkStart w:name="z78" w:id="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"жұмыс беруші жұмыссыздардың жалақысын субсидиялау арқылы оларды жұмысқа орналастыру үшiн халықты жұмыспен қамту орталығымен шарт негізінде" деген сөздер "халықты жұмыспен қамту орталығымен шарт негізінде жұмыссыздарды жұмысқа орналастыру үшiн олардың жалақысын субсидиялау арқылы жұмыс беруші" деген сөздермен ауыстырылсын;</w:t>
      </w:r>
    </w:p>
    <w:bookmarkStart w:name="z80" w:id="64"/>
    <w:p>
      <w:pPr>
        <w:spacing w:after="0"/>
        <w:ind w:left="0"/>
        <w:jc w:val="both"/>
      </w:pPr>
      <w:r>
        <w:rPr>
          <w:rFonts w:ascii="Times New Roman"/>
          <w:b w:val="false"/>
          <w:i w:val="false"/>
          <w:color w:val="000000"/>
          <w:sz w:val="28"/>
        </w:rPr>
        <w:t>
      мынадай мазмұндағы 5-1) тармақшамен толықтырылсын:</w:t>
      </w:r>
    </w:p>
    <w:bookmarkEnd w:id="64"/>
    <w:bookmarkStart w:name="z81" w:id="65"/>
    <w:p>
      <w:pPr>
        <w:spacing w:after="0"/>
        <w:ind w:left="0"/>
        <w:jc w:val="both"/>
      </w:pPr>
      <w:r>
        <w:rPr>
          <w:rFonts w:ascii="Times New Roman"/>
          <w:b w:val="false"/>
          <w:i w:val="false"/>
          <w:color w:val="000000"/>
          <w:sz w:val="28"/>
        </w:rPr>
        <w:t>
      "5-1) "Еңбек биржасы" мемлекеттік интернет-ресурсы – еңбек нарығының бірыңғай ақпараттық базасын қамтитын, Интернет желісінде жұмыс істейтін, халықты жұмыспен қамтуға жәрдемдесудің мемлекеттік шараларын көрсету мақсатында еңбек ресурстарын дамыту орталығы қолдап отыратын электрондық ақпараттық ресурс;";</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34) тармақшалар</w:t>
      </w:r>
      <w:r>
        <w:rPr>
          <w:rFonts w:ascii="Times New Roman"/>
          <w:b w:val="false"/>
          <w:i w:val="false"/>
          <w:color w:val="000000"/>
          <w:sz w:val="28"/>
        </w:rPr>
        <w:t xml:space="preserve"> мынадай редакцияда жазылсын:</w:t>
      </w:r>
    </w:p>
    <w:bookmarkStart w:name="z83" w:id="66"/>
    <w:p>
      <w:pPr>
        <w:spacing w:after="0"/>
        <w:ind w:left="0"/>
        <w:jc w:val="both"/>
      </w:pPr>
      <w:r>
        <w:rPr>
          <w:rFonts w:ascii="Times New Roman"/>
          <w:b w:val="false"/>
          <w:i w:val="false"/>
          <w:color w:val="000000"/>
          <w:sz w:val="28"/>
        </w:rPr>
        <w:t>
      "10) жұмыспен қамтудың жекеше агенттiгi – еңбек делдалдығын көрсететін, Қазақстан Республикасының заңнамасында белгiленген тәртiппен тіркелген жеке немесе заңды тұлға;";</w:t>
      </w:r>
    </w:p>
    <w:bookmarkEnd w:id="66"/>
    <w:bookmarkStart w:name="z84" w:id="67"/>
    <w:p>
      <w:pPr>
        <w:spacing w:after="0"/>
        <w:ind w:left="0"/>
        <w:jc w:val="both"/>
      </w:pPr>
      <w:r>
        <w:rPr>
          <w:rFonts w:ascii="Times New Roman"/>
          <w:b w:val="false"/>
          <w:i w:val="false"/>
          <w:color w:val="000000"/>
          <w:sz w:val="28"/>
        </w:rPr>
        <w:t>
      "18) жұмыспен қамтудың жеке картасы – жеке бас деректері, жұмыспен қамтылу тарихы, ұсынылатын және іске асырылатын іс-шаралар, жұмыспен қамтуға жәрдемдесу мақсаттары және олардың орындалуы көрсетілетін құжат;";</w:t>
      </w:r>
    </w:p>
    <w:bookmarkEnd w:id="67"/>
    <w:bookmarkStart w:name="z85" w:id="68"/>
    <w:p>
      <w:pPr>
        <w:spacing w:after="0"/>
        <w:ind w:left="0"/>
        <w:jc w:val="both"/>
      </w:pPr>
      <w:r>
        <w:rPr>
          <w:rFonts w:ascii="Times New Roman"/>
          <w:b w:val="false"/>
          <w:i w:val="false"/>
          <w:color w:val="000000"/>
          <w:sz w:val="28"/>
        </w:rPr>
        <w:t>
      "34)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bookmarkEnd w:id="68"/>
    <w:bookmarkStart w:name="z86" w:id="69"/>
    <w:p>
      <w:pPr>
        <w:spacing w:after="0"/>
        <w:ind w:left="0"/>
        <w:jc w:val="both"/>
      </w:pPr>
      <w:r>
        <w:rPr>
          <w:rFonts w:ascii="Times New Roman"/>
          <w:b w:val="false"/>
          <w:i w:val="false"/>
          <w:color w:val="000000"/>
          <w:sz w:val="28"/>
        </w:rPr>
        <w:t>
      мынадай мазмұндағы 34-1) тармақшамен толықтырылсын:</w:t>
      </w:r>
    </w:p>
    <w:bookmarkEnd w:id="69"/>
    <w:bookmarkStart w:name="z87" w:id="70"/>
    <w:p>
      <w:pPr>
        <w:spacing w:after="0"/>
        <w:ind w:left="0"/>
        <w:jc w:val="both"/>
      </w:pPr>
      <w:r>
        <w:rPr>
          <w:rFonts w:ascii="Times New Roman"/>
          <w:b w:val="false"/>
          <w:i w:val="false"/>
          <w:color w:val="000000"/>
          <w:sz w:val="28"/>
        </w:rPr>
        <w:t>
      "34-1) халықты жұмыспен қамту саласында көрсетілетін қызметтердің аутсорсингі – халықты жұмыспен қамту орталықтарының жұмыспен қамтудың жекеше агенттіктеріне көрсетілетін қызметтерді халықты жұмыспен қамту саласында көрсетілетін қызметтердің аутсорсингі туралы шарт негізінде беруіне бағытталған іс-шаралар кешені;";</w:t>
      </w:r>
    </w:p>
    <w:bookmarkEnd w:id="70"/>
    <w:bookmarkStart w:name="z88" w:id="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p>
    <w:bookmarkEnd w:id="71"/>
    <w:bookmarkStart w:name="z89" w:id="72"/>
    <w:p>
      <w:pPr>
        <w:spacing w:after="0"/>
        <w:ind w:left="0"/>
        <w:jc w:val="both"/>
      </w:pPr>
      <w:r>
        <w:rPr>
          <w:rFonts w:ascii="Times New Roman"/>
          <w:b w:val="false"/>
          <w:i w:val="false"/>
          <w:color w:val="000000"/>
          <w:sz w:val="28"/>
        </w:rPr>
        <w:t>
      мынадай мазмұндағы 12-1), 12-2) және 12-3) тармақшалармен толықтырылсын:</w:t>
      </w:r>
    </w:p>
    <w:bookmarkEnd w:id="72"/>
    <w:bookmarkStart w:name="z90" w:id="73"/>
    <w:p>
      <w:pPr>
        <w:spacing w:after="0"/>
        <w:ind w:left="0"/>
        <w:jc w:val="both"/>
      </w:pPr>
      <w:r>
        <w:rPr>
          <w:rFonts w:ascii="Times New Roman"/>
          <w:b w:val="false"/>
          <w:i w:val="false"/>
          <w:color w:val="000000"/>
          <w:sz w:val="28"/>
        </w:rPr>
        <w:t>
      "12-1) халықты жұмыспен қамту саласында көрсетілетін қызметтердің аутсорсингін ұйымдастыру және қаржыландыру қағидаларын әзірлейді және бекітеді;</w:t>
      </w:r>
    </w:p>
    <w:bookmarkEnd w:id="73"/>
    <w:bookmarkStart w:name="z91" w:id="74"/>
    <w:p>
      <w:pPr>
        <w:spacing w:after="0"/>
        <w:ind w:left="0"/>
        <w:jc w:val="both"/>
      </w:pPr>
      <w:r>
        <w:rPr>
          <w:rFonts w:ascii="Times New Roman"/>
          <w:b w:val="false"/>
          <w:i w:val="false"/>
          <w:color w:val="000000"/>
          <w:sz w:val="28"/>
        </w:rPr>
        <w:t>
      12-2) халықты жұмыспен қамту саласында көрсетілетін қызметтердің аутсорсингі туралы шарттың үлгілік нысанын әзірлейді және бекітеді;</w:t>
      </w:r>
    </w:p>
    <w:bookmarkEnd w:id="74"/>
    <w:bookmarkStart w:name="z92" w:id="75"/>
    <w:p>
      <w:pPr>
        <w:spacing w:after="0"/>
        <w:ind w:left="0"/>
        <w:jc w:val="both"/>
      </w:pPr>
      <w:r>
        <w:rPr>
          <w:rFonts w:ascii="Times New Roman"/>
          <w:b w:val="false"/>
          <w:i w:val="false"/>
          <w:color w:val="000000"/>
          <w:sz w:val="28"/>
        </w:rPr>
        <w:t xml:space="preserve">
      12-3) халықты жұмыспен қамту саласында көрсетілетін қызметтердің аутсорсингіне қатысуға үміткер жұмыспен қамтудың жекеше агенттіктеріне қойылатын біліктілік талаптарын әзірлейді және бекітеді;"; </w:t>
      </w:r>
    </w:p>
    <w:bookmarkEnd w:id="75"/>
    <w:bookmarkStart w:name="z93" w:id="76"/>
    <w:p>
      <w:pPr>
        <w:spacing w:after="0"/>
        <w:ind w:left="0"/>
        <w:jc w:val="both"/>
      </w:pPr>
      <w:r>
        <w:rPr>
          <w:rFonts w:ascii="Times New Roman"/>
          <w:b w:val="false"/>
          <w:i w:val="false"/>
          <w:color w:val="000000"/>
          <w:sz w:val="28"/>
        </w:rPr>
        <w:t>
      13) тармақша мынадай редакцияда жазылсын:</w:t>
      </w:r>
    </w:p>
    <w:bookmarkEnd w:id="76"/>
    <w:bookmarkStart w:name="z94" w:id="77"/>
    <w:p>
      <w:pPr>
        <w:spacing w:after="0"/>
        <w:ind w:left="0"/>
        <w:jc w:val="both"/>
      </w:pPr>
      <w:r>
        <w:rPr>
          <w:rFonts w:ascii="Times New Roman"/>
          <w:b w:val="false"/>
          <w:i w:val="false"/>
          <w:color w:val="000000"/>
          <w:sz w:val="28"/>
        </w:rPr>
        <w:t>
      "13) білім беру саласындағы уәкілетті органмен келісу бойынша әлеуметтік кәсіптік бағдарлауды жүргізу қағидаларын әзірлейді және бекітеді;";</w:t>
      </w:r>
    </w:p>
    <w:bookmarkEnd w:id="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тармақшадағы</w:t>
      </w:r>
      <w:r>
        <w:rPr>
          <w:rFonts w:ascii="Times New Roman"/>
          <w:b w:val="false"/>
          <w:i w:val="false"/>
          <w:color w:val="000000"/>
          <w:sz w:val="28"/>
        </w:rPr>
        <w:t xml:space="preserve"> "ведомстволық есептіліктер," деген сөздер алып тасталсын;</w:t>
      </w:r>
    </w:p>
    <w:bookmarkStart w:name="z95" w:id="78"/>
    <w:p>
      <w:pPr>
        <w:spacing w:after="0"/>
        <w:ind w:left="0"/>
        <w:jc w:val="both"/>
      </w:pPr>
      <w:r>
        <w:rPr>
          <w:rFonts w:ascii="Times New Roman"/>
          <w:b w:val="false"/>
          <w:i w:val="false"/>
          <w:color w:val="000000"/>
          <w:sz w:val="28"/>
        </w:rPr>
        <w:t>
      мынадай мазмұндағы 16-1) тармақшамен толықтырылсын:</w:t>
      </w:r>
    </w:p>
    <w:bookmarkEnd w:id="78"/>
    <w:bookmarkStart w:name="z96" w:id="79"/>
    <w:p>
      <w:pPr>
        <w:spacing w:after="0"/>
        <w:ind w:left="0"/>
        <w:jc w:val="both"/>
      </w:pPr>
      <w:r>
        <w:rPr>
          <w:rFonts w:ascii="Times New Roman"/>
          <w:b w:val="false"/>
          <w:i w:val="false"/>
          <w:color w:val="000000"/>
          <w:sz w:val="28"/>
        </w:rPr>
        <w:t>
      "16-1) халықты жұмыспен қамту саласында бюджет қаражаты есебінен көрсетілетін қызметтерге арналған тарифтерді қалыптастыру әдістемесін және тарифтердің шекті деңгейін әзірлейді және бекітеді;";</w:t>
      </w:r>
    </w:p>
    <w:bookmarkEnd w:id="79"/>
    <w:bookmarkStart w:name="z97" w:id="80"/>
    <w:p>
      <w:pPr>
        <w:spacing w:after="0"/>
        <w:ind w:left="0"/>
        <w:jc w:val="both"/>
      </w:pPr>
      <w:r>
        <w:rPr>
          <w:rFonts w:ascii="Times New Roman"/>
          <w:b w:val="false"/>
          <w:i w:val="false"/>
          <w:color w:val="000000"/>
          <w:sz w:val="28"/>
        </w:rPr>
        <w:t>
      17) тармақша алып тасталсын;</w:t>
      </w:r>
    </w:p>
    <w:bookmarkEnd w:id="80"/>
    <w:bookmarkStart w:name="z98" w:id="81"/>
    <w:p>
      <w:pPr>
        <w:spacing w:after="0"/>
        <w:ind w:left="0"/>
        <w:jc w:val="both"/>
      </w:pPr>
      <w:r>
        <w:rPr>
          <w:rFonts w:ascii="Times New Roman"/>
          <w:b w:val="false"/>
          <w:i w:val="false"/>
          <w:color w:val="000000"/>
          <w:sz w:val="28"/>
        </w:rPr>
        <w:t>
      21) және 24) тармақшалар мынадай редакцияда жазылсын:</w:t>
      </w:r>
    </w:p>
    <w:bookmarkEnd w:id="81"/>
    <w:bookmarkStart w:name="z99" w:id="82"/>
    <w:p>
      <w:pPr>
        <w:spacing w:after="0"/>
        <w:ind w:left="0"/>
        <w:jc w:val="both"/>
      </w:pPr>
      <w:r>
        <w:rPr>
          <w:rFonts w:ascii="Times New Roman"/>
          <w:b w:val="false"/>
          <w:i w:val="false"/>
          <w:color w:val="000000"/>
          <w:sz w:val="28"/>
        </w:rPr>
        <w:t>
      "21) шетелдікке немесе азаматтығы жоқ адамға өз бетінше жұмысқа орналасу үшін оның біліктілігінің сәйкестігі туралы анықтамаларды беру немесе ұзарту қағидаларын, шетелдіктердің және азаматтығы жоқ адамдардың өз бетінше жұмысқа орналасуы үшін басым салалардың (экономикалық қызмет түрлерінің) және олардағы сұранысқа ие кәсіптердің тізбесін әзірлейді және бекітеді;";</w:t>
      </w:r>
    </w:p>
    <w:bookmarkEnd w:id="82"/>
    <w:bookmarkStart w:name="z100" w:id="83"/>
    <w:p>
      <w:pPr>
        <w:spacing w:after="0"/>
        <w:ind w:left="0"/>
        <w:jc w:val="both"/>
      </w:pPr>
      <w:r>
        <w:rPr>
          <w:rFonts w:ascii="Times New Roman"/>
          <w:b w:val="false"/>
          <w:i w:val="false"/>
          <w:color w:val="000000"/>
          <w:sz w:val="28"/>
        </w:rPr>
        <w:t>
      "24) жұмыспен қамтудың жеке картасының нысанын және оны жүргізу қағидаларын әзірлейді және бекітеді;";</w:t>
      </w:r>
    </w:p>
    <w:bookmarkEnd w:id="83"/>
    <w:bookmarkStart w:name="z101" w:id="84"/>
    <w:p>
      <w:pPr>
        <w:spacing w:after="0"/>
        <w:ind w:left="0"/>
        <w:jc w:val="both"/>
      </w:pPr>
      <w:r>
        <w:rPr>
          <w:rFonts w:ascii="Times New Roman"/>
          <w:b w:val="false"/>
          <w:i w:val="false"/>
          <w:color w:val="000000"/>
          <w:sz w:val="28"/>
        </w:rPr>
        <w:t>
      мынадай мазмұндағы 26-1), 26-2) және 26-3) тармақшалармен толықтырылсын:</w:t>
      </w:r>
    </w:p>
    <w:bookmarkEnd w:id="84"/>
    <w:bookmarkStart w:name="z102" w:id="85"/>
    <w:p>
      <w:pPr>
        <w:spacing w:after="0"/>
        <w:ind w:left="0"/>
        <w:jc w:val="both"/>
      </w:pPr>
      <w:r>
        <w:rPr>
          <w:rFonts w:ascii="Times New Roman"/>
          <w:b w:val="false"/>
          <w:i w:val="false"/>
          <w:color w:val="000000"/>
          <w:sz w:val="28"/>
        </w:rPr>
        <w:t>
      "26-1) халықты жұмыспен қамту саласында көрсетілетін қызметтердің аутсорсингі шеңберінде ұсынылатын, көрсетілетін қызметтердің тізбесін әзірлейді және бекітеді;</w:t>
      </w:r>
    </w:p>
    <w:bookmarkEnd w:id="85"/>
    <w:bookmarkStart w:name="z103" w:id="86"/>
    <w:p>
      <w:pPr>
        <w:spacing w:after="0"/>
        <w:ind w:left="0"/>
        <w:jc w:val="both"/>
      </w:pPr>
      <w:r>
        <w:rPr>
          <w:rFonts w:ascii="Times New Roman"/>
          <w:b w:val="false"/>
          <w:i w:val="false"/>
          <w:color w:val="000000"/>
          <w:sz w:val="28"/>
        </w:rPr>
        <w:t>
      26-2) мемлекеттік және үкіметтік бағдарламаларды іске асыруға жауапты орталық және жергілікті атқарушы органдардың жұмыс орындарын құру мониторингін жүзеге асыру, жұмыс орындарын құру туралы мәліметтерді ұсыну қағидаларын әзірлейді және бекітеді;</w:t>
      </w:r>
    </w:p>
    <w:bookmarkEnd w:id="86"/>
    <w:bookmarkStart w:name="z104" w:id="87"/>
    <w:p>
      <w:pPr>
        <w:spacing w:after="0"/>
        <w:ind w:left="0"/>
        <w:jc w:val="both"/>
      </w:pPr>
      <w:r>
        <w:rPr>
          <w:rFonts w:ascii="Times New Roman"/>
          <w:b w:val="false"/>
          <w:i w:val="false"/>
          <w:color w:val="000000"/>
          <w:sz w:val="28"/>
        </w:rPr>
        <w:t>
      26-3) жұмыс іздеп жүрген адамдарды, жұмыссыздарды тіркеу және халықты жұмыспен қамту орталықтары көрсететін еңбек делдалдығын жүзеге асыру қағидаларын әзірлейді және бекітеді;";</w:t>
      </w:r>
    </w:p>
    <w:bookmarkEnd w:id="87"/>
    <w:bookmarkStart w:name="z105" w:id="88"/>
    <w:p>
      <w:pPr>
        <w:spacing w:after="0"/>
        <w:ind w:left="0"/>
        <w:jc w:val="both"/>
      </w:pPr>
      <w:r>
        <w:rPr>
          <w:rFonts w:ascii="Times New Roman"/>
          <w:b w:val="false"/>
          <w:i w:val="false"/>
          <w:color w:val="000000"/>
          <w:sz w:val="28"/>
        </w:rPr>
        <w:t>
      3) мынадай мазмұндағы 7-1-баппен толықтырылсын:</w:t>
      </w:r>
    </w:p>
    <w:bookmarkEnd w:id="88"/>
    <w:bookmarkStart w:name="z106" w:id="89"/>
    <w:p>
      <w:pPr>
        <w:spacing w:after="0"/>
        <w:ind w:left="0"/>
        <w:jc w:val="both"/>
      </w:pPr>
      <w:r>
        <w:rPr>
          <w:rFonts w:ascii="Times New Roman"/>
          <w:b w:val="false"/>
          <w:i w:val="false"/>
          <w:color w:val="000000"/>
          <w:sz w:val="28"/>
        </w:rPr>
        <w:t>
      "7-1-бап. Орталық атқарушы органдардың құзыреті</w:t>
      </w:r>
    </w:p>
    <w:bookmarkEnd w:id="89"/>
    <w:p>
      <w:pPr>
        <w:spacing w:after="0"/>
        <w:ind w:left="0"/>
        <w:jc w:val="both"/>
      </w:pPr>
      <w:r>
        <w:rPr>
          <w:rFonts w:ascii="Times New Roman"/>
          <w:b w:val="false"/>
          <w:i w:val="false"/>
          <w:color w:val="000000"/>
          <w:sz w:val="28"/>
        </w:rPr>
        <w:t>
      Мемлекеттік және үкіметтік бағдарламаларды әзірлеуге және іске асыруға жауапты орталық атқарушы органдар жұмыс орындарын құру мониторингін жүзеге асырады және халықты жұмыспен қамту мәселелері жөніндегі уәкілетті органға тиісті мәліметтер ұсынады.";</w:t>
      </w:r>
    </w:p>
    <w:bookmarkStart w:name="z107" w:id="9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w:t>
      </w:r>
      <w:r>
        <w:rPr>
          <w:rFonts w:ascii="Times New Roman"/>
          <w:b w:val="false"/>
          <w:i w:val="false"/>
          <w:color w:val="000000"/>
          <w:sz w:val="28"/>
        </w:rPr>
        <w:t xml:space="preserve"> мынадай мазмұндағы 10-1), 10-2) және 10-3) тармақшалармен толықтырылсын:</w:t>
      </w:r>
    </w:p>
    <w:bookmarkEnd w:id="90"/>
    <w:bookmarkStart w:name="z108" w:id="91"/>
    <w:p>
      <w:pPr>
        <w:spacing w:after="0"/>
        <w:ind w:left="0"/>
        <w:jc w:val="both"/>
      </w:pPr>
      <w:r>
        <w:rPr>
          <w:rFonts w:ascii="Times New Roman"/>
          <w:b w:val="false"/>
          <w:i w:val="false"/>
          <w:color w:val="000000"/>
          <w:sz w:val="28"/>
        </w:rPr>
        <w:t>
      "10-1) халықты жұмыспен қамту мәселелері жөніндегі аудандық (қалалық) және өңірлік комиссиялар туралы ережелерді бекіту;</w:t>
      </w:r>
    </w:p>
    <w:bookmarkEnd w:id="91"/>
    <w:bookmarkStart w:name="z109" w:id="92"/>
    <w:p>
      <w:pPr>
        <w:spacing w:after="0"/>
        <w:ind w:left="0"/>
        <w:jc w:val="both"/>
      </w:pPr>
      <w:r>
        <w:rPr>
          <w:rFonts w:ascii="Times New Roman"/>
          <w:b w:val="false"/>
          <w:i w:val="false"/>
          <w:color w:val="000000"/>
          <w:sz w:val="28"/>
        </w:rPr>
        <w:t>
      10-2) мемлекеттік және үкіметтік бағдарламалар шеңберінде жұмыс орындарын құру мониторингін жүзеге асыру және халықты жұмыспен қамту мәселелері жөніндегі уәкілетті органға тиісті мәліметтер ұсыну;</w:t>
      </w:r>
    </w:p>
    <w:bookmarkEnd w:id="92"/>
    <w:bookmarkStart w:name="z110" w:id="93"/>
    <w:p>
      <w:pPr>
        <w:spacing w:after="0"/>
        <w:ind w:left="0"/>
        <w:jc w:val="both"/>
      </w:pPr>
      <w:r>
        <w:rPr>
          <w:rFonts w:ascii="Times New Roman"/>
          <w:b w:val="false"/>
          <w:i w:val="false"/>
          <w:color w:val="000000"/>
          <w:sz w:val="28"/>
        </w:rPr>
        <w:t>
      10-3) халықты жұмыспен қамту орталықтарының қызметіне Қазақстан Республикасының халықты жұмыспен қамту туралы заңнамасын сақтауы бойынша бақылауды жүзеге асыру;";</w:t>
      </w:r>
    </w:p>
    <w:bookmarkEnd w:id="93"/>
    <w:bookmarkStart w:name="z111" w:id="9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10-бап</w:t>
      </w:r>
      <w:r>
        <w:rPr>
          <w:rFonts w:ascii="Times New Roman"/>
          <w:b w:val="false"/>
          <w:i w:val="false"/>
          <w:color w:val="000000"/>
          <w:sz w:val="28"/>
        </w:rPr>
        <w:t xml:space="preserve"> мынадай мазмұндағы 10) тармақшамен толықтырылсын:</w:t>
      </w:r>
    </w:p>
    <w:bookmarkEnd w:id="94"/>
    <w:bookmarkStart w:name="z112" w:id="95"/>
    <w:p>
      <w:pPr>
        <w:spacing w:after="0"/>
        <w:ind w:left="0"/>
        <w:jc w:val="both"/>
      </w:pPr>
      <w:r>
        <w:rPr>
          <w:rFonts w:ascii="Times New Roman"/>
          <w:b w:val="false"/>
          <w:i w:val="false"/>
          <w:color w:val="000000"/>
          <w:sz w:val="28"/>
        </w:rPr>
        <w:t xml:space="preserve">
      "10) осы Заңның </w:t>
      </w:r>
      <w:r>
        <w:rPr>
          <w:rFonts w:ascii="Times New Roman"/>
          <w:b w:val="false"/>
          <w:i w:val="false"/>
          <w:color w:val="000000"/>
          <w:sz w:val="28"/>
        </w:rPr>
        <w:t>14-бабына</w:t>
      </w:r>
      <w:r>
        <w:rPr>
          <w:rFonts w:ascii="Times New Roman"/>
          <w:b w:val="false"/>
          <w:i w:val="false"/>
          <w:color w:val="000000"/>
          <w:sz w:val="28"/>
        </w:rPr>
        <w:t xml:space="preserve"> сәйкес жұмыс іздеп жүрген адамдарды жұмыссыздар ретінде тіркейді.";</w:t>
      </w:r>
    </w:p>
    <w:bookmarkEnd w:id="95"/>
    <w:bookmarkStart w:name="z113" w:id="9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11-бапта</w:t>
      </w:r>
      <w:r>
        <w:rPr>
          <w:rFonts w:ascii="Times New Roman"/>
          <w:b w:val="false"/>
          <w:i w:val="false"/>
          <w:color w:val="000000"/>
          <w:sz w:val="28"/>
        </w:rPr>
        <w:t>:</w:t>
      </w:r>
    </w:p>
    <w:bookmarkEnd w:id="96"/>
    <w:bookmarkStart w:name="z114" w:id="97"/>
    <w:p>
      <w:pPr>
        <w:spacing w:after="0"/>
        <w:ind w:left="0"/>
        <w:jc w:val="both"/>
      </w:pPr>
      <w:r>
        <w:rPr>
          <w:rFonts w:ascii="Times New Roman"/>
          <w:b w:val="false"/>
          <w:i w:val="false"/>
          <w:color w:val="000000"/>
          <w:sz w:val="28"/>
        </w:rPr>
        <w:t>
      бірінші абзац мынадай редакцияда жазылсын:</w:t>
      </w:r>
    </w:p>
    <w:bookmarkEnd w:id="97"/>
    <w:bookmarkStart w:name="z115" w:id="98"/>
    <w:p>
      <w:pPr>
        <w:spacing w:after="0"/>
        <w:ind w:left="0"/>
        <w:jc w:val="both"/>
      </w:pPr>
      <w:r>
        <w:rPr>
          <w:rFonts w:ascii="Times New Roman"/>
          <w:b w:val="false"/>
          <w:i w:val="false"/>
          <w:color w:val="000000"/>
          <w:sz w:val="28"/>
        </w:rPr>
        <w:t>
      "1. Халықты жұмыспен қамту орталығы:";</w:t>
      </w:r>
    </w:p>
    <w:bookmarkEnd w:id="98"/>
    <w:bookmarkStart w:name="z116" w:id="99"/>
    <w:p>
      <w:pPr>
        <w:spacing w:after="0"/>
        <w:ind w:left="0"/>
        <w:jc w:val="both"/>
      </w:pPr>
      <w:r>
        <w:rPr>
          <w:rFonts w:ascii="Times New Roman"/>
          <w:b w:val="false"/>
          <w:i w:val="false"/>
          <w:color w:val="000000"/>
          <w:sz w:val="28"/>
        </w:rPr>
        <w:t>
      3), 6), 9) және 11) тармақшалар мынадай редакцияда жазылсын:</w:t>
      </w:r>
    </w:p>
    <w:bookmarkEnd w:id="99"/>
    <w:bookmarkStart w:name="z117" w:id="100"/>
    <w:p>
      <w:pPr>
        <w:spacing w:after="0"/>
        <w:ind w:left="0"/>
        <w:jc w:val="both"/>
      </w:pPr>
      <w:r>
        <w:rPr>
          <w:rFonts w:ascii="Times New Roman"/>
          <w:b w:val="false"/>
          <w:i w:val="false"/>
          <w:color w:val="000000"/>
          <w:sz w:val="28"/>
        </w:rPr>
        <w:t xml:space="preserve">
      "3) өтініш жасаған адамдарды осы Заңның </w:t>
      </w:r>
      <w:r>
        <w:rPr>
          <w:rFonts w:ascii="Times New Roman"/>
          <w:b w:val="false"/>
          <w:i w:val="false"/>
          <w:color w:val="000000"/>
          <w:sz w:val="28"/>
        </w:rPr>
        <w:t>13-бабына</w:t>
      </w:r>
      <w:r>
        <w:rPr>
          <w:rFonts w:ascii="Times New Roman"/>
          <w:b w:val="false"/>
          <w:i w:val="false"/>
          <w:color w:val="000000"/>
          <w:sz w:val="28"/>
        </w:rPr>
        <w:t xml:space="preserve"> сәйкес жұмыс іздеушілер ретінде тіркейді;";</w:t>
      </w:r>
    </w:p>
    <w:bookmarkEnd w:id="100"/>
    <w:bookmarkStart w:name="z118" w:id="101"/>
    <w:p>
      <w:pPr>
        <w:spacing w:after="0"/>
        <w:ind w:left="0"/>
        <w:jc w:val="both"/>
      </w:pPr>
      <w:r>
        <w:rPr>
          <w:rFonts w:ascii="Times New Roman"/>
          <w:b w:val="false"/>
          <w:i w:val="false"/>
          <w:color w:val="000000"/>
          <w:sz w:val="28"/>
        </w:rPr>
        <w:t>
      "6) жұмыс іздеп жүрген адамдарға және жұмыссыздарға жеке өзі барған немесе ақпараттық-коммуникациялық технологиялар және (немесе) ұялы байланыс желісінің абоненттік құрылғысы арқылы өтініш жасаған кезде оларды лайықты жұмыстың бар екендігі туралы міндетті түрде хабардар ете отырып, лайықты жұмыс таңдауда жәрдемдеседі;";</w:t>
      </w:r>
    </w:p>
    <w:bookmarkEnd w:id="101"/>
    <w:bookmarkStart w:name="z119" w:id="102"/>
    <w:p>
      <w:pPr>
        <w:spacing w:after="0"/>
        <w:ind w:left="0"/>
        <w:jc w:val="both"/>
      </w:pPr>
      <w:r>
        <w:rPr>
          <w:rFonts w:ascii="Times New Roman"/>
          <w:b w:val="false"/>
          <w:i w:val="false"/>
          <w:color w:val="000000"/>
          <w:sz w:val="28"/>
        </w:rPr>
        <w:t>
      "9) жұмыспен қамтудың жеке картасын жүргізеді;";</w:t>
      </w:r>
    </w:p>
    <w:bookmarkEnd w:id="102"/>
    <w:bookmarkStart w:name="z120" w:id="103"/>
    <w:p>
      <w:pPr>
        <w:spacing w:after="0"/>
        <w:ind w:left="0"/>
        <w:jc w:val="both"/>
      </w:pPr>
      <w:r>
        <w:rPr>
          <w:rFonts w:ascii="Times New Roman"/>
          <w:b w:val="false"/>
          <w:i w:val="false"/>
          <w:color w:val="000000"/>
          <w:sz w:val="28"/>
        </w:rPr>
        <w:t>
      "11) жұмыс іздеп жүрген адамдарға, жұмыссыздарға және өтініш жасаған өзге де адамдарға еңбек делдалдығын көрсетеді;";</w:t>
      </w:r>
    </w:p>
    <w:bookmarkEnd w:id="103"/>
    <w:bookmarkStart w:name="z121" w:id="104"/>
    <w:p>
      <w:pPr>
        <w:spacing w:after="0"/>
        <w:ind w:left="0"/>
        <w:jc w:val="both"/>
      </w:pPr>
      <w:r>
        <w:rPr>
          <w:rFonts w:ascii="Times New Roman"/>
          <w:b w:val="false"/>
          <w:i w:val="false"/>
          <w:color w:val="000000"/>
          <w:sz w:val="28"/>
        </w:rPr>
        <w:t xml:space="preserve">
      мынадай мазмұндағы 11-1), 11-2) және 11-3) тармақшалармен толықтырылсын: </w:t>
      </w:r>
    </w:p>
    <w:bookmarkEnd w:id="104"/>
    <w:bookmarkStart w:name="z122" w:id="105"/>
    <w:p>
      <w:pPr>
        <w:spacing w:after="0"/>
        <w:ind w:left="0"/>
        <w:jc w:val="both"/>
      </w:pPr>
      <w:r>
        <w:rPr>
          <w:rFonts w:ascii="Times New Roman"/>
          <w:b w:val="false"/>
          <w:i w:val="false"/>
          <w:color w:val="000000"/>
          <w:sz w:val="28"/>
        </w:rPr>
        <w:t>
      "11-1) жұмыссыз ретінде тіркеу туралы анықтаманы өтеусiз негiзде береді;</w:t>
      </w:r>
    </w:p>
    <w:bookmarkEnd w:id="105"/>
    <w:bookmarkStart w:name="z123" w:id="106"/>
    <w:p>
      <w:pPr>
        <w:spacing w:after="0"/>
        <w:ind w:left="0"/>
        <w:jc w:val="both"/>
      </w:pPr>
      <w:r>
        <w:rPr>
          <w:rFonts w:ascii="Times New Roman"/>
          <w:b w:val="false"/>
          <w:i w:val="false"/>
          <w:color w:val="000000"/>
          <w:sz w:val="28"/>
        </w:rPr>
        <w:t>
      11-2) тіркелген жұмыссыздарға қатысты бюджет қаражаты есебінен және көрсетілген қызметтер үшін олардан төлемақы алмай, халықты жұмыспен қамту саласында көрсетілетін қызметтердің аутсорсингін халықты жұмыспен қамту мәселелері жөніндегі уәкілетті орган айқындайтын тәртіппен жүзеге асырады;</w:t>
      </w:r>
    </w:p>
    <w:bookmarkEnd w:id="106"/>
    <w:bookmarkStart w:name="z124" w:id="107"/>
    <w:p>
      <w:pPr>
        <w:spacing w:after="0"/>
        <w:ind w:left="0"/>
        <w:jc w:val="both"/>
      </w:pPr>
      <w:r>
        <w:rPr>
          <w:rFonts w:ascii="Times New Roman"/>
          <w:b w:val="false"/>
          <w:i w:val="false"/>
          <w:color w:val="000000"/>
          <w:sz w:val="28"/>
        </w:rPr>
        <w:t>
      11-3) халықты жұмыспен қамту саласында көрсетілетін қызметтердің аутсорсингі туралы шарттың іске асырылу барысын мониторингтеуді және бақылауды жүзеге асырады;";</w:t>
      </w:r>
    </w:p>
    <w:bookmarkEnd w:id="107"/>
    <w:bookmarkStart w:name="z125" w:id="108"/>
    <w:p>
      <w:pPr>
        <w:spacing w:after="0"/>
        <w:ind w:left="0"/>
        <w:jc w:val="both"/>
      </w:pPr>
      <w:r>
        <w:rPr>
          <w:rFonts w:ascii="Times New Roman"/>
          <w:b w:val="false"/>
          <w:i w:val="false"/>
          <w:color w:val="000000"/>
          <w:sz w:val="28"/>
        </w:rPr>
        <w:t>
      мынадай мазмұндағы 2-тармақпен толықтырылсын:</w:t>
      </w:r>
    </w:p>
    <w:bookmarkEnd w:id="108"/>
    <w:bookmarkStart w:name="z126" w:id="109"/>
    <w:p>
      <w:pPr>
        <w:spacing w:after="0"/>
        <w:ind w:left="0"/>
        <w:jc w:val="both"/>
      </w:pPr>
      <w:r>
        <w:rPr>
          <w:rFonts w:ascii="Times New Roman"/>
          <w:b w:val="false"/>
          <w:i w:val="false"/>
          <w:color w:val="000000"/>
          <w:sz w:val="28"/>
        </w:rPr>
        <w:t>
      "2. Халықты жұмыспен қамту орталықтарының қызметін қаржыландыру Қазақстан Республикасының заңнамасында белгіленген тәртіппен жүзеге асырылады.";</w:t>
      </w:r>
    </w:p>
    <w:bookmarkEnd w:id="109"/>
    <w:bookmarkStart w:name="z127" w:id="1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14-баптар</w:t>
      </w:r>
      <w:r>
        <w:rPr>
          <w:rFonts w:ascii="Times New Roman"/>
          <w:b w:val="false"/>
          <w:i w:val="false"/>
          <w:color w:val="000000"/>
          <w:sz w:val="28"/>
        </w:rPr>
        <w:t xml:space="preserve"> мынадай редакцияда жазылсын:</w:t>
      </w:r>
    </w:p>
    <w:bookmarkEnd w:id="110"/>
    <w:bookmarkStart w:name="z128" w:id="111"/>
    <w:p>
      <w:pPr>
        <w:spacing w:after="0"/>
        <w:ind w:left="0"/>
        <w:jc w:val="both"/>
      </w:pPr>
      <w:r>
        <w:rPr>
          <w:rFonts w:ascii="Times New Roman"/>
          <w:b w:val="false"/>
          <w:i w:val="false"/>
          <w:color w:val="000000"/>
          <w:sz w:val="28"/>
        </w:rPr>
        <w:t>
      "13-бап. Жұмыс іздеп жүрген адам</w:t>
      </w:r>
    </w:p>
    <w:bookmarkEnd w:id="111"/>
    <w:bookmarkStart w:name="z129" w:id="112"/>
    <w:p>
      <w:pPr>
        <w:spacing w:after="0"/>
        <w:ind w:left="0"/>
        <w:jc w:val="both"/>
      </w:pPr>
      <w:r>
        <w:rPr>
          <w:rFonts w:ascii="Times New Roman"/>
          <w:b w:val="false"/>
          <w:i w:val="false"/>
          <w:color w:val="000000"/>
          <w:sz w:val="28"/>
        </w:rPr>
        <w:t>
      1. Жұмысы және (немесе) табысы (кірісі) жоқ, лайықты жұмыс іздеп жүрген адам жұмысқа орналасуына жәрдемдесу үшін өтініш жасаған кезде тұрғылықты жерiндегі халықты жұмыспен қамту орталығында тікелей не "электрондық үкіметтің" веб-порталы немесе Мемлекеттік корпорация арқылы мынадай:</w:t>
      </w:r>
    </w:p>
    <w:bookmarkEnd w:id="112"/>
    <w:p>
      <w:pPr>
        <w:spacing w:after="0"/>
        <w:ind w:left="0"/>
        <w:jc w:val="both"/>
      </w:pPr>
      <w:r>
        <w:rPr>
          <w:rFonts w:ascii="Times New Roman"/>
          <w:b w:val="false"/>
          <w:i w:val="false"/>
          <w:color w:val="000000"/>
          <w:sz w:val="28"/>
        </w:rPr>
        <w:t>
      1) жеке басын куәландыратын;</w:t>
      </w:r>
    </w:p>
    <w:p>
      <w:pPr>
        <w:spacing w:after="0"/>
        <w:ind w:left="0"/>
        <w:jc w:val="both"/>
      </w:pPr>
      <w:r>
        <w:rPr>
          <w:rFonts w:ascii="Times New Roman"/>
          <w:b w:val="false"/>
          <w:i w:val="false"/>
          <w:color w:val="000000"/>
          <w:sz w:val="28"/>
        </w:rPr>
        <w:t>
      2) еңбек қызметін растайтын (бар болған кезде);</w:t>
      </w:r>
    </w:p>
    <w:p>
      <w:pPr>
        <w:spacing w:after="0"/>
        <w:ind w:left="0"/>
        <w:jc w:val="both"/>
      </w:pPr>
      <w:r>
        <w:rPr>
          <w:rFonts w:ascii="Times New Roman"/>
          <w:b w:val="false"/>
          <w:i w:val="false"/>
          <w:color w:val="000000"/>
          <w:sz w:val="28"/>
        </w:rPr>
        <w:t>
      3) білімі, біліктілігі, арнайы білімдерінің немесе кәсіптік даярлығының (бар болған кезде) бар екендігі туралы құжаттардың негізінде жұмыс іздеп жүрген адам ретінде тіркеледі.</w:t>
      </w:r>
    </w:p>
    <w:p>
      <w:pPr>
        <w:spacing w:after="0"/>
        <w:ind w:left="0"/>
        <w:jc w:val="both"/>
      </w:pPr>
      <w:r>
        <w:rPr>
          <w:rFonts w:ascii="Times New Roman"/>
          <w:b w:val="false"/>
          <w:i w:val="false"/>
          <w:color w:val="000000"/>
          <w:sz w:val="28"/>
        </w:rPr>
        <w:t>
      Он алты жасқа толмаған адам сонымен қатар, өзінің заңды өкілдерінің бірінің жазбаша өтінішін ұсынады.</w:t>
      </w:r>
    </w:p>
    <w:bookmarkStart w:name="z130" w:id="113"/>
    <w:p>
      <w:pPr>
        <w:spacing w:after="0"/>
        <w:ind w:left="0"/>
        <w:jc w:val="both"/>
      </w:pPr>
      <w:r>
        <w:rPr>
          <w:rFonts w:ascii="Times New Roman"/>
          <w:b w:val="false"/>
          <w:i w:val="false"/>
          <w:color w:val="000000"/>
          <w:sz w:val="28"/>
        </w:rPr>
        <w:t>
      2. Халықты жұмыспен қамту орталығы жұмыс іздеп жүрген адамды тіркеген күннен бастап он жұмыс күні ішінде лайықты жұмыс таңдау арқылы, оны бос орындар пайда болған күннен бастап үш жұмыс күні ішінде ақпараттық-коммуникациялық технологиялар және (немесе) ұялы байланыс желісінің абоненттік құрылғысы арқылы лайықты жұмыстың бар екендігі туралы хабардар ете отырып, өтеусіз негізде оған жұмысқа орналасуға жәрдемдеседі, сондай-ақ әлеуметтік кәсіптік бағдарлау және кәсіптік оқыту бойынша қызметтер көрсетеді.</w:t>
      </w:r>
    </w:p>
    <w:bookmarkEnd w:id="113"/>
    <w:bookmarkStart w:name="z131" w:id="114"/>
    <w:p>
      <w:pPr>
        <w:spacing w:after="0"/>
        <w:ind w:left="0"/>
        <w:jc w:val="both"/>
      </w:pPr>
      <w:r>
        <w:rPr>
          <w:rFonts w:ascii="Times New Roman"/>
          <w:b w:val="false"/>
          <w:i w:val="false"/>
          <w:color w:val="000000"/>
          <w:sz w:val="28"/>
        </w:rPr>
        <w:t>
      3. Жұмыс іздеп жүрген адам халықты жұмыспен қамту орталығынан (кент, ауыл, ауылдық округ әкімінен) лайықты жұмыстың бар екендігі туралы ұсыныстарды алғаннан кейін үш жұмыс күні ішінде халықты жұмыспен қамту орталығына, ал ауылдық елді мекендерде тұратындар – кент, ауыл, ауылдық округ әкіміне барып немесе ақпараттық-коммуникациялық технологиялар және (немесе) ұялы байланыс желісінің абоненттік құрылғысы арқылы хабардар ете отырып, жұмыс іздеуге, сондай-ақ кәсіптік оқытуға қатысуға мүдделілік білдіруге тиіс.</w:t>
      </w:r>
    </w:p>
    <w:bookmarkEnd w:id="114"/>
    <w:bookmarkStart w:name="z132" w:id="115"/>
    <w:p>
      <w:pPr>
        <w:spacing w:after="0"/>
        <w:ind w:left="0"/>
        <w:jc w:val="both"/>
      </w:pPr>
      <w:r>
        <w:rPr>
          <w:rFonts w:ascii="Times New Roman"/>
          <w:b w:val="false"/>
          <w:i w:val="false"/>
          <w:color w:val="000000"/>
          <w:sz w:val="28"/>
        </w:rPr>
        <w:t>
      14-бап. Жұмыссыздарды тiркеу</w:t>
      </w:r>
    </w:p>
    <w:bookmarkEnd w:id="115"/>
    <w:bookmarkStart w:name="z133" w:id="116"/>
    <w:p>
      <w:pPr>
        <w:spacing w:after="0"/>
        <w:ind w:left="0"/>
        <w:jc w:val="both"/>
      </w:pPr>
      <w:r>
        <w:rPr>
          <w:rFonts w:ascii="Times New Roman"/>
          <w:b w:val="false"/>
          <w:i w:val="false"/>
          <w:color w:val="000000"/>
          <w:sz w:val="28"/>
        </w:rPr>
        <w:t xml:space="preserve">
      1. Халықты жұмыспен қамту орталығы осы Заңның 13-бабының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кезең өткен соң екі жұмыс күні ішінде халықты жұмыспен қамту мәселелері жөніндегі жергілікті органға осы Заңның 13-бабының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құжаттарды, осы баптың 6-тармағында және осы Заңның 8-бабы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тармақшасында аталған адамдарды қоспағанда, жұмыссыз ретінде тіркеу туралы шешім қабылдау үшін жібереді. </w:t>
      </w:r>
    </w:p>
    <w:bookmarkEnd w:id="116"/>
    <w:p>
      <w:pPr>
        <w:spacing w:after="0"/>
        <w:ind w:left="0"/>
        <w:jc w:val="both"/>
      </w:pPr>
      <w:r>
        <w:rPr>
          <w:rFonts w:ascii="Times New Roman"/>
          <w:b w:val="false"/>
          <w:i w:val="false"/>
          <w:color w:val="000000"/>
          <w:sz w:val="28"/>
        </w:rPr>
        <w:t xml:space="preserve">
      Халықты жұмыспен қамту мәселелері жөніндегі жергілікті орган халықты жұмыспен қамту орталығынан тиісті ақпаратты алған күннен бастап екі жұмыс күні ішінде, осы баптың 6-тармағында және осы Заңның 8-бабы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тармақшасында аталған адамдарды қоспағанда, өтініш жасаған күннен бастап он жұмыс күні ішінде лайықты жұмыс таңдалмаған, жұмыс іздеп жүрген адамды жұмыссыз ретінде тіркеу туралы шешім қабылдайды.</w:t>
      </w:r>
    </w:p>
    <w:bookmarkStart w:name="z134" w:id="117"/>
    <w:p>
      <w:pPr>
        <w:spacing w:after="0"/>
        <w:ind w:left="0"/>
        <w:jc w:val="both"/>
      </w:pPr>
      <w:r>
        <w:rPr>
          <w:rFonts w:ascii="Times New Roman"/>
          <w:b w:val="false"/>
          <w:i w:val="false"/>
          <w:color w:val="000000"/>
          <w:sz w:val="28"/>
        </w:rPr>
        <w:t>
      2. Жұмыс іздеп жүрген адамды жұмыссыз ретінде тіркеу оның деректері мемлекеттік органдардың және (немесе) ұйымдардың ақпараттық жүйелері арқылы тексерілгеннен кейін жұмыспен қамтудың жеке картасына алынған мәлiметтер енгiзіле отырып жүзеге асырылады.</w:t>
      </w:r>
    </w:p>
    <w:bookmarkEnd w:id="117"/>
    <w:bookmarkStart w:name="z135" w:id="118"/>
    <w:p>
      <w:pPr>
        <w:spacing w:after="0"/>
        <w:ind w:left="0"/>
        <w:jc w:val="both"/>
      </w:pPr>
      <w:r>
        <w:rPr>
          <w:rFonts w:ascii="Times New Roman"/>
          <w:b w:val="false"/>
          <w:i w:val="false"/>
          <w:color w:val="000000"/>
          <w:sz w:val="28"/>
        </w:rPr>
        <w:t xml:space="preserve">
      3. Халықты жұмыспен қамту орталығы жұмыс іздеп жүрген адамға жұмыссыз ретінде тіркеу күні немесе тіркеуден бас тарту туралы халықты жұмыспен қамту мәселелері жөніндегі жергілікті органның шешімі қабылданған күннен бастап екі жұмыс күні ішінде хабарлайды. </w:t>
      </w:r>
    </w:p>
    <w:bookmarkEnd w:id="118"/>
    <w:bookmarkStart w:name="z136" w:id="119"/>
    <w:p>
      <w:pPr>
        <w:spacing w:after="0"/>
        <w:ind w:left="0"/>
        <w:jc w:val="both"/>
      </w:pPr>
      <w:r>
        <w:rPr>
          <w:rFonts w:ascii="Times New Roman"/>
          <w:b w:val="false"/>
          <w:i w:val="false"/>
          <w:color w:val="000000"/>
          <w:sz w:val="28"/>
        </w:rPr>
        <w:t>
      4. Жұмыссыз ретінде тіркелген адамның өтініші бойынша халықты жұмыспен қамту орталығы өтеусiз негiзде анықтама береді, оның қолданылу мерзімі ол берілген күннен бастап күнтізбелік отыз күнді құрайды.</w:t>
      </w:r>
    </w:p>
    <w:bookmarkEnd w:id="119"/>
    <w:bookmarkStart w:name="z137" w:id="120"/>
    <w:p>
      <w:pPr>
        <w:spacing w:after="0"/>
        <w:ind w:left="0"/>
        <w:jc w:val="both"/>
      </w:pPr>
      <w:r>
        <w:rPr>
          <w:rFonts w:ascii="Times New Roman"/>
          <w:b w:val="false"/>
          <w:i w:val="false"/>
          <w:color w:val="000000"/>
          <w:sz w:val="28"/>
        </w:rPr>
        <w:t>
      5. Халықты жұмыспен қамту мәселелері жөніндегі жергілікті органда тiркелген жұмыссыздар халықты жұмыспен қамту орталығынан лайықты жұмыс туралы ұсыныстар алғаннан кейін үш жұмыс күні ішінде халықты жұмыспен қамту орталығын, ал ауылдық елдi мекендерде тұратын жұмыссыздар – кент, ауыл, ауылдық округ әкiмiн ұсынылған лайықты жұмысқа келісетіні немесе одан бас тартатыны туралы жеке өзі жүгініп немесе ақпараттық-коммуникациялық технологиялар және (немесе) ұялы байланыс желісінің абоненттік құрылғысы арқылы хабардар етуге тиіс.</w:t>
      </w:r>
    </w:p>
    <w:bookmarkEnd w:id="120"/>
    <w:bookmarkStart w:name="z138" w:id="121"/>
    <w:p>
      <w:pPr>
        <w:spacing w:after="0"/>
        <w:ind w:left="0"/>
        <w:jc w:val="both"/>
      </w:pPr>
      <w:r>
        <w:rPr>
          <w:rFonts w:ascii="Times New Roman"/>
          <w:b w:val="false"/>
          <w:i w:val="false"/>
          <w:color w:val="000000"/>
          <w:sz w:val="28"/>
        </w:rPr>
        <w:t>
      6. Мыналар:</w:t>
      </w:r>
    </w:p>
    <w:bookmarkEnd w:id="121"/>
    <w:p>
      <w:pPr>
        <w:spacing w:after="0"/>
        <w:ind w:left="0"/>
        <w:jc w:val="both"/>
      </w:pPr>
      <w:r>
        <w:rPr>
          <w:rFonts w:ascii="Times New Roman"/>
          <w:b w:val="false"/>
          <w:i w:val="false"/>
          <w:color w:val="000000"/>
          <w:sz w:val="28"/>
        </w:rPr>
        <w:t>
      1) он алты жасқа толмаған;</w:t>
      </w:r>
    </w:p>
    <w:p>
      <w:pPr>
        <w:spacing w:after="0"/>
        <w:ind w:left="0"/>
        <w:jc w:val="both"/>
      </w:pPr>
      <w:r>
        <w:rPr>
          <w:rFonts w:ascii="Times New Roman"/>
          <w:b w:val="false"/>
          <w:i w:val="false"/>
          <w:color w:val="000000"/>
          <w:sz w:val="28"/>
        </w:rPr>
        <w:t>
      2) еңбек шарты бойынша жұмыс iстейтiн, оның ішінде жұмысты толық не толық емес жұмыс уақыты жағдайларында ақы үшiн орындайтын немесе табыс (кіріс) әкелетін, ақы төленетiн өзге де жұмысы бар;</w:t>
      </w:r>
    </w:p>
    <w:p>
      <w:pPr>
        <w:spacing w:after="0"/>
        <w:ind w:left="0"/>
        <w:jc w:val="both"/>
      </w:pPr>
      <w:r>
        <w:rPr>
          <w:rFonts w:ascii="Times New Roman"/>
          <w:b w:val="false"/>
          <w:i w:val="false"/>
          <w:color w:val="000000"/>
          <w:sz w:val="28"/>
        </w:rPr>
        <w:t xml:space="preserve">
      3) "Қазақстан Республикасында зейнетақымен қамсыздандыру туралы" Қазақстан Республикасы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зейнеткерлік жасқа толған;</w:t>
      </w:r>
    </w:p>
    <w:p>
      <w:pPr>
        <w:spacing w:after="0"/>
        <w:ind w:left="0"/>
        <w:jc w:val="both"/>
      </w:pPr>
      <w:r>
        <w:rPr>
          <w:rFonts w:ascii="Times New Roman"/>
          <w:b w:val="false"/>
          <w:i w:val="false"/>
          <w:color w:val="000000"/>
          <w:sz w:val="28"/>
        </w:rPr>
        <w:t>
      4) жұмысы мен табысының (кірісінің) жоқ екендігі туралы көрінеу жалған мәліметтерді қамтитын құжаттарды, сондай-ақ басқа да анық емес мәліметтерді ұсынған адамдар жұмыссыз адам ретінде тіркелмейді.";</w:t>
      </w:r>
    </w:p>
    <w:bookmarkStart w:name="z139" w:id="12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15-бапта</w:t>
      </w:r>
      <w:r>
        <w:rPr>
          <w:rFonts w:ascii="Times New Roman"/>
          <w:b w:val="false"/>
          <w:i w:val="false"/>
          <w:color w:val="000000"/>
          <w:sz w:val="28"/>
        </w:rPr>
        <w:t>:</w:t>
      </w:r>
    </w:p>
    <w:bookmarkEnd w:id="122"/>
    <w:bookmarkStart w:name="z140" w:id="12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23"/>
    <w:bookmarkStart w:name="z141" w:id="124"/>
    <w:p>
      <w:pPr>
        <w:spacing w:after="0"/>
        <w:ind w:left="0"/>
        <w:jc w:val="both"/>
      </w:pPr>
      <w:r>
        <w:rPr>
          <w:rFonts w:ascii="Times New Roman"/>
          <w:b w:val="false"/>
          <w:i w:val="false"/>
          <w:color w:val="000000"/>
          <w:sz w:val="28"/>
        </w:rPr>
        <w:t>
      "1) халықты жұмыспен қамту орталықтарынан:</w:t>
      </w:r>
    </w:p>
    <w:bookmarkEnd w:id="124"/>
    <w:p>
      <w:pPr>
        <w:spacing w:after="0"/>
        <w:ind w:left="0"/>
        <w:jc w:val="both"/>
      </w:pPr>
      <w:r>
        <w:rPr>
          <w:rFonts w:ascii="Times New Roman"/>
          <w:b w:val="false"/>
          <w:i w:val="false"/>
          <w:color w:val="000000"/>
          <w:sz w:val="28"/>
        </w:rPr>
        <w:t xml:space="preserve">
      лайықты жұмыс іздестіру және жұмысқа орналасуға, оның ішінде жұмыспен қамтуға жәрдемдесудің белсенді шараларына жәрдемдесу бойынша; </w:t>
      </w:r>
    </w:p>
    <w:p>
      <w:pPr>
        <w:spacing w:after="0"/>
        <w:ind w:left="0"/>
        <w:jc w:val="both"/>
      </w:pPr>
      <w:r>
        <w:rPr>
          <w:rFonts w:ascii="Times New Roman"/>
          <w:b w:val="false"/>
          <w:i w:val="false"/>
          <w:color w:val="000000"/>
          <w:sz w:val="28"/>
        </w:rPr>
        <w:t>
      консультациялық;</w:t>
      </w:r>
    </w:p>
    <w:p>
      <w:pPr>
        <w:spacing w:after="0"/>
        <w:ind w:left="0"/>
        <w:jc w:val="both"/>
      </w:pPr>
      <w:r>
        <w:rPr>
          <w:rFonts w:ascii="Times New Roman"/>
          <w:b w:val="false"/>
          <w:i w:val="false"/>
          <w:color w:val="000000"/>
          <w:sz w:val="28"/>
        </w:rPr>
        <w:t xml:space="preserve">
      ақпараттық; </w:t>
      </w:r>
    </w:p>
    <w:p>
      <w:pPr>
        <w:spacing w:after="0"/>
        <w:ind w:left="0"/>
        <w:jc w:val="both"/>
      </w:pPr>
      <w:r>
        <w:rPr>
          <w:rFonts w:ascii="Times New Roman"/>
          <w:b w:val="false"/>
          <w:i w:val="false"/>
          <w:color w:val="000000"/>
          <w:sz w:val="28"/>
        </w:rPr>
        <w:t>
      қызмет (кәсіп) түрін таңдау немесе өзгерту мақсатында әлеуметтік кәсіптік бағдарлау бойынша халықты жұмыспен қамту саласында көрсетілетін қызметтерді, сондай-ақ еңбек нарығының бірыңғай ақпараттық базасында қамтылған өзі туралы мәліметтерді тегін алуға;";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43" w:id="125"/>
    <w:p>
      <w:pPr>
        <w:spacing w:after="0"/>
        <w:ind w:left="0"/>
        <w:jc w:val="both"/>
      </w:pPr>
      <w:r>
        <w:rPr>
          <w:rFonts w:ascii="Times New Roman"/>
          <w:b w:val="false"/>
          <w:i w:val="false"/>
          <w:color w:val="000000"/>
          <w:sz w:val="28"/>
        </w:rPr>
        <w:t>
      2) тармақша мынадай редакцияда жазылсын:</w:t>
      </w:r>
    </w:p>
    <w:bookmarkEnd w:id="125"/>
    <w:p>
      <w:pPr>
        <w:spacing w:after="0"/>
        <w:ind w:left="0"/>
        <w:jc w:val="both"/>
      </w:pPr>
      <w:r>
        <w:rPr>
          <w:rFonts w:ascii="Times New Roman"/>
          <w:b w:val="false"/>
          <w:i w:val="false"/>
          <w:color w:val="000000"/>
          <w:sz w:val="28"/>
        </w:rPr>
        <w:t>
      "2) осы Заңға сәйкес халықты жұмыспен қамту орталығына бару немесе оны хабардар ету тәртiбiн, шарттарын және мерзiмдерiн сақтауға;";</w:t>
      </w:r>
    </w:p>
    <w:bookmarkStart w:name="z144" w:id="126"/>
    <w:p>
      <w:pPr>
        <w:spacing w:after="0"/>
        <w:ind w:left="0"/>
        <w:jc w:val="both"/>
      </w:pPr>
      <w:r>
        <w:rPr>
          <w:rFonts w:ascii="Times New Roman"/>
          <w:b w:val="false"/>
          <w:i w:val="false"/>
          <w:color w:val="000000"/>
          <w:sz w:val="28"/>
        </w:rPr>
        <w:t>
      3) тармақшадағы "берген жұмысқа жолдаманы алған" деген сөздер "хабардар еткен" деген сөздермен ауыстырылсын;</w:t>
      </w:r>
    </w:p>
    <w:bookmarkEnd w:id="126"/>
    <w:bookmarkStart w:name="z145" w:id="127"/>
    <w:p>
      <w:pPr>
        <w:spacing w:after="0"/>
        <w:ind w:left="0"/>
        <w:jc w:val="both"/>
      </w:pPr>
      <w:r>
        <w:rPr>
          <w:rFonts w:ascii="Times New Roman"/>
          <w:b w:val="false"/>
          <w:i w:val="false"/>
          <w:color w:val="000000"/>
          <w:sz w:val="28"/>
        </w:rPr>
        <w:t xml:space="preserve">
      9) 16-баптың </w:t>
      </w:r>
      <w:r>
        <w:rPr>
          <w:rFonts w:ascii="Times New Roman"/>
          <w:b w:val="false"/>
          <w:i w:val="false"/>
          <w:color w:val="000000"/>
          <w:sz w:val="28"/>
        </w:rPr>
        <w:t>1-тармағында</w:t>
      </w:r>
      <w:r>
        <w:rPr>
          <w:rFonts w:ascii="Times New Roman"/>
          <w:b w:val="false"/>
          <w:i w:val="false"/>
          <w:color w:val="000000"/>
          <w:sz w:val="28"/>
        </w:rPr>
        <w:t>:</w:t>
      </w:r>
    </w:p>
    <w:bookmarkEnd w:id="127"/>
    <w:bookmarkStart w:name="z146" w:id="128"/>
    <w:p>
      <w:pPr>
        <w:spacing w:after="0"/>
        <w:ind w:left="0"/>
        <w:jc w:val="both"/>
      </w:pPr>
      <w:r>
        <w:rPr>
          <w:rFonts w:ascii="Times New Roman"/>
          <w:b w:val="false"/>
          <w:i w:val="false"/>
          <w:color w:val="000000"/>
          <w:sz w:val="28"/>
        </w:rPr>
        <w:t>
      бірінші абзац және 1) тармақша мынадай редакцияда жазылсын:</w:t>
      </w:r>
    </w:p>
    <w:bookmarkEnd w:id="128"/>
    <w:bookmarkStart w:name="z147" w:id="129"/>
    <w:p>
      <w:pPr>
        <w:spacing w:after="0"/>
        <w:ind w:left="0"/>
        <w:jc w:val="both"/>
      </w:pPr>
      <w:r>
        <w:rPr>
          <w:rFonts w:ascii="Times New Roman"/>
          <w:b w:val="false"/>
          <w:i w:val="false"/>
          <w:color w:val="000000"/>
          <w:sz w:val="28"/>
        </w:rPr>
        <w:t xml:space="preserve">
      "1. Халықты жұмыспен қамту мәселелері жөніндегі жергілікті орган халықты жұмыспен қамту орталығынан тиісті ақпаратты алған күннен бастап екі жұмыс күні ішінде жұмыссызды (осы Заңның 8-бабы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тармақшасында аталған адамдарды қоспағанда) мынадай жағдайларда:</w:t>
      </w:r>
    </w:p>
    <w:bookmarkEnd w:id="129"/>
    <w:p>
      <w:pPr>
        <w:spacing w:after="0"/>
        <w:ind w:left="0"/>
        <w:jc w:val="both"/>
      </w:pPr>
      <w:r>
        <w:rPr>
          <w:rFonts w:ascii="Times New Roman"/>
          <w:b w:val="false"/>
          <w:i w:val="false"/>
          <w:color w:val="000000"/>
          <w:sz w:val="28"/>
        </w:rPr>
        <w:t>
      1) халықты жұмыспен қамту орталығы ұсынған лайықты жұмыстың үш нұсқасынан бас тартқанда немесе халықты жұмыспен қамту орталығын, ал ауылдық елді мекендерде тұратын адам кент, ауыл, ауылдық округ әкімін лайықты жұмыстың ұсынылған нұсқаларымен келісетіні немесе олардан бас тартатыны туралы уақтылы хабардар етпегенде;";</w:t>
      </w:r>
    </w:p>
    <w:bookmarkStart w:name="z148" w:id="130"/>
    <w:p>
      <w:pPr>
        <w:spacing w:after="0"/>
        <w:ind w:left="0"/>
        <w:jc w:val="both"/>
      </w:pPr>
      <w:r>
        <w:rPr>
          <w:rFonts w:ascii="Times New Roman"/>
          <w:b w:val="false"/>
          <w:i w:val="false"/>
          <w:color w:val="000000"/>
          <w:sz w:val="28"/>
        </w:rPr>
        <w:t>
      2) тармақшада:</w:t>
      </w:r>
    </w:p>
    <w:bookmarkEnd w:id="130"/>
    <w:bookmarkStart w:name="z149" w:id="131"/>
    <w:p>
      <w:pPr>
        <w:spacing w:after="0"/>
        <w:ind w:left="0"/>
        <w:jc w:val="both"/>
      </w:pPr>
      <w:r>
        <w:rPr>
          <w:rFonts w:ascii="Times New Roman"/>
          <w:b w:val="false"/>
          <w:i w:val="false"/>
          <w:color w:val="000000"/>
          <w:sz w:val="28"/>
        </w:rPr>
        <w:t>
      екінші абзацтағы "жолдама берген" деген сөздер "хабардар еткен" деген сөздермен ауыстырылсын;</w:t>
      </w:r>
    </w:p>
    <w:bookmarkEnd w:id="131"/>
    <w:bookmarkStart w:name="z150" w:id="132"/>
    <w:p>
      <w:pPr>
        <w:spacing w:after="0"/>
        <w:ind w:left="0"/>
        <w:jc w:val="both"/>
      </w:pPr>
      <w:r>
        <w:rPr>
          <w:rFonts w:ascii="Times New Roman"/>
          <w:b w:val="false"/>
          <w:i w:val="false"/>
          <w:color w:val="000000"/>
          <w:sz w:val="28"/>
        </w:rPr>
        <w:t>
      төртінші абзацтағы "халықты жұмыспен қамту орталығының жолдамасы бойынша" деген сөздер алып тасталсын;</w:t>
      </w:r>
    </w:p>
    <w:bookmarkEnd w:id="132"/>
    <w:bookmarkStart w:name="z151" w:id="133"/>
    <w:p>
      <w:pPr>
        <w:spacing w:after="0"/>
        <w:ind w:left="0"/>
        <w:jc w:val="both"/>
      </w:pPr>
      <w:r>
        <w:rPr>
          <w:rFonts w:ascii="Times New Roman"/>
          <w:b w:val="false"/>
          <w:i w:val="false"/>
          <w:color w:val="000000"/>
          <w:sz w:val="28"/>
        </w:rPr>
        <w:t>
      3) тармақша мынадай редакцияда жазылсын:</w:t>
      </w:r>
    </w:p>
    <w:bookmarkEnd w:id="133"/>
    <w:p>
      <w:pPr>
        <w:spacing w:after="0"/>
        <w:ind w:left="0"/>
        <w:jc w:val="both"/>
      </w:pPr>
      <w:r>
        <w:rPr>
          <w:rFonts w:ascii="Times New Roman"/>
          <w:b w:val="false"/>
          <w:i w:val="false"/>
          <w:color w:val="000000"/>
          <w:sz w:val="28"/>
        </w:rPr>
        <w:t>
      "3) жұмыссыз адам халықты жұмыспен қамту орталығына барудың немесе оны хабардар етудің осы Заңда көзделген мерзiмдерiн дәлелсiз себептермен бұзғанда;";</w:t>
      </w:r>
    </w:p>
    <w:bookmarkStart w:name="z152" w:id="134"/>
    <w:p>
      <w:pPr>
        <w:spacing w:after="0"/>
        <w:ind w:left="0"/>
        <w:jc w:val="both"/>
      </w:pPr>
      <w:r>
        <w:rPr>
          <w:rFonts w:ascii="Times New Roman"/>
          <w:b w:val="false"/>
          <w:i w:val="false"/>
          <w:color w:val="000000"/>
          <w:sz w:val="28"/>
        </w:rPr>
        <w:t xml:space="preserve">
      10) 18-баптың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 мынадай редакцияда жазылсын:</w:t>
      </w:r>
    </w:p>
    <w:bookmarkEnd w:id="134"/>
    <w:p>
      <w:pPr>
        <w:spacing w:after="0"/>
        <w:ind w:left="0"/>
        <w:jc w:val="both"/>
      </w:pPr>
      <w:r>
        <w:rPr>
          <w:rFonts w:ascii="Times New Roman"/>
          <w:b w:val="false"/>
          <w:i w:val="false"/>
          <w:color w:val="000000"/>
          <w:sz w:val="28"/>
        </w:rPr>
        <w:t>
      "1) еңбек қызметі, еңбек нарығының жай-күйі, меңгерген кәсібі (мамандығы) бойынша жұмысқа орналастыру немесе кәсіптік оқытудан өту мүмкіндіктері туралы кәсіби ақпарат беруді;";</w:t>
      </w:r>
    </w:p>
    <w:bookmarkStart w:name="z153" w:id="135"/>
    <w:p>
      <w:pPr>
        <w:spacing w:after="0"/>
        <w:ind w:left="0"/>
        <w:jc w:val="both"/>
      </w:pPr>
      <w:r>
        <w:rPr>
          <w:rFonts w:ascii="Times New Roman"/>
          <w:b w:val="false"/>
          <w:i w:val="false"/>
          <w:color w:val="000000"/>
          <w:sz w:val="28"/>
        </w:rPr>
        <w:t xml:space="preserve">
      11) 19-баптың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мынадай редакцияда жазылсын: </w:t>
      </w:r>
    </w:p>
    <w:bookmarkEnd w:id="135"/>
    <w:p>
      <w:pPr>
        <w:spacing w:after="0"/>
        <w:ind w:left="0"/>
        <w:jc w:val="both"/>
      </w:pPr>
      <w:r>
        <w:rPr>
          <w:rFonts w:ascii="Times New Roman"/>
          <w:b w:val="false"/>
          <w:i w:val="false"/>
          <w:color w:val="000000"/>
          <w:sz w:val="28"/>
        </w:rPr>
        <w:t xml:space="preserve">
      "5. Кәсіптік оқыту еңбек нарығының қажеттіліктері ескеріліп, оның ішінде жұмыс берушілердің өтінімдері бойынша Қазақстан Республикасының </w:t>
      </w:r>
    </w:p>
    <w:p>
      <w:pPr>
        <w:spacing w:after="0"/>
        <w:ind w:left="0"/>
        <w:jc w:val="both"/>
      </w:pPr>
      <w:r>
        <w:rPr>
          <w:rFonts w:ascii="Times New Roman"/>
          <w:b w:val="false"/>
          <w:i w:val="false"/>
          <w:color w:val="000000"/>
          <w:sz w:val="28"/>
        </w:rPr>
        <w:t>
      білім беру саласындағы заңнамасына сәйкес білім беру қызметіне құқығы бар білім беру ұйымдарында не жұмыс берушілердің оқу орталықтарында жұмыс берушілерді қоса қаржыландыру ескеріле отырып, бюджет қаражаты шегінде жүргізіледі.</w:t>
      </w:r>
    </w:p>
    <w:bookmarkStart w:name="z154" w:id="136"/>
    <w:p>
      <w:pPr>
        <w:spacing w:after="0"/>
        <w:ind w:left="0"/>
        <w:jc w:val="both"/>
      </w:pPr>
      <w:r>
        <w:rPr>
          <w:rFonts w:ascii="Times New Roman"/>
          <w:b w:val="false"/>
          <w:i w:val="false"/>
          <w:color w:val="000000"/>
          <w:sz w:val="28"/>
        </w:rPr>
        <w:t>
      6. Кәсіптік оқыту жөніндегі әлеуметтік келісімшарт халықты жұмыспен қамту орталығы, кәсіптік оқытуды жүргізетін ұйым, жұмыс беруші және оқитын адам арасында жасалады.</w:t>
      </w:r>
    </w:p>
    <w:bookmarkEnd w:id="136"/>
    <w:bookmarkStart w:name="z155" w:id="137"/>
    <w:p>
      <w:pPr>
        <w:spacing w:after="0"/>
        <w:ind w:left="0"/>
        <w:jc w:val="both"/>
      </w:pPr>
      <w:r>
        <w:rPr>
          <w:rFonts w:ascii="Times New Roman"/>
          <w:b w:val="false"/>
          <w:i w:val="false"/>
          <w:color w:val="000000"/>
          <w:sz w:val="28"/>
        </w:rPr>
        <w:t>
      7. Халықты жұмыспен қамту орталығы кәсіптік оқытуға жіберген, оқуын өз еркімен, дәлелсіз себеппен тоқтатқан адамдар жұмыс іздеп жүрген адамдар не жұмыссыздар ретінде қайта тіркелген күннен бастап бір жыл өткен соң оқуға қайта жіберілуі мүмкін, бірақ ол бір реттен аспайды.";</w:t>
      </w:r>
    </w:p>
    <w:bookmarkEnd w:id="137"/>
    <w:bookmarkStart w:name="z156" w:id="13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20-бапта</w:t>
      </w:r>
      <w:r>
        <w:rPr>
          <w:rFonts w:ascii="Times New Roman"/>
          <w:b w:val="false"/>
          <w:i w:val="false"/>
          <w:color w:val="000000"/>
          <w:sz w:val="28"/>
        </w:rPr>
        <w:t>:</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және үшінші бөліктері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59" w:id="139"/>
    <w:p>
      <w:pPr>
        <w:spacing w:after="0"/>
        <w:ind w:left="0"/>
        <w:jc w:val="both"/>
      </w:pPr>
      <w:r>
        <w:rPr>
          <w:rFonts w:ascii="Times New Roman"/>
          <w:b w:val="false"/>
          <w:i w:val="false"/>
          <w:color w:val="000000"/>
          <w:sz w:val="28"/>
        </w:rPr>
        <w:t>
      "5. Әлеуметтік жұмыс орындарындағы еңбек қызметін өз еркімен, дәлелсіз себеппен тоқтатқан жұмыссыздар жұмыссыздар ретінде есептен шығарылады және жұмыссыздар ретінде қайта тіркелген күннен бастап үш ай өткен соң ғана жұмыспен қамтуға жәрдемдесудің белсенді шараларына қайта қатыса алады.";</w:t>
      </w:r>
    </w:p>
    <w:bookmarkEnd w:id="139"/>
    <w:bookmarkStart w:name="z160" w:id="14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21-бапта</w:t>
      </w:r>
      <w:r>
        <w:rPr>
          <w:rFonts w:ascii="Times New Roman"/>
          <w:b w:val="false"/>
          <w:i w:val="false"/>
          <w:color w:val="000000"/>
          <w:sz w:val="28"/>
        </w:rPr>
        <w:t>:</w:t>
      </w:r>
    </w:p>
    <w:bookmarkEnd w:id="140"/>
    <w:bookmarkStart w:name="z161" w:id="141"/>
    <w:p>
      <w:pPr>
        <w:spacing w:after="0"/>
        <w:ind w:left="0"/>
        <w:jc w:val="both"/>
      </w:pPr>
      <w:r>
        <w:rPr>
          <w:rFonts w:ascii="Times New Roman"/>
          <w:b w:val="false"/>
          <w:i w:val="false"/>
          <w:color w:val="000000"/>
          <w:sz w:val="28"/>
        </w:rPr>
        <w:t>
      мынадай мазмұндағы 4-1-тармақпен толықтырылсын:</w:t>
      </w:r>
    </w:p>
    <w:bookmarkEnd w:id="141"/>
    <w:bookmarkStart w:name="z162" w:id="142"/>
    <w:p>
      <w:pPr>
        <w:spacing w:after="0"/>
        <w:ind w:left="0"/>
        <w:jc w:val="both"/>
      </w:pPr>
      <w:r>
        <w:rPr>
          <w:rFonts w:ascii="Times New Roman"/>
          <w:b w:val="false"/>
          <w:i w:val="false"/>
          <w:color w:val="000000"/>
          <w:sz w:val="28"/>
        </w:rPr>
        <w:t>
      "4-1. Жастар практикасына қатысуды өз еркімен, дәлелсіз себеппен тоқтатқан адамдар жұмыссыздар ретінде есептен шығарылады және жұмыссыздар ретінде қайта тіркелген күннен бастап үш ай өткен соң ғана жұмыспен қамтуға жәрдемдесудің белсенді шараларына қайта қатыса алады.";</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164" w:id="14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22-бапта</w:t>
      </w:r>
      <w:r>
        <w:rPr>
          <w:rFonts w:ascii="Times New Roman"/>
          <w:b w:val="false"/>
          <w:i w:val="false"/>
          <w:color w:val="000000"/>
          <w:sz w:val="28"/>
        </w:rPr>
        <w:t>:</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66" w:id="144"/>
    <w:p>
      <w:pPr>
        <w:spacing w:after="0"/>
        <w:ind w:left="0"/>
        <w:jc w:val="both"/>
      </w:pPr>
      <w:r>
        <w:rPr>
          <w:rFonts w:ascii="Times New Roman"/>
          <w:b w:val="false"/>
          <w:i w:val="false"/>
          <w:color w:val="000000"/>
          <w:sz w:val="28"/>
        </w:rPr>
        <w:t>
      бірінші бөліктің 2) тармақшасы мынадай редакцияда жазылсын:</w:t>
      </w:r>
    </w:p>
    <w:bookmarkEnd w:id="144"/>
    <w:bookmarkStart w:name="z167" w:id="145"/>
    <w:p>
      <w:pPr>
        <w:spacing w:after="0"/>
        <w:ind w:left="0"/>
        <w:jc w:val="both"/>
      </w:pPr>
      <w:r>
        <w:rPr>
          <w:rFonts w:ascii="Times New Roman"/>
          <w:b w:val="false"/>
          <w:i w:val="false"/>
          <w:color w:val="000000"/>
          <w:sz w:val="28"/>
        </w:rPr>
        <w:t>
      "2) денсаулығына зиян келтірмейтін және оқу процесін бұзбайтын жұмыстарға оқудан бос уақытта студенттердің және жалпы білім беретін мектептердің жоғары сынып оқушыларының;";</w:t>
      </w:r>
    </w:p>
    <w:bookmarkEnd w:id="145"/>
    <w:bookmarkStart w:name="z168" w:id="146"/>
    <w:p>
      <w:pPr>
        <w:spacing w:after="0"/>
        <w:ind w:left="0"/>
        <w:jc w:val="both"/>
      </w:pPr>
      <w:r>
        <w:rPr>
          <w:rFonts w:ascii="Times New Roman"/>
          <w:b w:val="false"/>
          <w:i w:val="false"/>
          <w:color w:val="000000"/>
          <w:sz w:val="28"/>
        </w:rPr>
        <w:t>
      үшінші бөлік мынадай редакцияда жазылсын:</w:t>
      </w:r>
    </w:p>
    <w:bookmarkEnd w:id="146"/>
    <w:bookmarkStart w:name="z169" w:id="147"/>
    <w:p>
      <w:pPr>
        <w:spacing w:after="0"/>
        <w:ind w:left="0"/>
        <w:jc w:val="both"/>
      </w:pPr>
      <w:r>
        <w:rPr>
          <w:rFonts w:ascii="Times New Roman"/>
          <w:b w:val="false"/>
          <w:i w:val="false"/>
          <w:color w:val="000000"/>
          <w:sz w:val="28"/>
        </w:rPr>
        <w:t>
      "Адамдардың қоғамдық жұмыстарға қатысуы олардың жұмыссыздар ретінде тіркелген күніне сәйкес кезектілік тәртібімен олардың келісімі арқылы жүзеге асырылады.";</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171" w:id="148"/>
    <w:p>
      <w:pPr>
        <w:spacing w:after="0"/>
        <w:ind w:left="0"/>
        <w:jc w:val="both"/>
      </w:pPr>
      <w:r>
        <w:rPr>
          <w:rFonts w:ascii="Times New Roman"/>
          <w:b w:val="false"/>
          <w:i w:val="false"/>
          <w:color w:val="000000"/>
          <w:sz w:val="28"/>
        </w:rPr>
        <w:t>
      мынадай мазмұндағы 3-1-тармақпен толықтырылсын:</w:t>
      </w:r>
    </w:p>
    <w:bookmarkEnd w:id="148"/>
    <w:bookmarkStart w:name="z172" w:id="149"/>
    <w:p>
      <w:pPr>
        <w:spacing w:after="0"/>
        <w:ind w:left="0"/>
        <w:jc w:val="both"/>
      </w:pPr>
      <w:r>
        <w:rPr>
          <w:rFonts w:ascii="Times New Roman"/>
          <w:b w:val="false"/>
          <w:i w:val="false"/>
          <w:color w:val="000000"/>
          <w:sz w:val="28"/>
        </w:rPr>
        <w:t>
      "3-1. Халықты жұмыспен қамту мәселелері жөніндегі жергілікті органдар қоғамдық жұмыстарды құруға өтінім ұсынған өңірлердегі ұйымдардың тізбесін, ұйымдастырылатын жұмыс орындарының санын, қоғамдық жұмыстардың түрлерін, көлемi мен нақты жағдайларын, қатысушылардың еңбегiне ақы төлеу мөлшерiн және оларды қаржыландыру көздерiн бекiтедi.";</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74" w:id="150"/>
    <w:p>
      <w:pPr>
        <w:spacing w:after="0"/>
        <w:ind w:left="0"/>
        <w:jc w:val="both"/>
      </w:pPr>
      <w:r>
        <w:rPr>
          <w:rFonts w:ascii="Times New Roman"/>
          <w:b w:val="false"/>
          <w:i w:val="false"/>
          <w:color w:val="000000"/>
          <w:sz w:val="28"/>
        </w:rPr>
        <w:t>
      "4. Қоғамдық жұмыстарға қатысуды өз еркімен, дәлелсіз себеппен тоқтатқан жұмыссыздар жұмыссыздар ретінде есептен шығарылады және жұмыссыздар ретінде қайта тіркелген күннен бастап үш ай өткен соң ғана қоғамдық жұмыстарға қайта жіберілуі мүмкін.";</w:t>
      </w:r>
    </w:p>
    <w:bookmarkEnd w:id="150"/>
    <w:bookmarkStart w:name="z175" w:id="151"/>
    <w:p>
      <w:pPr>
        <w:spacing w:after="0"/>
        <w:ind w:left="0"/>
        <w:jc w:val="both"/>
      </w:pPr>
      <w:r>
        <w:rPr>
          <w:rFonts w:ascii="Times New Roman"/>
          <w:b w:val="false"/>
          <w:i w:val="false"/>
          <w:color w:val="000000"/>
          <w:sz w:val="28"/>
        </w:rPr>
        <w:t xml:space="preserve">
      15) 23-баптың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151"/>
    <w:bookmarkStart w:name="z176" w:id="15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24-бапта</w:t>
      </w:r>
      <w:r>
        <w:rPr>
          <w:rFonts w:ascii="Times New Roman"/>
          <w:b w:val="false"/>
          <w:i w:val="false"/>
          <w:color w:val="000000"/>
          <w:sz w:val="28"/>
        </w:rPr>
        <w:t>:</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және 2) тармақшалары мынадай редакцияда жазылсын:</w:t>
      </w:r>
    </w:p>
    <w:bookmarkStart w:name="z178" w:id="153"/>
    <w:p>
      <w:pPr>
        <w:spacing w:after="0"/>
        <w:ind w:left="0"/>
        <w:jc w:val="both"/>
      </w:pPr>
      <w:r>
        <w:rPr>
          <w:rFonts w:ascii="Times New Roman"/>
          <w:b w:val="false"/>
          <w:i w:val="false"/>
          <w:color w:val="000000"/>
          <w:sz w:val="28"/>
        </w:rPr>
        <w:t>
      "1) бір облыс шегінде – мемлекеттік тұрғын үй қорынан тұрғынжай бөлу және тұрақты жұмыс орнына жұмысқа орналасу мүмкін болған кезде экономикалық әлеуеті төмен ауылдардан облыстық (аудандық) маңызы бар қалаларға;</w:t>
      </w:r>
    </w:p>
    <w:bookmarkEnd w:id="153"/>
    <w:bookmarkStart w:name="z179" w:id="154"/>
    <w:p>
      <w:pPr>
        <w:spacing w:after="0"/>
        <w:ind w:left="0"/>
        <w:jc w:val="both"/>
      </w:pPr>
      <w:r>
        <w:rPr>
          <w:rFonts w:ascii="Times New Roman"/>
          <w:b w:val="false"/>
          <w:i w:val="false"/>
          <w:color w:val="000000"/>
          <w:sz w:val="28"/>
        </w:rPr>
        <w:t>
      2) "Халықтың көші-қоны туралы" Қазақстан Республикасының Заңына сәйкес қоныс аударушыларды және оралмандарды қабылдаудың өңірлік квоталары, сондай-ақ ерікті түрде қоныс аударуды көздейтін, халықты жұмыспен қамту саласындағы үкіметтік бағдарламалар шеңберінде Қазақстан Республикасының Үкіметі айқындайтын өңірлерге адамдардың ерікті түрде қоныс аударуына жәрдемдеседі.";</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абзацы және 1) тармақшасы мынадай редакцияда жазылсын:</w:t>
      </w:r>
    </w:p>
    <w:bookmarkStart w:name="z181" w:id="155"/>
    <w:p>
      <w:pPr>
        <w:spacing w:after="0"/>
        <w:ind w:left="0"/>
        <w:jc w:val="both"/>
      </w:pPr>
      <w:r>
        <w:rPr>
          <w:rFonts w:ascii="Times New Roman"/>
          <w:b w:val="false"/>
          <w:i w:val="false"/>
          <w:color w:val="000000"/>
          <w:sz w:val="28"/>
        </w:rPr>
        <w:t>
      "4. Ерікті түрде қоныс аударатын адамдарды мемлекеттік қолдау:</w:t>
      </w:r>
    </w:p>
    <w:bookmarkEnd w:id="155"/>
    <w:p>
      <w:pPr>
        <w:spacing w:after="0"/>
        <w:ind w:left="0"/>
        <w:jc w:val="both"/>
      </w:pPr>
      <w:r>
        <w:rPr>
          <w:rFonts w:ascii="Times New Roman"/>
          <w:b w:val="false"/>
          <w:i w:val="false"/>
          <w:color w:val="000000"/>
          <w:sz w:val="28"/>
        </w:rPr>
        <w:t>
      1) жұмыскердің көшуі жұмыс берушінің қаражаты есебінен жүзеге асырылатын жағдайларды қоспағанда, адамдарға және олардың отбасы мүшелеріне көшуге және тұрғын үйді жалдау (жалға алу) және коммуналдық қызметтерге ақы төлеу бойынша шығыстарды өтеуге субсидиялар беруді;";</w:t>
      </w:r>
    </w:p>
    <w:bookmarkStart w:name="z182" w:id="156"/>
    <w:p>
      <w:pPr>
        <w:spacing w:after="0"/>
        <w:ind w:left="0"/>
        <w:jc w:val="both"/>
      </w:pPr>
      <w:r>
        <w:rPr>
          <w:rFonts w:ascii="Times New Roman"/>
          <w:b w:val="false"/>
          <w:i w:val="false"/>
          <w:color w:val="000000"/>
          <w:sz w:val="28"/>
        </w:rPr>
        <w:t xml:space="preserve">
      17) 26-баптың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56"/>
    <w:bookmarkStart w:name="z183" w:id="157"/>
    <w:p>
      <w:pPr>
        <w:spacing w:after="0"/>
        <w:ind w:left="0"/>
        <w:jc w:val="both"/>
      </w:pPr>
      <w:r>
        <w:rPr>
          <w:rFonts w:ascii="Times New Roman"/>
          <w:b w:val="false"/>
          <w:i w:val="false"/>
          <w:color w:val="000000"/>
          <w:sz w:val="28"/>
        </w:rPr>
        <w:t>
      "4. Халықты жұмыспен қамту орталығы жұмыспен қамтудың жеке картасына тиісті өзгерістерді уақтылы енгізеді.";</w:t>
      </w:r>
    </w:p>
    <w:bookmarkEnd w:id="157"/>
    <w:bookmarkStart w:name="z184" w:id="15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28-бапта</w:t>
      </w:r>
      <w:r>
        <w:rPr>
          <w:rFonts w:ascii="Times New Roman"/>
          <w:b w:val="false"/>
          <w:i w:val="false"/>
          <w:color w:val="000000"/>
          <w:sz w:val="28"/>
        </w:rPr>
        <w:t>:</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5), 6) және 8) тармақшалары мынадай редакцияда жазылсын:</w:t>
      </w:r>
    </w:p>
    <w:bookmarkStart w:name="z186" w:id="159"/>
    <w:p>
      <w:pPr>
        <w:spacing w:after="0"/>
        <w:ind w:left="0"/>
        <w:jc w:val="both"/>
      </w:pPr>
      <w:r>
        <w:rPr>
          <w:rFonts w:ascii="Times New Roman"/>
          <w:b w:val="false"/>
          <w:i w:val="false"/>
          <w:color w:val="000000"/>
          <w:sz w:val="28"/>
        </w:rPr>
        <w:t>
      "5) қоғамдық жұмыстарды, әлеуметтік жұмыс орындарын ұйымдастыру және жастар практикасынан өту үшін жұмыс орындарын беру;</w:t>
      </w:r>
    </w:p>
    <w:bookmarkEnd w:id="159"/>
    <w:p>
      <w:pPr>
        <w:spacing w:after="0"/>
        <w:ind w:left="0"/>
        <w:jc w:val="both"/>
      </w:pPr>
      <w:r>
        <w:rPr>
          <w:rFonts w:ascii="Times New Roman"/>
          <w:b w:val="false"/>
          <w:i w:val="false"/>
          <w:color w:val="000000"/>
          <w:sz w:val="28"/>
        </w:rPr>
        <w:t>
      6) жұмысқа орналастыру мәселесi бойынша өтiнiш жасаған, оның ішінде халықты жұмыспен қамту орталығы, сондай-ақ жұмыспен қамтудың жекеше агенттігі жіберген адамдарды ұйымдарда белгiленген бiлiктiлiк талаптарына сәйкес бар бос орындарға қабылдау;";</w:t>
      </w:r>
    </w:p>
    <w:bookmarkStart w:name="z187" w:id="160"/>
    <w:p>
      <w:pPr>
        <w:spacing w:after="0"/>
        <w:ind w:left="0"/>
        <w:jc w:val="both"/>
      </w:pPr>
      <w:r>
        <w:rPr>
          <w:rFonts w:ascii="Times New Roman"/>
          <w:b w:val="false"/>
          <w:i w:val="false"/>
          <w:color w:val="000000"/>
          <w:sz w:val="28"/>
        </w:rPr>
        <w:t>
      "8) сұранысқа ие мамандықтар бөлінісінде ағымдағы бос орындарды және жұмыс орындарын болжамды құру туралы деректерді еңбек нарығының бірыңғай ақпараттық базасына, оның ішінде "Еңбек биржасы" мемлекеттік интернет-ресурсы арқылы беру;";</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89" w:id="161"/>
    <w:p>
      <w:pPr>
        <w:spacing w:after="0"/>
        <w:ind w:left="0"/>
        <w:jc w:val="both"/>
      </w:pPr>
      <w:r>
        <w:rPr>
          <w:rFonts w:ascii="Times New Roman"/>
          <w:b w:val="false"/>
          <w:i w:val="false"/>
          <w:color w:val="000000"/>
          <w:sz w:val="28"/>
        </w:rPr>
        <w:t>
      1), 2) және 4) тармақшалар мынадай редакцияда жазылсын:</w:t>
      </w:r>
    </w:p>
    <w:bookmarkEnd w:id="161"/>
    <w:p>
      <w:pPr>
        <w:spacing w:after="0"/>
        <w:ind w:left="0"/>
        <w:jc w:val="both"/>
      </w:pPr>
      <w:r>
        <w:rPr>
          <w:rFonts w:ascii="Times New Roman"/>
          <w:b w:val="false"/>
          <w:i w:val="false"/>
          <w:color w:val="000000"/>
          <w:sz w:val="28"/>
        </w:rPr>
        <w:t>
      "1) мемлекеттік қызметшілердің, мемлекеттік сайланбалы қызметтердің, Парламент және мәслихаттар депутаттарының, Қазақстан Республикасы судьяларының, әскери қызметте тұрған адамдардың, арнаулы мемлекеттік, құқық қорғау органдары мен мемлекеттік фельдъегерлік қызмет қызметкерлерінің, Қазақстан Республикасы Ұлттық Банкі және оның ведомстволары жұмыскерлерінің бос лауазымдарын қоспағанда, бос жұмыс орындарының (бос лауазымдардың) бар екендігі туралы мәліметтерді еңбек жағдайлары мен төлемақысын көрсете отырып, олар пайда болған күннен бастап бес жұмыс күнi iшiнде халықты жұмыспен қамту орталығына жазбаша түрде немесе "Еңбек биржасы" мемлекеттік интернет-ресурсы арқылы жiберуге;</w:t>
      </w:r>
    </w:p>
    <w:p>
      <w:pPr>
        <w:spacing w:after="0"/>
        <w:ind w:left="0"/>
        <w:jc w:val="both"/>
      </w:pPr>
      <w:r>
        <w:rPr>
          <w:rFonts w:ascii="Times New Roman"/>
          <w:b w:val="false"/>
          <w:i w:val="false"/>
          <w:color w:val="000000"/>
          <w:sz w:val="28"/>
        </w:rPr>
        <w:t xml:space="preserve">
      2) жұмыс беруші – жеке тұлға қызметінің тоқтатылуына не жұмыс беруші – заңды тұлғаның таратылуына, адам санының немесе штаттың қысқартылуына, жұмыс берушінің экономикалық жай-күйінің нашарлауына әкеп соққан өндірістер және орындалатын жұмыстар мен көрсетілетін қызметтер көлемінің төмендеуіне байланысты алдағы уақытта жұмыскерлердiң жұмыстан босайтыны туралы, жұмыстан босатылуы мүмкiн жұмыскерлердiң саны мен санаттары туралы ақпаратты босатылатын жұмыскерлердiң лауазымдары мен кәсіптерін, мамандықтарын, бiлiктiлiгiн және еңбегіне ақы төлеу мөлшерiн және олар жұмыстан босатылатын мерзiмдерді көрсете отырып, жұмыстан босату басталғанға дейін кемінде бір ай бұрын халықты жұмыспен қамту орталығына жазбаша түрде немесе "Еңбек биржасы" мемлекеттік интернет-ресурсы арқылы толық көлемде беруге;"; </w:t>
      </w:r>
    </w:p>
    <w:p>
      <w:pPr>
        <w:spacing w:after="0"/>
        <w:ind w:left="0"/>
        <w:jc w:val="both"/>
      </w:pPr>
      <w:r>
        <w:rPr>
          <w:rFonts w:ascii="Times New Roman"/>
          <w:b w:val="false"/>
          <w:i w:val="false"/>
          <w:color w:val="000000"/>
          <w:sz w:val="28"/>
        </w:rPr>
        <w:t>
      "4) жұмысқа қабылдау немесе жұмысқа қабылдаудан бас тарту туралы уақтылы (жұмысқа орналастыру үшін жіберген күннен бастап бес жұмыс күні ішінде) халықты жұмыспен қамту орталығына жазбаша түрде немесе "Еңбек биржасы" мемлекеттік интернет-ресурсы арқылы хабарлауға;";</w:t>
      </w:r>
    </w:p>
    <w:bookmarkStart w:name="z190" w:id="162"/>
    <w:p>
      <w:pPr>
        <w:spacing w:after="0"/>
        <w:ind w:left="0"/>
        <w:jc w:val="both"/>
      </w:pPr>
      <w:r>
        <w:rPr>
          <w:rFonts w:ascii="Times New Roman"/>
          <w:b w:val="false"/>
          <w:i w:val="false"/>
          <w:color w:val="000000"/>
          <w:sz w:val="28"/>
        </w:rPr>
        <w:t>
      5) тармақша алып тасталсын;</w:t>
      </w:r>
    </w:p>
    <w:bookmarkEnd w:id="162"/>
    <w:bookmarkStart w:name="z191" w:id="163"/>
    <w:p>
      <w:pPr>
        <w:spacing w:after="0"/>
        <w:ind w:left="0"/>
        <w:jc w:val="both"/>
      </w:pPr>
      <w:r>
        <w:rPr>
          <w:rFonts w:ascii="Times New Roman"/>
          <w:b w:val="false"/>
          <w:i w:val="false"/>
          <w:color w:val="000000"/>
          <w:sz w:val="28"/>
        </w:rPr>
        <w:t>
      мынадай мазмұндағы 9-1) тармақшамен толықтырылсын:</w:t>
      </w:r>
    </w:p>
    <w:bookmarkEnd w:id="163"/>
    <w:bookmarkStart w:name="z192" w:id="164"/>
    <w:p>
      <w:pPr>
        <w:spacing w:after="0"/>
        <w:ind w:left="0"/>
        <w:jc w:val="both"/>
      </w:pPr>
      <w:r>
        <w:rPr>
          <w:rFonts w:ascii="Times New Roman"/>
          <w:b w:val="false"/>
          <w:i w:val="false"/>
          <w:color w:val="000000"/>
          <w:sz w:val="28"/>
        </w:rPr>
        <w:t>
      "9-1) Қазақстан Республикасының міндетті әлеуметтік медициналық сақтандыру туралы заңнамасына сәйкес жұмыскерлердің аударымдарын және (немесе) жарналарын есептеуге (ұстап қалуға) және аударуға;";</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және 4) тармақшалары мынадай редакцияда жазылсын: </w:t>
      </w:r>
    </w:p>
    <w:bookmarkStart w:name="z194" w:id="165"/>
    <w:p>
      <w:pPr>
        <w:spacing w:after="0"/>
        <w:ind w:left="0"/>
        <w:jc w:val="both"/>
      </w:pPr>
      <w:r>
        <w:rPr>
          <w:rFonts w:ascii="Times New Roman"/>
          <w:b w:val="false"/>
          <w:i w:val="false"/>
          <w:color w:val="000000"/>
          <w:sz w:val="28"/>
        </w:rPr>
        <w:t>
      "1) оған тікелей өтініш жасаған адамдарды халықты жұмыспен қамту орталықтары, сондай-ақ жұмыспен қамтудың жекеше агенттіктері жіберген адамдармен тең жағдайларда жұмысқа қабылдауға;";</w:t>
      </w:r>
    </w:p>
    <w:bookmarkEnd w:id="165"/>
    <w:bookmarkStart w:name="z195" w:id="166"/>
    <w:p>
      <w:pPr>
        <w:spacing w:after="0"/>
        <w:ind w:left="0"/>
        <w:jc w:val="both"/>
      </w:pPr>
      <w:r>
        <w:rPr>
          <w:rFonts w:ascii="Times New Roman"/>
          <w:b w:val="false"/>
          <w:i w:val="false"/>
          <w:color w:val="000000"/>
          <w:sz w:val="28"/>
        </w:rPr>
        <w:t>
      "4) қоғамдық жұмыстарды, әлеуметтік жұмыс орындарын, жастар практикасын ұйымдастыруға қатысуға, уақытша сипаттағы жұмыстардың басқа да түрлерін ұйымдастыруға және жүргізуге;";</w:t>
      </w:r>
    </w:p>
    <w:bookmarkEnd w:id="166"/>
    <w:bookmarkStart w:name="z196" w:id="16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30-бап</w:t>
      </w:r>
      <w:r>
        <w:rPr>
          <w:rFonts w:ascii="Times New Roman"/>
          <w:b w:val="false"/>
          <w:i w:val="false"/>
          <w:color w:val="000000"/>
          <w:sz w:val="28"/>
        </w:rPr>
        <w:t xml:space="preserve"> мынадай редакцияда жазылсын:</w:t>
      </w:r>
    </w:p>
    <w:bookmarkEnd w:id="167"/>
    <w:bookmarkStart w:name="z197" w:id="168"/>
    <w:p>
      <w:pPr>
        <w:spacing w:after="0"/>
        <w:ind w:left="0"/>
        <w:jc w:val="both"/>
      </w:pPr>
      <w:r>
        <w:rPr>
          <w:rFonts w:ascii="Times New Roman"/>
          <w:b w:val="false"/>
          <w:i w:val="false"/>
          <w:color w:val="000000"/>
          <w:sz w:val="28"/>
        </w:rPr>
        <w:t>
      "30-бап. Еңбек делдалдығын көрсету</w:t>
      </w:r>
    </w:p>
    <w:bookmarkEnd w:id="168"/>
    <w:bookmarkStart w:name="z198" w:id="169"/>
    <w:p>
      <w:pPr>
        <w:spacing w:after="0"/>
        <w:ind w:left="0"/>
        <w:jc w:val="both"/>
      </w:pPr>
      <w:r>
        <w:rPr>
          <w:rFonts w:ascii="Times New Roman"/>
          <w:b w:val="false"/>
          <w:i w:val="false"/>
          <w:color w:val="000000"/>
          <w:sz w:val="28"/>
        </w:rPr>
        <w:t>
      1. Жұмыс іздеп жүрген адамдарға, жұмыссыздарға және өтініш жасаған өзге де адамдарға халықты жұмыспен қамту орталықтары, жұмыспен қамтудың жекеше агенттіктері осы Заңның 11 және 31-баптарына сәйкес еңбек делдалдығын көрсетеді.</w:t>
      </w:r>
    </w:p>
    <w:bookmarkEnd w:id="169"/>
    <w:bookmarkStart w:name="z199" w:id="170"/>
    <w:p>
      <w:pPr>
        <w:spacing w:after="0"/>
        <w:ind w:left="0"/>
        <w:jc w:val="both"/>
      </w:pPr>
      <w:r>
        <w:rPr>
          <w:rFonts w:ascii="Times New Roman"/>
          <w:b w:val="false"/>
          <w:i w:val="false"/>
          <w:color w:val="000000"/>
          <w:sz w:val="28"/>
        </w:rPr>
        <w:t>
      2. Халықты жұмыспен қамту орталығы жұмыспен қамтудың жекеше агенттігімен халықты жұмыспен қамту саласында көрсетілетін қызметтердің аутсорсингі туралы шарт жасасуға құқылы.</w:t>
      </w:r>
    </w:p>
    <w:bookmarkEnd w:id="170"/>
    <w:p>
      <w:pPr>
        <w:spacing w:after="0"/>
        <w:ind w:left="0"/>
        <w:jc w:val="both"/>
      </w:pPr>
      <w:r>
        <w:rPr>
          <w:rFonts w:ascii="Times New Roman"/>
          <w:b w:val="false"/>
          <w:i w:val="false"/>
          <w:color w:val="000000"/>
          <w:sz w:val="28"/>
        </w:rPr>
        <w:t>
      Халықты жұмыспен қамту саласында көрсетілетін қызметтердің аутсорсингі туралы шарт жасасу жөніндегі ақпаратты халықты жұмыспен қамту орталығы ол жасалған күннен бастап он жұмыс күні ішінде "Еңбек биржасы" мемлекеттік интернет-ресурсында орналастырады.</w:t>
      </w:r>
    </w:p>
    <w:p>
      <w:pPr>
        <w:spacing w:after="0"/>
        <w:ind w:left="0"/>
        <w:jc w:val="both"/>
      </w:pPr>
      <w:r>
        <w:rPr>
          <w:rFonts w:ascii="Times New Roman"/>
          <w:b w:val="false"/>
          <w:i w:val="false"/>
          <w:color w:val="000000"/>
          <w:sz w:val="28"/>
        </w:rPr>
        <w:t>
      Халықты жұмыспен қамту саласында көрсетілетін қызметтердің аутсорсингіне қатысуға үміткер жұмыспен қамтудың жекеше агенттіктерінде халықты жұмыспен қамту саласында көрсетілетін қызметтердің аутсорсингі туралы шарт бойынша міндеттемелерді орындау үшін тиісті тәжірибесі, жеткілікті материалдық және еңбек ресурстары болуға тиіс.";</w:t>
      </w:r>
    </w:p>
    <w:bookmarkStart w:name="z200" w:id="17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31-бапта</w:t>
      </w:r>
      <w:r>
        <w:rPr>
          <w:rFonts w:ascii="Times New Roman"/>
          <w:b w:val="false"/>
          <w:i w:val="false"/>
          <w:color w:val="000000"/>
          <w:sz w:val="28"/>
        </w:rPr>
        <w:t>:</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10) тармақшасындағы "іс-қимыл жасауға құқығы бар." деген сөздер "іс-қимыл жасауға;" деген сөздермен ауыстырылып, мынадай мазмұндағы 11) тармақшамен толықтырылсын:</w:t>
      </w:r>
    </w:p>
    <w:bookmarkStart w:name="z202" w:id="172"/>
    <w:p>
      <w:pPr>
        <w:spacing w:after="0"/>
        <w:ind w:left="0"/>
        <w:jc w:val="both"/>
      </w:pPr>
      <w:r>
        <w:rPr>
          <w:rFonts w:ascii="Times New Roman"/>
          <w:b w:val="false"/>
          <w:i w:val="false"/>
          <w:color w:val="000000"/>
          <w:sz w:val="28"/>
        </w:rPr>
        <w:t>
      "11) Қазақстан Республикасының халықты жұмыспен қамту туралы заңнамасына сәйкес халықты жұмыспен қамту саласында көрсетілетін қызметтердің аутсорсингіне қатысуға құқығы бар.";</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04" w:id="173"/>
    <w:p>
      <w:pPr>
        <w:spacing w:after="0"/>
        <w:ind w:left="0"/>
        <w:jc w:val="both"/>
      </w:pPr>
      <w:r>
        <w:rPr>
          <w:rFonts w:ascii="Times New Roman"/>
          <w:b w:val="false"/>
          <w:i w:val="false"/>
          <w:color w:val="000000"/>
          <w:sz w:val="28"/>
        </w:rPr>
        <w:t>
      5) тармақша мынадай редакцияда жазылсын:</w:t>
      </w:r>
    </w:p>
    <w:bookmarkEnd w:id="173"/>
    <w:bookmarkStart w:name="z205" w:id="174"/>
    <w:p>
      <w:pPr>
        <w:spacing w:after="0"/>
        <w:ind w:left="0"/>
        <w:jc w:val="both"/>
      </w:pPr>
      <w:r>
        <w:rPr>
          <w:rFonts w:ascii="Times New Roman"/>
          <w:b w:val="false"/>
          <w:i w:val="false"/>
          <w:color w:val="000000"/>
          <w:sz w:val="28"/>
        </w:rPr>
        <w:t>
      "5) кәсіптер (мамандықтар) бөлінісінде еңбек делдалдығы үшін өтініш жасаған және жұмысқа орналасқан адамдардың саны туралы ақпаратты халықты жұмыспен қамту орталығына жазбаша түрде немесе "Еңбек биржасы" мемлекеттік интернет-ресурсы арқылы тоқсан сайын беруге;";</w:t>
      </w:r>
    </w:p>
    <w:bookmarkEnd w:id="174"/>
    <w:bookmarkStart w:name="z206" w:id="175"/>
    <w:p>
      <w:pPr>
        <w:spacing w:after="0"/>
        <w:ind w:left="0"/>
        <w:jc w:val="both"/>
      </w:pPr>
      <w:r>
        <w:rPr>
          <w:rFonts w:ascii="Times New Roman"/>
          <w:b w:val="false"/>
          <w:i w:val="false"/>
          <w:color w:val="000000"/>
          <w:sz w:val="28"/>
        </w:rPr>
        <w:t>
      мынадай мазмұндағы 5-1) тармақшамен толықтырылсын:</w:t>
      </w:r>
    </w:p>
    <w:bookmarkEnd w:id="175"/>
    <w:bookmarkStart w:name="z207" w:id="176"/>
    <w:p>
      <w:pPr>
        <w:spacing w:after="0"/>
        <w:ind w:left="0"/>
        <w:jc w:val="both"/>
      </w:pPr>
      <w:r>
        <w:rPr>
          <w:rFonts w:ascii="Times New Roman"/>
          <w:b w:val="false"/>
          <w:i w:val="false"/>
          <w:color w:val="000000"/>
          <w:sz w:val="28"/>
        </w:rPr>
        <w:t>
      "5-1) халықты жұмыспен қамту саласында көрсетілетін қызметтердің аутсорсингі туралы шартты іске асыру туралы ақпаратты халықты жұмыспен қамту орталығына ай сайын беруге;";</w:t>
      </w:r>
    </w:p>
    <w:bookmarkEnd w:id="176"/>
    <w:bookmarkStart w:name="z208" w:id="17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32-бапта</w:t>
      </w:r>
      <w:r>
        <w:rPr>
          <w:rFonts w:ascii="Times New Roman"/>
          <w:b w:val="false"/>
          <w:i w:val="false"/>
          <w:color w:val="000000"/>
          <w:sz w:val="28"/>
        </w:rPr>
        <w:t>:</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10" w:id="178"/>
    <w:p>
      <w:pPr>
        <w:spacing w:after="0"/>
        <w:ind w:left="0"/>
        <w:jc w:val="both"/>
      </w:pPr>
      <w:r>
        <w:rPr>
          <w:rFonts w:ascii="Times New Roman"/>
          <w:b w:val="false"/>
          <w:i w:val="false"/>
          <w:color w:val="000000"/>
          <w:sz w:val="28"/>
        </w:rPr>
        <w:t>
      9) тармақша мынадай редакцияда жазылсын:</w:t>
      </w:r>
    </w:p>
    <w:bookmarkEnd w:id="178"/>
    <w:bookmarkStart w:name="z211" w:id="179"/>
    <w:p>
      <w:pPr>
        <w:spacing w:after="0"/>
        <w:ind w:left="0"/>
        <w:jc w:val="both"/>
      </w:pPr>
      <w:r>
        <w:rPr>
          <w:rFonts w:ascii="Times New Roman"/>
          <w:b w:val="false"/>
          <w:i w:val="false"/>
          <w:color w:val="000000"/>
          <w:sz w:val="28"/>
        </w:rPr>
        <w:t>
      "9) Қазақстан Республикасында тұрақты тұратын;";</w:t>
      </w:r>
    </w:p>
    <w:bookmarkEnd w:id="179"/>
    <w:bookmarkStart w:name="z212" w:id="180"/>
    <w:p>
      <w:pPr>
        <w:spacing w:after="0"/>
        <w:ind w:left="0"/>
        <w:jc w:val="both"/>
      </w:pPr>
      <w:r>
        <w:rPr>
          <w:rFonts w:ascii="Times New Roman"/>
          <w:b w:val="false"/>
          <w:i w:val="false"/>
          <w:color w:val="000000"/>
          <w:sz w:val="28"/>
        </w:rPr>
        <w:t>
      мынадай мазмұндағы 10) және 11) тармақшалармен толықтырылсын:</w:t>
      </w:r>
    </w:p>
    <w:bookmarkEnd w:id="180"/>
    <w:bookmarkStart w:name="z213" w:id="181"/>
    <w:p>
      <w:pPr>
        <w:spacing w:after="0"/>
        <w:ind w:left="0"/>
        <w:jc w:val="both"/>
      </w:pPr>
      <w:r>
        <w:rPr>
          <w:rFonts w:ascii="Times New Roman"/>
          <w:b w:val="false"/>
          <w:i w:val="false"/>
          <w:color w:val="000000"/>
          <w:sz w:val="28"/>
        </w:rPr>
        <w:t>
      "10) шетелдік заңды тұлғалар филиалдарының немесе өкілдіктерінің бірінші басшылары болып жұмыс істейтін;</w:t>
      </w:r>
    </w:p>
    <w:bookmarkEnd w:id="181"/>
    <w:bookmarkStart w:name="z214" w:id="182"/>
    <w:p>
      <w:pPr>
        <w:spacing w:after="0"/>
        <w:ind w:left="0"/>
        <w:jc w:val="both"/>
      </w:pPr>
      <w:r>
        <w:rPr>
          <w:rFonts w:ascii="Times New Roman"/>
          <w:b w:val="false"/>
          <w:i w:val="false"/>
          <w:color w:val="000000"/>
          <w:sz w:val="28"/>
        </w:rPr>
        <w:t>
      11) еңбек қызметін жүзеге асыру үшін шетелдік жұмыс күшін тартуға жергілікті атқарушы органдардың рұқсаттары талап етілмейтін адамдардың Қазақстан Республикасының Үкіметі айқындайтын тізбесінде көзделген шетелдік және азаматтығы жоқ адамдарға қолданылмайды.";</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"Қазақстан Республикасының Үкіметі айқындайтын экономика салаларында" деген сөздер алып тасталсын;</w:t>
      </w:r>
    </w:p>
    <w:bookmarkStart w:name="z216" w:id="183"/>
    <w:p>
      <w:pPr>
        <w:spacing w:after="0"/>
        <w:ind w:left="0"/>
        <w:jc w:val="both"/>
      </w:pPr>
      <w:r>
        <w:rPr>
          <w:rFonts w:ascii="Times New Roman"/>
          <w:b w:val="false"/>
          <w:i w:val="false"/>
          <w:color w:val="000000"/>
          <w:sz w:val="28"/>
        </w:rPr>
        <w:t xml:space="preserve">
      22) 33-баптың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83"/>
    <w:bookmarkStart w:name="z217" w:id="184"/>
    <w:p>
      <w:pPr>
        <w:spacing w:after="0"/>
        <w:ind w:left="0"/>
        <w:jc w:val="both"/>
      </w:pPr>
      <w:r>
        <w:rPr>
          <w:rFonts w:ascii="Times New Roman"/>
          <w:b w:val="false"/>
          <w:i w:val="false"/>
          <w:color w:val="000000"/>
          <w:sz w:val="28"/>
        </w:rPr>
        <w:t>
      "2. Тиісті әкімшілік-аумақтық бірліктің аумағындағы жергілікті атқарушы органдар жұмыс берушілерге халықты жұмыспен қамту мәселелері жөніндегі уәкілетті орган бөлген квота шегінде еңбек қызметін жүзеге асыру үшін шетелдік жұмыс күшін тартуға рұқсаттарды береді және (немесе) ұзартады не рұқсаттарды беруден, ұзартудан бас тартады, сондай-ақ көрсетілген рұқсаттарды тоқтата тұрады және кері қайтарып алады.";</w:t>
      </w:r>
    </w:p>
    <w:bookmarkEnd w:id="184"/>
    <w:bookmarkStart w:name="z218" w:id="185"/>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34-бапта</w:t>
      </w:r>
      <w:r>
        <w:rPr>
          <w:rFonts w:ascii="Times New Roman"/>
          <w:b w:val="false"/>
          <w:i w:val="false"/>
          <w:color w:val="000000"/>
          <w:sz w:val="28"/>
        </w:rPr>
        <w:t>:</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220" w:id="186"/>
    <w:p>
      <w:pPr>
        <w:spacing w:after="0"/>
        <w:ind w:left="0"/>
        <w:jc w:val="both"/>
      </w:pPr>
      <w:r>
        <w:rPr>
          <w:rFonts w:ascii="Times New Roman"/>
          <w:b w:val="false"/>
          <w:i w:val="false"/>
          <w:color w:val="000000"/>
          <w:sz w:val="28"/>
        </w:rPr>
        <w:t>
      "2. Экономиканың басым салаларындағы (экономикалық қызмет түрлеріндегі) сұранысқа ие кәсіптердің тізбесін халықты жұмыспен қамту мәселелері жөніндегі уәкілетті орган мемлекеттік басқарудың тиісті саласына басшылықты жүзеге асыратын уәкілетті мемлекеттік органдардың, жергілікті атқарушы органдардың, сондай-ақ жұмыс берушілердің ұсыныстарын ескере отырып айқындайды.";</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үшінші бөлікпен толықтырылсын:</w:t>
      </w:r>
    </w:p>
    <w:bookmarkStart w:name="z222" w:id="187"/>
    <w:p>
      <w:pPr>
        <w:spacing w:after="0"/>
        <w:ind w:left="0"/>
        <w:jc w:val="both"/>
      </w:pPr>
      <w:r>
        <w:rPr>
          <w:rFonts w:ascii="Times New Roman"/>
          <w:b w:val="false"/>
          <w:i w:val="false"/>
          <w:color w:val="000000"/>
          <w:sz w:val="28"/>
        </w:rPr>
        <w:t>
      "Қазақстан Республикасында өз бетінше жұмысқа орналасқан кезде өз бетінше жұмысқа орналасу үшін анықтама берілген күннен бастап үш ай iшiнде шетелдік немесе азаматтығы жоқ адам халықты жұмыспен қамту мәселелері жөніндегі уәкілетті органға анықтаманы еңбек шартының қолданылу мерзіміне, бірақ үш жылдан аспайтын мерзімге, ұзарту үшін өтініш жасайды.";</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24" w:id="188"/>
    <w:p>
      <w:pPr>
        <w:spacing w:after="0"/>
        <w:ind w:left="0"/>
        <w:jc w:val="both"/>
      </w:pPr>
      <w:r>
        <w:rPr>
          <w:rFonts w:ascii="Times New Roman"/>
          <w:b w:val="false"/>
          <w:i w:val="false"/>
          <w:color w:val="000000"/>
          <w:sz w:val="28"/>
        </w:rPr>
        <w:t>
      "4. Өз бетінше жұмысқа орналасқан жағдайда, анықтамаларды беру немесе ұзарту қағидаларын және шетелдіктердің немесе азаматтығы жоқ адамдардың біліктілігіне және білім деңгейіне қойылатын талаптарды, сондай-ақ өз бетінше жұмысқа орналасу үшін экономиканың басым салаларының (экономикалық қызмет түрлерінің) және олардағы сұранысқа ие кәсіптердің тізбесін халықты жұмыспен қамту мәселелері жөніндегі уәкілетті орган мемлекеттік басқарудың тиісті саласына басшылықты жүзеге асыратын уәкілетті мемлекеттік органдармен келісу бойынша бекітеді.";</w:t>
      </w:r>
    </w:p>
    <w:bookmarkEnd w:id="188"/>
    <w:bookmarkStart w:name="z225" w:id="189"/>
    <w:p>
      <w:pPr>
        <w:spacing w:after="0"/>
        <w:ind w:left="0"/>
        <w:jc w:val="both"/>
      </w:pPr>
      <w:r>
        <w:rPr>
          <w:rFonts w:ascii="Times New Roman"/>
          <w:b w:val="false"/>
          <w:i w:val="false"/>
          <w:color w:val="000000"/>
          <w:sz w:val="28"/>
        </w:rPr>
        <w:t xml:space="preserve">
      24) 37-баптың </w:t>
      </w:r>
      <w:r>
        <w:rPr>
          <w:rFonts w:ascii="Times New Roman"/>
          <w:b w:val="false"/>
          <w:i w:val="false"/>
          <w:color w:val="000000"/>
          <w:sz w:val="28"/>
        </w:rPr>
        <w:t>2-тармағындағы</w:t>
      </w:r>
      <w:r>
        <w:rPr>
          <w:rFonts w:ascii="Times New Roman"/>
          <w:b w:val="false"/>
          <w:i w:val="false"/>
          <w:color w:val="000000"/>
          <w:sz w:val="28"/>
        </w:rPr>
        <w:t xml:space="preserve"> "Еңбек делдалдығымен айналысатын жеке және заңды тұлғалар" деген сөздер "Жұмыспен қамтудың жекеше агенттіктері" деген сөздермен ауыстырылсын.</w:t>
      </w:r>
    </w:p>
    <w:bookmarkEnd w:id="189"/>
    <w:p>
      <w:pPr>
        <w:spacing w:after="0"/>
        <w:ind w:left="0"/>
        <w:jc w:val="both"/>
      </w:pPr>
      <w:r>
        <w:rPr>
          <w:rFonts w:ascii="Times New Roman"/>
          <w:b/>
          <w:i w:val="false"/>
          <w:color w:val="000000"/>
          <w:sz w:val="28"/>
        </w:rPr>
        <w:t xml:space="preserve">2-бап. </w:t>
      </w:r>
      <w:r>
        <w:rPr>
          <w:rFonts w:ascii="Times New Roman"/>
          <w:b/>
          <w:i w:val="false"/>
          <w:color w:val="000000"/>
          <w:sz w:val="28"/>
        </w:rPr>
        <w:t>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