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1c8f4" w14:textId="d51c8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газ және газбен жабдықтау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2018 жылғы 4 шiлдедегi № 173-VІ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2018 жылғы 15 маусымда "Егемен Қазақстан" және "Казахстанская правда" газеттерінде жарияланған "Қазақстан Республикасының кейбір заңнамалық актілеріне коммерциялық емес ұйымдардың қызметі мәселелері бойынша өзгерістер мен толықтырулар енгізу туралы" 2018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2018 жылғы 22 маусымда "Егемен Қазақстан" және "Казахстанская правда" газеттерінде жарияланған "Қазақстан Республикасының кейбір заңнамалық актілеріне зияткерлік меншік саласындағы заңнаманы жетілдіру мәселелері бойынша өзгерістер мен толықтырулар енгізу туралы" 2018 жылғы 20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170-бапта</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бірінші бөліктің бірінші абзацындағы "сақтау және өткізу" деген сөздер "сақтау, тиеп-жөнелту және өткізу" деген сөздермен ауыстырылсын;</w:t>
      </w:r>
    </w:p>
    <w:bookmarkEnd w:id="2"/>
    <w:bookmarkStart w:name="z5" w:id="3"/>
    <w:p>
      <w:pPr>
        <w:spacing w:after="0"/>
        <w:ind w:left="0"/>
        <w:jc w:val="both"/>
      </w:pPr>
      <w:r>
        <w:rPr>
          <w:rFonts w:ascii="Times New Roman"/>
          <w:b w:val="false"/>
          <w:i w:val="false"/>
          <w:color w:val="000000"/>
          <w:sz w:val="28"/>
        </w:rPr>
        <w:t>
      үшінші бөліктің бірінші абзацындағы "оныншы және он бірінші бөліктерінде көзделген жағдайларды" деген сөздер "оныншы бөлігінде көзделген жағдайды" деген сөздермен ауыстырылсын;</w:t>
      </w:r>
    </w:p>
    <w:bookmarkEnd w:id="3"/>
    <w:bookmarkStart w:name="z6" w:id="4"/>
    <w:p>
      <w:pPr>
        <w:spacing w:after="0"/>
        <w:ind w:left="0"/>
        <w:jc w:val="both"/>
      </w:pPr>
      <w:r>
        <w:rPr>
          <w:rFonts w:ascii="Times New Roman"/>
          <w:b w:val="false"/>
          <w:i w:val="false"/>
          <w:color w:val="000000"/>
          <w:sz w:val="28"/>
        </w:rPr>
        <w:t>
      сегізінші, тоғызыншы және он бірінші бөліктер алып тасталсын;</w:t>
      </w:r>
    </w:p>
    <w:bookmarkEnd w:id="4"/>
    <w:bookmarkStart w:name="z7" w:id="5"/>
    <w:p>
      <w:pPr>
        <w:spacing w:after="0"/>
        <w:ind w:left="0"/>
        <w:jc w:val="both"/>
      </w:pPr>
      <w:r>
        <w:rPr>
          <w:rFonts w:ascii="Times New Roman"/>
          <w:b w:val="false"/>
          <w:i w:val="false"/>
          <w:color w:val="000000"/>
          <w:sz w:val="28"/>
        </w:rPr>
        <w:t xml:space="preserve">
      он екінші бөліктің бірінші абзацындағы "оныншы және он бірінші бөліктерінде" деген сөздер "оныншы бөлігінде" деген сөздермен ауыстырылсын; </w:t>
      </w:r>
    </w:p>
    <w:bookmarkEnd w:id="5"/>
    <w:bookmarkStart w:name="z8"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171-баптың</w:t>
      </w:r>
      <w:r>
        <w:rPr>
          <w:rFonts w:ascii="Times New Roman"/>
          <w:b w:val="false"/>
          <w:i w:val="false"/>
          <w:color w:val="000000"/>
          <w:sz w:val="28"/>
        </w:rPr>
        <w:t xml:space="preserve"> екінші бөлігі мынадай редакцияда жазылсын:</w:t>
      </w:r>
    </w:p>
    <w:bookmarkEnd w:id="6"/>
    <w:bookmarkStart w:name="z9" w:id="7"/>
    <w:p>
      <w:pPr>
        <w:spacing w:after="0"/>
        <w:ind w:left="0"/>
        <w:jc w:val="both"/>
      </w:pPr>
      <w:r>
        <w:rPr>
          <w:rFonts w:ascii="Times New Roman"/>
          <w:b w:val="false"/>
          <w:i w:val="false"/>
          <w:color w:val="000000"/>
          <w:sz w:val="28"/>
        </w:rPr>
        <w:t>
      "2. Тауарлық немесе сұйытылған мұнай газын өткізуді жүзеге асыратын тұлғалардың Қазақстан Республикасының газ және газбен жабдықтау туралы заңнамасына сәйкес белгіленген Қазақстан Республикасының ішкі нарығында тауарлық газды көтерме саудада өткізудің шекті бағаларын немесе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асырып жіберуі –</w:t>
      </w:r>
    </w:p>
    <w:bookmarkEnd w:id="7"/>
    <w:bookmarkStart w:name="z10" w:id="8"/>
    <w:p>
      <w:pPr>
        <w:spacing w:after="0"/>
        <w:ind w:left="0"/>
        <w:jc w:val="both"/>
      </w:pPr>
      <w:r>
        <w:rPr>
          <w:rFonts w:ascii="Times New Roman"/>
          <w:b w:val="false"/>
          <w:i w:val="false"/>
          <w:color w:val="000000"/>
          <w:sz w:val="28"/>
        </w:rPr>
        <w:t xml:space="preserve">
      шағын кәсіпкерлік субъектілеріне – бір жүз елу, орта кәсіпкерлік субъектілеріне – үш жүз, ірі кәсіпкерлік субъектілеріне екі мың айлық есептік көрсеткіш мөлшерінде айыппұл салуға алып келеді."; </w:t>
      </w:r>
    </w:p>
    <w:bookmarkEnd w:id="8"/>
    <w:bookmarkStart w:name="z11"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684-баптың</w:t>
      </w:r>
      <w:r>
        <w:rPr>
          <w:rFonts w:ascii="Times New Roman"/>
          <w:b w:val="false"/>
          <w:i w:val="false"/>
          <w:color w:val="000000"/>
          <w:sz w:val="28"/>
        </w:rPr>
        <w:t xml:space="preserve"> бірінші бөлігіндегі "170 (жетінші, тоғызыншы, оныншы, он бірінші және он екінші бөліктерінде)" деген сөздер "170 (жетінші, оныншы және он екінші бөліктерінде)" деген сөздермен ауыстырылсын;</w:t>
      </w:r>
    </w:p>
    <w:bookmarkEnd w:id="9"/>
    <w:bookmarkStart w:name="z12"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688-баптың</w:t>
      </w:r>
      <w:r>
        <w:rPr>
          <w:rFonts w:ascii="Times New Roman"/>
          <w:b w:val="false"/>
          <w:i w:val="false"/>
          <w:color w:val="000000"/>
          <w:sz w:val="28"/>
        </w:rPr>
        <w:t xml:space="preserve"> бірінші бөлігіндегі "170 (бірінші, 1-1, екінші, үшінші, төртінші, бесінші, алтыншы және сегізінші бөліктерінде)" деген сөздер "170 (бірінші, 1-1, екінші, үшінші, төртінші, бесінші және алтыншы бөліктерінде)" деген сөздермен ауыстырылсын;</w:t>
      </w:r>
    </w:p>
    <w:bookmarkEnd w:id="10"/>
    <w:bookmarkStart w:name="z13" w:id="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804-баптың</w:t>
      </w:r>
      <w:r>
        <w:rPr>
          <w:rFonts w:ascii="Times New Roman"/>
          <w:b w:val="false"/>
          <w:i w:val="false"/>
          <w:color w:val="000000"/>
          <w:sz w:val="28"/>
        </w:rPr>
        <w:t xml:space="preserve"> бірінші бөлігінің 42) тармақшасындағы "170 (жетінші, тоғызыншы, оныншы, он бірінші және он екінші бөліктері)" деген сөздер "170 (жетінші, оныншы және он екінші бөліктері)" деген сөздермен ауыстырылсын.</w:t>
      </w:r>
    </w:p>
    <w:bookmarkEnd w:id="11"/>
    <w:bookmarkStart w:name="z14" w:id="12"/>
    <w:p>
      <w:pPr>
        <w:spacing w:after="0"/>
        <w:ind w:left="0"/>
        <w:jc w:val="both"/>
      </w:pPr>
      <w:r>
        <w:rPr>
          <w:rFonts w:ascii="Times New Roman"/>
          <w:b w:val="false"/>
          <w:i w:val="false"/>
          <w:color w:val="000000"/>
          <w:sz w:val="28"/>
        </w:rPr>
        <w:t xml:space="preserve">
      2.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2018 жылғы 22 маусымда "Егемен Қазақстан" және "Казахстанская правда" газеттерінде жарияланған "Қазақстан Республикасының кейбір заңнамалық актілеріне зияткерлік меншік саласындағы заңнаманы жетілдіру мәселелері бойынша өзгерістер мен толықтырулар енгізу туралы" 2018 жылғы 20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12"/>
    <w:bookmarkStart w:name="z15" w:id="13"/>
    <w:p>
      <w:pPr>
        <w:spacing w:after="0"/>
        <w:ind w:left="0"/>
        <w:jc w:val="both"/>
      </w:pPr>
      <w:r>
        <w:rPr>
          <w:rFonts w:ascii="Times New Roman"/>
          <w:b w:val="false"/>
          <w:i w:val="false"/>
          <w:color w:val="000000"/>
          <w:sz w:val="28"/>
        </w:rPr>
        <w:t xml:space="preserve">
      1) мазмұнындағы </w:t>
      </w:r>
      <w:r>
        <w:rPr>
          <w:rFonts w:ascii="Times New Roman"/>
          <w:b w:val="false"/>
          <w:i w:val="false"/>
          <w:color w:val="000000"/>
          <w:sz w:val="28"/>
        </w:rPr>
        <w:t>124-1-баптың</w:t>
      </w:r>
      <w:r>
        <w:rPr>
          <w:rFonts w:ascii="Times New Roman"/>
          <w:b w:val="false"/>
          <w:i w:val="false"/>
          <w:color w:val="000000"/>
          <w:sz w:val="28"/>
        </w:rPr>
        <w:t xml:space="preserve"> тақырыбы мынадай редакцияда жазылсын:</w:t>
      </w:r>
    </w:p>
    <w:bookmarkEnd w:id="13"/>
    <w:bookmarkStart w:name="z16" w:id="14"/>
    <w:p>
      <w:pPr>
        <w:spacing w:after="0"/>
        <w:ind w:left="0"/>
        <w:jc w:val="both"/>
      </w:pPr>
      <w:r>
        <w:rPr>
          <w:rFonts w:ascii="Times New Roman"/>
          <w:b w:val="false"/>
          <w:i w:val="false"/>
          <w:color w:val="000000"/>
          <w:sz w:val="28"/>
        </w:rPr>
        <w:t>
      "124-1-бап.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бекіту";</w:t>
      </w:r>
    </w:p>
    <w:bookmarkEnd w:id="14"/>
    <w:bookmarkStart w:name="z17" w:id="15"/>
    <w:p>
      <w:pPr>
        <w:spacing w:after="0"/>
        <w:ind w:left="0"/>
        <w:jc w:val="both"/>
      </w:pPr>
      <w:r>
        <w:rPr>
          <w:rFonts w:ascii="Times New Roman"/>
          <w:b w:val="false"/>
          <w:i w:val="false"/>
          <w:color w:val="000000"/>
          <w:sz w:val="28"/>
        </w:rPr>
        <w:t xml:space="preserve">
      2) 116-баптың 3-тармағының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15"/>
    <w:bookmarkStart w:name="z18" w:id="16"/>
    <w:p>
      <w:pPr>
        <w:spacing w:after="0"/>
        <w:ind w:left="0"/>
        <w:jc w:val="both"/>
      </w:pPr>
      <w:r>
        <w:rPr>
          <w:rFonts w:ascii="Times New Roman"/>
          <w:b w:val="false"/>
          <w:i w:val="false"/>
          <w:color w:val="000000"/>
          <w:sz w:val="28"/>
        </w:rPr>
        <w:t>
      "10)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бекітуге;";</w:t>
      </w:r>
    </w:p>
    <w:bookmarkEnd w:id="16"/>
    <w:bookmarkStart w:name="z19" w:id="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124-1-бап</w:t>
      </w:r>
      <w:r>
        <w:rPr>
          <w:rFonts w:ascii="Times New Roman"/>
          <w:b w:val="false"/>
          <w:i w:val="false"/>
          <w:color w:val="000000"/>
          <w:sz w:val="28"/>
        </w:rPr>
        <w:t xml:space="preserve"> мынадай редакцияда жазылсын:</w:t>
      </w:r>
    </w:p>
    <w:bookmarkEnd w:id="17"/>
    <w:bookmarkStart w:name="z20" w:id="18"/>
    <w:p>
      <w:pPr>
        <w:spacing w:after="0"/>
        <w:ind w:left="0"/>
        <w:jc w:val="both"/>
      </w:pPr>
      <w:r>
        <w:rPr>
          <w:rFonts w:ascii="Times New Roman"/>
          <w:b w:val="false"/>
          <w:i w:val="false"/>
          <w:color w:val="000000"/>
          <w:sz w:val="28"/>
        </w:rPr>
        <w:t>
      "124-1-бап.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бекіту</w:t>
      </w:r>
    </w:p>
    <w:bookmarkEnd w:id="18"/>
    <w:bookmarkStart w:name="z21" w:id="19"/>
    <w:p>
      <w:pPr>
        <w:spacing w:after="0"/>
        <w:ind w:left="0"/>
        <w:jc w:val="both"/>
      </w:pPr>
      <w:r>
        <w:rPr>
          <w:rFonts w:ascii="Times New Roman"/>
          <w:b w:val="false"/>
          <w:i w:val="false"/>
          <w:color w:val="000000"/>
          <w:sz w:val="28"/>
        </w:rPr>
        <w:t>
      Мемлекет Қазақстан Республикасының газ және газбен жабдықтау туралы заңнамасына сәйкес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бекітеді.".</w:t>
      </w:r>
    </w:p>
    <w:bookmarkEnd w:id="19"/>
    <w:bookmarkStart w:name="z22" w:id="20"/>
    <w:p>
      <w:pPr>
        <w:spacing w:after="0"/>
        <w:ind w:left="0"/>
        <w:jc w:val="both"/>
      </w:pPr>
      <w:r>
        <w:rPr>
          <w:rFonts w:ascii="Times New Roman"/>
          <w:b w:val="false"/>
          <w:i w:val="false"/>
          <w:color w:val="000000"/>
          <w:sz w:val="28"/>
        </w:rPr>
        <w:t xml:space="preserve">
      3.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8-құжат; № 11, 80-құжат; № 14, 92-құжат; № 15, 97-құжат; 2013 ж., № 15, 82-құжат; 2014 ж., № 1, 4-құжат; № 7, 37-құжат; № 10, 52-құжат; № 19-I, 19-II, 96-құжат; № 23, 143-құжат; 2015 ж., № 20-IV, 113-құжат; 2016 ж., № 8-II, 72-құжат; № 24, 124-құжат; 2017 ж., № 22-III, 109-құжат; 2018 ж., № 10, 32-құжат):</w:t>
      </w:r>
    </w:p>
    <w:bookmarkEnd w:id="20"/>
    <w:bookmarkStart w:name="z23" w:id="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26" w:id="22"/>
    <w:p>
      <w:pPr>
        <w:spacing w:after="0"/>
        <w:ind w:left="0"/>
        <w:jc w:val="both"/>
      </w:pPr>
      <w:r>
        <w:rPr>
          <w:rFonts w:ascii="Times New Roman"/>
          <w:b w:val="false"/>
          <w:i w:val="false"/>
          <w:color w:val="000000"/>
          <w:sz w:val="28"/>
        </w:rPr>
        <w:t>
      "13) газ желісі ұйымы – газ толтыру станциясын пайдалануды, сондай-ақ осы Заңда белгіленген шарттарда сұйытылған мұнай газын өткізуді жүзеге асыратын заңды тұлға;";</w:t>
      </w:r>
    </w:p>
    <w:bookmarkEnd w:id="22"/>
    <w:bookmarkStart w:name="z27" w:id="23"/>
    <w:p>
      <w:pPr>
        <w:spacing w:after="0"/>
        <w:ind w:left="0"/>
        <w:jc w:val="both"/>
      </w:pPr>
      <w:r>
        <w:rPr>
          <w:rFonts w:ascii="Times New Roman"/>
          <w:b w:val="false"/>
          <w:i w:val="false"/>
          <w:color w:val="000000"/>
          <w:sz w:val="28"/>
        </w:rPr>
        <w:t>
      мынадай мазмұндағы 40-1) және 43) тармақшалармен толықтырылсын:</w:t>
      </w:r>
    </w:p>
    <w:bookmarkEnd w:id="23"/>
    <w:bookmarkStart w:name="z28" w:id="24"/>
    <w:p>
      <w:pPr>
        <w:spacing w:after="0"/>
        <w:ind w:left="0"/>
        <w:jc w:val="both"/>
      </w:pPr>
      <w:r>
        <w:rPr>
          <w:rFonts w:ascii="Times New Roman"/>
          <w:b w:val="false"/>
          <w:i w:val="false"/>
          <w:color w:val="000000"/>
          <w:sz w:val="28"/>
        </w:rPr>
        <w:t>
      "40-1) уәкілетті органның ақпараттық жүйесі – жер қойнауын пайдалану саласындағы ақпаратты жинауға, сақтауға, талдауға және өңдеуге арналған "Қазақстан Республикасының жер қойнауын пайдалануды басқарудың бірыңғай мемлекеттік жүйесі" интеграцияланған ақпараттық жүйесі;";</w:t>
      </w:r>
    </w:p>
    <w:bookmarkEnd w:id="24"/>
    <w:bookmarkStart w:name="z29" w:id="25"/>
    <w:p>
      <w:pPr>
        <w:spacing w:after="0"/>
        <w:ind w:left="0"/>
        <w:jc w:val="both"/>
      </w:pPr>
      <w:r>
        <w:rPr>
          <w:rFonts w:ascii="Times New Roman"/>
          <w:b w:val="false"/>
          <w:i w:val="false"/>
          <w:color w:val="000000"/>
          <w:sz w:val="28"/>
        </w:rPr>
        <w:t>
      "43) электрондық сауда алаңы – Қазақстан Республикасының ішкі нарығына сұйытылған мұнай газын беру жоспары шеңберінде сұйытылған мұнай газы сауда-саттығын жүргізуге арналған және мәмілелер жасасу, сондай-ақ ақпарат жинау, сақтау, өңдеу және ашу процесін автоматтандыруды қамтамасыз ететін есептеу құралдары, бағдарламалық қамтылым, дерекқор, телекоммуникациялық құралдар және басқа да жабдықтар кешені.";</w:t>
      </w:r>
    </w:p>
    <w:bookmarkEnd w:id="25"/>
    <w:bookmarkStart w:name="z30" w:id="26"/>
    <w:p>
      <w:pPr>
        <w:spacing w:after="0"/>
        <w:ind w:left="0"/>
        <w:jc w:val="both"/>
      </w:pPr>
      <w:r>
        <w:rPr>
          <w:rFonts w:ascii="Times New Roman"/>
          <w:b w:val="false"/>
          <w:i w:val="false"/>
          <w:color w:val="000000"/>
          <w:sz w:val="28"/>
        </w:rPr>
        <w:t xml:space="preserve">
      2) 5-баптың </w:t>
      </w:r>
      <w:r>
        <w:rPr>
          <w:rFonts w:ascii="Times New Roman"/>
          <w:b w:val="false"/>
          <w:i w:val="false"/>
          <w:color w:val="000000"/>
          <w:sz w:val="28"/>
        </w:rPr>
        <w:t>14) тармақшасы</w:t>
      </w:r>
      <w:r>
        <w:rPr>
          <w:rFonts w:ascii="Times New Roman"/>
          <w:b w:val="false"/>
          <w:i w:val="false"/>
          <w:color w:val="000000"/>
          <w:sz w:val="28"/>
        </w:rPr>
        <w:t xml:space="preserve"> алып тасталсын;</w:t>
      </w:r>
    </w:p>
    <w:bookmarkEnd w:id="26"/>
    <w:bookmarkStart w:name="z31" w:id="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 xml:space="preserve">: </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33" w:id="28"/>
    <w:p>
      <w:pPr>
        <w:spacing w:after="0"/>
        <w:ind w:left="0"/>
        <w:jc w:val="both"/>
      </w:pPr>
      <w:r>
        <w:rPr>
          <w:rFonts w:ascii="Times New Roman"/>
          <w:b w:val="false"/>
          <w:i w:val="false"/>
          <w:color w:val="000000"/>
          <w:sz w:val="28"/>
        </w:rPr>
        <w:t>
      "7)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сондай-ақ оларды айқындау қағидаларын бекітеді;";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тармақшадағы</w:t>
      </w:r>
      <w:r>
        <w:rPr>
          <w:rFonts w:ascii="Times New Roman"/>
          <w:b w:val="false"/>
          <w:i w:val="false"/>
          <w:color w:val="000000"/>
          <w:sz w:val="28"/>
        </w:rPr>
        <w:t xml:space="preserve"> "сақтау" деген сөз "сақтау, тиеп-жөнелту"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тармақшадағы</w:t>
      </w:r>
      <w:r>
        <w:rPr>
          <w:rFonts w:ascii="Times New Roman"/>
          <w:b w:val="false"/>
          <w:i w:val="false"/>
          <w:color w:val="000000"/>
          <w:sz w:val="28"/>
        </w:rPr>
        <w:t xml:space="preserve"> "жасау тәртібін" деген сөздер "қалыптастыру қағидаларын" деген сөздермен ауыстырылсын;</w:t>
      </w:r>
    </w:p>
    <w:bookmarkStart w:name="z36" w:id="29"/>
    <w:p>
      <w:pPr>
        <w:spacing w:after="0"/>
        <w:ind w:left="0"/>
        <w:jc w:val="both"/>
      </w:pPr>
      <w:r>
        <w:rPr>
          <w:rFonts w:ascii="Times New Roman"/>
          <w:b w:val="false"/>
          <w:i w:val="false"/>
          <w:color w:val="000000"/>
          <w:sz w:val="28"/>
        </w:rPr>
        <w:t>
      мынадай мазмұндағы 18-1), 18-2), 18-3), 18-4) және 18-5) тармақшалармен толықтырылсын:</w:t>
      </w:r>
    </w:p>
    <w:bookmarkEnd w:id="29"/>
    <w:bookmarkStart w:name="z37" w:id="30"/>
    <w:p>
      <w:pPr>
        <w:spacing w:after="0"/>
        <w:ind w:left="0"/>
        <w:jc w:val="both"/>
      </w:pPr>
      <w:r>
        <w:rPr>
          <w:rFonts w:ascii="Times New Roman"/>
          <w:b w:val="false"/>
          <w:i w:val="false"/>
          <w:color w:val="000000"/>
          <w:sz w:val="28"/>
        </w:rPr>
        <w:t>
      "18-1) электрондық сауда алаңдары арқылы сұйытылған мұнай газы сауда-саттығын ұйымдастыру мен жүргізу қағидаларын әзірлейді және бекітеді;</w:t>
      </w:r>
    </w:p>
    <w:bookmarkEnd w:id="30"/>
    <w:bookmarkStart w:name="z38" w:id="31"/>
    <w:p>
      <w:pPr>
        <w:spacing w:after="0"/>
        <w:ind w:left="0"/>
        <w:jc w:val="both"/>
      </w:pPr>
      <w:r>
        <w:rPr>
          <w:rFonts w:ascii="Times New Roman"/>
          <w:b w:val="false"/>
          <w:i w:val="false"/>
          <w:color w:val="000000"/>
          <w:sz w:val="28"/>
        </w:rPr>
        <w:t>
      18-2) Қазақстан Республикасының ішкі нарығына сұйытылған мұнай газын беру жоспарын қалыптастырады;</w:t>
      </w:r>
    </w:p>
    <w:bookmarkEnd w:id="31"/>
    <w:bookmarkStart w:name="z39" w:id="32"/>
    <w:p>
      <w:pPr>
        <w:spacing w:after="0"/>
        <w:ind w:left="0"/>
        <w:jc w:val="both"/>
      </w:pPr>
      <w:r>
        <w:rPr>
          <w:rFonts w:ascii="Times New Roman"/>
          <w:b w:val="false"/>
          <w:i w:val="false"/>
          <w:color w:val="000000"/>
          <w:sz w:val="28"/>
        </w:rPr>
        <w:t xml:space="preserve">
      18-3) Қазақстан Республикасының ішкі нарығына сұйытылған мұнай газын беру жоспарын қалыптастыру жөніндегі комиссия туралы ережені әзірлейді және бекітеді; </w:t>
      </w:r>
    </w:p>
    <w:bookmarkEnd w:id="32"/>
    <w:bookmarkStart w:name="z40" w:id="33"/>
    <w:p>
      <w:pPr>
        <w:spacing w:after="0"/>
        <w:ind w:left="0"/>
        <w:jc w:val="both"/>
      </w:pPr>
      <w:r>
        <w:rPr>
          <w:rFonts w:ascii="Times New Roman"/>
          <w:b w:val="false"/>
          <w:i w:val="false"/>
          <w:color w:val="000000"/>
          <w:sz w:val="28"/>
        </w:rPr>
        <w:t>
      18-4) тауарлық және сұйытылған мұнай газын тұтыну нормаларын есептеу мен бекіту қағидаларын әзірлейді және бекітеді;</w:t>
      </w:r>
    </w:p>
    <w:bookmarkEnd w:id="33"/>
    <w:bookmarkStart w:name="z41" w:id="34"/>
    <w:p>
      <w:pPr>
        <w:spacing w:after="0"/>
        <w:ind w:left="0"/>
        <w:jc w:val="both"/>
      </w:pPr>
      <w:r>
        <w:rPr>
          <w:rFonts w:ascii="Times New Roman"/>
          <w:b w:val="false"/>
          <w:i w:val="false"/>
          <w:color w:val="000000"/>
          <w:sz w:val="28"/>
        </w:rPr>
        <w:t>
      18-5) сұйытылған мұнай газын беруге жиынтық өтінімдерді қалыптастыру жөніндегі комиссия туралы үлгілік ережені әзірлейді және бекітеді;";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тармақшалар</w:t>
      </w:r>
      <w:r>
        <w:rPr>
          <w:rFonts w:ascii="Times New Roman"/>
          <w:b w:val="false"/>
          <w:i w:val="false"/>
          <w:color w:val="000000"/>
          <w:sz w:val="28"/>
        </w:rPr>
        <w:t xml:space="preserve"> алып тасталсын;</w:t>
      </w:r>
    </w:p>
    <w:bookmarkStart w:name="z43" w:id="3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7-бапта</w:t>
      </w:r>
      <w:r>
        <w:rPr>
          <w:rFonts w:ascii="Times New Roman"/>
          <w:b w:val="false"/>
          <w:i w:val="false"/>
          <w:color w:val="000000"/>
          <w:sz w:val="28"/>
        </w:rPr>
        <w:t>:</w:t>
      </w:r>
    </w:p>
    <w:bookmarkEnd w:id="35"/>
    <w:bookmarkStart w:name="z44" w:id="36"/>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6"/>
    <w:bookmarkStart w:name="z45" w:id="37"/>
    <w:p>
      <w:pPr>
        <w:spacing w:after="0"/>
        <w:ind w:left="0"/>
        <w:jc w:val="both"/>
      </w:pPr>
      <w:r>
        <w:rPr>
          <w:rFonts w:ascii="Times New Roman"/>
          <w:b w:val="false"/>
          <w:i w:val="false"/>
          <w:color w:val="000000"/>
          <w:sz w:val="28"/>
        </w:rPr>
        <w:t>
      "1)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келіседі;";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1-1), 1-2) және 1-3) тармақшалармен толықтырылсын:</w:t>
      </w:r>
    </w:p>
    <w:bookmarkStart w:name="z47" w:id="38"/>
    <w:p>
      <w:pPr>
        <w:spacing w:after="0"/>
        <w:ind w:left="0"/>
        <w:jc w:val="both"/>
      </w:pPr>
      <w:r>
        <w:rPr>
          <w:rFonts w:ascii="Times New Roman"/>
          <w:b w:val="false"/>
          <w:i w:val="false"/>
          <w:color w:val="000000"/>
          <w:sz w:val="28"/>
        </w:rPr>
        <w:t>
      "1-1) өз құзыреті шегінде Қазақстан Республикасының ішкі нарығына сұйытылған мұнай газын беру жоспары шеңберінде өткізілетін сұйытылған мұнай газы айналымына бақылауды жүзеге асырады;</w:t>
      </w:r>
    </w:p>
    <w:bookmarkEnd w:id="38"/>
    <w:bookmarkStart w:name="z48" w:id="39"/>
    <w:p>
      <w:pPr>
        <w:spacing w:after="0"/>
        <w:ind w:left="0"/>
        <w:jc w:val="both"/>
      </w:pPr>
      <w:r>
        <w:rPr>
          <w:rFonts w:ascii="Times New Roman"/>
          <w:b w:val="false"/>
          <w:i w:val="false"/>
          <w:color w:val="000000"/>
          <w:sz w:val="28"/>
        </w:rPr>
        <w:t xml:space="preserve">
      1-2) облыстың, республикалық маңызы бар қаланың, астананың аумағына сұйытылған мұнай газын беруге жиынтық өтінімдерді қалыптастырады және уәкілетті органға жібереді; </w:t>
      </w:r>
    </w:p>
    <w:bookmarkEnd w:id="39"/>
    <w:bookmarkStart w:name="z49" w:id="40"/>
    <w:p>
      <w:pPr>
        <w:spacing w:after="0"/>
        <w:ind w:left="0"/>
        <w:jc w:val="both"/>
      </w:pPr>
      <w:r>
        <w:rPr>
          <w:rFonts w:ascii="Times New Roman"/>
          <w:b w:val="false"/>
          <w:i w:val="false"/>
          <w:color w:val="000000"/>
          <w:sz w:val="28"/>
        </w:rPr>
        <w:t>
      1-3) сұйытылған мұнай газын беруге жиынтық өтінімдерді қалыптастыру жөніндегі комиссияны құрады;";</w:t>
      </w:r>
    </w:p>
    <w:bookmarkEnd w:id="40"/>
    <w:bookmarkStart w:name="z50" w:id="41"/>
    <w:p>
      <w:pPr>
        <w:spacing w:after="0"/>
        <w:ind w:left="0"/>
        <w:jc w:val="both"/>
      </w:pPr>
      <w:r>
        <w:rPr>
          <w:rFonts w:ascii="Times New Roman"/>
          <w:b w:val="false"/>
          <w:i w:val="false"/>
          <w:color w:val="000000"/>
          <w:sz w:val="28"/>
        </w:rPr>
        <w:t xml:space="preserve">
      5) 10-баптың </w:t>
      </w:r>
      <w:r>
        <w:rPr>
          <w:rFonts w:ascii="Times New Roman"/>
          <w:b w:val="false"/>
          <w:i w:val="false"/>
          <w:color w:val="000000"/>
          <w:sz w:val="28"/>
        </w:rPr>
        <w:t>4-тармағындағы</w:t>
      </w:r>
      <w:r>
        <w:rPr>
          <w:rFonts w:ascii="Times New Roman"/>
          <w:b w:val="false"/>
          <w:i w:val="false"/>
          <w:color w:val="000000"/>
          <w:sz w:val="28"/>
        </w:rPr>
        <w:t xml:space="preserve"> "және сұйытылған мұнай газын өнеркәсіптік тұтынушылардың" деген сөздер ", сұйытылған мұнай газын өнеркәсіптік тұтынушылардың, газ толтыру пункттері және автогаз құю станциялары иелерінің" деген сөздермен ауыстырылсын;</w:t>
      </w:r>
    </w:p>
    <w:bookmarkEnd w:id="41"/>
    <w:bookmarkStart w:name="z51" w:id="42"/>
    <w:p>
      <w:pPr>
        <w:spacing w:after="0"/>
        <w:ind w:left="0"/>
        <w:jc w:val="both"/>
      </w:pPr>
      <w:r>
        <w:rPr>
          <w:rFonts w:ascii="Times New Roman"/>
          <w:b w:val="false"/>
          <w:i w:val="false"/>
          <w:color w:val="000000"/>
          <w:sz w:val="28"/>
        </w:rPr>
        <w:t xml:space="preserve">
      6) 17-баптың 4-тармағының </w:t>
      </w:r>
      <w:r>
        <w:rPr>
          <w:rFonts w:ascii="Times New Roman"/>
          <w:b w:val="false"/>
          <w:i w:val="false"/>
          <w:color w:val="000000"/>
          <w:sz w:val="28"/>
        </w:rPr>
        <w:t>5) тармақшасындағы</w:t>
      </w:r>
      <w:r>
        <w:rPr>
          <w:rFonts w:ascii="Times New Roman"/>
          <w:b w:val="false"/>
          <w:i w:val="false"/>
          <w:color w:val="000000"/>
          <w:sz w:val="28"/>
        </w:rPr>
        <w:t xml:space="preserve"> "иелерінің өткізуіне жол беріледі." деген сөздер "иелерінің;" деген сөзбен ауыстырылып, мынадай мазмұндағы 6) тармақшамен толықтырылсын:</w:t>
      </w:r>
    </w:p>
    <w:bookmarkEnd w:id="42"/>
    <w:bookmarkStart w:name="z52" w:id="43"/>
    <w:p>
      <w:pPr>
        <w:spacing w:after="0"/>
        <w:ind w:left="0"/>
        <w:jc w:val="both"/>
      </w:pPr>
      <w:r>
        <w:rPr>
          <w:rFonts w:ascii="Times New Roman"/>
          <w:b w:val="false"/>
          <w:i w:val="false"/>
          <w:color w:val="000000"/>
          <w:sz w:val="28"/>
        </w:rPr>
        <w:t xml:space="preserve">
      "6) Қазақстан Республикасы аумағының шегінен тыс жерлерге өткізілген жағдайда – Қазақстан Республикасының ішкі нарығына сұйытылған мұнай газын беру жоспарынан тыс заңды негіздерде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аталған тұлғалардан тікелей сатып алынған сұйытылған мұнай газы меншік иелерінің өткізуіне жол беріледі.";</w:t>
      </w:r>
    </w:p>
    <w:bookmarkEnd w:id="43"/>
    <w:bookmarkStart w:name="z53" w:id="4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18-бап</w:t>
      </w:r>
      <w:r>
        <w:rPr>
          <w:rFonts w:ascii="Times New Roman"/>
          <w:b w:val="false"/>
          <w:i w:val="false"/>
          <w:color w:val="000000"/>
          <w:sz w:val="28"/>
        </w:rPr>
        <w:t xml:space="preserve"> алып тасталсын;</w:t>
      </w:r>
    </w:p>
    <w:bookmarkEnd w:id="44"/>
    <w:bookmarkStart w:name="z54" w:id="4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20-бапта</w:t>
      </w:r>
      <w:r>
        <w:rPr>
          <w:rFonts w:ascii="Times New Roman"/>
          <w:b w:val="false"/>
          <w:i w:val="false"/>
          <w:color w:val="000000"/>
          <w:sz w:val="28"/>
        </w:rPr>
        <w:t>:</w:t>
      </w:r>
    </w:p>
    <w:bookmarkEnd w:id="45"/>
    <w:bookmarkStart w:name="z55" w:id="46"/>
    <w:p>
      <w:pPr>
        <w:spacing w:after="0"/>
        <w:ind w:left="0"/>
        <w:jc w:val="both"/>
      </w:pPr>
      <w:r>
        <w:rPr>
          <w:rFonts w:ascii="Times New Roman"/>
          <w:b w:val="false"/>
          <w:i w:val="false"/>
          <w:color w:val="000000"/>
          <w:sz w:val="28"/>
        </w:rPr>
        <w:t xml:space="preserve">
      тақырып мынадай редакцияда жазылсын: </w:t>
      </w:r>
    </w:p>
    <w:bookmarkEnd w:id="46"/>
    <w:bookmarkStart w:name="z56" w:id="47"/>
    <w:p>
      <w:pPr>
        <w:spacing w:after="0"/>
        <w:ind w:left="0"/>
        <w:jc w:val="both"/>
      </w:pPr>
      <w:r>
        <w:rPr>
          <w:rFonts w:ascii="Times New Roman"/>
          <w:b w:val="false"/>
          <w:i w:val="false"/>
          <w:color w:val="000000"/>
          <w:sz w:val="28"/>
        </w:rPr>
        <w:t xml:space="preserve">
      "20-бап.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бағаларын мемлекеттік реттеу"; </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10-тармақтар мынадай редакцияда жазылсын: </w:t>
      </w:r>
    </w:p>
    <w:bookmarkStart w:name="z58" w:id="48"/>
    <w:p>
      <w:pPr>
        <w:spacing w:after="0"/>
        <w:ind w:left="0"/>
        <w:jc w:val="both"/>
      </w:pPr>
      <w:r>
        <w:rPr>
          <w:rFonts w:ascii="Times New Roman"/>
          <w:b w:val="false"/>
          <w:i w:val="false"/>
          <w:color w:val="000000"/>
          <w:sz w:val="28"/>
        </w:rPr>
        <w:t xml:space="preserve">
      "1. Қазақстан Республикасында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(бұдан әрі – өнім беру жоспары) шеңберінде электрондық сауда алаңдарынан тыс өткізілетін сұйытылған мұнай газының бағаларын мемлекеттік реттеу жүзеге асырылады."; </w:t>
      </w:r>
    </w:p>
    <w:bookmarkEnd w:id="48"/>
    <w:bookmarkStart w:name="z59" w:id="49"/>
    <w:p>
      <w:pPr>
        <w:spacing w:after="0"/>
        <w:ind w:left="0"/>
        <w:jc w:val="both"/>
      </w:pPr>
      <w:r>
        <w:rPr>
          <w:rFonts w:ascii="Times New Roman"/>
          <w:b w:val="false"/>
          <w:i w:val="false"/>
          <w:color w:val="000000"/>
          <w:sz w:val="28"/>
        </w:rPr>
        <w:t>
      "5. Өнім беру жоспары шеңберінде электрондық сауда алаңдарынан тыс өткізілетін сұйытылған мұнай газының шекті бағасы тоқсан сайын белгіленеді және Қазақстан Республикасының бүкіл аумағында қолданылады.</w:t>
      </w:r>
    </w:p>
    <w:bookmarkEnd w:id="49"/>
    <w:bookmarkStart w:name="z60" w:id="50"/>
    <w:p>
      <w:pPr>
        <w:spacing w:after="0"/>
        <w:ind w:left="0"/>
        <w:jc w:val="both"/>
      </w:pPr>
      <w:r>
        <w:rPr>
          <w:rFonts w:ascii="Times New Roman"/>
          <w:b w:val="false"/>
          <w:i w:val="false"/>
          <w:color w:val="000000"/>
          <w:sz w:val="28"/>
        </w:rPr>
        <w:t>
      6. Уәкілетті орган табиғи монополиялар салаларында басшылықты жүзеге асыратын уәкілетті органмен келісу бойынша жоспарланып отырған кезең басталғанға дейін күнтізбелік он бес күннен кешіктірілмейтін мерзімде өнім беру жоспары шеңберінде электрондық сауда алаңдарынан тыс өткізілетін сұйытылған мұнай газының алдағы тоқсанға арналған шекті бағаларын бекітеді.";</w:t>
      </w:r>
    </w:p>
    <w:bookmarkEnd w:id="50"/>
    <w:bookmarkStart w:name="z61" w:id="51"/>
    <w:p>
      <w:pPr>
        <w:spacing w:after="0"/>
        <w:ind w:left="0"/>
        <w:jc w:val="both"/>
      </w:pPr>
      <w:r>
        <w:rPr>
          <w:rFonts w:ascii="Times New Roman"/>
          <w:b w:val="false"/>
          <w:i w:val="false"/>
          <w:color w:val="000000"/>
          <w:sz w:val="28"/>
        </w:rPr>
        <w:t>
      "8. Қазақстан Республикасының ішкі нарығында тауарлық газды көтерме саудада өткізуді немесе облыстардың, республикалық маңызы бар қалалардың, астананың аумағында өнім беру жоспары шеңберінде сұйытылған мұнай газын электрондық сауда алаңдарынан тыс өткізуді жүзеге асыратын тұлғалар белгіленген шекті бағаларды асырып жібермеуге міндетті.";</w:t>
      </w:r>
    </w:p>
    <w:bookmarkEnd w:id="51"/>
    <w:bookmarkStart w:name="z62" w:id="52"/>
    <w:p>
      <w:pPr>
        <w:spacing w:after="0"/>
        <w:ind w:left="0"/>
        <w:jc w:val="both"/>
      </w:pPr>
      <w:r>
        <w:rPr>
          <w:rFonts w:ascii="Times New Roman"/>
          <w:b w:val="false"/>
          <w:i w:val="false"/>
          <w:color w:val="000000"/>
          <w:sz w:val="28"/>
        </w:rPr>
        <w:t xml:space="preserve">
      "10. Өнім беру жоспары шеңберінде сұйытылған мұнай газын электрондық сауда алаңдарынан тыс өткізудің осы бапқа сәйкес белгіленген шекті бағасы газ желісі ұйымдарының өнім беру жоспары шеңберінде электрондық сауда алаңдарынан тыс сатып алынған сұйытылған мұнай газын кейіннен өткізуі жөніндегі қатынастарға қолданылмайды."; </w:t>
      </w:r>
    </w:p>
    <w:bookmarkEnd w:id="52"/>
    <w:bookmarkStart w:name="z63" w:id="5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21-бапта</w:t>
      </w:r>
      <w:r>
        <w:rPr>
          <w:rFonts w:ascii="Times New Roman"/>
          <w:b w:val="false"/>
          <w:i w:val="false"/>
          <w:color w:val="000000"/>
          <w:sz w:val="28"/>
        </w:rPr>
        <w:t>:</w:t>
      </w:r>
    </w:p>
    <w:bookmarkEnd w:id="53"/>
    <w:bookmarkStart w:name="z64" w:id="54"/>
    <w:p>
      <w:pPr>
        <w:spacing w:after="0"/>
        <w:ind w:left="0"/>
        <w:jc w:val="both"/>
      </w:pPr>
      <w:r>
        <w:rPr>
          <w:rFonts w:ascii="Times New Roman"/>
          <w:b w:val="false"/>
          <w:i w:val="false"/>
          <w:color w:val="000000"/>
          <w:sz w:val="28"/>
        </w:rPr>
        <w:t>
      тақырыптағы "сақтау және өткізу" деген сөздер "сақтау, тиеп-жөнелту және өткізу" деген сөздермен ауыстырылсын;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6" w:id="55"/>
    <w:p>
      <w:pPr>
        <w:spacing w:after="0"/>
        <w:ind w:left="0"/>
        <w:jc w:val="both"/>
      </w:pPr>
      <w:r>
        <w:rPr>
          <w:rFonts w:ascii="Times New Roman"/>
          <w:b w:val="false"/>
          <w:i w:val="false"/>
          <w:color w:val="000000"/>
          <w:sz w:val="28"/>
        </w:rPr>
        <w:t>
      "1. Уәкілетті орган:</w:t>
      </w:r>
    </w:p>
    <w:bookmarkEnd w:id="55"/>
    <w:bookmarkStart w:name="z67" w:id="56"/>
    <w:p>
      <w:pPr>
        <w:spacing w:after="0"/>
        <w:ind w:left="0"/>
        <w:jc w:val="both"/>
      </w:pPr>
      <w:r>
        <w:rPr>
          <w:rFonts w:ascii="Times New Roman"/>
          <w:b w:val="false"/>
          <w:i w:val="false"/>
          <w:color w:val="000000"/>
          <w:sz w:val="28"/>
        </w:rPr>
        <w:t>
      1) тауарлық, сұйытылған мұнай газын және сұйытылған табиғи газды өндіру көлемдерінің мониторингін;</w:t>
      </w:r>
    </w:p>
    <w:bookmarkEnd w:id="56"/>
    <w:bookmarkStart w:name="z68" w:id="57"/>
    <w:p>
      <w:pPr>
        <w:spacing w:after="0"/>
        <w:ind w:left="0"/>
        <w:jc w:val="both"/>
      </w:pPr>
      <w:r>
        <w:rPr>
          <w:rFonts w:ascii="Times New Roman"/>
          <w:b w:val="false"/>
          <w:i w:val="false"/>
          <w:color w:val="000000"/>
          <w:sz w:val="28"/>
        </w:rPr>
        <w:t>
      2) тауарлық, сұйытылған мұнай газын және сұйытылған табиғи газды тасымалдау (тасу) және сақтау көлемдерінің мониторингін;</w:t>
      </w:r>
    </w:p>
    <w:bookmarkEnd w:id="57"/>
    <w:bookmarkStart w:name="z69" w:id="58"/>
    <w:p>
      <w:pPr>
        <w:spacing w:after="0"/>
        <w:ind w:left="0"/>
        <w:jc w:val="both"/>
      </w:pPr>
      <w:r>
        <w:rPr>
          <w:rFonts w:ascii="Times New Roman"/>
          <w:b w:val="false"/>
          <w:i w:val="false"/>
          <w:color w:val="000000"/>
          <w:sz w:val="28"/>
        </w:rPr>
        <w:t>
      3) тауарлық, сұйытылған мұнай газын және сұйытылған табиғи газды өткізу, оның ішінде Қазақстан Республикасы аумағының шегінен тыс жерлерге әкету және Қазақстан Республикасының аумағына әкелу көлемдерінің мониторингін;</w:t>
      </w:r>
    </w:p>
    <w:bookmarkEnd w:id="58"/>
    <w:bookmarkStart w:name="z70" w:id="59"/>
    <w:p>
      <w:pPr>
        <w:spacing w:after="0"/>
        <w:ind w:left="0"/>
        <w:jc w:val="both"/>
      </w:pPr>
      <w:r>
        <w:rPr>
          <w:rFonts w:ascii="Times New Roman"/>
          <w:b w:val="false"/>
          <w:i w:val="false"/>
          <w:color w:val="000000"/>
          <w:sz w:val="28"/>
        </w:rPr>
        <w:t xml:space="preserve">
      4) Қазақстан Республикасында өткізілетін тауарлық, сұйытылған мұнай газының және сұйытылған табиғи газдың көтерме және бөлшек сауда бағаларының мониторингін; </w:t>
      </w:r>
    </w:p>
    <w:bookmarkEnd w:id="59"/>
    <w:bookmarkStart w:name="z71" w:id="60"/>
    <w:p>
      <w:pPr>
        <w:spacing w:after="0"/>
        <w:ind w:left="0"/>
        <w:jc w:val="both"/>
      </w:pPr>
      <w:r>
        <w:rPr>
          <w:rFonts w:ascii="Times New Roman"/>
          <w:b w:val="false"/>
          <w:i w:val="false"/>
          <w:color w:val="000000"/>
          <w:sz w:val="28"/>
        </w:rPr>
        <w:t xml:space="preserve">
      5) сұйытылған мұнай газын және сұйытылған табиғи газды Қазақстан Республикасының өңірлеріне және межелі елдер бойынша Қазақстан Республикасы аумағының шегінен тыс жерлерге тиеп-жөнелту көлемдерінің мониторингін; </w:t>
      </w:r>
    </w:p>
    <w:bookmarkEnd w:id="60"/>
    <w:bookmarkStart w:name="z72" w:id="61"/>
    <w:p>
      <w:pPr>
        <w:spacing w:after="0"/>
        <w:ind w:left="0"/>
        <w:jc w:val="both"/>
      </w:pPr>
      <w:r>
        <w:rPr>
          <w:rFonts w:ascii="Times New Roman"/>
          <w:b w:val="false"/>
          <w:i w:val="false"/>
          <w:color w:val="000000"/>
          <w:sz w:val="28"/>
        </w:rPr>
        <w:t>
      6) Қазақстан Республикасының тауарлық газға және сұйытылған мұнай газына деген ішкі қажеттіліктерінің мониторингін қамтитын тауарлық, сұйытылған мұнай газын және сұйытылған табиғи газды өндіру, тасымалдау (тасу), сақтау, тиеп-жөнелту және өткізу мониторингін жүзеге асырады.";</w:t>
      </w:r>
    </w:p>
    <w:bookmarkEnd w:id="61"/>
    <w:bookmarkStart w:name="z73" w:id="62"/>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 сұйытылған мұнай газын" деген сөздер алып тасталсын;</w:t>
      </w:r>
    </w:p>
    <w:bookmarkEnd w:id="62"/>
    <w:bookmarkStart w:name="z74" w:id="63"/>
    <w:p>
      <w:pPr>
        <w:spacing w:after="0"/>
        <w:ind w:left="0"/>
        <w:jc w:val="both"/>
      </w:pPr>
      <w:r>
        <w:rPr>
          <w:rFonts w:ascii="Times New Roman"/>
          <w:b w:val="false"/>
          <w:i w:val="false"/>
          <w:color w:val="000000"/>
          <w:sz w:val="28"/>
        </w:rPr>
        <w:t>
      мынадай мазмұндағы 5-1 және 5-2-тармақтармен толықтырылсын:</w:t>
      </w:r>
    </w:p>
    <w:bookmarkEnd w:id="63"/>
    <w:bookmarkStart w:name="z75" w:id="64"/>
    <w:p>
      <w:pPr>
        <w:spacing w:after="0"/>
        <w:ind w:left="0"/>
        <w:jc w:val="both"/>
      </w:pPr>
      <w:r>
        <w:rPr>
          <w:rFonts w:ascii="Times New Roman"/>
          <w:b w:val="false"/>
          <w:i w:val="false"/>
          <w:color w:val="000000"/>
          <w:sz w:val="28"/>
        </w:rPr>
        <w:t>
      "5-1. Сұйытылған мұнай газын өндірушілер уәкілетті органға:</w:t>
      </w:r>
    </w:p>
    <w:bookmarkEnd w:id="64"/>
    <w:bookmarkStart w:name="z76" w:id="65"/>
    <w:p>
      <w:pPr>
        <w:spacing w:after="0"/>
        <w:ind w:left="0"/>
        <w:jc w:val="both"/>
      </w:pPr>
      <w:r>
        <w:rPr>
          <w:rFonts w:ascii="Times New Roman"/>
          <w:b w:val="false"/>
          <w:i w:val="false"/>
          <w:color w:val="000000"/>
          <w:sz w:val="28"/>
        </w:rPr>
        <w:t>
      1) меншікті сұйытылған мұнай газын өндіру көлемдері туралы мәліметтерді;</w:t>
      </w:r>
    </w:p>
    <w:bookmarkEnd w:id="65"/>
    <w:bookmarkStart w:name="z77" w:id="66"/>
    <w:p>
      <w:pPr>
        <w:spacing w:after="0"/>
        <w:ind w:left="0"/>
        <w:jc w:val="both"/>
      </w:pPr>
      <w:r>
        <w:rPr>
          <w:rFonts w:ascii="Times New Roman"/>
          <w:b w:val="false"/>
          <w:i w:val="false"/>
          <w:color w:val="000000"/>
          <w:sz w:val="28"/>
        </w:rPr>
        <w:t>
      2) меншік құқығында немесе өзге де заңды негіздерде басқа тұлғаларға тиесілі көмірсутек шикізатынан сұйытылған мұнай газын өндіру көлемдері туралы мәліметтерді;</w:t>
      </w:r>
    </w:p>
    <w:bookmarkEnd w:id="66"/>
    <w:bookmarkStart w:name="z78" w:id="67"/>
    <w:p>
      <w:pPr>
        <w:spacing w:after="0"/>
        <w:ind w:left="0"/>
        <w:jc w:val="both"/>
      </w:pPr>
      <w:r>
        <w:rPr>
          <w:rFonts w:ascii="Times New Roman"/>
          <w:b w:val="false"/>
          <w:i w:val="false"/>
          <w:color w:val="000000"/>
          <w:sz w:val="28"/>
        </w:rPr>
        <w:t>
      3) өнім беру жоспары шеңберінде сұйытылған мұнай газын тиеп-жөнелту және (немесе) өткізу жөніндегі мәліметтерді;</w:t>
      </w:r>
    </w:p>
    <w:bookmarkEnd w:id="67"/>
    <w:bookmarkStart w:name="z79" w:id="68"/>
    <w:p>
      <w:pPr>
        <w:spacing w:after="0"/>
        <w:ind w:left="0"/>
        <w:jc w:val="both"/>
      </w:pPr>
      <w:r>
        <w:rPr>
          <w:rFonts w:ascii="Times New Roman"/>
          <w:b w:val="false"/>
          <w:i w:val="false"/>
          <w:color w:val="000000"/>
          <w:sz w:val="28"/>
        </w:rPr>
        <w:t>
      4) өнім беру жоспарынан тыс сұйытылған мұнай газын тиеп-жөнелту және (немесе) өткізу жөніндегі мәліметтерді есепті айдан кейінгі айдың бесінші күнінен кешіктірмей ай сайын ұсынады.</w:t>
      </w:r>
    </w:p>
    <w:bookmarkEnd w:id="68"/>
    <w:bookmarkStart w:name="z80" w:id="69"/>
    <w:p>
      <w:pPr>
        <w:spacing w:after="0"/>
        <w:ind w:left="0"/>
        <w:jc w:val="both"/>
      </w:pPr>
      <w:r>
        <w:rPr>
          <w:rFonts w:ascii="Times New Roman"/>
          <w:b w:val="false"/>
          <w:i w:val="false"/>
          <w:color w:val="000000"/>
          <w:sz w:val="28"/>
        </w:rPr>
        <w:t>
      5-2. Өздеріне меншік құқығында немесе өзге де заңды негіздерде тиесілі көмірсутек шикізатын қайта өңдеу процесінде өндірілген сұйытылған мұнай газының меншік иелері уәкілетті органға өнім беру жоспары шеңберінде сұйытылған мұнай газын тиеп-жөнелту және (немесе) өткізу жөніндегі мәліметтерді есепті айдан кейінгі айдың бесінші күнінен кешіктірмей ай сайын ұсынады.";</w:t>
      </w:r>
    </w:p>
    <w:bookmarkEnd w:id="69"/>
    <w:bookmarkStart w:name="z81" w:id="70"/>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70"/>
    <w:bookmarkStart w:name="z82" w:id="71"/>
    <w:p>
      <w:pPr>
        <w:spacing w:after="0"/>
        <w:ind w:left="0"/>
        <w:jc w:val="both"/>
      </w:pPr>
      <w:r>
        <w:rPr>
          <w:rFonts w:ascii="Times New Roman"/>
          <w:b w:val="false"/>
          <w:i w:val="false"/>
          <w:color w:val="000000"/>
          <w:sz w:val="28"/>
        </w:rPr>
        <w:t>
      "1) мыналарды:</w:t>
      </w:r>
    </w:p>
    <w:bookmarkEnd w:id="71"/>
    <w:bookmarkStart w:name="z83" w:id="72"/>
    <w:p>
      <w:pPr>
        <w:spacing w:after="0"/>
        <w:ind w:left="0"/>
        <w:jc w:val="both"/>
      </w:pPr>
      <w:r>
        <w:rPr>
          <w:rFonts w:ascii="Times New Roman"/>
          <w:b w:val="false"/>
          <w:i w:val="false"/>
          <w:color w:val="000000"/>
          <w:sz w:val="28"/>
        </w:rPr>
        <w:t>
      облыстың, республикалық маңызы бар қаланың, астананың аумағында сұйытылған мұнай газын өткізу және тұтыну жөніндегі мәліметтерді;</w:t>
      </w:r>
    </w:p>
    <w:bookmarkEnd w:id="72"/>
    <w:bookmarkStart w:name="z84" w:id="73"/>
    <w:p>
      <w:pPr>
        <w:spacing w:after="0"/>
        <w:ind w:left="0"/>
        <w:jc w:val="both"/>
      </w:pPr>
      <w:r>
        <w:rPr>
          <w:rFonts w:ascii="Times New Roman"/>
          <w:b w:val="false"/>
          <w:i w:val="false"/>
          <w:color w:val="000000"/>
          <w:sz w:val="28"/>
        </w:rPr>
        <w:t>
      облыстың, республикалық маңызы бар қаланың, астананың аумағында сұйытылған мұнай газының көтерме және бөлшек сауда бағалары жөніндегі мәліметтерді есепті айдан кейінгі айдың он бесінші күнінен кешіктірмей ай сайын;";</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86" w:id="74"/>
    <w:p>
      <w:pPr>
        <w:spacing w:after="0"/>
        <w:ind w:left="0"/>
        <w:jc w:val="both"/>
      </w:pPr>
      <w:r>
        <w:rPr>
          <w:rFonts w:ascii="Times New Roman"/>
          <w:b w:val="false"/>
          <w:i w:val="false"/>
          <w:color w:val="000000"/>
          <w:sz w:val="28"/>
        </w:rPr>
        <w:t xml:space="preserve">
      "9. Осы баптың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5-1, 5-2 және </w:t>
      </w:r>
      <w:r>
        <w:rPr>
          <w:rFonts w:ascii="Times New Roman"/>
          <w:b w:val="false"/>
          <w:i w:val="false"/>
          <w:color w:val="000000"/>
          <w:sz w:val="28"/>
        </w:rPr>
        <w:t>6</w:t>
      </w:r>
      <w:r>
        <w:rPr>
          <w:rFonts w:ascii="Times New Roman"/>
          <w:b w:val="false"/>
          <w:i w:val="false"/>
          <w:color w:val="000000"/>
          <w:sz w:val="28"/>
        </w:rPr>
        <w:t xml:space="preserve"> – </w:t>
      </w:r>
      <w:r>
        <w:rPr>
          <w:rFonts w:ascii="Times New Roman"/>
          <w:b w:val="false"/>
          <w:i w:val="false"/>
          <w:color w:val="000000"/>
          <w:sz w:val="28"/>
        </w:rPr>
        <w:t>8-тармақтарында</w:t>
      </w:r>
      <w:r>
        <w:rPr>
          <w:rFonts w:ascii="Times New Roman"/>
          <w:b w:val="false"/>
          <w:i w:val="false"/>
          <w:color w:val="000000"/>
          <w:sz w:val="28"/>
        </w:rPr>
        <w:t xml:space="preserve"> көзделген мәліметтер уәкілетті органның ақпараттық жүйесі арқылы ұсынылады.</w:t>
      </w:r>
    </w:p>
    <w:bookmarkEnd w:id="74"/>
    <w:bookmarkStart w:name="z87" w:id="75"/>
    <w:p>
      <w:pPr>
        <w:spacing w:after="0"/>
        <w:ind w:left="0"/>
        <w:jc w:val="both"/>
      </w:pPr>
      <w:r>
        <w:rPr>
          <w:rFonts w:ascii="Times New Roman"/>
          <w:b w:val="false"/>
          <w:i w:val="false"/>
          <w:color w:val="000000"/>
          <w:sz w:val="28"/>
        </w:rPr>
        <w:t>
      10. Кеден ісі саласындағы уәкілетті орган уәкілетті органға:</w:t>
      </w:r>
    </w:p>
    <w:bookmarkEnd w:id="75"/>
    <w:bookmarkStart w:name="z88" w:id="76"/>
    <w:p>
      <w:pPr>
        <w:spacing w:after="0"/>
        <w:ind w:left="0"/>
        <w:jc w:val="both"/>
      </w:pPr>
      <w:r>
        <w:rPr>
          <w:rFonts w:ascii="Times New Roman"/>
          <w:b w:val="false"/>
          <w:i w:val="false"/>
          <w:color w:val="000000"/>
          <w:sz w:val="28"/>
        </w:rPr>
        <w:t>
      1) тауарлық газды құбыржол көлігімен Қазақстан Республикасы аумағының шегінен тыс жерлерге және Қазақстан Республикасының аумағына тасымалдау туралы;</w:t>
      </w:r>
    </w:p>
    <w:bookmarkEnd w:id="76"/>
    <w:bookmarkStart w:name="z89" w:id="77"/>
    <w:p>
      <w:pPr>
        <w:spacing w:after="0"/>
        <w:ind w:left="0"/>
        <w:jc w:val="both"/>
      </w:pPr>
      <w:r>
        <w:rPr>
          <w:rFonts w:ascii="Times New Roman"/>
          <w:b w:val="false"/>
          <w:i w:val="false"/>
          <w:color w:val="000000"/>
          <w:sz w:val="28"/>
        </w:rPr>
        <w:t>
      2) сұйытылған мұнай газын және сұйытылған табиғи газды теміржол, автомобиль, құбыржол, теңіз және ішкі су көлігімен Қазақстан Республикасы аумағының шегінен тыс жерлерге әкету және Қазақстан Республикасының аумағына әкелу туралы мәліметтерді есепті айдан кейінгі айдың он бесінші күнінен кешіктірмей ай сайын ұсынады.";</w:t>
      </w:r>
    </w:p>
    <w:bookmarkEnd w:id="77"/>
    <w:bookmarkStart w:name="z90" w:id="78"/>
    <w:p>
      <w:pPr>
        <w:spacing w:after="0"/>
        <w:ind w:left="0"/>
        <w:jc w:val="both"/>
      </w:pPr>
      <w:r>
        <w:rPr>
          <w:rFonts w:ascii="Times New Roman"/>
          <w:b w:val="false"/>
          <w:i w:val="false"/>
          <w:color w:val="000000"/>
          <w:sz w:val="28"/>
        </w:rPr>
        <w:t xml:space="preserve">
      10) 26-баптың </w:t>
      </w:r>
      <w:r>
        <w:rPr>
          <w:rFonts w:ascii="Times New Roman"/>
          <w:b w:val="false"/>
          <w:i w:val="false"/>
          <w:color w:val="000000"/>
          <w:sz w:val="28"/>
        </w:rPr>
        <w:t>2-тармағының</w:t>
      </w:r>
      <w:r>
        <w:rPr>
          <w:rFonts w:ascii="Times New Roman"/>
          <w:b w:val="false"/>
          <w:i w:val="false"/>
          <w:color w:val="000000"/>
          <w:sz w:val="28"/>
        </w:rPr>
        <w:t xml:space="preserve"> 4) тармақшасы мынадай редакцияда жазылсын:</w:t>
      </w:r>
    </w:p>
    <w:bookmarkEnd w:id="78"/>
    <w:bookmarkStart w:name="z91" w:id="79"/>
    <w:p>
      <w:pPr>
        <w:spacing w:after="0"/>
        <w:ind w:left="0"/>
        <w:jc w:val="both"/>
      </w:pPr>
      <w:r>
        <w:rPr>
          <w:rFonts w:ascii="Times New Roman"/>
          <w:b w:val="false"/>
          <w:i w:val="false"/>
          <w:color w:val="000000"/>
          <w:sz w:val="28"/>
        </w:rPr>
        <w:t>
      "4) өнім беру жоспарынан тыс заңды негіздерде осы тармақтың 1) және 2) тармақшаларында аталған тұлғалардан тікелей сатып алынған сұйытылған мұнай газының меншік иелері жүзеге асыруға құқылы.";</w:t>
      </w:r>
    </w:p>
    <w:bookmarkEnd w:id="79"/>
    <w:bookmarkStart w:name="z92" w:id="8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27-бап</w:t>
      </w:r>
      <w:r>
        <w:rPr>
          <w:rFonts w:ascii="Times New Roman"/>
          <w:b w:val="false"/>
          <w:i w:val="false"/>
          <w:color w:val="000000"/>
          <w:sz w:val="28"/>
        </w:rPr>
        <w:t xml:space="preserve"> мынадай редакцияда жазылсын:</w:t>
      </w:r>
    </w:p>
    <w:bookmarkEnd w:id="80"/>
    <w:bookmarkStart w:name="z93" w:id="81"/>
    <w:p>
      <w:pPr>
        <w:spacing w:after="0"/>
        <w:ind w:left="0"/>
        <w:jc w:val="both"/>
      </w:pPr>
      <w:r>
        <w:rPr>
          <w:rFonts w:ascii="Times New Roman"/>
          <w:b w:val="false"/>
          <w:i w:val="false"/>
          <w:color w:val="000000"/>
          <w:sz w:val="28"/>
        </w:rPr>
        <w:t>
      "27-бап. Сұйытылған мұнай газын көтерме саудада өткізу</w:t>
      </w:r>
    </w:p>
    <w:bookmarkEnd w:id="81"/>
    <w:bookmarkStart w:name="z94" w:id="82"/>
    <w:p>
      <w:pPr>
        <w:spacing w:after="0"/>
        <w:ind w:left="0"/>
        <w:jc w:val="both"/>
      </w:pPr>
      <w:r>
        <w:rPr>
          <w:rFonts w:ascii="Times New Roman"/>
          <w:b w:val="false"/>
          <w:i w:val="false"/>
          <w:color w:val="000000"/>
          <w:sz w:val="28"/>
        </w:rPr>
        <w:t>
      1. Сұйытылған мұнай газын көтерме саудада өткізуді:</w:t>
      </w:r>
    </w:p>
    <w:bookmarkEnd w:id="82"/>
    <w:bookmarkStart w:name="z95" w:id="83"/>
    <w:p>
      <w:pPr>
        <w:spacing w:after="0"/>
        <w:ind w:left="0"/>
        <w:jc w:val="both"/>
      </w:pPr>
      <w:r>
        <w:rPr>
          <w:rFonts w:ascii="Times New Roman"/>
          <w:b w:val="false"/>
          <w:i w:val="false"/>
          <w:color w:val="000000"/>
          <w:sz w:val="28"/>
        </w:rPr>
        <w:t>
      1) сұйытылған мұнай газын өндірушілер;</w:t>
      </w:r>
    </w:p>
    <w:bookmarkEnd w:id="83"/>
    <w:bookmarkStart w:name="z96" w:id="84"/>
    <w:p>
      <w:pPr>
        <w:spacing w:after="0"/>
        <w:ind w:left="0"/>
        <w:jc w:val="both"/>
      </w:pPr>
      <w:r>
        <w:rPr>
          <w:rFonts w:ascii="Times New Roman"/>
          <w:b w:val="false"/>
          <w:i w:val="false"/>
          <w:color w:val="000000"/>
          <w:sz w:val="28"/>
        </w:rPr>
        <w:t>
      2) өздеріне меншік құқығында немесе өзге де заңды негіздерде тиесілі көмірсутек шикізатын қайта өңдеу процесінде өндірілген сұйытылған мұнай газының меншік иелері;</w:t>
      </w:r>
    </w:p>
    <w:bookmarkEnd w:id="84"/>
    <w:bookmarkStart w:name="z97" w:id="85"/>
    <w:p>
      <w:pPr>
        <w:spacing w:after="0"/>
        <w:ind w:left="0"/>
        <w:jc w:val="both"/>
      </w:pPr>
      <w:r>
        <w:rPr>
          <w:rFonts w:ascii="Times New Roman"/>
          <w:b w:val="false"/>
          <w:i w:val="false"/>
          <w:color w:val="000000"/>
          <w:sz w:val="28"/>
        </w:rPr>
        <w:t>
      3) Қазақстан Республикасы аумағының шегінен тыс жерлерде өндірілген және тұтыну үшін Қазақстан Республикасының аумағына әкелінген сұйытылған мұнай газының меншік иелері;</w:t>
      </w:r>
    </w:p>
    <w:bookmarkEnd w:id="85"/>
    <w:bookmarkStart w:name="z98" w:id="86"/>
    <w:p>
      <w:pPr>
        <w:spacing w:after="0"/>
        <w:ind w:left="0"/>
        <w:jc w:val="both"/>
      </w:pPr>
      <w:r>
        <w:rPr>
          <w:rFonts w:ascii="Times New Roman"/>
          <w:b w:val="false"/>
          <w:i w:val="false"/>
          <w:color w:val="000000"/>
          <w:sz w:val="28"/>
        </w:rPr>
        <w:t>
      4) сұйытылған мұнай газы газ толтыру пункттерінің және (немесе) автогаз құю станцияларының иелеріне өткізілген жағдайда – газ желісі ұйымдары;</w:t>
      </w:r>
    </w:p>
    <w:bookmarkEnd w:id="86"/>
    <w:bookmarkStart w:name="z99" w:id="87"/>
    <w:p>
      <w:pPr>
        <w:spacing w:after="0"/>
        <w:ind w:left="0"/>
        <w:jc w:val="both"/>
      </w:pPr>
      <w:r>
        <w:rPr>
          <w:rFonts w:ascii="Times New Roman"/>
          <w:b w:val="false"/>
          <w:i w:val="false"/>
          <w:color w:val="000000"/>
          <w:sz w:val="28"/>
        </w:rPr>
        <w:t>
      5) Қазақстан Республикасы аумағының шегінен тыс жерлерге өткізілген жағдайда – өнім беру жоспарынан тыс заңды негіздерде осы тармақтың бірінші бөлігінің 1) және 2) тармақшаларында аталған тұлғалардан тікелей сатып алынған сұйытылған мұнай газының меншік иелері жүзеге асыруға құқылы.</w:t>
      </w:r>
    </w:p>
    <w:bookmarkEnd w:id="87"/>
    <w:bookmarkStart w:name="z100" w:id="88"/>
    <w:p>
      <w:pPr>
        <w:spacing w:after="0"/>
        <w:ind w:left="0"/>
        <w:jc w:val="both"/>
      </w:pPr>
      <w:r>
        <w:rPr>
          <w:rFonts w:ascii="Times New Roman"/>
          <w:b w:val="false"/>
          <w:i w:val="false"/>
          <w:color w:val="000000"/>
          <w:sz w:val="28"/>
        </w:rPr>
        <w:t>
      Өзге тұлғалар сұйытылған мұнай газын көтерме саудада өткізуді жүзеге асыруға құқылы емес.</w:t>
      </w:r>
    </w:p>
    <w:bookmarkEnd w:id="88"/>
    <w:bookmarkStart w:name="z101" w:id="89"/>
    <w:p>
      <w:pPr>
        <w:spacing w:after="0"/>
        <w:ind w:left="0"/>
        <w:jc w:val="both"/>
      </w:pPr>
      <w:r>
        <w:rPr>
          <w:rFonts w:ascii="Times New Roman"/>
          <w:b w:val="false"/>
          <w:i w:val="false"/>
          <w:color w:val="000000"/>
          <w:sz w:val="28"/>
        </w:rPr>
        <w:t>
      2. Газ желісі ұйымдарының газ толтыру пункттері және (немесе) автогаз құю станциялары иелеріне көтерме саудада өткізу жағдайларын қоспағанда, осы баптың 1-тармағының бірінші бөлігінде аталған тұлғалардан сұйытылған мұнай газын сатып алған тұлғаға оны көтерме саудада өткізуді жүзеге асыруға тыйым салынады.</w:t>
      </w:r>
    </w:p>
    <w:bookmarkEnd w:id="89"/>
    <w:bookmarkStart w:name="z102" w:id="90"/>
    <w:p>
      <w:pPr>
        <w:spacing w:after="0"/>
        <w:ind w:left="0"/>
        <w:jc w:val="both"/>
      </w:pPr>
      <w:r>
        <w:rPr>
          <w:rFonts w:ascii="Times New Roman"/>
          <w:b w:val="false"/>
          <w:i w:val="false"/>
          <w:color w:val="000000"/>
          <w:sz w:val="28"/>
        </w:rPr>
        <w:t>
      3. Сұйытылған мұнай газын Қазақстан Республикасы аумағының шегінен тыс жерлерге өткізу құқығына тек қана:</w:t>
      </w:r>
    </w:p>
    <w:bookmarkEnd w:id="90"/>
    <w:bookmarkStart w:name="z103" w:id="91"/>
    <w:p>
      <w:pPr>
        <w:spacing w:after="0"/>
        <w:ind w:left="0"/>
        <w:jc w:val="both"/>
      </w:pPr>
      <w:r>
        <w:rPr>
          <w:rFonts w:ascii="Times New Roman"/>
          <w:b w:val="false"/>
          <w:i w:val="false"/>
          <w:color w:val="000000"/>
          <w:sz w:val="28"/>
        </w:rPr>
        <w:t>
      1) сұйытылған мұнай газын өндірушілер;</w:t>
      </w:r>
    </w:p>
    <w:bookmarkEnd w:id="91"/>
    <w:bookmarkStart w:name="z104" w:id="92"/>
    <w:p>
      <w:pPr>
        <w:spacing w:after="0"/>
        <w:ind w:left="0"/>
        <w:jc w:val="both"/>
      </w:pPr>
      <w:r>
        <w:rPr>
          <w:rFonts w:ascii="Times New Roman"/>
          <w:b w:val="false"/>
          <w:i w:val="false"/>
          <w:color w:val="000000"/>
          <w:sz w:val="28"/>
        </w:rPr>
        <w:t>
      2) өздеріне меншік құқығында немесе өзге де заңды негіздерде тиесілі көмірсутек шикізатын қайта өңдеу процесінде өндірілген сұйытылған мұнай газының меншік иелері;</w:t>
      </w:r>
    </w:p>
    <w:bookmarkEnd w:id="92"/>
    <w:bookmarkStart w:name="z105" w:id="93"/>
    <w:p>
      <w:pPr>
        <w:spacing w:after="0"/>
        <w:ind w:left="0"/>
        <w:jc w:val="both"/>
      </w:pPr>
      <w:r>
        <w:rPr>
          <w:rFonts w:ascii="Times New Roman"/>
          <w:b w:val="false"/>
          <w:i w:val="false"/>
          <w:color w:val="000000"/>
          <w:sz w:val="28"/>
        </w:rPr>
        <w:t>
      3) өнім беру жоспарынан тыс заңды негіздерде осы тармақтың бірінші бөлігінің 1) және 2) тармақшаларында аталған тұлғалардан сатып алынған сұйытылған мұнай газының меншік иелері ие болады.</w:t>
      </w:r>
    </w:p>
    <w:bookmarkEnd w:id="93"/>
    <w:bookmarkStart w:name="z106" w:id="94"/>
    <w:p>
      <w:pPr>
        <w:spacing w:after="0"/>
        <w:ind w:left="0"/>
        <w:jc w:val="both"/>
      </w:pPr>
      <w:r>
        <w:rPr>
          <w:rFonts w:ascii="Times New Roman"/>
          <w:b w:val="false"/>
          <w:i w:val="false"/>
          <w:color w:val="000000"/>
          <w:sz w:val="28"/>
        </w:rPr>
        <w:t>
      Өзге тұлғалар сұйытылған мұнай газын Қазақстан Республикасы аумағының шегінен тыс жерлерге өткізуді жүзеге асыруға құқылы емес.</w:t>
      </w:r>
    </w:p>
    <w:bookmarkEnd w:id="94"/>
    <w:bookmarkStart w:name="z107" w:id="95"/>
    <w:p>
      <w:pPr>
        <w:spacing w:after="0"/>
        <w:ind w:left="0"/>
        <w:jc w:val="both"/>
      </w:pPr>
      <w:r>
        <w:rPr>
          <w:rFonts w:ascii="Times New Roman"/>
          <w:b w:val="false"/>
          <w:i w:val="false"/>
          <w:color w:val="000000"/>
          <w:sz w:val="28"/>
        </w:rPr>
        <w:t>
      4. Газ желiсi ұйымдарының арасында сұйытылған мұнай газын көтерме саудада өткiзуге тыйым салынады.</w:t>
      </w:r>
    </w:p>
    <w:bookmarkEnd w:id="95"/>
    <w:bookmarkStart w:name="z108" w:id="96"/>
    <w:p>
      <w:pPr>
        <w:spacing w:after="0"/>
        <w:ind w:left="0"/>
        <w:jc w:val="both"/>
      </w:pPr>
      <w:r>
        <w:rPr>
          <w:rFonts w:ascii="Times New Roman"/>
          <w:b w:val="false"/>
          <w:i w:val="false"/>
          <w:color w:val="000000"/>
          <w:sz w:val="28"/>
        </w:rPr>
        <w:t xml:space="preserve">
      5. Қазақстан Республикасының ішкі нарығына сұйытылған мұнай газын беру мақсатында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аталған тұлғалар жасайтын, сұйытылған мұнай газын электрондық сауда алаңынан тыс сатып алу-сату мәмілелерінің барлығы жасалған күнінен бастап он жұмыс күні ішінде уәкілетті органның ақпараттық жүйесінде міндетті тіркеуге жатады.";</w:t>
      </w:r>
    </w:p>
    <w:bookmarkEnd w:id="96"/>
    <w:bookmarkStart w:name="z109" w:id="97"/>
    <w:p>
      <w:pPr>
        <w:spacing w:after="0"/>
        <w:ind w:left="0"/>
        <w:jc w:val="both"/>
      </w:pPr>
      <w:r>
        <w:rPr>
          <w:rFonts w:ascii="Times New Roman"/>
          <w:b w:val="false"/>
          <w:i w:val="false"/>
          <w:color w:val="000000"/>
          <w:sz w:val="28"/>
        </w:rPr>
        <w:t>
      12) мынадай мазмұндағы 27-1-баппен толықтырылсын:</w:t>
      </w:r>
    </w:p>
    <w:bookmarkEnd w:id="97"/>
    <w:bookmarkStart w:name="z110" w:id="98"/>
    <w:p>
      <w:pPr>
        <w:spacing w:after="0"/>
        <w:ind w:left="0"/>
        <w:jc w:val="both"/>
      </w:pPr>
      <w:r>
        <w:rPr>
          <w:rFonts w:ascii="Times New Roman"/>
          <w:b w:val="false"/>
          <w:i w:val="false"/>
          <w:color w:val="000000"/>
          <w:sz w:val="28"/>
        </w:rPr>
        <w:t>
      "27-1-бап. Өнім беру жоспары шеңберінде Қазақстан Республикасының ішкі нарығында сұйытылған мұнай газын өткізу</w:t>
      </w:r>
    </w:p>
    <w:bookmarkEnd w:id="98"/>
    <w:bookmarkStart w:name="z111" w:id="99"/>
    <w:p>
      <w:pPr>
        <w:spacing w:after="0"/>
        <w:ind w:left="0"/>
        <w:jc w:val="both"/>
      </w:pPr>
      <w:r>
        <w:rPr>
          <w:rFonts w:ascii="Times New Roman"/>
          <w:b w:val="false"/>
          <w:i w:val="false"/>
          <w:color w:val="000000"/>
          <w:sz w:val="28"/>
        </w:rPr>
        <w:t>
      1. Қазақстан Республикасы ішкі нарығының сұйытылған мұнай газына деген қажеттіліктерін қанағаттандыру мақсатында уәкілетті орган ай сайын өнім беру жоспарын қалыптастырады.</w:t>
      </w:r>
    </w:p>
    <w:bookmarkEnd w:id="99"/>
    <w:bookmarkStart w:name="z112" w:id="100"/>
    <w:p>
      <w:pPr>
        <w:spacing w:after="0"/>
        <w:ind w:left="0"/>
        <w:jc w:val="both"/>
      </w:pPr>
      <w:r>
        <w:rPr>
          <w:rFonts w:ascii="Times New Roman"/>
          <w:b w:val="false"/>
          <w:i w:val="false"/>
          <w:color w:val="000000"/>
          <w:sz w:val="28"/>
        </w:rPr>
        <w:t xml:space="preserve">
      2. Өнім беру жоспары жоспарланып отырған айдың алдындағы ай басталғанға дейін күнтізбелік жиырма бес күннен кешіктірілмейтін мерзімде облыстардың, республикалық маңызы бар қалалардың, астананың жергілікті атқарушы органдары уәкілетті органға жіберетін жиынтық өтінімдер негізінде қалыптастырылады. </w:t>
      </w:r>
    </w:p>
    <w:bookmarkEnd w:id="100"/>
    <w:bookmarkStart w:name="z113" w:id="101"/>
    <w:p>
      <w:pPr>
        <w:spacing w:after="0"/>
        <w:ind w:left="0"/>
        <w:jc w:val="both"/>
      </w:pPr>
      <w:r>
        <w:rPr>
          <w:rFonts w:ascii="Times New Roman"/>
          <w:b w:val="false"/>
          <w:i w:val="false"/>
          <w:color w:val="000000"/>
          <w:sz w:val="28"/>
        </w:rPr>
        <w:t>
      3. Сұйытылған мұнай газын электрондық сауда алаңдарынан тыс беру бөлігіндегі жиынтық өтінім осы баптың 11-тармағы бірінші бөлігінің 1) және 3) тармақшаларында аталған тұлғалардың жоспарланып отырған айдың алдындағы ай басталғанға дейін күнтізбелік отыз бес күннен кешіктірілмейтін мерзімде облыстың, республикалық маңызы бар қаланың, астананың тиісті жергілікті атқарушы органына жіберілетін өтінімдері негізінде қалыптастырылады.</w:t>
      </w:r>
    </w:p>
    <w:bookmarkEnd w:id="101"/>
    <w:bookmarkStart w:name="z114" w:id="102"/>
    <w:p>
      <w:pPr>
        <w:spacing w:after="0"/>
        <w:ind w:left="0"/>
        <w:jc w:val="both"/>
      </w:pPr>
      <w:r>
        <w:rPr>
          <w:rFonts w:ascii="Times New Roman"/>
          <w:b w:val="false"/>
          <w:i w:val="false"/>
          <w:color w:val="000000"/>
          <w:sz w:val="28"/>
        </w:rPr>
        <w:t>
      Сұйытылған мұнай газын электрондық сауда алаңдарынан тыс беру бөлігіндегі жиынтық өтінім осы баптың 11-тармағы бірінші бөлігінің 2) және 3) тармақшаларында аталған тұлғалардың жоспарланып отырған айдың алдындағы ай басталғанға дейін күнтізбелік отыз бес күннен кешіктірілмейтін мерзімде облыстың, республикалық маңызы бар қаланың, астананың тиісті жергілікті атқарушы органына жіберілетін өтінімдері негізінде қалыптастырылады.</w:t>
      </w:r>
    </w:p>
    <w:bookmarkEnd w:id="102"/>
    <w:bookmarkStart w:name="z115" w:id="103"/>
    <w:p>
      <w:pPr>
        <w:spacing w:after="0"/>
        <w:ind w:left="0"/>
        <w:jc w:val="both"/>
      </w:pPr>
      <w:r>
        <w:rPr>
          <w:rFonts w:ascii="Times New Roman"/>
          <w:b w:val="false"/>
          <w:i w:val="false"/>
          <w:color w:val="000000"/>
          <w:sz w:val="28"/>
        </w:rPr>
        <w:t xml:space="preserve">
      4. Сұйытылған мұнай газын электрондық сауда алаңдары арқылы беру бөлігіндегі жиынтық өтінім сұйытылған мұнай газы сауда-саттығына қатысушылардың жоспарланып отырған айдың алдындағы ай басталғанға дейін күнтізбелік отыз бес күннен кешіктірілмейтін мерзімде облыстың, республикалық маңызы бар қаланың, астананың тиісті жергілікті атқарушы органына жіберілетін өтінімдері негізінде қалыптастырылады. </w:t>
      </w:r>
    </w:p>
    <w:bookmarkEnd w:id="103"/>
    <w:bookmarkStart w:name="z116" w:id="104"/>
    <w:p>
      <w:pPr>
        <w:spacing w:after="0"/>
        <w:ind w:left="0"/>
        <w:jc w:val="both"/>
      </w:pPr>
      <w:r>
        <w:rPr>
          <w:rFonts w:ascii="Times New Roman"/>
          <w:b w:val="false"/>
          <w:i w:val="false"/>
          <w:color w:val="000000"/>
          <w:sz w:val="28"/>
        </w:rPr>
        <w:t>
      5. Электрондық сауда алаңдары арқылы беру үшін мәлімделген сұйытылған мұнай газы үлесінің жиынтық өтінімде белгіленуге тиіс мөлшерін уәкілетті орган жоспарланып отырған айдың алдындағы ай басталғанға дейін күнтізбелік қырық күннен кешіктірілмейтін мерзімде өзінің ресми интернет-ресурсында орналастырады.</w:t>
      </w:r>
    </w:p>
    <w:bookmarkEnd w:id="104"/>
    <w:bookmarkStart w:name="z117" w:id="105"/>
    <w:p>
      <w:pPr>
        <w:spacing w:after="0"/>
        <w:ind w:left="0"/>
        <w:jc w:val="both"/>
      </w:pPr>
      <w:r>
        <w:rPr>
          <w:rFonts w:ascii="Times New Roman"/>
          <w:b w:val="false"/>
          <w:i w:val="false"/>
          <w:color w:val="000000"/>
          <w:sz w:val="28"/>
        </w:rPr>
        <w:t>
      6. Сұйытылған мұнай газын беруге жиынтық өтінімдерді қалыптастыру жөніндегі комиссияларды облыстардың, республикалық маңызы бар қалалардың, астананың жергілікті атқарушы органдары тиісті жергілікті атқарушы органның және Қазақстан Республикасы Ұлттық кәсіпкерлер палатасының өкілдері арасынан құрады.</w:t>
      </w:r>
    </w:p>
    <w:bookmarkEnd w:id="105"/>
    <w:bookmarkStart w:name="z118" w:id="106"/>
    <w:p>
      <w:pPr>
        <w:spacing w:after="0"/>
        <w:ind w:left="0"/>
        <w:jc w:val="both"/>
      </w:pPr>
      <w:r>
        <w:rPr>
          <w:rFonts w:ascii="Times New Roman"/>
          <w:b w:val="false"/>
          <w:i w:val="false"/>
          <w:color w:val="000000"/>
          <w:sz w:val="28"/>
        </w:rPr>
        <w:t xml:space="preserve">
      Облыстардың, республикалық маңызы бар қалалардың, астананың жергілікті атқарушы органдарының ұйғаруы бойынша комиссиялар құрамына басқа адамдар да кіруі мүмкін. </w:t>
      </w:r>
    </w:p>
    <w:bookmarkEnd w:id="106"/>
    <w:bookmarkStart w:name="z119" w:id="107"/>
    <w:p>
      <w:pPr>
        <w:spacing w:after="0"/>
        <w:ind w:left="0"/>
        <w:jc w:val="both"/>
      </w:pPr>
      <w:r>
        <w:rPr>
          <w:rFonts w:ascii="Times New Roman"/>
          <w:b w:val="false"/>
          <w:i w:val="false"/>
          <w:color w:val="000000"/>
          <w:sz w:val="28"/>
        </w:rPr>
        <w:t>
      7. Жиынтық өтінім Қазақстан Республикасының ішкі нарығына сұйытылған мұнай газын беру жоспарын қалыптастыру қағидаларына сәйкес дайындалады және оны сұйытылған мұнай газын беруге жиынтық өтінімдерді қалыптастыру жөніндегі комиссияның шешімі негізінде облыстың, республикалық маңызы бар қаланың, астананың тиісті жергілікті атқарушы органы бекітеді.</w:t>
      </w:r>
    </w:p>
    <w:bookmarkEnd w:id="107"/>
    <w:bookmarkStart w:name="z120" w:id="108"/>
    <w:p>
      <w:pPr>
        <w:spacing w:after="0"/>
        <w:ind w:left="0"/>
        <w:jc w:val="both"/>
      </w:pPr>
      <w:r>
        <w:rPr>
          <w:rFonts w:ascii="Times New Roman"/>
          <w:b w:val="false"/>
          <w:i w:val="false"/>
          <w:color w:val="000000"/>
          <w:sz w:val="28"/>
        </w:rPr>
        <w:t xml:space="preserve">
      8. Өнім беру жоспары уәкілетті орган осындай органның және Қазақстан Республикасы Ұлттық кәсіпкерлер палатасының өкілдері арасынан құратын өнім беру жоспарын қалыптастыру жөніндегі комиссияның шешімі негізінде қалыптастырылады. </w:t>
      </w:r>
    </w:p>
    <w:bookmarkEnd w:id="108"/>
    <w:bookmarkStart w:name="z121" w:id="109"/>
    <w:p>
      <w:pPr>
        <w:spacing w:after="0"/>
        <w:ind w:left="0"/>
        <w:jc w:val="both"/>
      </w:pPr>
      <w:r>
        <w:rPr>
          <w:rFonts w:ascii="Times New Roman"/>
          <w:b w:val="false"/>
          <w:i w:val="false"/>
          <w:color w:val="000000"/>
          <w:sz w:val="28"/>
        </w:rPr>
        <w:t>
      Уәкілетті органның ұйғаруы бойынша комиссия құрамына басқа адамдар да кіруі мүмкін.</w:t>
      </w:r>
    </w:p>
    <w:bookmarkEnd w:id="109"/>
    <w:bookmarkStart w:name="z122" w:id="110"/>
    <w:p>
      <w:pPr>
        <w:spacing w:after="0"/>
        <w:ind w:left="0"/>
        <w:jc w:val="both"/>
      </w:pPr>
      <w:r>
        <w:rPr>
          <w:rFonts w:ascii="Times New Roman"/>
          <w:b w:val="false"/>
          <w:i w:val="false"/>
          <w:color w:val="000000"/>
          <w:sz w:val="28"/>
        </w:rPr>
        <w:t>
      9. Өнім беру жоспарын қалыптастыру жөніндегі комиссияның шешімі жоспарланып отырған айдың алдындағы ай басталғанға дейін күнтізбелік он бес күннен кешіктірілмейтін мерзімде шығарылады.</w:t>
      </w:r>
    </w:p>
    <w:bookmarkEnd w:id="110"/>
    <w:bookmarkStart w:name="z123" w:id="111"/>
    <w:p>
      <w:pPr>
        <w:spacing w:after="0"/>
        <w:ind w:left="0"/>
        <w:jc w:val="both"/>
      </w:pPr>
      <w:r>
        <w:rPr>
          <w:rFonts w:ascii="Times New Roman"/>
          <w:b w:val="false"/>
          <w:i w:val="false"/>
          <w:color w:val="000000"/>
          <w:sz w:val="28"/>
        </w:rPr>
        <w:t>
      Сұйытылған мұнай газын өндіру, тасымалдау (тасу), сақтау, тиеп-жөнелту және өткізу мониторингінің деректері негізінде комиссия жиынтық өтінімді өзгерту туралы уәжді шешім қабылдауға және осы тармақтың бірінші бөлігінде көрсетілген мерзімде бұл жөнінде облыстың, республикалық маңызы бар қаланың, астананың тиісті жергілікті атқарушы органын хабардар етуге құқылы.</w:t>
      </w:r>
    </w:p>
    <w:bookmarkEnd w:id="111"/>
    <w:bookmarkStart w:name="z124" w:id="112"/>
    <w:p>
      <w:pPr>
        <w:spacing w:after="0"/>
        <w:ind w:left="0"/>
        <w:jc w:val="both"/>
      </w:pPr>
      <w:r>
        <w:rPr>
          <w:rFonts w:ascii="Times New Roman"/>
          <w:b w:val="false"/>
          <w:i w:val="false"/>
          <w:color w:val="000000"/>
          <w:sz w:val="28"/>
        </w:rPr>
        <w:t>
      Бұл жағдайда жиынтық өтінімді сұйытылған мұнай газын беруге жиынтық өтінімдерді қалыптастыру жөніндегі тиісті комиссия күнтізбелік бес күн ішінде түзетеді және облыстың, республикалық маңызы бар қаланың, астананың жергілікті атқарушы органы уәкілетті органға жібереді.</w:t>
      </w:r>
    </w:p>
    <w:bookmarkEnd w:id="112"/>
    <w:bookmarkStart w:name="z125" w:id="113"/>
    <w:p>
      <w:pPr>
        <w:spacing w:after="0"/>
        <w:ind w:left="0"/>
        <w:jc w:val="both"/>
      </w:pPr>
      <w:r>
        <w:rPr>
          <w:rFonts w:ascii="Times New Roman"/>
          <w:b w:val="false"/>
          <w:i w:val="false"/>
          <w:color w:val="000000"/>
          <w:sz w:val="28"/>
        </w:rPr>
        <w:t>
      Егер облыстың, республикалық маңызы бар қаланың, астананың жергілікті атқарушы органы түзетілген жиынтық өтінімді осы тармақтың үшінші бөлігінде көрсетілген мерзімде уәкілетті органға жібермесе, онда өнім беру жоспарын қалыптастыру жөніндегі комиссияның шешімімен осындай жиынтық өтінімде көрсетілген барлық алушылар үшін сұйытылған мұнай газын беру көлемдерін пропорционалды түрде өзгерту жүргізіледі.</w:t>
      </w:r>
    </w:p>
    <w:bookmarkEnd w:id="113"/>
    <w:bookmarkStart w:name="z126" w:id="114"/>
    <w:p>
      <w:pPr>
        <w:spacing w:after="0"/>
        <w:ind w:left="0"/>
        <w:jc w:val="both"/>
      </w:pPr>
      <w:r>
        <w:rPr>
          <w:rFonts w:ascii="Times New Roman"/>
          <w:b w:val="false"/>
          <w:i w:val="false"/>
          <w:color w:val="000000"/>
          <w:sz w:val="28"/>
        </w:rPr>
        <w:t>
      10. Уәкілетті орган өнім беру жоспарын өздеріне меншік құқығында немесе өзге де заңды негіздерде тиесілі көмірсутек шикізатын қайта өңдеу процесінде өндірілген сұйытылған мұнай газын өндірушілерге, оның меншік иелеріне жоспарланып отырған айдың алдындағы ай басталғанға дейін күнтізбелік бес күннен кешіктірілмейтін мерзімде жібереді.</w:t>
      </w:r>
    </w:p>
    <w:bookmarkEnd w:id="114"/>
    <w:bookmarkStart w:name="z127" w:id="115"/>
    <w:p>
      <w:pPr>
        <w:spacing w:after="0"/>
        <w:ind w:left="0"/>
        <w:jc w:val="both"/>
      </w:pPr>
      <w:r>
        <w:rPr>
          <w:rFonts w:ascii="Times New Roman"/>
          <w:b w:val="false"/>
          <w:i w:val="false"/>
          <w:color w:val="000000"/>
          <w:sz w:val="28"/>
        </w:rPr>
        <w:t>
      11. Өнім беру жоспары шеңберінде электрондық сауда алаңдарынан тыс өткізілетін сұйытылған мұнай газын сатып алу құқығына:</w:t>
      </w:r>
    </w:p>
    <w:bookmarkEnd w:id="115"/>
    <w:bookmarkStart w:name="z128" w:id="116"/>
    <w:p>
      <w:pPr>
        <w:spacing w:after="0"/>
        <w:ind w:left="0"/>
        <w:jc w:val="both"/>
      </w:pPr>
      <w:r>
        <w:rPr>
          <w:rFonts w:ascii="Times New Roman"/>
          <w:b w:val="false"/>
          <w:i w:val="false"/>
          <w:color w:val="000000"/>
          <w:sz w:val="28"/>
        </w:rPr>
        <w:t xml:space="preserve">
      1) газ желісі ұйымдары; </w:t>
      </w:r>
    </w:p>
    <w:bookmarkEnd w:id="116"/>
    <w:bookmarkStart w:name="z129" w:id="117"/>
    <w:p>
      <w:pPr>
        <w:spacing w:after="0"/>
        <w:ind w:left="0"/>
        <w:jc w:val="both"/>
      </w:pPr>
      <w:r>
        <w:rPr>
          <w:rFonts w:ascii="Times New Roman"/>
          <w:b w:val="false"/>
          <w:i w:val="false"/>
          <w:color w:val="000000"/>
          <w:sz w:val="28"/>
        </w:rPr>
        <w:t>
      2) топтық резервуарлық қондырғылар арқылы тұрмыстық және коммуналдық-тұрмыстық тұтынушыларға кейіннен өткізуге жататын көлемдерде – Қазақстан Республикасының заңнамасына сәйкес топтық резервуарлық қондырғылар арқылы сұйытылған мұнай газын бөлшек саудада өткізудің бағаларын мемлекеттік реттеу белгіленген газ желісі ұйымдары;</w:t>
      </w:r>
    </w:p>
    <w:bookmarkEnd w:id="117"/>
    <w:bookmarkStart w:name="z130" w:id="118"/>
    <w:p>
      <w:pPr>
        <w:spacing w:after="0"/>
        <w:ind w:left="0"/>
        <w:jc w:val="both"/>
      </w:pPr>
      <w:r>
        <w:rPr>
          <w:rFonts w:ascii="Times New Roman"/>
          <w:b w:val="false"/>
          <w:i w:val="false"/>
          <w:color w:val="000000"/>
          <w:sz w:val="28"/>
        </w:rPr>
        <w:t>
      3) сұйытылған мұнай газын мұнай-газ-химия өнімдерін өндіру үшін шикізат ретінде пайдаланатын өнеркәсіптік тұтынушылар ие болады.</w:t>
      </w:r>
    </w:p>
    <w:bookmarkEnd w:id="118"/>
    <w:bookmarkStart w:name="z131" w:id="119"/>
    <w:p>
      <w:pPr>
        <w:spacing w:after="0"/>
        <w:ind w:left="0"/>
        <w:jc w:val="both"/>
      </w:pPr>
      <w:r>
        <w:rPr>
          <w:rFonts w:ascii="Times New Roman"/>
          <w:b w:val="false"/>
          <w:i w:val="false"/>
          <w:color w:val="000000"/>
          <w:sz w:val="28"/>
        </w:rPr>
        <w:t>
      Осы тармақтың бірінші бөлігінің 3) тармақшасында аталған өнеркәсіптік тұтынушылардың тізбесін Қазақстан Республикасының ішкі нарығына сұйытылған мұнай газын беру жоспарын қалыптастыру қағидаларына сәйкес уәкілетті орган бекітеді.</w:t>
      </w:r>
    </w:p>
    <w:bookmarkEnd w:id="119"/>
    <w:bookmarkStart w:name="z132" w:id="120"/>
    <w:p>
      <w:pPr>
        <w:spacing w:after="0"/>
        <w:ind w:left="0"/>
        <w:jc w:val="both"/>
      </w:pPr>
      <w:r>
        <w:rPr>
          <w:rFonts w:ascii="Times New Roman"/>
          <w:b w:val="false"/>
          <w:i w:val="false"/>
          <w:color w:val="000000"/>
          <w:sz w:val="28"/>
        </w:rPr>
        <w:t>
      12. Электрондық сауда алаңдарында сұйытылған мұнай газы сауда-саттығына қатысу құқығына ие субъектілер санаттары, сұйытылған мұнай газы сауда-саттығының ұйымдастырушылары мен қатысушыларына қойылатын талаптар, сондай-ақ сауда-саттыққа қатысушылар ай сайын электрондық сауда алаңында сатып алуға құқылы болатын сұйытылған мұнай газы партияларының ең төмен және ең жоғары мөлшерлері электрондық сауда алаңдары арқылы сұйытылған мұнай газы сауда-саттығын ұйымдастыру және жүргізу қағидаларында белгіленеді.</w:t>
      </w:r>
    </w:p>
    <w:bookmarkEnd w:id="120"/>
    <w:bookmarkStart w:name="z133" w:id="121"/>
    <w:p>
      <w:pPr>
        <w:spacing w:after="0"/>
        <w:ind w:left="0"/>
        <w:jc w:val="both"/>
      </w:pPr>
      <w:r>
        <w:rPr>
          <w:rFonts w:ascii="Times New Roman"/>
          <w:b w:val="false"/>
          <w:i w:val="false"/>
          <w:color w:val="000000"/>
          <w:sz w:val="28"/>
        </w:rPr>
        <w:t xml:space="preserve">
      13. Сұйытылған мұнай газын одан әрі өткізу мақсаттары үшін өнім беру жоспары шеңберінде оны сатып алуды жүзеге асырған тұлғалар сатып алынған сұйытылған мұнай газын осы Заңның талаптарына сәйкес тек қана Қазақстан Республикасының ішкі нарығында өткізуге міндетті. </w:t>
      </w:r>
    </w:p>
    <w:bookmarkEnd w:id="121"/>
    <w:bookmarkStart w:name="z134" w:id="122"/>
    <w:p>
      <w:pPr>
        <w:spacing w:after="0"/>
        <w:ind w:left="0"/>
        <w:jc w:val="both"/>
      </w:pPr>
      <w:r>
        <w:rPr>
          <w:rFonts w:ascii="Times New Roman"/>
          <w:b w:val="false"/>
          <w:i w:val="false"/>
          <w:color w:val="000000"/>
          <w:sz w:val="28"/>
        </w:rPr>
        <w:t>
      14. Өздеріне меншік құқығында немесе өзге де заңды негіздерде тиесілі көмірсутек шикізатын қайта өңдеу процесінде өндірілген сұйытылған мұнай газын өндірушілер, оның меншік иелері өнім беру жоспарын орындауға міндетті.";</w:t>
      </w:r>
    </w:p>
    <w:bookmarkEnd w:id="122"/>
    <w:bookmarkStart w:name="z135" w:id="123"/>
    <w:p>
      <w:pPr>
        <w:spacing w:after="0"/>
        <w:ind w:left="0"/>
        <w:jc w:val="both"/>
      </w:pPr>
      <w:r>
        <w:rPr>
          <w:rFonts w:ascii="Times New Roman"/>
          <w:b w:val="false"/>
          <w:i w:val="false"/>
          <w:color w:val="000000"/>
          <w:sz w:val="28"/>
        </w:rPr>
        <w:t xml:space="preserve">
      13) 29-баптың </w:t>
      </w:r>
      <w:r>
        <w:rPr>
          <w:rFonts w:ascii="Times New Roman"/>
          <w:b w:val="false"/>
          <w:i w:val="false"/>
          <w:color w:val="000000"/>
          <w:sz w:val="28"/>
        </w:rPr>
        <w:t>1-тармағындағы</w:t>
      </w:r>
      <w:r>
        <w:rPr>
          <w:rFonts w:ascii="Times New Roman"/>
          <w:b w:val="false"/>
          <w:i w:val="false"/>
          <w:color w:val="000000"/>
          <w:sz w:val="28"/>
        </w:rPr>
        <w:t xml:space="preserve"> "Қазақстан Республикасының Үкіметі" деген сөздер "уәкілетті орган" деген сөздермен ауыстырылсын.</w:t>
      </w:r>
    </w:p>
    <w:bookmarkEnd w:id="123"/>
    <w:bookmarkStart w:name="z136" w:id="124"/>
    <w:p>
      <w:pPr>
        <w:spacing w:after="0"/>
        <w:ind w:left="0"/>
        <w:jc w:val="both"/>
      </w:pPr>
      <w:r>
        <w:rPr>
          <w:rFonts w:ascii="Times New Roman"/>
          <w:b w:val="false"/>
          <w:i w:val="false"/>
          <w:color w:val="000000"/>
          <w:sz w:val="28"/>
        </w:rPr>
        <w:t xml:space="preserve">
      4.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 № 23-III, 111-құжат; № 23-V, 113-құжат; № 24, 115-құжат; 2018 ж., № 10, 32-құжат):</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33-жолы алып тасталсын.</w:t>
      </w:r>
    </w:p>
    <w:p>
      <w:pPr>
        <w:spacing w:after="0"/>
        <w:ind w:left="0"/>
        <w:jc w:val="both"/>
      </w:pPr>
      <w:r>
        <w:rPr>
          <w:rFonts w:ascii="Times New Roman"/>
          <w:b/>
          <w:i w:val="false"/>
          <w:color w:val="000000"/>
          <w:sz w:val="28"/>
        </w:rPr>
        <w:t>2-бап.</w:t>
      </w:r>
    </w:p>
    <w:bookmarkStart w:name="z139" w:id="125"/>
    <w:p>
      <w:pPr>
        <w:spacing w:after="0"/>
        <w:ind w:left="0"/>
        <w:jc w:val="both"/>
      </w:pPr>
      <w:r>
        <w:rPr>
          <w:rFonts w:ascii="Times New Roman"/>
          <w:b w:val="false"/>
          <w:i w:val="false"/>
          <w:color w:val="000000"/>
          <w:sz w:val="28"/>
        </w:rPr>
        <w:t>
      1. Осы Заң:</w:t>
      </w:r>
    </w:p>
    <w:bookmarkEnd w:id="125"/>
    <w:bookmarkStart w:name="z140" w:id="126"/>
    <w:p>
      <w:pPr>
        <w:spacing w:after="0"/>
        <w:ind w:left="0"/>
        <w:jc w:val="both"/>
      </w:pPr>
      <w:r>
        <w:rPr>
          <w:rFonts w:ascii="Times New Roman"/>
          <w:b w:val="false"/>
          <w:i w:val="false"/>
          <w:color w:val="000000"/>
          <w:sz w:val="28"/>
        </w:rPr>
        <w:t xml:space="preserve">
      2019 жылғы 1 қаңтардан бастап қолданысқа енгізілетін 1-баптың 3-тармағы </w:t>
      </w:r>
      <w:r>
        <w:rPr>
          <w:rFonts w:ascii="Times New Roman"/>
          <w:b w:val="false"/>
          <w:i w:val="false"/>
          <w:color w:val="000000"/>
          <w:sz w:val="28"/>
        </w:rPr>
        <w:t>9) тармақшасының</w:t>
      </w:r>
      <w:r>
        <w:rPr>
          <w:rFonts w:ascii="Times New Roman"/>
          <w:b w:val="false"/>
          <w:i w:val="false"/>
          <w:color w:val="000000"/>
          <w:sz w:val="28"/>
        </w:rPr>
        <w:t xml:space="preserve"> жиырма төртінші абзацын, </w:t>
      </w:r>
      <w:r>
        <w:rPr>
          <w:rFonts w:ascii="Times New Roman"/>
          <w:b w:val="false"/>
          <w:i w:val="false"/>
          <w:color w:val="000000"/>
          <w:sz w:val="28"/>
        </w:rPr>
        <w:t>11) тармақшасының</w:t>
      </w:r>
      <w:r>
        <w:rPr>
          <w:rFonts w:ascii="Times New Roman"/>
          <w:b w:val="false"/>
          <w:i w:val="false"/>
          <w:color w:val="000000"/>
          <w:sz w:val="28"/>
        </w:rPr>
        <w:t xml:space="preserve"> он жетінші абзацын және </w:t>
      </w:r>
      <w:r>
        <w:rPr>
          <w:rFonts w:ascii="Times New Roman"/>
          <w:b w:val="false"/>
          <w:i w:val="false"/>
          <w:color w:val="000000"/>
          <w:sz w:val="28"/>
        </w:rPr>
        <w:t>12) тармақшасының</w:t>
      </w:r>
      <w:r>
        <w:rPr>
          <w:rFonts w:ascii="Times New Roman"/>
          <w:b w:val="false"/>
          <w:i w:val="false"/>
          <w:color w:val="000000"/>
          <w:sz w:val="28"/>
        </w:rPr>
        <w:t xml:space="preserve"> жетінші, сегізінші және жиырма төртінші абзацтарын;</w:t>
      </w:r>
    </w:p>
    <w:bookmarkEnd w:id="126"/>
    <w:bookmarkStart w:name="z141" w:id="127"/>
    <w:p>
      <w:pPr>
        <w:spacing w:after="0"/>
        <w:ind w:left="0"/>
        <w:jc w:val="both"/>
      </w:pPr>
      <w:r>
        <w:rPr>
          <w:rFonts w:ascii="Times New Roman"/>
          <w:b w:val="false"/>
          <w:i w:val="false"/>
          <w:color w:val="000000"/>
          <w:sz w:val="28"/>
        </w:rPr>
        <w:t xml:space="preserve">
      2022 жылғы 1 қаңтардан бастап қолданысқа енгізілетін 1-баптың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төртінші және бесінші абзацтарын,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 xml:space="preserve">, 3-тармағы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үшінші және төртінші абзацтарын, </w:t>
      </w:r>
      <w:r>
        <w:rPr>
          <w:rFonts w:ascii="Times New Roman"/>
          <w:b w:val="false"/>
          <w:i w:val="false"/>
          <w:color w:val="000000"/>
          <w:sz w:val="28"/>
        </w:rPr>
        <w:t>3) тармақшасының</w:t>
      </w:r>
      <w:r>
        <w:rPr>
          <w:rFonts w:ascii="Times New Roman"/>
          <w:b w:val="false"/>
          <w:i w:val="false"/>
          <w:color w:val="000000"/>
          <w:sz w:val="28"/>
        </w:rPr>
        <w:t xml:space="preserve"> он екінші абзацын, </w:t>
      </w:r>
      <w:r>
        <w:rPr>
          <w:rFonts w:ascii="Times New Roman"/>
          <w:b w:val="false"/>
          <w:i w:val="false"/>
          <w:color w:val="000000"/>
          <w:sz w:val="28"/>
        </w:rPr>
        <w:t>7) тармақшасын</w:t>
      </w:r>
      <w:r>
        <w:rPr>
          <w:rFonts w:ascii="Times New Roman"/>
          <w:b w:val="false"/>
          <w:i w:val="false"/>
          <w:color w:val="000000"/>
          <w:sz w:val="28"/>
        </w:rPr>
        <w:t xml:space="preserve">, </w:t>
      </w:r>
      <w:r>
        <w:rPr>
          <w:rFonts w:ascii="Times New Roman"/>
          <w:b w:val="false"/>
          <w:i w:val="false"/>
          <w:color w:val="000000"/>
          <w:sz w:val="28"/>
        </w:rPr>
        <w:t>12) тармақшасының</w:t>
      </w:r>
      <w:r>
        <w:rPr>
          <w:rFonts w:ascii="Times New Roman"/>
          <w:b w:val="false"/>
          <w:i w:val="false"/>
          <w:color w:val="000000"/>
          <w:sz w:val="28"/>
        </w:rPr>
        <w:t xml:space="preserve"> алтыншы және жиырма бірінші абзацтарын және </w:t>
      </w:r>
      <w:r>
        <w:rPr>
          <w:rFonts w:ascii="Times New Roman"/>
          <w:b w:val="false"/>
          <w:i w:val="false"/>
          <w:color w:val="000000"/>
          <w:sz w:val="28"/>
        </w:rPr>
        <w:t>4-тармағын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127"/>
    <w:bookmarkStart w:name="z142" w:id="128"/>
    <w:p>
      <w:pPr>
        <w:spacing w:after="0"/>
        <w:ind w:left="0"/>
        <w:jc w:val="both"/>
      </w:pPr>
      <w:r>
        <w:rPr>
          <w:rFonts w:ascii="Times New Roman"/>
          <w:b w:val="false"/>
          <w:i w:val="false"/>
          <w:color w:val="000000"/>
          <w:sz w:val="28"/>
        </w:rPr>
        <w:t xml:space="preserve">
      2. Осы Заңның 1-бабы 3-тармағы </w:t>
      </w:r>
      <w:r>
        <w:rPr>
          <w:rFonts w:ascii="Times New Roman"/>
          <w:b w:val="false"/>
          <w:i w:val="false"/>
          <w:color w:val="000000"/>
          <w:sz w:val="28"/>
        </w:rPr>
        <w:t>11) тармақшасының</w:t>
      </w:r>
      <w:r>
        <w:rPr>
          <w:rFonts w:ascii="Times New Roman"/>
          <w:b w:val="false"/>
          <w:i w:val="false"/>
          <w:color w:val="000000"/>
          <w:sz w:val="28"/>
        </w:rPr>
        <w:t xml:space="preserve"> оныншы және он алтыншы абзацтары, </w:t>
      </w:r>
      <w:r>
        <w:rPr>
          <w:rFonts w:ascii="Times New Roman"/>
          <w:b w:val="false"/>
          <w:i w:val="false"/>
          <w:color w:val="000000"/>
          <w:sz w:val="28"/>
        </w:rPr>
        <w:t>12) тармақшасының</w:t>
      </w:r>
      <w:r>
        <w:rPr>
          <w:rFonts w:ascii="Times New Roman"/>
          <w:b w:val="false"/>
          <w:i w:val="false"/>
          <w:color w:val="000000"/>
          <w:sz w:val="28"/>
        </w:rPr>
        <w:t xml:space="preserve"> бесінші және жиырмасыншы абзацтары 2021 жылғы 31 желтоқсанға дейін қолданылады.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Заңымен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