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3c3c" w14:textId="05f3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25 қарашадағы № 272-VІ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"облыстардың, республикалық маңызы бар қалалардың, астананың, аудандардың, облыстық маңызы бар қалалардың жергілікті атқарушы органдарының жер учаскелерін беру жөніндегі құзыреті шегінде облыстың, республикалық маңызы бар қаланың, астананың, ауданның, облыстық маңызы бар қаланың уәкілетті органы үш жұмыс күні ішінде бекітетін" деген сөздер алып тасталсын;</w:t>
      </w:r>
    </w:p>
    <w:bookmarkEnd w:id="2"/>
    <w:bookmarkStart w:name="z4" w:id="3"/>
    <w:p>
      <w:pPr>
        <w:spacing w:after="0"/>
        <w:ind w:left="0"/>
        <w:jc w:val="both"/>
      </w:pPr>
      <w:r>
        <w:rPr>
          <w:rFonts w:ascii="Times New Roman"/>
          <w:b w:val="false"/>
          <w:i w:val="false"/>
          <w:color w:val="000000"/>
          <w:sz w:val="28"/>
        </w:rPr>
        <w:t xml:space="preserve">
      2) 14-1-баптың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2-тармағының </w:t>
      </w:r>
      <w:r>
        <w:rPr>
          <w:rFonts w:ascii="Times New Roman"/>
          <w:b w:val="false"/>
          <w:i w:val="false"/>
          <w:color w:val="000000"/>
          <w:sz w:val="28"/>
        </w:rPr>
        <w:t>14) тармақшасы</w:t>
      </w:r>
      <w:r>
        <w:rPr>
          <w:rFonts w:ascii="Times New Roman"/>
          <w:b w:val="false"/>
          <w:i w:val="false"/>
          <w:color w:val="000000"/>
          <w:sz w:val="28"/>
        </w:rPr>
        <w:t xml:space="preserve"> және 3-тармағының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xml:space="preserve">
      3) 47-баптың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бөлігіндегі ", жер учаскесінің кадастрлық (бағалау) құнын бекітеді" деген сөздер алып тасталсын.</w:t>
      </w:r>
    </w:p>
    <w:bookmarkEnd w:id="4"/>
    <w:bookmarkStart w:name="z6" w:id="5"/>
    <w:p>
      <w:pPr>
        <w:spacing w:after="0"/>
        <w:ind w:left="0"/>
        <w:jc w:val="both"/>
      </w:pPr>
      <w:r>
        <w:rPr>
          <w:rFonts w:ascii="Times New Roman"/>
          <w:b w:val="false"/>
          <w:i w:val="false"/>
          <w:color w:val="000000"/>
          <w:sz w:val="28"/>
        </w:rPr>
        <w:t xml:space="preserve">
      2.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w:t>
      </w:r>
    </w:p>
    <w:bookmarkEnd w:id="5"/>
    <w:bookmarkStart w:name="z7" w:id="6"/>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37-4) тармақшасы</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xml:space="preserve">
      2) 7-баптың 1-тармағының </w:t>
      </w:r>
      <w:r>
        <w:rPr>
          <w:rFonts w:ascii="Times New Roman"/>
          <w:b w:val="false"/>
          <w:i w:val="false"/>
          <w:color w:val="000000"/>
          <w:sz w:val="28"/>
        </w:rPr>
        <w:t>117) тармақшасы</w:t>
      </w:r>
      <w:r>
        <w:rPr>
          <w:rFonts w:ascii="Times New Roman"/>
          <w:b w:val="false"/>
          <w:i w:val="false"/>
          <w:color w:val="000000"/>
          <w:sz w:val="28"/>
        </w:rPr>
        <w:t xml:space="preserve"> алып тасталсын.</w:t>
      </w:r>
    </w:p>
    <w:bookmarkEnd w:id="7"/>
    <w:bookmarkStart w:name="z9" w:id="8"/>
    <w:p>
      <w:pPr>
        <w:spacing w:after="0"/>
        <w:ind w:left="0"/>
        <w:jc w:val="both"/>
      </w:pPr>
      <w:r>
        <w:rPr>
          <w:rFonts w:ascii="Times New Roman"/>
          <w:b w:val="false"/>
          <w:i w:val="false"/>
          <w:color w:val="000000"/>
          <w:sz w:val="28"/>
        </w:rPr>
        <w:t xml:space="preserve">
      3.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w:t>
      </w:r>
    </w:p>
    <w:bookmarkEnd w:id="8"/>
    <w:bookmarkStart w:name="z10" w:id="9"/>
    <w:p>
      <w:pPr>
        <w:spacing w:after="0"/>
        <w:ind w:left="0"/>
        <w:jc w:val="both"/>
      </w:pPr>
      <w:r>
        <w:rPr>
          <w:rFonts w:ascii="Times New Roman"/>
          <w:b w:val="false"/>
          <w:i w:val="false"/>
          <w:color w:val="000000"/>
          <w:sz w:val="28"/>
        </w:rPr>
        <w:t>
      1) мазмұнында:</w:t>
      </w:r>
    </w:p>
    <w:bookmarkEnd w:id="9"/>
    <w:bookmarkStart w:name="z11" w:id="10"/>
    <w:p>
      <w:pPr>
        <w:spacing w:after="0"/>
        <w:ind w:left="0"/>
        <w:jc w:val="both"/>
      </w:pPr>
      <w:r>
        <w:rPr>
          <w:rFonts w:ascii="Times New Roman"/>
          <w:b w:val="false"/>
          <w:i w:val="false"/>
          <w:color w:val="000000"/>
          <w:sz w:val="28"/>
        </w:rPr>
        <w:t>
      мынадай мазмұндағы 97-1, 107-1 және 192-1-баптардың тақырыптарымен толықтырылсын:</w:t>
      </w:r>
    </w:p>
    <w:bookmarkEnd w:id="10"/>
    <w:bookmarkStart w:name="z12" w:id="11"/>
    <w:p>
      <w:pPr>
        <w:spacing w:after="0"/>
        <w:ind w:left="0"/>
        <w:jc w:val="both"/>
      </w:pPr>
      <w:r>
        <w:rPr>
          <w:rFonts w:ascii="Times New Roman"/>
          <w:b w:val="false"/>
          <w:i w:val="false"/>
          <w:color w:val="000000"/>
          <w:sz w:val="28"/>
        </w:rPr>
        <w:t>
      "97-1-бап. Шетелдіктердің бала асырап алуы";</w:t>
      </w:r>
    </w:p>
    <w:bookmarkEnd w:id="11"/>
    <w:bookmarkStart w:name="z13" w:id="12"/>
    <w:p>
      <w:pPr>
        <w:spacing w:after="0"/>
        <w:ind w:left="0"/>
        <w:jc w:val="both"/>
      </w:pPr>
      <w:r>
        <w:rPr>
          <w:rFonts w:ascii="Times New Roman"/>
          <w:b w:val="false"/>
          <w:i w:val="false"/>
          <w:color w:val="000000"/>
          <w:sz w:val="28"/>
        </w:rPr>
        <w:t>
      "107-1-бап. Баланы қайта асырап алу";</w:t>
      </w:r>
    </w:p>
    <w:bookmarkEnd w:id="12"/>
    <w:bookmarkStart w:name="z14" w:id="13"/>
    <w:p>
      <w:pPr>
        <w:spacing w:after="0"/>
        <w:ind w:left="0"/>
        <w:jc w:val="both"/>
      </w:pPr>
      <w:r>
        <w:rPr>
          <w:rFonts w:ascii="Times New Roman"/>
          <w:b w:val="false"/>
          <w:i w:val="false"/>
          <w:color w:val="000000"/>
          <w:sz w:val="28"/>
        </w:rPr>
        <w:t>
      "192-1-бап. Әке болуды анықтау кезінде тууды мемлекеттік тіркеу туралы акт жазбасына өзгерістер, толықтырулар енгізу";</w:t>
      </w:r>
    </w:p>
    <w:bookmarkEnd w:id="13"/>
    <w:bookmarkStart w:name="z15" w:id="14"/>
    <w:p>
      <w:pPr>
        <w:spacing w:after="0"/>
        <w:ind w:left="0"/>
        <w:jc w:val="both"/>
      </w:pPr>
      <w:r>
        <w:rPr>
          <w:rFonts w:ascii="Times New Roman"/>
          <w:b w:val="false"/>
          <w:i w:val="false"/>
          <w:color w:val="000000"/>
          <w:sz w:val="28"/>
        </w:rPr>
        <w:t>
      26-тараудың, 204 – 219-баптардың, 29-тараудың, 248 – 256, 267-баптардың тақырыптары алып тасталсын;</w:t>
      </w:r>
    </w:p>
    <w:bookmarkEnd w:id="14"/>
    <w:bookmarkStart w:name="z16" w:id="15"/>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1-тармағының</w:t>
      </w:r>
      <w:r>
        <w:rPr>
          <w:rFonts w:ascii="Times New Roman"/>
          <w:b w:val="false"/>
          <w:i w:val="false"/>
          <w:color w:val="000000"/>
          <w:sz w:val="28"/>
        </w:rPr>
        <w:t xml:space="preserve"> екінші сөйлемі мынадай редакцияда жазылсын:</w:t>
      </w:r>
    </w:p>
    <w:bookmarkEnd w:id="15"/>
    <w:bookmarkStart w:name="z17" w:id="16"/>
    <w:p>
      <w:pPr>
        <w:spacing w:after="0"/>
        <w:ind w:left="0"/>
        <w:jc w:val="both"/>
      </w:pPr>
      <w:r>
        <w:rPr>
          <w:rFonts w:ascii="Times New Roman"/>
          <w:b w:val="false"/>
          <w:i w:val="false"/>
          <w:color w:val="000000"/>
          <w:sz w:val="28"/>
        </w:rPr>
        <w:t>
      "Сот шешімінде ерлі-зайыптылардың некені (ерлі-зайыптылықты) бұзғаннан кейінгі тектері көрсетіледі.";</w:t>
      </w:r>
    </w:p>
    <w:bookmarkEnd w:id="16"/>
    <w:bookmarkStart w:name="z18" w:id="17"/>
    <w:p>
      <w:pPr>
        <w:spacing w:after="0"/>
        <w:ind w:left="0"/>
        <w:jc w:val="both"/>
      </w:pPr>
      <w:r>
        <w:rPr>
          <w:rFonts w:ascii="Times New Roman"/>
          <w:b w:val="false"/>
          <w:i w:val="false"/>
          <w:color w:val="000000"/>
          <w:sz w:val="28"/>
        </w:rPr>
        <w:t xml:space="preserve">
      3) 23-баптың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
    <w:bookmarkStart w:name="z19" w:id="18"/>
    <w:p>
      <w:pPr>
        <w:spacing w:after="0"/>
        <w:ind w:left="0"/>
        <w:jc w:val="both"/>
      </w:pPr>
      <w:r>
        <w:rPr>
          <w:rFonts w:ascii="Times New Roman"/>
          <w:b w:val="false"/>
          <w:i w:val="false"/>
          <w:color w:val="000000"/>
          <w:sz w:val="28"/>
        </w:rPr>
        <w:t>
      "2. Соттың некені (ерлі-зайыптылықты) бұзу туралы заңды күшіне енген шешімі тіркеуші органдарда мемлекеттік тіркеуге жатпайды.</w:t>
      </w:r>
    </w:p>
    <w:bookmarkEnd w:id="18"/>
    <w:p>
      <w:pPr>
        <w:spacing w:after="0"/>
        <w:ind w:left="0"/>
        <w:jc w:val="both"/>
      </w:pPr>
      <w:r>
        <w:rPr>
          <w:rFonts w:ascii="Times New Roman"/>
          <w:b w:val="false"/>
          <w:i w:val="false"/>
          <w:color w:val="000000"/>
          <w:sz w:val="28"/>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bookmarkStart w:name="z20"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47-бапта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22" w:id="20"/>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4" w:id="21"/>
    <w:p>
      <w:pPr>
        <w:spacing w:after="0"/>
        <w:ind w:left="0"/>
        <w:jc w:val="both"/>
      </w:pPr>
      <w:r>
        <w:rPr>
          <w:rFonts w:ascii="Times New Roman"/>
          <w:b w:val="false"/>
          <w:i w:val="false"/>
          <w:color w:val="000000"/>
          <w:sz w:val="28"/>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bookmarkEnd w:id="21"/>
    <w:p>
      <w:pPr>
        <w:spacing w:after="0"/>
        <w:ind w:left="0"/>
        <w:jc w:val="both"/>
      </w:pPr>
      <w:r>
        <w:rPr>
          <w:rFonts w:ascii="Times New Roman"/>
          <w:b w:val="false"/>
          <w:i w:val="false"/>
          <w:color w:val="000000"/>
          <w:sz w:val="28"/>
        </w:rPr>
        <w:t xml:space="preserve">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жүргізіледі.";</w:t>
      </w:r>
    </w:p>
    <w:bookmarkStart w:name="z25"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49-бап</w:t>
      </w:r>
      <w:r>
        <w:rPr>
          <w:rFonts w:ascii="Times New Roman"/>
          <w:b w:val="false"/>
          <w:i w:val="false"/>
          <w:color w:val="000000"/>
          <w:sz w:val="28"/>
        </w:rPr>
        <w:t xml:space="preserve"> мынадай мазмұндағы екінші бөлікпен толықтырылсын:</w:t>
      </w:r>
    </w:p>
    <w:bookmarkEnd w:id="22"/>
    <w:bookmarkStart w:name="z26" w:id="23"/>
    <w:p>
      <w:pPr>
        <w:spacing w:after="0"/>
        <w:ind w:left="0"/>
        <w:jc w:val="both"/>
      </w:pPr>
      <w:r>
        <w:rPr>
          <w:rFonts w:ascii="Times New Roman"/>
          <w:b w:val="false"/>
          <w:i w:val="false"/>
          <w:color w:val="000000"/>
          <w:sz w:val="28"/>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bookmarkEnd w:id="23"/>
    <w:bookmarkStart w:name="z27" w:id="24"/>
    <w:p>
      <w:pPr>
        <w:spacing w:after="0"/>
        <w:ind w:left="0"/>
        <w:jc w:val="both"/>
      </w:pPr>
      <w:r>
        <w:rPr>
          <w:rFonts w:ascii="Times New Roman"/>
          <w:b w:val="false"/>
          <w:i w:val="false"/>
          <w:color w:val="000000"/>
          <w:sz w:val="28"/>
        </w:rPr>
        <w:t xml:space="preserve">
      6) 51-баптың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"анықтауды мемлекеттік тіркеуден" деген сөздер "анықтау туралы өзгерістер енгізуден" деген сөздермен ауыстырылсын; </w:t>
      </w:r>
    </w:p>
    <w:bookmarkEnd w:id="24"/>
    <w:bookmarkStart w:name="z28"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53-бап</w:t>
      </w:r>
      <w:r>
        <w:rPr>
          <w:rFonts w:ascii="Times New Roman"/>
          <w:b w:val="false"/>
          <w:i w:val="false"/>
          <w:color w:val="000000"/>
          <w:sz w:val="28"/>
        </w:rPr>
        <w:t xml:space="preserve"> мынадай мазмұндағы 4-тармақпен толықтырылсын:</w:t>
      </w:r>
    </w:p>
    <w:bookmarkEnd w:id="25"/>
    <w:bookmarkStart w:name="z29" w:id="26"/>
    <w:p>
      <w:pPr>
        <w:spacing w:after="0"/>
        <w:ind w:left="0"/>
        <w:jc w:val="both"/>
      </w:pPr>
      <w:r>
        <w:rPr>
          <w:rFonts w:ascii="Times New Roman"/>
          <w:b w:val="false"/>
          <w:i w:val="false"/>
          <w:color w:val="000000"/>
          <w:sz w:val="28"/>
        </w:rPr>
        <w:t>
      "4.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bookmarkEnd w:id="26"/>
    <w:p>
      <w:pPr>
        <w:spacing w:after="0"/>
        <w:ind w:left="0"/>
        <w:jc w:val="both"/>
      </w:pPr>
      <w:r>
        <w:rPr>
          <w:rFonts w:ascii="Times New Roman"/>
          <w:b w:val="false"/>
          <w:i w:val="false"/>
          <w:color w:val="000000"/>
          <w:sz w:val="28"/>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bookmarkStart w:name="z30" w:id="27"/>
    <w:p>
      <w:pPr>
        <w:spacing w:after="0"/>
        <w:ind w:left="0"/>
        <w:jc w:val="both"/>
      </w:pPr>
      <w:r>
        <w:rPr>
          <w:rFonts w:ascii="Times New Roman"/>
          <w:b w:val="false"/>
          <w:i w:val="false"/>
          <w:color w:val="000000"/>
          <w:sz w:val="28"/>
        </w:rPr>
        <w:t xml:space="preserve">
      8) 63-баптың </w:t>
      </w:r>
      <w:r>
        <w:rPr>
          <w:rFonts w:ascii="Times New Roman"/>
          <w:b w:val="false"/>
          <w:i w:val="false"/>
          <w:color w:val="000000"/>
          <w:sz w:val="28"/>
        </w:rPr>
        <w:t>2-тармағында</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екінші бөлік "Бөлек" деген сөзден кейін "не дефис арқылы" деген сөздермен толықтырылсын;</w:t>
      </w:r>
    </w:p>
    <w:bookmarkEnd w:id="28"/>
    <w:bookmarkStart w:name="z32" w:id="29"/>
    <w:p>
      <w:pPr>
        <w:spacing w:after="0"/>
        <w:ind w:left="0"/>
        <w:jc w:val="both"/>
      </w:pPr>
      <w:r>
        <w:rPr>
          <w:rFonts w:ascii="Times New Roman"/>
          <w:b w:val="false"/>
          <w:i w:val="false"/>
          <w:color w:val="000000"/>
          <w:sz w:val="28"/>
        </w:rPr>
        <w:t>
      үшінші бөлік мынадай редакцияда жазылсын:</w:t>
      </w:r>
    </w:p>
    <w:bookmarkEnd w:id="29"/>
    <w:bookmarkStart w:name="z33" w:id="30"/>
    <w:p>
      <w:pPr>
        <w:spacing w:after="0"/>
        <w:ind w:left="0"/>
        <w:jc w:val="both"/>
      </w:pPr>
      <w:r>
        <w:rPr>
          <w:rFonts w:ascii="Times New Roman"/>
          <w:b w:val="false"/>
          <w:i w:val="false"/>
          <w:color w:val="000000"/>
          <w:sz w:val="28"/>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bookmarkEnd w:id="30"/>
    <w:bookmarkStart w:name="z34" w:id="31"/>
    <w:p>
      <w:pPr>
        <w:spacing w:after="0"/>
        <w:ind w:left="0"/>
        <w:jc w:val="both"/>
      </w:pPr>
      <w:r>
        <w:rPr>
          <w:rFonts w:ascii="Times New Roman"/>
          <w:b w:val="false"/>
          <w:i w:val="false"/>
          <w:color w:val="000000"/>
          <w:sz w:val="28"/>
        </w:rPr>
        <w:t xml:space="preserve">
      9) 64-баптың </w:t>
      </w:r>
      <w:r>
        <w:rPr>
          <w:rFonts w:ascii="Times New Roman"/>
          <w:b w:val="false"/>
          <w:i w:val="false"/>
          <w:color w:val="000000"/>
          <w:sz w:val="28"/>
        </w:rPr>
        <w:t>3-тармағы</w:t>
      </w:r>
      <w:r>
        <w:rPr>
          <w:rFonts w:ascii="Times New Roman"/>
          <w:b w:val="false"/>
          <w:i w:val="false"/>
          <w:color w:val="000000"/>
          <w:sz w:val="28"/>
        </w:rPr>
        <w:t xml:space="preserve"> "бөлек тұрса" деген сөздерден кейін "не балаға қатысты әке болу анықталса" деген сөздермен толықтырылсын;</w:t>
      </w:r>
    </w:p>
    <w:bookmarkEnd w:id="31"/>
    <w:bookmarkStart w:name="z35" w:id="32"/>
    <w:p>
      <w:pPr>
        <w:spacing w:after="0"/>
        <w:ind w:left="0"/>
        <w:jc w:val="both"/>
      </w:pPr>
      <w:r>
        <w:rPr>
          <w:rFonts w:ascii="Times New Roman"/>
          <w:b w:val="false"/>
          <w:i w:val="false"/>
          <w:color w:val="000000"/>
          <w:sz w:val="28"/>
        </w:rPr>
        <w:t xml:space="preserve">
      10) 85-баптың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2"/>
    <w:bookmarkStart w:name="z36" w:id="33"/>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ұсынуға және баланы жеке өзі таңдауға, онымен кемiнде екі апта тiкелей қарым-қатынас жасауға міндетті.";</w:t>
      </w:r>
    </w:p>
    <w:bookmarkEnd w:id="33"/>
    <w:bookmarkStart w:name="z37" w:id="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97-бапта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w:t>
      </w:r>
    </w:p>
    <w:bookmarkStart w:name="z39" w:id="35"/>
    <w:p>
      <w:pPr>
        <w:spacing w:after="0"/>
        <w:ind w:left="0"/>
        <w:jc w:val="both"/>
      </w:pPr>
      <w:r>
        <w:rPr>
          <w:rFonts w:ascii="Times New Roman"/>
          <w:b w:val="false"/>
          <w:i w:val="false"/>
          <w:color w:val="000000"/>
          <w:sz w:val="28"/>
        </w:rPr>
        <w:t>
      "баланы" деген сөзден кейін "некеде тұрмаған (ерлі-зайыпты болмаған)" деген сөздермен толықтырылсын;</w:t>
      </w:r>
    </w:p>
    <w:bookmarkEnd w:id="35"/>
    <w:bookmarkStart w:name="z40" w:id="36"/>
    <w:p>
      <w:pPr>
        <w:spacing w:after="0"/>
        <w:ind w:left="0"/>
        <w:jc w:val="both"/>
      </w:pPr>
      <w:r>
        <w:rPr>
          <w:rFonts w:ascii="Times New Roman"/>
          <w:b w:val="false"/>
          <w:i w:val="false"/>
          <w:color w:val="000000"/>
          <w:sz w:val="28"/>
        </w:rPr>
        <w:t xml:space="preserve">
      "адамның аты бойынша" деген сөздерден кейін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деген сөздермен толықтырылсын;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2" w:id="37"/>
    <w:p>
      <w:pPr>
        <w:spacing w:after="0"/>
        <w:ind w:left="0"/>
        <w:jc w:val="both"/>
      </w:pPr>
      <w:r>
        <w:rPr>
          <w:rFonts w:ascii="Times New Roman"/>
          <w:b w:val="false"/>
          <w:i w:val="false"/>
          <w:color w:val="000000"/>
          <w:sz w:val="28"/>
        </w:rPr>
        <w:t>
      "бала асырап алуды тіркеуші органда мемлекеттік тіркеу кезінде бала асырап алушының көрсетуi бойынша тууды жазу кiтабына асырап алынған баланың әкесiнiң (анасының) аты, әкесiнiң аты және тегi жазылады" деген сөздер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деген сөздермен ауыстырылсын;</w:t>
      </w:r>
    </w:p>
    <w:bookmarkEnd w:id="37"/>
    <w:bookmarkStart w:name="z43" w:id="38"/>
    <w:p>
      <w:pPr>
        <w:spacing w:after="0"/>
        <w:ind w:left="0"/>
        <w:jc w:val="both"/>
      </w:pPr>
      <w:r>
        <w:rPr>
          <w:rFonts w:ascii="Times New Roman"/>
          <w:b w:val="false"/>
          <w:i w:val="false"/>
          <w:color w:val="000000"/>
          <w:sz w:val="28"/>
        </w:rPr>
        <w:t>
      мынадай мазмұндағы екінші бөлікпен толықтырылсын:</w:t>
      </w:r>
    </w:p>
    <w:bookmarkEnd w:id="38"/>
    <w:bookmarkStart w:name="z44" w:id="39"/>
    <w:p>
      <w:pPr>
        <w:spacing w:after="0"/>
        <w:ind w:left="0"/>
        <w:jc w:val="both"/>
      </w:pPr>
      <w:r>
        <w:rPr>
          <w:rFonts w:ascii="Times New Roman"/>
          <w:b w:val="false"/>
          <w:i w:val="false"/>
          <w:color w:val="000000"/>
          <w:sz w:val="28"/>
        </w:rPr>
        <w:t>
      "Бала асырап алушының өтініші бойынша әкесінің (анасының) көрсетілген тегі бала асырап алушының тегі бойынша беріледі.";</w:t>
      </w:r>
    </w:p>
    <w:bookmarkEnd w:id="39"/>
    <w:bookmarkStart w:name="z45" w:id="40"/>
    <w:p>
      <w:pPr>
        <w:spacing w:after="0"/>
        <w:ind w:left="0"/>
        <w:jc w:val="both"/>
      </w:pPr>
      <w:r>
        <w:rPr>
          <w:rFonts w:ascii="Times New Roman"/>
          <w:b w:val="false"/>
          <w:i w:val="false"/>
          <w:color w:val="000000"/>
          <w:sz w:val="28"/>
        </w:rPr>
        <w:t>
      мынадай мазмұндағы 6-тармақпен толықтырылсын:</w:t>
      </w:r>
    </w:p>
    <w:bookmarkEnd w:id="40"/>
    <w:bookmarkStart w:name="z46" w:id="41"/>
    <w:p>
      <w:pPr>
        <w:spacing w:after="0"/>
        <w:ind w:left="0"/>
        <w:jc w:val="both"/>
      </w:pPr>
      <w:r>
        <w:rPr>
          <w:rFonts w:ascii="Times New Roman"/>
          <w:b w:val="false"/>
          <w:i w:val="false"/>
          <w:color w:val="000000"/>
          <w:sz w:val="28"/>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bookmarkEnd w:id="41"/>
    <w:p>
      <w:pPr>
        <w:spacing w:after="0"/>
        <w:ind w:left="0"/>
        <w:jc w:val="both"/>
      </w:pPr>
      <w:r>
        <w:rPr>
          <w:rFonts w:ascii="Times New Roman"/>
          <w:b w:val="false"/>
          <w:i w:val="false"/>
          <w:color w:val="000000"/>
          <w:sz w:val="28"/>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bookmarkStart w:name="z47" w:id="42"/>
    <w:p>
      <w:pPr>
        <w:spacing w:after="0"/>
        <w:ind w:left="0"/>
        <w:jc w:val="both"/>
      </w:pPr>
      <w:r>
        <w:rPr>
          <w:rFonts w:ascii="Times New Roman"/>
          <w:b w:val="false"/>
          <w:i w:val="false"/>
          <w:color w:val="000000"/>
          <w:sz w:val="28"/>
        </w:rPr>
        <w:t>
      12) мынадай мазмұндағы 97-1-баппен толықтырылсын:</w:t>
      </w:r>
    </w:p>
    <w:bookmarkEnd w:id="42"/>
    <w:bookmarkStart w:name="z48" w:id="43"/>
    <w:p>
      <w:pPr>
        <w:spacing w:after="0"/>
        <w:ind w:left="0"/>
        <w:jc w:val="both"/>
      </w:pPr>
      <w:r>
        <w:rPr>
          <w:rFonts w:ascii="Times New Roman"/>
          <w:b w:val="false"/>
          <w:i w:val="false"/>
          <w:color w:val="000000"/>
          <w:sz w:val="28"/>
        </w:rPr>
        <w:t>
      "97-1-бап. Шетелдіктердің бала асырап алуы</w:t>
      </w:r>
    </w:p>
    <w:bookmarkEnd w:id="43"/>
    <w:bookmarkStart w:name="z49" w:id="44"/>
    <w:p>
      <w:pPr>
        <w:spacing w:after="0"/>
        <w:ind w:left="0"/>
        <w:jc w:val="both"/>
      </w:pPr>
      <w:r>
        <w:rPr>
          <w:rFonts w:ascii="Times New Roman"/>
          <w:b w:val="false"/>
          <w:i w:val="false"/>
          <w:color w:val="000000"/>
          <w:sz w:val="28"/>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bookmarkEnd w:id="44"/>
    <w:bookmarkStart w:name="z50" w:id="45"/>
    <w:p>
      <w:pPr>
        <w:spacing w:after="0"/>
        <w:ind w:left="0"/>
        <w:jc w:val="both"/>
      </w:pPr>
      <w:r>
        <w:rPr>
          <w:rFonts w:ascii="Times New Roman"/>
          <w:b w:val="false"/>
          <w:i w:val="false"/>
          <w:color w:val="000000"/>
          <w:sz w:val="28"/>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bookmarkEnd w:id="45"/>
    <w:bookmarkStart w:name="z51" w:id="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98-бапта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53" w:id="47"/>
    <w:p>
      <w:pPr>
        <w:spacing w:after="0"/>
        <w:ind w:left="0"/>
        <w:jc w:val="both"/>
      </w:pPr>
      <w:r>
        <w:rPr>
          <w:rFonts w:ascii="Times New Roman"/>
          <w:b w:val="false"/>
          <w:i w:val="false"/>
          <w:color w:val="000000"/>
          <w:sz w:val="28"/>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bookmarkEnd w:id="47"/>
    <w:bookmarkStart w:name="z54" w:id="48"/>
    <w:p>
      <w:pPr>
        <w:spacing w:after="0"/>
        <w:ind w:left="0"/>
        <w:jc w:val="both"/>
      </w:pPr>
      <w:r>
        <w:rPr>
          <w:rFonts w:ascii="Times New Roman"/>
          <w:b w:val="false"/>
          <w:i w:val="false"/>
          <w:color w:val="000000"/>
          <w:sz w:val="28"/>
        </w:rPr>
        <w:t>
      мынадай мазмұндағы 3-тармақпен толықтырылсын:</w:t>
      </w:r>
    </w:p>
    <w:bookmarkEnd w:id="48"/>
    <w:bookmarkStart w:name="z55" w:id="49"/>
    <w:p>
      <w:pPr>
        <w:spacing w:after="0"/>
        <w:ind w:left="0"/>
        <w:jc w:val="both"/>
      </w:pPr>
      <w:r>
        <w:rPr>
          <w:rFonts w:ascii="Times New Roman"/>
          <w:b w:val="false"/>
          <w:i w:val="false"/>
          <w:color w:val="000000"/>
          <w:sz w:val="28"/>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bookmarkEnd w:id="49"/>
    <w:bookmarkStart w:name="z56" w:id="50"/>
    <w:p>
      <w:pPr>
        <w:spacing w:after="0"/>
        <w:ind w:left="0"/>
        <w:jc w:val="both"/>
      </w:pPr>
      <w:r>
        <w:rPr>
          <w:rFonts w:ascii="Times New Roman"/>
          <w:b w:val="false"/>
          <w:i w:val="false"/>
          <w:color w:val="000000"/>
          <w:sz w:val="28"/>
        </w:rPr>
        <w:t xml:space="preserve">
      14) 105-баптың </w:t>
      </w:r>
      <w:r>
        <w:rPr>
          <w:rFonts w:ascii="Times New Roman"/>
          <w:b w:val="false"/>
          <w:i w:val="false"/>
          <w:color w:val="000000"/>
          <w:sz w:val="28"/>
        </w:rPr>
        <w:t>4-тармағындағы</w:t>
      </w:r>
      <w:r>
        <w:rPr>
          <w:rFonts w:ascii="Times New Roman"/>
          <w:b w:val="false"/>
          <w:i w:val="false"/>
          <w:color w:val="000000"/>
          <w:sz w:val="28"/>
        </w:rPr>
        <w:t xml:space="preserve"> "бала асырап алуды мемлекеттiк тiркеу" деген сөздер "тууды мемлекеттiк тiркеу" деген сөздермен ауыстырылсын;</w:t>
      </w:r>
    </w:p>
    <w:bookmarkEnd w:id="50"/>
    <w:bookmarkStart w:name="z57" w:id="51"/>
    <w:p>
      <w:pPr>
        <w:spacing w:after="0"/>
        <w:ind w:left="0"/>
        <w:jc w:val="both"/>
      </w:pPr>
      <w:r>
        <w:rPr>
          <w:rFonts w:ascii="Times New Roman"/>
          <w:b w:val="false"/>
          <w:i w:val="false"/>
          <w:color w:val="000000"/>
          <w:sz w:val="28"/>
        </w:rPr>
        <w:t xml:space="preserve">
      15) 107-баптың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"бала асырап алуды мемлекеттiк тiркеу" деген сөздер "тууды мемлекеттiк тiркеу" деген сөздермен ауыстырылсын;</w:t>
      </w:r>
    </w:p>
    <w:bookmarkEnd w:id="51"/>
    <w:bookmarkStart w:name="z58" w:id="52"/>
    <w:p>
      <w:pPr>
        <w:spacing w:after="0"/>
        <w:ind w:left="0"/>
        <w:jc w:val="both"/>
      </w:pPr>
      <w:r>
        <w:rPr>
          <w:rFonts w:ascii="Times New Roman"/>
          <w:b w:val="false"/>
          <w:i w:val="false"/>
          <w:color w:val="000000"/>
          <w:sz w:val="28"/>
        </w:rPr>
        <w:t>
      16) мынадай мазмұндағы 107-1-баппен толықтырылсын:</w:t>
      </w:r>
    </w:p>
    <w:bookmarkEnd w:id="52"/>
    <w:bookmarkStart w:name="z59" w:id="53"/>
    <w:p>
      <w:pPr>
        <w:spacing w:after="0"/>
        <w:ind w:left="0"/>
        <w:jc w:val="both"/>
      </w:pPr>
      <w:r>
        <w:rPr>
          <w:rFonts w:ascii="Times New Roman"/>
          <w:b w:val="false"/>
          <w:i w:val="false"/>
          <w:color w:val="000000"/>
          <w:sz w:val="28"/>
        </w:rPr>
        <w:t>
      "107-1-бап. Баланы қайта асырап алу</w:t>
      </w:r>
    </w:p>
    <w:bookmarkEnd w:id="53"/>
    <w:p>
      <w:pPr>
        <w:spacing w:after="0"/>
        <w:ind w:left="0"/>
        <w:jc w:val="both"/>
      </w:pPr>
      <w:r>
        <w:rPr>
          <w:rFonts w:ascii="Times New Roman"/>
          <w:b w:val="false"/>
          <w:i w:val="false"/>
          <w:color w:val="000000"/>
          <w:sz w:val="28"/>
        </w:rPr>
        <w:t>
      Сот бала асырап алу туралы шешімнің күшін жойғаннан кейін ғана баланы қайта асырап алу мүмкін болады.";</w:t>
      </w:r>
    </w:p>
    <w:bookmarkStart w:name="z60" w:id="54"/>
    <w:p>
      <w:pPr>
        <w:spacing w:after="0"/>
        <w:ind w:left="0"/>
        <w:jc w:val="both"/>
      </w:pPr>
      <w:r>
        <w:rPr>
          <w:rFonts w:ascii="Times New Roman"/>
          <w:b w:val="false"/>
          <w:i w:val="false"/>
          <w:color w:val="000000"/>
          <w:sz w:val="28"/>
        </w:rPr>
        <w:t xml:space="preserve">
      17) 121-баптың </w:t>
      </w:r>
      <w:r>
        <w:rPr>
          <w:rFonts w:ascii="Times New Roman"/>
          <w:b w:val="false"/>
          <w:i w:val="false"/>
          <w:color w:val="000000"/>
          <w:sz w:val="28"/>
        </w:rPr>
        <w:t>3-тармағындағы</w:t>
      </w:r>
      <w:r>
        <w:rPr>
          <w:rFonts w:ascii="Times New Roman"/>
          <w:b w:val="false"/>
          <w:i w:val="false"/>
          <w:color w:val="000000"/>
          <w:sz w:val="28"/>
        </w:rPr>
        <w:t xml:space="preserve"> "бiр ай" деген сөздер "жиырма жұмыс күні" деген сөздермен ауыстырылсын;</w:t>
      </w:r>
    </w:p>
    <w:bookmarkEnd w:id="54"/>
    <w:bookmarkStart w:name="z61" w:id="5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177-бап</w:t>
      </w:r>
      <w:r>
        <w:rPr>
          <w:rFonts w:ascii="Times New Roman"/>
          <w:b w:val="false"/>
          <w:i w:val="false"/>
          <w:color w:val="000000"/>
          <w:sz w:val="28"/>
        </w:rPr>
        <w:t xml:space="preserve"> мынадай редакцияда жазылсын:</w:t>
      </w:r>
    </w:p>
    <w:bookmarkEnd w:id="55"/>
    <w:bookmarkStart w:name="z62" w:id="56"/>
    <w:p>
      <w:pPr>
        <w:spacing w:after="0"/>
        <w:ind w:left="0"/>
        <w:jc w:val="both"/>
      </w:pPr>
      <w:r>
        <w:rPr>
          <w:rFonts w:ascii="Times New Roman"/>
          <w:b w:val="false"/>
          <w:i w:val="false"/>
          <w:color w:val="000000"/>
          <w:sz w:val="28"/>
        </w:rPr>
        <w:t>
      "177-бап. Мемлекеттік тіркеуге жататын азаматтық хал актілері</w:t>
      </w:r>
    </w:p>
    <w:bookmarkEnd w:id="56"/>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p>
      <w:pPr>
        <w:spacing w:after="0"/>
        <w:ind w:left="0"/>
        <w:jc w:val="both"/>
      </w:pPr>
      <w:r>
        <w:rPr>
          <w:rFonts w:ascii="Times New Roman"/>
          <w:b w:val="false"/>
          <w:i w:val="false"/>
          <w:color w:val="000000"/>
          <w:sz w:val="28"/>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pPr>
        <w:spacing w:after="0"/>
        <w:ind w:left="0"/>
        <w:jc w:val="both"/>
      </w:pPr>
      <w:r>
        <w:rPr>
          <w:rFonts w:ascii="Times New Roman"/>
          <w:b w:val="false"/>
          <w:i w:val="false"/>
          <w:color w:val="000000"/>
          <w:sz w:val="28"/>
        </w:rPr>
        <w:t>
      Қазақстан Республикасының неке-отбасы заңнамасында 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bookmarkStart w:name="z63" w:id="57"/>
    <w:p>
      <w:pPr>
        <w:spacing w:after="0"/>
        <w:ind w:left="0"/>
        <w:jc w:val="both"/>
      </w:pPr>
      <w:r>
        <w:rPr>
          <w:rFonts w:ascii="Times New Roman"/>
          <w:b w:val="false"/>
          <w:i w:val="false"/>
          <w:color w:val="000000"/>
          <w:sz w:val="28"/>
        </w:rPr>
        <w:t xml:space="preserve">
      19) 181-баптың </w:t>
      </w:r>
      <w:r>
        <w:rPr>
          <w:rFonts w:ascii="Times New Roman"/>
          <w:b w:val="false"/>
          <w:i w:val="false"/>
          <w:color w:val="000000"/>
          <w:sz w:val="28"/>
        </w:rPr>
        <w:t>4-тармағындағы</w:t>
      </w:r>
      <w:r>
        <w:rPr>
          <w:rFonts w:ascii="Times New Roman"/>
          <w:b w:val="false"/>
          <w:i w:val="false"/>
          <w:color w:val="000000"/>
          <w:sz w:val="28"/>
        </w:rPr>
        <w:t xml:space="preserve"> "Республика бойынша" деген сөздер "Қазақстан Республикасының аумағында тіркеуші органдарда және Қазақстан Республикасының шетелдегі мекемелерінде тіркелген" деген сөздермен ауыстырылсын;</w:t>
      </w:r>
    </w:p>
    <w:bookmarkEnd w:id="57"/>
    <w:bookmarkStart w:name="z64" w:id="58"/>
    <w:p>
      <w:pPr>
        <w:spacing w:after="0"/>
        <w:ind w:left="0"/>
        <w:jc w:val="both"/>
      </w:pPr>
      <w:r>
        <w:rPr>
          <w:rFonts w:ascii="Times New Roman"/>
          <w:b w:val="false"/>
          <w:i w:val="false"/>
          <w:color w:val="000000"/>
          <w:sz w:val="28"/>
        </w:rPr>
        <w:t xml:space="preserve">
      20) 182-баптың </w:t>
      </w:r>
      <w:r>
        <w:rPr>
          <w:rFonts w:ascii="Times New Roman"/>
          <w:b w:val="false"/>
          <w:i w:val="false"/>
          <w:color w:val="000000"/>
          <w:sz w:val="28"/>
        </w:rPr>
        <w:t>2-тармағындағы</w:t>
      </w:r>
      <w:r>
        <w:rPr>
          <w:rFonts w:ascii="Times New Roman"/>
          <w:b w:val="false"/>
          <w:i w:val="false"/>
          <w:color w:val="000000"/>
          <w:sz w:val="28"/>
        </w:rPr>
        <w:t xml:space="preserve"> ", әке болуды анықтауды, Қазақстан Республикасы азаматтарының бала асырап алуын тіркеу" деген сөздер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деген сөздермен ауыстырылсын;</w:t>
      </w:r>
    </w:p>
    <w:bookmarkEnd w:id="58"/>
    <w:bookmarkStart w:name="z65" w:id="59"/>
    <w:p>
      <w:pPr>
        <w:spacing w:after="0"/>
        <w:ind w:left="0"/>
        <w:jc w:val="both"/>
      </w:pPr>
      <w:r>
        <w:rPr>
          <w:rFonts w:ascii="Times New Roman"/>
          <w:b w:val="false"/>
          <w:i w:val="false"/>
          <w:color w:val="000000"/>
          <w:sz w:val="28"/>
        </w:rPr>
        <w:t xml:space="preserve">
      21) 183-баптың </w:t>
      </w:r>
      <w:r>
        <w:rPr>
          <w:rFonts w:ascii="Times New Roman"/>
          <w:b w:val="false"/>
          <w:i w:val="false"/>
          <w:color w:val="000000"/>
          <w:sz w:val="28"/>
        </w:rPr>
        <w:t>2-тармағындағы</w:t>
      </w:r>
      <w:r>
        <w:rPr>
          <w:rFonts w:ascii="Times New Roman"/>
          <w:b w:val="false"/>
          <w:i w:val="false"/>
          <w:color w:val="000000"/>
          <w:sz w:val="28"/>
        </w:rPr>
        <w:t xml:space="preserve"> "тұрақты тұрғылықты жері бойынша тіркеуші органға" деген сөздер "қалауы бойынша Қазақстан Республикасының аумағындағы кез келген тіркеуші органға" деген сөздермен ауыстырылсын;</w:t>
      </w:r>
    </w:p>
    <w:bookmarkEnd w:id="59"/>
    <w:bookmarkStart w:name="z66" w:id="6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184-бапта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"тұрақты тұрғылықты жері бойынша тіркеуші органға" деген сөздер "қалауы бойынша Қазақстан Республикасының аумағындағы кез келген тіркеуші органға"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"жоғалған жазба жасалған" деген сөздер "өтініш берілген" деген сөздермен ауыстырылсын;</w:t>
      </w:r>
    </w:p>
    <w:bookmarkStart w:name="z70" w:id="6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185-бапта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"тұрақты тұрғылықты жері бойынша тіркеуші органға" деген сөздер "қалауы бойынша Қазақстан Республикасының аумағындағы кез келген тіркеуші органға"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 жойылуға жататын жазба жасалған жер бойынша" деген сөздер "өтініш берушінің қалауы бойынша Қазақстан Республикасының аумағындағы кез келген тіркеуші органда" деген сөздермен ауыстырылсын;</w:t>
      </w:r>
    </w:p>
    <w:bookmarkStart w:name="z73" w:id="62"/>
    <w:p>
      <w:pPr>
        <w:spacing w:after="0"/>
        <w:ind w:left="0"/>
        <w:jc w:val="both"/>
      </w:pPr>
      <w:r>
        <w:rPr>
          <w:rFonts w:ascii="Times New Roman"/>
          <w:b w:val="false"/>
          <w:i w:val="false"/>
          <w:color w:val="000000"/>
          <w:sz w:val="28"/>
        </w:rPr>
        <w:t xml:space="preserve">
      24) 186-баптың </w:t>
      </w:r>
      <w:r>
        <w:rPr>
          <w:rFonts w:ascii="Times New Roman"/>
          <w:b w:val="false"/>
          <w:i w:val="false"/>
          <w:color w:val="000000"/>
          <w:sz w:val="28"/>
        </w:rPr>
        <w:t>4-тармағындағы</w:t>
      </w:r>
      <w:r>
        <w:rPr>
          <w:rFonts w:ascii="Times New Roman"/>
          <w:b w:val="false"/>
          <w:i w:val="false"/>
          <w:color w:val="000000"/>
          <w:sz w:val="28"/>
        </w:rPr>
        <w:t xml:space="preserve"> "тіркеуге, баланың ата-анасының бірлескен өтініші негізінде әке болуды анықтауға, тегін, атын, әкесінің атын өзгертуге" деген сөздер ",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деген сөздермен ауыстырылсын;</w:t>
      </w:r>
    </w:p>
    <w:bookmarkEnd w:id="62"/>
    <w:bookmarkStart w:name="z74" w:id="63"/>
    <w:p>
      <w:pPr>
        <w:spacing w:after="0"/>
        <w:ind w:left="0"/>
        <w:jc w:val="both"/>
      </w:pPr>
      <w:r>
        <w:rPr>
          <w:rFonts w:ascii="Times New Roman"/>
          <w:b w:val="false"/>
          <w:i w:val="false"/>
          <w:color w:val="000000"/>
          <w:sz w:val="28"/>
        </w:rPr>
        <w:t xml:space="preserve">
      25) 187-баптың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63"/>
    <w:bookmarkStart w:name="z75" w:id="64"/>
    <w:p>
      <w:pPr>
        <w:spacing w:after="0"/>
        <w:ind w:left="0"/>
        <w:jc w:val="both"/>
      </w:pPr>
      <w:r>
        <w:rPr>
          <w:rFonts w:ascii="Times New Roman"/>
          <w:b w:val="false"/>
          <w:i w:val="false"/>
          <w:color w:val="000000"/>
          <w:sz w:val="28"/>
        </w:rPr>
        <w:t xml:space="preserve">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bookmarkEnd w:id="64"/>
    <w:bookmarkStart w:name="z76" w:id="6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188-бап</w:t>
      </w:r>
      <w:r>
        <w:rPr>
          <w:rFonts w:ascii="Times New Roman"/>
          <w:b w:val="false"/>
          <w:i w:val="false"/>
          <w:color w:val="000000"/>
          <w:sz w:val="28"/>
        </w:rPr>
        <w:t xml:space="preserve"> мынадай редакцияда жазылсын:</w:t>
      </w:r>
    </w:p>
    <w:bookmarkEnd w:id="65"/>
    <w:bookmarkStart w:name="z77" w:id="66"/>
    <w:p>
      <w:pPr>
        <w:spacing w:after="0"/>
        <w:ind w:left="0"/>
        <w:jc w:val="both"/>
      </w:pPr>
      <w:r>
        <w:rPr>
          <w:rFonts w:ascii="Times New Roman"/>
          <w:b w:val="false"/>
          <w:i w:val="false"/>
          <w:color w:val="000000"/>
          <w:sz w:val="28"/>
        </w:rPr>
        <w:t>
      "188-бап. Баланың тууын мемлекеттік тіркеу орны</w:t>
      </w:r>
    </w:p>
    <w:bookmarkEnd w:id="66"/>
    <w:bookmarkStart w:name="z78" w:id="67"/>
    <w:p>
      <w:pPr>
        <w:spacing w:after="0"/>
        <w:ind w:left="0"/>
        <w:jc w:val="both"/>
      </w:pPr>
      <w:r>
        <w:rPr>
          <w:rFonts w:ascii="Times New Roman"/>
          <w:b w:val="false"/>
          <w:i w:val="false"/>
          <w:color w:val="000000"/>
          <w:sz w:val="28"/>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bookmarkEnd w:id="67"/>
    <w:p>
      <w:pPr>
        <w:spacing w:after="0"/>
        <w:ind w:left="0"/>
        <w:jc w:val="both"/>
      </w:pPr>
      <w:r>
        <w:rPr>
          <w:rFonts w:ascii="Times New Roman"/>
          <w:b w:val="false"/>
          <w:i w:val="false"/>
          <w:color w:val="000000"/>
          <w:sz w:val="28"/>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"электрондық үкімет" веб-порталы арқылы жүзеге асырылады.</w:t>
      </w:r>
    </w:p>
    <w:bookmarkStart w:name="z79" w:id="68"/>
    <w:p>
      <w:pPr>
        <w:spacing w:after="0"/>
        <w:ind w:left="0"/>
        <w:jc w:val="both"/>
      </w:pPr>
      <w:r>
        <w:rPr>
          <w:rFonts w:ascii="Times New Roman"/>
          <w:b w:val="false"/>
          <w:i w:val="false"/>
          <w:color w:val="000000"/>
          <w:sz w:val="28"/>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bookmarkEnd w:id="68"/>
    <w:bookmarkStart w:name="z80" w:id="69"/>
    <w:p>
      <w:pPr>
        <w:spacing w:after="0"/>
        <w:ind w:left="0"/>
        <w:jc w:val="both"/>
      </w:pPr>
      <w:r>
        <w:rPr>
          <w:rFonts w:ascii="Times New Roman"/>
          <w:b w:val="false"/>
          <w:i w:val="false"/>
          <w:color w:val="000000"/>
          <w:sz w:val="28"/>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bookmarkEnd w:id="69"/>
    <w:p>
      <w:pPr>
        <w:spacing w:after="0"/>
        <w:ind w:left="0"/>
        <w:jc w:val="both"/>
      </w:pPr>
      <w:r>
        <w:rPr>
          <w:rFonts w:ascii="Times New Roman"/>
          <w:b w:val="false"/>
          <w:i w:val="false"/>
          <w:color w:val="000000"/>
          <w:sz w:val="28"/>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pPr>
        <w:spacing w:after="0"/>
        <w:ind w:left="0"/>
        <w:jc w:val="both"/>
      </w:pPr>
      <w:r>
        <w:rPr>
          <w:rFonts w:ascii="Times New Roman"/>
          <w:b w:val="false"/>
          <w:i w:val="false"/>
          <w:color w:val="000000"/>
          <w:sz w:val="28"/>
        </w:rPr>
        <w:t>
      Қазақстан Республикасының шегінен тыс жерде туылған баланың туылған жері деп баланың нақты туылған жерінің атауы көрсетіледі.</w:t>
      </w:r>
    </w:p>
    <w:bookmarkStart w:name="z81" w:id="70"/>
    <w:p>
      <w:pPr>
        <w:spacing w:after="0"/>
        <w:ind w:left="0"/>
        <w:jc w:val="both"/>
      </w:pPr>
      <w:r>
        <w:rPr>
          <w:rFonts w:ascii="Times New Roman"/>
          <w:b w:val="false"/>
          <w:i w:val="false"/>
          <w:color w:val="000000"/>
          <w:sz w:val="28"/>
        </w:rPr>
        <w:t xml:space="preserve">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 </w:t>
      </w:r>
    </w:p>
    <w:bookmarkEnd w:id="70"/>
    <w:p>
      <w:pPr>
        <w:spacing w:after="0"/>
        <w:ind w:left="0"/>
        <w:jc w:val="both"/>
      </w:pPr>
      <w:r>
        <w:rPr>
          <w:rFonts w:ascii="Times New Roman"/>
          <w:b w:val="false"/>
          <w:i w:val="false"/>
          <w:color w:val="000000"/>
          <w:sz w:val="28"/>
        </w:rPr>
        <w:t>
      1) туу туралы куәліктің түпнұсқасын;</w:t>
      </w:r>
    </w:p>
    <w:p>
      <w:pPr>
        <w:spacing w:after="0"/>
        <w:ind w:left="0"/>
        <w:jc w:val="both"/>
      </w:pPr>
      <w:r>
        <w:rPr>
          <w:rFonts w:ascii="Times New Roman"/>
          <w:b w:val="false"/>
          <w:i w:val="false"/>
          <w:color w:val="000000"/>
          <w:sz w:val="28"/>
        </w:rPr>
        <w:t>
      2) туу туралы акт жазбасының көшірмесін;</w:t>
      </w:r>
    </w:p>
    <w:p>
      <w:pPr>
        <w:spacing w:after="0"/>
        <w:ind w:left="0"/>
        <w:jc w:val="both"/>
      </w:pPr>
      <w:r>
        <w:rPr>
          <w:rFonts w:ascii="Times New Roman"/>
          <w:b w:val="false"/>
          <w:i w:val="false"/>
          <w:color w:val="000000"/>
          <w:sz w:val="28"/>
        </w:rPr>
        <w:t>
      3) туу туралы медициналық куәліктің түпнұсқасын көрсеткен кезде осы Кодексте белгіленген мерзімдерде жүргізіледі.</w:t>
      </w:r>
    </w:p>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соттың туу фактісін анықтау туралы шешімінің көшірмесі көрсетіледі.";</w:t>
      </w:r>
    </w:p>
    <w:bookmarkStart w:name="z82" w:id="7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189-баптың</w:t>
      </w:r>
      <w:r>
        <w:rPr>
          <w:rFonts w:ascii="Times New Roman"/>
          <w:b w:val="false"/>
          <w:i w:val="false"/>
          <w:color w:val="000000"/>
          <w:sz w:val="28"/>
        </w:rPr>
        <w:t xml:space="preserve"> екінші бөлігі алып тасталсын;</w:t>
      </w:r>
    </w:p>
    <w:bookmarkEnd w:id="71"/>
    <w:bookmarkStart w:name="z83" w:id="7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190-бапта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85" w:id="73"/>
    <w:p>
      <w:pPr>
        <w:spacing w:after="0"/>
        <w:ind w:left="0"/>
        <w:jc w:val="both"/>
      </w:pPr>
      <w:r>
        <w:rPr>
          <w:rFonts w:ascii="Times New Roman"/>
          <w:b w:val="false"/>
          <w:i w:val="false"/>
          <w:color w:val="000000"/>
          <w:sz w:val="28"/>
        </w:rPr>
        <w:t>
      бірінші бөлікте:</w:t>
      </w:r>
    </w:p>
    <w:bookmarkEnd w:id="73"/>
    <w:bookmarkStart w:name="z86" w:id="74"/>
    <w:p>
      <w:pPr>
        <w:spacing w:after="0"/>
        <w:ind w:left="0"/>
        <w:jc w:val="both"/>
      </w:pPr>
      <w:r>
        <w:rPr>
          <w:rFonts w:ascii="Times New Roman"/>
          <w:b w:val="false"/>
          <w:i w:val="false"/>
          <w:color w:val="000000"/>
          <w:sz w:val="28"/>
        </w:rPr>
        <w:t>
      бірінші сөйлемдегі "жазбаша нысанда" деген сөздер алып тасталсын;</w:t>
      </w:r>
    </w:p>
    <w:bookmarkEnd w:id="74"/>
    <w:bookmarkStart w:name="z87" w:id="75"/>
    <w:p>
      <w:pPr>
        <w:spacing w:after="0"/>
        <w:ind w:left="0"/>
        <w:jc w:val="both"/>
      </w:pPr>
      <w:r>
        <w:rPr>
          <w:rFonts w:ascii="Times New Roman"/>
          <w:b w:val="false"/>
          <w:i w:val="false"/>
          <w:color w:val="000000"/>
          <w:sz w:val="28"/>
        </w:rPr>
        <w:t>
      екінші сөйлем мынадай редакцияда жазылсын:</w:t>
      </w:r>
    </w:p>
    <w:bookmarkEnd w:id="75"/>
    <w:bookmarkStart w:name="z88" w:id="76"/>
    <w:p>
      <w:pPr>
        <w:spacing w:after="0"/>
        <w:ind w:left="0"/>
        <w:jc w:val="both"/>
      </w:pPr>
      <w:r>
        <w:rPr>
          <w:rFonts w:ascii="Times New Roman"/>
          <w:b w:val="false"/>
          <w:i w:val="false"/>
          <w:color w:val="000000"/>
          <w:sz w:val="28"/>
        </w:rPr>
        <w:t>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bookmarkEnd w:id="76"/>
    <w:bookmarkStart w:name="z89" w:id="77"/>
    <w:p>
      <w:pPr>
        <w:spacing w:after="0"/>
        <w:ind w:left="0"/>
        <w:jc w:val="both"/>
      </w:pPr>
      <w:r>
        <w:rPr>
          <w:rFonts w:ascii="Times New Roman"/>
          <w:b w:val="false"/>
          <w:i w:val="false"/>
          <w:color w:val="000000"/>
          <w:sz w:val="28"/>
        </w:rPr>
        <w:t>
      екінші бөлік алып тасталсын;</w:t>
      </w:r>
    </w:p>
    <w:bookmarkEnd w:id="77"/>
    <w:bookmarkStart w:name="z90" w:id="78"/>
    <w:p>
      <w:pPr>
        <w:spacing w:after="0"/>
        <w:ind w:left="0"/>
        <w:jc w:val="both"/>
      </w:pPr>
      <w:r>
        <w:rPr>
          <w:rFonts w:ascii="Times New Roman"/>
          <w:b w:val="false"/>
          <w:i w:val="false"/>
          <w:color w:val="000000"/>
          <w:sz w:val="28"/>
        </w:rPr>
        <w:t xml:space="preserve">
      мынадай мазмұндағы бесінші, алтыншы және жетінші бөліктермен толықтырылсын: </w:t>
      </w:r>
    </w:p>
    <w:bookmarkEnd w:id="78"/>
    <w:bookmarkStart w:name="z91" w:id="79"/>
    <w:p>
      <w:pPr>
        <w:spacing w:after="0"/>
        <w:ind w:left="0"/>
        <w:jc w:val="both"/>
      </w:pPr>
      <w:r>
        <w:rPr>
          <w:rFonts w:ascii="Times New Roman"/>
          <w:b w:val="false"/>
          <w:i w:val="false"/>
          <w:color w:val="000000"/>
          <w:sz w:val="28"/>
        </w:rPr>
        <w:t xml:space="preserve">
      "Баланың тууын мемлекеттік тіркеу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bookmarkEnd w:id="79"/>
    <w:p>
      <w:pPr>
        <w:spacing w:after="0"/>
        <w:ind w:left="0"/>
        <w:jc w:val="both"/>
      </w:pPr>
      <w:r>
        <w:rPr>
          <w:rFonts w:ascii="Times New Roman"/>
          <w:b w:val="false"/>
          <w:i w:val="false"/>
          <w:color w:val="000000"/>
          <w:sz w:val="28"/>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"көрсетілетін қызметтер стандартына" деген сөздер "қызмет көрсету тәртібін айқындайтын заңға тәуелді нормативтік құқықтық актіге" деген сөздермен ауыстырылсын;</w:t>
      </w:r>
    </w:p>
    <w:bookmarkStart w:name="z93" w:id="8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192-бапта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5" w:id="81"/>
    <w:p>
      <w:pPr>
        <w:spacing w:after="0"/>
        <w:ind w:left="0"/>
        <w:jc w:val="both"/>
      </w:pPr>
      <w:r>
        <w:rPr>
          <w:rFonts w:ascii="Times New Roman"/>
          <w:b w:val="false"/>
          <w:i w:val="false"/>
          <w:color w:val="000000"/>
          <w:sz w:val="28"/>
        </w:rPr>
        <w:t>
      бірінші бөлік "куәліктің" деген сөзден кейін "немесе акт жазбасының" деген сөздермен толықтырылсын;</w:t>
      </w:r>
    </w:p>
    <w:bookmarkEnd w:id="81"/>
    <w:bookmarkStart w:name="z96" w:id="82"/>
    <w:p>
      <w:pPr>
        <w:spacing w:after="0"/>
        <w:ind w:left="0"/>
        <w:jc w:val="both"/>
      </w:pPr>
      <w:r>
        <w:rPr>
          <w:rFonts w:ascii="Times New Roman"/>
          <w:b w:val="false"/>
          <w:i w:val="false"/>
          <w:color w:val="000000"/>
          <w:sz w:val="28"/>
        </w:rPr>
        <w:t>
      екінші бөліктегі "анықтау туралы актілер жазбасының" деген сөздер "анықтау" деген сөзбен ауыстырылсын;</w:t>
      </w:r>
    </w:p>
    <w:bookmarkEnd w:id="82"/>
    <w:bookmarkStart w:name="z97" w:id="83"/>
    <w:p>
      <w:pPr>
        <w:spacing w:after="0"/>
        <w:ind w:left="0"/>
        <w:jc w:val="both"/>
      </w:pPr>
      <w:r>
        <w:rPr>
          <w:rFonts w:ascii="Times New Roman"/>
          <w:b w:val="false"/>
          <w:i w:val="false"/>
          <w:color w:val="000000"/>
          <w:sz w:val="28"/>
        </w:rPr>
        <w:t>
      үшінші бөліктегі "әке болуды анықтауды тіркеу және" деген сөздер алып тасталсын;</w:t>
      </w:r>
    </w:p>
    <w:bookmarkEnd w:id="83"/>
    <w:bookmarkStart w:name="z98" w:id="84"/>
    <w:p>
      <w:pPr>
        <w:spacing w:after="0"/>
        <w:ind w:left="0"/>
        <w:jc w:val="both"/>
      </w:pPr>
      <w:r>
        <w:rPr>
          <w:rFonts w:ascii="Times New Roman"/>
          <w:b w:val="false"/>
          <w:i w:val="false"/>
          <w:color w:val="000000"/>
          <w:sz w:val="28"/>
        </w:rPr>
        <w:t>
      мынадай мазмұндағы төртінші бөлікпен толықтырылсын:</w:t>
      </w:r>
    </w:p>
    <w:bookmarkEnd w:id="84"/>
    <w:bookmarkStart w:name="z99" w:id="85"/>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101" w:id="86"/>
    <w:p>
      <w:pPr>
        <w:spacing w:after="0"/>
        <w:ind w:left="0"/>
        <w:jc w:val="both"/>
      </w:pPr>
      <w:r>
        <w:rPr>
          <w:rFonts w:ascii="Times New Roman"/>
          <w:b w:val="false"/>
          <w:i w:val="false"/>
          <w:color w:val="000000"/>
          <w:sz w:val="28"/>
        </w:rPr>
        <w:t>
      бірінші абзац "Мұндай жағдайда" деген сөздерден кейін "тууды мемлекеттік тіркеу туралы акт жазбасына" деген сөздермен толықтырылсын;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03" w:id="87"/>
    <w:p>
      <w:pPr>
        <w:spacing w:after="0"/>
        <w:ind w:left="0"/>
        <w:jc w:val="both"/>
      </w:pPr>
      <w:r>
        <w:rPr>
          <w:rFonts w:ascii="Times New Roman"/>
          <w:b w:val="false"/>
          <w:i w:val="false"/>
          <w:color w:val="000000"/>
          <w:sz w:val="28"/>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bookmarkEnd w:id="87"/>
    <w:bookmarkStart w:name="z104" w:id="88"/>
    <w:p>
      <w:pPr>
        <w:spacing w:after="0"/>
        <w:ind w:left="0"/>
        <w:jc w:val="both"/>
      </w:pPr>
      <w:r>
        <w:rPr>
          <w:rFonts w:ascii="Times New Roman"/>
          <w:b w:val="false"/>
          <w:i w:val="false"/>
          <w:color w:val="000000"/>
          <w:sz w:val="28"/>
        </w:rPr>
        <w:t>
      30) мынадай мазмұндағы 192-1-баппен толықтырылсын:</w:t>
      </w:r>
    </w:p>
    <w:bookmarkEnd w:id="88"/>
    <w:bookmarkStart w:name="z105" w:id="89"/>
    <w:p>
      <w:pPr>
        <w:spacing w:after="0"/>
        <w:ind w:left="0"/>
        <w:jc w:val="both"/>
      </w:pPr>
      <w:r>
        <w:rPr>
          <w:rFonts w:ascii="Times New Roman"/>
          <w:b w:val="false"/>
          <w:i w:val="false"/>
          <w:color w:val="000000"/>
          <w:sz w:val="28"/>
        </w:rPr>
        <w:t>
      "192-1-бап. Әке болуды анықтау кезінде баланың тууын мемлекеттік тіркеу туралы акт жазбасына өзгерістер, толықтырулар енгізу</w:t>
      </w:r>
    </w:p>
    <w:bookmarkEnd w:id="89"/>
    <w:bookmarkStart w:name="z106" w:id="90"/>
    <w:p>
      <w:pPr>
        <w:spacing w:after="0"/>
        <w:ind w:left="0"/>
        <w:jc w:val="both"/>
      </w:pPr>
      <w:r>
        <w:rPr>
          <w:rFonts w:ascii="Times New Roman"/>
          <w:b w:val="false"/>
          <w:i w:val="false"/>
          <w:color w:val="000000"/>
          <w:sz w:val="28"/>
        </w:rPr>
        <w:t>
      1. Әке болуды анықтау кезінде баланың тууын мемлекеттік тіркеу туралы акт жазбасына өзгерістер, толықтырулар:</w:t>
      </w:r>
    </w:p>
    <w:bookmarkEnd w:id="90"/>
    <w:p>
      <w:pPr>
        <w:spacing w:after="0"/>
        <w:ind w:left="0"/>
        <w:jc w:val="both"/>
      </w:pPr>
      <w:r>
        <w:rPr>
          <w:rFonts w:ascii="Times New Roman"/>
          <w:b w:val="false"/>
          <w:i w:val="false"/>
          <w:color w:val="000000"/>
          <w:sz w:val="28"/>
        </w:rPr>
        <w:t>
      1) ата-анасының әке болуды анықтау туралы бірлескен өтініші;</w:t>
      </w:r>
    </w:p>
    <w:p>
      <w:pPr>
        <w:spacing w:after="0"/>
        <w:ind w:left="0"/>
        <w:jc w:val="both"/>
      </w:pPr>
      <w:r>
        <w:rPr>
          <w:rFonts w:ascii="Times New Roman"/>
          <w:b w:val="false"/>
          <w:i w:val="false"/>
          <w:color w:val="000000"/>
          <w:sz w:val="28"/>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3) соттың әке болуды анықтау, сондай-ақ әке болуды тану фактісін және әке болу фактісін анықтау туралы шешімі негізінде енгізіледі.</w:t>
      </w:r>
    </w:p>
    <w:bookmarkStart w:name="z107" w:id="91"/>
    <w:p>
      <w:pPr>
        <w:spacing w:after="0"/>
        <w:ind w:left="0"/>
        <w:jc w:val="both"/>
      </w:pPr>
      <w:r>
        <w:rPr>
          <w:rFonts w:ascii="Times New Roman"/>
          <w:b w:val="false"/>
          <w:i w:val="false"/>
          <w:color w:val="000000"/>
          <w:sz w:val="28"/>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bookmarkEnd w:id="91"/>
    <w:bookmarkStart w:name="z108" w:id="9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198-бапта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0" w:id="93"/>
    <w:p>
      <w:pPr>
        <w:spacing w:after="0"/>
        <w:ind w:left="0"/>
        <w:jc w:val="both"/>
      </w:pPr>
      <w:r>
        <w:rPr>
          <w:rFonts w:ascii="Times New Roman"/>
          <w:b w:val="false"/>
          <w:i w:val="false"/>
          <w:color w:val="000000"/>
          <w:sz w:val="28"/>
        </w:rPr>
        <w:t xml:space="preserve">
      бірінші бөліктегі "медициналық ұйым немесе жеке дәрігерлік практикамен айналысатын дәрiгер берген белгіленген нысандағы туу туралы құжаты" деген сөздер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тууды мемлекеттік тіркеу үшін негіздер" деген сөздермен ауыстырылсын;</w:t>
      </w:r>
    </w:p>
    <w:bookmarkEnd w:id="93"/>
    <w:bookmarkStart w:name="z111" w:id="94"/>
    <w:p>
      <w:pPr>
        <w:spacing w:after="0"/>
        <w:ind w:left="0"/>
        <w:jc w:val="both"/>
      </w:pPr>
      <w:r>
        <w:rPr>
          <w:rFonts w:ascii="Times New Roman"/>
          <w:b w:val="false"/>
          <w:i w:val="false"/>
          <w:color w:val="000000"/>
          <w:sz w:val="28"/>
        </w:rPr>
        <w:t>
      үшінші бөлік алып тасталсын;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"облыс, республикалық маңызы бар қала, астана әкімдігінің" деген сөздер алып тасталсын;</w:t>
      </w:r>
    </w:p>
    <w:bookmarkStart w:name="z113" w:id="95"/>
    <w:p>
      <w:pPr>
        <w:spacing w:after="0"/>
        <w:ind w:left="0"/>
        <w:jc w:val="both"/>
      </w:pPr>
      <w:r>
        <w:rPr>
          <w:rFonts w:ascii="Times New Roman"/>
          <w:b w:val="false"/>
          <w:i w:val="false"/>
          <w:color w:val="000000"/>
          <w:sz w:val="28"/>
        </w:rPr>
        <w:t xml:space="preserve">
      32) 201-баптың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95"/>
    <w:bookmarkStart w:name="z114" w:id="96"/>
    <w:p>
      <w:pPr>
        <w:spacing w:after="0"/>
        <w:ind w:left="0"/>
        <w:jc w:val="both"/>
      </w:pPr>
      <w:r>
        <w:rPr>
          <w:rFonts w:ascii="Times New Roman"/>
          <w:b w:val="false"/>
          <w:i w:val="false"/>
          <w:color w:val="000000"/>
          <w:sz w:val="28"/>
        </w:rPr>
        <w:t xml:space="preserve">
      33) 203-баптың </w:t>
      </w:r>
      <w:r>
        <w:rPr>
          <w:rFonts w:ascii="Times New Roman"/>
          <w:b w:val="false"/>
          <w:i w:val="false"/>
          <w:color w:val="000000"/>
          <w:sz w:val="28"/>
        </w:rPr>
        <w:t>7) тармақшасындағы</w:t>
      </w:r>
      <w:r>
        <w:rPr>
          <w:rFonts w:ascii="Times New Roman"/>
          <w:b w:val="false"/>
          <w:i w:val="false"/>
          <w:color w:val="000000"/>
          <w:sz w:val="28"/>
        </w:rPr>
        <w:t xml:space="preserve"> "күнін қамтиды." деген сөздер "күнін;" деген сөзбен ауыстырылып, мынадай мазмұндағы 8) тармақшамен толықтырылсын:</w:t>
      </w:r>
    </w:p>
    <w:bookmarkEnd w:id="96"/>
    <w:bookmarkStart w:name="z115" w:id="97"/>
    <w:p>
      <w:pPr>
        <w:spacing w:after="0"/>
        <w:ind w:left="0"/>
        <w:jc w:val="both"/>
      </w:pPr>
      <w:r>
        <w:rPr>
          <w:rFonts w:ascii="Times New Roman"/>
          <w:b w:val="false"/>
          <w:i w:val="false"/>
          <w:color w:val="000000"/>
          <w:sz w:val="28"/>
        </w:rPr>
        <w:t>
      "8) құжат берген тіркеуші органның атауын қамтиды.";</w:t>
      </w:r>
    </w:p>
    <w:bookmarkEnd w:id="97"/>
    <w:bookmarkStart w:name="z116" w:id="9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26-тарау</w:t>
      </w:r>
      <w:r>
        <w:rPr>
          <w:rFonts w:ascii="Times New Roman"/>
          <w:b w:val="false"/>
          <w:i w:val="false"/>
          <w:color w:val="000000"/>
          <w:sz w:val="28"/>
        </w:rPr>
        <w:t xml:space="preserve"> алып тасталсын;</w:t>
      </w:r>
    </w:p>
    <w:bookmarkEnd w:id="98"/>
    <w:bookmarkStart w:name="z117" w:id="99"/>
    <w:p>
      <w:pPr>
        <w:spacing w:after="0"/>
        <w:ind w:left="0"/>
        <w:jc w:val="both"/>
      </w:pPr>
      <w:r>
        <w:rPr>
          <w:rFonts w:ascii="Times New Roman"/>
          <w:b w:val="false"/>
          <w:i w:val="false"/>
          <w:color w:val="000000"/>
          <w:sz w:val="28"/>
        </w:rPr>
        <w:t xml:space="preserve">
      35) 229-баптың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9"/>
    <w:bookmarkStart w:name="z118" w:id="100"/>
    <w:p>
      <w:pPr>
        <w:spacing w:after="0"/>
        <w:ind w:left="0"/>
        <w:jc w:val="both"/>
      </w:pPr>
      <w:r>
        <w:rPr>
          <w:rFonts w:ascii="Times New Roman"/>
          <w:b w:val="false"/>
          <w:i w:val="false"/>
          <w:color w:val="000000"/>
          <w:sz w:val="28"/>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bookmarkEnd w:id="100"/>
    <w:bookmarkStart w:name="z119" w:id="10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232-бапта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1" w:id="102"/>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акт жазбаларын мемлекеттік тіркеуге арналған ақпараттық жүйе мәліметтерінің негізінде береді.</w:t>
      </w:r>
    </w:p>
    <w:bookmarkEnd w:id="102"/>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Start w:name="z122" w:id="10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03"/>
    <w:bookmarkStart w:name="z123" w:id="104"/>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немесе сот шешімін не жұбайының қайтыс болуы туралы куәлiкті көрсетеді.";</w:t>
      </w:r>
    </w:p>
    <w:bookmarkEnd w:id="104"/>
    <w:bookmarkStart w:name="z124" w:id="105"/>
    <w:p>
      <w:pPr>
        <w:spacing w:after="0"/>
        <w:ind w:left="0"/>
        <w:jc w:val="both"/>
      </w:pPr>
      <w:r>
        <w:rPr>
          <w:rFonts w:ascii="Times New Roman"/>
          <w:b w:val="false"/>
          <w:i w:val="false"/>
          <w:color w:val="000000"/>
          <w:sz w:val="28"/>
        </w:rPr>
        <w:t xml:space="preserve">
      37) 237-баптың </w:t>
      </w:r>
      <w:r>
        <w:rPr>
          <w:rFonts w:ascii="Times New Roman"/>
          <w:b w:val="false"/>
          <w:i w:val="false"/>
          <w:color w:val="000000"/>
          <w:sz w:val="28"/>
        </w:rPr>
        <w:t>7) тармақшасындағы</w:t>
      </w:r>
      <w:r>
        <w:rPr>
          <w:rFonts w:ascii="Times New Roman"/>
          <w:b w:val="false"/>
          <w:i w:val="false"/>
          <w:color w:val="000000"/>
          <w:sz w:val="28"/>
        </w:rPr>
        <w:t xml:space="preserve"> "нөмірін қамтиды." деген сөздер "нөмірін;" деген сөзбен ауыстырылып, мынадай мазмұндағы 8) тармақшамен толықтырылсын:</w:t>
      </w:r>
    </w:p>
    <w:bookmarkEnd w:id="105"/>
    <w:bookmarkStart w:name="z125" w:id="106"/>
    <w:p>
      <w:pPr>
        <w:spacing w:after="0"/>
        <w:ind w:left="0"/>
        <w:jc w:val="both"/>
      </w:pPr>
      <w:r>
        <w:rPr>
          <w:rFonts w:ascii="Times New Roman"/>
          <w:b w:val="false"/>
          <w:i w:val="false"/>
          <w:color w:val="000000"/>
          <w:sz w:val="28"/>
        </w:rPr>
        <w:t>
      "8) құжат берген тіркеуші органның атауын қамтиды.";</w:t>
      </w:r>
    </w:p>
    <w:bookmarkEnd w:id="106"/>
    <w:bookmarkStart w:name="z126" w:id="107"/>
    <w:p>
      <w:pPr>
        <w:spacing w:after="0"/>
        <w:ind w:left="0"/>
        <w:jc w:val="both"/>
      </w:pPr>
      <w:r>
        <w:rPr>
          <w:rFonts w:ascii="Times New Roman"/>
          <w:b w:val="false"/>
          <w:i w:val="false"/>
          <w:color w:val="000000"/>
          <w:sz w:val="28"/>
        </w:rPr>
        <w:t xml:space="preserve">
      38) 238-баптың </w:t>
      </w:r>
      <w:r>
        <w:rPr>
          <w:rFonts w:ascii="Times New Roman"/>
          <w:b w:val="false"/>
          <w:i w:val="false"/>
          <w:color w:val="000000"/>
          <w:sz w:val="28"/>
        </w:rPr>
        <w:t>1-тармағындағы</w:t>
      </w:r>
      <w:r>
        <w:rPr>
          <w:rFonts w:ascii="Times New Roman"/>
          <w:b w:val="false"/>
          <w:i w:val="false"/>
          <w:color w:val="000000"/>
          <w:sz w:val="28"/>
        </w:rPr>
        <w:t xml:space="preserve"> ", сондай-ақ некені (ерлі-зайыптылықты) бұзу туралы соттың заңды күшіне енген шешімі" деген сөздер алып тасталсын;</w:t>
      </w:r>
    </w:p>
    <w:bookmarkEnd w:id="107"/>
    <w:bookmarkStart w:name="z127" w:id="10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239-бап</w:t>
      </w:r>
      <w:r>
        <w:rPr>
          <w:rFonts w:ascii="Times New Roman"/>
          <w:b w:val="false"/>
          <w:i w:val="false"/>
          <w:color w:val="000000"/>
          <w:sz w:val="28"/>
        </w:rPr>
        <w:t xml:space="preserve"> мынадай редакцияда жазылсын:</w:t>
      </w:r>
    </w:p>
    <w:bookmarkEnd w:id="108"/>
    <w:bookmarkStart w:name="z128" w:id="109"/>
    <w:p>
      <w:pPr>
        <w:spacing w:after="0"/>
        <w:ind w:left="0"/>
        <w:jc w:val="both"/>
      </w:pPr>
      <w:r>
        <w:rPr>
          <w:rFonts w:ascii="Times New Roman"/>
          <w:b w:val="false"/>
          <w:i w:val="false"/>
          <w:color w:val="000000"/>
          <w:sz w:val="28"/>
        </w:rPr>
        <w:t>
      "239-бап. Некені (ерлі-зайыптылықты) бұзуды мемлекеттік тіркеу орны</w:t>
      </w:r>
    </w:p>
    <w:bookmarkEnd w:id="109"/>
    <w:p>
      <w:pPr>
        <w:spacing w:after="0"/>
        <w:ind w:left="0"/>
        <w:jc w:val="both"/>
      </w:pPr>
      <w:r>
        <w:rPr>
          <w:rFonts w:ascii="Times New Roman"/>
          <w:b w:val="false"/>
          <w:i w:val="false"/>
          <w:color w:val="000000"/>
          <w:sz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bookmarkStart w:name="z129" w:id="11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241-бапта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1" w:id="111"/>
    <w:p>
      <w:pPr>
        <w:spacing w:after="0"/>
        <w:ind w:left="0"/>
        <w:jc w:val="both"/>
      </w:pPr>
      <w:r>
        <w:rPr>
          <w:rFonts w:ascii="Times New Roman"/>
          <w:b w:val="false"/>
          <w:i w:val="false"/>
          <w:color w:val="000000"/>
          <w:sz w:val="28"/>
        </w:rPr>
        <w:t>
      "некені (ерлі-зайыптылықты) бұзу туралы сот шешімінің негізінде некені (ерлі-зайыптылықты) бұзуды мемлекеттік тіркеу туралы," деген сөздер алып тасталсын;</w:t>
      </w:r>
    </w:p>
    <w:bookmarkEnd w:id="111"/>
    <w:bookmarkStart w:name="z132" w:id="112"/>
    <w:p>
      <w:pPr>
        <w:spacing w:after="0"/>
        <w:ind w:left="0"/>
        <w:jc w:val="both"/>
      </w:pPr>
      <w:r>
        <w:rPr>
          <w:rFonts w:ascii="Times New Roman"/>
          <w:b w:val="false"/>
          <w:i w:val="false"/>
          <w:color w:val="000000"/>
          <w:sz w:val="28"/>
        </w:rPr>
        <w:t>
      мынадай мазмұндағы екінші бөлікпен толықтырылсын:</w:t>
      </w:r>
    </w:p>
    <w:bookmarkEnd w:id="112"/>
    <w:bookmarkStart w:name="z133" w:id="113"/>
    <w:p>
      <w:pPr>
        <w:spacing w:after="0"/>
        <w:ind w:left="0"/>
        <w:jc w:val="both"/>
      </w:pPr>
      <w:r>
        <w:rPr>
          <w:rFonts w:ascii="Times New Roman"/>
          <w:b w:val="false"/>
          <w:i w:val="false"/>
          <w:color w:val="000000"/>
          <w:sz w:val="28"/>
        </w:rPr>
        <w:t xml:space="preserve">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акт жазбаларын мемлекеттік тіркеуге арналған ақпараттық жүйеге электрондық түрде келіп түседі.";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35" w:id="114"/>
    <w:p>
      <w:pPr>
        <w:spacing w:after="0"/>
        <w:ind w:left="0"/>
        <w:jc w:val="both"/>
      </w:pPr>
      <w:r>
        <w:rPr>
          <w:rFonts w:ascii="Times New Roman"/>
          <w:b w:val="false"/>
          <w:i w:val="false"/>
          <w:color w:val="000000"/>
          <w:sz w:val="28"/>
        </w:rPr>
        <w:t>
      "Бұрынғы ерлі-зайыптылар (олардың әрқайсысы) немесе әрекетке қабілетсіз жұбайдың қорғаншысы" деген сөздер "Әрекетке қабілетсіз жұбайдың қорғаншысы" деген сөздермен ауыстырылсын;</w:t>
      </w:r>
    </w:p>
    <w:bookmarkEnd w:id="114"/>
    <w:bookmarkStart w:name="z136" w:id="115"/>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"Егер" деген сөз "Ерлі-зайыптылардың бірлескен өтініші негізінде некені (ерлі-зайыптылықты) бұзуды мемлекеттік тіркеуді қоспағанда, егер" деген сөздермен ауыстырылсын;</w:t>
      </w:r>
    </w:p>
    <w:bookmarkStart w:name="z138" w:id="11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242-бап</w:t>
      </w:r>
      <w:r>
        <w:rPr>
          <w:rFonts w:ascii="Times New Roman"/>
          <w:b w:val="false"/>
          <w:i w:val="false"/>
          <w:color w:val="000000"/>
          <w:sz w:val="28"/>
        </w:rPr>
        <w:t xml:space="preserve"> мынадай мазмұндағы екінші бөлікпен толықтырылсын:</w:t>
      </w:r>
    </w:p>
    <w:bookmarkEnd w:id="116"/>
    <w:bookmarkStart w:name="z139" w:id="117"/>
    <w:p>
      <w:pPr>
        <w:spacing w:after="0"/>
        <w:ind w:left="0"/>
        <w:jc w:val="both"/>
      </w:pPr>
      <w:r>
        <w:rPr>
          <w:rFonts w:ascii="Times New Roman"/>
          <w:b w:val="false"/>
          <w:i w:val="false"/>
          <w:color w:val="000000"/>
          <w:sz w:val="28"/>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bookmarkEnd w:id="117"/>
    <w:bookmarkStart w:name="z140" w:id="11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243-бап</w:t>
      </w:r>
      <w:r>
        <w:rPr>
          <w:rFonts w:ascii="Times New Roman"/>
          <w:b w:val="false"/>
          <w:i w:val="false"/>
          <w:color w:val="000000"/>
          <w:sz w:val="28"/>
        </w:rPr>
        <w:t xml:space="preserve"> мынадай мазмұндағы екінші және үшінші бөліктермен толықтырылсын:</w:t>
      </w:r>
    </w:p>
    <w:bookmarkEnd w:id="118"/>
    <w:bookmarkStart w:name="z141" w:id="119"/>
    <w:p>
      <w:pPr>
        <w:spacing w:after="0"/>
        <w:ind w:left="0"/>
        <w:jc w:val="both"/>
      </w:pPr>
      <w:r>
        <w:rPr>
          <w:rFonts w:ascii="Times New Roman"/>
          <w:b w:val="false"/>
          <w:i w:val="false"/>
          <w:color w:val="000000"/>
          <w:sz w:val="28"/>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bookmarkEnd w:id="119"/>
    <w:p>
      <w:pPr>
        <w:spacing w:after="0"/>
        <w:ind w:left="0"/>
        <w:jc w:val="both"/>
      </w:pPr>
      <w:r>
        <w:rPr>
          <w:rFonts w:ascii="Times New Roman"/>
          <w:b w:val="false"/>
          <w:i w:val="false"/>
          <w:color w:val="000000"/>
          <w:sz w:val="28"/>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bookmarkStart w:name="z142" w:id="12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247-бапта</w:t>
      </w:r>
      <w:r>
        <w:rPr>
          <w:rFonts w:ascii="Times New Roman"/>
          <w:b w:val="false"/>
          <w:i w:val="false"/>
          <w:color w:val="000000"/>
          <w:sz w:val="28"/>
        </w:rPr>
        <w:t>:</w:t>
      </w:r>
    </w:p>
    <w:bookmarkEnd w:id="120"/>
    <w:bookmarkStart w:name="z143" w:id="121"/>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7) тармақшасындағы</w:t>
      </w:r>
      <w:r>
        <w:rPr>
          <w:rFonts w:ascii="Times New Roman"/>
          <w:b w:val="false"/>
          <w:i w:val="false"/>
          <w:color w:val="000000"/>
          <w:sz w:val="28"/>
        </w:rPr>
        <w:t xml:space="preserve"> "нөмірін қамтиды." деген сөздер "нөмірін;" деген сөзбен ауыстырылып, мынадай мазмұндағы 8) тармақшамен толықтырылсын:</w:t>
      </w:r>
    </w:p>
    <w:bookmarkEnd w:id="121"/>
    <w:bookmarkStart w:name="z144" w:id="122"/>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атауын қамтиды.";</w:t>
      </w:r>
    </w:p>
    <w:bookmarkEnd w:id="122"/>
    <w:bookmarkStart w:name="z145" w:id="123"/>
    <w:p>
      <w:pPr>
        <w:spacing w:after="0"/>
        <w:ind w:left="0"/>
        <w:jc w:val="both"/>
      </w:pPr>
      <w:r>
        <w:rPr>
          <w:rFonts w:ascii="Times New Roman"/>
          <w:b w:val="false"/>
          <w:i w:val="false"/>
          <w:color w:val="000000"/>
          <w:sz w:val="28"/>
        </w:rPr>
        <w:t>
      екінші бөлік алып тасталсын;</w:t>
      </w:r>
    </w:p>
    <w:bookmarkEnd w:id="123"/>
    <w:bookmarkStart w:name="z146" w:id="12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29-тарау</w:t>
      </w:r>
      <w:r>
        <w:rPr>
          <w:rFonts w:ascii="Times New Roman"/>
          <w:b w:val="false"/>
          <w:i w:val="false"/>
          <w:color w:val="000000"/>
          <w:sz w:val="28"/>
        </w:rPr>
        <w:t xml:space="preserve"> алып тасталсын;</w:t>
      </w:r>
    </w:p>
    <w:bookmarkEnd w:id="124"/>
    <w:bookmarkStart w:name="z147" w:id="125"/>
    <w:p>
      <w:pPr>
        <w:spacing w:after="0"/>
        <w:ind w:left="0"/>
        <w:jc w:val="both"/>
      </w:pPr>
      <w:r>
        <w:rPr>
          <w:rFonts w:ascii="Times New Roman"/>
          <w:b w:val="false"/>
          <w:i w:val="false"/>
          <w:color w:val="000000"/>
          <w:sz w:val="28"/>
        </w:rPr>
        <w:t xml:space="preserve">
      45) 257-баптың екінші бөлігінің </w:t>
      </w:r>
      <w:r>
        <w:rPr>
          <w:rFonts w:ascii="Times New Roman"/>
          <w:b w:val="false"/>
          <w:i w:val="false"/>
          <w:color w:val="000000"/>
          <w:sz w:val="28"/>
        </w:rPr>
        <w:t>12) тармақшасындағы</w:t>
      </w:r>
      <w:r>
        <w:rPr>
          <w:rFonts w:ascii="Times New Roman"/>
          <w:b w:val="false"/>
          <w:i w:val="false"/>
          <w:color w:val="000000"/>
          <w:sz w:val="28"/>
        </w:rPr>
        <w:t xml:space="preserve"> "және әкесінің атын" деген сөздер "және (немесе) әкесінің атын" деген сөздермен ауыстырылсын;</w:t>
      </w:r>
    </w:p>
    <w:bookmarkEnd w:id="125"/>
    <w:bookmarkStart w:name="z148" w:id="12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258-бапта</w:t>
      </w:r>
      <w:r>
        <w:rPr>
          <w:rFonts w:ascii="Times New Roman"/>
          <w:b w:val="false"/>
          <w:i w:val="false"/>
          <w:color w:val="000000"/>
          <w:sz w:val="28"/>
        </w:rPr>
        <w:t>:</w:t>
      </w:r>
    </w:p>
    <w:bookmarkEnd w:id="126"/>
    <w:bookmarkStart w:name="z149" w:id="127"/>
    <w:p>
      <w:pPr>
        <w:spacing w:after="0"/>
        <w:ind w:left="0"/>
        <w:jc w:val="both"/>
      </w:pPr>
      <w:r>
        <w:rPr>
          <w:rFonts w:ascii="Times New Roman"/>
          <w:b w:val="false"/>
          <w:i w:val="false"/>
          <w:color w:val="000000"/>
          <w:sz w:val="28"/>
        </w:rPr>
        <w:t>
      бірінші бөліктегі "тіркеуші органға өтініш берушінің тұрғылықты жері бойынша" деген сөздер "өтініш берушінің таңдауы бойынша Қазақстан Республикасының аумағындағы кез келген тіркеуші органға" деген сөздермен ауыстырылсын;</w:t>
      </w:r>
    </w:p>
    <w:bookmarkEnd w:id="127"/>
    <w:bookmarkStart w:name="z150" w:id="128"/>
    <w:p>
      <w:pPr>
        <w:spacing w:after="0"/>
        <w:ind w:left="0"/>
        <w:jc w:val="both"/>
      </w:pPr>
      <w:r>
        <w:rPr>
          <w:rFonts w:ascii="Times New Roman"/>
          <w:b w:val="false"/>
          <w:i w:val="false"/>
          <w:color w:val="000000"/>
          <w:sz w:val="28"/>
        </w:rPr>
        <w:t>
      екінші бөліктегі "азаматтың тұрғылықты" деген сөздер "өтініш беру" деген сөздермен ауыстырылсын;</w:t>
      </w:r>
    </w:p>
    <w:bookmarkEnd w:id="128"/>
    <w:bookmarkStart w:name="z151" w:id="129"/>
    <w:p>
      <w:pPr>
        <w:spacing w:after="0"/>
        <w:ind w:left="0"/>
        <w:jc w:val="both"/>
      </w:pPr>
      <w:r>
        <w:rPr>
          <w:rFonts w:ascii="Times New Roman"/>
          <w:b w:val="false"/>
          <w:i w:val="false"/>
          <w:color w:val="000000"/>
          <w:sz w:val="28"/>
        </w:rPr>
        <w:t xml:space="preserve">
      47) 266-баптың </w:t>
      </w:r>
      <w:r>
        <w:rPr>
          <w:rFonts w:ascii="Times New Roman"/>
          <w:b w:val="false"/>
          <w:i w:val="false"/>
          <w:color w:val="000000"/>
          <w:sz w:val="28"/>
        </w:rPr>
        <w:t>6) тармақшасындағы</w:t>
      </w:r>
      <w:r>
        <w:rPr>
          <w:rFonts w:ascii="Times New Roman"/>
          <w:b w:val="false"/>
          <w:i w:val="false"/>
          <w:color w:val="000000"/>
          <w:sz w:val="28"/>
        </w:rPr>
        <w:t xml:space="preserve"> "нөмірін қамтиды." деген сөздер "нөмірін;" деген сөзбен ауыстырылып, мынадай мазмұндағы 7) тармақшамен толықтырылсын:</w:t>
      </w:r>
    </w:p>
    <w:bookmarkEnd w:id="129"/>
    <w:bookmarkStart w:name="z152" w:id="130"/>
    <w:p>
      <w:pPr>
        <w:spacing w:after="0"/>
        <w:ind w:left="0"/>
        <w:jc w:val="both"/>
      </w:pPr>
      <w:r>
        <w:rPr>
          <w:rFonts w:ascii="Times New Roman"/>
          <w:b w:val="false"/>
          <w:i w:val="false"/>
          <w:color w:val="000000"/>
          <w:sz w:val="28"/>
        </w:rPr>
        <w:t>
      "7) құжат берген тіркеуші органның атауын қамтиды.";</w:t>
      </w:r>
    </w:p>
    <w:bookmarkEnd w:id="130"/>
    <w:bookmarkStart w:name="z153" w:id="13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267-бап</w:t>
      </w:r>
      <w:r>
        <w:rPr>
          <w:rFonts w:ascii="Times New Roman"/>
          <w:b w:val="false"/>
          <w:i w:val="false"/>
          <w:color w:val="000000"/>
          <w:sz w:val="28"/>
        </w:rPr>
        <w:t xml:space="preserve"> алып тасталсын;</w:t>
      </w:r>
    </w:p>
    <w:bookmarkEnd w:id="131"/>
    <w:bookmarkStart w:name="z154" w:id="13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269-баптағы</w:t>
      </w:r>
      <w:r>
        <w:rPr>
          <w:rFonts w:ascii="Times New Roman"/>
          <w:b w:val="false"/>
          <w:i w:val="false"/>
          <w:color w:val="000000"/>
          <w:sz w:val="28"/>
        </w:rPr>
        <w:t xml:space="preserve"> "қайтыс болған адамның тұрған жері бойынша немесе ол қайтыс болған жер бойынша тіркеуші органдарда" деген сөздер "Қазақстан Республикасының аумағындағы кез келген тіркеуші органда" деген сөздермен ауыстырылсын;</w:t>
      </w:r>
    </w:p>
    <w:bookmarkEnd w:id="132"/>
    <w:bookmarkStart w:name="z155" w:id="133"/>
    <w:p>
      <w:pPr>
        <w:spacing w:after="0"/>
        <w:ind w:left="0"/>
        <w:jc w:val="both"/>
      </w:pPr>
      <w:r>
        <w:rPr>
          <w:rFonts w:ascii="Times New Roman"/>
          <w:b w:val="false"/>
          <w:i w:val="false"/>
          <w:color w:val="000000"/>
          <w:sz w:val="28"/>
        </w:rPr>
        <w:t xml:space="preserve">
      50) 270-баптың </w:t>
      </w:r>
      <w:r>
        <w:rPr>
          <w:rFonts w:ascii="Times New Roman"/>
          <w:b w:val="false"/>
          <w:i w:val="false"/>
          <w:color w:val="000000"/>
          <w:sz w:val="28"/>
        </w:rPr>
        <w:t>1-тармағында</w:t>
      </w:r>
      <w:r>
        <w:rPr>
          <w:rFonts w:ascii="Times New Roman"/>
          <w:b w:val="false"/>
          <w:i w:val="false"/>
          <w:color w:val="000000"/>
          <w:sz w:val="28"/>
        </w:rPr>
        <w:t>:</w:t>
      </w:r>
    </w:p>
    <w:bookmarkEnd w:id="133"/>
    <w:bookmarkStart w:name="z156" w:id="134"/>
    <w:p>
      <w:pPr>
        <w:spacing w:after="0"/>
        <w:ind w:left="0"/>
        <w:jc w:val="both"/>
      </w:pPr>
      <w:r>
        <w:rPr>
          <w:rFonts w:ascii="Times New Roman"/>
          <w:b w:val="false"/>
          <w:i w:val="false"/>
          <w:color w:val="000000"/>
          <w:sz w:val="28"/>
        </w:rPr>
        <w:t>
      "немесе ауызша" деген сөздер алып тасталсын;</w:t>
      </w:r>
    </w:p>
    <w:bookmarkEnd w:id="134"/>
    <w:bookmarkStart w:name="z157" w:id="135"/>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35"/>
    <w:bookmarkStart w:name="z158" w:id="13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268-бабында</w:t>
      </w:r>
      <w:r>
        <w:rPr>
          <w:rFonts w:ascii="Times New Roman"/>
          <w:b w:val="false"/>
          <w:i w:val="false"/>
          <w:color w:val="000000"/>
          <w:sz w:val="28"/>
        </w:rPr>
        <w:t xml:space="preserve">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bookmarkEnd w:id="136"/>
    <w:p>
      <w:pPr>
        <w:spacing w:after="0"/>
        <w:ind w:left="0"/>
        <w:jc w:val="both"/>
      </w:pPr>
      <w:r>
        <w:rPr>
          <w:rFonts w:ascii="Times New Roman"/>
          <w:b w:val="false"/>
          <w:i w:val="false"/>
          <w:color w:val="000000"/>
          <w:sz w:val="28"/>
        </w:rPr>
        <w:t>
      Егер мәлімдеме беруге уәкілеттік берілген адамдар медициналық ұйым белгіленген нысандағы құжатты берген 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bookmarkStart w:name="z159" w:id="137"/>
    <w:p>
      <w:pPr>
        <w:spacing w:after="0"/>
        <w:ind w:left="0"/>
        <w:jc w:val="both"/>
      </w:pPr>
      <w:r>
        <w:rPr>
          <w:rFonts w:ascii="Times New Roman"/>
          <w:b w:val="false"/>
          <w:i w:val="false"/>
          <w:color w:val="000000"/>
          <w:sz w:val="28"/>
        </w:rPr>
        <w:t xml:space="preserve">
      51) 274-баптың </w:t>
      </w:r>
      <w:r>
        <w:rPr>
          <w:rFonts w:ascii="Times New Roman"/>
          <w:b w:val="false"/>
          <w:i w:val="false"/>
          <w:color w:val="000000"/>
          <w:sz w:val="28"/>
        </w:rPr>
        <w:t>4) тармақшасындағы</w:t>
      </w:r>
      <w:r>
        <w:rPr>
          <w:rFonts w:ascii="Times New Roman"/>
          <w:b w:val="false"/>
          <w:i w:val="false"/>
          <w:color w:val="000000"/>
          <w:sz w:val="28"/>
        </w:rPr>
        <w:t xml:space="preserve"> "нөмірін қамтиды." деген сөздер "нөмірін;" деген сөзбен ауыстырылып, мынадай мазмұндағы 5) тармақшамен толықтырылсын:</w:t>
      </w:r>
    </w:p>
    <w:bookmarkEnd w:id="137"/>
    <w:bookmarkStart w:name="z160" w:id="138"/>
    <w:p>
      <w:pPr>
        <w:spacing w:after="0"/>
        <w:ind w:left="0"/>
        <w:jc w:val="both"/>
      </w:pPr>
      <w:r>
        <w:rPr>
          <w:rFonts w:ascii="Times New Roman"/>
          <w:b w:val="false"/>
          <w:i w:val="false"/>
          <w:color w:val="000000"/>
          <w:sz w:val="28"/>
        </w:rPr>
        <w:t>
      "5) қайтыс болуды мемлекеттік тіркеуді жүзеге асырған тіркеуші органның атауын қамтиды.".</w:t>
      </w:r>
    </w:p>
    <w:bookmarkEnd w:id="138"/>
    <w:bookmarkStart w:name="z161" w:id="139"/>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486-баптың</w:t>
      </w:r>
      <w:r>
        <w:rPr>
          <w:rFonts w:ascii="Times New Roman"/>
          <w:b w:val="false"/>
          <w:i w:val="false"/>
          <w:color w:val="000000"/>
          <w:sz w:val="28"/>
        </w:rPr>
        <w:t xml:space="preserve"> бірінші бөлігінде:</w:t>
      </w:r>
    </w:p>
    <w:bookmarkStart w:name="z163" w:id="140"/>
    <w:p>
      <w:pPr>
        <w:spacing w:after="0"/>
        <w:ind w:left="0"/>
        <w:jc w:val="both"/>
      </w:pPr>
      <w:r>
        <w:rPr>
          <w:rFonts w:ascii="Times New Roman"/>
          <w:b w:val="false"/>
          <w:i w:val="false"/>
          <w:color w:val="000000"/>
          <w:sz w:val="28"/>
        </w:rPr>
        <w:t>
      1) тармақша мынадай редакцияда жазылсын:</w:t>
      </w:r>
    </w:p>
    <w:bookmarkEnd w:id="140"/>
    <w:bookmarkStart w:name="z164" w:id="141"/>
    <w:p>
      <w:pPr>
        <w:spacing w:after="0"/>
        <w:ind w:left="0"/>
        <w:jc w:val="both"/>
      </w:pPr>
      <w:r>
        <w:rPr>
          <w:rFonts w:ascii="Times New Roman"/>
          <w:b w:val="false"/>
          <w:i w:val="false"/>
          <w:color w:val="000000"/>
          <w:sz w:val="28"/>
        </w:rPr>
        <w:t>
      "1) жеке тұлғаның қаруды сақтауға, сақтау мен алып жүруге рұқсатты тіркеу және (немесе) алу;";</w:t>
      </w:r>
    </w:p>
    <w:bookmarkEnd w:id="141"/>
    <w:bookmarkStart w:name="z165" w:id="142"/>
    <w:p>
      <w:pPr>
        <w:spacing w:after="0"/>
        <w:ind w:left="0"/>
        <w:jc w:val="both"/>
      </w:pPr>
      <w:r>
        <w:rPr>
          <w:rFonts w:ascii="Times New Roman"/>
          <w:b w:val="false"/>
          <w:i w:val="false"/>
          <w:color w:val="000000"/>
          <w:sz w:val="28"/>
        </w:rPr>
        <w:t>
      2) тармақша алып тасталсын.</w:t>
      </w:r>
    </w:p>
    <w:bookmarkEnd w:id="142"/>
    <w:bookmarkStart w:name="z166" w:id="143"/>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3"/>
    <w:bookmarkStart w:name="z167" w:id="144"/>
    <w:p>
      <w:pPr>
        <w:spacing w:after="0"/>
        <w:ind w:left="0"/>
        <w:jc w:val="both"/>
      </w:pPr>
      <w:r>
        <w:rPr>
          <w:rFonts w:ascii="Times New Roman"/>
          <w:b w:val="false"/>
          <w:i w:val="false"/>
          <w:color w:val="000000"/>
          <w:sz w:val="28"/>
        </w:rPr>
        <w:t xml:space="preserve">
      1) 282-баптың </w:t>
      </w:r>
      <w:r>
        <w:rPr>
          <w:rFonts w:ascii="Times New Roman"/>
          <w:b w:val="false"/>
          <w:i w:val="false"/>
          <w:color w:val="000000"/>
          <w:sz w:val="28"/>
        </w:rPr>
        <w:t>1-тармағы</w:t>
      </w:r>
      <w:r>
        <w:rPr>
          <w:rFonts w:ascii="Times New Roman"/>
          <w:b w:val="false"/>
          <w:i w:val="false"/>
          <w:color w:val="000000"/>
          <w:sz w:val="28"/>
        </w:rPr>
        <w:t xml:space="preserve"> "қолдауды" деген сөзден кейін ", арнайы инвестициялық келісімшарттарды қоспағанда," деген сөздермен толықтырылсын;</w:t>
      </w:r>
    </w:p>
    <w:bookmarkEnd w:id="144"/>
    <w:bookmarkStart w:name="z168" w:id="145"/>
    <w:p>
      <w:pPr>
        <w:spacing w:after="0"/>
        <w:ind w:left="0"/>
        <w:jc w:val="both"/>
      </w:pPr>
      <w:r>
        <w:rPr>
          <w:rFonts w:ascii="Times New Roman"/>
          <w:b w:val="false"/>
          <w:i w:val="false"/>
          <w:color w:val="000000"/>
          <w:sz w:val="28"/>
        </w:rPr>
        <w:t xml:space="preserve">
      2) 295-1-баптың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45"/>
    <w:bookmarkStart w:name="z169" w:id="146"/>
    <w:p>
      <w:pPr>
        <w:spacing w:after="0"/>
        <w:ind w:left="0"/>
        <w:jc w:val="both"/>
      </w:pPr>
      <w:r>
        <w:rPr>
          <w:rFonts w:ascii="Times New Roman"/>
          <w:b w:val="false"/>
          <w:i w:val="false"/>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bookmarkEnd w:id="146"/>
    <w:bookmarkStart w:name="z170" w:id="147"/>
    <w:p>
      <w:pPr>
        <w:spacing w:after="0"/>
        <w:ind w:left="0"/>
        <w:jc w:val="both"/>
      </w:pPr>
      <w:r>
        <w:rPr>
          <w:rFonts w:ascii="Times New Roman"/>
          <w:b w:val="false"/>
          <w:i w:val="false"/>
          <w:color w:val="000000"/>
          <w:sz w:val="28"/>
        </w:rPr>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bookmarkEnd w:id="147"/>
    <w:bookmarkStart w:name="z171" w:id="148"/>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8"/>
    <w:bookmarkStart w:name="z172" w:id="149"/>
    <w:p>
      <w:pPr>
        <w:spacing w:after="0"/>
        <w:ind w:left="0"/>
        <w:jc w:val="both"/>
      </w:pPr>
      <w:r>
        <w:rPr>
          <w:rFonts w:ascii="Times New Roman"/>
          <w:b w:val="false"/>
          <w:i w:val="false"/>
          <w:color w:val="000000"/>
          <w:sz w:val="28"/>
        </w:rPr>
        <w:t xml:space="preserve">
      1) мазмұнында 656-баптың тақырыбы мынадай редакцияда жазылсын: </w:t>
      </w:r>
    </w:p>
    <w:bookmarkEnd w:id="149"/>
    <w:bookmarkStart w:name="z173" w:id="150"/>
    <w:p>
      <w:pPr>
        <w:spacing w:after="0"/>
        <w:ind w:left="0"/>
        <w:jc w:val="both"/>
      </w:pPr>
      <w:r>
        <w:rPr>
          <w:rFonts w:ascii="Times New Roman"/>
          <w:b w:val="false"/>
          <w:i w:val="false"/>
          <w:color w:val="000000"/>
          <w:sz w:val="28"/>
        </w:rPr>
        <w:t>
      "656-бап.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салық салу тәртібі";</w:t>
      </w:r>
    </w:p>
    <w:bookmarkEnd w:id="150"/>
    <w:bookmarkStart w:name="z174" w:id="151"/>
    <w:p>
      <w:pPr>
        <w:spacing w:after="0"/>
        <w:ind w:left="0"/>
        <w:jc w:val="both"/>
      </w:pPr>
      <w:r>
        <w:rPr>
          <w:rFonts w:ascii="Times New Roman"/>
          <w:b w:val="false"/>
          <w:i w:val="false"/>
          <w:color w:val="000000"/>
          <w:sz w:val="28"/>
        </w:rPr>
        <w:t xml:space="preserve">
      2) 209-баптың </w:t>
      </w:r>
      <w:r>
        <w:rPr>
          <w:rFonts w:ascii="Times New Roman"/>
          <w:b w:val="false"/>
          <w:i w:val="false"/>
          <w:color w:val="000000"/>
          <w:sz w:val="28"/>
        </w:rPr>
        <w:t>1-тармағындағы</w:t>
      </w:r>
      <w:r>
        <w:rPr>
          <w:rFonts w:ascii="Times New Roman"/>
          <w:b w:val="false"/>
          <w:i w:val="false"/>
          <w:color w:val="000000"/>
          <w:sz w:val="28"/>
        </w:rPr>
        <w:t xml:space="preserve"> "көрсетілетін қызметтер стандарттарында" деген сөздер "қызметтер көрсету тәртібін айқындайтын заңға тәуелді нормативтік құқықтық актілерде" деген сөздермен ауыстырылсын;</w:t>
      </w:r>
    </w:p>
    <w:bookmarkEnd w:id="151"/>
    <w:bookmarkStart w:name="z175" w:id="152"/>
    <w:p>
      <w:pPr>
        <w:spacing w:after="0"/>
        <w:ind w:left="0"/>
        <w:jc w:val="both"/>
      </w:pPr>
      <w:r>
        <w:rPr>
          <w:rFonts w:ascii="Times New Roman"/>
          <w:b w:val="false"/>
          <w:i w:val="false"/>
          <w:color w:val="000000"/>
          <w:sz w:val="28"/>
        </w:rPr>
        <w:t xml:space="preserve">
      3) 609-баптың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152"/>
    <w:bookmarkStart w:name="z176" w:id="1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612-бапта</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"жазбаларын" деген сөзден кейін ", әке болуды анықтауға және бала асырап алуға байланысты өзгерістер, толықтырулар енгізуді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"ұл бала (қыз бала) асырап алуын тiркегенi үшiн" деген сөздер "бала асырап алуы кезінде тууды мемлекеттік тіркеу туралы акт жазбасына өзгерістер, толықтырулар енгізгені үшін немесе дербес деректерінің өзгеруіне байланысты тууды мемлекеттік тіркегені үшiн" деген сөздермен ауыстырылсын;</w:t>
      </w:r>
    </w:p>
    <w:bookmarkStart w:name="z180" w:id="1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615-бапта</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абзацындағы ", уақытша жеке куәлік"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сегізінші және он алтыншы абзацтары алып тасталсын;</w:t>
      </w:r>
    </w:p>
    <w:bookmarkStart w:name="z183" w:id="155"/>
    <w:p>
      <w:pPr>
        <w:spacing w:after="0"/>
        <w:ind w:left="0"/>
        <w:jc w:val="both"/>
      </w:pPr>
      <w:r>
        <w:rPr>
          <w:rFonts w:ascii="Times New Roman"/>
          <w:b w:val="false"/>
          <w:i w:val="false"/>
          <w:color w:val="000000"/>
          <w:sz w:val="28"/>
        </w:rPr>
        <w:t xml:space="preserve">
      6) 623-баптың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оныншы абзацындағы ", сондай-ақ комиссиялық сатуға жолдама" деген сөздер алып тасталсын;</w:t>
      </w:r>
    </w:p>
    <w:bookmarkEnd w:id="155"/>
    <w:bookmarkStart w:name="z184" w:id="15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656-бапта</w:t>
      </w:r>
      <w:r>
        <w:rPr>
          <w:rFonts w:ascii="Times New Roman"/>
          <w:b w:val="false"/>
          <w:i w:val="false"/>
          <w:color w:val="000000"/>
          <w:sz w:val="28"/>
        </w:rPr>
        <w:t>:</w:t>
      </w:r>
    </w:p>
    <w:bookmarkEnd w:id="156"/>
    <w:bookmarkStart w:name="z185" w:id="157"/>
    <w:p>
      <w:pPr>
        <w:spacing w:after="0"/>
        <w:ind w:left="0"/>
        <w:jc w:val="both"/>
      </w:pPr>
      <w:r>
        <w:rPr>
          <w:rFonts w:ascii="Times New Roman"/>
          <w:b w:val="false"/>
          <w:i w:val="false"/>
          <w:color w:val="000000"/>
          <w:sz w:val="28"/>
        </w:rPr>
        <w:t>
      тақырып мынадай редакцияда жазылсын:</w:t>
      </w:r>
    </w:p>
    <w:bookmarkEnd w:id="157"/>
    <w:bookmarkStart w:name="z186" w:id="158"/>
    <w:p>
      <w:pPr>
        <w:spacing w:after="0"/>
        <w:ind w:left="0"/>
        <w:jc w:val="both"/>
      </w:pPr>
      <w:r>
        <w:rPr>
          <w:rFonts w:ascii="Times New Roman"/>
          <w:b w:val="false"/>
          <w:i w:val="false"/>
          <w:color w:val="000000"/>
          <w:sz w:val="28"/>
        </w:rPr>
        <w:t>
      "656-бап.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салық салу тәртібі";</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88" w:id="159"/>
    <w:p>
      <w:pPr>
        <w:spacing w:after="0"/>
        <w:ind w:left="0"/>
        <w:jc w:val="both"/>
      </w:pPr>
      <w:r>
        <w:rPr>
          <w:rFonts w:ascii="Times New Roman"/>
          <w:b w:val="false"/>
          <w:i w:val="false"/>
          <w:color w:val="000000"/>
          <w:sz w:val="28"/>
        </w:rPr>
        <w:t xml:space="preserve">
      "1. Осы бапта белгіленген салық салу тәртібі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оған қоса осы Кодекстің </w:t>
      </w:r>
      <w:r>
        <w:rPr>
          <w:rFonts w:ascii="Times New Roman"/>
          <w:b w:val="false"/>
          <w:i w:val="false"/>
          <w:color w:val="000000"/>
          <w:sz w:val="28"/>
        </w:rPr>
        <w:t>322-бабында</w:t>
      </w:r>
      <w:r>
        <w:rPr>
          <w:rFonts w:ascii="Times New Roman"/>
          <w:b w:val="false"/>
          <w:i w:val="false"/>
          <w:color w:val="000000"/>
          <w:sz w:val="28"/>
        </w:rPr>
        <w:t xml:space="preserve"> айқындалған:</w:t>
      </w:r>
    </w:p>
    <w:bookmarkEnd w:id="159"/>
    <w:p>
      <w:pPr>
        <w:spacing w:after="0"/>
        <w:ind w:left="0"/>
        <w:jc w:val="both"/>
      </w:pPr>
      <w:r>
        <w:rPr>
          <w:rFonts w:ascii="Times New Roman"/>
          <w:b w:val="false"/>
          <w:i w:val="false"/>
          <w:color w:val="000000"/>
          <w:sz w:val="28"/>
        </w:rPr>
        <w:t>
      жұмыс беруші болып табылатын осындай бейрезидент-заңды тұлғамен жасалған еңбек шарты (келісімі, келісімшарты) бойынша Қазақстан Республикасындағы қызметтен;</w:t>
      </w:r>
    </w:p>
    <w:p>
      <w:pPr>
        <w:spacing w:after="0"/>
        <w:ind w:left="0"/>
        <w:jc w:val="both"/>
      </w:pPr>
      <w:r>
        <w:rPr>
          <w:rFonts w:ascii="Times New Roman"/>
          <w:b w:val="false"/>
          <w:i w:val="false"/>
          <w:color w:val="000000"/>
          <w:sz w:val="28"/>
        </w:rPr>
        <w:t>
      осындай бейрезидент-заңды тұлғамен жасалған азаматтық-құқықтық сипаттағы шарт (келісімшарт) бойынша Қазақстан Республикасындағы қызметтен;</w:t>
      </w:r>
    </w:p>
    <w:p>
      <w:pPr>
        <w:spacing w:after="0"/>
        <w:ind w:left="0"/>
        <w:jc w:val="both"/>
      </w:pPr>
      <w:r>
        <w:rPr>
          <w:rFonts w:ascii="Times New Roman"/>
          <w:b w:val="false"/>
          <w:i w:val="false"/>
          <w:color w:val="000000"/>
          <w:sz w:val="28"/>
        </w:rPr>
        <w:t>
      жұмыс беруші болып табылмайтын тұлғадан алынған, материалдық пайда түрінде Қазақстан Республикасындағы қызметтен алынған (алынуға жататын) кірістерге;</w:t>
      </w:r>
    </w:p>
    <w:p>
      <w:pPr>
        <w:spacing w:after="0"/>
        <w:ind w:left="0"/>
        <w:jc w:val="both"/>
      </w:pPr>
      <w:r>
        <w:rPr>
          <w:rFonts w:ascii="Times New Roman"/>
          <w:b w:val="false"/>
          <w:i w:val="false"/>
          <w:color w:val="000000"/>
          <w:sz w:val="28"/>
        </w:rPr>
        <w:t>
      Қазақстан Республикасында тұруға байланысты осындай бейрезидент-заңды тұлға төлейтін үстемеақыларға қолданылады.</w:t>
      </w:r>
    </w:p>
    <w:p>
      <w:pPr>
        <w:spacing w:after="0"/>
        <w:ind w:left="0"/>
        <w:jc w:val="both"/>
      </w:pPr>
      <w:r>
        <w:rPr>
          <w:rFonts w:ascii="Times New Roman"/>
          <w:b w:val="false"/>
          <w:i w:val="false"/>
          <w:color w:val="000000"/>
          <w:sz w:val="28"/>
        </w:rPr>
        <w:t xml:space="preserve">
      Осы баптың мақсаттары үшін Қазақстан Республикасының салық төлеушісі ретінде тіркелмеген бейрезидент-заңды тұлға деп резидент-банктерде ағымдағы шот ашуына байланысты және (немесе)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міндеттемелердің туындауына байланысты Қазақстан Республикасының салық төлеушісі ретінде тіркелген бейрезидент-заңды тұлға да танылады.</w:t>
      </w:r>
    </w:p>
    <w:p>
      <w:pPr>
        <w:spacing w:after="0"/>
        <w:ind w:left="0"/>
        <w:jc w:val="both"/>
      </w:pPr>
      <w:r>
        <w:rPr>
          <w:rFonts w:ascii="Times New Roman"/>
          <w:b w:val="false"/>
          <w:i w:val="false"/>
          <w:color w:val="000000"/>
          <w:sz w:val="28"/>
        </w:rPr>
        <w:t xml:space="preserve">
      Осы баптың ережелері, егер осы Кодекстің </w:t>
      </w:r>
      <w:r>
        <w:rPr>
          <w:rFonts w:ascii="Times New Roman"/>
          <w:b w:val="false"/>
          <w:i w:val="false"/>
          <w:color w:val="000000"/>
          <w:sz w:val="28"/>
        </w:rPr>
        <w:t>655-бабының</w:t>
      </w:r>
      <w:r>
        <w:rPr>
          <w:rFonts w:ascii="Times New Roman"/>
          <w:b w:val="false"/>
          <w:i w:val="false"/>
          <w:color w:val="000000"/>
          <w:sz w:val="28"/>
        </w:rPr>
        <w:t xml:space="preserve"> 7-тармағында өзгеше белгіленбесе, мынадай шарттар бір мезгілде орындалған:</w:t>
      </w:r>
    </w:p>
    <w:p>
      <w:pPr>
        <w:spacing w:after="0"/>
        <w:ind w:left="0"/>
        <w:jc w:val="both"/>
      </w:pPr>
      <w:r>
        <w:rPr>
          <w:rFonts w:ascii="Times New Roman"/>
          <w:b w:val="false"/>
          <w:i w:val="false"/>
          <w:color w:val="000000"/>
          <w:sz w:val="28"/>
        </w:rPr>
        <w:t>
      1) шетелдік немесе азаматтығы жоқ адам Қазақстан Республикасының салық төлеушісі ретінде тіркелмеген бейрезидент-заңды тұлғаның жұмыскері және (немесе) мердігері (қосалқы мердігері) не аталған бейрезидент-заңды тұлға мердігерінің (қосалқы мердігерінің) жұмыскері болып табылған;</w:t>
      </w:r>
    </w:p>
    <w:p>
      <w:pPr>
        <w:spacing w:after="0"/>
        <w:ind w:left="0"/>
        <w:jc w:val="both"/>
      </w:pPr>
      <w:r>
        <w:rPr>
          <w:rFonts w:ascii="Times New Roman"/>
          <w:b w:val="false"/>
          <w:i w:val="false"/>
          <w:color w:val="000000"/>
          <w:sz w:val="28"/>
        </w:rPr>
        <w:t xml:space="preserve">
      2) шетелдік немесе азаматтығы жоқ адам осы Кодекстің </w:t>
      </w:r>
      <w:r>
        <w:rPr>
          <w:rFonts w:ascii="Times New Roman"/>
          <w:b w:val="false"/>
          <w:i w:val="false"/>
          <w:color w:val="000000"/>
          <w:sz w:val="28"/>
        </w:rPr>
        <w:t>217-бабының</w:t>
      </w:r>
      <w:r>
        <w:rPr>
          <w:rFonts w:ascii="Times New Roman"/>
          <w:b w:val="false"/>
          <w:i w:val="false"/>
          <w:color w:val="000000"/>
          <w:sz w:val="28"/>
        </w:rPr>
        <w:t xml:space="preserve"> 2-тармағына сәйкес Қазақстан Республикасында тұрақты болады деп танылған кезде, Қазақстан Республикасына жіберілген шетелдіктің немесе азаматтығы жоқ адамның осы бапта көрсетілген кірістеріне қолданылады.</w:t>
      </w:r>
    </w:p>
    <w:p>
      <w:pPr>
        <w:spacing w:after="0"/>
        <w:ind w:left="0"/>
        <w:jc w:val="both"/>
      </w:pPr>
      <w:r>
        <w:rPr>
          <w:rFonts w:ascii="Times New Roman"/>
          <w:b w:val="false"/>
          <w:i w:val="false"/>
          <w:color w:val="000000"/>
          <w:sz w:val="28"/>
        </w:rPr>
        <w:t xml:space="preserve">
      Бұл ретте, егер шетелдік немесе азаматтығы жоқ адам осы Кодекстің </w:t>
      </w:r>
      <w:r>
        <w:rPr>
          <w:rFonts w:ascii="Times New Roman"/>
          <w:b w:val="false"/>
          <w:i w:val="false"/>
          <w:color w:val="000000"/>
          <w:sz w:val="28"/>
        </w:rPr>
        <w:t>217-бабының</w:t>
      </w:r>
      <w:r>
        <w:rPr>
          <w:rFonts w:ascii="Times New Roman"/>
          <w:b w:val="false"/>
          <w:i w:val="false"/>
          <w:color w:val="000000"/>
          <w:sz w:val="28"/>
        </w:rPr>
        <w:t xml:space="preserve"> 2-тармағына сәйкес Қазақстан Республикасында тұрақты болады деп танылмаса, онда жұмыс беруші болып табылмайтын тұлғадан алынған, материалдық пайда түрінде Қазақстан Республикасындағы қызметтен түскен кірістер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 бойынша салық салуға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90" w:id="160"/>
    <w:p>
      <w:pPr>
        <w:spacing w:after="0"/>
        <w:ind w:left="0"/>
        <w:jc w:val="both"/>
      </w:pPr>
      <w:r>
        <w:rPr>
          <w:rFonts w:ascii="Times New Roman"/>
          <w:b w:val="false"/>
          <w:i w:val="false"/>
          <w:color w:val="000000"/>
          <w:sz w:val="28"/>
        </w:rPr>
        <w:t>
      екінші бөлікте:</w:t>
      </w:r>
    </w:p>
    <w:bookmarkEnd w:id="160"/>
    <w:bookmarkStart w:name="z191" w:id="161"/>
    <w:p>
      <w:pPr>
        <w:spacing w:after="0"/>
        <w:ind w:left="0"/>
        <w:jc w:val="both"/>
      </w:pPr>
      <w:r>
        <w:rPr>
          <w:rFonts w:ascii="Times New Roman"/>
          <w:b w:val="false"/>
          <w:i w:val="false"/>
          <w:color w:val="000000"/>
          <w:sz w:val="28"/>
        </w:rPr>
        <w:t>
      "кірістің" деген сөз "кіріс сомасының" деген сөздермен ауыстырылсын;</w:t>
      </w:r>
    </w:p>
    <w:bookmarkEnd w:id="161"/>
    <w:bookmarkStart w:name="z192" w:id="162"/>
    <w:p>
      <w:pPr>
        <w:spacing w:after="0"/>
        <w:ind w:left="0"/>
        <w:jc w:val="both"/>
      </w:pPr>
      <w:r>
        <w:rPr>
          <w:rFonts w:ascii="Times New Roman"/>
          <w:b w:val="false"/>
          <w:i w:val="false"/>
          <w:color w:val="000000"/>
          <w:sz w:val="28"/>
        </w:rPr>
        <w:t>
      "жатады" деген сөзден кейін ", бұл барлық шетелдіктер мен азаматтығы жоқ адамдарға тең үлестермен бөлінеді" деген сөздермен толықтырылсын;</w:t>
      </w:r>
    </w:p>
    <w:bookmarkEnd w:id="162"/>
    <w:bookmarkStart w:name="z193" w:id="163"/>
    <w:p>
      <w:pPr>
        <w:spacing w:after="0"/>
        <w:ind w:left="0"/>
        <w:jc w:val="both"/>
      </w:pPr>
      <w:r>
        <w:rPr>
          <w:rFonts w:ascii="Times New Roman"/>
          <w:b w:val="false"/>
          <w:i w:val="false"/>
          <w:color w:val="000000"/>
          <w:sz w:val="28"/>
        </w:rPr>
        <w:t>
      мынадай мазмұндағы үшінші бөлікпен толықтырылсын:</w:t>
      </w:r>
    </w:p>
    <w:bookmarkEnd w:id="163"/>
    <w:bookmarkStart w:name="z194" w:id="164"/>
    <w:p>
      <w:pPr>
        <w:spacing w:after="0"/>
        <w:ind w:left="0"/>
        <w:jc w:val="both"/>
      </w:pPr>
      <w:r>
        <w:rPr>
          <w:rFonts w:ascii="Times New Roman"/>
          <w:b w:val="false"/>
          <w:i w:val="false"/>
          <w:color w:val="000000"/>
          <w:sz w:val="28"/>
        </w:rPr>
        <w:t>
      "Бұл ретте осы тармақта көрсетілген кіріс:</w:t>
      </w:r>
    </w:p>
    <w:bookmarkEnd w:id="164"/>
    <w:bookmarkStart w:name="z195" w:id="165"/>
    <w:p>
      <w:pPr>
        <w:spacing w:after="0"/>
        <w:ind w:left="0"/>
        <w:jc w:val="both"/>
      </w:pPr>
      <w:r>
        <w:rPr>
          <w:rFonts w:ascii="Times New Roman"/>
          <w:b w:val="false"/>
          <w:i w:val="false"/>
          <w:color w:val="000000"/>
          <w:sz w:val="28"/>
        </w:rPr>
        <w:t>
      осы тармақта айқындалған құжаттарда көрсетілген кіріс сомасына, олар ұсынылған жағдайда;</w:t>
      </w:r>
    </w:p>
    <w:bookmarkEnd w:id="165"/>
    <w:bookmarkStart w:name="z196" w:id="166"/>
    <w:p>
      <w:pPr>
        <w:spacing w:after="0"/>
        <w:ind w:left="0"/>
        <w:jc w:val="both"/>
      </w:pPr>
      <w:r>
        <w:rPr>
          <w:rFonts w:ascii="Times New Roman"/>
          <w:b w:val="false"/>
          <w:i w:val="false"/>
          <w:color w:val="000000"/>
          <w:sz w:val="28"/>
        </w:rPr>
        <w:t>
      жұмыс беруші болып табылмайтын тұлғадан алынған, материалдық пайда түрінде Қазақстан Республикасындағы қызметтен түскен кіріс сомасына, егер мұндай кіріс шарттың (келісімшарттың, келісімнің) талаптарында көзделген болса, азайтылуға жатады.".</w:t>
      </w:r>
    </w:p>
    <w:bookmarkEnd w:id="166"/>
    <w:bookmarkStart w:name="z197" w:id="167"/>
    <w:p>
      <w:pPr>
        <w:spacing w:after="0"/>
        <w:ind w:left="0"/>
        <w:jc w:val="both"/>
      </w:pPr>
      <w:r>
        <w:rPr>
          <w:rFonts w:ascii="Times New Roman"/>
          <w:b w:val="false"/>
          <w:i w:val="false"/>
          <w:color w:val="000000"/>
          <w:sz w:val="28"/>
        </w:rPr>
        <w:t xml:space="preserve">
      7.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2019 ж., № 2, 6-құжат; № 7, 37-құжат; № 15-16, 67-құжат):</w:t>
      </w:r>
    </w:p>
    <w:bookmarkEnd w:id="167"/>
    <w:bookmarkStart w:name="z198"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68"/>
    <w:bookmarkStart w:name="z199" w:id="169"/>
    <w:p>
      <w:pPr>
        <w:spacing w:after="0"/>
        <w:ind w:left="0"/>
        <w:jc w:val="both"/>
      </w:pPr>
      <w:r>
        <w:rPr>
          <w:rFonts w:ascii="Times New Roman"/>
          <w:b w:val="false"/>
          <w:i w:val="false"/>
          <w:color w:val="000000"/>
          <w:sz w:val="28"/>
        </w:rPr>
        <w:t>
      бірінші бөлікте:</w:t>
      </w:r>
    </w:p>
    <w:bookmarkEnd w:id="169"/>
    <w:bookmarkStart w:name="z200" w:id="170"/>
    <w:p>
      <w:pPr>
        <w:spacing w:after="0"/>
        <w:ind w:left="0"/>
        <w:jc w:val="both"/>
      </w:pPr>
      <w:r>
        <w:rPr>
          <w:rFonts w:ascii="Times New Roman"/>
          <w:b w:val="false"/>
          <w:i w:val="false"/>
          <w:color w:val="000000"/>
          <w:sz w:val="28"/>
        </w:rPr>
        <w:t>
      "тiркеушi органға Қазақстан Республикасының Әдiлет министрлiгi белгiлеген нысан бойынша өтiнiш берiледi және" деген сөздер "тіркеуші органға" деген сөздермен ауыстырылсын;</w:t>
      </w:r>
    </w:p>
    <w:bookmarkEnd w:id="170"/>
    <w:bookmarkStart w:name="z201" w:id="171"/>
    <w:p>
      <w:pPr>
        <w:spacing w:after="0"/>
        <w:ind w:left="0"/>
        <w:jc w:val="both"/>
      </w:pPr>
      <w:r>
        <w:rPr>
          <w:rFonts w:ascii="Times New Roman"/>
          <w:b w:val="false"/>
          <w:i w:val="false"/>
          <w:color w:val="000000"/>
          <w:sz w:val="28"/>
        </w:rPr>
        <w:t>
      "үш данада ұсынылатын құрылтай құжаттары қоса беріледі" деген сөздер "екі данада ұсынылатын құрылтай құжаттары қоса беріле отырып, Қазақстан Республикасының Әдiлет министрлiгi белгiлеген нысан бойынша өтiнiш берiледi" деген сөздермен ауыстырылсын;</w:t>
      </w:r>
    </w:p>
    <w:bookmarkEnd w:id="171"/>
    <w:bookmarkStart w:name="z202" w:id="172"/>
    <w:p>
      <w:pPr>
        <w:spacing w:after="0"/>
        <w:ind w:left="0"/>
        <w:jc w:val="both"/>
      </w:pPr>
      <w:r>
        <w:rPr>
          <w:rFonts w:ascii="Times New Roman"/>
          <w:b w:val="false"/>
          <w:i w:val="false"/>
          <w:color w:val="000000"/>
          <w:sz w:val="28"/>
        </w:rPr>
        <w:t>
      екінші бөлік мынадай редакцияда жазылсын:</w:t>
      </w:r>
    </w:p>
    <w:bookmarkEnd w:id="172"/>
    <w:bookmarkStart w:name="z203" w:id="173"/>
    <w:p>
      <w:pPr>
        <w:spacing w:after="0"/>
        <w:ind w:left="0"/>
        <w:jc w:val="both"/>
      </w:pPr>
      <w:r>
        <w:rPr>
          <w:rFonts w:ascii="Times New Roman"/>
          <w:b w:val="false"/>
          <w:i w:val="false"/>
          <w:color w:val="000000"/>
          <w:sz w:val="28"/>
        </w:rPr>
        <w:t>
      "Акционерлiк қоғамдар мен мемлекеттік кәсіпорындардың құрылтай құжаттарын қоспағанда, коммерциялық ұйымдарға жататын заңды тұлғалардың құрылтай құжаттары мемлекеттік тiркеу кезінде ұсынылмайды. Акционерлік қоғамдарды мемлекеттік тіркеу үшін қазақ және орыс тілдерінде жасалған, нотариат куәландырған жарғы қоса беріле отырып, Қазақстан Республикасының Әділет министрлігі белгілеген нысан бойынша өтініш беріледі.";</w:t>
      </w:r>
    </w:p>
    <w:bookmarkEnd w:id="173"/>
    <w:bookmarkStart w:name="z204" w:id="174"/>
    <w:p>
      <w:pPr>
        <w:spacing w:after="0"/>
        <w:ind w:left="0"/>
        <w:jc w:val="both"/>
      </w:pPr>
      <w:r>
        <w:rPr>
          <w:rFonts w:ascii="Times New Roman"/>
          <w:b w:val="false"/>
          <w:i w:val="false"/>
          <w:color w:val="000000"/>
          <w:sz w:val="28"/>
        </w:rPr>
        <w:t>
      төртінші бөлікте:</w:t>
      </w:r>
    </w:p>
    <w:bookmarkEnd w:id="174"/>
    <w:bookmarkStart w:name="z205" w:id="175"/>
    <w:p>
      <w:pPr>
        <w:spacing w:after="0"/>
        <w:ind w:left="0"/>
        <w:jc w:val="both"/>
      </w:pPr>
      <w:r>
        <w:rPr>
          <w:rFonts w:ascii="Times New Roman"/>
          <w:b w:val="false"/>
          <w:i w:val="false"/>
          <w:color w:val="000000"/>
          <w:sz w:val="28"/>
        </w:rPr>
        <w:t>
      "тiркеу үшiн" деген сөздер "тiркеу кезінде" деген сөздермен ауыстырылсын;</w:t>
      </w:r>
    </w:p>
    <w:bookmarkEnd w:id="175"/>
    <w:bookmarkStart w:name="z206" w:id="176"/>
    <w:p>
      <w:pPr>
        <w:spacing w:after="0"/>
        <w:ind w:left="0"/>
        <w:jc w:val="both"/>
      </w:pPr>
      <w:r>
        <w:rPr>
          <w:rFonts w:ascii="Times New Roman"/>
          <w:b w:val="false"/>
          <w:i w:val="false"/>
          <w:color w:val="000000"/>
          <w:sz w:val="28"/>
        </w:rPr>
        <w:t>
      "Қазақстан Республикасы Ұлттық Банкінің (бұдан әрі – Ұлттық Банк) рұқсаты қосымша" деген сөздер "Бизнес-сәйкестендіру нөмірлерінің ұлттық тізілімі Қазақстан Республикасы Ұлттық Банкі (бұдан әрі – Ұлттық Банк) рұқсатының бар-жоғы туралы мәліметтерді" деген сөздермен ауыстырылсын;</w:t>
      </w:r>
    </w:p>
    <w:bookmarkEnd w:id="176"/>
    <w:bookmarkStart w:name="z207" w:id="177"/>
    <w:p>
      <w:pPr>
        <w:spacing w:after="0"/>
        <w:ind w:left="0"/>
        <w:jc w:val="both"/>
      </w:pPr>
      <w:r>
        <w:rPr>
          <w:rFonts w:ascii="Times New Roman"/>
          <w:b w:val="false"/>
          <w:i w:val="false"/>
          <w:color w:val="000000"/>
          <w:sz w:val="28"/>
        </w:rPr>
        <w:t>
      "талап етiледi" деген сөздер "электрондық хабарлама арқылы алады" деген сөздермен ауыстырылсын;</w:t>
      </w:r>
    </w:p>
    <w:bookmarkEnd w:id="177"/>
    <w:bookmarkStart w:name="z208" w:id="178"/>
    <w:p>
      <w:pPr>
        <w:spacing w:after="0"/>
        <w:ind w:left="0"/>
        <w:jc w:val="both"/>
      </w:pPr>
      <w:r>
        <w:rPr>
          <w:rFonts w:ascii="Times New Roman"/>
          <w:b w:val="false"/>
          <w:i w:val="false"/>
          <w:color w:val="000000"/>
          <w:sz w:val="28"/>
        </w:rPr>
        <w:t>
      сегізінші бөлікте:</w:t>
      </w:r>
    </w:p>
    <w:bookmarkEnd w:id="178"/>
    <w:bookmarkStart w:name="z209" w:id="179"/>
    <w:p>
      <w:pPr>
        <w:spacing w:after="0"/>
        <w:ind w:left="0"/>
        <w:jc w:val="both"/>
      </w:pPr>
      <w:r>
        <w:rPr>
          <w:rFonts w:ascii="Times New Roman"/>
          <w:b w:val="false"/>
          <w:i w:val="false"/>
          <w:color w:val="000000"/>
          <w:sz w:val="28"/>
        </w:rPr>
        <w:t>
      бірінші абзацта:</w:t>
      </w:r>
    </w:p>
    <w:bookmarkEnd w:id="179"/>
    <w:bookmarkStart w:name="z210" w:id="180"/>
    <w:p>
      <w:pPr>
        <w:spacing w:after="0"/>
        <w:ind w:left="0"/>
        <w:jc w:val="both"/>
      </w:pPr>
      <w:r>
        <w:rPr>
          <w:rFonts w:ascii="Times New Roman"/>
          <w:b w:val="false"/>
          <w:i w:val="false"/>
          <w:color w:val="000000"/>
          <w:sz w:val="28"/>
        </w:rPr>
        <w:t xml:space="preserve">
      "Шетелдік" деген сөз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сәйкестендіру нөмірлері жоқ тұлғаларды қоспағанда, шетелдік" деген сөздермен ауыстырылсын;</w:t>
      </w:r>
    </w:p>
    <w:bookmarkEnd w:id="180"/>
    <w:bookmarkStart w:name="z211" w:id="181"/>
    <w:p>
      <w:pPr>
        <w:spacing w:after="0"/>
        <w:ind w:left="0"/>
        <w:jc w:val="both"/>
      </w:pPr>
      <w:r>
        <w:rPr>
          <w:rFonts w:ascii="Times New Roman"/>
          <w:b w:val="false"/>
          <w:i w:val="false"/>
          <w:color w:val="000000"/>
          <w:sz w:val="28"/>
        </w:rPr>
        <w:t xml:space="preserve">
      екінші абзацтағы "заңдастырылған үзінді көшірмесі" деген сөздер "заңдастырылған үзінді көшірмесінің көшірмесі" деген сөздермен ауыстырылсын; </w:t>
      </w:r>
    </w:p>
    <w:bookmarkEnd w:id="181"/>
    <w:bookmarkStart w:name="z212" w:id="182"/>
    <w:p>
      <w:pPr>
        <w:spacing w:after="0"/>
        <w:ind w:left="0"/>
        <w:jc w:val="both"/>
      </w:pPr>
      <w:r>
        <w:rPr>
          <w:rFonts w:ascii="Times New Roman"/>
          <w:b w:val="false"/>
          <w:i w:val="false"/>
          <w:color w:val="000000"/>
          <w:sz w:val="28"/>
        </w:rPr>
        <w:t>
      тоғызыншы бөлік "Діни қызмет және діни бірлестіктер туралы" деген сөздерден кейін "және "Коммерциялық емес ұйымдар туралы" деген сөздермен толықтырылсын;</w:t>
      </w:r>
    </w:p>
    <w:bookmarkEnd w:id="182"/>
    <w:bookmarkStart w:name="z213" w:id="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6-1-бапта</w:t>
      </w:r>
      <w:r>
        <w:rPr>
          <w:rFonts w:ascii="Times New Roman"/>
          <w:b w:val="false"/>
          <w:i w:val="false"/>
          <w:color w:val="000000"/>
          <w:sz w:val="28"/>
        </w:rPr>
        <w:t>:</w:t>
      </w:r>
    </w:p>
    <w:bookmarkEnd w:id="183"/>
    <w:bookmarkStart w:name="z214" w:id="184"/>
    <w:p>
      <w:pPr>
        <w:spacing w:after="0"/>
        <w:ind w:left="0"/>
        <w:jc w:val="both"/>
      </w:pPr>
      <w:r>
        <w:rPr>
          <w:rFonts w:ascii="Times New Roman"/>
          <w:b w:val="false"/>
          <w:i w:val="false"/>
          <w:color w:val="000000"/>
          <w:sz w:val="28"/>
        </w:rPr>
        <w:t>
      төртінші бөлікте:</w:t>
      </w:r>
    </w:p>
    <w:bookmarkEnd w:id="184"/>
    <w:bookmarkStart w:name="z215" w:id="185"/>
    <w:p>
      <w:pPr>
        <w:spacing w:after="0"/>
        <w:ind w:left="0"/>
        <w:jc w:val="both"/>
      </w:pPr>
      <w:r>
        <w:rPr>
          <w:rFonts w:ascii="Times New Roman"/>
          <w:b w:val="false"/>
          <w:i w:val="false"/>
          <w:color w:val="000000"/>
          <w:sz w:val="28"/>
        </w:rPr>
        <w:t xml:space="preserve">
      бірінші абзацтағы "Шетелдік" деген сөз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сәйкестендіру нөмірлері жоқ тұлғаларды қоспағанда, шетелдік" деген сөздермен ауыстырылсын;</w:t>
      </w:r>
    </w:p>
    <w:bookmarkEnd w:id="185"/>
    <w:bookmarkStart w:name="z216" w:id="186"/>
    <w:p>
      <w:pPr>
        <w:spacing w:after="0"/>
        <w:ind w:left="0"/>
        <w:jc w:val="both"/>
      </w:pPr>
      <w:r>
        <w:rPr>
          <w:rFonts w:ascii="Times New Roman"/>
          <w:b w:val="false"/>
          <w:i w:val="false"/>
          <w:color w:val="000000"/>
          <w:sz w:val="28"/>
        </w:rPr>
        <w:t>
      екінші абзацтағы "заңдастырылған үзінді көшірмесі" деген сөздер "заңдастырылған үзінді көшірмесінің көшірмесі" деген сөздермен ауыстырылсын;</w:t>
      </w:r>
    </w:p>
    <w:bookmarkEnd w:id="186"/>
    <w:bookmarkStart w:name="z217" w:id="187"/>
    <w:p>
      <w:pPr>
        <w:spacing w:after="0"/>
        <w:ind w:left="0"/>
        <w:jc w:val="both"/>
      </w:pPr>
      <w:r>
        <w:rPr>
          <w:rFonts w:ascii="Times New Roman"/>
          <w:b w:val="false"/>
          <w:i w:val="false"/>
          <w:color w:val="000000"/>
          <w:sz w:val="28"/>
        </w:rPr>
        <w:t>
      бесінші және алтыншы бөліктер алып тасталсын;</w:t>
      </w:r>
    </w:p>
    <w:bookmarkEnd w:id="187"/>
    <w:bookmarkStart w:name="z218" w:id="1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6-2-бапта</w:t>
      </w:r>
      <w:r>
        <w:rPr>
          <w:rFonts w:ascii="Times New Roman"/>
          <w:b w:val="false"/>
          <w:i w:val="false"/>
          <w:color w:val="000000"/>
          <w:sz w:val="28"/>
        </w:rPr>
        <w:t>:</w:t>
      </w:r>
    </w:p>
    <w:bookmarkEnd w:id="188"/>
    <w:bookmarkStart w:name="z219" w:id="189"/>
    <w:p>
      <w:pPr>
        <w:spacing w:after="0"/>
        <w:ind w:left="0"/>
        <w:jc w:val="both"/>
      </w:pPr>
      <w:r>
        <w:rPr>
          <w:rFonts w:ascii="Times New Roman"/>
          <w:b w:val="false"/>
          <w:i w:val="false"/>
          <w:color w:val="000000"/>
          <w:sz w:val="28"/>
        </w:rPr>
        <w:t>
      төртінші бөліктегі "үш" деген сөз "екі" деген сөзбен ауыстырылсын;</w:t>
      </w:r>
    </w:p>
    <w:bookmarkEnd w:id="189"/>
    <w:bookmarkStart w:name="z220" w:id="190"/>
    <w:p>
      <w:pPr>
        <w:spacing w:after="0"/>
        <w:ind w:left="0"/>
        <w:jc w:val="both"/>
      </w:pPr>
      <w:r>
        <w:rPr>
          <w:rFonts w:ascii="Times New Roman"/>
          <w:b w:val="false"/>
          <w:i w:val="false"/>
          <w:color w:val="000000"/>
          <w:sz w:val="28"/>
        </w:rPr>
        <w:t>
      мынадай мазмұндағы жетінші бөлікпен толықтырылсын:</w:t>
      </w:r>
    </w:p>
    <w:bookmarkEnd w:id="190"/>
    <w:bookmarkStart w:name="z221" w:id="191"/>
    <w:p>
      <w:pPr>
        <w:spacing w:after="0"/>
        <w:ind w:left="0"/>
        <w:jc w:val="both"/>
      </w:pPr>
      <w:r>
        <w:rPr>
          <w:rFonts w:ascii="Times New Roman"/>
          <w:b w:val="false"/>
          <w:i w:val="false"/>
          <w:color w:val="000000"/>
          <w:sz w:val="28"/>
        </w:rPr>
        <w:t>
      "Акционерлік қоғамдардың филиалдары (өкілдіктері) үшін заңды тұлға бекіткен, қазақ және орыс тілдеріндегі филиал (өкілдік) туралы ереже, жарғы (ереже) және филиалдың (өкілдіктің) басшысына берілген заңды тұлғаның сенімхаты қосымша қоса беріледі.";</w:t>
      </w:r>
    </w:p>
    <w:bookmarkEnd w:id="191"/>
    <w:bookmarkStart w:name="z222" w:id="1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192"/>
    <w:bookmarkStart w:name="z223" w:id="193"/>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93"/>
    <w:bookmarkStart w:name="z224" w:id="194"/>
    <w:p>
      <w:pPr>
        <w:spacing w:after="0"/>
        <w:ind w:left="0"/>
        <w:jc w:val="both"/>
      </w:pPr>
      <w:r>
        <w:rPr>
          <w:rFonts w:ascii="Times New Roman"/>
          <w:b w:val="false"/>
          <w:i w:val="false"/>
          <w:color w:val="000000"/>
          <w:sz w:val="28"/>
        </w:rPr>
        <w:t>
      "Егер осы Заңда немесе Қазақстан Республикасының өзге де заңдарында өзгеше көзделмесе, тіркеуші органға құрылтай құжаттары ұсынылады.</w:t>
      </w:r>
    </w:p>
    <w:bookmarkEnd w:id="194"/>
    <w:p>
      <w:pPr>
        <w:spacing w:after="0"/>
        <w:ind w:left="0"/>
        <w:jc w:val="both"/>
      </w:pPr>
      <w:r>
        <w:rPr>
          <w:rFonts w:ascii="Times New Roman"/>
          <w:b w:val="false"/>
          <w:i w:val="false"/>
          <w:color w:val="000000"/>
          <w:sz w:val="28"/>
        </w:rPr>
        <w:t>
      Мыналар заңды тұлғалардың құрылтай құжаттары болып табылады:</w:t>
      </w:r>
    </w:p>
    <w:p>
      <w:pPr>
        <w:spacing w:after="0"/>
        <w:ind w:left="0"/>
        <w:jc w:val="both"/>
      </w:pPr>
      <w:r>
        <w:rPr>
          <w:rFonts w:ascii="Times New Roman"/>
          <w:b w:val="false"/>
          <w:i w:val="false"/>
          <w:color w:val="000000"/>
          <w:sz w:val="28"/>
        </w:rPr>
        <w:t>
      1) мекеме үшін – меншік иесі (меншік иелері) бекіткен ереже (жарғы);</w:t>
      </w:r>
    </w:p>
    <w:p>
      <w:pPr>
        <w:spacing w:after="0"/>
        <w:ind w:left="0"/>
        <w:jc w:val="both"/>
      </w:pPr>
      <w:r>
        <w:rPr>
          <w:rFonts w:ascii="Times New Roman"/>
          <w:b w:val="false"/>
          <w:i w:val="false"/>
          <w:color w:val="000000"/>
          <w:sz w:val="28"/>
        </w:rPr>
        <w:t>
      2) қор, тұтыну кооперативі, заңды тұлғалар бірлестігі, дара кәсіпкерлер бірлестігі, қауымдастық (одақ) нысанындағы дара кәсіпкерлер мен заңды тұлғалар бірлестігі үшін – құрылтайшылар бекіткен жарғы мен құрылтай шарты (меншік иелер (құрылтайшылар) саны біреуден көп болған кезде);</w:t>
      </w:r>
    </w:p>
    <w:p>
      <w:pPr>
        <w:spacing w:after="0"/>
        <w:ind w:left="0"/>
        <w:jc w:val="both"/>
      </w:pPr>
      <w:r>
        <w:rPr>
          <w:rFonts w:ascii="Times New Roman"/>
          <w:b w:val="false"/>
          <w:i w:val="false"/>
          <w:color w:val="000000"/>
          <w:sz w:val="28"/>
        </w:rPr>
        <w:t>
      3) қоғамдық бірлестік, діни бірлестік және акционерлік қоғам үшін – жарғы.";</w:t>
      </w:r>
    </w:p>
    <w:p>
      <w:pPr>
        <w:spacing w:after="0"/>
        <w:ind w:left="0"/>
        <w:jc w:val="both"/>
      </w:pPr>
      <w:r>
        <w:rPr>
          <w:rFonts w:ascii="Times New Roman"/>
          <w:b w:val="false"/>
          <w:i w:val="false"/>
          <w:color w:val="000000"/>
          <w:sz w:val="28"/>
        </w:rPr>
        <w:t>
      жетінші бөлік алып тасталсын;</w:t>
      </w:r>
    </w:p>
    <w:bookmarkStart w:name="z225" w:id="1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95"/>
    <w:bookmarkStart w:name="z226" w:id="196"/>
    <w:p>
      <w:pPr>
        <w:spacing w:after="0"/>
        <w:ind w:left="0"/>
        <w:jc w:val="both"/>
      </w:pPr>
      <w:r>
        <w:rPr>
          <w:rFonts w:ascii="Times New Roman"/>
          <w:b w:val="false"/>
          <w:i w:val="false"/>
          <w:color w:val="000000"/>
          <w:sz w:val="28"/>
        </w:rPr>
        <w:t>
      тақырып мынадай редакцияда жазылсын:</w:t>
      </w:r>
    </w:p>
    <w:bookmarkEnd w:id="196"/>
    <w:bookmarkStart w:name="z227" w:id="197"/>
    <w:p>
      <w:pPr>
        <w:spacing w:after="0"/>
        <w:ind w:left="0"/>
        <w:jc w:val="both"/>
      </w:pPr>
      <w:r>
        <w:rPr>
          <w:rFonts w:ascii="Times New Roman"/>
          <w:b w:val="false"/>
          <w:i w:val="false"/>
          <w:color w:val="000000"/>
          <w:sz w:val="28"/>
        </w:rPr>
        <w:t>
      "9-бап. Заңды тұлғаларды мемлекеттік тіркеу (қайта тіркеу), филиалдарды (өкілдіктерді) есептік тіркеу (қайта тіркеу), заңды тұлғалардың, филиалдардың (өкілдіктердің) құрылтай құжаттарына енгізілген өзгерістер мен толықтыруларды тіркеу және құжаттарды беру мерзімдері;";</w:t>
      </w:r>
    </w:p>
    <w:bookmarkEnd w:id="197"/>
    <w:bookmarkStart w:name="z228" w:id="198"/>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98"/>
    <w:bookmarkStart w:name="z229" w:id="199"/>
    <w:p>
      <w:pPr>
        <w:spacing w:after="0"/>
        <w:ind w:left="0"/>
        <w:jc w:val="both"/>
      </w:pPr>
      <w:r>
        <w:rPr>
          <w:rFonts w:ascii="Times New Roman"/>
          <w:b w:val="false"/>
          <w:i w:val="false"/>
          <w:color w:val="000000"/>
          <w:sz w:val="28"/>
        </w:rPr>
        <w:t>
      "Акционерлік қоғамдарды, олардың филиалдарын (өкілдіктерін) қоспағанда, жеке кәсіпкерлік субъектілеріне жататын заңды тұлғаларды мемлекеттік тіркеу, олардың филиалдарын (өкілдіктерін) есептік тіркеу электрондық өтініш берілген кезден бастап бір сағат ішінде жүргізіледі.</w:t>
      </w:r>
    </w:p>
    <w:bookmarkEnd w:id="199"/>
    <w:p>
      <w:pPr>
        <w:spacing w:after="0"/>
        <w:ind w:left="0"/>
        <w:jc w:val="both"/>
      </w:pPr>
      <w:r>
        <w:rPr>
          <w:rFonts w:ascii="Times New Roman"/>
          <w:b w:val="false"/>
          <w:i w:val="false"/>
          <w:color w:val="000000"/>
          <w:sz w:val="28"/>
        </w:rPr>
        <w:t>
      Акционерлік қоғамдарды, олардың филиалдарын (өкілдіктерін) қоспағанда, жеке кәсіпкерлік субъектілеріне жататын заңды тұлғаларды мемлекеттік қайта тіркеу, олардың филиалдарын (өкілдіктерін) есептік қайта тіркеу өтініш берілген кезден бастап бір жұмыс күні ішінде жүргізіледі.";</w:t>
      </w:r>
    </w:p>
    <w:bookmarkStart w:name="z230" w:id="200"/>
    <w:p>
      <w:pPr>
        <w:spacing w:after="0"/>
        <w:ind w:left="0"/>
        <w:jc w:val="both"/>
      </w:pPr>
      <w:r>
        <w:rPr>
          <w:rFonts w:ascii="Times New Roman"/>
          <w:b w:val="false"/>
          <w:i w:val="false"/>
          <w:color w:val="000000"/>
          <w:sz w:val="28"/>
        </w:rPr>
        <w:t>
      мынадай мазмұндағы үшінші бөлікпен толықтырылсын:</w:t>
      </w:r>
    </w:p>
    <w:bookmarkEnd w:id="20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сәйкестендіру нөмірлері жоқ шетелдік тұлғалар қатысатын коммерциялық заңды тұлғаларды мемлекеттік тіркеу, олардың филиалдарын (өкілдіктерін) есептік тіркеу өтініш берілген күннен кейінгі бір жұмыс күнінен кешіктірілмей жүргізіледі.";</w:t>
      </w:r>
    </w:p>
    <w:bookmarkStart w:name="z231" w:id="201"/>
    <w:p>
      <w:pPr>
        <w:spacing w:after="0"/>
        <w:ind w:left="0"/>
        <w:jc w:val="both"/>
      </w:pPr>
      <w:r>
        <w:rPr>
          <w:rFonts w:ascii="Times New Roman"/>
          <w:b w:val="false"/>
          <w:i w:val="false"/>
          <w:color w:val="000000"/>
          <w:sz w:val="28"/>
        </w:rPr>
        <w:t>
      үшінші бөлікте:</w:t>
      </w:r>
    </w:p>
    <w:bookmarkEnd w:id="201"/>
    <w:bookmarkStart w:name="z232" w:id="202"/>
    <w:p>
      <w:pPr>
        <w:spacing w:after="0"/>
        <w:ind w:left="0"/>
        <w:jc w:val="both"/>
      </w:pPr>
      <w:r>
        <w:rPr>
          <w:rFonts w:ascii="Times New Roman"/>
          <w:b w:val="false"/>
          <w:i w:val="false"/>
          <w:color w:val="000000"/>
          <w:sz w:val="28"/>
        </w:rPr>
        <w:t>
      "олардың филиалдарын (өкілдіктерін)" деген сөздерден кейін ", сондай-ақ шетелдік коммерциялық емес ұйымдардың филиалдарын (өкілдіктерін)" деген сөздермен толықтырылсын;</w:t>
      </w:r>
    </w:p>
    <w:bookmarkEnd w:id="202"/>
    <w:bookmarkStart w:name="z233" w:id="203"/>
    <w:p>
      <w:pPr>
        <w:spacing w:after="0"/>
        <w:ind w:left="0"/>
        <w:jc w:val="both"/>
      </w:pPr>
      <w:r>
        <w:rPr>
          <w:rFonts w:ascii="Times New Roman"/>
          <w:b w:val="false"/>
          <w:i w:val="false"/>
          <w:color w:val="000000"/>
          <w:sz w:val="28"/>
        </w:rPr>
        <w:t>
      "он" деген сөз "бес" деген сөзбен ауыстырылсын;</w:t>
      </w:r>
    </w:p>
    <w:bookmarkEnd w:id="203"/>
    <w:bookmarkStart w:name="z234" w:id="204"/>
    <w:p>
      <w:pPr>
        <w:spacing w:after="0"/>
        <w:ind w:left="0"/>
        <w:jc w:val="both"/>
      </w:pPr>
      <w:r>
        <w:rPr>
          <w:rFonts w:ascii="Times New Roman"/>
          <w:b w:val="false"/>
          <w:i w:val="false"/>
          <w:color w:val="000000"/>
          <w:sz w:val="28"/>
        </w:rPr>
        <w:t>
      төртінші бөлік алып тасталсын;</w:t>
      </w:r>
    </w:p>
    <w:bookmarkEnd w:id="204"/>
    <w:bookmarkStart w:name="z235" w:id="205"/>
    <w:p>
      <w:pPr>
        <w:spacing w:after="0"/>
        <w:ind w:left="0"/>
        <w:jc w:val="both"/>
      </w:pPr>
      <w:r>
        <w:rPr>
          <w:rFonts w:ascii="Times New Roman"/>
          <w:b w:val="false"/>
          <w:i w:val="false"/>
          <w:color w:val="000000"/>
          <w:sz w:val="28"/>
        </w:rPr>
        <w:t>
      бесінші бөліктегі "он төрт" деген сөздер "бес" деген сөзбен ауыстырылсын;</w:t>
      </w:r>
    </w:p>
    <w:bookmarkEnd w:id="205"/>
    <w:bookmarkStart w:name="z236" w:id="2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206"/>
    <w:bookmarkStart w:name="z237" w:id="207"/>
    <w:p>
      <w:pPr>
        <w:spacing w:after="0"/>
        <w:ind w:left="0"/>
        <w:jc w:val="both"/>
      </w:pPr>
      <w:r>
        <w:rPr>
          <w:rFonts w:ascii="Times New Roman"/>
          <w:b w:val="false"/>
          <w:i w:val="false"/>
          <w:color w:val="000000"/>
          <w:sz w:val="28"/>
        </w:rPr>
        <w:t>
      бірінші бөлікте:</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239" w:id="208"/>
    <w:p>
      <w:pPr>
        <w:spacing w:after="0"/>
        <w:ind w:left="0"/>
        <w:jc w:val="both"/>
      </w:pPr>
      <w:r>
        <w:rPr>
          <w:rFonts w:ascii="Times New Roman"/>
          <w:b w:val="false"/>
          <w:i w:val="false"/>
          <w:color w:val="000000"/>
          <w:sz w:val="28"/>
        </w:rPr>
        <w:t>
      "4) егер заңды тұлғаның құрылтайшысы (қатысушысы, мүшесі) және (немесе) басшысы болып табылатын жеке тұлға әрекет етпейтін заңды тұлғалардың жалғыз құрылтайшысы (қатысушысы, мүшесі) және (немесе) басшысы болып табылса;";</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"(қатысушысы)" деген сөз "(қатысушысы, мүшесі)" деген сөздермен ауыстырылсын;</w:t>
      </w:r>
    </w:p>
    <w:bookmarkStart w:name="z241" w:id="209"/>
    <w:p>
      <w:pPr>
        <w:spacing w:after="0"/>
        <w:ind w:left="0"/>
        <w:jc w:val="both"/>
      </w:pPr>
      <w:r>
        <w:rPr>
          <w:rFonts w:ascii="Times New Roman"/>
          <w:b w:val="false"/>
          <w:i w:val="false"/>
          <w:color w:val="000000"/>
          <w:sz w:val="28"/>
        </w:rPr>
        <w:t>
      мынадай мазмұндағы 4-2), 4-3), 4-4), 4-5) және 4-6) тармақшалармен толықтырылсын:</w:t>
      </w:r>
    </w:p>
    <w:bookmarkEnd w:id="209"/>
    <w:bookmarkStart w:name="z242" w:id="210"/>
    <w:p>
      <w:pPr>
        <w:spacing w:after="0"/>
        <w:ind w:left="0"/>
        <w:jc w:val="both"/>
      </w:pPr>
      <w:r>
        <w:rPr>
          <w:rFonts w:ascii="Times New Roman"/>
          <w:b w:val="false"/>
          <w:i w:val="false"/>
          <w:color w:val="000000"/>
          <w:sz w:val="28"/>
        </w:rPr>
        <w:t>
      "4-2) егер заңды тұлғаның құрылтайшысы (қатысушысы, мүшесі) және (немесе) басшысы болып табылатын жеке тұлға әрекетке қабiлетсiз немесе әрекет қабiлетi шектелуі деп танылса;</w:t>
      </w:r>
    </w:p>
    <w:bookmarkEnd w:id="210"/>
    <w:bookmarkStart w:name="z243" w:id="211"/>
    <w:p>
      <w:pPr>
        <w:spacing w:after="0"/>
        <w:ind w:left="0"/>
        <w:jc w:val="both"/>
      </w:pPr>
      <w:r>
        <w:rPr>
          <w:rFonts w:ascii="Times New Roman"/>
          <w:b w:val="false"/>
          <w:i w:val="false"/>
          <w:color w:val="000000"/>
          <w:sz w:val="28"/>
        </w:rPr>
        <w:t>
      4-3) егер заңды тұлғаның құрылтайшысы (қатысушысы, мүшесі) және (немесе) басшысы болып табылатын жеке тұлға хабар-ошарсыз кеткен деп танылса, қайтыс болды деп жарияланса, қайтыс болған ретінде тіркелсе не оның мәртебесі айқындалмаса;</w:t>
      </w:r>
    </w:p>
    <w:bookmarkEnd w:id="211"/>
    <w:bookmarkStart w:name="z244" w:id="212"/>
    <w:p>
      <w:pPr>
        <w:spacing w:after="0"/>
        <w:ind w:left="0"/>
        <w:jc w:val="both"/>
      </w:pPr>
      <w:r>
        <w:rPr>
          <w:rFonts w:ascii="Times New Roman"/>
          <w:b w:val="false"/>
          <w:i w:val="false"/>
          <w:color w:val="000000"/>
          <w:sz w:val="28"/>
        </w:rPr>
        <w:t xml:space="preserve">
      4-4) егер заңды тұлғаның құрылтайшысы (қатысушысы, мүшесі) және (немесе) басшысы болып табылатын жеке тұлғаның Қазақстан Республикасы Қылмыстық кодексiнiң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жойылмаған немесе алынбаған сотталғандығы бар болса;</w:t>
      </w:r>
    </w:p>
    <w:bookmarkEnd w:id="212"/>
    <w:bookmarkStart w:name="z245" w:id="213"/>
    <w:p>
      <w:pPr>
        <w:spacing w:after="0"/>
        <w:ind w:left="0"/>
        <w:jc w:val="both"/>
      </w:pPr>
      <w:r>
        <w:rPr>
          <w:rFonts w:ascii="Times New Roman"/>
          <w:b w:val="false"/>
          <w:i w:val="false"/>
          <w:color w:val="000000"/>
          <w:sz w:val="28"/>
        </w:rPr>
        <w:t>
      4-5) егер мемлекеттік тіркеу кезінде, мерзiмдiк төлемдердi өндiрiп алу туралы атқарушылық iс жүргiзу бойынша борышкер болып табылатын және мерзiмдiк өндiрiп алулар туралы атқарушылық iс жүргiзу бойынша үш айдан астам берешегi жоқ тұлғаны қоспағанда, құрылтайшы (жеке тұлға және (немесе) заңды тұлға), оның құрылтайшылары, заңды тұлғаның басшысы, заңды тұлғаның құрылтайшысы (қатысушысы, мүшесі) болып табылатын заңды тұлғаның құрылтайшысы және (немесе) басшысы атқарушылық құжат бойынша борышкерлер болып табылса;</w:t>
      </w:r>
    </w:p>
    <w:bookmarkEnd w:id="213"/>
    <w:bookmarkStart w:name="z246" w:id="214"/>
    <w:p>
      <w:pPr>
        <w:spacing w:after="0"/>
        <w:ind w:left="0"/>
        <w:jc w:val="both"/>
      </w:pPr>
      <w:r>
        <w:rPr>
          <w:rFonts w:ascii="Times New Roman"/>
          <w:b w:val="false"/>
          <w:i w:val="false"/>
          <w:color w:val="000000"/>
          <w:sz w:val="28"/>
        </w:rPr>
        <w:t>
      4-6) егер мемлекеттік қайта тіркеу кезінде, мерзімдік төлемдерді өндіріп алу туралы атқарушылық іс жүргізу бойынша борышкер болып табылатын және мерзімдік өндіріп алулар туралы атқарушылық іс жүргізу бойынша үш айдан астам берешегі жоқ тұлғаны қоспағанда, жаңа құрылтайшылар (қатысушылар, мүшелер) және (немесе) үлесін иеліктен шығаратын тұлғалар атқарушылық құжат бойынша борышкерлер болып табылса;";</w:t>
      </w:r>
    </w:p>
    <w:bookmarkEnd w:id="214"/>
    <w:bookmarkStart w:name="z247" w:id="215"/>
    <w:p>
      <w:pPr>
        <w:spacing w:after="0"/>
        <w:ind w:left="0"/>
        <w:jc w:val="both"/>
      </w:pPr>
      <w:r>
        <w:rPr>
          <w:rFonts w:ascii="Times New Roman"/>
          <w:b w:val="false"/>
          <w:i w:val="false"/>
          <w:color w:val="000000"/>
          <w:sz w:val="28"/>
        </w:rPr>
        <w:t>
      мынадай мазмұндағы 7) тармақшамен толықтырылсын:</w:t>
      </w:r>
    </w:p>
    <w:bookmarkEnd w:id="215"/>
    <w:bookmarkStart w:name="z248" w:id="216"/>
    <w:p>
      <w:pPr>
        <w:spacing w:after="0"/>
        <w:ind w:left="0"/>
        <w:jc w:val="both"/>
      </w:pPr>
      <w:r>
        <w:rPr>
          <w:rFonts w:ascii="Times New Roman"/>
          <w:b w:val="false"/>
          <w:i w:val="false"/>
          <w:color w:val="000000"/>
          <w:sz w:val="28"/>
        </w:rPr>
        <w:t>
      "7) егер Қазақстан Республикасының заңдарында немесе сот актісінде өзгеше белгіленбесе, тіркеу әрекеттері мерзімді үзу үшін негіз болған мән-жайлар жойылғанға дейін, бірақ бір айдан аспайтын мерзімге үзіледі. Егер мерзімді үзу үшін негіз болған мән-жайлар бір ай ішінде жойылмаса, сарапшының (маманның) қорытындысын алуды қоспағанда, тіркеу әрекеттерінен бас тартылады.</w:t>
      </w:r>
    </w:p>
    <w:bookmarkEnd w:id="216"/>
    <w:p>
      <w:pPr>
        <w:spacing w:after="0"/>
        <w:ind w:left="0"/>
        <w:jc w:val="both"/>
      </w:pPr>
      <w:r>
        <w:rPr>
          <w:rFonts w:ascii="Times New Roman"/>
          <w:b w:val="false"/>
          <w:i w:val="false"/>
          <w:color w:val="000000"/>
          <w:sz w:val="28"/>
        </w:rPr>
        <w:t>
      Өтініш беруші (өтініш берушінің уәкілетті өкілі) өтінішті қарауды тоқтату туралы өтінішхатпен тіркеуші органға өтініш жасауға құқылы.</w:t>
      </w:r>
    </w:p>
    <w:p>
      <w:pPr>
        <w:spacing w:after="0"/>
        <w:ind w:left="0"/>
        <w:jc w:val="both"/>
      </w:pPr>
      <w:r>
        <w:rPr>
          <w:rFonts w:ascii="Times New Roman"/>
          <w:b w:val="false"/>
          <w:i w:val="false"/>
          <w:color w:val="000000"/>
          <w:sz w:val="28"/>
        </w:rPr>
        <w:t>
      Бұл ретте кері қайтарып алынған өтінішті қарау тоқтатылады.";</w:t>
      </w:r>
    </w:p>
    <w:bookmarkStart w:name="z249" w:id="217"/>
    <w:p>
      <w:pPr>
        <w:spacing w:after="0"/>
        <w:ind w:left="0"/>
        <w:jc w:val="both"/>
      </w:pPr>
      <w:r>
        <w:rPr>
          <w:rFonts w:ascii="Times New Roman"/>
          <w:b w:val="false"/>
          <w:i w:val="false"/>
          <w:color w:val="000000"/>
          <w:sz w:val="28"/>
        </w:rPr>
        <w:t>
      үшінші бөліктегі "құрудың" деген сөз "есептік тіркеудің" деген сөздермен ауыстырылсын;</w:t>
      </w:r>
    </w:p>
    <w:bookmarkEnd w:id="217"/>
    <w:bookmarkStart w:name="z250" w:id="2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12-баптың</w:t>
      </w:r>
      <w:r>
        <w:rPr>
          <w:rFonts w:ascii="Times New Roman"/>
          <w:b w:val="false"/>
          <w:i w:val="false"/>
          <w:color w:val="000000"/>
          <w:sz w:val="28"/>
        </w:rPr>
        <w:t xml:space="preserve"> бірінші бөлігіндегі "тіркеуші орган беретін" деген сөздер алып тасталсын;</w:t>
      </w:r>
    </w:p>
    <w:bookmarkEnd w:id="218"/>
    <w:bookmarkStart w:name="z251" w:id="2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14-баптың</w:t>
      </w:r>
      <w:r>
        <w:rPr>
          <w:rFonts w:ascii="Times New Roman"/>
          <w:b w:val="false"/>
          <w:i w:val="false"/>
          <w:color w:val="000000"/>
          <w:sz w:val="28"/>
        </w:rPr>
        <w:t xml:space="preserve"> екінші бөлігінде:</w:t>
      </w:r>
    </w:p>
    <w:bookmarkEnd w:id="219"/>
    <w:bookmarkStart w:name="z252" w:id="220"/>
    <w:p>
      <w:pPr>
        <w:spacing w:after="0"/>
        <w:ind w:left="0"/>
        <w:jc w:val="both"/>
      </w:pPr>
      <w:r>
        <w:rPr>
          <w:rFonts w:ascii="Times New Roman"/>
          <w:b w:val="false"/>
          <w:i w:val="false"/>
          <w:color w:val="000000"/>
          <w:sz w:val="28"/>
        </w:rPr>
        <w:t>
      бірінші абзац мынадай редакцияда жазылсын:</w:t>
      </w:r>
    </w:p>
    <w:bookmarkEnd w:id="220"/>
    <w:bookmarkStart w:name="z253" w:id="221"/>
    <w:p>
      <w:pPr>
        <w:spacing w:after="0"/>
        <w:ind w:left="0"/>
        <w:jc w:val="both"/>
      </w:pPr>
      <w:r>
        <w:rPr>
          <w:rFonts w:ascii="Times New Roman"/>
          <w:b w:val="false"/>
          <w:i w:val="false"/>
          <w:color w:val="000000"/>
          <w:sz w:val="28"/>
        </w:rPr>
        <w:t>
      "Заңды тұлғаны мемлекеттік қайта тіркеу, филиалды (өкілдікті) есептік қайта тіркеу үшін:";</w:t>
      </w:r>
    </w:p>
    <w:bookmarkEnd w:id="221"/>
    <w:bookmarkStart w:name="z254" w:id="222"/>
    <w:p>
      <w:pPr>
        <w:spacing w:after="0"/>
        <w:ind w:left="0"/>
        <w:jc w:val="both"/>
      </w:pPr>
      <w:r>
        <w:rPr>
          <w:rFonts w:ascii="Times New Roman"/>
          <w:b w:val="false"/>
          <w:i w:val="false"/>
          <w:color w:val="000000"/>
          <w:sz w:val="28"/>
        </w:rPr>
        <w:t>
      1) тармақша мынадай редакцияда жазылсын:</w:t>
      </w:r>
    </w:p>
    <w:bookmarkEnd w:id="222"/>
    <w:bookmarkStart w:name="z255" w:id="223"/>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заңды тұлғаны мемлекеттік қайта тіркеу, филиалды (өкілдікті) есептік қайта тіркеу туралы өтініш;";</w:t>
      </w:r>
    </w:p>
    <w:bookmarkEnd w:id="223"/>
    <w:bookmarkStart w:name="z256" w:id="224"/>
    <w:p>
      <w:pPr>
        <w:spacing w:after="0"/>
        <w:ind w:left="0"/>
        <w:jc w:val="both"/>
      </w:pPr>
      <w:r>
        <w:rPr>
          <w:rFonts w:ascii="Times New Roman"/>
          <w:b w:val="false"/>
          <w:i w:val="false"/>
          <w:color w:val="000000"/>
          <w:sz w:val="28"/>
        </w:rPr>
        <w:t>
      2) тармақшадағы "заңды тұлғаның уәкілетті" деген сөздер "электрондық өтініш беруді қоспағанда, заңды тұлғаның уәкілетті" деген сөздермен ауыстырылсын;</w:t>
      </w:r>
    </w:p>
    <w:bookmarkEnd w:id="224"/>
    <w:bookmarkStart w:name="z257" w:id="225"/>
    <w:p>
      <w:pPr>
        <w:spacing w:after="0"/>
        <w:ind w:left="0"/>
        <w:jc w:val="both"/>
      </w:pPr>
      <w:r>
        <w:rPr>
          <w:rFonts w:ascii="Times New Roman"/>
          <w:b w:val="false"/>
          <w:i w:val="false"/>
          <w:color w:val="000000"/>
          <w:sz w:val="28"/>
        </w:rPr>
        <w:t>
      3) тармақша мынадай редакцияда жазылсын:</w:t>
      </w:r>
    </w:p>
    <w:bookmarkEnd w:id="225"/>
    <w:bookmarkStart w:name="z258" w:id="226"/>
    <w:p>
      <w:pPr>
        <w:spacing w:after="0"/>
        <w:ind w:left="0"/>
        <w:jc w:val="both"/>
      </w:pPr>
      <w:r>
        <w:rPr>
          <w:rFonts w:ascii="Times New Roman"/>
          <w:b w:val="false"/>
          <w:i w:val="false"/>
          <w:color w:val="000000"/>
          <w:sz w:val="28"/>
        </w:rPr>
        <w:t>
      "3) жеке кәсіпкерлік субъектісіне жатпайтын заңды тұлғаның, филиалдың (өкілдіктің) енгізілген өзгерістер мен толықтырулар бар құрылтай құжаттарының екі данасы не құрылтай құжаттарына енгізілген өзгерістер мен толықтырулардың мәтіні;";</w:t>
      </w:r>
    </w:p>
    <w:bookmarkEnd w:id="226"/>
    <w:bookmarkStart w:name="z259" w:id="227"/>
    <w:p>
      <w:pPr>
        <w:spacing w:after="0"/>
        <w:ind w:left="0"/>
        <w:jc w:val="both"/>
      </w:pPr>
      <w:r>
        <w:rPr>
          <w:rFonts w:ascii="Times New Roman"/>
          <w:b w:val="false"/>
          <w:i w:val="false"/>
          <w:color w:val="000000"/>
          <w:sz w:val="28"/>
        </w:rPr>
        <w:t>
      мынадай мазмұндағы 3-1) тармақшамен толықтырылсын:</w:t>
      </w:r>
    </w:p>
    <w:bookmarkEnd w:id="227"/>
    <w:bookmarkStart w:name="z260" w:id="228"/>
    <w:p>
      <w:pPr>
        <w:spacing w:after="0"/>
        <w:ind w:left="0"/>
        <w:jc w:val="both"/>
      </w:pPr>
      <w:r>
        <w:rPr>
          <w:rFonts w:ascii="Times New Roman"/>
          <w:b w:val="false"/>
          <w:i w:val="false"/>
          <w:color w:val="000000"/>
          <w:sz w:val="28"/>
        </w:rPr>
        <w:t xml:space="preserve">
      "3-1) енгізілген өзгерістер мен толықтырулар бар, нотариат куәландырған жарғы (ереже) не акционерлік қоғамның жарғысына, филиалдың (өкілдіктің) ережесіне енгізілген өзгерістер мен толықтырулардың мәтіні;"; </w:t>
      </w:r>
    </w:p>
    <w:bookmarkEnd w:id="228"/>
    <w:bookmarkStart w:name="z261" w:id="229"/>
    <w:p>
      <w:pPr>
        <w:spacing w:after="0"/>
        <w:ind w:left="0"/>
        <w:jc w:val="both"/>
      </w:pPr>
      <w:r>
        <w:rPr>
          <w:rFonts w:ascii="Times New Roman"/>
          <w:b w:val="false"/>
          <w:i w:val="false"/>
          <w:color w:val="000000"/>
          <w:sz w:val="28"/>
        </w:rPr>
        <w:t>
      4) тармақшадағы "жеке кәсіпкерлік субъектісіне жатпайтын заңды тұлғаның, сондай-ақ акционерлік қоғамның бұрынғы құрылтай құжаттарының, олардың филиалдары (өкілдіктері) туралы ережелердің" деген сөздер "акционерлік қоғамдарды қоспағанда, жеке кәсіпкерлік субъектісіне жатпайтын заңды тұлғаның бұрынғы құрылтай құжаттарының, филиалдар (өкілдіктер) туралы ережелердің" деген сөздермен ауыстырылсын;</w:t>
      </w:r>
    </w:p>
    <w:bookmarkEnd w:id="229"/>
    <w:bookmarkStart w:name="z262" w:id="2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14-1-бапта</w:t>
      </w:r>
      <w:r>
        <w:rPr>
          <w:rFonts w:ascii="Times New Roman"/>
          <w:b w:val="false"/>
          <w:i w:val="false"/>
          <w:color w:val="000000"/>
          <w:sz w:val="28"/>
        </w:rPr>
        <w:t>:</w:t>
      </w:r>
    </w:p>
    <w:bookmarkEnd w:id="230"/>
    <w:bookmarkStart w:name="z263" w:id="231"/>
    <w:p>
      <w:pPr>
        <w:spacing w:after="0"/>
        <w:ind w:left="0"/>
        <w:jc w:val="both"/>
      </w:pPr>
      <w:r>
        <w:rPr>
          <w:rFonts w:ascii="Times New Roman"/>
          <w:b w:val="false"/>
          <w:i w:val="false"/>
          <w:color w:val="000000"/>
          <w:sz w:val="28"/>
        </w:rPr>
        <w:t>
      бірінші бөліктегі "мемлекеттік (есептік) қайта тіркеуге әкеп соқпайтын өзгерістер мен толықтырулар енгізілген жағдайда заңды тұлға, филиал (өкілдік) тіркеуші органға бұл жөнінде жарғыға (ережеге) өзгерістер мен толықтырулар енгізу туралы шешім қабылданған күннен бастап бір ай мерзімде хабарлайды" деген сөздер "өзгерістер мен толықтырулар енгізілген жағдайда, заңды тұлға, филиал (өкілдік) жарғыға (ережеге) өзгерістер мен толықтырулар енгізу туралы шешім қабылданған күннен бастап бір ай мерзімде Қазақстан Республикасының Әділет министрлігі белгілеген нысан бойынша өтініш береді" деген сөздермен ауыстырылсын;</w:t>
      </w:r>
    </w:p>
    <w:bookmarkEnd w:id="231"/>
    <w:bookmarkStart w:name="z264" w:id="232"/>
    <w:p>
      <w:pPr>
        <w:spacing w:after="0"/>
        <w:ind w:left="0"/>
        <w:jc w:val="both"/>
      </w:pPr>
      <w:r>
        <w:rPr>
          <w:rFonts w:ascii="Times New Roman"/>
          <w:b w:val="false"/>
          <w:i w:val="false"/>
          <w:color w:val="000000"/>
          <w:sz w:val="28"/>
        </w:rPr>
        <w:t>
      екінші бөлікте:</w:t>
      </w:r>
    </w:p>
    <w:bookmarkEnd w:id="232"/>
    <w:bookmarkStart w:name="z265" w:id="233"/>
    <w:p>
      <w:pPr>
        <w:spacing w:after="0"/>
        <w:ind w:left="0"/>
        <w:jc w:val="both"/>
      </w:pPr>
      <w:r>
        <w:rPr>
          <w:rFonts w:ascii="Times New Roman"/>
          <w:b w:val="false"/>
          <w:i w:val="false"/>
          <w:color w:val="000000"/>
          <w:sz w:val="28"/>
        </w:rPr>
        <w:t>
      "Хабарламаға" деген сөз "Өтінішке" деген сөзбен ауыстырылсын;</w:t>
      </w:r>
    </w:p>
    <w:bookmarkEnd w:id="233"/>
    <w:bookmarkStart w:name="z266" w:id="234"/>
    <w:p>
      <w:pPr>
        <w:spacing w:after="0"/>
        <w:ind w:left="0"/>
        <w:jc w:val="both"/>
      </w:pPr>
      <w:r>
        <w:rPr>
          <w:rFonts w:ascii="Times New Roman"/>
          <w:b w:val="false"/>
          <w:i w:val="false"/>
          <w:color w:val="000000"/>
          <w:sz w:val="28"/>
        </w:rPr>
        <w:t>
      "заңды тұлғаның мөрімен" деген сөздер ", электрондық өтініш беруді қоспағанда, заңды тұлғаның мөрімен" деген сөздермен ауыстырылсын;</w:t>
      </w:r>
    </w:p>
    <w:bookmarkEnd w:id="234"/>
    <w:bookmarkStart w:name="z267" w:id="235"/>
    <w:p>
      <w:pPr>
        <w:spacing w:after="0"/>
        <w:ind w:left="0"/>
        <w:jc w:val="both"/>
      </w:pPr>
      <w:r>
        <w:rPr>
          <w:rFonts w:ascii="Times New Roman"/>
          <w:b w:val="false"/>
          <w:i w:val="false"/>
          <w:color w:val="000000"/>
          <w:sz w:val="28"/>
        </w:rPr>
        <w:t>
      төртінші бөлікте:</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69" w:id="236"/>
    <w:p>
      <w:pPr>
        <w:spacing w:after="0"/>
        <w:ind w:left="0"/>
        <w:jc w:val="both"/>
      </w:pPr>
      <w:r>
        <w:rPr>
          <w:rFonts w:ascii="Times New Roman"/>
          <w:b w:val="false"/>
          <w:i w:val="false"/>
          <w:color w:val="000000"/>
          <w:sz w:val="28"/>
        </w:rPr>
        <w:t>
      "3) заңды тұлғаның мөрімен бекемделген, жеке кәсіпкерлік субъектісіне жатпайтын заңды тұлғаның, филиалдың (өкілдіктің) енгізілген өзгерістер мен толықтырулар бар құрылтай құжаттарының екі данасы не құрылтай құжаттарына енгізілген өзгерістер мен толықтырулардың мәтіні;";</w:t>
      </w:r>
    </w:p>
    <w:bookmarkEnd w:id="236"/>
    <w:bookmarkStart w:name="z270" w:id="237"/>
    <w:p>
      <w:pPr>
        <w:spacing w:after="0"/>
        <w:ind w:left="0"/>
        <w:jc w:val="both"/>
      </w:pPr>
      <w:r>
        <w:rPr>
          <w:rFonts w:ascii="Times New Roman"/>
          <w:b w:val="false"/>
          <w:i w:val="false"/>
          <w:color w:val="000000"/>
          <w:sz w:val="28"/>
        </w:rPr>
        <w:t>
      мынадай мазмұндағы 3-1) тармақшамен толықтырылсын:</w:t>
      </w:r>
    </w:p>
    <w:bookmarkEnd w:id="237"/>
    <w:bookmarkStart w:name="z271" w:id="238"/>
    <w:p>
      <w:pPr>
        <w:spacing w:after="0"/>
        <w:ind w:left="0"/>
        <w:jc w:val="both"/>
      </w:pPr>
      <w:r>
        <w:rPr>
          <w:rFonts w:ascii="Times New Roman"/>
          <w:b w:val="false"/>
          <w:i w:val="false"/>
          <w:color w:val="000000"/>
          <w:sz w:val="28"/>
        </w:rPr>
        <w:t>
      "3-1) енгізілген өзгерістер мен толықтырулар бар, нотариат куәландырған жарғы (ереже) не акционерлік қоғамның жарғысына, филиалдың (өкілдіктің) ережесіне енгізілген өзгерістер мен толықтырулардың мәтіні;";</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"заңды тұлғаның", "түпнұсқалары" деген сөздер тиісінше "акционерлік қоғамдарды қоспағанда, заңды тұлғаның", "төлнұсқалары" деген сөздермен ауыстырылсын;</w:t>
      </w:r>
    </w:p>
    <w:bookmarkStart w:name="z273" w:id="239"/>
    <w:p>
      <w:pPr>
        <w:spacing w:after="0"/>
        <w:ind w:left="0"/>
        <w:jc w:val="both"/>
      </w:pPr>
      <w:r>
        <w:rPr>
          <w:rFonts w:ascii="Times New Roman"/>
          <w:b w:val="false"/>
          <w:i w:val="false"/>
          <w:color w:val="000000"/>
          <w:sz w:val="28"/>
        </w:rPr>
        <w:t>
      алтыншы бөліктегі "жазбаша түрдегі дәлелді" деген сөздер "уәжді" деген сөзбен ауыстырылсын;</w:t>
      </w:r>
    </w:p>
    <w:bookmarkEnd w:id="239"/>
    <w:bookmarkStart w:name="z274" w:id="240"/>
    <w:p>
      <w:pPr>
        <w:spacing w:after="0"/>
        <w:ind w:left="0"/>
        <w:jc w:val="both"/>
      </w:pPr>
      <w:r>
        <w:rPr>
          <w:rFonts w:ascii="Times New Roman"/>
          <w:b w:val="false"/>
          <w:i w:val="false"/>
          <w:color w:val="000000"/>
          <w:sz w:val="28"/>
        </w:rPr>
        <w:t>
      жетінші бөлік алып тасталсын;</w:t>
      </w:r>
    </w:p>
    <w:bookmarkEnd w:id="240"/>
    <w:bookmarkStart w:name="z275" w:id="241"/>
    <w:p>
      <w:pPr>
        <w:spacing w:after="0"/>
        <w:ind w:left="0"/>
        <w:jc w:val="both"/>
      </w:pPr>
      <w:r>
        <w:rPr>
          <w:rFonts w:ascii="Times New Roman"/>
          <w:b w:val="false"/>
          <w:i w:val="false"/>
          <w:color w:val="000000"/>
          <w:sz w:val="28"/>
        </w:rPr>
        <w:t>
      10) мынадай мазмұндағы 14-2-баппен толықтырылсын:</w:t>
      </w:r>
    </w:p>
    <w:bookmarkEnd w:id="241"/>
    <w:bookmarkStart w:name="z276" w:id="242"/>
    <w:p>
      <w:pPr>
        <w:spacing w:after="0"/>
        <w:ind w:left="0"/>
        <w:jc w:val="both"/>
      </w:pPr>
      <w:r>
        <w:rPr>
          <w:rFonts w:ascii="Times New Roman"/>
          <w:b w:val="false"/>
          <w:i w:val="false"/>
          <w:color w:val="000000"/>
          <w:sz w:val="28"/>
        </w:rPr>
        <w:t>
      "14-2-бап. Заңды тұлғаның, филиалдың (өкілдіктің) тіркеу және өзге де мәліметтерін өзгерту мен толықтырудың хабарлама тәртібі</w:t>
      </w:r>
    </w:p>
    <w:bookmarkEnd w:id="242"/>
    <w:bookmarkStart w:name="z277" w:id="243"/>
    <w:p>
      <w:pPr>
        <w:spacing w:after="0"/>
        <w:ind w:left="0"/>
        <w:jc w:val="both"/>
      </w:pPr>
      <w:r>
        <w:rPr>
          <w:rFonts w:ascii="Times New Roman"/>
          <w:b w:val="false"/>
          <w:i w:val="false"/>
          <w:color w:val="000000"/>
          <w:sz w:val="28"/>
        </w:rPr>
        <w:t>
      Заңды тұлғаның, филиалдың (өкілдіктің) тіркеу деректеріне өзгерістер мен толықтырулар мынадай:</w:t>
      </w:r>
    </w:p>
    <w:bookmarkEnd w:id="243"/>
    <w:p>
      <w:pPr>
        <w:spacing w:after="0"/>
        <w:ind w:left="0"/>
        <w:jc w:val="both"/>
      </w:pPr>
      <w:r>
        <w:rPr>
          <w:rFonts w:ascii="Times New Roman"/>
          <w:b w:val="false"/>
          <w:i w:val="false"/>
          <w:color w:val="000000"/>
          <w:sz w:val="28"/>
        </w:rPr>
        <w:t>
      1) акционерлік қоғамды, филиалды (өкілдікті) қоспағанда, жеке кәсіпкерлік субъектісіне жататын заңды тұлғаның, филиалдың (өкілдіктің) орналасқан жері өзгерген;</w:t>
      </w:r>
    </w:p>
    <w:p>
      <w:pPr>
        <w:spacing w:after="0"/>
        <w:ind w:left="0"/>
        <w:jc w:val="both"/>
      </w:pPr>
      <w:r>
        <w:rPr>
          <w:rFonts w:ascii="Times New Roman"/>
          <w:b w:val="false"/>
          <w:i w:val="false"/>
          <w:color w:val="000000"/>
          <w:sz w:val="28"/>
        </w:rPr>
        <w:t>
      2) басшы өзгерген (басшы тағайындалған, басшының міндетін атқарушы тағайындалған, заңды тұлғаның мүлкін және қызметін басқарушы тағайындалған, басшы лауазымынан шеттетілген);</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14-1-бабында</w:t>
      </w:r>
      <w:r>
        <w:rPr>
          <w:rFonts w:ascii="Times New Roman"/>
          <w:b w:val="false"/>
          <w:i w:val="false"/>
          <w:color w:val="000000"/>
          <w:sz w:val="28"/>
        </w:rPr>
        <w:t xml:space="preserve"> көзделген талаптарды қоспағанда, құрылтай құжаттарына өзгерістер мен толықтырулар енгізілген;</w:t>
      </w:r>
    </w:p>
    <w:p>
      <w:pPr>
        <w:spacing w:after="0"/>
        <w:ind w:left="0"/>
        <w:jc w:val="both"/>
      </w:pPr>
      <w:r>
        <w:rPr>
          <w:rFonts w:ascii="Times New Roman"/>
          <w:b w:val="false"/>
          <w:i w:val="false"/>
          <w:color w:val="000000"/>
          <w:sz w:val="28"/>
        </w:rPr>
        <w:t>
      4) жарғылық капиталдағы үлес сенімгерлік басқаруға берілген;</w:t>
      </w:r>
    </w:p>
    <w:p>
      <w:pPr>
        <w:spacing w:after="0"/>
        <w:ind w:left="0"/>
        <w:jc w:val="both"/>
      </w:pPr>
      <w:r>
        <w:rPr>
          <w:rFonts w:ascii="Times New Roman"/>
          <w:b w:val="false"/>
          <w:i w:val="false"/>
          <w:color w:val="000000"/>
          <w:sz w:val="28"/>
        </w:rPr>
        <w:t>
      5) шаруашылық серіктестіктердің жарғылық капиталы ұлғайған;</w:t>
      </w:r>
    </w:p>
    <w:p>
      <w:pPr>
        <w:spacing w:after="0"/>
        <w:ind w:left="0"/>
        <w:jc w:val="both"/>
      </w:pPr>
      <w:r>
        <w:rPr>
          <w:rFonts w:ascii="Times New Roman"/>
          <w:b w:val="false"/>
          <w:i w:val="false"/>
          <w:color w:val="000000"/>
          <w:sz w:val="28"/>
        </w:rPr>
        <w:t>
      6) экономикалық қызметтің негізгі түрі өзгерген;</w:t>
      </w:r>
    </w:p>
    <w:p>
      <w:pPr>
        <w:spacing w:after="0"/>
        <w:ind w:left="0"/>
        <w:jc w:val="both"/>
      </w:pPr>
      <w:r>
        <w:rPr>
          <w:rFonts w:ascii="Times New Roman"/>
          <w:b w:val="false"/>
          <w:i w:val="false"/>
          <w:color w:val="000000"/>
          <w:sz w:val="28"/>
        </w:rPr>
        <w:t>
      7) саяси партияларды қоспағанда, коммерциялық емес ұйымдар құрылтайшыларының (қатысушыларының, мүшелерінің) құрамы өзгерген кезде енгізіледі.</w:t>
      </w:r>
    </w:p>
    <w:p>
      <w:pPr>
        <w:spacing w:after="0"/>
        <w:ind w:left="0"/>
        <w:jc w:val="both"/>
      </w:pPr>
      <w:r>
        <w:rPr>
          <w:rFonts w:ascii="Times New Roman"/>
          <w:b w:val="false"/>
          <w:i w:val="false"/>
          <w:color w:val="000000"/>
          <w:sz w:val="28"/>
        </w:rPr>
        <w:t>
      Заңды тұлғаның, филиалдың (өкілдіктің) осы баптың бірінші бөлігінің 2), 6) және 7) тармақшаларында көрсетілген тіркеу деректеріне өзгерістер мен толықтырулар электрондық хабарлама негізінде автоматты режимде енгізіледі.</w:t>
      </w:r>
    </w:p>
    <w:p>
      <w:pPr>
        <w:spacing w:after="0"/>
        <w:ind w:left="0"/>
        <w:jc w:val="both"/>
      </w:pPr>
      <w:r>
        <w:rPr>
          <w:rFonts w:ascii="Times New Roman"/>
          <w:b w:val="false"/>
          <w:i w:val="false"/>
          <w:color w:val="000000"/>
          <w:sz w:val="28"/>
        </w:rPr>
        <w:t>
      Заңды тұлғаның, филиалдың (өкілдіктің) осы баптың бірінші бөлігінің 1), 3), 4) және 5) тармақшаларында көрсетілген тіркеу деректеріне өзгерістер мен толықтырулар осы бапта көзделген құжаттар қоса беріле отырып, электрондық хабарлама негізінде енгізіледі.</w:t>
      </w:r>
    </w:p>
    <w:p>
      <w:pPr>
        <w:spacing w:after="0"/>
        <w:ind w:left="0"/>
        <w:jc w:val="both"/>
      </w:pPr>
      <w:r>
        <w:rPr>
          <w:rFonts w:ascii="Times New Roman"/>
          <w:b w:val="false"/>
          <w:i w:val="false"/>
          <w:color w:val="000000"/>
          <w:sz w:val="28"/>
        </w:rPr>
        <w:t>
      Акционерлік қоғамды, филиалды (өкілдікті) қоспағанда, жеке кәсіпкерлік субъектісіне жататын заңды тұлғаның, филиалдың (өкілдіктің) орналасқан жері өзгерген кезде, хабарламаға қосымша заңды тұлғаның, филиалдың (өкілдіктің) орналасқан жерін растайтын құжат қоса беріледі.</w:t>
      </w:r>
    </w:p>
    <w:p>
      <w:pPr>
        <w:spacing w:after="0"/>
        <w:ind w:left="0"/>
        <w:jc w:val="both"/>
      </w:pPr>
      <w:r>
        <w:rPr>
          <w:rFonts w:ascii="Times New Roman"/>
          <w:b w:val="false"/>
          <w:i w:val="false"/>
          <w:color w:val="000000"/>
          <w:sz w:val="28"/>
        </w:rPr>
        <w:t>
      Егер үй-жайдың иесі жеке тұлға болып табылса, заңды тұлғаның орналасқан жері үшін үй-жай беру туралы жеке тұлғаның нотариат куәландырған келісімі беріледі.</w:t>
      </w:r>
    </w:p>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 жағдайлары бұған кірмейді.</w:t>
      </w:r>
    </w:p>
    <w:p>
      <w:pPr>
        <w:spacing w:after="0"/>
        <w:ind w:left="0"/>
        <w:jc w:val="both"/>
      </w:pPr>
      <w:r>
        <w:rPr>
          <w:rFonts w:ascii="Times New Roman"/>
          <w:b w:val="false"/>
          <w:i w:val="false"/>
          <w:color w:val="000000"/>
          <w:sz w:val="28"/>
        </w:rPr>
        <w:t xml:space="preserve">
      Заңды тұлғаның орналасқан жерінің өзгергені туралы тіркеуші органға уақтылы хабар бермеу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әкімшілік жауаптылыққа алып келеді.</w:t>
      </w:r>
    </w:p>
    <w:p>
      <w:pPr>
        <w:spacing w:after="0"/>
        <w:ind w:left="0"/>
        <w:jc w:val="both"/>
      </w:pPr>
      <w:r>
        <w:rPr>
          <w:rFonts w:ascii="Times New Roman"/>
          <w:b w:val="false"/>
          <w:i w:val="false"/>
          <w:color w:val="000000"/>
          <w:sz w:val="28"/>
        </w:rPr>
        <w:t>
      Жарғылық капиталдағы үлесті сенімгерлік басқаруға берген кезде, нотариат куәландырған сенімгерлік басқару шарты қосымша ұсынылады.</w:t>
      </w:r>
    </w:p>
    <w:p>
      <w:pPr>
        <w:spacing w:after="0"/>
        <w:ind w:left="0"/>
        <w:jc w:val="both"/>
      </w:pPr>
      <w:r>
        <w:rPr>
          <w:rFonts w:ascii="Times New Roman"/>
          <w:b w:val="false"/>
          <w:i w:val="false"/>
          <w:color w:val="000000"/>
          <w:sz w:val="28"/>
        </w:rPr>
        <w:t>
      Коммерциялық емес ұйымдар құрылтайшыларының (қатысушыларының, мүшелерінің) құрамы өзгерген кезде, коммерциялық емес ұйымдар құрылтайшыларының (қатысушыларының, мүшелерінің) тізімі тегі, аты, әкесінің аты (егер ол жеке басын куәландыратын құжатта көрсетілсе), туған күні, айы, жылы, жеке сәйкестендіру нөмірі, тұрғылықты жері, байланыс телефонының нөмірі, жеке қолтаңбасы көрсетіле отырып, қосымша ұсынылады.</w:t>
      </w:r>
    </w:p>
    <w:p>
      <w:pPr>
        <w:spacing w:after="0"/>
        <w:ind w:left="0"/>
        <w:jc w:val="both"/>
      </w:pPr>
      <w:r>
        <w:rPr>
          <w:rFonts w:ascii="Times New Roman"/>
          <w:b w:val="false"/>
          <w:i w:val="false"/>
          <w:color w:val="000000"/>
          <w:sz w:val="28"/>
        </w:rPr>
        <w:t>
      Заңды тұлғалар, филиалдар (өкілдіктер) құрылтай құжаттарына осы баптың бірінші бөлігінде көрсетілген өзгерістер мен толықтырулар енгізілгені туралы тіркеуші органға құрылтай құжаттарына өзгерістер мен толықтырулар енгізу туралы шешім қабылданған күннен бастап бір ай мерзімде хабар береді.</w:t>
      </w:r>
    </w:p>
    <w:p>
      <w:pPr>
        <w:spacing w:after="0"/>
        <w:ind w:left="0"/>
        <w:jc w:val="both"/>
      </w:pPr>
      <w:r>
        <w:rPr>
          <w:rFonts w:ascii="Times New Roman"/>
          <w:b w:val="false"/>
          <w:i w:val="false"/>
          <w:color w:val="000000"/>
          <w:sz w:val="28"/>
        </w:rPr>
        <w:t>
      Заңды тұлғаның, филиалдың (өкілдіктің) тіркеу және өзге де мәліметтеріне өзгерістер мен толықтырулар электрондық хабарлама берілген кезден бастап үш жұмыс күні ішінде енгізіледі.</w:t>
      </w:r>
    </w:p>
    <w:p>
      <w:pPr>
        <w:spacing w:after="0"/>
        <w:ind w:left="0"/>
        <w:jc w:val="both"/>
      </w:pPr>
      <w:r>
        <w:rPr>
          <w:rFonts w:ascii="Times New Roman"/>
          <w:b w:val="false"/>
          <w:i w:val="false"/>
          <w:color w:val="000000"/>
          <w:sz w:val="28"/>
        </w:rPr>
        <w:t xml:space="preserve">
      Сот актілерінің, сот орындаушылары мен құқық қорғау органдары қаулыларының (тыйым салуларының, қамаққа алуларының) болуы, сондай-ақ осы Заңның </w:t>
      </w:r>
      <w:r>
        <w:rPr>
          <w:rFonts w:ascii="Times New Roman"/>
          <w:b w:val="false"/>
          <w:i w:val="false"/>
          <w:color w:val="000000"/>
          <w:sz w:val="28"/>
        </w:rPr>
        <w:t>11-бабы</w:t>
      </w:r>
      <w:r>
        <w:rPr>
          <w:rFonts w:ascii="Times New Roman"/>
          <w:b w:val="false"/>
          <w:i w:val="false"/>
          <w:color w:val="000000"/>
          <w:sz w:val="28"/>
        </w:rPr>
        <w:t xml:space="preserve"> бірінші бөлігінің 3), 4), 4-1) және 5) тармақшаларында көзделген жағдайлар, өтініш берушіге бұл туралы хабар бере отырып, электрондық хабарламаны орындамай қалдыру үшін негіз болып табылады.</w:t>
      </w:r>
    </w:p>
    <w:p>
      <w:pPr>
        <w:spacing w:after="0"/>
        <w:ind w:left="0"/>
        <w:jc w:val="both"/>
      </w:pPr>
      <w:r>
        <w:rPr>
          <w:rFonts w:ascii="Times New Roman"/>
          <w:b w:val="false"/>
          <w:i w:val="false"/>
          <w:color w:val="000000"/>
          <w:sz w:val="28"/>
        </w:rPr>
        <w:t>
      Заңды тұлға, филиал (өкілдік) енгізілген мәліметтердің толықтығы және анықтығы үшін жауапты болады.";</w:t>
      </w:r>
    </w:p>
    <w:bookmarkStart w:name="z278" w:id="2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15-баптың</w:t>
      </w:r>
      <w:r>
        <w:rPr>
          <w:rFonts w:ascii="Times New Roman"/>
          <w:b w:val="false"/>
          <w:i w:val="false"/>
          <w:color w:val="000000"/>
          <w:sz w:val="28"/>
        </w:rPr>
        <w:t xml:space="preserve"> бірінші бөлігіндегі "үш жұмыс күнi" деген сөздер "бір жұмыс күні" деген сөздермен ауыстырылсын;</w:t>
      </w:r>
    </w:p>
    <w:bookmarkEnd w:id="244"/>
    <w:bookmarkStart w:name="z279" w:id="2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w:t>
      </w:r>
    </w:p>
    <w:bookmarkEnd w:id="245"/>
    <w:bookmarkStart w:name="z280" w:id="246"/>
    <w:p>
      <w:pPr>
        <w:spacing w:after="0"/>
        <w:ind w:left="0"/>
        <w:jc w:val="both"/>
      </w:pPr>
      <w:r>
        <w:rPr>
          <w:rFonts w:ascii="Times New Roman"/>
          <w:b w:val="false"/>
          <w:i w:val="false"/>
          <w:color w:val="000000"/>
          <w:sz w:val="28"/>
        </w:rPr>
        <w:t>
      бірінші бөлікте:</w:t>
      </w:r>
    </w:p>
    <w:bookmarkEnd w:id="246"/>
    <w:bookmarkStart w:name="z281" w:id="247"/>
    <w:p>
      <w:pPr>
        <w:spacing w:after="0"/>
        <w:ind w:left="0"/>
        <w:jc w:val="both"/>
      </w:pPr>
      <w:r>
        <w:rPr>
          <w:rFonts w:ascii="Times New Roman"/>
          <w:b w:val="false"/>
          <w:i w:val="false"/>
          <w:color w:val="000000"/>
          <w:sz w:val="28"/>
        </w:rPr>
        <w:t>
      3) тармақша мынадай редакцияда жазылсын:</w:t>
      </w:r>
    </w:p>
    <w:bookmarkEnd w:id="247"/>
    <w:bookmarkStart w:name="z282" w:id="248"/>
    <w:p>
      <w:pPr>
        <w:spacing w:after="0"/>
        <w:ind w:left="0"/>
        <w:jc w:val="both"/>
      </w:pPr>
      <w:r>
        <w:rPr>
          <w:rFonts w:ascii="Times New Roman"/>
          <w:b w:val="false"/>
          <w:i w:val="false"/>
          <w:color w:val="000000"/>
          <w:sz w:val="28"/>
        </w:rPr>
        <w:t>
      "3) заңды тұлғаның таратылуы, кредиторлардың талаптарды мәлiмдеу тәртiбi мен мерзiмдерi туралы ақпараттың Қазақстан Республикасының бүкіл аумағында таратылатын мерзімді баспасөз басылымдарында жарияланғанын растайтын құжат;";</w:t>
      </w:r>
    </w:p>
    <w:bookmarkEnd w:id="248"/>
    <w:bookmarkStart w:name="z283" w:id="249"/>
    <w:p>
      <w:pPr>
        <w:spacing w:after="0"/>
        <w:ind w:left="0"/>
        <w:jc w:val="both"/>
      </w:pPr>
      <w:r>
        <w:rPr>
          <w:rFonts w:ascii="Times New Roman"/>
          <w:b w:val="false"/>
          <w:i w:val="false"/>
          <w:color w:val="000000"/>
          <w:sz w:val="28"/>
        </w:rPr>
        <w:t>
      4) тармақша алып тасталсын;</w:t>
      </w:r>
    </w:p>
    <w:bookmarkEnd w:id="249"/>
    <w:bookmarkStart w:name="z284" w:id="250"/>
    <w:p>
      <w:pPr>
        <w:spacing w:after="0"/>
        <w:ind w:left="0"/>
        <w:jc w:val="both"/>
      </w:pPr>
      <w:r>
        <w:rPr>
          <w:rFonts w:ascii="Times New Roman"/>
          <w:b w:val="false"/>
          <w:i w:val="false"/>
          <w:color w:val="000000"/>
          <w:sz w:val="28"/>
        </w:rPr>
        <w:t>
      үшінші бөлік мынадай редакцияда жазылсын:</w:t>
      </w:r>
    </w:p>
    <w:bookmarkEnd w:id="250"/>
    <w:bookmarkStart w:name="z285" w:id="251"/>
    <w:p>
      <w:pPr>
        <w:spacing w:after="0"/>
        <w:ind w:left="0"/>
        <w:jc w:val="both"/>
      </w:pPr>
      <w:r>
        <w:rPr>
          <w:rFonts w:ascii="Times New Roman"/>
          <w:b w:val="false"/>
          <w:i w:val="false"/>
          <w:color w:val="000000"/>
          <w:sz w:val="28"/>
        </w:rPr>
        <w:t>
      "Сот заңды тұлғаға қатысты оны мәжбүрлеп тарату туралы шешім шығарған заңды тұлға қызметінің тоқтатылуын мемлекеттік тіркеу заңды күшіне енген осындай шешім негізінде жүзеге асырылады.";</w:t>
      </w:r>
    </w:p>
    <w:bookmarkEnd w:id="251"/>
    <w:bookmarkStart w:name="z286" w:id="2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16-1-бапта</w:t>
      </w:r>
      <w:r>
        <w:rPr>
          <w:rFonts w:ascii="Times New Roman"/>
          <w:b w:val="false"/>
          <w:i w:val="false"/>
          <w:color w:val="000000"/>
          <w:sz w:val="28"/>
        </w:rPr>
        <w:t>:</w:t>
      </w:r>
    </w:p>
    <w:bookmarkEnd w:id="252"/>
    <w:bookmarkStart w:name="z287" w:id="253"/>
    <w:p>
      <w:pPr>
        <w:spacing w:after="0"/>
        <w:ind w:left="0"/>
        <w:jc w:val="both"/>
      </w:pPr>
      <w:r>
        <w:rPr>
          <w:rFonts w:ascii="Times New Roman"/>
          <w:b w:val="false"/>
          <w:i w:val="false"/>
          <w:color w:val="000000"/>
          <w:sz w:val="28"/>
        </w:rPr>
        <w:t>
      бірінші бөліктің 2) тармақшасындағы "филиал" деген сөз "акционерлік қоғамдарды қоспағанда, филиал" деген сөздермен ауыстырылсын;</w:t>
      </w:r>
    </w:p>
    <w:bookmarkEnd w:id="253"/>
    <w:bookmarkStart w:name="z288" w:id="254"/>
    <w:p>
      <w:pPr>
        <w:spacing w:after="0"/>
        <w:ind w:left="0"/>
        <w:jc w:val="both"/>
      </w:pPr>
      <w:r>
        <w:rPr>
          <w:rFonts w:ascii="Times New Roman"/>
          <w:b w:val="false"/>
          <w:i w:val="false"/>
          <w:color w:val="000000"/>
          <w:sz w:val="28"/>
        </w:rPr>
        <w:t>
      төртінші бөлік мынадай редакцияда жазылсын:</w:t>
      </w:r>
    </w:p>
    <w:bookmarkEnd w:id="254"/>
    <w:bookmarkStart w:name="z289" w:id="255"/>
    <w:p>
      <w:pPr>
        <w:spacing w:after="0"/>
        <w:ind w:left="0"/>
        <w:jc w:val="both"/>
      </w:pPr>
      <w:r>
        <w:rPr>
          <w:rFonts w:ascii="Times New Roman"/>
          <w:b w:val="false"/>
          <w:i w:val="false"/>
          <w:color w:val="000000"/>
          <w:sz w:val="28"/>
        </w:rPr>
        <w:t>
      "Сот заңды тұлғаға қатысты оны мәжбүрлеп тарату туралы шешім шығарған заңды тұлғаның филиалын (өкілдігін) есептік тіркеуден шығару заңды күшіне енген осындай шешім негізінде жүзеге асырылады.".</w:t>
      </w:r>
    </w:p>
    <w:bookmarkEnd w:id="255"/>
    <w:bookmarkStart w:name="z290" w:id="256"/>
    <w:p>
      <w:pPr>
        <w:spacing w:after="0"/>
        <w:ind w:left="0"/>
        <w:jc w:val="both"/>
      </w:pPr>
      <w:r>
        <w:rPr>
          <w:rFonts w:ascii="Times New Roman"/>
          <w:b w:val="false"/>
          <w:i w:val="false"/>
          <w:color w:val="000000"/>
          <w:sz w:val="28"/>
        </w:rPr>
        <w:t xml:space="preserve">
      8.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w:t>
      </w:r>
    </w:p>
    <w:bookmarkEnd w:id="256"/>
    <w:bookmarkStart w:name="z291" w:id="2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11-1-бапта</w:t>
      </w:r>
      <w:r>
        <w:rPr>
          <w:rFonts w:ascii="Times New Roman"/>
          <w:b w:val="false"/>
          <w:i w:val="false"/>
          <w:color w:val="000000"/>
          <w:sz w:val="28"/>
        </w:rPr>
        <w:t>:</w:t>
      </w:r>
    </w:p>
    <w:bookmarkEnd w:id="257"/>
    <w:bookmarkStart w:name="z292" w:id="258"/>
    <w:p>
      <w:pPr>
        <w:spacing w:after="0"/>
        <w:ind w:left="0"/>
        <w:jc w:val="both"/>
      </w:pPr>
      <w:r>
        <w:rPr>
          <w:rFonts w:ascii="Times New Roman"/>
          <w:b w:val="false"/>
          <w:i w:val="false"/>
          <w:color w:val="000000"/>
          <w:sz w:val="28"/>
        </w:rPr>
        <w:t>
      1-тармақтың төртінші бөлігіндегі "Еншілес" деген сөз "Банкке немесе банк холдингіне еншілес" деген сөздермен ауыстырылсын;</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94" w:id="259"/>
    <w:p>
      <w:pPr>
        <w:spacing w:after="0"/>
        <w:ind w:left="0"/>
        <w:jc w:val="both"/>
      </w:pPr>
      <w:r>
        <w:rPr>
          <w:rFonts w:ascii="Times New Roman"/>
          <w:b w:val="false"/>
          <w:i w:val="false"/>
          <w:color w:val="000000"/>
          <w:sz w:val="28"/>
        </w:rPr>
        <w:t>
      бірінші абзацтағы "Еншілес" деген сөз "Уәкілетті органның нормативтік құқықтық актісінде белгіленген нысан бойынша ұсынылатын еншілес" деген сөздермен ауыстырылсын;</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 </w:t>
      </w:r>
    </w:p>
    <w:bookmarkStart w:name="z296" w:id="260"/>
    <w:p>
      <w:pPr>
        <w:spacing w:after="0"/>
        <w:ind w:left="0"/>
        <w:jc w:val="both"/>
      </w:pPr>
      <w:r>
        <w:rPr>
          <w:rFonts w:ascii="Times New Roman"/>
          <w:b w:val="false"/>
          <w:i w:val="false"/>
          <w:color w:val="000000"/>
          <w:sz w:val="28"/>
        </w:rPr>
        <w:t>
      "1)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bookmarkEnd w:id="260"/>
    <w:p>
      <w:pPr>
        <w:spacing w:after="0"/>
        <w:ind w:left="0"/>
        <w:jc w:val="both"/>
      </w:pPr>
      <w:r>
        <w:rPr>
          <w:rFonts w:ascii="Times New Roman"/>
          <w:b w:val="false"/>
          <w:i w:val="false"/>
          <w:color w:val="000000"/>
          <w:sz w:val="28"/>
        </w:rPr>
        <w:t>
      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бөлігі мынадай редакцияда жазылсын: </w:t>
      </w:r>
    </w:p>
    <w:bookmarkStart w:name="z298" w:id="261"/>
    <w:p>
      <w:pPr>
        <w:spacing w:after="0"/>
        <w:ind w:left="0"/>
        <w:jc w:val="both"/>
      </w:pPr>
      <w:r>
        <w:rPr>
          <w:rFonts w:ascii="Times New Roman"/>
          <w:b w:val="false"/>
          <w:i w:val="false"/>
          <w:color w:val="000000"/>
          <w:sz w:val="28"/>
        </w:rPr>
        <w:t>
      "4) қаржылық есептілік депозитарийінің интернет-ресурсында мәліметтер болмаған жағдайда, үлестес тұлғалар туралы мәліметтер қоса берілуі қажет.";</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300" w:id="262"/>
    <w:p>
      <w:pPr>
        <w:spacing w:after="0"/>
        <w:ind w:left="0"/>
        <w:jc w:val="both"/>
      </w:pPr>
      <w:r>
        <w:rPr>
          <w:rFonts w:ascii="Times New Roman"/>
          <w:b w:val="false"/>
          <w:i w:val="false"/>
          <w:color w:val="000000"/>
          <w:sz w:val="28"/>
        </w:rPr>
        <w:t>
      "5) уәкілетті органның нормативтік құқықтық актісінде қойылатын талаптары айқындалатын еншілес ұйымның бизнес-жоспары;";</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303" w:id="263"/>
    <w:p>
      <w:pPr>
        <w:spacing w:after="0"/>
        <w:ind w:left="0"/>
        <w:jc w:val="both"/>
      </w:pPr>
      <w:r>
        <w:rPr>
          <w:rFonts w:ascii="Times New Roman"/>
          <w:b w:val="false"/>
          <w:i w:val="false"/>
          <w:color w:val="000000"/>
          <w:sz w:val="28"/>
        </w:rPr>
        <w:t>
      "8) иеленетін еншілес ұйымның аудиторлық ұйым куәландырған, аяқталған соңғы есепті кезеңге қаржылық есептілігі;";</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 </w:t>
      </w:r>
    </w:p>
    <w:bookmarkStart w:name="z306" w:id="264"/>
    <w:p>
      <w:pPr>
        <w:spacing w:after="0"/>
        <w:ind w:left="0"/>
        <w:jc w:val="both"/>
      </w:pPr>
      <w:r>
        <w:rPr>
          <w:rFonts w:ascii="Times New Roman"/>
          <w:b w:val="false"/>
          <w:i w:val="false"/>
          <w:color w:val="000000"/>
          <w:sz w:val="28"/>
        </w:rPr>
        <w:t>
      "13-1) "электрондық үкімет" төлем шлюзі арқылы ақы төлеу жағдайларын қоспағанда, рұқсат беру үшін алым төленгенін растайтын құжат;";</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"үш ай" деген сөздер "елу жұмыс күні"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 </w:t>
      </w:r>
    </w:p>
    <w:bookmarkStart w:name="z309" w:id="265"/>
    <w:p>
      <w:pPr>
        <w:spacing w:after="0"/>
        <w:ind w:left="0"/>
        <w:jc w:val="both"/>
      </w:pPr>
      <w:r>
        <w:rPr>
          <w:rFonts w:ascii="Times New Roman"/>
          <w:b w:val="false"/>
          <w:i w:val="false"/>
          <w:color w:val="000000"/>
          <w:sz w:val="28"/>
        </w:rPr>
        <w:t>
      "12.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bookmarkEnd w:id="265"/>
    <w:bookmarkStart w:name="z310" w:id="2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11-2-бапта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"құруға немесе сатып алуға" деген сөздер "банктің құруына немесе сатып алуына"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абзацында: </w:t>
      </w:r>
    </w:p>
    <w:bookmarkStart w:name="z313" w:id="267"/>
    <w:p>
      <w:pPr>
        <w:spacing w:after="0"/>
        <w:ind w:left="0"/>
        <w:jc w:val="both"/>
      </w:pPr>
      <w:r>
        <w:rPr>
          <w:rFonts w:ascii="Times New Roman"/>
          <w:b w:val="false"/>
          <w:i w:val="false"/>
          <w:color w:val="000000"/>
          <w:sz w:val="28"/>
        </w:rPr>
        <w:t xml:space="preserve">
      "Бас банктің" деген сөздер "Уәкілетті органның нормативтік құқықтық актісінде белгіленген нысан бойынша ұсынылатын бас банктің" деген сөздермен ауыстырылсын; </w:t>
      </w:r>
    </w:p>
    <w:bookmarkEnd w:id="267"/>
    <w:bookmarkStart w:name="z314" w:id="268"/>
    <w:p>
      <w:pPr>
        <w:spacing w:after="0"/>
        <w:ind w:left="0"/>
        <w:jc w:val="both"/>
      </w:pPr>
      <w:r>
        <w:rPr>
          <w:rFonts w:ascii="Times New Roman"/>
          <w:b w:val="false"/>
          <w:i w:val="false"/>
          <w:color w:val="000000"/>
          <w:sz w:val="28"/>
        </w:rPr>
        <w:t>
      "7), 9), 10)," деген цифрлар алып тасталсын;</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бірінші бөлігінде:</w:t>
      </w:r>
    </w:p>
    <w:bookmarkStart w:name="z316" w:id="269"/>
    <w:p>
      <w:pPr>
        <w:spacing w:after="0"/>
        <w:ind w:left="0"/>
        <w:jc w:val="both"/>
      </w:pPr>
      <w:r>
        <w:rPr>
          <w:rFonts w:ascii="Times New Roman"/>
          <w:b w:val="false"/>
          <w:i w:val="false"/>
          <w:color w:val="000000"/>
          <w:sz w:val="28"/>
        </w:rPr>
        <w:t>
      ", 7), 10)" деген цифрлар алып тасталсын;</w:t>
      </w:r>
    </w:p>
    <w:bookmarkEnd w:id="269"/>
    <w:bookmarkStart w:name="z317" w:id="270"/>
    <w:p>
      <w:pPr>
        <w:spacing w:after="0"/>
        <w:ind w:left="0"/>
        <w:jc w:val="both"/>
      </w:pPr>
      <w:r>
        <w:rPr>
          <w:rFonts w:ascii="Times New Roman"/>
          <w:b w:val="false"/>
          <w:i w:val="false"/>
          <w:color w:val="000000"/>
          <w:sz w:val="28"/>
        </w:rPr>
        <w:t>
      "сондай-ақ" деген сөзден кейін "электрондық үкімет" төлем шлюзі арқылы ақы төлеу жағдайларын қоспағанда," деген сөздермен толықтырылсын;</w:t>
      </w:r>
    </w:p>
    <w:bookmarkEnd w:id="270"/>
    <w:bookmarkStart w:name="z318" w:id="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21" w:id="272"/>
    <w:p>
      <w:pPr>
        <w:spacing w:after="0"/>
        <w:ind w:left="0"/>
        <w:jc w:val="both"/>
      </w:pPr>
      <w:r>
        <w:rPr>
          <w:rFonts w:ascii="Times New Roman"/>
          <w:b w:val="false"/>
          <w:i w:val="false"/>
          <w:color w:val="000000"/>
          <w:sz w:val="28"/>
        </w:rPr>
        <w:t>
      "3. Банк ашуға берiлген рұқсат:</w:t>
      </w:r>
    </w:p>
    <w:bookmarkEnd w:id="272"/>
    <w:bookmarkStart w:name="z322" w:id="273"/>
    <w:p>
      <w:pPr>
        <w:spacing w:after="0"/>
        <w:ind w:left="0"/>
        <w:jc w:val="both"/>
      </w:pPr>
      <w:r>
        <w:rPr>
          <w:rFonts w:ascii="Times New Roman"/>
          <w:b w:val="false"/>
          <w:i w:val="false"/>
          <w:color w:val="000000"/>
          <w:sz w:val="28"/>
        </w:rPr>
        <w:t xml:space="preserve">
      1) банк қайта ұйымдастыру немесе тарату арқылы өз қызметін ерікті түрде тоқтату туралы шешім қабылдаған; </w:t>
      </w:r>
    </w:p>
    <w:bookmarkEnd w:id="273"/>
    <w:p>
      <w:pPr>
        <w:spacing w:after="0"/>
        <w:ind w:left="0"/>
        <w:jc w:val="both"/>
      </w:pPr>
      <w:r>
        <w:rPr>
          <w:rFonts w:ascii="Times New Roman"/>
          <w:b w:val="false"/>
          <w:i w:val="false"/>
          <w:color w:val="000000"/>
          <w:sz w:val="28"/>
        </w:rPr>
        <w:t xml:space="preserve">
      2) сот банктің қызметін тоқтату туралы шешім қабылдаған; </w:t>
      </w:r>
    </w:p>
    <w:p>
      <w:pPr>
        <w:spacing w:after="0"/>
        <w:ind w:left="0"/>
        <w:jc w:val="both"/>
      </w:pPr>
      <w:r>
        <w:rPr>
          <w:rFonts w:ascii="Times New Roman"/>
          <w:b w:val="false"/>
          <w:i w:val="false"/>
          <w:color w:val="000000"/>
          <w:sz w:val="28"/>
        </w:rPr>
        <w:t xml:space="preserve">
      3) банк ашуға рұқсат берілген күннен бастап екі ай ішінде банк ретінде Заңды тұлғаны мемлекеттік тіркеу корпорациясынан өтпеген; </w:t>
      </w:r>
    </w:p>
    <w:p>
      <w:pPr>
        <w:spacing w:after="0"/>
        <w:ind w:left="0"/>
        <w:jc w:val="both"/>
      </w:pPr>
      <w:r>
        <w:rPr>
          <w:rFonts w:ascii="Times New Roman"/>
          <w:b w:val="false"/>
          <w:i w:val="false"/>
          <w:color w:val="000000"/>
          <w:sz w:val="28"/>
        </w:rPr>
        <w:t>
      4) заңды тұлға банк ретінде мемлекеттік тіркелген күннен бастап үш ай ішінде банк операцияларын немесе өзге де операцияларды жүзеге асыруға арналған лицензияны алмаған жағдайларда күші жойылды деп есептеледі.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bookmarkStart w:name="z323" w:id="274"/>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274"/>
    <w:bookmarkStart w:name="z324" w:id="275"/>
    <w:p>
      <w:pPr>
        <w:spacing w:after="0"/>
        <w:ind w:left="0"/>
        <w:jc w:val="both"/>
      </w:pPr>
      <w:r>
        <w:rPr>
          <w:rFonts w:ascii="Times New Roman"/>
          <w:b w:val="false"/>
          <w:i w:val="false"/>
          <w:color w:val="000000"/>
          <w:sz w:val="28"/>
        </w:rPr>
        <w:t>
      "4. Жаңадан құрылған банктiң жарғылық капиталының ең төмен мөлшерін оның құрылтайшылары банк мемлекеттік тiркелгеннен кейін үш жұмыс күнінен кешіктірмей толық төлеуге тиiс.";</w:t>
      </w:r>
    </w:p>
    <w:bookmarkEnd w:id="275"/>
    <w:bookmarkStart w:name="z325" w:id="2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17-1-бапта</w:t>
      </w:r>
      <w:r>
        <w:rPr>
          <w:rFonts w:ascii="Times New Roman"/>
          <w:b w:val="false"/>
          <w:i w:val="false"/>
          <w:color w:val="000000"/>
          <w:sz w:val="28"/>
        </w:rPr>
        <w:t>:</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27" w:id="277"/>
    <w:p>
      <w:pPr>
        <w:spacing w:after="0"/>
        <w:ind w:left="0"/>
        <w:jc w:val="both"/>
      </w:pPr>
      <w:r>
        <w:rPr>
          <w:rFonts w:ascii="Times New Roman"/>
          <w:b w:val="false"/>
          <w:i w:val="false"/>
          <w:color w:val="000000"/>
          <w:sz w:val="28"/>
        </w:rPr>
        <w:t xml:space="preserve">
      "3. Банктің ірі қатысушысы болуға ниет білдірген тұлға келісім алу үшін уәкілетті органға осы баптың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 </w:t>
      </w:r>
    </w:p>
    <w:bookmarkStart w:name="z330" w:id="278"/>
    <w:p>
      <w:pPr>
        <w:spacing w:after="0"/>
        <w:ind w:left="0"/>
        <w:jc w:val="both"/>
      </w:pPr>
      <w:r>
        <w:rPr>
          <w:rFonts w:ascii="Times New Roman"/>
          <w:b w:val="false"/>
          <w:i w:val="false"/>
          <w:color w:val="000000"/>
          <w:sz w:val="28"/>
        </w:rPr>
        <w:t>
      "1)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333" w:id="279"/>
    <w:p>
      <w:pPr>
        <w:spacing w:after="0"/>
        <w:ind w:left="0"/>
        <w:jc w:val="both"/>
      </w:pPr>
      <w:r>
        <w:rPr>
          <w:rFonts w:ascii="Times New Roman"/>
          <w:b w:val="false"/>
          <w:i w:val="false"/>
          <w:color w:val="000000"/>
          <w:sz w:val="28"/>
        </w:rPr>
        <w:t>
      "3)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 </w:t>
      </w:r>
    </w:p>
    <w:bookmarkStart w:name="z336" w:id="280"/>
    <w:p>
      <w:pPr>
        <w:spacing w:after="0"/>
        <w:ind w:left="0"/>
        <w:jc w:val="both"/>
      </w:pPr>
      <w:r>
        <w:rPr>
          <w:rFonts w:ascii="Times New Roman"/>
          <w:b w:val="false"/>
          <w:i w:val="false"/>
          <w:color w:val="000000"/>
          <w:sz w:val="28"/>
        </w:rPr>
        <w:t>
      "3-3) уәкілетті органның нормативтік құқықтық актісінде белгіленген нысанға сәйкес кірістері мен мүлкі туралы мәліметтерді, сондай-ақ өтініш берушінің барлық міндеттемелері бойынша орын алған берешек туралы ақпаратты ұсынады.</w:t>
      </w:r>
    </w:p>
    <w:bookmarkEnd w:id="280"/>
    <w:bookmarkStart w:name="z337" w:id="281"/>
    <w:p>
      <w:pPr>
        <w:spacing w:after="0"/>
        <w:ind w:left="0"/>
        <w:jc w:val="both"/>
      </w:pPr>
      <w:r>
        <w:rPr>
          <w:rFonts w:ascii="Times New Roman"/>
          <w:b w:val="false"/>
          <w:i w:val="false"/>
          <w:color w:val="000000"/>
          <w:sz w:val="28"/>
        </w:rPr>
        <w:t>
      Көрсетілген мәліметтерге өтініш берушінің қаржылық жағдайын талдау үшін жеткілікті растайтын құжаттар қоса беріледі;";</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 </w:t>
      </w:r>
    </w:p>
    <w:bookmarkStart w:name="z339" w:id="282"/>
    <w:p>
      <w:pPr>
        <w:spacing w:after="0"/>
        <w:ind w:left="0"/>
        <w:jc w:val="both"/>
      </w:pPr>
      <w:r>
        <w:rPr>
          <w:rFonts w:ascii="Times New Roman"/>
          <w:b w:val="false"/>
          <w:i w:val="false"/>
          <w:color w:val="000000"/>
          <w:sz w:val="28"/>
        </w:rPr>
        <w:t>
      "4)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282"/>
    <w:bookmarkStart w:name="z340" w:id="283"/>
    <w:p>
      <w:pPr>
        <w:spacing w:after="0"/>
        <w:ind w:left="0"/>
        <w:jc w:val="both"/>
      </w:pPr>
      <w:r>
        <w:rPr>
          <w:rFonts w:ascii="Times New Roman"/>
          <w:b w:val="false"/>
          <w:i w:val="false"/>
          <w:color w:val="000000"/>
          <w:sz w:val="28"/>
        </w:rPr>
        <w:t>
      "6) "электрондық үкімет" төлем шлюзі арқылы ақы төлеу жағдайларын қоспағанда, келісім бергені үшін алым төленгенін растайтын құжатты ұсынады.";</w:t>
      </w:r>
    </w:p>
    <w:bookmarkEnd w:id="283"/>
    <w:bookmarkStart w:name="z341" w:id="284"/>
    <w:p>
      <w:pPr>
        <w:spacing w:after="0"/>
        <w:ind w:left="0"/>
        <w:jc w:val="both"/>
      </w:pPr>
      <w:r>
        <w:rPr>
          <w:rFonts w:ascii="Times New Roman"/>
          <w:b w:val="false"/>
          <w:i w:val="false"/>
          <w:color w:val="000000"/>
          <w:sz w:val="28"/>
        </w:rPr>
        <w:t>
      4-1-тармақта:</w:t>
      </w:r>
    </w:p>
    <w:bookmarkEnd w:id="284"/>
    <w:bookmarkStart w:name="z342" w:id="285"/>
    <w:p>
      <w:pPr>
        <w:spacing w:after="0"/>
        <w:ind w:left="0"/>
        <w:jc w:val="both"/>
      </w:pPr>
      <w:r>
        <w:rPr>
          <w:rFonts w:ascii="Times New Roman"/>
          <w:b w:val="false"/>
          <w:i w:val="false"/>
          <w:color w:val="000000"/>
          <w:sz w:val="28"/>
        </w:rPr>
        <w:t>
      бірінші бөлікте:</w:t>
      </w:r>
    </w:p>
    <w:bookmarkEnd w:id="285"/>
    <w:bookmarkStart w:name="z343" w:id="286"/>
    <w:p>
      <w:pPr>
        <w:spacing w:after="0"/>
        <w:ind w:left="0"/>
        <w:jc w:val="both"/>
      </w:pPr>
      <w:r>
        <w:rPr>
          <w:rFonts w:ascii="Times New Roman"/>
          <w:b w:val="false"/>
          <w:i w:val="false"/>
          <w:color w:val="000000"/>
          <w:sz w:val="28"/>
        </w:rPr>
        <w:t>
      бірінші абзац:</w:t>
      </w:r>
    </w:p>
    <w:bookmarkEnd w:id="286"/>
    <w:bookmarkStart w:name="z344" w:id="287"/>
    <w:p>
      <w:pPr>
        <w:spacing w:after="0"/>
        <w:ind w:left="0"/>
        <w:jc w:val="both"/>
      </w:pPr>
      <w:r>
        <w:rPr>
          <w:rFonts w:ascii="Times New Roman"/>
          <w:b w:val="false"/>
          <w:i w:val="false"/>
          <w:color w:val="000000"/>
          <w:sz w:val="28"/>
        </w:rPr>
        <w:t>
      "жеке" деген сөзден кейін "немесе заңды" деген сөздермен толықтырылсын;</w:t>
      </w:r>
    </w:p>
    <w:bookmarkEnd w:id="287"/>
    <w:bookmarkStart w:name="z345" w:id="288"/>
    <w:p>
      <w:pPr>
        <w:spacing w:after="0"/>
        <w:ind w:left="0"/>
        <w:jc w:val="both"/>
      </w:pPr>
      <w:r>
        <w:rPr>
          <w:rFonts w:ascii="Times New Roman"/>
          <w:b w:val="false"/>
          <w:i w:val="false"/>
          <w:color w:val="000000"/>
          <w:sz w:val="28"/>
        </w:rPr>
        <w:t>
      "сыйға тарту шарты" деген сөздерден кейін "немесе сенімгерлік басқару шарты" деген сөздермен толықтырылсын;</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47" w:id="289"/>
    <w:p>
      <w:pPr>
        <w:spacing w:after="0"/>
        <w:ind w:left="0"/>
        <w:jc w:val="both"/>
      </w:pPr>
      <w:r>
        <w:rPr>
          <w:rFonts w:ascii="Times New Roman"/>
          <w:b w:val="false"/>
          <w:i w:val="false"/>
          <w:color w:val="000000"/>
          <w:sz w:val="28"/>
        </w:rPr>
        <w:t>
      "1) банк акцияларын сыйға тарту немесе банк акцияларын сенімгерлік басқару шарттары мен тәртібін растайтын құжаттардың көшірмелері;";</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"2), 3), 3-1), 3-2)" деген цифрлар "3), 3-1)"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"сыйға тарту шартының" деген сөздерден кейін "немесе сенімгерлік басқару шартының" деген сөздермен толықтырылсын;</w:t>
      </w:r>
    </w:p>
    <w:bookmarkStart w:name="z350" w:id="290"/>
    <w:p>
      <w:pPr>
        <w:spacing w:after="0"/>
        <w:ind w:left="0"/>
        <w:jc w:val="both"/>
      </w:pPr>
      <w:r>
        <w:rPr>
          <w:rFonts w:ascii="Times New Roman"/>
          <w:b w:val="false"/>
          <w:i w:val="false"/>
          <w:color w:val="000000"/>
          <w:sz w:val="28"/>
        </w:rPr>
        <w:t>
      екінші бөліктің бірінші абзацы "жеке" деген сөзден кейін "немесе заңды" деген сөздермен толықтырылсын;</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 </w:t>
      </w:r>
    </w:p>
    <w:bookmarkStart w:name="z353" w:id="291"/>
    <w:p>
      <w:pPr>
        <w:spacing w:after="0"/>
        <w:ind w:left="0"/>
        <w:jc w:val="both"/>
      </w:pPr>
      <w:r>
        <w:rPr>
          <w:rFonts w:ascii="Times New Roman"/>
          <w:b w:val="false"/>
          <w:i w:val="false"/>
          <w:color w:val="000000"/>
          <w:sz w:val="28"/>
        </w:rPr>
        <w:t>
      "1)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немесе уәкілетті органның оны "электрондық үкімет" веб-порталы арқылы алуға мүмкіндігі болмаған жағдайда) ұсынады.";</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"одан көп пайызына (дербес немесе басқа тұлғалармен бірлесіп)" деген сөздерден кейін "тікелей немесе жанама"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56" w:id="292"/>
    <w:p>
      <w:pPr>
        <w:spacing w:after="0"/>
        <w:ind w:left="0"/>
        <w:jc w:val="both"/>
      </w:pPr>
      <w:r>
        <w:rPr>
          <w:rFonts w:ascii="Times New Roman"/>
          <w:b w:val="false"/>
          <w:i w:val="false"/>
          <w:color w:val="000000"/>
          <w:sz w:val="28"/>
        </w:rPr>
        <w:t>
      "1-2)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"2), 3), 3-1)" деген цифрлар "3), 3-1)" деген цифрлармен ауыстырылсын;</w:t>
      </w:r>
    </w:p>
    <w:bookmarkStart w:name="z358" w:id="293"/>
    <w:p>
      <w:pPr>
        <w:spacing w:after="0"/>
        <w:ind w:left="0"/>
        <w:jc w:val="both"/>
      </w:pPr>
      <w:r>
        <w:rPr>
          <w:rFonts w:ascii="Times New Roman"/>
          <w:b w:val="false"/>
          <w:i w:val="false"/>
          <w:color w:val="000000"/>
          <w:sz w:val="28"/>
        </w:rPr>
        <w:t>
      2-1) тармақша алып тасталсын;</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360" w:id="294"/>
    <w:p>
      <w:pPr>
        <w:spacing w:after="0"/>
        <w:ind w:left="0"/>
        <w:jc w:val="both"/>
      </w:pPr>
      <w:r>
        <w:rPr>
          <w:rFonts w:ascii="Times New Roman"/>
          <w:b w:val="false"/>
          <w:i w:val="false"/>
          <w:color w:val="000000"/>
          <w:sz w:val="28"/>
        </w:rPr>
        <w:t>
      "3)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bookmarkEnd w:id="294"/>
    <w:bookmarkStart w:name="z361" w:id="295"/>
    <w:p>
      <w:pPr>
        <w:spacing w:after="0"/>
        <w:ind w:left="0"/>
        <w:jc w:val="both"/>
      </w:pPr>
      <w:r>
        <w:rPr>
          <w:rFonts w:ascii="Times New Roman"/>
          <w:b w:val="false"/>
          <w:i w:val="false"/>
          <w:color w:val="000000"/>
          <w:sz w:val="28"/>
        </w:rPr>
        <w:t>
      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295"/>
    <w:p>
      <w:pPr>
        <w:spacing w:after="0"/>
        <w:ind w:left="0"/>
        <w:jc w:val="both"/>
      </w:pPr>
      <w:r>
        <w:rPr>
          <w:rFonts w:ascii="Times New Roman"/>
          <w:b w:val="false"/>
          <w:i w:val="false"/>
          <w:color w:val="000000"/>
          <w:sz w:val="28"/>
        </w:rPr>
        <w:t>
      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65" w:id="296"/>
    <w:p>
      <w:pPr>
        <w:spacing w:after="0"/>
        <w:ind w:left="0"/>
        <w:jc w:val="both"/>
      </w:pPr>
      <w:r>
        <w:rPr>
          <w:rFonts w:ascii="Times New Roman"/>
          <w:b w:val="false"/>
          <w:i w:val="false"/>
          <w:color w:val="000000"/>
          <w:sz w:val="28"/>
        </w:rPr>
        <w:t>
      "1), 2), 3)," деген цифрлар "1), 3)," деген цифрлармен ауыстырылсын;</w:t>
      </w:r>
    </w:p>
    <w:bookmarkEnd w:id="296"/>
    <w:bookmarkStart w:name="z366" w:id="297"/>
    <w:p>
      <w:pPr>
        <w:spacing w:after="0"/>
        <w:ind w:left="0"/>
        <w:jc w:val="both"/>
      </w:pPr>
      <w:r>
        <w:rPr>
          <w:rFonts w:ascii="Times New Roman"/>
          <w:b w:val="false"/>
          <w:i w:val="false"/>
          <w:color w:val="000000"/>
          <w:sz w:val="28"/>
        </w:rPr>
        <w:t>
      "2-1), 3), 4), 5) және 6)" деген сөздер "3), 4) және 5)" деген сөздермен ауыстырылсын;</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"мәліметтерді табыс етеді." деген сөздер "мәліметтерді;" деген сөзбен ауыстырылып, мынадай мазмұндағы 3) тармақшамен толықтырылсын:</w:t>
      </w:r>
    </w:p>
    <w:bookmarkStart w:name="z368" w:id="298"/>
    <w:p>
      <w:pPr>
        <w:spacing w:after="0"/>
        <w:ind w:left="0"/>
        <w:jc w:val="both"/>
      </w:pPr>
      <w:r>
        <w:rPr>
          <w:rFonts w:ascii="Times New Roman"/>
          <w:b w:val="false"/>
          <w:i w:val="false"/>
          <w:color w:val="000000"/>
          <w:sz w:val="28"/>
        </w:rPr>
        <w:t>
      "3)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bookmarkEnd w:id="298"/>
    <w:bookmarkStart w:name="z369" w:id="299"/>
    <w:p>
      <w:pPr>
        <w:spacing w:after="0"/>
        <w:ind w:left="0"/>
        <w:jc w:val="both"/>
      </w:pPr>
      <w:r>
        <w:rPr>
          <w:rFonts w:ascii="Times New Roman"/>
          <w:b w:val="false"/>
          <w:i w:val="false"/>
          <w:color w:val="000000"/>
          <w:sz w:val="28"/>
        </w:rPr>
        <w:t>
      6-1-тармақтың бірінші абзацындағы "4-тармағы 3) тармақшасының және 5-тармағы 3) тармақшасының" деген сөздер "6-тармағы 3) тармақшасының" деген сөздермен ауыстырылсын;</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71" w:id="300"/>
    <w:p>
      <w:pPr>
        <w:spacing w:after="0"/>
        <w:ind w:left="0"/>
        <w:jc w:val="both"/>
      </w:pPr>
      <w:r>
        <w:rPr>
          <w:rFonts w:ascii="Times New Roman"/>
          <w:b w:val="false"/>
          <w:i w:val="false"/>
          <w:color w:val="000000"/>
          <w:sz w:val="28"/>
        </w:rPr>
        <w:t xml:space="preserve">
      екінші бөлік мынадай редакцияда жазылсын: </w:t>
      </w:r>
    </w:p>
    <w:bookmarkEnd w:id="300"/>
    <w:bookmarkStart w:name="z372" w:id="301"/>
    <w:p>
      <w:pPr>
        <w:spacing w:after="0"/>
        <w:ind w:left="0"/>
        <w:jc w:val="both"/>
      </w:pPr>
      <w:r>
        <w:rPr>
          <w:rFonts w:ascii="Times New Roman"/>
          <w:b w:val="false"/>
          <w:i w:val="false"/>
          <w:color w:val="000000"/>
          <w:sz w:val="28"/>
        </w:rPr>
        <w:t>
      "Банк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bookmarkEnd w:id="301"/>
    <w:bookmarkStart w:name="z373" w:id="302"/>
    <w:p>
      <w:pPr>
        <w:spacing w:after="0"/>
        <w:ind w:left="0"/>
        <w:jc w:val="both"/>
      </w:pPr>
      <w:r>
        <w:rPr>
          <w:rFonts w:ascii="Times New Roman"/>
          <w:b w:val="false"/>
          <w:i w:val="false"/>
          <w:color w:val="000000"/>
          <w:sz w:val="28"/>
        </w:rPr>
        <w:t>
      үшінші бөлік алып тасталсын;</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375" w:id="303"/>
    <w:p>
      <w:pPr>
        <w:spacing w:after="0"/>
        <w:ind w:left="0"/>
        <w:jc w:val="both"/>
      </w:pPr>
      <w:r>
        <w:rPr>
          <w:rFonts w:ascii="Times New Roman"/>
          <w:b w:val="false"/>
          <w:i w:val="false"/>
          <w:color w:val="000000"/>
          <w:sz w:val="28"/>
        </w:rPr>
        <w:t>
      бірінші бөліктегі "үш ай" деген сөздер "елу жұмыс күні" деген сөздермен ауыстырылсын;</w:t>
      </w:r>
    </w:p>
    <w:bookmarkEnd w:id="303"/>
    <w:bookmarkStart w:name="z376" w:id="304"/>
    <w:p>
      <w:pPr>
        <w:spacing w:after="0"/>
        <w:ind w:left="0"/>
        <w:jc w:val="both"/>
      </w:pPr>
      <w:r>
        <w:rPr>
          <w:rFonts w:ascii="Times New Roman"/>
          <w:b w:val="false"/>
          <w:i w:val="false"/>
          <w:color w:val="000000"/>
          <w:sz w:val="28"/>
        </w:rPr>
        <w:t>
      мынадай мазмұндағы екінші бөлікпен толықтырылсын:</w:t>
      </w:r>
    </w:p>
    <w:bookmarkEnd w:id="304"/>
    <w:bookmarkStart w:name="z377" w:id="305"/>
    <w:p>
      <w:pPr>
        <w:spacing w:after="0"/>
        <w:ind w:left="0"/>
        <w:jc w:val="both"/>
      </w:pPr>
      <w:r>
        <w:rPr>
          <w:rFonts w:ascii="Times New Roman"/>
          <w:b w:val="false"/>
          <w:i w:val="false"/>
          <w:color w:val="000000"/>
          <w:sz w:val="28"/>
        </w:rPr>
        <w:t>
      "Банк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өтiнiшті қарау үшін белгіленген мерзімдерде қарайды.";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үшінші бөлігінде:</w:t>
      </w:r>
    </w:p>
    <w:bookmarkStart w:name="z379" w:id="306"/>
    <w:p>
      <w:pPr>
        <w:spacing w:after="0"/>
        <w:ind w:left="0"/>
        <w:jc w:val="both"/>
      </w:pPr>
      <w:r>
        <w:rPr>
          <w:rFonts w:ascii="Times New Roman"/>
          <w:b w:val="false"/>
          <w:i w:val="false"/>
          <w:color w:val="000000"/>
          <w:sz w:val="28"/>
        </w:rPr>
        <w:t>
      "Банк акцияларының" деген сөздер "Банктің ірі қатысушысының, банк холдингінің өтініші бойынша банк акцияларының" деген сөздермен ауыстырылып, "өзгерген жағдайда" деген сөздерден кейін "не уәкілетті орган берілген келісімнің күшін жою үшін негіз болып табылатын фактілерді дербес анықтаған жағдайда," деген сөздермен толықтырылсын;</w:t>
      </w:r>
    </w:p>
    <w:bookmarkEnd w:id="306"/>
    <w:bookmarkStart w:name="z380" w:id="307"/>
    <w:p>
      <w:pPr>
        <w:spacing w:after="0"/>
        <w:ind w:left="0"/>
        <w:jc w:val="both"/>
      </w:pPr>
      <w:r>
        <w:rPr>
          <w:rFonts w:ascii="Times New Roman"/>
          <w:b w:val="false"/>
          <w:i w:val="false"/>
          <w:color w:val="000000"/>
          <w:sz w:val="28"/>
        </w:rPr>
        <w:t>
      "банктің ірі қатысушысының, банк холдингінің өтініші бойынша уәкілетті орган көрсетілген өтінішті алған" деген сөздер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деген сөздермен ауыстырылсын;</w:t>
      </w:r>
    </w:p>
    <w:bookmarkEnd w:id="307"/>
    <w:bookmarkStart w:name="z381" w:id="308"/>
    <w:p>
      <w:pPr>
        <w:spacing w:after="0"/>
        <w:ind w:left="0"/>
        <w:jc w:val="both"/>
      </w:pPr>
      <w:r>
        <w:rPr>
          <w:rFonts w:ascii="Times New Roman"/>
          <w:b w:val="false"/>
          <w:i w:val="false"/>
          <w:color w:val="000000"/>
          <w:sz w:val="28"/>
        </w:rPr>
        <w:t xml:space="preserve">
      6)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308"/>
    <w:bookmarkStart w:name="z382" w:id="309"/>
    <w:p>
      <w:pPr>
        <w:spacing w:after="0"/>
        <w:ind w:left="0"/>
        <w:jc w:val="both"/>
      </w:pPr>
      <w:r>
        <w:rPr>
          <w:rFonts w:ascii="Times New Roman"/>
          <w:b w:val="false"/>
          <w:i w:val="false"/>
          <w:color w:val="000000"/>
          <w:sz w:val="28"/>
        </w:rPr>
        <w:t xml:space="preserve">
      "3. Уәкілетті органның нормативтік құқықтық актісінде белгіленген нысан бойынша берілген банк ашуға рұқсат беру туралы өтiнiшке мынадай құжаттар: </w:t>
      </w:r>
    </w:p>
    <w:bookmarkEnd w:id="309"/>
    <w:p>
      <w:pPr>
        <w:spacing w:after="0"/>
        <w:ind w:left="0"/>
        <w:jc w:val="both"/>
      </w:pPr>
      <w:r>
        <w:rPr>
          <w:rFonts w:ascii="Times New Roman"/>
          <w:b w:val="false"/>
          <w:i w:val="false"/>
          <w:color w:val="000000"/>
          <w:sz w:val="28"/>
        </w:rPr>
        <w:t>
      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pPr>
        <w:spacing w:after="0"/>
        <w:ind w:left="0"/>
        <w:jc w:val="both"/>
      </w:pPr>
      <w:r>
        <w:rPr>
          <w:rFonts w:ascii="Times New Roman"/>
          <w:b w:val="false"/>
          <w:i w:val="false"/>
          <w:color w:val="000000"/>
          <w:sz w:val="28"/>
        </w:rPr>
        <w:t>
      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тиiс.</w:t>
      </w:r>
    </w:p>
    <w:p>
      <w:pPr>
        <w:spacing w:after="0"/>
        <w:ind w:left="0"/>
        <w:jc w:val="both"/>
      </w:pPr>
      <w:r>
        <w:rPr>
          <w:rFonts w:ascii="Times New Roman"/>
          <w:b w:val="false"/>
          <w:i w:val="false"/>
          <w:color w:val="000000"/>
          <w:sz w:val="28"/>
        </w:rPr>
        <w:t>
      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11-1-бабында</w:t>
      </w:r>
      <w:r>
        <w:rPr>
          <w:rFonts w:ascii="Times New Roman"/>
          <w:b w:val="false"/>
          <w:i w:val="false"/>
          <w:color w:val="000000"/>
          <w:sz w:val="28"/>
        </w:rPr>
        <w:t xml:space="preserve"> көзделген тәртіппен құжаттар мен мәліметтер;</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17-1-бабында</w:t>
      </w:r>
      <w:r>
        <w:rPr>
          <w:rFonts w:ascii="Times New Roman"/>
          <w:b w:val="false"/>
          <w:i w:val="false"/>
          <w:color w:val="000000"/>
          <w:sz w:val="28"/>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r>
        <w:rPr>
          <w:rFonts w:ascii="Times New Roman"/>
          <w:b w:val="false"/>
          <w:i w:val="false"/>
          <w:color w:val="000000"/>
          <w:sz w:val="28"/>
        </w:rPr>
        <w:t>17-1-бабында</w:t>
      </w:r>
      <w:r>
        <w:rPr>
          <w:rFonts w:ascii="Times New Roman"/>
          <w:b w:val="false"/>
          <w:i w:val="false"/>
          <w:color w:val="000000"/>
          <w:sz w:val="28"/>
        </w:rPr>
        <w:t xml:space="preserve"> көзделген тәртіппен құжаттар мен мәліметтер;</w:t>
      </w:r>
    </w:p>
    <w:p>
      <w:pPr>
        <w:spacing w:after="0"/>
        <w:ind w:left="0"/>
        <w:jc w:val="both"/>
      </w:pPr>
      <w:r>
        <w:rPr>
          <w:rFonts w:ascii="Times New Roman"/>
          <w:b w:val="false"/>
          <w:i w:val="false"/>
          <w:color w:val="000000"/>
          <w:sz w:val="28"/>
        </w:rPr>
        <w:t xml:space="preserve">
      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тиiс. Осы Заңның 17-1-бабы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қаражат банк акцияларын сатып алу үшін пайдаланылатын қаражат көзі болып табылады;</w:t>
      </w:r>
    </w:p>
    <w:p>
      <w:pPr>
        <w:spacing w:after="0"/>
        <w:ind w:left="0"/>
        <w:jc w:val="both"/>
      </w:pPr>
      <w:r>
        <w:rPr>
          <w:rFonts w:ascii="Times New Roman"/>
          <w:b w:val="false"/>
          <w:i w:val="false"/>
          <w:color w:val="000000"/>
          <w:sz w:val="28"/>
        </w:rPr>
        <w:t>
      6) құрылтайшылар құжаттарға қол қоюға уәкілеттік берген тұлға бекіткен, жаңадан құрылатын банктің бизнес-жоспары қоса берілуге тиiс.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банктің басшы қызметкерлері лауазымына ұсынылатын адамдардың құжаттары;</w:t>
      </w:r>
    </w:p>
    <w:p>
      <w:pPr>
        <w:spacing w:after="0"/>
        <w:ind w:left="0"/>
        <w:jc w:val="both"/>
      </w:pPr>
      <w:r>
        <w:rPr>
          <w:rFonts w:ascii="Times New Roman"/>
          <w:b w:val="false"/>
          <w:i w:val="false"/>
          <w:color w:val="000000"/>
          <w:sz w:val="28"/>
        </w:rPr>
        <w:t xml:space="preserve">
      8) "Бағалы қағаздар рыногы туралы" Қазақстан Республикасы Заңының 11-бабы </w:t>
      </w:r>
      <w:r>
        <w:rPr>
          <w:rFonts w:ascii="Times New Roman"/>
          <w:b w:val="false"/>
          <w:i w:val="false"/>
          <w:color w:val="000000"/>
          <w:sz w:val="28"/>
        </w:rPr>
        <w:t>4-тармағының</w:t>
      </w:r>
      <w:r>
        <w:rPr>
          <w:rFonts w:ascii="Times New Roman"/>
          <w:b w:val="false"/>
          <w:i w:val="false"/>
          <w:color w:val="000000"/>
          <w:sz w:val="28"/>
        </w:rPr>
        <w:t xml:space="preserve"> 2) және 5) тармақшаларында көзделген құжаттар қоса берілуге тиiс. Акционерлік қоғамның құрылтайшылары арасында орналастырылатын жарияланған акцияларға ақы төленгенін растайтын құжаттарды өтініш беруші заңды тұлға мемлекеттік тіркелген күннен бастап үш жұмыс күнінен кешіктірмей ұсынады;</w:t>
      </w:r>
    </w:p>
    <w:p>
      <w:pPr>
        <w:spacing w:after="0"/>
        <w:ind w:left="0"/>
        <w:jc w:val="both"/>
      </w:pPr>
      <w:r>
        <w:rPr>
          <w:rFonts w:ascii="Times New Roman"/>
          <w:b w:val="false"/>
          <w:i w:val="false"/>
          <w:color w:val="000000"/>
          <w:sz w:val="28"/>
        </w:rPr>
        <w:t xml:space="preserve">
      9)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құжаттар;</w:t>
      </w:r>
    </w:p>
    <w:p>
      <w:pPr>
        <w:spacing w:after="0"/>
        <w:ind w:left="0"/>
        <w:jc w:val="both"/>
      </w:pPr>
      <w:r>
        <w:rPr>
          <w:rFonts w:ascii="Times New Roman"/>
          <w:b w:val="false"/>
          <w:i w:val="false"/>
          <w:color w:val="000000"/>
          <w:sz w:val="28"/>
        </w:rPr>
        <w:t>
      10)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растайтын мәліметтер мен құжаттар қоса берілуге тиiс, бұл жүйеге қойылатын талаптар уәкілетті органның нормативтік құқықтық актісінде көзделеді.";</w:t>
      </w:r>
    </w:p>
    <w:bookmarkStart w:name="z383" w:id="310"/>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6-тармағында</w:t>
      </w:r>
      <w:r>
        <w:rPr>
          <w:rFonts w:ascii="Times New Roman"/>
          <w:b w:val="false"/>
          <w:i w:val="false"/>
          <w:color w:val="000000"/>
          <w:sz w:val="28"/>
        </w:rPr>
        <w:t>:</w:t>
      </w:r>
    </w:p>
    <w:bookmarkEnd w:id="310"/>
    <w:bookmarkStart w:name="z384" w:id="311"/>
    <w:p>
      <w:pPr>
        <w:spacing w:after="0"/>
        <w:ind w:left="0"/>
        <w:jc w:val="both"/>
      </w:pPr>
      <w:r>
        <w:rPr>
          <w:rFonts w:ascii="Times New Roman"/>
          <w:b w:val="false"/>
          <w:i w:val="false"/>
          <w:color w:val="000000"/>
          <w:sz w:val="28"/>
        </w:rPr>
        <w:t>
      төртінші бөлік "Уәкілетті орган" деген сөздерден кейін ", осы тармақтың бесінші бөлігінде көзделген жағдайды қоспағанда," деген сөздермен толықтырылсын;</w:t>
      </w:r>
    </w:p>
    <w:bookmarkEnd w:id="311"/>
    <w:bookmarkStart w:name="z385" w:id="312"/>
    <w:p>
      <w:pPr>
        <w:spacing w:after="0"/>
        <w:ind w:left="0"/>
        <w:jc w:val="both"/>
      </w:pPr>
      <w:r>
        <w:rPr>
          <w:rFonts w:ascii="Times New Roman"/>
          <w:b w:val="false"/>
          <w:i w:val="false"/>
          <w:color w:val="000000"/>
          <w:sz w:val="28"/>
        </w:rPr>
        <w:t>
      мынадай мазмұндағы бесінші бөлікпен толықтырылсын:</w:t>
      </w:r>
    </w:p>
    <w:bookmarkEnd w:id="312"/>
    <w:bookmarkStart w:name="z386" w:id="313"/>
    <w:p>
      <w:pPr>
        <w:spacing w:after="0"/>
        <w:ind w:left="0"/>
        <w:jc w:val="both"/>
      </w:pPr>
      <w:r>
        <w:rPr>
          <w:rFonts w:ascii="Times New Roman"/>
          <w:b w:val="false"/>
          <w:i w:val="false"/>
          <w:color w:val="000000"/>
          <w:sz w:val="28"/>
        </w:rPr>
        <w:t>
      "Уәкілетті орган өтініш берушіге жаңадан құрылатын банктің басшы қызметкерлері лауазымына ұсынылатын адамдарға келісім беру не келісім беруден бас тарту туралы шешімді заңды тұлғаның мемлекеттік тіркелгенін растайтын құжаттарды алған күннен бастап он жұмыс күні ішінде жібереді.";</w:t>
      </w:r>
    </w:p>
    <w:bookmarkEnd w:id="313"/>
    <w:bookmarkStart w:name="z387" w:id="314"/>
    <w:p>
      <w:pPr>
        <w:spacing w:after="0"/>
        <w:ind w:left="0"/>
        <w:jc w:val="both"/>
      </w:pPr>
      <w:r>
        <w:rPr>
          <w:rFonts w:ascii="Times New Roman"/>
          <w:b w:val="false"/>
          <w:i w:val="false"/>
          <w:color w:val="000000"/>
          <w:sz w:val="28"/>
        </w:rPr>
        <w:t xml:space="preserve">
      8) 23-баптың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 </w:t>
      </w:r>
    </w:p>
    <w:bookmarkEnd w:id="314"/>
    <w:bookmarkStart w:name="z388" w:id="315"/>
    <w:p>
      <w:pPr>
        <w:spacing w:after="0"/>
        <w:ind w:left="0"/>
        <w:jc w:val="both"/>
      </w:pPr>
      <w:r>
        <w:rPr>
          <w:rFonts w:ascii="Times New Roman"/>
          <w:b w:val="false"/>
          <w:i w:val="false"/>
          <w:color w:val="000000"/>
          <w:sz w:val="28"/>
        </w:rPr>
        <w:t>
      "1. Банк ашуға рұқсат беру туралы өтiнiштi уәкiлеттi орган өтiнiш берілген күннен бастап алпыс бес жұмыс күні ішінде қарауға тиiс.</w:t>
      </w:r>
    </w:p>
    <w:bookmarkEnd w:id="315"/>
    <w:bookmarkStart w:name="z389" w:id="316"/>
    <w:p>
      <w:pPr>
        <w:spacing w:after="0"/>
        <w:ind w:left="0"/>
        <w:jc w:val="both"/>
      </w:pPr>
      <w:r>
        <w:rPr>
          <w:rFonts w:ascii="Times New Roman"/>
          <w:b w:val="false"/>
          <w:i w:val="false"/>
          <w:color w:val="000000"/>
          <w:sz w:val="28"/>
        </w:rPr>
        <w:t>
      2. Банк ашуға рұқсат беру туралы хабарлама өтініш беруші мен тіркеуші органға жіберіледі.";</w:t>
      </w:r>
    </w:p>
    <w:bookmarkEnd w:id="316"/>
    <w:bookmarkStart w:name="z390" w:id="3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24-баптың</w:t>
      </w:r>
      <w:r>
        <w:rPr>
          <w:rFonts w:ascii="Times New Roman"/>
          <w:b w:val="false"/>
          <w:i w:val="false"/>
          <w:color w:val="000000"/>
          <w:sz w:val="28"/>
        </w:rPr>
        <w:t xml:space="preserve"> 1-тармағында:</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w:t>
      </w:r>
      <w:r>
        <w:rPr>
          <w:rFonts w:ascii="Times New Roman"/>
          <w:b w:val="false"/>
          <w:i w:val="false"/>
          <w:color w:val="000000"/>
          <w:sz w:val="28"/>
        </w:rPr>
        <w:t xml:space="preserve"> және </w:t>
      </w:r>
      <w:r>
        <w:rPr>
          <w:rFonts w:ascii="Times New Roman"/>
          <w:b w:val="false"/>
          <w:i w:val="false"/>
          <w:color w:val="000000"/>
          <w:sz w:val="28"/>
        </w:rPr>
        <w:t>в)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 тармақша</w:t>
      </w:r>
      <w:r>
        <w:rPr>
          <w:rFonts w:ascii="Times New Roman"/>
          <w:b w:val="false"/>
          <w:i w:val="false"/>
          <w:color w:val="000000"/>
          <w:sz w:val="28"/>
        </w:rPr>
        <w:t xml:space="preserve"> мынадай редакцияда жазылсын: </w:t>
      </w:r>
    </w:p>
    <w:bookmarkStart w:name="z393" w:id="318"/>
    <w:p>
      <w:pPr>
        <w:spacing w:after="0"/>
        <w:ind w:left="0"/>
        <w:jc w:val="both"/>
      </w:pPr>
      <w:r>
        <w:rPr>
          <w:rFonts w:ascii="Times New Roman"/>
          <w:b w:val="false"/>
          <w:i w:val="false"/>
          <w:color w:val="000000"/>
          <w:sz w:val="28"/>
        </w:rPr>
        <w:t xml:space="preserve">
      "г) банк құрылтайшыларының қаржылық жағдайының тұрақсыздығы. Қаржылық жағдайдың тұрақсыздығы деп осы Заңның 17-1-бабының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белгілердің болуы түсініледі;";</w:t>
      </w:r>
    </w:p>
    <w:bookmarkEnd w:id="318"/>
    <w:bookmarkStart w:name="z394" w:id="319"/>
    <w:p>
      <w:pPr>
        <w:spacing w:after="0"/>
        <w:ind w:left="0"/>
        <w:jc w:val="both"/>
      </w:pPr>
      <w:r>
        <w:rPr>
          <w:rFonts w:ascii="Times New Roman"/>
          <w:b w:val="false"/>
          <w:i w:val="false"/>
          <w:color w:val="000000"/>
          <w:sz w:val="28"/>
        </w:rPr>
        <w:t>
      д-1) тармақша "банктің ірі қатысушысы" деген сөздерден кейін ", банк холдингі" деген сөздермен толықтырылсын;</w:t>
      </w:r>
    </w:p>
    <w:bookmarkEnd w:id="319"/>
    <w:bookmarkStart w:name="z395" w:id="320"/>
    <w:p>
      <w:pPr>
        <w:spacing w:after="0"/>
        <w:ind w:left="0"/>
        <w:jc w:val="both"/>
      </w:pPr>
      <w:r>
        <w:rPr>
          <w:rFonts w:ascii="Times New Roman"/>
          <w:b w:val="false"/>
          <w:i w:val="false"/>
          <w:color w:val="000000"/>
          <w:sz w:val="28"/>
        </w:rPr>
        <w:t>
      мынадай мазмұндағы д-2) тармақшамен толықтырылсын:</w:t>
      </w:r>
    </w:p>
    <w:bookmarkEnd w:id="320"/>
    <w:bookmarkStart w:name="z396" w:id="321"/>
    <w:p>
      <w:pPr>
        <w:spacing w:after="0"/>
        <w:ind w:left="0"/>
        <w:jc w:val="both"/>
      </w:pPr>
      <w:r>
        <w:rPr>
          <w:rFonts w:ascii="Times New Roman"/>
          <w:b w:val="false"/>
          <w:i w:val="false"/>
          <w:color w:val="000000"/>
          <w:sz w:val="28"/>
        </w:rPr>
        <w:t>
      "д-2) банктің еншілес ұйымын құруға (иеленуге) рұқсат беруден бас тарту;";</w:t>
      </w:r>
    </w:p>
    <w:bookmarkEnd w:id="321"/>
    <w:bookmarkStart w:name="z397" w:id="3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25-бапта</w:t>
      </w:r>
      <w:r>
        <w:rPr>
          <w:rFonts w:ascii="Times New Roman"/>
          <w:b w:val="false"/>
          <w:i w:val="false"/>
          <w:color w:val="000000"/>
          <w:sz w:val="28"/>
        </w:rPr>
        <w:t>:</w:t>
      </w:r>
    </w:p>
    <w:bookmarkEnd w:id="322"/>
    <w:bookmarkStart w:name="z398" w:id="323"/>
    <w:p>
      <w:pPr>
        <w:spacing w:after="0"/>
        <w:ind w:left="0"/>
        <w:jc w:val="both"/>
      </w:pPr>
      <w:r>
        <w:rPr>
          <w:rFonts w:ascii="Times New Roman"/>
          <w:b w:val="false"/>
          <w:i w:val="false"/>
          <w:color w:val="000000"/>
          <w:sz w:val="28"/>
        </w:rPr>
        <w:t>
      бірінші бөлік мынадай редакцияда жазылсын:</w:t>
      </w:r>
    </w:p>
    <w:bookmarkEnd w:id="323"/>
    <w:bookmarkStart w:name="z399" w:id="324"/>
    <w:p>
      <w:pPr>
        <w:spacing w:after="0"/>
        <w:ind w:left="0"/>
        <w:jc w:val="both"/>
      </w:pPr>
      <w:r>
        <w:rPr>
          <w:rFonts w:ascii="Times New Roman"/>
          <w:b w:val="false"/>
          <w:i w:val="false"/>
          <w:color w:val="000000"/>
          <w:sz w:val="28"/>
        </w:rPr>
        <w:t>
      "Банктi мемлекеттiк тiркеудi Корпорация уәкiлеттi органның банк ашуға рұқсаты негiзiнде жүзеге асырады.";</w:t>
      </w:r>
    </w:p>
    <w:bookmarkEnd w:id="324"/>
    <w:bookmarkStart w:name="z400" w:id="325"/>
    <w:p>
      <w:pPr>
        <w:spacing w:after="0"/>
        <w:ind w:left="0"/>
        <w:jc w:val="both"/>
      </w:pPr>
      <w:r>
        <w:rPr>
          <w:rFonts w:ascii="Times New Roman"/>
          <w:b w:val="false"/>
          <w:i w:val="false"/>
          <w:color w:val="000000"/>
          <w:sz w:val="28"/>
        </w:rPr>
        <w:t>
      екінші бөлік алып тасталсын;</w:t>
      </w:r>
    </w:p>
    <w:bookmarkEnd w:id="325"/>
    <w:bookmarkStart w:name="z401" w:id="3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26-бапта</w:t>
      </w:r>
      <w:r>
        <w:rPr>
          <w:rFonts w:ascii="Times New Roman"/>
          <w:b w:val="false"/>
          <w:i w:val="false"/>
          <w:color w:val="000000"/>
          <w:sz w:val="28"/>
        </w:rPr>
        <w:t>:</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03" w:id="327"/>
    <w:p>
      <w:pPr>
        <w:spacing w:after="0"/>
        <w:ind w:left="0"/>
        <w:jc w:val="both"/>
      </w:pPr>
      <w:r>
        <w:rPr>
          <w:rFonts w:ascii="Times New Roman"/>
          <w:b w:val="false"/>
          <w:i w:val="false"/>
          <w:color w:val="000000"/>
          <w:sz w:val="28"/>
        </w:rPr>
        <w:t xml:space="preserve">
      "2.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12-бабында</w:t>
      </w:r>
      <w:r>
        <w:rPr>
          <w:rFonts w:ascii="Times New Roman"/>
          <w:b w:val="false"/>
          <w:i w:val="false"/>
          <w:color w:val="000000"/>
          <w:sz w:val="28"/>
        </w:rPr>
        <w:t xml:space="preserve"> көзделген құжатты алғаннан кейін және осы Заңның </w:t>
      </w:r>
      <w:r>
        <w:rPr>
          <w:rFonts w:ascii="Times New Roman"/>
          <w:b w:val="false"/>
          <w:i w:val="false"/>
          <w:color w:val="000000"/>
          <w:sz w:val="28"/>
        </w:rPr>
        <w:t>16-бабының</w:t>
      </w:r>
      <w:r>
        <w:rPr>
          <w:rFonts w:ascii="Times New Roman"/>
          <w:b w:val="false"/>
          <w:i w:val="false"/>
          <w:color w:val="000000"/>
          <w:sz w:val="28"/>
        </w:rPr>
        <w:t xml:space="preserve"> 4-тармағына сәйкес жарғылық капиталға ақы төлегеннен кейін өтініш беруші жарғылық капиталға ақы төленген күннен кейінгі бір жұмыс күнінен кешіктірмей уәкілетті органға көрсетілген талаптың орындалғанын растайтын құжаттарды, сондай-ақ "электрондық үкімет" төлем шлюзі арқылы ақы төлеу жағдайларын қоспағанда, банк ашуға арналған өтiнiште көрсетілген жекелеген қызмет түрлерімен айналысу құқығына лицензиялық алымның бюджетке төленгенін растайтын құжатты ұсынуға міндетті.</w:t>
      </w:r>
    </w:p>
    <w:bookmarkEnd w:id="327"/>
    <w:p>
      <w:pPr>
        <w:spacing w:after="0"/>
        <w:ind w:left="0"/>
        <w:jc w:val="both"/>
      </w:pPr>
      <w:r>
        <w:rPr>
          <w:rFonts w:ascii="Times New Roman"/>
          <w:b w:val="false"/>
          <w:i w:val="false"/>
          <w:color w:val="000000"/>
          <w:sz w:val="28"/>
        </w:rPr>
        <w:t xml:space="preserve">
      Өтініш беруші банк қызметін жүзеге асыруды бастағанға дейін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жабдықтарды және бухгалтерлік есепке алу мен бас бухгалтерлік кітапты автоматтандыру бойынша бағдарламалық қамтылымды дайындауға, тиісті персоналды жалдауға, банк қызметін және өзге де қызметті жүзеге асыру қағидаларын бекітуге, банктің директорлар кеңесінің ішкі аудит қызметі туралы, кредит комитеті туралы ережелерді бекітуі міндетті. </w:t>
      </w:r>
    </w:p>
    <w:p>
      <w:pPr>
        <w:spacing w:after="0"/>
        <w:ind w:left="0"/>
        <w:jc w:val="both"/>
      </w:pPr>
      <w:r>
        <w:rPr>
          <w:rFonts w:ascii="Times New Roman"/>
          <w:b w:val="false"/>
          <w:i w:val="false"/>
          <w:color w:val="000000"/>
          <w:sz w:val="28"/>
        </w:rPr>
        <w:t>
      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бұл жүйеге қойылатын талаптар уәкілетті органның нормативтік құқықтық актісінде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405" w:id="328"/>
    <w:p>
      <w:pPr>
        <w:spacing w:after="0"/>
        <w:ind w:left="0"/>
        <w:jc w:val="both"/>
      </w:pPr>
      <w:r>
        <w:rPr>
          <w:rFonts w:ascii="Times New Roman"/>
          <w:b w:val="false"/>
          <w:i w:val="false"/>
          <w:color w:val="000000"/>
          <w:sz w:val="28"/>
        </w:rPr>
        <w:t>
      "Уәкілетті орган жаңадан құрылатын банкке заңды тұлғаның мемлекеттік тіркелгенін растайтын құжаттарды алған күннен бастап он жұмыс күні ішінде лицензия не лицензия беруден уәжді бас тарту береді.";</w:t>
      </w:r>
    </w:p>
    <w:bookmarkEnd w:id="328"/>
    <w:bookmarkStart w:name="z406" w:id="32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329"/>
    <w:bookmarkStart w:name="z407" w:id="330"/>
    <w:p>
      <w:pPr>
        <w:spacing w:after="0"/>
        <w:ind w:left="0"/>
        <w:jc w:val="both"/>
      </w:pPr>
      <w:r>
        <w:rPr>
          <w:rFonts w:ascii="Times New Roman"/>
          <w:b w:val="false"/>
          <w:i w:val="false"/>
          <w:color w:val="000000"/>
          <w:sz w:val="28"/>
        </w:rPr>
        <w:t>
      "27-бап. Банк операцияларын немесе өзге де операцияларды жүргiзуге лицензия беруден бас тарту негiздерi</w:t>
      </w:r>
    </w:p>
    <w:bookmarkEnd w:id="330"/>
    <w:bookmarkStart w:name="z408" w:id="331"/>
    <w:p>
      <w:pPr>
        <w:spacing w:after="0"/>
        <w:ind w:left="0"/>
        <w:jc w:val="both"/>
      </w:pPr>
      <w:r>
        <w:rPr>
          <w:rFonts w:ascii="Times New Roman"/>
          <w:b w:val="false"/>
          <w:i w:val="false"/>
          <w:color w:val="000000"/>
          <w:sz w:val="28"/>
        </w:rPr>
        <w:t>
      1. Банк операциясын немесе өзге де операцияны жүргізуге лицензия беруден бас тарту:</w:t>
      </w:r>
    </w:p>
    <w:bookmarkEnd w:id="331"/>
    <w:p>
      <w:pPr>
        <w:spacing w:after="0"/>
        <w:ind w:left="0"/>
        <w:jc w:val="both"/>
      </w:pPr>
      <w:r>
        <w:rPr>
          <w:rFonts w:ascii="Times New Roman"/>
          <w:b w:val="false"/>
          <w:i w:val="false"/>
          <w:color w:val="000000"/>
          <w:sz w:val="28"/>
        </w:rPr>
        <w:t xml:space="preserve">
      1) осы Заңның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52-17-бабының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талаптардың кез келгені сақталмаған;</w:t>
      </w:r>
    </w:p>
    <w:p>
      <w:pPr>
        <w:spacing w:after="0"/>
        <w:ind w:left="0"/>
        <w:jc w:val="both"/>
      </w:pPr>
      <w:r>
        <w:rPr>
          <w:rFonts w:ascii="Times New Roman"/>
          <w:b w:val="false"/>
          <w:i w:val="false"/>
          <w:color w:val="000000"/>
          <w:sz w:val="28"/>
        </w:rPr>
        <w:t>
      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pPr>
        <w:spacing w:after="0"/>
        <w:ind w:left="0"/>
        <w:jc w:val="both"/>
      </w:pPr>
      <w:r>
        <w:rPr>
          <w:rFonts w:ascii="Times New Roman"/>
          <w:b w:val="false"/>
          <w:i w:val="false"/>
          <w:color w:val="000000"/>
          <w:sz w:val="28"/>
        </w:rPr>
        <w:t xml:space="preserve">
      3) банктің жарғылық капиталының мөлшері, құрамы және құрылымы осы Заңның </w:t>
      </w:r>
      <w:r>
        <w:rPr>
          <w:rFonts w:ascii="Times New Roman"/>
          <w:b w:val="false"/>
          <w:i w:val="false"/>
          <w:color w:val="000000"/>
          <w:sz w:val="28"/>
        </w:rPr>
        <w:t>16-бабының</w:t>
      </w:r>
      <w:r>
        <w:rPr>
          <w:rFonts w:ascii="Times New Roman"/>
          <w:b w:val="false"/>
          <w:i w:val="false"/>
          <w:color w:val="000000"/>
          <w:sz w:val="28"/>
        </w:rPr>
        <w:t xml:space="preserve"> талаптарына сәйкес келмеген;</w:t>
      </w:r>
    </w:p>
    <w:p>
      <w:pPr>
        <w:spacing w:after="0"/>
        <w:ind w:left="0"/>
        <w:jc w:val="both"/>
      </w:pPr>
      <w:r>
        <w:rPr>
          <w:rFonts w:ascii="Times New Roman"/>
          <w:b w:val="false"/>
          <w:i w:val="false"/>
          <w:color w:val="000000"/>
          <w:sz w:val="28"/>
        </w:rPr>
        <w:t>
      4) ұсынылған құжаттар Қазақстан Республикасы заңнамасының талаптарына сәйкес келмеген;</w:t>
      </w:r>
    </w:p>
    <w:p>
      <w:pPr>
        <w:spacing w:after="0"/>
        <w:ind w:left="0"/>
        <w:jc w:val="both"/>
      </w:pPr>
      <w:r>
        <w:rPr>
          <w:rFonts w:ascii="Times New Roman"/>
          <w:b w:val="false"/>
          <w:i w:val="false"/>
          <w:color w:val="000000"/>
          <w:sz w:val="28"/>
        </w:rPr>
        <w:t xml:space="preserve">
      5) банк операцияларының жекелеген түрлерін жүзеге асыруға лицензия алуға ниет білдірген заңды тұлғаның басшы қызметкері осы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сай болмаған, қоғам органдары сайлағандардың арасынан басшы қызметкерге келісім берілмеген (жаңадан құрылатын банк үшін) жағдайларда жүргізіледі.</w:t>
      </w:r>
    </w:p>
    <w:bookmarkStart w:name="z409" w:id="332"/>
    <w:p>
      <w:pPr>
        <w:spacing w:after="0"/>
        <w:ind w:left="0"/>
        <w:jc w:val="both"/>
      </w:pPr>
      <w:r>
        <w:rPr>
          <w:rFonts w:ascii="Times New Roman"/>
          <w:b w:val="false"/>
          <w:i w:val="false"/>
          <w:color w:val="000000"/>
          <w:sz w:val="28"/>
        </w:rPr>
        <w:t xml:space="preserve">
      2. Осы баптың 3-тармағында белгіленген жағдайды қоспағанда, лицензия беруден бас тартуды алған жағдайда, банк болуға ниет білдірген заңды тұлға сәйкессіздіктерді жояды және лицензия беруден бас тартуды жіберуге негіз болған түзетілген құжаттарды ұсына отырып, лицензия алуға өтінішпен қайта өтініш жасайды. </w:t>
      </w:r>
    </w:p>
    <w:bookmarkEnd w:id="332"/>
    <w:p>
      <w:pPr>
        <w:spacing w:after="0"/>
        <w:ind w:left="0"/>
        <w:jc w:val="both"/>
      </w:pPr>
      <w:r>
        <w:rPr>
          <w:rFonts w:ascii="Times New Roman"/>
          <w:b w:val="false"/>
          <w:i w:val="false"/>
          <w:color w:val="000000"/>
          <w:sz w:val="28"/>
        </w:rPr>
        <w:t>
      Уәкілетті орган осы тармаққа сәйкес ұсынылған құжаттарды лицензия беруден бас тартуды жіберуге негіз болған түзетілген құжаттар ұсынылған күннен бастап он жұмыс күні ішінде қарайды.</w:t>
      </w:r>
    </w:p>
    <w:bookmarkStart w:name="z410" w:id="333"/>
    <w:p>
      <w:pPr>
        <w:spacing w:after="0"/>
        <w:ind w:left="0"/>
        <w:jc w:val="both"/>
      </w:pPr>
      <w:r>
        <w:rPr>
          <w:rFonts w:ascii="Times New Roman"/>
          <w:b w:val="false"/>
          <w:i w:val="false"/>
          <w:color w:val="000000"/>
          <w:sz w:val="28"/>
        </w:rPr>
        <w:t>
      3. Осы баптың 1-тармағының 5) тармақшасында көзделген негіз бойынша лицензия беруден бас тартуды алған жағдайда, банк болуға ниет білдірген заңды тұлға сәйкессіздіктерді жояды және келісім беруден бас тартылған адамдардың орнына осы Заңның 20-бабының талаптарына сәйкес, банктің басшы қызметкерлері лауазымына ұсынылатын адамдардың құжаттарын ұсына отырып, лицензия алуға өтінішпен қайта өтініш жасайды.</w:t>
      </w:r>
    </w:p>
    <w:bookmarkEnd w:id="333"/>
    <w:p>
      <w:pPr>
        <w:spacing w:after="0"/>
        <w:ind w:left="0"/>
        <w:jc w:val="both"/>
      </w:pPr>
      <w:r>
        <w:rPr>
          <w:rFonts w:ascii="Times New Roman"/>
          <w:b w:val="false"/>
          <w:i w:val="false"/>
          <w:color w:val="000000"/>
          <w:sz w:val="28"/>
        </w:rPr>
        <w:t>
      Уәкілетті орган осы тармаққа сәйкес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Start w:name="z411" w:id="334"/>
    <w:p>
      <w:pPr>
        <w:spacing w:after="0"/>
        <w:ind w:left="0"/>
        <w:jc w:val="both"/>
      </w:pPr>
      <w:r>
        <w:rPr>
          <w:rFonts w:ascii="Times New Roman"/>
          <w:b w:val="false"/>
          <w:i w:val="false"/>
          <w:color w:val="000000"/>
          <w:sz w:val="28"/>
        </w:rPr>
        <w:t xml:space="preserve">
      13) 29-баптың </w:t>
      </w:r>
      <w:r>
        <w:rPr>
          <w:rFonts w:ascii="Times New Roman"/>
          <w:b w:val="false"/>
          <w:i w:val="false"/>
          <w:color w:val="000000"/>
          <w:sz w:val="28"/>
        </w:rPr>
        <w:t>6-тармағындағы</w:t>
      </w:r>
      <w:r>
        <w:rPr>
          <w:rFonts w:ascii="Times New Roman"/>
          <w:b w:val="false"/>
          <w:i w:val="false"/>
          <w:color w:val="000000"/>
          <w:sz w:val="28"/>
        </w:rPr>
        <w:t xml:space="preserve"> "47-2-бабы 1-тармағының 1) тармақшасында" деген сөздер "47-2-бабының </w:t>
      </w:r>
      <w:r>
        <w:rPr>
          <w:rFonts w:ascii="Times New Roman"/>
          <w:b w:val="false"/>
          <w:i w:val="false"/>
          <w:color w:val="000000"/>
          <w:sz w:val="28"/>
        </w:rPr>
        <w:t>1-тармағында</w:t>
      </w:r>
      <w:r>
        <w:rPr>
          <w:rFonts w:ascii="Times New Roman"/>
          <w:b w:val="false"/>
          <w:i w:val="false"/>
          <w:color w:val="000000"/>
          <w:sz w:val="28"/>
        </w:rPr>
        <w:t>" деген сөздермен ауыстырылсын;</w:t>
      </w:r>
    </w:p>
    <w:bookmarkEnd w:id="334"/>
    <w:bookmarkStart w:name="z412" w:id="335"/>
    <w:p>
      <w:pPr>
        <w:spacing w:after="0"/>
        <w:ind w:left="0"/>
        <w:jc w:val="both"/>
      </w:pPr>
      <w:r>
        <w:rPr>
          <w:rFonts w:ascii="Times New Roman"/>
          <w:b w:val="false"/>
          <w:i w:val="false"/>
          <w:color w:val="000000"/>
          <w:sz w:val="28"/>
        </w:rPr>
        <w:t xml:space="preserve">
      14) 30-баптың </w:t>
      </w:r>
      <w:r>
        <w:rPr>
          <w:rFonts w:ascii="Times New Roman"/>
          <w:b w:val="false"/>
          <w:i w:val="false"/>
          <w:color w:val="000000"/>
          <w:sz w:val="28"/>
        </w:rPr>
        <w:t>13-тармағында</w:t>
      </w:r>
      <w:r>
        <w:rPr>
          <w:rFonts w:ascii="Times New Roman"/>
          <w:b w:val="false"/>
          <w:i w:val="false"/>
          <w:color w:val="000000"/>
          <w:sz w:val="28"/>
        </w:rPr>
        <w:t>:</w:t>
      </w:r>
    </w:p>
    <w:bookmarkEnd w:id="335"/>
    <w:bookmarkStart w:name="z413" w:id="336"/>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36"/>
    <w:bookmarkStart w:name="z414" w:id="337"/>
    <w:p>
      <w:pPr>
        <w:spacing w:after="0"/>
        <w:ind w:left="0"/>
        <w:jc w:val="both"/>
      </w:pPr>
      <w:r>
        <w:rPr>
          <w:rFonts w:ascii="Times New Roman"/>
          <w:b w:val="false"/>
          <w:i w:val="false"/>
          <w:color w:val="000000"/>
          <w:sz w:val="28"/>
        </w:rPr>
        <w:t>
      "Жаңадан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bookmarkEnd w:id="337"/>
    <w:bookmarkStart w:name="z415" w:id="338"/>
    <w:p>
      <w:pPr>
        <w:spacing w:after="0"/>
        <w:ind w:left="0"/>
        <w:jc w:val="both"/>
      </w:pPr>
      <w:r>
        <w:rPr>
          <w:rFonts w:ascii="Times New Roman"/>
          <w:b w:val="false"/>
          <w:i w:val="false"/>
          <w:color w:val="000000"/>
          <w:sz w:val="28"/>
        </w:rPr>
        <w:t>
      үшінші бөлік алып тасталсын;</w:t>
      </w:r>
    </w:p>
    <w:bookmarkEnd w:id="338"/>
    <w:bookmarkStart w:name="z416" w:id="339"/>
    <w:p>
      <w:pPr>
        <w:spacing w:after="0"/>
        <w:ind w:left="0"/>
        <w:jc w:val="both"/>
      </w:pPr>
      <w:r>
        <w:rPr>
          <w:rFonts w:ascii="Times New Roman"/>
          <w:b w:val="false"/>
          <w:i w:val="false"/>
          <w:color w:val="000000"/>
          <w:sz w:val="28"/>
        </w:rPr>
        <w:t xml:space="preserve">
      15) 47-2-баптың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339"/>
    <w:bookmarkStart w:name="z417" w:id="340"/>
    <w:p>
      <w:pPr>
        <w:spacing w:after="0"/>
        <w:ind w:left="0"/>
        <w:jc w:val="both"/>
      </w:pPr>
      <w:r>
        <w:rPr>
          <w:rFonts w:ascii="Times New Roman"/>
          <w:b w:val="false"/>
          <w:i w:val="false"/>
          <w:color w:val="000000"/>
          <w:sz w:val="28"/>
        </w:rPr>
        <w:t>
      "1. Уәкiлеттi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48-бабында белгiленген негiздер бойынша барлық немесе жекелеген банк операцияларын жүргiзуге лицензияның және (немесе) лицензияға қосымшаның қолданысын тоқтата тұру не одан айыру түрінде санкция қолдануға құқылы.";</w:t>
      </w:r>
    </w:p>
    <w:bookmarkEnd w:id="340"/>
    <w:bookmarkStart w:name="z418" w:id="34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49-бап</w:t>
      </w:r>
      <w:r>
        <w:rPr>
          <w:rFonts w:ascii="Times New Roman"/>
          <w:b w:val="false"/>
          <w:i w:val="false"/>
          <w:color w:val="000000"/>
          <w:sz w:val="28"/>
        </w:rPr>
        <w:t xml:space="preserve"> алып тасталсын;</w:t>
      </w:r>
    </w:p>
    <w:bookmarkEnd w:id="341"/>
    <w:bookmarkStart w:name="z419" w:id="342"/>
    <w:p>
      <w:pPr>
        <w:spacing w:after="0"/>
        <w:ind w:left="0"/>
        <w:jc w:val="both"/>
      </w:pPr>
      <w:r>
        <w:rPr>
          <w:rFonts w:ascii="Times New Roman"/>
          <w:b w:val="false"/>
          <w:i w:val="false"/>
          <w:color w:val="000000"/>
          <w:sz w:val="28"/>
        </w:rPr>
        <w:t xml:space="preserve">
      17) 52-14-баптың </w:t>
      </w:r>
      <w:r>
        <w:rPr>
          <w:rFonts w:ascii="Times New Roman"/>
          <w:b w:val="false"/>
          <w:i w:val="false"/>
          <w:color w:val="000000"/>
          <w:sz w:val="28"/>
        </w:rPr>
        <w:t>2-тармағында</w:t>
      </w:r>
      <w:r>
        <w:rPr>
          <w:rFonts w:ascii="Times New Roman"/>
          <w:b w:val="false"/>
          <w:i w:val="false"/>
          <w:color w:val="000000"/>
          <w:sz w:val="28"/>
        </w:rPr>
        <w:t>:</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абзацындағы "бизнес-жоспары, онда мынадай ақпарат қамтылуға тиіс" деген сөздер "арналған, мазмұнына қойылатын талаптар уәкілетті органның нормативтік құқықтық актісінде белгіленетін бизнес-жоспар, төмендегілерді қоса алғанда" деген сөздермен ауыстырылсын;</w:t>
      </w:r>
    </w:p>
    <w:bookmarkStart w:name="z422" w:id="343"/>
    <w:p>
      <w:pPr>
        <w:spacing w:after="0"/>
        <w:ind w:left="0"/>
        <w:jc w:val="both"/>
      </w:pPr>
      <w:r>
        <w:rPr>
          <w:rFonts w:ascii="Times New Roman"/>
          <w:b w:val="false"/>
          <w:i w:val="false"/>
          <w:color w:val="000000"/>
          <w:sz w:val="28"/>
        </w:rPr>
        <w:t xml:space="preserve">
      18) 69-баптың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бөлігіндегі ", тарату комиссиясының мүшелеріне кандидаттардың, оның ішінде филиалдарында не өкілдіктерінде құрылатын бөлімшелерінің тізімі" деген сөздер алып тасталсын.</w:t>
      </w:r>
    </w:p>
    <w:bookmarkEnd w:id="343"/>
    <w:bookmarkStart w:name="z423" w:id="344"/>
    <w:p>
      <w:pPr>
        <w:spacing w:after="0"/>
        <w:ind w:left="0"/>
        <w:jc w:val="both"/>
      </w:pPr>
      <w:r>
        <w:rPr>
          <w:rFonts w:ascii="Times New Roman"/>
          <w:b w:val="false"/>
          <w:i w:val="false"/>
          <w:color w:val="000000"/>
          <w:sz w:val="28"/>
        </w:rPr>
        <w:t xml:space="preserve">
      9.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w:t>
      </w:r>
    </w:p>
    <w:bookmarkEnd w:id="344"/>
    <w:bookmarkStart w:name="z424" w:id="345"/>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44-1) тармақшасындағы</w:t>
      </w:r>
      <w:r>
        <w:rPr>
          <w:rFonts w:ascii="Times New Roman"/>
          <w:b w:val="false"/>
          <w:i w:val="false"/>
          <w:color w:val="000000"/>
          <w:sz w:val="28"/>
        </w:rPr>
        <w:t xml:space="preserve"> "бастапқы" деген сөз алып тасталсын.</w:t>
      </w:r>
    </w:p>
    <w:bookmarkEnd w:id="345"/>
    <w:bookmarkStart w:name="z425" w:id="346"/>
    <w:p>
      <w:pPr>
        <w:spacing w:after="0"/>
        <w:ind w:left="0"/>
        <w:jc w:val="both"/>
      </w:pPr>
      <w:r>
        <w:rPr>
          <w:rFonts w:ascii="Times New Roman"/>
          <w:b w:val="false"/>
          <w:i w:val="false"/>
          <w:color w:val="000000"/>
          <w:sz w:val="28"/>
        </w:rPr>
        <w:t xml:space="preserve">
      10. "Қазақстан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19-І, 19-ІІ, 96-құжат; 2015 ж., № 6, 27-құжат; № 8, 45-құжат; № 15, 78-құжат; № 19-ІІ, 106-құжат; № 22-ІІ, 145-құжат; № 23-ІІ, 170-құжат; 2016 ж., № 7-І, 49-құжат; 2017 ж., № 12, 36-құжат; 2018 ж., № 14, 42-құжат; № 22, 83-құжат):</w:t>
      </w:r>
    </w:p>
    <w:bookmarkEnd w:id="346"/>
    <w:bookmarkStart w:name="z426" w:id="347"/>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 </w:t>
      </w:r>
    </w:p>
    <w:bookmarkEnd w:id="347"/>
    <w:bookmarkStart w:name="z427" w:id="348"/>
    <w:p>
      <w:pPr>
        <w:spacing w:after="0"/>
        <w:ind w:left="0"/>
        <w:jc w:val="both"/>
      </w:pPr>
      <w:r>
        <w:rPr>
          <w:rFonts w:ascii="Times New Roman"/>
          <w:b w:val="false"/>
          <w:i w:val="false"/>
          <w:color w:val="000000"/>
          <w:sz w:val="28"/>
        </w:rPr>
        <w:t xml:space="preserve">
      "Мүгедектік алғаш рет белгіленген жағдайда мүгедектігі бойынша жәрдемақы және асыраушысынан айырылу жағдайы бойынша жәрдемақы тағайындау туралы өтінішті беру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тағайындалған кезде талап етілмейді.";</w:t>
      </w:r>
    </w:p>
    <w:bookmarkEnd w:id="348"/>
    <w:bookmarkStart w:name="z428" w:id="3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"күннен бастап" деген сөздерден кейін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алынған күннен бастап"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31" w:id="350"/>
    <w:p>
      <w:pPr>
        <w:spacing w:after="0"/>
        <w:ind w:left="0"/>
        <w:jc w:val="both"/>
      </w:pPr>
      <w:r>
        <w:rPr>
          <w:rFonts w:ascii="Times New Roman"/>
          <w:b w:val="false"/>
          <w:i w:val="false"/>
          <w:color w:val="000000"/>
          <w:sz w:val="28"/>
        </w:rPr>
        <w:t xml:space="preserve">
      "2. Мүгедектiгi бойынша жәрдемақылар мүгедектiк белгiленген күннен бастап, бiрақ оны тағайындауға өтiнiш жасалған күнге дейiн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жәрдемқы тағайындауға келісім алынған күнге дейін үш айдан аспайтын мерзiм үшін тағайындалады.</w:t>
      </w:r>
    </w:p>
    <w:bookmarkEnd w:id="350"/>
    <w:bookmarkStart w:name="z432" w:id="351"/>
    <w:p>
      <w:pPr>
        <w:spacing w:after="0"/>
        <w:ind w:left="0"/>
        <w:jc w:val="both"/>
      </w:pPr>
      <w:r>
        <w:rPr>
          <w:rFonts w:ascii="Times New Roman"/>
          <w:b w:val="false"/>
          <w:i w:val="false"/>
          <w:color w:val="000000"/>
          <w:sz w:val="28"/>
        </w:rPr>
        <w:t xml:space="preserve">
      3. Асыраушысынан айырылу жағдайы бойынша жәрдемақылар жәрдемақыға құқығы туындаған күннен бастап, бiрақ барлық қажеттi құжаттармен бірге жәрдемақы тағайындауға өтiнiш жасалған күнге дейiн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жәрдемқы тағайындауға келісім алынған күнге дейін он екі айдан аспайтын мерзiм үшiн тағайындалады.".</w:t>
      </w:r>
    </w:p>
    <w:bookmarkEnd w:id="351"/>
    <w:bookmarkStart w:name="z433" w:id="352"/>
    <w:p>
      <w:pPr>
        <w:spacing w:after="0"/>
        <w:ind w:left="0"/>
        <w:jc w:val="both"/>
      </w:pPr>
      <w:r>
        <w:rPr>
          <w:rFonts w:ascii="Times New Roman"/>
          <w:b w:val="false"/>
          <w:i w:val="false"/>
          <w:color w:val="000000"/>
          <w:sz w:val="28"/>
        </w:rPr>
        <w:t xml:space="preserve">
      11.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2017 ж., № 16, 56-құжат; 2018 ж., № 19, 62-құжат; 2019 ж., № 5-6, 27-құжат):</w:t>
      </w:r>
    </w:p>
    <w:bookmarkEnd w:id="352"/>
    <w:bookmarkStart w:name="z434" w:id="353"/>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2-тармағында</w:t>
      </w:r>
      <w:r>
        <w:rPr>
          <w:rFonts w:ascii="Times New Roman"/>
          <w:b w:val="false"/>
          <w:i w:val="false"/>
          <w:color w:val="000000"/>
          <w:sz w:val="28"/>
        </w:rPr>
        <w:t>:</w:t>
      </w:r>
    </w:p>
    <w:bookmarkEnd w:id="353"/>
    <w:bookmarkStart w:name="z435" w:id="354"/>
    <w:p>
      <w:pPr>
        <w:spacing w:after="0"/>
        <w:ind w:left="0"/>
        <w:jc w:val="both"/>
      </w:pPr>
      <w:r>
        <w:rPr>
          <w:rFonts w:ascii="Times New Roman"/>
          <w:b w:val="false"/>
          <w:i w:val="false"/>
          <w:color w:val="000000"/>
          <w:sz w:val="28"/>
        </w:rPr>
        <w:t>
      бірінші бөліктегі "сақтау мен алып жүруге" деген сөздер "сақтауға, сақтау мен алып жүруге" деген сөздермен ауыстырылсын;</w:t>
      </w:r>
    </w:p>
    <w:bookmarkEnd w:id="354"/>
    <w:bookmarkStart w:name="z436" w:id="355"/>
    <w:p>
      <w:pPr>
        <w:spacing w:after="0"/>
        <w:ind w:left="0"/>
        <w:jc w:val="both"/>
      </w:pPr>
      <w:r>
        <w:rPr>
          <w:rFonts w:ascii="Times New Roman"/>
          <w:b w:val="false"/>
          <w:i w:val="false"/>
          <w:color w:val="000000"/>
          <w:sz w:val="28"/>
        </w:rPr>
        <w:t>
      мынадай мазмұндағы екінші бөлікпен толықтырылсын:</w:t>
      </w:r>
    </w:p>
    <w:bookmarkEnd w:id="355"/>
    <w:bookmarkStart w:name="z437" w:id="356"/>
    <w:p>
      <w:pPr>
        <w:spacing w:after="0"/>
        <w:ind w:left="0"/>
        <w:jc w:val="both"/>
      </w:pPr>
      <w:r>
        <w:rPr>
          <w:rFonts w:ascii="Times New Roman"/>
          <w:b w:val="false"/>
          <w:i w:val="false"/>
          <w:color w:val="000000"/>
          <w:sz w:val="28"/>
        </w:rPr>
        <w:t>
      "Қарудың иесі қару тіркелген жердегі ішкі істер органына рұқсаттың қолданылу мерзімі аяқталғанға дейін жаңасын алу үшін өтініш жасайды.";</w:t>
      </w:r>
    </w:p>
    <w:bookmarkEnd w:id="356"/>
    <w:bookmarkStart w:name="z438" w:id="357"/>
    <w:p>
      <w:pPr>
        <w:spacing w:after="0"/>
        <w:ind w:left="0"/>
        <w:jc w:val="both"/>
      </w:pPr>
      <w:r>
        <w:rPr>
          <w:rFonts w:ascii="Times New Roman"/>
          <w:b w:val="false"/>
          <w:i w:val="false"/>
          <w:color w:val="000000"/>
          <w:sz w:val="28"/>
        </w:rPr>
        <w:t>
      екінші бөлік мынадай редакцияда жазылсын:</w:t>
      </w:r>
    </w:p>
    <w:bookmarkEnd w:id="357"/>
    <w:bookmarkStart w:name="z439" w:id="358"/>
    <w:p>
      <w:pPr>
        <w:spacing w:after="0"/>
        <w:ind w:left="0"/>
        <w:jc w:val="both"/>
      </w:pPr>
      <w:r>
        <w:rPr>
          <w:rFonts w:ascii="Times New Roman"/>
          <w:b w:val="false"/>
          <w:i w:val="false"/>
          <w:color w:val="000000"/>
          <w:sz w:val="28"/>
        </w:rPr>
        <w:t>
      "Рұқсаттың нысанын рұқсаттар және хабарламалар саласындағы уәкілетті органмен және ақпараттандыру саласындағы уәкілетті органмен келісу бойынша қару айналымын бақылау саласындағы уәкілетті орган бекітеді.";</w:t>
      </w:r>
    </w:p>
    <w:bookmarkEnd w:id="358"/>
    <w:bookmarkStart w:name="z440" w:id="3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42" w:id="360"/>
    <w:p>
      <w:pPr>
        <w:spacing w:after="0"/>
        <w:ind w:left="0"/>
        <w:jc w:val="both"/>
      </w:pPr>
      <w:r>
        <w:rPr>
          <w:rFonts w:ascii="Times New Roman"/>
          <w:b w:val="false"/>
          <w:i w:val="false"/>
          <w:color w:val="000000"/>
          <w:sz w:val="28"/>
        </w:rPr>
        <w:t>
      екінші бөлікте:</w:t>
      </w:r>
    </w:p>
    <w:bookmarkEnd w:id="360"/>
    <w:bookmarkStart w:name="z443" w:id="361"/>
    <w:p>
      <w:pPr>
        <w:spacing w:after="0"/>
        <w:ind w:left="0"/>
        <w:jc w:val="both"/>
      </w:pPr>
      <w:r>
        <w:rPr>
          <w:rFonts w:ascii="Times New Roman"/>
          <w:b w:val="false"/>
          <w:i w:val="false"/>
          <w:color w:val="000000"/>
          <w:sz w:val="28"/>
        </w:rPr>
        <w:t>
      екінші сөйлем мынадай редакцияда жазылсын:</w:t>
      </w:r>
    </w:p>
    <w:bookmarkEnd w:id="361"/>
    <w:bookmarkStart w:name="z444" w:id="362"/>
    <w:p>
      <w:pPr>
        <w:spacing w:after="0"/>
        <w:ind w:left="0"/>
        <w:jc w:val="both"/>
      </w:pPr>
      <w:r>
        <w:rPr>
          <w:rFonts w:ascii="Times New Roman"/>
          <w:b w:val="false"/>
          <w:i w:val="false"/>
          <w:color w:val="000000"/>
          <w:sz w:val="28"/>
        </w:rPr>
        <w:t>
      "Рұқсат бес жыл мерзімге беріледі.";</w:t>
      </w:r>
    </w:p>
    <w:bookmarkEnd w:id="362"/>
    <w:bookmarkStart w:name="z445" w:id="363"/>
    <w:p>
      <w:pPr>
        <w:spacing w:after="0"/>
        <w:ind w:left="0"/>
        <w:jc w:val="both"/>
      </w:pPr>
      <w:r>
        <w:rPr>
          <w:rFonts w:ascii="Times New Roman"/>
          <w:b w:val="false"/>
          <w:i w:val="false"/>
          <w:color w:val="000000"/>
          <w:sz w:val="28"/>
        </w:rPr>
        <w:t>
      үшінші сөйлем алып тасталсын;</w:t>
      </w:r>
    </w:p>
    <w:bookmarkEnd w:id="363"/>
    <w:bookmarkStart w:name="z446" w:id="364"/>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364"/>
    <w:bookmarkStart w:name="z447" w:id="365"/>
    <w:p>
      <w:pPr>
        <w:spacing w:after="0"/>
        <w:ind w:left="0"/>
        <w:jc w:val="both"/>
      </w:pPr>
      <w:r>
        <w:rPr>
          <w:rFonts w:ascii="Times New Roman"/>
          <w:b w:val="false"/>
          <w:i w:val="false"/>
          <w:color w:val="000000"/>
          <w:sz w:val="28"/>
        </w:rPr>
        <w:t>
      "Қарудың иесі қару тіркелген жердегі ішкі істер органына рұқсаттың қолданылу мерзімі аяқталғанға дейін жаңасын алу үшін өтініш жасайды.</w:t>
      </w:r>
    </w:p>
    <w:bookmarkEnd w:id="365"/>
    <w:p>
      <w:pPr>
        <w:spacing w:after="0"/>
        <w:ind w:left="0"/>
        <w:jc w:val="both"/>
      </w:pPr>
      <w:r>
        <w:rPr>
          <w:rFonts w:ascii="Times New Roman"/>
          <w:b w:val="false"/>
          <w:i w:val="false"/>
          <w:color w:val="000000"/>
          <w:sz w:val="28"/>
        </w:rPr>
        <w:t>
      Рұқсаттың нысанын рұқсаттар және хабарламалар саласындағы уәкілетті органмен және ақпараттандыру саласындағы уәкілетті органмен келісу бойынша қару айналымын бақылау саласындағы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"рұқсат алу" деген сөздер "сақтауға, сақтау мен алып жүруге рұқсат алу" деген сөздермен ауыстырылсын;</w:t>
      </w:r>
    </w:p>
    <w:bookmarkStart w:name="z449" w:id="366"/>
    <w:p>
      <w:pPr>
        <w:spacing w:after="0"/>
        <w:ind w:left="0"/>
        <w:jc w:val="both"/>
      </w:pPr>
      <w:r>
        <w:rPr>
          <w:rFonts w:ascii="Times New Roman"/>
          <w:b w:val="false"/>
          <w:i w:val="false"/>
          <w:color w:val="000000"/>
          <w:sz w:val="28"/>
        </w:rPr>
        <w:t xml:space="preserve">
      3) 29-баптың 1-тармағының </w:t>
      </w:r>
      <w:r>
        <w:rPr>
          <w:rFonts w:ascii="Times New Roman"/>
          <w:b w:val="false"/>
          <w:i w:val="false"/>
          <w:color w:val="000000"/>
          <w:sz w:val="28"/>
        </w:rPr>
        <w:t>4-1) тармақшасы</w:t>
      </w:r>
      <w:r>
        <w:rPr>
          <w:rFonts w:ascii="Times New Roman"/>
          <w:b w:val="false"/>
          <w:i w:val="false"/>
          <w:color w:val="000000"/>
          <w:sz w:val="28"/>
        </w:rPr>
        <w:t xml:space="preserve"> алып тасталсын.</w:t>
      </w:r>
    </w:p>
    <w:bookmarkEnd w:id="366"/>
    <w:bookmarkStart w:name="z450" w:id="367"/>
    <w:p>
      <w:pPr>
        <w:spacing w:after="0"/>
        <w:ind w:left="0"/>
        <w:jc w:val="both"/>
      </w:pPr>
      <w:r>
        <w:rPr>
          <w:rFonts w:ascii="Times New Roman"/>
          <w:b w:val="false"/>
          <w:i w:val="false"/>
          <w:color w:val="000000"/>
          <w:sz w:val="28"/>
        </w:rPr>
        <w:t xml:space="preserve">
      12.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19-І, 19-ІІ, 96-құжат; 2015 ж., № 6, 27-құжат; № 19-ІІ, 106-құжат; № 22-ІІ, 145-құжат; 2016 ж., № 7-І, 49-құжат; 2018 ж., № 14, 42-құжат; № 22, 83-құжат):</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мынадай мазмұндағы 8-тармақпен толықтырылсын:</w:t>
      </w:r>
    </w:p>
    <w:bookmarkStart w:name="z452" w:id="368"/>
    <w:p>
      <w:pPr>
        <w:spacing w:after="0"/>
        <w:ind w:left="0"/>
        <w:jc w:val="both"/>
      </w:pPr>
      <w:r>
        <w:rPr>
          <w:rFonts w:ascii="Times New Roman"/>
          <w:b w:val="false"/>
          <w:i w:val="false"/>
          <w:color w:val="000000"/>
          <w:sz w:val="28"/>
        </w:rPr>
        <w:t xml:space="preserve">
      "8. "Халық қаһарманы" атағына ие болған адамдарға және "Қазақстанның Еңбек Ері" атағына ие болған адамдарға жәрдемақы тағайындау туралы өтінішті беру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тағайындалған кезде талап етілмейді.".</w:t>
      </w:r>
    </w:p>
    <w:bookmarkEnd w:id="368"/>
    <w:bookmarkStart w:name="z453" w:id="369"/>
    <w:p>
      <w:pPr>
        <w:spacing w:after="0"/>
        <w:ind w:left="0"/>
        <w:jc w:val="both"/>
      </w:pPr>
      <w:r>
        <w:rPr>
          <w:rFonts w:ascii="Times New Roman"/>
          <w:b w:val="false"/>
          <w:i w:val="false"/>
          <w:color w:val="000000"/>
          <w:sz w:val="28"/>
        </w:rPr>
        <w:t xml:space="preserve">
      13.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 2011 ж., № 1, 2-құжат; № 11, 102-құжат; 2012 ж., № 4, 32-құжат; № 5, 35-құжат; № 15, 97-құжат; № 21-22, 124-құжат; 2013 ж., № 1, 2-құжат; 2014 ж., № 8, 49-құжат; № 10, 52-құжат; № 14, 84-құжат; № 16, 90-құжат; № 19-І, 19-ІІ, 96-құжат; № 22, 131-құжат; № 23, 143-құжат; 2015 ж., № 20-ІV, 113-құжат; 2016 ж., № 23, 118-құжат; № 24, 126-құжат; 2017 ж., № 16, 56-құжат; 2018 ж., № 10, 32-құжат; № 16, 56-құжат):</w:t>
      </w:r>
    </w:p>
    <w:bookmarkEnd w:id="369"/>
    <w:bookmarkStart w:name="z454" w:id="370"/>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p>
    <w:bookmarkEnd w:id="370"/>
    <w:bookmarkStart w:name="z455" w:id="371"/>
    <w:p>
      <w:pPr>
        <w:spacing w:after="0"/>
        <w:ind w:left="0"/>
        <w:jc w:val="both"/>
      </w:pPr>
      <w:r>
        <w:rPr>
          <w:rFonts w:ascii="Times New Roman"/>
          <w:b w:val="false"/>
          <w:i w:val="false"/>
          <w:color w:val="000000"/>
          <w:sz w:val="28"/>
        </w:rPr>
        <w:t>
      "Рұқсаттың нысанын рұқсаттар және хабарламалар саласындағы уәкілетті органмен және ақпараттандыру саласындағы уәкілетті органмен келісу бойынша қару айналымын бақылау саласындағы уәкілетті орган бекітеді.".</w:t>
      </w:r>
    </w:p>
    <w:bookmarkEnd w:id="371"/>
    <w:bookmarkStart w:name="z456" w:id="372"/>
    <w:p>
      <w:pPr>
        <w:spacing w:after="0"/>
        <w:ind w:left="0"/>
        <w:jc w:val="both"/>
      </w:pPr>
      <w:r>
        <w:rPr>
          <w:rFonts w:ascii="Times New Roman"/>
          <w:b w:val="false"/>
          <w:i w:val="false"/>
          <w:color w:val="000000"/>
          <w:sz w:val="28"/>
        </w:rPr>
        <w:t xml:space="preserve">
      14.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w:t>
      </w:r>
    </w:p>
    <w:bookmarkEnd w:id="372"/>
    <w:bookmarkStart w:name="z457" w:id="37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2-20-тармағы</w:t>
      </w:r>
      <w:r>
        <w:rPr>
          <w:rFonts w:ascii="Times New Roman"/>
          <w:b w:val="false"/>
          <w:i w:val="false"/>
          <w:color w:val="000000"/>
          <w:sz w:val="28"/>
        </w:rPr>
        <w:t xml:space="preserve"> мынадай мазмұндағы екінші бөлікпен толықтырылсын: </w:t>
      </w:r>
    </w:p>
    <w:bookmarkEnd w:id="373"/>
    <w:bookmarkStart w:name="z458" w:id="374"/>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ішінара беру деп орталық және (немесе) жергілікті атқарушы органдардың функцияларын аутсорсинг, мемлекеттік тапсырма және (немесе) мемлекеттік әлеуметтік тапсырыс арқылы жүзеге асыру түсініледі. Бұл ретте, функция орталық және (немесе) жергілікті атқарушы органдардың құзыретінен алып тасталмайды.";</w:t>
      </w:r>
    </w:p>
    <w:bookmarkEnd w:id="374"/>
    <w:bookmarkStart w:name="z459" w:id="375"/>
    <w:p>
      <w:pPr>
        <w:spacing w:after="0"/>
        <w:ind w:left="0"/>
        <w:jc w:val="both"/>
      </w:pPr>
      <w:r>
        <w:rPr>
          <w:rFonts w:ascii="Times New Roman"/>
          <w:b w:val="false"/>
          <w:i w:val="false"/>
          <w:color w:val="000000"/>
          <w:sz w:val="28"/>
        </w:rPr>
        <w:t xml:space="preserve">
      2) 9-3-баптың </w:t>
      </w:r>
      <w:r>
        <w:rPr>
          <w:rFonts w:ascii="Times New Roman"/>
          <w:b w:val="false"/>
          <w:i w:val="false"/>
          <w:color w:val="000000"/>
          <w:sz w:val="28"/>
        </w:rPr>
        <w:t>8-тармағында</w:t>
      </w:r>
      <w:r>
        <w:rPr>
          <w:rFonts w:ascii="Times New Roman"/>
          <w:b w:val="false"/>
          <w:i w:val="false"/>
          <w:color w:val="000000"/>
          <w:sz w:val="28"/>
        </w:rPr>
        <w:t xml:space="preserve">: </w:t>
      </w:r>
    </w:p>
    <w:bookmarkEnd w:id="375"/>
    <w:bookmarkStart w:name="z460" w:id="376"/>
    <w:p>
      <w:pPr>
        <w:spacing w:after="0"/>
        <w:ind w:left="0"/>
        <w:jc w:val="both"/>
      </w:pPr>
      <w:r>
        <w:rPr>
          <w:rFonts w:ascii="Times New Roman"/>
          <w:b w:val="false"/>
          <w:i w:val="false"/>
          <w:color w:val="000000"/>
          <w:sz w:val="28"/>
        </w:rPr>
        <w:t>
      "қоғамдық тәртіпті сақтауға, адамның құқықтары мен бостандықтарын, халықтың денсаулығы мен имандылығын қорғауға" деген сөздер "қоғамдық тәртіпті сақтауға және қамтамасыз етуге, адамның құқықтары мен бостандықтарын, халықтың денсаулығы мен имандылығын қорғауға және қамтамасыз етуге" деген сөздермен ауыстырылсын;</w:t>
      </w:r>
    </w:p>
    <w:bookmarkEnd w:id="376"/>
    <w:bookmarkStart w:name="z461" w:id="377"/>
    <w:p>
      <w:pPr>
        <w:spacing w:after="0"/>
        <w:ind w:left="0"/>
        <w:jc w:val="both"/>
      </w:pPr>
      <w:r>
        <w:rPr>
          <w:rFonts w:ascii="Times New Roman"/>
          <w:b w:val="false"/>
          <w:i w:val="false"/>
          <w:color w:val="000000"/>
          <w:sz w:val="28"/>
        </w:rPr>
        <w:t>
      "капиталды сыртқа шығаруды, жоғары қадағалауды," деген сөздер алып тасталсын;</w:t>
      </w:r>
    </w:p>
    <w:bookmarkEnd w:id="377"/>
    <w:bookmarkStart w:name="z462" w:id="378"/>
    <w:p>
      <w:pPr>
        <w:spacing w:after="0"/>
        <w:ind w:left="0"/>
        <w:jc w:val="both"/>
      </w:pPr>
      <w:r>
        <w:rPr>
          <w:rFonts w:ascii="Times New Roman"/>
          <w:b w:val="false"/>
          <w:i w:val="false"/>
          <w:color w:val="000000"/>
          <w:sz w:val="28"/>
        </w:rPr>
        <w:t>
      ", сот төрелігін" деген сөздер алып тасталсын;</w:t>
      </w:r>
    </w:p>
    <w:bookmarkEnd w:id="378"/>
    <w:bookmarkStart w:name="z463" w:id="3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9-5-бапта</w:t>
      </w:r>
      <w:r>
        <w:rPr>
          <w:rFonts w:ascii="Times New Roman"/>
          <w:b w:val="false"/>
          <w:i w:val="false"/>
          <w:color w:val="000000"/>
          <w:sz w:val="28"/>
        </w:rPr>
        <w:t>:</w:t>
      </w:r>
    </w:p>
    <w:bookmarkEnd w:id="379"/>
    <w:bookmarkStart w:name="z464" w:id="380"/>
    <w:p>
      <w:pPr>
        <w:spacing w:after="0"/>
        <w:ind w:left="0"/>
        <w:jc w:val="both"/>
      </w:pPr>
      <w:r>
        <w:rPr>
          <w:rFonts w:ascii="Times New Roman"/>
          <w:b w:val="false"/>
          <w:i w:val="false"/>
          <w:color w:val="000000"/>
          <w:sz w:val="28"/>
        </w:rPr>
        <w:t>
      тақырыптағы "және (немесе) жергілікті" деген сөздер алып тасталсын;</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(немесе) жергілікті" деген сөздер алып тасталсын.</w:t>
      </w:r>
    </w:p>
    <w:bookmarkStart w:name="z466" w:id="381"/>
    <w:p>
      <w:pPr>
        <w:spacing w:after="0"/>
        <w:ind w:left="0"/>
        <w:jc w:val="both"/>
      </w:pPr>
      <w:r>
        <w:rPr>
          <w:rFonts w:ascii="Times New Roman"/>
          <w:b w:val="false"/>
          <w:i w:val="false"/>
          <w:color w:val="000000"/>
          <w:sz w:val="28"/>
        </w:rPr>
        <w:t xml:space="preserve">
      15.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20-ІV, 113-құжат; № 22-І, 143-құжат; № 22-ІІІ, 149-құжат; № 22-V, 156-құжат; № 22-VІ, 159-құжат; 2016 ж., № 6, 45-құжат; 2017 ж., № 4, 7-құжат; № 22-ІІІ, 109-құжат; 2018 ж., № 1, 4-құжат; № 13, 41-құжат; № 14, 44-құжат; 2019 ж., № 7, 37, 39-құжаттар; № 15-16, 67-құжат):</w:t>
      </w:r>
    </w:p>
    <w:bookmarkEnd w:id="381"/>
    <w:bookmarkStart w:name="z467" w:id="3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11-1-бапта</w:t>
      </w:r>
      <w:r>
        <w:rPr>
          <w:rFonts w:ascii="Times New Roman"/>
          <w:b w:val="false"/>
          <w:i w:val="false"/>
          <w:color w:val="000000"/>
          <w:sz w:val="28"/>
        </w:rPr>
        <w:t xml:space="preserve">: </w:t>
      </w:r>
    </w:p>
    <w:bookmarkEnd w:id="382"/>
    <w:bookmarkStart w:name="z468" w:id="383"/>
    <w:p>
      <w:pPr>
        <w:spacing w:after="0"/>
        <w:ind w:left="0"/>
        <w:jc w:val="both"/>
      </w:pPr>
      <w:r>
        <w:rPr>
          <w:rFonts w:ascii="Times New Roman"/>
          <w:b w:val="false"/>
          <w:i w:val="false"/>
          <w:color w:val="000000"/>
          <w:sz w:val="28"/>
        </w:rPr>
        <w:t xml:space="preserve">
      тақырып мынадай редакцияда жазылсын: </w:t>
      </w:r>
    </w:p>
    <w:bookmarkEnd w:id="383"/>
    <w:bookmarkStart w:name="z469" w:id="384"/>
    <w:p>
      <w:pPr>
        <w:spacing w:after="0"/>
        <w:ind w:left="0"/>
        <w:jc w:val="both"/>
      </w:pPr>
      <w:r>
        <w:rPr>
          <w:rFonts w:ascii="Times New Roman"/>
          <w:b w:val="false"/>
          <w:i w:val="false"/>
          <w:color w:val="000000"/>
          <w:sz w:val="28"/>
        </w:rPr>
        <w:t>
      "11-1-бап. Сақтандыру (қайта сақтандыру) қызметін жүзеге асырудың жалпы шарттары";</w:t>
      </w:r>
    </w:p>
    <w:bookmarkEnd w:id="384"/>
    <w:bookmarkStart w:name="z470" w:id="38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10) тармақшасындағы</w:t>
      </w:r>
      <w:r>
        <w:rPr>
          <w:rFonts w:ascii="Times New Roman"/>
          <w:b w:val="false"/>
          <w:i w:val="false"/>
          <w:color w:val="000000"/>
          <w:sz w:val="28"/>
        </w:rPr>
        <w:t xml:space="preserve"> "өкілеттіктерін айқындауға тиіс." деген сөздер "өкілеттіктерін;" деген сөзбен ауыстырылып, мынадай мазмұндағы 11) және 12) тармақшалармен толықтырылсын:</w:t>
      </w:r>
    </w:p>
    <w:bookmarkEnd w:id="385"/>
    <w:bookmarkStart w:name="z471" w:id="386"/>
    <w:p>
      <w:pPr>
        <w:spacing w:after="0"/>
        <w:ind w:left="0"/>
        <w:jc w:val="both"/>
      </w:pPr>
      <w:r>
        <w:rPr>
          <w:rFonts w:ascii="Times New Roman"/>
          <w:b w:val="false"/>
          <w:i w:val="false"/>
          <w:color w:val="000000"/>
          <w:sz w:val="28"/>
        </w:rPr>
        <w:t>
      "11) қайта сақтандыруға (қайта сақтандыру қызметін жүзеге асырған жағдайда) сақтандыру тәуекелдерін қабылдаған кезде бағалау тәртібіне қойылатын талаптарды;</w:t>
      </w:r>
    </w:p>
    <w:bookmarkEnd w:id="386"/>
    <w:bookmarkStart w:name="z472" w:id="387"/>
    <w:p>
      <w:pPr>
        <w:spacing w:after="0"/>
        <w:ind w:left="0"/>
        <w:jc w:val="both"/>
      </w:pPr>
      <w:r>
        <w:rPr>
          <w:rFonts w:ascii="Times New Roman"/>
          <w:b w:val="false"/>
          <w:i w:val="false"/>
          <w:color w:val="000000"/>
          <w:sz w:val="28"/>
        </w:rPr>
        <w:t xml:space="preserve">
      12) қайта сақтандыру (қайта сақтандыру қызметін жүзеге асырған жағдайда) жөнінде шешімдер қабылдау бойынша құжаттар мен рәсімдердің өту тәртібін айқындауға тиіс."; </w:t>
      </w:r>
    </w:p>
    <w:bookmarkEnd w:id="387"/>
    <w:bookmarkStart w:name="z473" w:id="388"/>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388"/>
    <w:bookmarkStart w:name="z474" w:id="389"/>
    <w:p>
      <w:pPr>
        <w:spacing w:after="0"/>
        <w:ind w:left="0"/>
        <w:jc w:val="both"/>
      </w:pPr>
      <w:r>
        <w:rPr>
          <w:rFonts w:ascii="Times New Roman"/>
          <w:b w:val="false"/>
          <w:i w:val="false"/>
          <w:color w:val="000000"/>
          <w:sz w:val="28"/>
        </w:rPr>
        <w:t>
      "4. Құрылатын сақтандыру (қайта сақтандыру) ұйымының жарғылық капиталының ең төмен мөлшерiн оның құрылтайшылары сақтандыру (қайта сақтандыру) ұйымы мемлекеттік тiркелгеннен кейін үш жұмыс күнінен кешіктірмей толық төлеуге тиiс.";</w:t>
      </w:r>
    </w:p>
    <w:bookmarkEnd w:id="389"/>
    <w:bookmarkStart w:name="z475" w:id="3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26-бапта</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"қоса бере отырып," деген сөздерден кейін "сақтандыру (қайта сақтандыру) ұйымының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 </w:t>
      </w:r>
    </w:p>
    <w:bookmarkStart w:name="z479" w:id="391"/>
    <w:p>
      <w:pPr>
        <w:spacing w:after="0"/>
        <w:ind w:left="0"/>
        <w:jc w:val="both"/>
      </w:pPr>
      <w:r>
        <w:rPr>
          <w:rFonts w:ascii="Times New Roman"/>
          <w:b w:val="false"/>
          <w:i w:val="false"/>
          <w:color w:val="000000"/>
          <w:sz w:val="28"/>
        </w:rPr>
        <w:t>
      "1) акцияларды сатып алу тәртібі мен шарттарын растайтын құжаттардың көшірмелерін ұсынады.";</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 </w:t>
      </w:r>
    </w:p>
    <w:bookmarkStart w:name="z481" w:id="392"/>
    <w:p>
      <w:pPr>
        <w:spacing w:after="0"/>
        <w:ind w:left="0"/>
        <w:jc w:val="both"/>
      </w:pPr>
      <w:r>
        <w:rPr>
          <w:rFonts w:ascii="Times New Roman"/>
          <w:b w:val="false"/>
          <w:i w:val="false"/>
          <w:color w:val="000000"/>
          <w:sz w:val="28"/>
        </w:rPr>
        <w:t>
      "1-1) "электрондық үкімет" төлем шлюзі арқылы ақы төлеу жағдайларын қоспағанда, келісім бергені үшін алым төленгенін растайтын құжаттың көшірмесін;";</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84" w:id="393"/>
    <w:p>
      <w:pPr>
        <w:spacing w:after="0"/>
        <w:ind w:left="0"/>
        <w:jc w:val="both"/>
      </w:pPr>
      <w:r>
        <w:rPr>
          <w:rFonts w:ascii="Times New Roman"/>
          <w:b w:val="false"/>
          <w:i w:val="false"/>
          <w:color w:val="000000"/>
          <w:sz w:val="28"/>
        </w:rPr>
        <w:t>
      "3) уәкілетті органның нормативтік құқықтық актісінде көзделген нысан бойынша ірі қатысушысы болып табылатын заңды тұлғалар жөніндегі мәліметтерді;";</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487" w:id="394"/>
    <w:p>
      <w:pPr>
        <w:spacing w:after="0"/>
        <w:ind w:left="0"/>
        <w:jc w:val="both"/>
      </w:pPr>
      <w:r>
        <w:rPr>
          <w:rFonts w:ascii="Times New Roman"/>
          <w:b w:val="false"/>
          <w:i w:val="false"/>
          <w:color w:val="000000"/>
          <w:sz w:val="28"/>
        </w:rPr>
        <w:t>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"жазбаша растауын не тиісті мемлекеттің уәкілетті органының аталған құрылтайшы мемлекетінің заңнамасы бойынша мұндай рұқсат талап етілмейтіні туралы өтінішін табыс етеді" деген сөздер "не мұндай рұқсаттың талап етілмейтіні туралы жазбаша растамасын ұсынады"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бірінші бөлігінде: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91" w:id="395"/>
    <w:p>
      <w:pPr>
        <w:spacing w:after="0"/>
        <w:ind w:left="0"/>
        <w:jc w:val="both"/>
      </w:pPr>
      <w:r>
        <w:rPr>
          <w:rFonts w:ascii="Times New Roman"/>
          <w:b w:val="false"/>
          <w:i w:val="false"/>
          <w:color w:val="000000"/>
          <w:sz w:val="28"/>
        </w:rPr>
        <w:t>
      "1) сақтандыру (қайта сақтандыру) ұйымының акцияларын сыйға тарту шарттары мен тәртібін растайтын құжаттардың көшірмелерін;";</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"2), 3), 4), 5), 6)," деген цифрлар "3), 4), 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"шешімінің" деген сөзден кейін "(қаржылық есептілік депозитарийінің интернет-ресурсында шешім болмаған жағдайда)"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"пайызына ие" деген сөздер "пайызын тікелей немесе жанама иеленетін"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"тізімін" деген сөзден кейін "(қаржылық есептілік депозитарийінің интернет-ресурсында тізім болмаған жағдайда)"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"2)," деген цифр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 </w:t>
      </w:r>
    </w:p>
    <w:bookmarkStart w:name="z500" w:id="396"/>
    <w:p>
      <w:pPr>
        <w:spacing w:after="0"/>
        <w:ind w:left="0"/>
        <w:jc w:val="both"/>
      </w:pPr>
      <w:r>
        <w:rPr>
          <w:rFonts w:ascii="Times New Roman"/>
          <w:b w:val="false"/>
          <w:i w:val="false"/>
          <w:color w:val="000000"/>
          <w:sz w:val="28"/>
        </w:rPr>
        <w:t>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396"/>
    <w:bookmarkStart w:name="z501" w:id="397"/>
    <w:p>
      <w:pPr>
        <w:spacing w:after="0"/>
        <w:ind w:left="0"/>
        <w:jc w:val="both"/>
      </w:pPr>
      <w:r>
        <w:rPr>
          <w:rFonts w:ascii="Times New Roman"/>
          <w:b w:val="false"/>
          <w:i w:val="false"/>
          <w:color w:val="000000"/>
          <w:sz w:val="28"/>
        </w:rPr>
        <w:t xml:space="preserve">
      8)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 </w:t>
      </w:r>
    </w:p>
    <w:bookmarkEnd w:id="397"/>
    <w:p>
      <w:pPr>
        <w:spacing w:after="0"/>
        <w:ind w:left="0"/>
        <w:jc w:val="both"/>
      </w:pPr>
      <w:r>
        <w:rPr>
          <w:rFonts w:ascii="Times New Roman"/>
          <w:b w:val="false"/>
          <w:i w:val="false"/>
          <w:color w:val="000000"/>
          <w:sz w:val="28"/>
        </w:rPr>
        <w:t xml:space="preserve">
      Қаржылық есептілік депозитарийінің интернет-ресурсында жылдық қаржылық есептілік орналастырған жағдайда, өтініш беруші осы есептілікті ұсынбайды.";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503" w:id="398"/>
    <w:p>
      <w:pPr>
        <w:spacing w:after="0"/>
        <w:ind w:left="0"/>
        <w:jc w:val="both"/>
      </w:pPr>
      <w:r>
        <w:rPr>
          <w:rFonts w:ascii="Times New Roman"/>
          <w:b w:val="false"/>
          <w:i w:val="false"/>
          <w:color w:val="000000"/>
          <w:sz w:val="28"/>
        </w:rPr>
        <w:t xml:space="preserve">
      8-тармақтың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98"/>
    <w:bookmarkStart w:name="z504" w:id="39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6-тармағының</w:t>
      </w:r>
      <w:r>
        <w:rPr>
          <w:rFonts w:ascii="Times New Roman"/>
          <w:b w:val="false"/>
          <w:i w:val="false"/>
          <w:color w:val="000000"/>
          <w:sz w:val="28"/>
        </w:rPr>
        <w:t xml:space="preserve"> 1), 1-1), 3) және 4) тармақшаларында және </w:t>
      </w:r>
      <w:r>
        <w:rPr>
          <w:rFonts w:ascii="Times New Roman"/>
          <w:b w:val="false"/>
          <w:i w:val="false"/>
          <w:color w:val="000000"/>
          <w:sz w:val="28"/>
        </w:rPr>
        <w:t>6-тармағының</w:t>
      </w:r>
      <w:r>
        <w:rPr>
          <w:rFonts w:ascii="Times New Roman"/>
          <w:b w:val="false"/>
          <w:i w:val="false"/>
          <w:color w:val="000000"/>
          <w:sz w:val="28"/>
        </w:rPr>
        <w:t xml:space="preserve"> 1), 2), 3), 7) және 8) тармақшаларында көрсетілген мәліметтер мен құжаттарды;";</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506" w:id="400"/>
    <w:p>
      <w:pPr>
        <w:spacing w:after="0"/>
        <w:ind w:left="0"/>
        <w:jc w:val="both"/>
      </w:pPr>
      <w:r>
        <w:rPr>
          <w:rFonts w:ascii="Times New Roman"/>
          <w:b w:val="false"/>
          <w:i w:val="false"/>
          <w:color w:val="000000"/>
          <w:sz w:val="28"/>
        </w:rPr>
        <w:t>
      "9-1. Сақтандыру холдингі болуға ниет білдірген тұлға осы баптың 7, 8, 9 және 10-тармақтарында көзделген құжаттар мен мәліметтерден басқа, егер өтініш берушінің сақтандыру холдингі мәртебесін иеленуі сақтандыру тобын қалыптастыруға алып келетін болса, сақтандыру тобының пруденциялық нормативтерінің болжамды есеп-қисабын ұсынады.";</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бөлігіндегі "үш ай" деген сөздер "елу жұмыс күні"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үшінші бөлігінде:</w:t>
      </w:r>
    </w:p>
    <w:bookmarkStart w:name="z509" w:id="401"/>
    <w:p>
      <w:pPr>
        <w:spacing w:after="0"/>
        <w:ind w:left="0"/>
        <w:jc w:val="both"/>
      </w:pPr>
      <w:r>
        <w:rPr>
          <w:rFonts w:ascii="Times New Roman"/>
          <w:b w:val="false"/>
          <w:i w:val="false"/>
          <w:color w:val="000000"/>
          <w:sz w:val="28"/>
        </w:rPr>
        <w:t xml:space="preserve">
      "Сақтандыру (қайта сақтандыру) ұйымының" деген сөздер "Сақтандыру (қайта сақтандыру) ұйымының ірі қатысушысының, сақтандыру холдингінің өтініші бойынша сақтандыру (қайта сақтандыру) ұйымының" деген сөздермен ауыстырылып, "өзгерген жағдайда" деген сөздерден кейін "не уәкілетті орган берілген келісімнің күшін жою үшін негіз болып табылатын фактілерді дербес анықтаған жағдайда," деген сөздермен толықтырылсын; </w:t>
      </w:r>
    </w:p>
    <w:bookmarkEnd w:id="401"/>
    <w:bookmarkStart w:name="z510" w:id="402"/>
    <w:p>
      <w:pPr>
        <w:spacing w:after="0"/>
        <w:ind w:left="0"/>
        <w:jc w:val="both"/>
      </w:pPr>
      <w:r>
        <w:rPr>
          <w:rFonts w:ascii="Times New Roman"/>
          <w:b w:val="false"/>
          <w:i w:val="false"/>
          <w:color w:val="000000"/>
          <w:sz w:val="28"/>
        </w:rPr>
        <w:t>
      "сақтандыру (қайта сақтандыру) ұйымының ірі қатысушысының, сақтандыру холдингінің өтініші бойынша уәкілетті органның бұрын берілген жазбаша келісімі уәкілетті орган көрсетілген өтінішті алған" деген сөздер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деген сөздермен ауыстырылсын;</w:t>
      </w:r>
    </w:p>
    <w:bookmarkEnd w:id="402"/>
    <w:bookmarkStart w:name="z511" w:id="4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27-бапта</w:t>
      </w:r>
      <w:r>
        <w:rPr>
          <w:rFonts w:ascii="Times New Roman"/>
          <w:b w:val="false"/>
          <w:i w:val="false"/>
          <w:color w:val="000000"/>
          <w:sz w:val="28"/>
        </w:rPr>
        <w:t>:</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515" w:id="404"/>
    <w:p>
      <w:pPr>
        <w:spacing w:after="0"/>
        <w:ind w:left="0"/>
        <w:jc w:val="both"/>
      </w:pPr>
      <w:r>
        <w:rPr>
          <w:rFonts w:ascii="Times New Roman"/>
          <w:b w:val="false"/>
          <w:i w:val="false"/>
          <w:color w:val="000000"/>
          <w:sz w:val="28"/>
        </w:rPr>
        <w:t>
      "4) аудиторлық ұйым куәландырған, аяқталған соңғы екi қаржы жылына қаржылық есептiлiк, құжаттарды ұсынар алдындағы соңғы тоқсанның аяғындағы бухгалтерлік баланс және пайдалар мен шығындар туралы есеп қамтылатын құрылтайшы – заңды тұлғалар (мұндай құрылтайшылар болған кезде) туралы мәлiметтер. Қаржылық есептілік депозитарийінің интернет-ресурсында аяқталған соңғы екi қаржы жылына қаржылық есептiлiк орналастырылған жағдайда, осы есептілік ұсынылмайды.</w:t>
      </w:r>
    </w:p>
    <w:bookmarkEnd w:id="404"/>
    <w:bookmarkStart w:name="z516" w:id="405"/>
    <w:p>
      <w:pPr>
        <w:spacing w:after="0"/>
        <w:ind w:left="0"/>
        <w:jc w:val="both"/>
      </w:pPr>
      <w:r>
        <w:rPr>
          <w:rFonts w:ascii="Times New Roman"/>
          <w:b w:val="false"/>
          <w:i w:val="false"/>
          <w:color w:val="000000"/>
          <w:sz w:val="28"/>
        </w:rPr>
        <w:t xml:space="preserve">
      5) сақтандыру (қайта сақтандыру) ұйымын құру үшін пайдаланылатын көздер мен ақша сомасының сипаттамасын қоса алғанда, құрылтайшы – жеке тұлғалар (мұндай құрылтайшылар болған кезде) туралы мәліметтер. Осы Заңның 26-бабы 6-тармағы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бөлігінде көрсетілген қаражат сақтандыру (қайта сақтандыру) ұйымының акцияларын сатып алу үшін пайдаланылатын қаражат көзі болып табылады; </w:t>
      </w:r>
    </w:p>
    <w:bookmarkEnd w:id="405"/>
    <w:bookmarkStart w:name="z517" w:id="406"/>
    <w:p>
      <w:pPr>
        <w:spacing w:after="0"/>
        <w:ind w:left="0"/>
        <w:jc w:val="both"/>
      </w:pPr>
      <w:r>
        <w:rPr>
          <w:rFonts w:ascii="Times New Roman"/>
          <w:b w:val="false"/>
          <w:i w:val="false"/>
          <w:color w:val="000000"/>
          <w:sz w:val="28"/>
        </w:rPr>
        <w:t>
      6) бизнес-жоспар.";</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520" w:id="407"/>
    <w:p>
      <w:pPr>
        <w:spacing w:after="0"/>
        <w:ind w:left="0"/>
        <w:jc w:val="both"/>
      </w:pPr>
      <w:r>
        <w:rPr>
          <w:rFonts w:ascii="Times New Roman"/>
          <w:b w:val="false"/>
          <w:i w:val="false"/>
          <w:color w:val="000000"/>
          <w:sz w:val="28"/>
        </w:rPr>
        <w:t>
      "1-1. Өтінішке мыналар да қоса беріледі:</w:t>
      </w:r>
    </w:p>
    <w:bookmarkEnd w:id="407"/>
    <w:p>
      <w:pPr>
        <w:spacing w:after="0"/>
        <w:ind w:left="0"/>
        <w:jc w:val="both"/>
      </w:pPr>
      <w:r>
        <w:rPr>
          <w:rFonts w:ascii="Times New Roman"/>
          <w:b w:val="false"/>
          <w:i w:val="false"/>
          <w:color w:val="000000"/>
          <w:sz w:val="28"/>
        </w:rPr>
        <w:t xml:space="preserve">
      1) өтініш берушінің сақтандыру (қайта сақтандыру) ұйымының ірі қатысушы немесе сақтандыру холдингі мәртебесін, еншілес ұйым құруға немесе сақтандыру (қайта сақтандыру) ұйымының капиталына қомақты қатысуға ие болуға рұқсат алуы қажет болған жағдайда, осы Заңның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32-баптарында</w:t>
      </w:r>
      <w:r>
        <w:rPr>
          <w:rFonts w:ascii="Times New Roman"/>
          <w:b w:val="false"/>
          <w:i w:val="false"/>
          <w:color w:val="000000"/>
          <w:sz w:val="28"/>
        </w:rPr>
        <w:t xml:space="preserve"> көзделген құжаттар мен мәліметтер;</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сақтандыру (қайта сақтандыру) ұйымының басшы қызметкерлері лауазымына ұсынылатын адамдардың құжаттары;</w:t>
      </w:r>
    </w:p>
    <w:p>
      <w:pPr>
        <w:spacing w:after="0"/>
        <w:ind w:left="0"/>
        <w:jc w:val="both"/>
      </w:pPr>
      <w:r>
        <w:rPr>
          <w:rFonts w:ascii="Times New Roman"/>
          <w:b w:val="false"/>
          <w:i w:val="false"/>
          <w:color w:val="000000"/>
          <w:sz w:val="28"/>
        </w:rPr>
        <w:t xml:space="preserve">
      3) "Бағалы қағаздар рыногы туралы" Қазақстан Республикасы Заңының 11-бабы </w:t>
      </w:r>
      <w:r>
        <w:rPr>
          <w:rFonts w:ascii="Times New Roman"/>
          <w:b w:val="false"/>
          <w:i w:val="false"/>
          <w:color w:val="000000"/>
          <w:sz w:val="28"/>
        </w:rPr>
        <w:t>4-тармағының</w:t>
      </w:r>
      <w:r>
        <w:rPr>
          <w:rFonts w:ascii="Times New Roman"/>
          <w:b w:val="false"/>
          <w:i w:val="false"/>
          <w:color w:val="000000"/>
          <w:sz w:val="28"/>
        </w:rPr>
        <w:t xml:space="preserve"> 2) және 5) тармақшаларында көзделген жарияланған акциялардың шығарылымын мемлекеттік тіркеуге арналған құжаттар. Өтініш беруші акционерлік қоғамның құрылтайшылары арасында орналастырылатын жарияланған акцияларға ақы төленгенін растайтын құжаттарды заңды тұлға мемлекеттік тіркелген күннен бастап үш жұмыс күнінен кешіктірмей ұсынады;</w:t>
      </w:r>
    </w:p>
    <w:p>
      <w:pPr>
        <w:spacing w:after="0"/>
        <w:ind w:left="0"/>
        <w:jc w:val="both"/>
      </w:pPr>
      <w:r>
        <w:rPr>
          <w:rFonts w:ascii="Times New Roman"/>
          <w:b w:val="false"/>
          <w:i w:val="false"/>
          <w:color w:val="000000"/>
          <w:sz w:val="28"/>
        </w:rPr>
        <w:t xml:space="preserve">
      4)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заңды тұлғаны мемлекеттік тіркеуге арналған құжаттар;</w:t>
      </w:r>
    </w:p>
    <w:p>
      <w:pPr>
        <w:spacing w:after="0"/>
        <w:ind w:left="0"/>
        <w:jc w:val="both"/>
      </w:pPr>
      <w:r>
        <w:rPr>
          <w:rFonts w:ascii="Times New Roman"/>
          <w:b w:val="false"/>
          <w:i w:val="false"/>
          <w:color w:val="000000"/>
          <w:sz w:val="28"/>
        </w:rPr>
        <w:t>
      5) "электрондық үкімет" төлем шлюзі арқылы ақы төлеу жағдайларын қоспағанда, сақтандыру (қайта сақтандыру) қызметін жүзеге асыру құқығына лицензия берілгені үшін алым төленгенін растайтын құжаттың көшірмесі.";</w:t>
      </w:r>
    </w:p>
    <w:bookmarkStart w:name="z521" w:id="408"/>
    <w:p>
      <w:pPr>
        <w:spacing w:after="0"/>
        <w:ind w:left="0"/>
        <w:jc w:val="both"/>
      </w:pPr>
      <w:r>
        <w:rPr>
          <w:rFonts w:ascii="Times New Roman"/>
          <w:b w:val="false"/>
          <w:i w:val="false"/>
          <w:color w:val="000000"/>
          <w:sz w:val="28"/>
        </w:rPr>
        <w:t>
      "4. Уәкiлеттi орган сақтандыру (қайта сақтандыру) ұйымына сақтандыру (қайта сақтандыру) қызметін жүргізуге лицензия беру туралы шешім қабылдағанға дейін сақтандыру (қайта сақтандыру) ұйымын құруға рұқсаттың заңдық күшi болады.</w:t>
      </w:r>
    </w:p>
    <w:bookmarkEnd w:id="408"/>
    <w:bookmarkStart w:name="z522" w:id="409"/>
    <w:p>
      <w:pPr>
        <w:spacing w:after="0"/>
        <w:ind w:left="0"/>
        <w:jc w:val="both"/>
      </w:pPr>
      <w:r>
        <w:rPr>
          <w:rFonts w:ascii="Times New Roman"/>
          <w:b w:val="false"/>
          <w:i w:val="false"/>
          <w:color w:val="000000"/>
          <w:sz w:val="28"/>
        </w:rPr>
        <w:t xml:space="preserve">
      5. Сақтандыру (қайта сақтандыру) ұйымын құруға берiлген рұқсат: </w:t>
      </w:r>
    </w:p>
    <w:bookmarkEnd w:id="409"/>
    <w:p>
      <w:pPr>
        <w:spacing w:after="0"/>
        <w:ind w:left="0"/>
        <w:jc w:val="both"/>
      </w:pPr>
      <w:r>
        <w:rPr>
          <w:rFonts w:ascii="Times New Roman"/>
          <w:b w:val="false"/>
          <w:i w:val="false"/>
          <w:color w:val="000000"/>
          <w:sz w:val="28"/>
        </w:rPr>
        <w:t xml:space="preserve">
      1) сақтандыру (қайта сақтандыру) ұйымы қайта ұйымдастыру немесе тарату арқылы өз қызметін ерікті түрде тоқтату туралы шешім қабылдаған; </w:t>
      </w:r>
    </w:p>
    <w:p>
      <w:pPr>
        <w:spacing w:after="0"/>
        <w:ind w:left="0"/>
        <w:jc w:val="both"/>
      </w:pPr>
      <w:r>
        <w:rPr>
          <w:rFonts w:ascii="Times New Roman"/>
          <w:b w:val="false"/>
          <w:i w:val="false"/>
          <w:color w:val="000000"/>
          <w:sz w:val="28"/>
        </w:rPr>
        <w:t xml:space="preserve">
      2) сот сақтандыру (қайта сақтандыру) ұйымының қызметiн тоқтату туралы шешім қабылдаған; </w:t>
      </w:r>
    </w:p>
    <w:p>
      <w:pPr>
        <w:spacing w:after="0"/>
        <w:ind w:left="0"/>
        <w:jc w:val="both"/>
      </w:pPr>
      <w:r>
        <w:rPr>
          <w:rFonts w:ascii="Times New Roman"/>
          <w:b w:val="false"/>
          <w:i w:val="false"/>
          <w:color w:val="000000"/>
          <w:sz w:val="28"/>
        </w:rPr>
        <w:t xml:space="preserve">
      3) сақтандыру (қайта сақтандыру) ұйымын құруға рұқсат берілген күннен бастап үш ай ішінде сақтандыру (қайта сақтандыру) қызметін жүзеге асыру құқығына лицензия алынбаған жағдайларда күші жойылды деп есептеледі. </w:t>
      </w:r>
    </w:p>
    <w:p>
      <w:pPr>
        <w:spacing w:after="0"/>
        <w:ind w:left="0"/>
        <w:jc w:val="both"/>
      </w:pPr>
      <w:r>
        <w:rPr>
          <w:rFonts w:ascii="Times New Roman"/>
          <w:b w:val="false"/>
          <w:i w:val="false"/>
          <w:color w:val="000000"/>
          <w:sz w:val="28"/>
        </w:rPr>
        <w:t>
      Осы тармақтың бірінші бөлігінің 3) тармақшасында көзделген жағдайда еншілес ұйым құруға, ұйымның капиталына қомақты қатысуға бұрын берілген рұқсаттардың және сақтандыру холдингі, сақтандыру (қайта сақтандыру) ұйымының ірі қатысушысы мәртебесін иеленуге келісімнің күші жойылды деп есептеледі.</w:t>
      </w:r>
    </w:p>
    <w:bookmarkStart w:name="z523" w:id="410"/>
    <w:p>
      <w:pPr>
        <w:spacing w:after="0"/>
        <w:ind w:left="0"/>
        <w:jc w:val="both"/>
      </w:pPr>
      <w:r>
        <w:rPr>
          <w:rFonts w:ascii="Times New Roman"/>
          <w:b w:val="false"/>
          <w:i w:val="false"/>
          <w:color w:val="000000"/>
          <w:sz w:val="28"/>
        </w:rPr>
        <w:t>
      6. Сақтандыру (қайта сақтандыру) ұйымын құруға рұқсат беру туралы өтiнiштi уәкiлеттi орган өтiнiш берілген күннен бастап елу жұмыс күні iшiнде қарауға тиiс.</w:t>
      </w:r>
    </w:p>
    <w:bookmarkEnd w:id="410"/>
    <w:bookmarkStart w:name="z524" w:id="411"/>
    <w:p>
      <w:pPr>
        <w:spacing w:after="0"/>
        <w:ind w:left="0"/>
        <w:jc w:val="both"/>
      </w:pPr>
      <w:r>
        <w:rPr>
          <w:rFonts w:ascii="Times New Roman"/>
          <w:b w:val="false"/>
          <w:i w:val="false"/>
          <w:color w:val="000000"/>
          <w:sz w:val="28"/>
        </w:rPr>
        <w:t>
      7. Сақтандыру (қайта сақтандыру) ұйымын құруға рұқсат беру туралы хабарлама өтініш беруші мен тіркеуші органға жіберіледі.";</w:t>
      </w:r>
    </w:p>
    <w:bookmarkEnd w:id="411"/>
    <w:bookmarkStart w:name="z525" w:id="412"/>
    <w:p>
      <w:pPr>
        <w:spacing w:after="0"/>
        <w:ind w:left="0"/>
        <w:jc w:val="both"/>
      </w:pPr>
      <w:r>
        <w:rPr>
          <w:rFonts w:ascii="Times New Roman"/>
          <w:b w:val="false"/>
          <w:i w:val="false"/>
          <w:color w:val="000000"/>
          <w:sz w:val="28"/>
        </w:rPr>
        <w:t xml:space="preserve">
      5) 28-баптың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"қатысушысы" деген сөзден кейін "немесе сақтандыру холдингі" деген сөздермен толықтырылсын;</w:t>
      </w:r>
    </w:p>
    <w:bookmarkEnd w:id="412"/>
    <w:bookmarkStart w:name="z526" w:id="4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29-бап</w:t>
      </w:r>
      <w:r>
        <w:rPr>
          <w:rFonts w:ascii="Times New Roman"/>
          <w:b w:val="false"/>
          <w:i w:val="false"/>
          <w:color w:val="000000"/>
          <w:sz w:val="28"/>
        </w:rPr>
        <w:t xml:space="preserve"> алып тасталсын;</w:t>
      </w:r>
    </w:p>
    <w:bookmarkEnd w:id="413"/>
    <w:bookmarkStart w:name="z527" w:id="414"/>
    <w:p>
      <w:pPr>
        <w:spacing w:after="0"/>
        <w:ind w:left="0"/>
        <w:jc w:val="both"/>
      </w:pPr>
      <w:r>
        <w:rPr>
          <w:rFonts w:ascii="Times New Roman"/>
          <w:b w:val="false"/>
          <w:i w:val="false"/>
          <w:color w:val="000000"/>
          <w:sz w:val="28"/>
        </w:rPr>
        <w:t xml:space="preserve">
      7) 30-баптың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414"/>
    <w:bookmarkStart w:name="z528" w:id="4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32-бапта</w:t>
      </w:r>
      <w:r>
        <w:rPr>
          <w:rFonts w:ascii="Times New Roman"/>
          <w:b w:val="false"/>
          <w:i w:val="false"/>
          <w:color w:val="000000"/>
          <w:sz w:val="28"/>
        </w:rPr>
        <w:t>:</w:t>
      </w:r>
    </w:p>
    <w:bookmarkEnd w:id="415"/>
    <w:bookmarkStart w:name="z529" w:id="416"/>
    <w:p>
      <w:pPr>
        <w:spacing w:after="0"/>
        <w:ind w:left="0"/>
        <w:jc w:val="both"/>
      </w:pPr>
      <w:r>
        <w:rPr>
          <w:rFonts w:ascii="Times New Roman"/>
          <w:b w:val="false"/>
          <w:i w:val="false"/>
          <w:color w:val="000000"/>
          <w:sz w:val="28"/>
        </w:rPr>
        <w:t xml:space="preserve">
      1-тармақтың үшінші бөлігі мынадай редакцияда жазылсын: </w:t>
      </w:r>
    </w:p>
    <w:bookmarkEnd w:id="416"/>
    <w:bookmarkStart w:name="z530" w:id="417"/>
    <w:p>
      <w:pPr>
        <w:spacing w:after="0"/>
        <w:ind w:left="0"/>
        <w:jc w:val="both"/>
      </w:pPr>
      <w:r>
        <w:rPr>
          <w:rFonts w:ascii="Times New Roman"/>
          <w:b w:val="false"/>
          <w:i w:val="false"/>
          <w:color w:val="000000"/>
          <w:sz w:val="28"/>
        </w:rPr>
        <w:t>
      "Сақтандыру (қайта сақтандыру) ұйымына немесе сақтандыру холдингіне еншілес ұйымды құруға немесе иеленуге рұқсат беру тәртібі, рұқсат алу үшін қажетті құжаттарға қойылатын талаптар уәкілетті органның нормативтік құқықтық актісінде айқындалады.";</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534" w:id="418"/>
    <w:p>
      <w:pPr>
        <w:spacing w:after="0"/>
        <w:ind w:left="0"/>
        <w:jc w:val="both"/>
      </w:pPr>
      <w:r>
        <w:rPr>
          <w:rFonts w:ascii="Times New Roman"/>
          <w:b w:val="false"/>
          <w:i w:val="false"/>
          <w:color w:val="000000"/>
          <w:sz w:val="28"/>
        </w:rPr>
        <w:t>
      "1-1) "электрондық үкімет" төлем шлюзі арқылы ақы төлеу жағдайларын қоспағанда, рұқсат бергені үшін алым төленгенін растайтын құжаттың көшірмесін;</w:t>
      </w:r>
    </w:p>
    <w:bookmarkEnd w:id="418"/>
    <w:p>
      <w:pPr>
        <w:spacing w:after="0"/>
        <w:ind w:left="0"/>
        <w:jc w:val="both"/>
      </w:pPr>
      <w:r>
        <w:rPr>
          <w:rFonts w:ascii="Times New Roman"/>
          <w:b w:val="false"/>
          <w:i w:val="false"/>
          <w:color w:val="000000"/>
          <w:sz w:val="28"/>
        </w:rPr>
        <w:t>
      2) еншілес ұйымды құрған жағдайда – оны құру туралы шешімді не еншілес ұйымды иеленген жағдайда – оны иелену туралы шешімді (қаржылық есептілік депозитарийінің интернет-ресурсында мәліметтер болмаған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бөлігі мынадай редакцияда жазылсын: </w:t>
      </w:r>
    </w:p>
    <w:bookmarkStart w:name="z536" w:id="419"/>
    <w:p>
      <w:pPr>
        <w:spacing w:after="0"/>
        <w:ind w:left="0"/>
        <w:jc w:val="both"/>
      </w:pPr>
      <w:r>
        <w:rPr>
          <w:rFonts w:ascii="Times New Roman"/>
          <w:b w:val="false"/>
          <w:i w:val="false"/>
          <w:color w:val="000000"/>
          <w:sz w:val="28"/>
        </w:rPr>
        <w:t>
      "4) өтініш берушінің үлестес тұлғалары туралы мәліметтерді (қаржылық есептілік депозитарийінің интернет-ресурсында мәліметтер болмаған жағдайда) қоса беру қажет.";</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538" w:id="420"/>
    <w:p>
      <w:pPr>
        <w:spacing w:after="0"/>
        <w:ind w:left="0"/>
        <w:jc w:val="both"/>
      </w:pPr>
      <w:r>
        <w:rPr>
          <w:rFonts w:ascii="Times New Roman"/>
          <w:b w:val="false"/>
          <w:i w:val="false"/>
          <w:color w:val="000000"/>
          <w:sz w:val="28"/>
        </w:rPr>
        <w:t>
      "5) еншілес ұйымның бизнес-жоспарын;";</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41" w:id="421"/>
    <w:p>
      <w:pPr>
        <w:spacing w:after="0"/>
        <w:ind w:left="0"/>
        <w:jc w:val="both"/>
      </w:pPr>
      <w:r>
        <w:rPr>
          <w:rFonts w:ascii="Times New Roman"/>
          <w:b w:val="false"/>
          <w:i w:val="false"/>
          <w:color w:val="000000"/>
          <w:sz w:val="28"/>
        </w:rPr>
        <w:t>
      "8) иеленетін еншілес ұйымның аудиторлық ұйым куәландырған, аяқталған соңғы қаржы жылына қаржылық есептілігін қоса беру қажет.</w:t>
      </w:r>
    </w:p>
    <w:bookmarkEnd w:id="421"/>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орналастырған жағдайда, өтініш беруші осы есептілікті ұсынбайды;";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"үш ай" деген сөздер "елу жұмыс күні"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 </w:t>
      </w:r>
    </w:p>
    <w:bookmarkStart w:name="z546" w:id="422"/>
    <w:p>
      <w:pPr>
        <w:spacing w:after="0"/>
        <w:ind w:left="0"/>
        <w:jc w:val="both"/>
      </w:pPr>
      <w:r>
        <w:rPr>
          <w:rFonts w:ascii="Times New Roman"/>
          <w:b w:val="false"/>
          <w:i w:val="false"/>
          <w:color w:val="000000"/>
          <w:sz w:val="28"/>
        </w:rPr>
        <w:t xml:space="preserve">
      "12. Мазмұнына қойылатын талаптар уәкілетті органның нормативтік құқықтық актісінде белгіленген, ұйымдардың капиталына қомақты қатысуға рұқсат алуға арналған өтініш осы баптың </w:t>
      </w:r>
      <w:r>
        <w:rPr>
          <w:rFonts w:ascii="Times New Roman"/>
          <w:b w:val="false"/>
          <w:i w:val="false"/>
          <w:color w:val="000000"/>
          <w:sz w:val="28"/>
        </w:rPr>
        <w:t>4-тармағының</w:t>
      </w:r>
      <w:r>
        <w:rPr>
          <w:rFonts w:ascii="Times New Roman"/>
          <w:b w:val="false"/>
          <w:i w:val="false"/>
          <w:color w:val="000000"/>
          <w:sz w:val="28"/>
        </w:rPr>
        <w:t xml:space="preserve"> 1-1), 2), 3), 4), 5), 6) және 11) тармақшаларында көзделген құжаттар қоса беріле отырып ұсынылады.";</w:t>
      </w:r>
    </w:p>
    <w:bookmarkEnd w:id="422"/>
    <w:bookmarkStart w:name="z547" w:id="423"/>
    <w:p>
      <w:pPr>
        <w:spacing w:after="0"/>
        <w:ind w:left="0"/>
        <w:jc w:val="both"/>
      </w:pPr>
      <w:r>
        <w:rPr>
          <w:rFonts w:ascii="Times New Roman"/>
          <w:b w:val="false"/>
          <w:i w:val="false"/>
          <w:color w:val="000000"/>
          <w:sz w:val="28"/>
        </w:rPr>
        <w:t xml:space="preserve">
      9) 34-баптың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бесінші және алтыншы бөліктермен толықтырылсын:</w:t>
      </w:r>
    </w:p>
    <w:bookmarkEnd w:id="423"/>
    <w:bookmarkStart w:name="z548" w:id="424"/>
    <w:p>
      <w:pPr>
        <w:spacing w:after="0"/>
        <w:ind w:left="0"/>
        <w:jc w:val="both"/>
      </w:pPr>
      <w:r>
        <w:rPr>
          <w:rFonts w:ascii="Times New Roman"/>
          <w:b w:val="false"/>
          <w:i w:val="false"/>
          <w:color w:val="000000"/>
          <w:sz w:val="28"/>
        </w:rPr>
        <w:t xml:space="preserve">
      "Осы Заңның 27-бабы </w:t>
      </w:r>
      <w:r>
        <w:rPr>
          <w:rFonts w:ascii="Times New Roman"/>
          <w:b w:val="false"/>
          <w:i w:val="false"/>
          <w:color w:val="000000"/>
          <w:sz w:val="28"/>
        </w:rPr>
        <w:t>1-1-тармағының</w:t>
      </w:r>
      <w:r>
        <w:rPr>
          <w:rFonts w:ascii="Times New Roman"/>
          <w:b w:val="false"/>
          <w:i w:val="false"/>
          <w:color w:val="000000"/>
          <w:sz w:val="28"/>
        </w:rPr>
        <w:t xml:space="preserve"> 2) тармақшасына сәйкес құрылатын сақтандыру (қайта сақтандыру) ұйымының басшы қызметкерлері лауазымына ұсынылатын адамдарға келісім беру үшін құжаттар ұсынылған кезде уәкілетті орган өтініш берушіге аталған адамдарға келісім беру не келісім беруден бас тарту туралы шешімді заңды тұлғаның мемлекеттік тіркелгенін растайтын құжаттарды алған күннен бастап тоғыз жұмыс күні ішінде жібереді.</w:t>
      </w:r>
    </w:p>
    <w:bookmarkEnd w:id="424"/>
    <w:p>
      <w:pPr>
        <w:spacing w:after="0"/>
        <w:ind w:left="0"/>
        <w:jc w:val="both"/>
      </w:pPr>
      <w:r>
        <w:rPr>
          <w:rFonts w:ascii="Times New Roman"/>
          <w:b w:val="false"/>
          <w:i w:val="false"/>
          <w:color w:val="000000"/>
          <w:sz w:val="28"/>
        </w:rPr>
        <w:t>
      Құрылатын сақтандыру (қайта сақтандыру) ұйымының басшы қызметкерлері лауазымына ұсынылатын адамдарға келісім беруден бас тартылуына байланысты құжаттар қайта ұсынылған кезде уәкілетті орган құжаттарды осы тармақтың төртінші бөлігінде көзделген мерзімде қарайды.";</w:t>
      </w:r>
    </w:p>
    <w:bookmarkStart w:name="z549" w:id="42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37-бапта</w:t>
      </w:r>
      <w:r>
        <w:rPr>
          <w:rFonts w:ascii="Times New Roman"/>
          <w:b w:val="false"/>
          <w:i w:val="false"/>
          <w:color w:val="000000"/>
          <w:sz w:val="28"/>
        </w:rPr>
        <w:t>:</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және 4) тармақшасындағы "көшірмесін;" деген сөз "көшірмесін ұсынады." деген сөздермен ауыстырылып, 5) және 6) тармақшалары, </w:t>
      </w:r>
      <w:r>
        <w:rPr>
          <w:rFonts w:ascii="Times New Roman"/>
          <w:b w:val="false"/>
          <w:i w:val="false"/>
          <w:color w:val="000000"/>
          <w:sz w:val="28"/>
        </w:rPr>
        <w:t>7-тармақтың</w:t>
      </w:r>
      <w:r>
        <w:rPr>
          <w:rFonts w:ascii="Times New Roman"/>
          <w:b w:val="false"/>
          <w:i w:val="false"/>
          <w:color w:val="000000"/>
          <w:sz w:val="28"/>
        </w:rPr>
        <w:t xml:space="preserve"> 3) тармақшасы, </w:t>
      </w:r>
      <w:r>
        <w:rPr>
          <w:rFonts w:ascii="Times New Roman"/>
          <w:b w:val="false"/>
          <w:i w:val="false"/>
          <w:color w:val="000000"/>
          <w:sz w:val="28"/>
        </w:rPr>
        <w:t>7-3-тармақтың</w:t>
      </w:r>
      <w:r>
        <w:rPr>
          <w:rFonts w:ascii="Times New Roman"/>
          <w:b w:val="false"/>
          <w:i w:val="false"/>
          <w:color w:val="000000"/>
          <w:sz w:val="28"/>
        </w:rPr>
        <w:t xml:space="preserve"> 4) және 5) тармақшалары, </w:t>
      </w:r>
      <w:r>
        <w:rPr>
          <w:rFonts w:ascii="Times New Roman"/>
          <w:b w:val="false"/>
          <w:i w:val="false"/>
          <w:color w:val="000000"/>
          <w:sz w:val="28"/>
        </w:rPr>
        <w:t>8-тармақтың</w:t>
      </w:r>
      <w:r>
        <w:rPr>
          <w:rFonts w:ascii="Times New Roman"/>
          <w:b w:val="false"/>
          <w:i w:val="false"/>
          <w:color w:val="000000"/>
          <w:sz w:val="28"/>
        </w:rPr>
        <w:t xml:space="preserve"> 6) және 7) тармақшалары, </w:t>
      </w:r>
      <w:r>
        <w:rPr>
          <w:rFonts w:ascii="Times New Roman"/>
          <w:b w:val="false"/>
          <w:i w:val="false"/>
          <w:color w:val="000000"/>
          <w:sz w:val="28"/>
        </w:rPr>
        <w:t>8-1-тармақтың</w:t>
      </w:r>
      <w:r>
        <w:rPr>
          <w:rFonts w:ascii="Times New Roman"/>
          <w:b w:val="false"/>
          <w:i w:val="false"/>
          <w:color w:val="000000"/>
          <w:sz w:val="28"/>
        </w:rPr>
        <w:t xml:space="preserve"> 3) және 4)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552" w:id="426"/>
    <w:p>
      <w:pPr>
        <w:spacing w:after="0"/>
        <w:ind w:left="0"/>
        <w:jc w:val="both"/>
      </w:pPr>
      <w:r>
        <w:rPr>
          <w:rFonts w:ascii="Times New Roman"/>
          <w:b w:val="false"/>
          <w:i w:val="false"/>
          <w:color w:val="000000"/>
          <w:sz w:val="28"/>
        </w:rPr>
        <w:t xml:space="preserve">
      "Осы Заңның 27-бабы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құрылатын сақтандыру (қайта сақтандыру) ұйымына лицензия беру туралы құжаттар ұсынылған кезде уәкілетті орган өтініш берушіге лицензия беру не беруден бас тарту туралы шешімді заңды тұлға мемлекеттік тіркелген күннен бастап тоғыз жұмыс күні ішінде жібереді.</w:t>
      </w:r>
    </w:p>
    <w:bookmarkEnd w:id="426"/>
    <w:p>
      <w:pPr>
        <w:spacing w:after="0"/>
        <w:ind w:left="0"/>
        <w:jc w:val="both"/>
      </w:pPr>
      <w:r>
        <w:rPr>
          <w:rFonts w:ascii="Times New Roman"/>
          <w:b w:val="false"/>
          <w:i w:val="false"/>
          <w:color w:val="000000"/>
          <w:sz w:val="28"/>
        </w:rPr>
        <w:t>
      Құрылатын сақтандыру (қайта сақтандыру) ұйымына лицензия беруден бас тартылуына байланысты құжаттар қайта ұсынылған кезде уәкілетті орган құжаттарды осы тармақтың бірінші бөлігінде көзделген мерзімде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554" w:id="427"/>
    <w:p>
      <w:pPr>
        <w:spacing w:after="0"/>
        <w:ind w:left="0"/>
        <w:jc w:val="both"/>
      </w:pPr>
      <w:r>
        <w:rPr>
          <w:rFonts w:ascii="Times New Roman"/>
          <w:b w:val="false"/>
          <w:i w:val="false"/>
          <w:color w:val="000000"/>
          <w:sz w:val="28"/>
        </w:rPr>
        <w:t>
      "12. Сақтандыру (қайта сақтандыру) қызметін және сақтандыру брокерінің қызметін лицензиялау тәртібі, сондай-ақ осы баптың 2, 3, 6, 7, 7-3, 8, 8-1 және 8-3-тармақтарында көрсетілген құжаттардың мазмұнына, оның ішінде сақтандыру тарифтерін есептеу тәртібі мен олардың экономикалық негіздемесіне қойылатын талаптар уәкілетті органның нормативтік құқықтық актілерінде айқындалады.";</w:t>
      </w:r>
    </w:p>
    <w:bookmarkEnd w:id="427"/>
    <w:bookmarkStart w:name="z555" w:id="428"/>
    <w:p>
      <w:pPr>
        <w:spacing w:after="0"/>
        <w:ind w:left="0"/>
        <w:jc w:val="both"/>
      </w:pPr>
      <w:r>
        <w:rPr>
          <w:rFonts w:ascii="Times New Roman"/>
          <w:b w:val="false"/>
          <w:i w:val="false"/>
          <w:color w:val="000000"/>
          <w:sz w:val="28"/>
        </w:rPr>
        <w:t xml:space="preserve">
      11) 38-баптың </w:t>
      </w:r>
      <w:r>
        <w:rPr>
          <w:rFonts w:ascii="Times New Roman"/>
          <w:b w:val="false"/>
          <w:i w:val="false"/>
          <w:color w:val="000000"/>
          <w:sz w:val="28"/>
        </w:rPr>
        <w:t>1-тармағында</w:t>
      </w:r>
      <w:r>
        <w:rPr>
          <w:rFonts w:ascii="Times New Roman"/>
          <w:b w:val="false"/>
          <w:i w:val="false"/>
          <w:color w:val="000000"/>
          <w:sz w:val="28"/>
        </w:rPr>
        <w:t>:</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557" w:id="429"/>
    <w:p>
      <w:pPr>
        <w:spacing w:after="0"/>
        <w:ind w:left="0"/>
        <w:jc w:val="both"/>
      </w:pPr>
      <w:r>
        <w:rPr>
          <w:rFonts w:ascii="Times New Roman"/>
          <w:b w:val="false"/>
          <w:i w:val="false"/>
          <w:color w:val="000000"/>
          <w:sz w:val="28"/>
        </w:rPr>
        <w:t>
      "1) Қазақстан Республикасының заңнамасында белгіленген талаптар сақталмаса;";</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"қоғам органдары сайлағандардың қатарынан" деген сөздер "тағайындауға (сайлауға) ұсынылып отырған кандидаттардың арасынан" деген сөздермен ауыстырылсын;</w:t>
      </w:r>
    </w:p>
    <w:bookmarkStart w:name="z560" w:id="430"/>
    <w:p>
      <w:pPr>
        <w:spacing w:after="0"/>
        <w:ind w:left="0"/>
        <w:jc w:val="both"/>
      </w:pPr>
      <w:r>
        <w:rPr>
          <w:rFonts w:ascii="Times New Roman"/>
          <w:b w:val="false"/>
          <w:i w:val="false"/>
          <w:color w:val="000000"/>
          <w:sz w:val="28"/>
        </w:rPr>
        <w:t xml:space="preserve">
      12) 40-баптың </w:t>
      </w:r>
      <w:r>
        <w:rPr>
          <w:rFonts w:ascii="Times New Roman"/>
          <w:b w:val="false"/>
          <w:i w:val="false"/>
          <w:color w:val="000000"/>
          <w:sz w:val="28"/>
        </w:rPr>
        <w:t>2-тармағында</w:t>
      </w:r>
      <w:r>
        <w:rPr>
          <w:rFonts w:ascii="Times New Roman"/>
          <w:b w:val="false"/>
          <w:i w:val="false"/>
          <w:color w:val="000000"/>
          <w:sz w:val="28"/>
        </w:rPr>
        <w:t>:</w:t>
      </w:r>
    </w:p>
    <w:bookmarkEnd w:id="430"/>
    <w:bookmarkStart w:name="z561" w:id="431"/>
    <w:p>
      <w:pPr>
        <w:spacing w:after="0"/>
        <w:ind w:left="0"/>
        <w:jc w:val="both"/>
      </w:pPr>
      <w:r>
        <w:rPr>
          <w:rFonts w:ascii="Times New Roman"/>
          <w:b w:val="false"/>
          <w:i w:val="false"/>
          <w:color w:val="000000"/>
          <w:sz w:val="28"/>
        </w:rPr>
        <w:t>
      бірінші бөлікте:</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564" w:id="432"/>
    <w:p>
      <w:pPr>
        <w:spacing w:after="0"/>
        <w:ind w:left="0"/>
        <w:jc w:val="both"/>
      </w:pPr>
      <w:r>
        <w:rPr>
          <w:rFonts w:ascii="Times New Roman"/>
          <w:b w:val="false"/>
          <w:i w:val="false"/>
          <w:color w:val="000000"/>
          <w:sz w:val="28"/>
        </w:rPr>
        <w:t>
      "3) жеке басын куәландыратын құжаттың көшірмесін (Қазақстан Республикасының бейрезидент-жеке тұлғалары үшін);";</w:t>
      </w:r>
    </w:p>
    <w:bookmarkEnd w:id="432"/>
    <w:bookmarkStart w:name="z565" w:id="433"/>
    <w:p>
      <w:pPr>
        <w:spacing w:after="0"/>
        <w:ind w:left="0"/>
        <w:jc w:val="both"/>
      </w:pPr>
      <w:r>
        <w:rPr>
          <w:rFonts w:ascii="Times New Roman"/>
          <w:b w:val="false"/>
          <w:i w:val="false"/>
          <w:color w:val="000000"/>
          <w:sz w:val="28"/>
        </w:rPr>
        <w:t>
      екінші бөлікте:</w:t>
      </w:r>
    </w:p>
    <w:bookmarkEnd w:id="433"/>
    <w:bookmarkStart w:name="z566" w:id="434"/>
    <w:p>
      <w:pPr>
        <w:spacing w:after="0"/>
        <w:ind w:left="0"/>
        <w:jc w:val="both"/>
      </w:pPr>
      <w:r>
        <w:rPr>
          <w:rFonts w:ascii="Times New Roman"/>
          <w:b w:val="false"/>
          <w:i w:val="false"/>
          <w:color w:val="000000"/>
          <w:sz w:val="28"/>
        </w:rPr>
        <w:t>
      "бір ай" деген сөздер "жиырма жұмыс күні" деген сөздермен ауыстырылсын;</w:t>
      </w:r>
    </w:p>
    <w:bookmarkEnd w:id="434"/>
    <w:bookmarkStart w:name="z568" w:id="435"/>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435"/>
    <w:bookmarkStart w:name="z567" w:id="4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52-1-бап</w:t>
      </w:r>
      <w:r>
        <w:rPr>
          <w:rFonts w:ascii="Times New Roman"/>
          <w:b w:val="false"/>
          <w:i w:val="false"/>
          <w:color w:val="000000"/>
          <w:sz w:val="28"/>
        </w:rPr>
        <w:t xml:space="preserve"> мынадай мазмұндағы 2-1-тармақпен толықтырылсын: </w:t>
      </w:r>
    </w:p>
    <w:bookmarkEnd w:id="436"/>
    <w:bookmarkStart w:name="z569" w:id="437"/>
    <w:p>
      <w:pPr>
        <w:spacing w:after="0"/>
        <w:ind w:left="0"/>
        <w:jc w:val="both"/>
      </w:pPr>
      <w:r>
        <w:rPr>
          <w:rFonts w:ascii="Times New Roman"/>
          <w:b w:val="false"/>
          <w:i w:val="false"/>
          <w:color w:val="000000"/>
          <w:sz w:val="28"/>
        </w:rPr>
        <w:t>
      "2-1. Сақтандыру холдингі тәуекелдерді басқару және ішкі бақылау жүйелерінің болуын, оның ішінде еншілес ұйымның немесе сақтандыру холдингі қомақты қатысатын ұйымдардың қызметіне байланысты тәуекелдерге қатысты болуын қамтамасыз етеді.</w:t>
      </w:r>
    </w:p>
    <w:bookmarkEnd w:id="437"/>
    <w:p>
      <w:pPr>
        <w:spacing w:after="0"/>
        <w:ind w:left="0"/>
        <w:jc w:val="both"/>
      </w:pPr>
      <w:r>
        <w:rPr>
          <w:rFonts w:ascii="Times New Roman"/>
          <w:b w:val="false"/>
          <w:i w:val="false"/>
          <w:color w:val="000000"/>
          <w:sz w:val="28"/>
        </w:rPr>
        <w:t>
      Осы тармақтың бірінші бөлігінің талаптары сақтандыру холдингі мәртебесін иеленуге ниет білдірген тұлғаларға қолданылады.";</w:t>
      </w:r>
    </w:p>
    <w:bookmarkStart w:name="z570" w:id="438"/>
    <w:p>
      <w:pPr>
        <w:spacing w:after="0"/>
        <w:ind w:left="0"/>
        <w:jc w:val="both"/>
      </w:pPr>
      <w:r>
        <w:rPr>
          <w:rFonts w:ascii="Times New Roman"/>
          <w:b w:val="false"/>
          <w:i w:val="false"/>
          <w:color w:val="000000"/>
          <w:sz w:val="28"/>
        </w:rPr>
        <w:t xml:space="preserve">
      14) 53-5-баптың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алып тасталсын;</w:t>
      </w:r>
    </w:p>
    <w:bookmarkEnd w:id="438"/>
    <w:bookmarkStart w:name="z571" w:id="4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62-бапта</w:t>
      </w:r>
      <w:r>
        <w:rPr>
          <w:rFonts w:ascii="Times New Roman"/>
          <w:b w:val="false"/>
          <w:i w:val="false"/>
          <w:color w:val="000000"/>
          <w:sz w:val="28"/>
        </w:rPr>
        <w:t>:</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"шешімі" деген сөзден кейін "(қаржылық есептілік депозитарийінің интернет-ресурсында мәліметтер болмаған жағдайда)"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575" w:id="440"/>
    <w:p>
      <w:pPr>
        <w:spacing w:after="0"/>
        <w:ind w:left="0"/>
        <w:jc w:val="both"/>
      </w:pPr>
      <w:r>
        <w:rPr>
          <w:rFonts w:ascii="Times New Roman"/>
          <w:b w:val="false"/>
          <w:i w:val="false"/>
          <w:color w:val="000000"/>
          <w:sz w:val="28"/>
        </w:rPr>
        <w:t>
      "2) сақтандыру (қайта сақтандыру) ұйымының (сақтандыру холдингінің) қайта ұйымдастырылуын жүргізу жөніндегі іс-шаралар жоспары.";</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"екі ай" деген сөздер "отыз бес жұмыс күні" деген сөздермен ауыстырылсын.</w:t>
      </w:r>
    </w:p>
    <w:bookmarkStart w:name="z578" w:id="441"/>
    <w:p>
      <w:pPr>
        <w:spacing w:after="0"/>
        <w:ind w:left="0"/>
        <w:jc w:val="both"/>
      </w:pPr>
      <w:r>
        <w:rPr>
          <w:rFonts w:ascii="Times New Roman"/>
          <w:b w:val="false"/>
          <w:i w:val="false"/>
          <w:color w:val="000000"/>
          <w:sz w:val="28"/>
        </w:rPr>
        <w:t xml:space="preserve">
      16.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19-І, 19-ІІ, 96-құжат; № 21, 122-құжат; № 22, 131-құжат; № 23, 143-құжат; 2015 ж., № 19-І, 100-құжат; № 20-VІІ, 117-құжат; № 22-VІ, 159-құжат; 2017 ж., № 14, 49-құжат; 2018 ж., № 19, 62-құжат; 2019 ж., № 1, 4-құжат; № 8, 45-құжат):</w:t>
      </w:r>
    </w:p>
    <w:bookmarkEnd w:id="441"/>
    <w:bookmarkStart w:name="z579" w:id="442"/>
    <w:p>
      <w:pPr>
        <w:spacing w:after="0"/>
        <w:ind w:left="0"/>
        <w:jc w:val="both"/>
      </w:pPr>
      <w:r>
        <w:rPr>
          <w:rFonts w:ascii="Times New Roman"/>
          <w:b w:val="false"/>
          <w:i w:val="false"/>
          <w:color w:val="000000"/>
          <w:sz w:val="28"/>
        </w:rPr>
        <w:t xml:space="preserve">
      1) 23-баптың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42"/>
    <w:bookmarkStart w:name="z580" w:id="443"/>
    <w:p>
      <w:pPr>
        <w:spacing w:after="0"/>
        <w:ind w:left="0"/>
        <w:jc w:val="both"/>
      </w:pPr>
      <w:r>
        <w:rPr>
          <w:rFonts w:ascii="Times New Roman"/>
          <w:b w:val="false"/>
          <w:i w:val="false"/>
          <w:color w:val="000000"/>
          <w:sz w:val="28"/>
        </w:rPr>
        <w:t>
      "1) кiрме жолдардың және халықаралық және республикалық маңызы бар ортақ пайдаланылатын жолдарға жалғасатын жолдардың құрылысын жобалау үшін Ұлттық оператордан техникалық шартты алуға;";</w:t>
      </w:r>
    </w:p>
    <w:bookmarkEnd w:id="443"/>
    <w:bookmarkStart w:name="z581" w:id="444"/>
    <w:p>
      <w:pPr>
        <w:spacing w:after="0"/>
        <w:ind w:left="0"/>
        <w:jc w:val="both"/>
      </w:pPr>
      <w:r>
        <w:rPr>
          <w:rFonts w:ascii="Times New Roman"/>
          <w:b w:val="false"/>
          <w:i w:val="false"/>
          <w:color w:val="000000"/>
          <w:sz w:val="28"/>
        </w:rPr>
        <w:t xml:space="preserve">
      2) 30-баптың </w:t>
      </w:r>
      <w:r>
        <w:rPr>
          <w:rFonts w:ascii="Times New Roman"/>
          <w:b w:val="false"/>
          <w:i w:val="false"/>
          <w:color w:val="000000"/>
          <w:sz w:val="28"/>
        </w:rPr>
        <w:t>9-2) тармақшасы</w:t>
      </w:r>
      <w:r>
        <w:rPr>
          <w:rFonts w:ascii="Times New Roman"/>
          <w:b w:val="false"/>
          <w:i w:val="false"/>
          <w:color w:val="000000"/>
          <w:sz w:val="28"/>
        </w:rPr>
        <w:t xml:space="preserve"> мынадай редакцияда жазылсын:</w:t>
      </w:r>
    </w:p>
    <w:bookmarkEnd w:id="444"/>
    <w:bookmarkStart w:name="z582" w:id="445"/>
    <w:p>
      <w:pPr>
        <w:spacing w:after="0"/>
        <w:ind w:left="0"/>
        <w:jc w:val="both"/>
      </w:pPr>
      <w:r>
        <w:rPr>
          <w:rFonts w:ascii="Times New Roman"/>
          <w:b w:val="false"/>
          <w:i w:val="false"/>
          <w:color w:val="000000"/>
          <w:sz w:val="28"/>
        </w:rPr>
        <w:t>
      "9-2)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кiрме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w:t>
      </w:r>
    </w:p>
    <w:bookmarkEnd w:id="445"/>
    <w:bookmarkStart w:name="z583" w:id="446"/>
    <w:p>
      <w:pPr>
        <w:spacing w:after="0"/>
        <w:ind w:left="0"/>
        <w:jc w:val="both"/>
      </w:pPr>
      <w:r>
        <w:rPr>
          <w:rFonts w:ascii="Times New Roman"/>
          <w:b w:val="false"/>
          <w:i w:val="false"/>
          <w:color w:val="000000"/>
          <w:sz w:val="28"/>
        </w:rPr>
        <w:t xml:space="preserve">
      17.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19-ІІ, 96-құжат; № 21, 122-құжат; 2015 ж., № 2, 3-құжат; № 8, 45-құжат; № 19-І, 100-құжат; 2016 ж., № 7-ІІ, 55-құжат; № 24, 124-құжат; 2017 ж., № 4, 7-құжат; № 9, 17-құжат; № 11, 29-құжат; 2018 ж., № 10, 32-құжат; № 19, 62-құжат; 2019 ж., № 8, 45-құжат):</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212-баптың</w:t>
      </w:r>
      <w:r>
        <w:rPr>
          <w:rFonts w:ascii="Times New Roman"/>
          <w:b w:val="false"/>
          <w:i w:val="false"/>
          <w:color w:val="000000"/>
          <w:sz w:val="28"/>
        </w:rPr>
        <w:t xml:space="preserve"> 6-1-тармағы алып тасталсын.</w:t>
      </w:r>
    </w:p>
    <w:bookmarkStart w:name="z585" w:id="447"/>
    <w:p>
      <w:pPr>
        <w:spacing w:after="0"/>
        <w:ind w:left="0"/>
        <w:jc w:val="both"/>
      </w:pPr>
      <w:r>
        <w:rPr>
          <w:rFonts w:ascii="Times New Roman"/>
          <w:b w:val="false"/>
          <w:i w:val="false"/>
          <w:color w:val="000000"/>
          <w:sz w:val="28"/>
        </w:rPr>
        <w:t xml:space="preserve">
      18.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7-І, 50-құжат; № 7-ІІ, 56-құжат; 2018 ж., № 19, 62-құжат; 2019 ж., № 5-6, 27-құжат;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47"/>
    <w:bookmarkStart w:name="z586" w:id="448"/>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бөлігіндегі "және пайдалану" деген сөздер ", пайдалану және беру" деген сөздермен ауыстырылсын.</w:t>
      </w:r>
    </w:p>
    <w:bookmarkEnd w:id="448"/>
    <w:bookmarkStart w:name="z587" w:id="449"/>
    <w:p>
      <w:pPr>
        <w:spacing w:after="0"/>
        <w:ind w:left="0"/>
        <w:jc w:val="both"/>
      </w:pPr>
      <w:r>
        <w:rPr>
          <w:rFonts w:ascii="Times New Roman"/>
          <w:b w:val="false"/>
          <w:i w:val="false"/>
          <w:color w:val="000000"/>
          <w:sz w:val="28"/>
        </w:rPr>
        <w:t xml:space="preserve">
      19.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 19-І, 19-ІІ, 96-құжат; № 23, 143-құжат; 2015 ж., № 20-ІV, 113-құжат; № 22-V, 156-құжат; 2017 ж., № 24, 115-құжат; 2018 ж., № 9, 31-құжат):</w:t>
      </w:r>
    </w:p>
    <w:bookmarkEnd w:id="449"/>
    <w:bookmarkStart w:name="z588" w:id="450"/>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50"/>
    <w:bookmarkStart w:name="z589" w:id="451"/>
    <w:p>
      <w:pPr>
        <w:spacing w:after="0"/>
        <w:ind w:left="0"/>
        <w:jc w:val="both"/>
      </w:pPr>
      <w:r>
        <w:rPr>
          <w:rFonts w:ascii="Times New Roman"/>
          <w:b w:val="false"/>
          <w:i w:val="false"/>
          <w:color w:val="000000"/>
          <w:sz w:val="28"/>
        </w:rPr>
        <w:t xml:space="preserve">
      2) 5-баптың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"әзірлейді" деген сөзден кейін "және бекітеді" деген сөздермен толықтырылсын.</w:t>
      </w:r>
    </w:p>
    <w:bookmarkEnd w:id="451"/>
    <w:bookmarkStart w:name="z590" w:id="452"/>
    <w:p>
      <w:pPr>
        <w:spacing w:after="0"/>
        <w:ind w:left="0"/>
        <w:jc w:val="both"/>
      </w:pPr>
      <w:r>
        <w:rPr>
          <w:rFonts w:ascii="Times New Roman"/>
          <w:b w:val="false"/>
          <w:i w:val="false"/>
          <w:color w:val="000000"/>
          <w:sz w:val="28"/>
        </w:rPr>
        <w:t xml:space="preserve">
      20.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19-І, 19-ІІ, 96-құжат; № 21, 122-құжат; № 22, 131-құжат; 2015 ж., № 6, 27-құжат; № 20-ІV, 113-құжат; № 22-ІІ, 145-құжат; 2016 ж., № 7-І, 49-құжат; 2017 ж., № 12, 36-құжат; № 13, 45-құжат; № 22-ІІІ, 109-құжат; 2018 ж., № 7-8, 22-құжат; № 14, 42-құжат; № 22, 83-құжат):</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20-бапта</w:t>
      </w:r>
      <w:r>
        <w:rPr>
          <w:rFonts w:ascii="Times New Roman"/>
          <w:b w:val="false"/>
          <w:i w:val="false"/>
          <w:color w:val="000000"/>
          <w:sz w:val="28"/>
        </w:rPr>
        <w:t xml:space="preserve">: </w:t>
      </w:r>
    </w:p>
    <w:bookmarkStart w:name="z592" w:id="453"/>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453"/>
    <w:bookmarkStart w:name="z593" w:id="454"/>
    <w:p>
      <w:pPr>
        <w:spacing w:after="0"/>
        <w:ind w:left="0"/>
        <w:jc w:val="both"/>
      </w:pPr>
      <w:r>
        <w:rPr>
          <w:rFonts w:ascii="Times New Roman"/>
          <w:b w:val="false"/>
          <w:i w:val="false"/>
          <w:color w:val="000000"/>
          <w:sz w:val="28"/>
        </w:rPr>
        <w:t xml:space="preserve">
      "Әлеуметтік төлемдерді тағайындау туралы өтінішті беру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 проактивті көрсетілетін қызмет арқылы тағайындалған кезде талап етілмейді.";</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595" w:id="455"/>
    <w:p>
      <w:pPr>
        <w:spacing w:after="0"/>
        <w:ind w:left="0"/>
        <w:jc w:val="both"/>
      </w:pPr>
      <w:r>
        <w:rPr>
          <w:rFonts w:ascii="Times New Roman"/>
          <w:b w:val="false"/>
          <w:i w:val="false"/>
          <w:color w:val="000000"/>
          <w:sz w:val="28"/>
        </w:rPr>
        <w:t>
      "2. Мемлекеттік корпорация әлеуметтік төлемдер тағайындау үшін қажетті құжаттар қабылданған күннен бастап немесе әлеуметтік төлемдерді проактивті көрсетілетін қызмет арқылы тағайындауға келісім алынған күннен бастап төрт жұмыс күні ішінде оларды Қорға береді.";</w:t>
      </w:r>
    </w:p>
    <w:bookmarkEnd w:id="455"/>
    <w:bookmarkStart w:name="z596" w:id="456"/>
    <w:p>
      <w:pPr>
        <w:spacing w:after="0"/>
        <w:ind w:left="0"/>
        <w:jc w:val="both"/>
      </w:pPr>
      <w:r>
        <w:rPr>
          <w:rFonts w:ascii="Times New Roman"/>
          <w:b w:val="false"/>
          <w:i w:val="false"/>
          <w:color w:val="000000"/>
          <w:sz w:val="28"/>
        </w:rPr>
        <w:t xml:space="preserve">
      "7. Өтініштің осы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көрсетілген органда немесе ұйымда тіркелген күні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төлемдерді проактивті көрсетілетін қызмет арқылы тағайындауға келісім алынған күн Қордан әлеуметтік төлемдер тағайындауға өтініш жасалған күн деп есептеледі.</w:t>
      </w:r>
    </w:p>
    <w:bookmarkEnd w:id="456"/>
    <w:bookmarkStart w:name="z597" w:id="457"/>
    <w:p>
      <w:pPr>
        <w:spacing w:after="0"/>
        <w:ind w:left="0"/>
        <w:jc w:val="both"/>
      </w:pPr>
      <w:r>
        <w:rPr>
          <w:rFonts w:ascii="Times New Roman"/>
          <w:b w:val="false"/>
          <w:i w:val="false"/>
          <w:color w:val="000000"/>
          <w:sz w:val="28"/>
        </w:rPr>
        <w:t xml:space="preserve">
      Әлеуметтік төлемдер тағайындау мерзімі өтініштің барлық қажетті құжаттарымен қоса Мемлекеттік корпорацияда тіркелген күнінен бастап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төлемдерді проактивті көрсетілетін қызмет арқылы тағайындауға келісім алынған күннен бастап сегіз жұмыс күнінен аспайды.".</w:t>
      </w:r>
    </w:p>
    <w:bookmarkEnd w:id="457"/>
    <w:bookmarkStart w:name="z598" w:id="458"/>
    <w:p>
      <w:pPr>
        <w:spacing w:after="0"/>
        <w:ind w:left="0"/>
        <w:jc w:val="both"/>
      </w:pPr>
      <w:r>
        <w:rPr>
          <w:rFonts w:ascii="Times New Roman"/>
          <w:b w:val="false"/>
          <w:i w:val="false"/>
          <w:color w:val="000000"/>
          <w:sz w:val="28"/>
        </w:rPr>
        <w:t xml:space="preserve">
      21.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23-ІІІ, 111-құжат; 2018 ж., № 10, 32-құжат; № 13, 41-құжат; 2019 ж., № 15-16, 67-құжат):</w:t>
      </w:r>
    </w:p>
    <w:bookmarkEnd w:id="458"/>
    <w:bookmarkStart w:name="z599" w:id="459"/>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459"/>
    <w:bookmarkStart w:name="z600" w:id="460"/>
    <w:p>
      <w:pPr>
        <w:spacing w:after="0"/>
        <w:ind w:left="0"/>
        <w:jc w:val="both"/>
      </w:pPr>
      <w:r>
        <w:rPr>
          <w:rFonts w:ascii="Times New Roman"/>
          <w:b w:val="false"/>
          <w:i w:val="false"/>
          <w:color w:val="000000"/>
          <w:sz w:val="28"/>
        </w:rPr>
        <w:t xml:space="preserve">
      "1. Сақтандыру ұйымы тасымалдаушының жолаушылар алдындағы азаматтық-құқықтық жауапкершiлiгiн мiндеттi сақтандыруды жүзеге асыру құқығына лицензия алғанға дейiн "Сақтандыру төлемдерiне кепiлдiк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тәртiппен Сақтандыру төлемдеріне кепілдік беру қорымен қатысу шартын, міндетті сақтандырудың көрсетілген түрі бойынша лицензия алған күннен бастап күнтізбелік отыз күн ішінде осы шартты жасасатын жаңадан құрылатын сақтандыру ұйымын қоспағанда, жасасуға міндетті.".</w:t>
      </w:r>
    </w:p>
    <w:bookmarkEnd w:id="460"/>
    <w:bookmarkStart w:name="z601" w:id="461"/>
    <w:p>
      <w:pPr>
        <w:spacing w:after="0"/>
        <w:ind w:left="0"/>
        <w:jc w:val="both"/>
      </w:pPr>
      <w:r>
        <w:rPr>
          <w:rFonts w:ascii="Times New Roman"/>
          <w:b w:val="false"/>
          <w:i w:val="false"/>
          <w:color w:val="000000"/>
          <w:sz w:val="28"/>
        </w:rPr>
        <w:t xml:space="preserve">
      22.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 2019 ж., № 7, 37-құжат; № 15-16, 67-құжат):</w:t>
      </w:r>
    </w:p>
    <w:bookmarkEnd w:id="461"/>
    <w:bookmarkStart w:name="z602" w:id="462"/>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462"/>
    <w:bookmarkStart w:name="z603" w:id="463"/>
    <w:p>
      <w:pPr>
        <w:spacing w:after="0"/>
        <w:ind w:left="0"/>
        <w:jc w:val="both"/>
      </w:pPr>
      <w:r>
        <w:rPr>
          <w:rFonts w:ascii="Times New Roman"/>
          <w:b w:val="false"/>
          <w:i w:val="false"/>
          <w:color w:val="000000"/>
          <w:sz w:val="28"/>
        </w:rPr>
        <w:t xml:space="preserve">
      "1. Сақтандыру ұйымы көлік құралдары иелерінің жауапкершілігін міндетті сақтандыруды жүзеге асыру құқығына лицензия алғанға дейін "Сақтандыру төлемдеріне кепілдік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Сақтандыру төлемдеріне кепілдік беру қорымен қатысу шартын, міндетті сақтандырудың көрсетілген түрі бойынша лицензия алған күннен бастап күнтізбелік отыз күн ішінде осы шартты жасасатын жаңадан құрылатын сақтандыру ұйымын қоспағанда, жасасуға міндетті.".</w:t>
      </w:r>
    </w:p>
    <w:bookmarkEnd w:id="463"/>
    <w:bookmarkStart w:name="z604" w:id="464"/>
    <w:p>
      <w:pPr>
        <w:spacing w:after="0"/>
        <w:ind w:left="0"/>
        <w:jc w:val="both"/>
      </w:pPr>
      <w:r>
        <w:rPr>
          <w:rFonts w:ascii="Times New Roman"/>
          <w:b w:val="false"/>
          <w:i w:val="false"/>
          <w:color w:val="000000"/>
          <w:sz w:val="28"/>
        </w:rPr>
        <w:t xml:space="preserve">
      23.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19-І, 19-ІІ, 96-құжат; № 22, 131-құжат; № 23, 143-құжат; 2015 ж., № 8, 45-құжат; № 20-ІV, 113-құжат; № 20-VІІ, 117-құжат; № 21-І, 128-құжат; № 22-ІІІ, 149-құжат; № 22-VІ, 159-құжат; № 23-І, 169-құжат; 2016 ж., № 6, 45-құжат; № 12, 87-құжат; № 22, 116-құжат; № 24, 126-құжат; 2017 ж., № 4, 7-құжат; 2018 ж., № 13, 41-құжат; № 14, 44-құжат; № 15, 50-құжат; № 19, 62-құжат; 2019 ж., № 2, 6-құжат; № 7, 37-құжат; № 15-16, 67-құжат):</w:t>
      </w:r>
    </w:p>
    <w:bookmarkEnd w:id="464"/>
    <w:bookmarkStart w:name="z605" w:id="4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3-тармағында:</w:t>
      </w:r>
    </w:p>
    <w:bookmarkEnd w:id="465"/>
    <w:bookmarkStart w:name="z606" w:id="466"/>
    <w:p>
      <w:pPr>
        <w:spacing w:after="0"/>
        <w:ind w:left="0"/>
        <w:jc w:val="both"/>
      </w:pPr>
      <w:r>
        <w:rPr>
          <w:rFonts w:ascii="Times New Roman"/>
          <w:b w:val="false"/>
          <w:i w:val="false"/>
          <w:color w:val="000000"/>
          <w:sz w:val="28"/>
        </w:rPr>
        <w:t>
      бірінші бөліктегі "табыс етiлген күннен кейін" деген сөздер "ұсынылған күннен бастап" деген сөздермен ауыстырылсын;</w:t>
      </w:r>
    </w:p>
    <w:bookmarkEnd w:id="466"/>
    <w:bookmarkStart w:name="z607" w:id="467"/>
    <w:p>
      <w:pPr>
        <w:spacing w:after="0"/>
        <w:ind w:left="0"/>
        <w:jc w:val="both"/>
      </w:pPr>
      <w:r>
        <w:rPr>
          <w:rFonts w:ascii="Times New Roman"/>
          <w:b w:val="false"/>
          <w:i w:val="false"/>
          <w:color w:val="000000"/>
          <w:sz w:val="28"/>
        </w:rPr>
        <w:t xml:space="preserve">
      мынадай мазмұндағы үшінші және төртінші бөліктермен толықтырылсын: </w:t>
      </w:r>
    </w:p>
    <w:bookmarkEnd w:id="467"/>
    <w:bookmarkStart w:name="z608" w:id="468"/>
    <w:p>
      <w:pPr>
        <w:spacing w:after="0"/>
        <w:ind w:left="0"/>
        <w:jc w:val="both"/>
      </w:pPr>
      <w:r>
        <w:rPr>
          <w:rFonts w:ascii="Times New Roman"/>
          <w:b w:val="false"/>
          <w:i w:val="false"/>
          <w:color w:val="000000"/>
          <w:sz w:val="28"/>
        </w:rPr>
        <w:t xml:space="preserve">
      "Құрылатын сақтандыру (қайта сақтандыру) ұйымы, құрылатын банк "Сақтандыру қызметі туралы" Қазақстан Республикасы Заңының 27-бабы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және "Қазақстан Республикасындағы банктер және банк қызметі туралы" Қазақстан Республикасы Заңының 19-бабы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тармақшасына сәйкес жарияланған акцияларды шығару туралы құжаттарды ұсынған кезде уәкілетті орган жарияланған акцияларды шығару туралы құжаттарды қарау нәтижесін заңды тұлға мемлекеттік тіркелген күннен бастап тоғыз жұмыс күні ішінде жібереді.</w:t>
      </w:r>
    </w:p>
    <w:bookmarkEnd w:id="468"/>
    <w:p>
      <w:pPr>
        <w:spacing w:after="0"/>
        <w:ind w:left="0"/>
        <w:jc w:val="both"/>
      </w:pPr>
      <w:r>
        <w:rPr>
          <w:rFonts w:ascii="Times New Roman"/>
          <w:b w:val="false"/>
          <w:i w:val="false"/>
          <w:color w:val="000000"/>
          <w:sz w:val="28"/>
        </w:rPr>
        <w:t>
      Құрылатын сақтандыру (қайта сақтандыру) ұйымы, құрылатын банк жарияланған акциялар шығарылымын тіркеуден бас тартылуына байланысты құжаттарды қайта ұсынған кезде уәкілетті орган құжаттарды осы тармақтың бірінші бөлігінде көзделген мерзімде қарайды.";</w:t>
      </w:r>
    </w:p>
    <w:bookmarkStart w:name="z609" w:id="4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және төртінші бөліктермен толықтырылсын: </w:t>
      </w:r>
    </w:p>
    <w:bookmarkStart w:name="z611" w:id="470"/>
    <w:p>
      <w:pPr>
        <w:spacing w:after="0"/>
        <w:ind w:left="0"/>
        <w:jc w:val="both"/>
      </w:pPr>
      <w:r>
        <w:rPr>
          <w:rFonts w:ascii="Times New Roman"/>
          <w:b w:val="false"/>
          <w:i w:val="false"/>
          <w:color w:val="000000"/>
          <w:sz w:val="28"/>
        </w:rPr>
        <w:t>
      "Осы тармақтың екінші бөлігі 1) тармақшасының талабы құрылатын сақтандыру (қайта сақтандыру) ұйымына, құрылатын банкке қолданылмайды.</w:t>
      </w:r>
    </w:p>
    <w:bookmarkEnd w:id="470"/>
    <w:p>
      <w:pPr>
        <w:spacing w:after="0"/>
        <w:ind w:left="0"/>
        <w:jc w:val="both"/>
      </w:pPr>
      <w:r>
        <w:rPr>
          <w:rFonts w:ascii="Times New Roman"/>
          <w:b w:val="false"/>
          <w:i w:val="false"/>
          <w:color w:val="000000"/>
          <w:sz w:val="28"/>
        </w:rPr>
        <w:t>
      Құрылатын сақтандыру (қайта сақтандыру) ұйымы, құрылатын банк сақтандыру (қайта сақтандыру) ұйымын құруға немесе банк ашуға рұқсат алуға құжаттарды берген кезде жарияланған акциялар шығарылымын мемлекеттік тіркеуге құжаттарды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4) тармақшасы және 6) тармақшасындағы "құжаттар;" деген сөз "құжаттар негізінде жүзеге асырылады." деген сөздермен ауыстырылып, 7) тармақшасы алып тасталсын;</w:t>
      </w:r>
    </w:p>
    <w:bookmarkStart w:name="z613" w:id="4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48-баптың</w:t>
      </w:r>
      <w:r>
        <w:rPr>
          <w:rFonts w:ascii="Times New Roman"/>
          <w:b w:val="false"/>
          <w:i w:val="false"/>
          <w:color w:val="000000"/>
          <w:sz w:val="28"/>
        </w:rPr>
        <w:t xml:space="preserve"> 1-тармағында:</w:t>
      </w:r>
    </w:p>
    <w:bookmarkEnd w:id="471"/>
    <w:bookmarkStart w:name="z614" w:id="472"/>
    <w:p>
      <w:pPr>
        <w:spacing w:after="0"/>
        <w:ind w:left="0"/>
        <w:jc w:val="both"/>
      </w:pPr>
      <w:r>
        <w:rPr>
          <w:rFonts w:ascii="Times New Roman"/>
          <w:b w:val="false"/>
          <w:i w:val="false"/>
          <w:color w:val="000000"/>
          <w:sz w:val="28"/>
        </w:rPr>
        <w:t xml:space="preserve">
      1) тармақшаның сегізінші абзацындағы "өтініш берушінің" деген сөздер "инвестициялық комитет пен ішкі аудит қызметін қоса алғанда, өтініш берушінің" деген сөздермен ауыстырылсын; </w:t>
      </w:r>
    </w:p>
    <w:bookmarkEnd w:id="472"/>
    <w:bookmarkStart w:name="z615" w:id="473"/>
    <w:p>
      <w:pPr>
        <w:spacing w:after="0"/>
        <w:ind w:left="0"/>
        <w:jc w:val="both"/>
      </w:pPr>
      <w:r>
        <w:rPr>
          <w:rFonts w:ascii="Times New Roman"/>
          <w:b w:val="false"/>
          <w:i w:val="false"/>
          <w:color w:val="000000"/>
          <w:sz w:val="28"/>
        </w:rPr>
        <w:t>
      7) тармақша алып тасталсын;</w:t>
      </w:r>
    </w:p>
    <w:bookmarkEnd w:id="473"/>
    <w:bookmarkStart w:name="z616" w:id="4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72-1-бапта</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618" w:id="475"/>
    <w:p>
      <w:pPr>
        <w:spacing w:after="0"/>
        <w:ind w:left="0"/>
        <w:jc w:val="both"/>
      </w:pPr>
      <w:r>
        <w:rPr>
          <w:rFonts w:ascii="Times New Roman"/>
          <w:b w:val="false"/>
          <w:i w:val="false"/>
          <w:color w:val="000000"/>
          <w:sz w:val="28"/>
        </w:rPr>
        <w:t>
      бірінші бөлікте:</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 </w:t>
      </w:r>
    </w:p>
    <w:bookmarkStart w:name="z620" w:id="476"/>
    <w:p>
      <w:pPr>
        <w:spacing w:after="0"/>
        <w:ind w:left="0"/>
        <w:jc w:val="both"/>
      </w:pPr>
      <w:r>
        <w:rPr>
          <w:rFonts w:ascii="Times New Roman"/>
          <w:b w:val="false"/>
          <w:i w:val="false"/>
          <w:color w:val="000000"/>
          <w:sz w:val="28"/>
        </w:rPr>
        <w:t>
      "1) акцияларды сатып алу тәртібі мен шарттарын растайтын құжаттардың көшірмелері.";</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623" w:id="477"/>
    <w:p>
      <w:pPr>
        <w:spacing w:after="0"/>
        <w:ind w:left="0"/>
        <w:jc w:val="both"/>
      </w:pPr>
      <w:r>
        <w:rPr>
          <w:rFonts w:ascii="Times New Roman"/>
          <w:b w:val="false"/>
          <w:i w:val="false"/>
          <w:color w:val="000000"/>
          <w:sz w:val="28"/>
        </w:rPr>
        <w:t>
      "3) өзі ірі қатысушысы болып табылатын заңды тұлғалар жөнінде уәкілетті органның нормативтік құқықтық актісінде көзделген нысан бойынша мәліметтер;";</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626" w:id="478"/>
    <w:p>
      <w:pPr>
        <w:spacing w:after="0"/>
        <w:ind w:left="0"/>
        <w:jc w:val="both"/>
      </w:pPr>
      <w:r>
        <w:rPr>
          <w:rFonts w:ascii="Times New Roman"/>
          <w:b w:val="false"/>
          <w:i w:val="false"/>
          <w:color w:val="000000"/>
          <w:sz w:val="28"/>
        </w:rPr>
        <w:t xml:space="preserve">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 </w:t>
      </w:r>
    </w:p>
    <w:bookmarkEnd w:id="478"/>
    <w:bookmarkStart w:name="z627" w:id="479"/>
    <w:p>
      <w:pPr>
        <w:spacing w:after="0"/>
        <w:ind w:left="0"/>
        <w:jc w:val="both"/>
      </w:pPr>
      <w:r>
        <w:rPr>
          <w:rFonts w:ascii="Times New Roman"/>
          <w:b w:val="false"/>
          <w:i w:val="false"/>
          <w:color w:val="000000"/>
          <w:sz w:val="28"/>
        </w:rPr>
        <w:t>
      мынадай мазмұндағы 8) тармақшамен толықтырылсын:</w:t>
      </w:r>
    </w:p>
    <w:bookmarkEnd w:id="479"/>
    <w:bookmarkStart w:name="z628" w:id="480"/>
    <w:p>
      <w:pPr>
        <w:spacing w:after="0"/>
        <w:ind w:left="0"/>
        <w:jc w:val="both"/>
      </w:pPr>
      <w:r>
        <w:rPr>
          <w:rFonts w:ascii="Times New Roman"/>
          <w:b w:val="false"/>
          <w:i w:val="false"/>
          <w:color w:val="000000"/>
          <w:sz w:val="28"/>
        </w:rPr>
        <w:t>
      "8) Қазақстан Республикасының бейрезидент-жеке тұлғасы тұратын елдің тиісті мемлекеттік органының Қазақстан Республикасы резиденті-инвестициялық портфельді басқарушының акцияларын сатып алуға осы елдің заңнамасында рұқсат етілгені туралы не мұндай рұқсаттың талап етілмейтіні туралы жазбаша растамасы.";</w:t>
      </w:r>
    </w:p>
    <w:bookmarkEnd w:id="480"/>
    <w:bookmarkStart w:name="z629" w:id="481"/>
    <w:p>
      <w:pPr>
        <w:spacing w:after="0"/>
        <w:ind w:left="0"/>
        <w:jc w:val="both"/>
      </w:pPr>
      <w:r>
        <w:rPr>
          <w:rFonts w:ascii="Times New Roman"/>
          <w:b w:val="false"/>
          <w:i w:val="false"/>
          <w:color w:val="000000"/>
          <w:sz w:val="28"/>
        </w:rPr>
        <w:t>
      екінші бөлік алып тасталсын;</w:t>
      </w:r>
    </w:p>
    <w:bookmarkEnd w:id="481"/>
    <w:bookmarkStart w:name="z630" w:id="482"/>
    <w:p>
      <w:pPr>
        <w:spacing w:after="0"/>
        <w:ind w:left="0"/>
        <w:jc w:val="both"/>
      </w:pPr>
      <w:r>
        <w:rPr>
          <w:rFonts w:ascii="Times New Roman"/>
          <w:b w:val="false"/>
          <w:i w:val="false"/>
          <w:color w:val="000000"/>
          <w:sz w:val="28"/>
        </w:rPr>
        <w:t>
      6-1-тармақтың бірінші бөлігінде:</w:t>
      </w:r>
    </w:p>
    <w:bookmarkEnd w:id="482"/>
    <w:bookmarkStart w:name="z631" w:id="483"/>
    <w:p>
      <w:pPr>
        <w:spacing w:after="0"/>
        <w:ind w:left="0"/>
        <w:jc w:val="both"/>
      </w:pPr>
      <w:r>
        <w:rPr>
          <w:rFonts w:ascii="Times New Roman"/>
          <w:b w:val="false"/>
          <w:i w:val="false"/>
          <w:color w:val="000000"/>
          <w:sz w:val="28"/>
        </w:rPr>
        <w:t xml:space="preserve">
      1) тармақша мынадай редакцияда жазылсын: </w:t>
      </w:r>
    </w:p>
    <w:bookmarkEnd w:id="483"/>
    <w:bookmarkStart w:name="z632" w:id="484"/>
    <w:p>
      <w:pPr>
        <w:spacing w:after="0"/>
        <w:ind w:left="0"/>
        <w:jc w:val="both"/>
      </w:pPr>
      <w:r>
        <w:rPr>
          <w:rFonts w:ascii="Times New Roman"/>
          <w:b w:val="false"/>
          <w:i w:val="false"/>
          <w:color w:val="000000"/>
          <w:sz w:val="28"/>
        </w:rPr>
        <w:t>
      "1) инвестициялық портфельді басқарушының акцияларын сыйға тарту шарттары мен тәртібін растайтын құжаттың көшірмелерін;";</w:t>
      </w:r>
    </w:p>
    <w:bookmarkEnd w:id="484"/>
    <w:bookmarkStart w:name="z633" w:id="485"/>
    <w:p>
      <w:pPr>
        <w:spacing w:after="0"/>
        <w:ind w:left="0"/>
        <w:jc w:val="both"/>
      </w:pPr>
      <w:r>
        <w:rPr>
          <w:rFonts w:ascii="Times New Roman"/>
          <w:b w:val="false"/>
          <w:i w:val="false"/>
          <w:color w:val="000000"/>
          <w:sz w:val="28"/>
        </w:rPr>
        <w:t>
      2) тармақшадағы "6-тармағы бірінші бөлігінің 2), 3), 4), 5), 6) және 7)" деген сөздер "6-тармағының 3), 4), 6), 7) және 8)" деген сөздермен ауыстырылсын;</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"тізімін" деген сөзден кейін "(қаржылық есептілік депозитарийінің интернет-ресурсында мәліметтер болмаған жағдайда)"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"пайызын" деген сөзден кейін "тікелей немесе жанама"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"6-тармағы бірінші бөлігінің 1) – 4)" деген сөздер "6-тармағының 1), 3) және 4)"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640" w:id="486"/>
    <w:p>
      <w:pPr>
        <w:spacing w:after="0"/>
        <w:ind w:left="0"/>
        <w:jc w:val="both"/>
      </w:pPr>
      <w:r>
        <w:rPr>
          <w:rFonts w:ascii="Times New Roman"/>
          <w:b w:val="false"/>
          <w:i w:val="false"/>
          <w:color w:val="000000"/>
          <w:sz w:val="28"/>
        </w:rPr>
        <w:t>
      "6)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"қаржылық есептілігін;" деген сөздер "қаржылық есептілігін ұсынады." деген сөздермен ауыстырылып, мынадай мазмұндағы екінші бөлікпен толықтырылсын: </w:t>
      </w:r>
    </w:p>
    <w:bookmarkStart w:name="z642" w:id="487"/>
    <w:p>
      <w:pPr>
        <w:spacing w:after="0"/>
        <w:ind w:left="0"/>
        <w:jc w:val="both"/>
      </w:pPr>
      <w:r>
        <w:rPr>
          <w:rFonts w:ascii="Times New Roman"/>
          <w:b w:val="false"/>
          <w:i w:val="false"/>
          <w:color w:val="000000"/>
          <w:sz w:val="28"/>
        </w:rPr>
        <w:t xml:space="preserve">
      "Қаржылық есептілік депозитарийінің интернет-ресурсында жылдық қаржылық есептілік орналастырылған жағдайда, өтініш беруші осы есептілікті ұсынбайды."; </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644" w:id="48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488"/>
    <w:bookmarkStart w:name="z645" w:id="489"/>
    <w:p>
      <w:pPr>
        <w:spacing w:after="0"/>
        <w:ind w:left="0"/>
        <w:jc w:val="both"/>
      </w:pPr>
      <w:r>
        <w:rPr>
          <w:rFonts w:ascii="Times New Roman"/>
          <w:b w:val="false"/>
          <w:i w:val="false"/>
          <w:color w:val="000000"/>
          <w:sz w:val="28"/>
        </w:rPr>
        <w:t>
      "1) осы баптың 6-тармағының 1), 3) және 4) тармақшаларында және 7-тармағының 1), 6) және 7) тармақшаларында көрсетілген мәліметтер мен құжаттарды ұсынады;";</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үшінші бөлігінде:</w:t>
      </w:r>
    </w:p>
    <w:bookmarkStart w:name="z647" w:id="490"/>
    <w:p>
      <w:pPr>
        <w:spacing w:after="0"/>
        <w:ind w:left="0"/>
        <w:jc w:val="both"/>
      </w:pPr>
      <w:r>
        <w:rPr>
          <w:rFonts w:ascii="Times New Roman"/>
          <w:b w:val="false"/>
          <w:i w:val="false"/>
          <w:color w:val="000000"/>
          <w:sz w:val="28"/>
        </w:rPr>
        <w:t>
      "Инвестициялық портфельді басқарушы" деген сөздер "Инвестициялық портфельді басқарушының ірі қатысушысының өтініші бойынша инвестициялық портфельді басқарушы" деген сөздермен ауыстырылып, "өзгерген жағдайда" деген сөздерден кейін "не уәкілетті орган берілген келісімнің күшін жою үшін негіз болып табылатын фактілерді дербес анықтаған жағдайда" деген сөздермен толықтырылсын;</w:t>
      </w:r>
    </w:p>
    <w:bookmarkEnd w:id="490"/>
    <w:bookmarkStart w:name="z648" w:id="491"/>
    <w:p>
      <w:pPr>
        <w:spacing w:after="0"/>
        <w:ind w:left="0"/>
        <w:jc w:val="both"/>
      </w:pPr>
      <w:r>
        <w:rPr>
          <w:rFonts w:ascii="Times New Roman"/>
          <w:b w:val="false"/>
          <w:i w:val="false"/>
          <w:color w:val="000000"/>
          <w:sz w:val="28"/>
        </w:rPr>
        <w:t>
      "инвестициялық портфельді басқарушының ірі қатысушысының өтініші бойынша уәкілетті орган көрсетілген өтінішті алған" деген сөздер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деген сөздермен ауыстырылсын;</w:t>
      </w:r>
    </w:p>
    <w:bookmarkEnd w:id="491"/>
    <w:bookmarkStart w:name="z649" w:id="492"/>
    <w:p>
      <w:pPr>
        <w:spacing w:after="0"/>
        <w:ind w:left="0"/>
        <w:jc w:val="both"/>
      </w:pPr>
      <w:r>
        <w:rPr>
          <w:rFonts w:ascii="Times New Roman"/>
          <w:b w:val="false"/>
          <w:i w:val="false"/>
          <w:color w:val="000000"/>
          <w:sz w:val="28"/>
        </w:rPr>
        <w:t xml:space="preserve">
      5) 102-баптың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8) тармақшасындағы "есепті жария етуді жүзеге асыруға міндетті." деген сөздер "есепті;" деген сөзбен ауыстырылып, мынадай мазмұндағы 9) тармақшамен толықтырылсын:</w:t>
      </w:r>
    </w:p>
    <w:bookmarkEnd w:id="492"/>
    <w:bookmarkStart w:name="z650" w:id="493"/>
    <w:p>
      <w:pPr>
        <w:spacing w:after="0"/>
        <w:ind w:left="0"/>
        <w:jc w:val="both"/>
      </w:pPr>
      <w:r>
        <w:rPr>
          <w:rFonts w:ascii="Times New Roman"/>
          <w:b w:val="false"/>
          <w:i w:val="false"/>
          <w:color w:val="000000"/>
          <w:sz w:val="28"/>
        </w:rPr>
        <w:t>
      "9) акционерлік қоғам ұйымдастырылмаған нарықта акцияларды сатып алған кезде олардың құнын айқындау әдістемесін ашып көрсетуді жүзеге асыруға міндетті.".</w:t>
      </w:r>
    </w:p>
    <w:bookmarkEnd w:id="493"/>
    <w:bookmarkStart w:name="z651" w:id="494"/>
    <w:p>
      <w:pPr>
        <w:spacing w:after="0"/>
        <w:ind w:left="0"/>
        <w:jc w:val="both"/>
      </w:pPr>
      <w:r>
        <w:rPr>
          <w:rFonts w:ascii="Times New Roman"/>
          <w:b w:val="false"/>
          <w:i w:val="false"/>
          <w:color w:val="000000"/>
          <w:sz w:val="28"/>
        </w:rPr>
        <w:t xml:space="preserve">
      24.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22-VІ, 159-құжат; 2016 ж., № 6, 45-құжат; 2017 ж., № 4, 7-құжат; № 9, 21-құжат; 2018 ж., № 10, 32-құжат; № 14, 44-құжат; 2019 ж., № 15-16, 67-құжат):</w:t>
      </w:r>
    </w:p>
    <w:bookmarkEnd w:id="494"/>
    <w:bookmarkStart w:name="z652" w:id="4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8-1-бапта</w:t>
      </w:r>
      <w:r>
        <w:rPr>
          <w:rFonts w:ascii="Times New Roman"/>
          <w:b w:val="false"/>
          <w:i w:val="false"/>
          <w:color w:val="000000"/>
          <w:sz w:val="28"/>
        </w:rPr>
        <w:t>:</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және үшінші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655" w:id="496"/>
    <w:p>
      <w:pPr>
        <w:spacing w:after="0"/>
        <w:ind w:left="0"/>
        <w:jc w:val="both"/>
      </w:pPr>
      <w:r>
        <w:rPr>
          <w:rFonts w:ascii="Times New Roman"/>
          <w:b w:val="false"/>
          <w:i w:val="false"/>
          <w:color w:val="000000"/>
          <w:sz w:val="28"/>
        </w:rPr>
        <w:t>
      "4. Кредиттік бюроның қызметін жүзеге асыруға уәкілетті органның рұқсаты болған кезде ғана жол беріледі.";</w:t>
      </w:r>
    </w:p>
    <w:bookmarkEnd w:id="496"/>
    <w:bookmarkStart w:name="z657" w:id="4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497"/>
    <w:bookmarkStart w:name="z656" w:id="498"/>
    <w:p>
      <w:pPr>
        <w:spacing w:after="0"/>
        <w:ind w:left="0"/>
        <w:jc w:val="both"/>
      </w:pPr>
      <w:r>
        <w:rPr>
          <w:rFonts w:ascii="Times New Roman"/>
          <w:b w:val="false"/>
          <w:i w:val="false"/>
          <w:color w:val="000000"/>
          <w:sz w:val="28"/>
        </w:rPr>
        <w:t>
      1-тармақтың 2) тармақшасы алып тасталсын;</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"жиырма бес" деген сөздер "жиырма"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660" w:id="4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499"/>
    <w:bookmarkStart w:name="z661" w:id="500"/>
    <w:p>
      <w:pPr>
        <w:spacing w:after="0"/>
        <w:ind w:left="0"/>
        <w:jc w:val="both"/>
      </w:pPr>
      <w:r>
        <w:rPr>
          <w:rFonts w:ascii="Times New Roman"/>
          <w:b w:val="false"/>
          <w:i w:val="false"/>
          <w:color w:val="000000"/>
          <w:sz w:val="28"/>
        </w:rPr>
        <w:t>
      2) тармақшадағы "8-бабында, 9-бабының 1-тармағында" деген сөздер "8-бабында" деген сөздермен ауыстырылсын;</w:t>
      </w:r>
    </w:p>
    <w:bookmarkEnd w:id="500"/>
    <w:bookmarkStart w:name="z662" w:id="501"/>
    <w:p>
      <w:pPr>
        <w:spacing w:after="0"/>
        <w:ind w:left="0"/>
        <w:jc w:val="both"/>
      </w:pPr>
      <w:r>
        <w:rPr>
          <w:rFonts w:ascii="Times New Roman"/>
          <w:b w:val="false"/>
          <w:i w:val="false"/>
          <w:color w:val="000000"/>
          <w:sz w:val="28"/>
        </w:rPr>
        <w:t xml:space="preserve">
      3) тармақшадағы "болған жағдайларда жүргізіледі." деген сөздер "болған;" деген сөзбен ауыстырылып, мынадай мазмұндағы 4) тармақшамен толықтырылсын: </w:t>
      </w:r>
    </w:p>
    <w:bookmarkEnd w:id="501"/>
    <w:bookmarkStart w:name="z663" w:id="502"/>
    <w:p>
      <w:pPr>
        <w:spacing w:after="0"/>
        <w:ind w:left="0"/>
        <w:jc w:val="both"/>
      </w:pPr>
      <w:r>
        <w:rPr>
          <w:rFonts w:ascii="Times New Roman"/>
          <w:b w:val="false"/>
          <w:i w:val="false"/>
          <w:color w:val="000000"/>
          <w:sz w:val="28"/>
        </w:rPr>
        <w:t>
      "4) кредиттік бюро уәкілетті органның нормативтік құқықтық актісінде белгіленген, кредиттік тарих дерекқорын жасау үшін пайдаланылатын ақпараттық жүйелерді және көрсетілген ақпараттық жүйелерді қорғау құралдарын қалыптастыру және пайдалану кезінде қолданылатын бағдарламалық қамтылымды қорғау жөніндегі ұйымдастырушылық, техникалық шараларды және технологиялық талаптарды орындамаған жағдайларда жүргізіледі.".</w:t>
      </w:r>
    </w:p>
    <w:bookmarkEnd w:id="502"/>
    <w:bookmarkStart w:name="z664" w:id="503"/>
    <w:p>
      <w:pPr>
        <w:spacing w:after="0"/>
        <w:ind w:left="0"/>
        <w:jc w:val="both"/>
      </w:pPr>
      <w:r>
        <w:rPr>
          <w:rFonts w:ascii="Times New Roman"/>
          <w:b w:val="false"/>
          <w:i w:val="false"/>
          <w:color w:val="000000"/>
          <w:sz w:val="28"/>
        </w:rPr>
        <w:t xml:space="preserve">
      25.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19-І, 19-ІІ, 96-құжат; 2015 ж., № 6, 27-құжат; № 19-ІІ, 106-құжат; № 22-ІІ, 145-құжат; 2017 ж., № 12, 36-құжат; 2018 ж., № 14, 42-құжат; 2019 ж., № 7, 39-құжат):</w:t>
      </w:r>
    </w:p>
    <w:bookmarkEnd w:id="503"/>
    <w:bookmarkStart w:name="z665" w:id="504"/>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бесінші бөлікпен толықтырылсын:</w:t>
      </w:r>
    </w:p>
    <w:bookmarkEnd w:id="504"/>
    <w:bookmarkStart w:name="z666" w:id="505"/>
    <w:p>
      <w:pPr>
        <w:spacing w:after="0"/>
        <w:ind w:left="0"/>
        <w:jc w:val="both"/>
      </w:pPr>
      <w:r>
        <w:rPr>
          <w:rFonts w:ascii="Times New Roman"/>
          <w:b w:val="false"/>
          <w:i w:val="false"/>
          <w:color w:val="000000"/>
          <w:sz w:val="28"/>
        </w:rPr>
        <w:t xml:space="preserve">
      "Жәрдемақы тағайындау туралы өтінішті беру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проактивті көрсетілетін қызмет арқылы тағайындаған кезде талап етілмейді.".</w:t>
      </w:r>
    </w:p>
    <w:bookmarkEnd w:id="505"/>
    <w:bookmarkStart w:name="z667" w:id="506"/>
    <w:p>
      <w:pPr>
        <w:spacing w:after="0"/>
        <w:ind w:left="0"/>
        <w:jc w:val="both"/>
      </w:pPr>
      <w:r>
        <w:rPr>
          <w:rFonts w:ascii="Times New Roman"/>
          <w:b w:val="false"/>
          <w:i w:val="false"/>
          <w:color w:val="000000"/>
          <w:sz w:val="28"/>
        </w:rPr>
        <w:t xml:space="preserve">
      26.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 № 22-I, 143-құжат; № 22-V, 156, 158-құжаттар; 2016 ж., № 22, 116-құжат; 2017 ж., № 22-III, 109-құжат; 2018 ж., № 14, 44-құжат; 2019 ж., № 7, 37-құжат):</w:t>
      </w:r>
    </w:p>
    <w:bookmarkEnd w:id="506"/>
    <w:bookmarkStart w:name="z668" w:id="5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670" w:id="508"/>
    <w:p>
      <w:pPr>
        <w:spacing w:after="0"/>
        <w:ind w:left="0"/>
        <w:jc w:val="both"/>
      </w:pPr>
      <w:r>
        <w:rPr>
          <w:rFonts w:ascii="Times New Roman"/>
          <w:b w:val="false"/>
          <w:i w:val="false"/>
          <w:color w:val="000000"/>
          <w:sz w:val="28"/>
        </w:rPr>
        <w:t xml:space="preserve">
      "1) бақылау разряды – жеке сәйкестендіру нөмірін құрайтын цифрлық символдардың реттілігін аяқтайтын, оның қалыптастырылуының дұрыстығын бақылауға арналған цифрлық символ;"; </w:t>
      </w:r>
    </w:p>
    <w:bookmarkEnd w:id="508"/>
    <w:bookmarkStart w:name="z671" w:id="509"/>
    <w:p>
      <w:pPr>
        <w:spacing w:after="0"/>
        <w:ind w:left="0"/>
        <w:jc w:val="both"/>
      </w:pPr>
      <w:r>
        <w:rPr>
          <w:rFonts w:ascii="Times New Roman"/>
          <w:b w:val="false"/>
          <w:i w:val="false"/>
          <w:color w:val="000000"/>
          <w:sz w:val="28"/>
        </w:rPr>
        <w:t>
      мынадай мазмұндағы 1-1) тармақшамен толықтырылсын:</w:t>
      </w:r>
    </w:p>
    <w:bookmarkEnd w:id="509"/>
    <w:bookmarkStart w:name="z672" w:id="510"/>
    <w:p>
      <w:pPr>
        <w:spacing w:after="0"/>
        <w:ind w:left="0"/>
        <w:jc w:val="both"/>
      </w:pPr>
      <w:r>
        <w:rPr>
          <w:rFonts w:ascii="Times New Roman"/>
          <w:b w:val="false"/>
          <w:i w:val="false"/>
          <w:color w:val="000000"/>
          <w:sz w:val="28"/>
        </w:rPr>
        <w:t>
      "1-1) бизнес-сәйкестендiру нөмiрi – заңды тұлға (филиал мен өкiлдiк) және қызметiн бiрлескен кәсiпкерлiк түрiнде жүзеге асыратын дара кәсiпкер үшiн қалыптастырылатын бiрегей нөмiр;";</w:t>
      </w:r>
    </w:p>
    <w:bookmarkEnd w:id="510"/>
    <w:bookmarkStart w:name="z673" w:id="51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3) тармақшасындағы</w:t>
      </w:r>
      <w:r>
        <w:rPr>
          <w:rFonts w:ascii="Times New Roman"/>
          <w:b w:val="false"/>
          <w:i w:val="false"/>
          <w:color w:val="000000"/>
          <w:sz w:val="28"/>
        </w:rPr>
        <w:t xml:space="preserve"> "жергілікті атқарушы органдар жүзеге асыратын туу туралы куәліктерді беру кезінде жеке тіркеу нөмірлерін қалыптастыруды қоспағанда," деген сөздер алып тасталсын;</w:t>
      </w:r>
    </w:p>
    <w:bookmarkEnd w:id="511"/>
    <w:bookmarkStart w:name="z674" w:id="512"/>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512"/>
    <w:bookmarkStart w:name="z675" w:id="513"/>
    <w:p>
      <w:pPr>
        <w:spacing w:after="0"/>
        <w:ind w:left="0"/>
        <w:jc w:val="both"/>
      </w:pPr>
      <w:r>
        <w:rPr>
          <w:rFonts w:ascii="Times New Roman"/>
          <w:b w:val="false"/>
          <w:i w:val="false"/>
          <w:color w:val="000000"/>
          <w:sz w:val="28"/>
        </w:rPr>
        <w:t>
      "2. Сәйкестендiру нөмiрлерiнiң ұлттық тiзiлiмдерi тек мемлекеттiк органдардың, өзге де мемлекеттiк мекемелердiң және әлеуметтік медициналық сақтандыру қорының ақпараттық жүйелерi үшiн электрондық ақпараттық ресурс болып табылады.";</w:t>
      </w:r>
    </w:p>
    <w:bookmarkEnd w:id="513"/>
    <w:bookmarkStart w:name="z676" w:id="5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514"/>
    <w:bookmarkStart w:name="z677" w:id="51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"жеке басты куәландыратын құжаттары болмаған жағдайда," деген сөздер алып тасталсын;</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"сәйкестендiру нөмiрiн қалыптастыру алгоритміне сәйкес" деген сөздер "қалыптастыру алгоритміне сәйкес бизнес-сәйкестендіру нөмірінің және (немесе) есептеу алгоритміне сәйкес жеке сәйкестендіру нөміріндегі бақылау разрядының"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bookmarkStart w:name="z680" w:id="516"/>
    <w:p>
      <w:pPr>
        <w:spacing w:after="0"/>
        <w:ind w:left="0"/>
        <w:jc w:val="both"/>
      </w:pPr>
      <w:r>
        <w:rPr>
          <w:rFonts w:ascii="Times New Roman"/>
          <w:b w:val="false"/>
          <w:i w:val="false"/>
          <w:color w:val="000000"/>
          <w:sz w:val="28"/>
        </w:rPr>
        <w:t>
      бірінші бөлікте:</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"азаматтары үшiн" деген сөздерден кейін "бірінші рет"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83" w:id="517"/>
    <w:p>
      <w:pPr>
        <w:spacing w:after="0"/>
        <w:ind w:left="0"/>
        <w:jc w:val="both"/>
      </w:pPr>
      <w:r>
        <w:rPr>
          <w:rFonts w:ascii="Times New Roman"/>
          <w:b w:val="false"/>
          <w:i w:val="false"/>
          <w:color w:val="000000"/>
          <w:sz w:val="28"/>
        </w:rPr>
        <w:t xml:space="preserve">
      "2) шетелдіктер мен азаматтығы жоқ адамдар үшін бірінші рет: </w:t>
      </w:r>
    </w:p>
    <w:bookmarkEnd w:id="517"/>
    <w:p>
      <w:pPr>
        <w:spacing w:after="0"/>
        <w:ind w:left="0"/>
        <w:jc w:val="both"/>
      </w:pPr>
      <w:r>
        <w:rPr>
          <w:rFonts w:ascii="Times New Roman"/>
          <w:b w:val="false"/>
          <w:i w:val="false"/>
          <w:color w:val="000000"/>
          <w:sz w:val="28"/>
        </w:rPr>
        <w:t>
      тіркеу куәлігін;</w:t>
      </w:r>
    </w:p>
    <w:p>
      <w:pPr>
        <w:spacing w:after="0"/>
        <w:ind w:left="0"/>
        <w:jc w:val="both"/>
      </w:pPr>
      <w:r>
        <w:rPr>
          <w:rFonts w:ascii="Times New Roman"/>
          <w:b w:val="false"/>
          <w:i w:val="false"/>
          <w:color w:val="000000"/>
          <w:sz w:val="28"/>
        </w:rPr>
        <w:t>
      Қазақстан Республикасында тұруына ықтиярхат;</w:t>
      </w:r>
    </w:p>
    <w:p>
      <w:pPr>
        <w:spacing w:after="0"/>
        <w:ind w:left="0"/>
        <w:jc w:val="both"/>
      </w:pPr>
      <w:r>
        <w:rPr>
          <w:rFonts w:ascii="Times New Roman"/>
          <w:b w:val="false"/>
          <w:i w:val="false"/>
          <w:color w:val="000000"/>
          <w:sz w:val="28"/>
        </w:rPr>
        <w:t>
      азаматтығы жоқ адамның куәлігін беру кезінде;";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тармақшадағы</w:t>
      </w:r>
      <w:r>
        <w:rPr>
          <w:rFonts w:ascii="Times New Roman"/>
          <w:b w:val="false"/>
          <w:i w:val="false"/>
          <w:color w:val="000000"/>
          <w:sz w:val="28"/>
        </w:rPr>
        <w:t xml:space="preserve"> "кезінде;" деген сөз "кезінде жүзеге асырылады." деген сөздермен ауыстырылып,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685" w:id="518"/>
    <w:p>
      <w:pPr>
        <w:spacing w:after="0"/>
        <w:ind w:left="0"/>
        <w:jc w:val="both"/>
      </w:pPr>
      <w:r>
        <w:rPr>
          <w:rFonts w:ascii="Times New Roman"/>
          <w:b w:val="false"/>
          <w:i w:val="false"/>
          <w:color w:val="000000"/>
          <w:sz w:val="28"/>
        </w:rPr>
        <w:t>
      екінші бөлік "Бала асырап алу" деген сөздерден кейін ", сондай-ақ жеке сәйкестендіру нөміріндегі бақылау разрядының есептеу алгоритміне сәйкес келмеу" деген сөздермен толықтырылсын;</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88" w:id="519"/>
    <w:p>
      <w:pPr>
        <w:spacing w:after="0"/>
        <w:ind w:left="0"/>
        <w:jc w:val="both"/>
      </w:pPr>
      <w:r>
        <w:rPr>
          <w:rFonts w:ascii="Times New Roman"/>
          <w:b w:val="false"/>
          <w:i w:val="false"/>
          <w:color w:val="000000"/>
          <w:sz w:val="28"/>
        </w:rPr>
        <w:t>
      "1) нақты болатын жері бойынша:</w:t>
      </w:r>
    </w:p>
    <w:bookmarkEnd w:id="519"/>
    <w:p>
      <w:pPr>
        <w:spacing w:after="0"/>
        <w:ind w:left="0"/>
        <w:jc w:val="both"/>
      </w:pPr>
      <w:r>
        <w:rPr>
          <w:rFonts w:ascii="Times New Roman"/>
          <w:b w:val="false"/>
          <w:i w:val="false"/>
          <w:color w:val="000000"/>
          <w:sz w:val="28"/>
        </w:rPr>
        <w:t>
      жеке сәйкестендіру нөмірін қалыптастыру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690" w:id="5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 xml:space="preserve">: </w:t>
      </w:r>
    </w:p>
    <w:bookmarkEnd w:id="520"/>
    <w:bookmarkStart w:name="z691" w:id="521"/>
    <w:p>
      <w:pPr>
        <w:spacing w:after="0"/>
        <w:ind w:left="0"/>
        <w:jc w:val="both"/>
      </w:pPr>
      <w:r>
        <w:rPr>
          <w:rFonts w:ascii="Times New Roman"/>
          <w:b w:val="false"/>
          <w:i w:val="false"/>
          <w:color w:val="000000"/>
          <w:sz w:val="28"/>
        </w:rPr>
        <w:t xml:space="preserve">
      1-тармақта: </w:t>
      </w:r>
    </w:p>
    <w:bookmarkEnd w:id="521"/>
    <w:bookmarkStart w:name="z692" w:id="522"/>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тармақшасындағы</w:t>
      </w:r>
      <w:r>
        <w:rPr>
          <w:rFonts w:ascii="Times New Roman"/>
          <w:b w:val="false"/>
          <w:i w:val="false"/>
          <w:color w:val="000000"/>
          <w:sz w:val="28"/>
        </w:rPr>
        <w:t xml:space="preserve"> "қайтыс болғанда;" деген сөздер "қайтыс болғанда алып тасталады." деген сөздермен ауыстырылып, 2), 3), 4), 5) және 6) тармақшалары алып тасталсын;</w:t>
      </w:r>
    </w:p>
    <w:bookmarkEnd w:id="522"/>
    <w:bookmarkStart w:name="z693" w:id="523"/>
    <w:p>
      <w:pPr>
        <w:spacing w:after="0"/>
        <w:ind w:left="0"/>
        <w:jc w:val="both"/>
      </w:pPr>
      <w:r>
        <w:rPr>
          <w:rFonts w:ascii="Times New Roman"/>
          <w:b w:val="false"/>
          <w:i w:val="false"/>
          <w:color w:val="000000"/>
          <w:sz w:val="28"/>
        </w:rPr>
        <w:t>
      екінші бөлік алып тасталсын;</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95" w:id="524"/>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3) тармақшасындағы</w:t>
      </w:r>
      <w:r>
        <w:rPr>
          <w:rFonts w:ascii="Times New Roman"/>
          <w:b w:val="false"/>
          <w:i w:val="false"/>
          <w:color w:val="000000"/>
          <w:sz w:val="28"/>
        </w:rPr>
        <w:t xml:space="preserve"> "кейiн Жеке сәйкестендiру нөмiрлерiнiң ұлттық тiзiлiмiнен шартты түрде алып тасталады." деген сөздер "кейін;" деген сөзбен ауыстырылып, мынадай мазмұндағы 4), 5), 6), 7), 8) және 9) тармақшалармен толықтырылсын:</w:t>
      </w:r>
    </w:p>
    <w:bookmarkEnd w:id="524"/>
    <w:bookmarkStart w:name="z696" w:id="525"/>
    <w:p>
      <w:pPr>
        <w:spacing w:after="0"/>
        <w:ind w:left="0"/>
        <w:jc w:val="both"/>
      </w:pPr>
      <w:r>
        <w:rPr>
          <w:rFonts w:ascii="Times New Roman"/>
          <w:b w:val="false"/>
          <w:i w:val="false"/>
          <w:color w:val="000000"/>
          <w:sz w:val="28"/>
        </w:rPr>
        <w:t>
      "4) соттың жеке тұлғаны қайтыс болды деп жариялау туралы шешімі күшіне енгеннен кейін;</w:t>
      </w:r>
    </w:p>
    <w:bookmarkEnd w:id="525"/>
    <w:bookmarkStart w:name="z697" w:id="526"/>
    <w:p>
      <w:pPr>
        <w:spacing w:after="0"/>
        <w:ind w:left="0"/>
        <w:jc w:val="both"/>
      </w:pPr>
      <w:r>
        <w:rPr>
          <w:rFonts w:ascii="Times New Roman"/>
          <w:b w:val="false"/>
          <w:i w:val="false"/>
          <w:color w:val="000000"/>
          <w:sz w:val="28"/>
        </w:rPr>
        <w:t>
      5) жеке тұлға республиканың шегінен тыс жерге тұрақты тұрғылықты тұруға кеткен жағдайда;</w:t>
      </w:r>
    </w:p>
    <w:bookmarkEnd w:id="526"/>
    <w:p>
      <w:pPr>
        <w:spacing w:after="0"/>
        <w:ind w:left="0"/>
        <w:jc w:val="both"/>
      </w:pPr>
      <w:r>
        <w:rPr>
          <w:rFonts w:ascii="Times New Roman"/>
          <w:b w:val="false"/>
          <w:i w:val="false"/>
          <w:color w:val="000000"/>
          <w:sz w:val="28"/>
        </w:rPr>
        <w:t>
      6) бейрезидент-жеке тұлға резидент-банктегі ағымдағы шотын жапқан жағдайда;</w:t>
      </w:r>
    </w:p>
    <w:p>
      <w:pPr>
        <w:spacing w:after="0"/>
        <w:ind w:left="0"/>
        <w:jc w:val="both"/>
      </w:pPr>
      <w:r>
        <w:rPr>
          <w:rFonts w:ascii="Times New Roman"/>
          <w:b w:val="false"/>
          <w:i w:val="false"/>
          <w:color w:val="000000"/>
          <w:sz w:val="28"/>
        </w:rPr>
        <w:t>
      7) бейрезидент-жеке тұлғаның салық салу объектілеріне және салық салуға байланысты объектілерге құқықтары тоқтатылған кезде;</w:t>
      </w:r>
    </w:p>
    <w:p>
      <w:pPr>
        <w:spacing w:after="0"/>
        <w:ind w:left="0"/>
        <w:jc w:val="both"/>
      </w:pPr>
      <w:r>
        <w:rPr>
          <w:rFonts w:ascii="Times New Roman"/>
          <w:b w:val="false"/>
          <w:i w:val="false"/>
          <w:color w:val="000000"/>
          <w:sz w:val="28"/>
        </w:rPr>
        <w:t>
      8) бейрезидент-жеке тұлға Қазақстан Республикасындағы кәсіпкерлік қызметін тоқтатқан жағдайда;</w:t>
      </w:r>
    </w:p>
    <w:p>
      <w:pPr>
        <w:spacing w:after="0"/>
        <w:ind w:left="0"/>
        <w:jc w:val="both"/>
      </w:pPr>
      <w:r>
        <w:rPr>
          <w:rFonts w:ascii="Times New Roman"/>
          <w:b w:val="false"/>
          <w:i w:val="false"/>
          <w:color w:val="000000"/>
          <w:sz w:val="28"/>
        </w:rPr>
        <w:t>
      9) соттың бала асырап алу туралы шешімінің күші жойылған жағдайда, Жеке сәйкестендiру нөмiрлерiнiң ұлттық тiзiлiмiнен шартты түрде алып тасталады.";</w:t>
      </w:r>
    </w:p>
    <w:bookmarkStart w:name="z698" w:id="527"/>
    <w:p>
      <w:pPr>
        <w:spacing w:after="0"/>
        <w:ind w:left="0"/>
        <w:jc w:val="both"/>
      </w:pPr>
      <w:r>
        <w:rPr>
          <w:rFonts w:ascii="Times New Roman"/>
          <w:b w:val="false"/>
          <w:i w:val="false"/>
          <w:color w:val="000000"/>
          <w:sz w:val="28"/>
        </w:rPr>
        <w:t>
      екінші бөліктегі "Шетелдiктер мен азаматтығы жоқ адамдарды қайтадан және одан кейiн тiркеу кезінде, сондай-ақ бала асырап алу жарамсыз деп танылған жағдайда," деген сөздер "Осы тармақтың бірінші бөлігінің 1), 2), 5), 6), 7) және 8) тармақшаларында көзделген жағдайларда, жеке тұлғаларды қайтадан және кейiннен тiркеу кезінде" деген сөздермен ауыстырылсын;</w:t>
      </w:r>
    </w:p>
    <w:bookmarkEnd w:id="527"/>
    <w:bookmarkStart w:name="z699" w:id="528"/>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528"/>
    <w:bookmarkStart w:name="z700" w:id="529"/>
    <w:p>
      <w:pPr>
        <w:spacing w:after="0"/>
        <w:ind w:left="0"/>
        <w:jc w:val="both"/>
      </w:pPr>
      <w:r>
        <w:rPr>
          <w:rFonts w:ascii="Times New Roman"/>
          <w:b w:val="false"/>
          <w:i w:val="false"/>
          <w:color w:val="000000"/>
          <w:sz w:val="28"/>
        </w:rPr>
        <w:t>
      "Осы тармақтың бірінші бөлігінің 3) және 4) тармақшаларында көзделген жағдайларда жеке тұлғалардың жеке сәйкестендіру нөмірі соттың бала асырап алу туралы не жеке тұлғаны қайтыс болды деп жариялау туралы шешімінің күші жойылғаннан кейін қалпына келтіруге жатады.</w:t>
      </w:r>
    </w:p>
    <w:bookmarkEnd w:id="529"/>
    <w:p>
      <w:pPr>
        <w:spacing w:after="0"/>
        <w:ind w:left="0"/>
        <w:jc w:val="both"/>
      </w:pPr>
      <w:r>
        <w:rPr>
          <w:rFonts w:ascii="Times New Roman"/>
          <w:b w:val="false"/>
          <w:i w:val="false"/>
          <w:color w:val="000000"/>
          <w:sz w:val="28"/>
        </w:rPr>
        <w:t>
      Осы тармақтың бірінші бөлігінің 9) тармақшасында көзделген жағдайда жеке тұлғалардың жеке сәйкестендіру нөмірі соттың бала асырап алу туралы шешімінің күшін жою туралы сот шешімінің күші жойылғаннан кейін қалпына келтіруге жатады.";</w:t>
      </w:r>
    </w:p>
    <w:bookmarkStart w:name="z701" w:id="5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3-2) тармақшамен толықтырылсын:</w:t>
      </w:r>
    </w:p>
    <w:bookmarkEnd w:id="530"/>
    <w:bookmarkStart w:name="z702" w:id="531"/>
    <w:p>
      <w:pPr>
        <w:spacing w:after="0"/>
        <w:ind w:left="0"/>
        <w:jc w:val="both"/>
      </w:pPr>
      <w:r>
        <w:rPr>
          <w:rFonts w:ascii="Times New Roman"/>
          <w:b w:val="false"/>
          <w:i w:val="false"/>
          <w:color w:val="000000"/>
          <w:sz w:val="28"/>
        </w:rPr>
        <w:t>
      "3-2) міндетті әлеуметтік медициналық сақтандыру жүйесінің ақпараттық жүйесінің және электрондық ақпараттық ресурстарының деректерін қалыптастыру мақсатында әлеуметтік медициналық сақтандыру қорына;";</w:t>
      </w:r>
    </w:p>
    <w:bookmarkEnd w:id="531"/>
    <w:bookmarkStart w:name="z703" w:id="532"/>
    <w:p>
      <w:pPr>
        <w:spacing w:after="0"/>
        <w:ind w:left="0"/>
        <w:jc w:val="both"/>
      </w:pPr>
      <w:r>
        <w:rPr>
          <w:rFonts w:ascii="Times New Roman"/>
          <w:b w:val="false"/>
          <w:i w:val="false"/>
          <w:color w:val="000000"/>
          <w:sz w:val="28"/>
        </w:rPr>
        <w:t xml:space="preserve">
      7) 13-баптың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532"/>
    <w:bookmarkStart w:name="z704" w:id="533"/>
    <w:p>
      <w:pPr>
        <w:spacing w:after="0"/>
        <w:ind w:left="0"/>
        <w:jc w:val="both"/>
      </w:pPr>
      <w:r>
        <w:rPr>
          <w:rFonts w:ascii="Times New Roman"/>
          <w:b w:val="false"/>
          <w:i w:val="false"/>
          <w:color w:val="000000"/>
          <w:sz w:val="28"/>
        </w:rPr>
        <w:t xml:space="preserve">
      27.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 7, 37-құжат):</w:t>
      </w:r>
    </w:p>
    <w:bookmarkEnd w:id="533"/>
    <w:bookmarkStart w:name="z705" w:id="5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31) тармақшасы</w:t>
      </w:r>
      <w:r>
        <w:rPr>
          <w:rFonts w:ascii="Times New Roman"/>
          <w:b w:val="false"/>
          <w:i w:val="false"/>
          <w:color w:val="000000"/>
          <w:sz w:val="28"/>
        </w:rPr>
        <w:t xml:space="preserve"> "электрондық көшірмесі негізінде" деген сөздерден кейін ", сондай-ақ осы Заңда белгіленген өзге де жағдайларда" деген сөздермен толықтырылсын;</w:t>
      </w:r>
    </w:p>
    <w:bookmarkEnd w:id="534"/>
    <w:bookmarkStart w:name="z706" w:id="5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708" w:id="536"/>
    <w:p>
      <w:pPr>
        <w:spacing w:after="0"/>
        <w:ind w:left="0"/>
        <w:jc w:val="both"/>
      </w:pPr>
      <w:r>
        <w:rPr>
          <w:rFonts w:ascii="Times New Roman"/>
          <w:b w:val="false"/>
          <w:i w:val="false"/>
          <w:color w:val="000000"/>
          <w:sz w:val="28"/>
        </w:rPr>
        <w:t>
      "Жылжымайтын мүліктің сәйкестендіру сипаттамаларының мемлекеттік органдардың шешімі бойынша, оның ішінде елді мекендердің атауы, көше аттары, сондай-ақ ғимараттар мен өзге де құрылыстардың реттік нөмірі (мекенжайы) өзгерген кезде болған өзгерістерін мемлекеттік тіркеу мемлекеттік ақпараттық жүйелерді интеграциялау арқылы жүзеге асырылады.";</w:t>
      </w:r>
    </w:p>
    <w:bookmarkEnd w:id="536"/>
    <w:bookmarkStart w:name="z709" w:id="537"/>
    <w:p>
      <w:pPr>
        <w:spacing w:after="0"/>
        <w:ind w:left="0"/>
        <w:jc w:val="both"/>
      </w:pPr>
      <w:r>
        <w:rPr>
          <w:rFonts w:ascii="Times New Roman"/>
          <w:b w:val="false"/>
          <w:i w:val="false"/>
          <w:color w:val="000000"/>
          <w:sz w:val="28"/>
        </w:rPr>
        <w:t>
      мынадай мазмұндағы 3-тармақпен толықтырылсын:</w:t>
      </w:r>
    </w:p>
    <w:bookmarkEnd w:id="537"/>
    <w:bookmarkStart w:name="z710" w:id="538"/>
    <w:p>
      <w:pPr>
        <w:spacing w:after="0"/>
        <w:ind w:left="0"/>
        <w:jc w:val="both"/>
      </w:pPr>
      <w:r>
        <w:rPr>
          <w:rFonts w:ascii="Times New Roman"/>
          <w:b w:val="false"/>
          <w:i w:val="false"/>
          <w:color w:val="000000"/>
          <w:sz w:val="28"/>
        </w:rPr>
        <w:t>
      "3. Құқық иеленуші мәліметтерінің өзгеруін мемлекеттік тіркеу тіркеуші органға өтініш жасамастан, құқық иеленушіні хабардар ете отырып, мемлекеттік ақпараттық жүйелерді интеграциялау арқылы өтеусіз негізде жүзеге асырылады.";</w:t>
      </w:r>
    </w:p>
    <w:bookmarkEnd w:id="538"/>
    <w:bookmarkStart w:name="z711" w:id="5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539"/>
    <w:bookmarkStart w:name="z712" w:id="540"/>
    <w:p>
      <w:pPr>
        <w:spacing w:after="0"/>
        <w:ind w:left="0"/>
        <w:jc w:val="both"/>
      </w:pPr>
      <w:r>
        <w:rPr>
          <w:rFonts w:ascii="Times New Roman"/>
          <w:b w:val="false"/>
          <w:i w:val="false"/>
          <w:color w:val="000000"/>
          <w:sz w:val="28"/>
        </w:rPr>
        <w:t>
      1-1-тармақта:</w:t>
      </w:r>
    </w:p>
    <w:bookmarkEnd w:id="540"/>
    <w:bookmarkStart w:name="z713" w:id="541"/>
    <w:p>
      <w:pPr>
        <w:spacing w:after="0"/>
        <w:ind w:left="0"/>
        <w:jc w:val="both"/>
      </w:pPr>
      <w:r>
        <w:rPr>
          <w:rFonts w:ascii="Times New Roman"/>
          <w:b w:val="false"/>
          <w:i w:val="false"/>
          <w:color w:val="000000"/>
          <w:sz w:val="28"/>
        </w:rPr>
        <w:t>
      "Құқықтар" деген сөз "Электрондық тіркеу құқықтар" деген сөздермен ауыстырылсын;</w:t>
      </w:r>
    </w:p>
    <w:bookmarkEnd w:id="541"/>
    <w:bookmarkStart w:name="z714" w:id="542"/>
    <w:p>
      <w:pPr>
        <w:spacing w:after="0"/>
        <w:ind w:left="0"/>
        <w:jc w:val="both"/>
      </w:pPr>
      <w:r>
        <w:rPr>
          <w:rFonts w:ascii="Times New Roman"/>
          <w:b w:val="false"/>
          <w:i w:val="false"/>
          <w:color w:val="000000"/>
          <w:sz w:val="28"/>
        </w:rPr>
        <w:t>
      "жағдайларда, электрондық тіркеу" деген сөздер "жағдайларда, сондай-ақ осы Заңда белгіленген өзге де жағдайларда" деген сөздермен ауыстырылсын;</w:t>
      </w:r>
    </w:p>
    <w:bookmarkEnd w:id="542"/>
    <w:bookmarkStart w:name="z715" w:id="543"/>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543"/>
    <w:bookmarkStart w:name="z716" w:id="544"/>
    <w:p>
      <w:pPr>
        <w:spacing w:after="0"/>
        <w:ind w:left="0"/>
        <w:jc w:val="both"/>
      </w:pPr>
      <w:r>
        <w:rPr>
          <w:rFonts w:ascii="Times New Roman"/>
          <w:b w:val="false"/>
          <w:i w:val="false"/>
          <w:color w:val="000000"/>
          <w:sz w:val="28"/>
        </w:rPr>
        <w:t>
      "3. Екінші деңгейдегі банктермен жасалатын банктік қарыз шартын қамтамасыз етуге берілген кепілді электрондық тіркеу уәкілетті орган айқындайтын тәртіппен жүргізілуі мүмкін.";</w:t>
      </w:r>
    </w:p>
    <w:bookmarkEnd w:id="544"/>
    <w:bookmarkStart w:name="z717" w:id="545"/>
    <w:p>
      <w:pPr>
        <w:spacing w:after="0"/>
        <w:ind w:left="0"/>
        <w:jc w:val="both"/>
      </w:pPr>
      <w:r>
        <w:rPr>
          <w:rFonts w:ascii="Times New Roman"/>
          <w:b w:val="false"/>
          <w:i w:val="false"/>
          <w:color w:val="000000"/>
          <w:sz w:val="28"/>
        </w:rPr>
        <w:t xml:space="preserve">
      4) 22-баптың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алып тасталсын.</w:t>
      </w:r>
    </w:p>
    <w:bookmarkEnd w:id="545"/>
    <w:bookmarkStart w:name="z718" w:id="546"/>
    <w:p>
      <w:pPr>
        <w:spacing w:after="0"/>
        <w:ind w:left="0"/>
        <w:jc w:val="both"/>
      </w:pPr>
      <w:r>
        <w:rPr>
          <w:rFonts w:ascii="Times New Roman"/>
          <w:b w:val="false"/>
          <w:i w:val="false"/>
          <w:color w:val="000000"/>
          <w:sz w:val="28"/>
        </w:rPr>
        <w:t xml:space="preserve">
      28.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46"/>
    <w:bookmarkStart w:name="z719" w:id="547"/>
    <w:p>
      <w:pPr>
        <w:spacing w:after="0"/>
        <w:ind w:left="0"/>
        <w:jc w:val="both"/>
      </w:pPr>
      <w:r>
        <w:rPr>
          <w:rFonts w:ascii="Times New Roman"/>
          <w:b w:val="false"/>
          <w:i w:val="false"/>
          <w:color w:val="000000"/>
          <w:sz w:val="28"/>
        </w:rPr>
        <w:t xml:space="preserve">
      5-баптың бірінші бөлігінің </w:t>
      </w:r>
      <w:r>
        <w:rPr>
          <w:rFonts w:ascii="Times New Roman"/>
          <w:b w:val="false"/>
          <w:i w:val="false"/>
          <w:color w:val="000000"/>
          <w:sz w:val="28"/>
        </w:rPr>
        <w:t>21-1) тармақшасы</w:t>
      </w:r>
      <w:r>
        <w:rPr>
          <w:rFonts w:ascii="Times New Roman"/>
          <w:b w:val="false"/>
          <w:i w:val="false"/>
          <w:color w:val="000000"/>
          <w:sz w:val="28"/>
        </w:rPr>
        <w:t xml:space="preserve"> мынадай редакцияда жазылсын: </w:t>
      </w:r>
    </w:p>
    <w:bookmarkEnd w:id="547"/>
    <w:bookmarkStart w:name="z720" w:id="548"/>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548"/>
    <w:bookmarkStart w:name="z721" w:id="549"/>
    <w:p>
      <w:pPr>
        <w:spacing w:after="0"/>
        <w:ind w:left="0"/>
        <w:jc w:val="both"/>
      </w:pPr>
      <w:r>
        <w:rPr>
          <w:rFonts w:ascii="Times New Roman"/>
          <w:b w:val="false"/>
          <w:i w:val="false"/>
          <w:color w:val="000000"/>
          <w:sz w:val="28"/>
        </w:rPr>
        <w:t xml:space="preserve">
      29.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19-ІІ, 102-құжат; № 20-ІV, 113-құжат; № 22-І, 143-құжат; № 22-V, 154, 158-құжаттар; № 22-VІ, 159-құжат; 2016 ж., № 7-І, 49-құжат; № 23, 118-құжат; № 24, 131-құжат; 2017 ж., № 16, 56-құжат; № 22-ІІІ, 109-құжат; 2018 ж., № 7-8, 22-құжат; № 9, 27-құжат; № 15, 50-құжат; № 22, 83-құжат):</w:t>
      </w:r>
    </w:p>
    <w:bookmarkEnd w:id="549"/>
    <w:bookmarkStart w:name="z722" w:id="550"/>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 тармақшасы</w:t>
      </w:r>
      <w:r>
        <w:rPr>
          <w:rFonts w:ascii="Times New Roman"/>
          <w:b w:val="false"/>
          <w:i w:val="false"/>
          <w:color w:val="000000"/>
          <w:sz w:val="28"/>
        </w:rPr>
        <w:t xml:space="preserve"> "құжатындағы белгісі" деген сөздерден кейін "не осыған уәкілеттік берілген Қазақстан Республикасы мемлекеттік органдарының ақпараттық жүйедегі белгісі" деген сөздермен толықтырылсын.</w:t>
      </w:r>
    </w:p>
    <w:bookmarkEnd w:id="550"/>
    <w:bookmarkStart w:name="z723" w:id="551"/>
    <w:p>
      <w:pPr>
        <w:spacing w:after="0"/>
        <w:ind w:left="0"/>
        <w:jc w:val="both"/>
      </w:pPr>
      <w:r>
        <w:rPr>
          <w:rFonts w:ascii="Times New Roman"/>
          <w:b w:val="false"/>
          <w:i w:val="false"/>
          <w:color w:val="000000"/>
          <w:sz w:val="28"/>
        </w:rPr>
        <w:t xml:space="preserve">
      30.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 2016 ж., № 24, 131-құжат; 2017 ж., № 16, 56-құжат; № 22-III, 109-құжат):</w:t>
      </w:r>
    </w:p>
    <w:bookmarkEnd w:id="551"/>
    <w:bookmarkStart w:name="z724" w:id="55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552"/>
    <w:bookmarkStart w:name="z725" w:id="553"/>
    <w:p>
      <w:pPr>
        <w:spacing w:after="0"/>
        <w:ind w:left="0"/>
        <w:jc w:val="both"/>
      </w:pPr>
      <w:r>
        <w:rPr>
          <w:rFonts w:ascii="Times New Roman"/>
          <w:b w:val="false"/>
          <w:i w:val="false"/>
          <w:color w:val="000000"/>
          <w:sz w:val="28"/>
        </w:rPr>
        <w:t xml:space="preserve">
      2) 8-баптың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p>
    <w:bookmarkEnd w:id="553"/>
    <w:bookmarkStart w:name="z726" w:id="554"/>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554"/>
    <w:bookmarkStart w:name="z727" w:id="555"/>
    <w:p>
      <w:pPr>
        <w:spacing w:after="0"/>
        <w:ind w:left="0"/>
        <w:jc w:val="both"/>
      </w:pPr>
      <w:r>
        <w:rPr>
          <w:rFonts w:ascii="Times New Roman"/>
          <w:b w:val="false"/>
          <w:i w:val="false"/>
          <w:color w:val="000000"/>
          <w:sz w:val="28"/>
        </w:rPr>
        <w:t xml:space="preserve">
      4) 20-баптың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555"/>
    <w:bookmarkStart w:name="z728" w:id="556"/>
    <w:p>
      <w:pPr>
        <w:spacing w:after="0"/>
        <w:ind w:left="0"/>
        <w:jc w:val="both"/>
      </w:pPr>
      <w:r>
        <w:rPr>
          <w:rFonts w:ascii="Times New Roman"/>
          <w:b w:val="false"/>
          <w:i w:val="false"/>
          <w:color w:val="000000"/>
          <w:sz w:val="28"/>
        </w:rPr>
        <w:t xml:space="preserve">
      31.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 № 21-I, 121-құжат; № 22-II, 145-құжат; № 22-V, 154, 156-құжаттар; № 23-II, 170-құжат; 2016 ж., № 7-I, 50-құжат; 2018 ж., № 10, 32-құжат; № 11, 36-құжат; 2019 ж., № 7, 37-құжат):</w:t>
      </w:r>
    </w:p>
    <w:bookmarkEnd w:id="556"/>
    <w:bookmarkStart w:name="z729" w:id="5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7"/>
    <w:bookmarkStart w:name="z730" w:id="558"/>
    <w:p>
      <w:pPr>
        <w:spacing w:after="0"/>
        <w:ind w:left="0"/>
        <w:jc w:val="both"/>
      </w:pPr>
      <w:r>
        <w:rPr>
          <w:rFonts w:ascii="Times New Roman"/>
          <w:b w:val="false"/>
          <w:i w:val="false"/>
          <w:color w:val="000000"/>
          <w:sz w:val="28"/>
        </w:rPr>
        <w:t>
      мынадай мазмұндағы 1-2) тармақшамен толықтырылсын:</w:t>
      </w:r>
    </w:p>
    <w:bookmarkEnd w:id="558"/>
    <w:bookmarkStart w:name="z731" w:id="559"/>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"өтініші бойынша" деген сөздер "өтініш жасауы бойынша немесе өтініш жасауынсыз"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35" w:id="560"/>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560"/>
    <w:bookmarkStart w:name="z736" w:id="561"/>
    <w:p>
      <w:pPr>
        <w:spacing w:after="0"/>
        <w:ind w:left="0"/>
        <w:jc w:val="both"/>
      </w:pPr>
      <w:r>
        <w:rPr>
          <w:rFonts w:ascii="Times New Roman"/>
          <w:b w:val="false"/>
          <w:i w:val="false"/>
          <w:color w:val="000000"/>
          <w:sz w:val="28"/>
        </w:rPr>
        <w:t>
      мынадай мазмұндағы 10-1) тармақшамен толықтырылсын:</w:t>
      </w:r>
    </w:p>
    <w:bookmarkEnd w:id="561"/>
    <w:bookmarkStart w:name="z737" w:id="562"/>
    <w:p>
      <w:pPr>
        <w:spacing w:after="0"/>
        <w:ind w:left="0"/>
        <w:jc w:val="both"/>
      </w:pPr>
      <w:r>
        <w:rPr>
          <w:rFonts w:ascii="Times New Roman"/>
          <w:b w:val="false"/>
          <w:i w:val="false"/>
          <w:color w:val="000000"/>
          <w:sz w:val="28"/>
        </w:rPr>
        <w:t>
      "10-1) мемлекеттік қызметтер көрсету саласындағы пилоттық жоба – перспективаларын зерттеу, талдау және тәуекелдерді барынша азайту мақсатында мемлекеттік қызметтер көрсету саласында жаңа тәсілдерді енгізу;";</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"тексеру" деген сөзден кейін ", профилактикалық бақылау" деген сөздермен толықтырылсын;</w:t>
      </w:r>
    </w:p>
    <w:bookmarkStart w:name="z739" w:id="563"/>
    <w:p>
      <w:pPr>
        <w:spacing w:after="0"/>
        <w:ind w:left="0"/>
        <w:jc w:val="both"/>
      </w:pPr>
      <w:r>
        <w:rPr>
          <w:rFonts w:ascii="Times New Roman"/>
          <w:b w:val="false"/>
          <w:i w:val="false"/>
          <w:color w:val="000000"/>
          <w:sz w:val="28"/>
        </w:rPr>
        <w:t>
      мынадай мазмұндағы 17-1) және 17-2) тармақшалармен толықтырылсын:</w:t>
      </w:r>
    </w:p>
    <w:bookmarkEnd w:id="563"/>
    <w:bookmarkStart w:name="z740" w:id="564"/>
    <w:p>
      <w:pPr>
        <w:spacing w:after="0"/>
        <w:ind w:left="0"/>
        <w:jc w:val="both"/>
      </w:pPr>
      <w:r>
        <w:rPr>
          <w:rFonts w:ascii="Times New Roman"/>
          <w:b w:val="false"/>
          <w:i w:val="false"/>
          <w:color w:val="000000"/>
          <w:sz w:val="28"/>
        </w:rPr>
        <w:t>
      "17-1)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564"/>
    <w:bookmarkStart w:name="z741" w:id="565"/>
    <w:p>
      <w:pPr>
        <w:spacing w:after="0"/>
        <w:ind w:left="0"/>
        <w:jc w:val="both"/>
      </w:pPr>
      <w:r>
        <w:rPr>
          <w:rFonts w:ascii="Times New Roman"/>
          <w:b w:val="false"/>
          <w:i w:val="false"/>
          <w:color w:val="000000"/>
          <w:sz w:val="28"/>
        </w:rPr>
        <w:t>
      17-2)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аумағы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565"/>
    <w:bookmarkStart w:name="z742" w:id="566"/>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1-тармағында</w:t>
      </w:r>
      <w:r>
        <w:rPr>
          <w:rFonts w:ascii="Times New Roman"/>
          <w:b w:val="false"/>
          <w:i w:val="false"/>
          <w:color w:val="000000"/>
          <w:sz w:val="28"/>
        </w:rPr>
        <w:t>:</w:t>
      </w:r>
    </w:p>
    <w:bookmarkEnd w:id="566"/>
    <w:bookmarkStart w:name="z743" w:id="567"/>
    <w:p>
      <w:pPr>
        <w:spacing w:after="0"/>
        <w:ind w:left="0"/>
        <w:jc w:val="both"/>
      </w:pPr>
      <w:r>
        <w:rPr>
          <w:rFonts w:ascii="Times New Roman"/>
          <w:b w:val="false"/>
          <w:i w:val="false"/>
          <w:color w:val="000000"/>
          <w:sz w:val="28"/>
        </w:rPr>
        <w:t>
      2) тармақша мынадай редакцияда жазылсын:</w:t>
      </w:r>
    </w:p>
    <w:bookmarkEnd w:id="567"/>
    <w:bookmarkStart w:name="z744" w:id="568"/>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bookmarkEnd w:id="568"/>
    <w:bookmarkStart w:name="z745" w:id="569"/>
    <w:p>
      <w:pPr>
        <w:spacing w:after="0"/>
        <w:ind w:left="0"/>
        <w:jc w:val="both"/>
      </w:pPr>
      <w:r>
        <w:rPr>
          <w:rFonts w:ascii="Times New Roman"/>
          <w:b w:val="false"/>
          <w:i w:val="false"/>
          <w:color w:val="000000"/>
          <w:sz w:val="28"/>
        </w:rPr>
        <w:t>
      5) тармақшадағы "мемлекеттік көрсетілетін қызметтер стандарттарының" деген сөздер "мемлекеттік қызметтер көрсету тәртібін айқындайтын заңға тәуелді нормативтік құқықтық актілердің" деген сөздермен ауыстырылсын;</w:t>
      </w:r>
    </w:p>
    <w:bookmarkEnd w:id="569"/>
    <w:bookmarkStart w:name="z746" w:id="5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748" w:id="571"/>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50" w:id="572"/>
    <w:p>
      <w:pPr>
        <w:spacing w:after="0"/>
        <w:ind w:left="0"/>
        <w:jc w:val="both"/>
      </w:pPr>
      <w:r>
        <w:rPr>
          <w:rFonts w:ascii="Times New Roman"/>
          <w:b w:val="false"/>
          <w:i w:val="false"/>
          <w:color w:val="000000"/>
          <w:sz w:val="28"/>
        </w:rPr>
        <w:t>
      бірінші бөлікте:</w:t>
      </w:r>
    </w:p>
    <w:bookmarkEnd w:id="572"/>
    <w:bookmarkStart w:name="z751" w:id="573"/>
    <w:p>
      <w:pPr>
        <w:spacing w:after="0"/>
        <w:ind w:left="0"/>
        <w:jc w:val="both"/>
      </w:pPr>
      <w:r>
        <w:rPr>
          <w:rFonts w:ascii="Times New Roman"/>
          <w:b w:val="false"/>
          <w:i w:val="false"/>
          <w:color w:val="000000"/>
          <w:sz w:val="28"/>
        </w:rPr>
        <w:t>
      1) тармақша мынадай редакцияда жазылсын:</w:t>
      </w:r>
    </w:p>
    <w:bookmarkEnd w:id="573"/>
    <w:bookmarkStart w:name="z752" w:id="574"/>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bookmarkEnd w:id="574"/>
    <w:bookmarkStart w:name="z753" w:id="575"/>
    <w:p>
      <w:pPr>
        <w:spacing w:after="0"/>
        <w:ind w:left="0"/>
        <w:jc w:val="both"/>
      </w:pPr>
      <w:r>
        <w:rPr>
          <w:rFonts w:ascii="Times New Roman"/>
          <w:b w:val="false"/>
          <w:i w:val="false"/>
          <w:color w:val="000000"/>
          <w:sz w:val="28"/>
        </w:rPr>
        <w:t>
      5) тармақшадағы "көрсетілетін қызмет стандартында" деген сөздер "қызмет көрсету тәртібін айқындайтын заңға тәуелді нормативтік құқықтық актіде" деген сөздермен ауыстырылсын;</w:t>
      </w:r>
    </w:p>
    <w:bookmarkEnd w:id="575"/>
    <w:bookmarkStart w:name="z754" w:id="576"/>
    <w:p>
      <w:pPr>
        <w:spacing w:after="0"/>
        <w:ind w:left="0"/>
        <w:jc w:val="both"/>
      </w:pPr>
      <w:r>
        <w:rPr>
          <w:rFonts w:ascii="Times New Roman"/>
          <w:b w:val="false"/>
          <w:i w:val="false"/>
          <w:color w:val="000000"/>
          <w:sz w:val="28"/>
        </w:rPr>
        <w:t>
      8) және 10) тармақшалар мынадай редакцияда жазылсын:</w:t>
      </w:r>
    </w:p>
    <w:bookmarkEnd w:id="576"/>
    <w:bookmarkStart w:name="z755" w:id="577"/>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bookmarkEnd w:id="577"/>
    <w:bookmarkStart w:name="z756" w:id="578"/>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bookmarkEnd w:id="578"/>
    <w:bookmarkStart w:name="z757" w:id="579"/>
    <w:p>
      <w:pPr>
        <w:spacing w:after="0"/>
        <w:ind w:left="0"/>
        <w:jc w:val="both"/>
      </w:pPr>
      <w:r>
        <w:rPr>
          <w:rFonts w:ascii="Times New Roman"/>
          <w:b w:val="false"/>
          <w:i w:val="false"/>
          <w:color w:val="000000"/>
          <w:sz w:val="28"/>
        </w:rPr>
        <w:t>
      12) тармақша "жазбаша келісімін" деген сөздерден кейін "немесе электрондық цифрлық қолтаңбамен расталған келісімін не ұялы байланыс абоненттік құрылғысы арқылы келісімін" деген сөздермен толықтырылсын;</w:t>
      </w:r>
    </w:p>
    <w:bookmarkEnd w:id="579"/>
    <w:bookmarkStart w:name="z758" w:id="580"/>
    <w:p>
      <w:pPr>
        <w:spacing w:after="0"/>
        <w:ind w:left="0"/>
        <w:jc w:val="both"/>
      </w:pPr>
      <w:r>
        <w:rPr>
          <w:rFonts w:ascii="Times New Roman"/>
          <w:b w:val="false"/>
          <w:i w:val="false"/>
          <w:color w:val="000000"/>
          <w:sz w:val="28"/>
        </w:rPr>
        <w:t>
      екінші бөлікте:</w:t>
      </w:r>
    </w:p>
    <w:bookmarkEnd w:id="580"/>
    <w:bookmarkStart w:name="z759" w:id="581"/>
    <w:p>
      <w:pPr>
        <w:spacing w:after="0"/>
        <w:ind w:left="0"/>
        <w:jc w:val="both"/>
      </w:pPr>
      <w:r>
        <w:rPr>
          <w:rFonts w:ascii="Times New Roman"/>
          <w:b w:val="false"/>
          <w:i w:val="false"/>
          <w:color w:val="000000"/>
          <w:sz w:val="28"/>
        </w:rPr>
        <w:t>
      1) тармақшадағы "құжаттарды" деген сөз "құжаттар мен мәліметтерді" деген сөздермен ауыстырылсын;</w:t>
      </w:r>
    </w:p>
    <w:bookmarkEnd w:id="581"/>
    <w:bookmarkStart w:name="z760" w:id="582"/>
    <w:p>
      <w:pPr>
        <w:spacing w:after="0"/>
        <w:ind w:left="0"/>
        <w:jc w:val="both"/>
      </w:pPr>
      <w:r>
        <w:rPr>
          <w:rFonts w:ascii="Times New Roman"/>
          <w:b w:val="false"/>
          <w:i w:val="false"/>
          <w:color w:val="000000"/>
          <w:sz w:val="28"/>
        </w:rPr>
        <w:t>
      2) тармақша "көрсетілетін қызметті берушінің" деген сөздерден кейін "Мемлекеттік корпорацияның" деген сөздермен толықтырылсын;</w:t>
      </w:r>
    </w:p>
    <w:bookmarkEnd w:id="582"/>
    <w:bookmarkStart w:name="z761" w:id="5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583"/>
    <w:bookmarkStart w:name="z762" w:id="584"/>
    <w:p>
      <w:pPr>
        <w:spacing w:after="0"/>
        <w:ind w:left="0"/>
        <w:jc w:val="both"/>
      </w:pPr>
      <w:r>
        <w:rPr>
          <w:rFonts w:ascii="Times New Roman"/>
          <w:b w:val="false"/>
          <w:i w:val="false"/>
          <w:color w:val="000000"/>
          <w:sz w:val="28"/>
        </w:rPr>
        <w:t>
      2) тармақша алып тасталсын;</w:t>
      </w:r>
    </w:p>
    <w:bookmarkEnd w:id="584"/>
    <w:bookmarkStart w:name="z763" w:id="585"/>
    <w:p>
      <w:pPr>
        <w:spacing w:after="0"/>
        <w:ind w:left="0"/>
        <w:jc w:val="both"/>
      </w:pPr>
      <w:r>
        <w:rPr>
          <w:rFonts w:ascii="Times New Roman"/>
          <w:b w:val="false"/>
          <w:i w:val="false"/>
          <w:color w:val="000000"/>
          <w:sz w:val="28"/>
        </w:rPr>
        <w:t>
      2-1) тармақшадағы "Мемлекеттік корпорация арқылы көрсетілуге жататын мемлекеттік қызметтерді іріктеу жөніндегі" деген сөздер "мемлекеттік қызметтер көрсету мәселелері жөніндегі" деген сөздермен ауыстырылсын;</w:t>
      </w:r>
    </w:p>
    <w:bookmarkEnd w:id="585"/>
    <w:bookmarkStart w:name="z764" w:id="5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p>
    <w:bookmarkEnd w:id="586"/>
    <w:bookmarkStart w:name="z765" w:id="587"/>
    <w:p>
      <w:pPr>
        <w:spacing w:after="0"/>
        <w:ind w:left="0"/>
        <w:jc w:val="both"/>
      </w:pPr>
      <w:r>
        <w:rPr>
          <w:rFonts w:ascii="Times New Roman"/>
          <w:b w:val="false"/>
          <w:i w:val="false"/>
          <w:color w:val="000000"/>
          <w:sz w:val="28"/>
        </w:rPr>
        <w:t>
      мынадай мазмұндағы 2-1) тармақшамен толықтырылсын:</w:t>
      </w:r>
    </w:p>
    <w:bookmarkEnd w:id="587"/>
    <w:bookmarkStart w:name="z766" w:id="588"/>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bookmarkEnd w:id="588"/>
    <w:bookmarkStart w:name="z767" w:id="589"/>
    <w:p>
      <w:pPr>
        <w:spacing w:after="0"/>
        <w:ind w:left="0"/>
        <w:jc w:val="both"/>
      </w:pPr>
      <w:r>
        <w:rPr>
          <w:rFonts w:ascii="Times New Roman"/>
          <w:b w:val="false"/>
          <w:i w:val="false"/>
          <w:color w:val="000000"/>
          <w:sz w:val="28"/>
        </w:rPr>
        <w:t>
      4) тармақша алып тасталсын;</w:t>
      </w:r>
    </w:p>
    <w:bookmarkEnd w:id="589"/>
    <w:bookmarkStart w:name="z768" w:id="590"/>
    <w:p>
      <w:pPr>
        <w:spacing w:after="0"/>
        <w:ind w:left="0"/>
        <w:jc w:val="both"/>
      </w:pPr>
      <w:r>
        <w:rPr>
          <w:rFonts w:ascii="Times New Roman"/>
          <w:b w:val="false"/>
          <w:i w:val="false"/>
          <w:color w:val="000000"/>
          <w:sz w:val="28"/>
        </w:rPr>
        <w:t>
      5), 6) және 9) тармақшалар мынадай редакцияда жазылсын:</w:t>
      </w:r>
    </w:p>
    <w:bookmarkEnd w:id="590"/>
    <w:bookmarkStart w:name="z769" w:id="591"/>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bookmarkEnd w:id="591"/>
    <w:bookmarkStart w:name="z770" w:id="592"/>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bookmarkEnd w:id="592"/>
    <w:bookmarkStart w:name="z771" w:id="593"/>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bookmarkEnd w:id="593"/>
    <w:bookmarkStart w:name="z772" w:id="5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594"/>
    <w:bookmarkStart w:name="z773" w:id="595"/>
    <w:p>
      <w:pPr>
        <w:spacing w:after="0"/>
        <w:ind w:left="0"/>
        <w:jc w:val="both"/>
      </w:pPr>
      <w:r>
        <w:rPr>
          <w:rFonts w:ascii="Times New Roman"/>
          <w:b w:val="false"/>
          <w:i w:val="false"/>
          <w:color w:val="000000"/>
          <w:sz w:val="28"/>
        </w:rPr>
        <w:t>
      7) тармақша алып тасталсын;</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тармақшадағы</w:t>
      </w:r>
      <w:r>
        <w:rPr>
          <w:rFonts w:ascii="Times New Roman"/>
          <w:b w:val="false"/>
          <w:i w:val="false"/>
          <w:color w:val="000000"/>
          <w:sz w:val="28"/>
        </w:rPr>
        <w:t xml:space="preserve"> "бір өтініштің негізінде электрондық нысанда" деген сөздер "бір өтініш" қағидаты бойынша" деген сөздермен ауыстырылсын;</w:t>
      </w:r>
    </w:p>
    <w:bookmarkStart w:name="z775" w:id="596"/>
    <w:p>
      <w:pPr>
        <w:spacing w:after="0"/>
        <w:ind w:left="0"/>
        <w:jc w:val="both"/>
      </w:pPr>
      <w:r>
        <w:rPr>
          <w:rFonts w:ascii="Times New Roman"/>
          <w:b w:val="false"/>
          <w:i w:val="false"/>
          <w:color w:val="000000"/>
          <w:sz w:val="28"/>
        </w:rPr>
        <w:t>
      11) және 12) тармақшалардағы "көрсетілетін қызметтер стандарттарының" және "қызметтер стандарттарын" деген сөздер тиісінше "қызметтер көрсету тәртібін айқындайтын заңға тәуелді нормативтік құқықтық актілердің" және "қызметтерді көрсету тәртібін айқындайтын заңға тәуелді нормативтік құқықтық актілерді" деген сөздермен ауыстырылсын;</w:t>
      </w:r>
    </w:p>
    <w:bookmarkEnd w:id="596"/>
    <w:bookmarkStart w:name="z776" w:id="597"/>
    <w:p>
      <w:pPr>
        <w:spacing w:after="0"/>
        <w:ind w:left="0"/>
        <w:jc w:val="both"/>
      </w:pPr>
      <w:r>
        <w:rPr>
          <w:rFonts w:ascii="Times New Roman"/>
          <w:b w:val="false"/>
          <w:i w:val="false"/>
          <w:color w:val="000000"/>
          <w:sz w:val="28"/>
        </w:rPr>
        <w:t>
      мынадай мазмұндағы 12-3) және 13-1) тармақшалармен толықтырылсын:</w:t>
      </w:r>
    </w:p>
    <w:bookmarkEnd w:id="597"/>
    <w:bookmarkStart w:name="z777" w:id="598"/>
    <w:p>
      <w:pPr>
        <w:spacing w:after="0"/>
        <w:ind w:left="0"/>
        <w:jc w:val="both"/>
      </w:pPr>
      <w:r>
        <w:rPr>
          <w:rFonts w:ascii="Times New Roman"/>
          <w:b w:val="false"/>
          <w:i w:val="false"/>
          <w:color w:val="000000"/>
          <w:sz w:val="28"/>
        </w:rPr>
        <w:t>
      "12-3)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үйлестіреді;";</w:t>
      </w:r>
    </w:p>
    <w:bookmarkEnd w:id="598"/>
    <w:bookmarkStart w:name="z778" w:id="599"/>
    <w:p>
      <w:pPr>
        <w:spacing w:after="0"/>
        <w:ind w:left="0"/>
        <w:jc w:val="both"/>
      </w:pPr>
      <w:r>
        <w:rPr>
          <w:rFonts w:ascii="Times New Roman"/>
          <w:b w:val="false"/>
          <w:i w:val="false"/>
          <w:color w:val="000000"/>
          <w:sz w:val="28"/>
        </w:rPr>
        <w:t>
      "13-1) проактивті көрсетілетін қызметтердің тізбесін және оларды көрсету тәртібін бекітеді;";</w:t>
      </w:r>
    </w:p>
    <w:bookmarkEnd w:id="599"/>
    <w:bookmarkStart w:name="z779" w:id="6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9-1-бапта</w:t>
      </w:r>
      <w:r>
        <w:rPr>
          <w:rFonts w:ascii="Times New Roman"/>
          <w:b w:val="false"/>
          <w:i w:val="false"/>
          <w:color w:val="000000"/>
          <w:sz w:val="28"/>
        </w:rPr>
        <w:t>:</w:t>
      </w:r>
    </w:p>
    <w:bookmarkEnd w:id="600"/>
    <w:bookmarkStart w:name="z780" w:id="601"/>
    <w:p>
      <w:pPr>
        <w:spacing w:after="0"/>
        <w:ind w:left="0"/>
        <w:jc w:val="both"/>
      </w:pPr>
      <w:r>
        <w:rPr>
          <w:rFonts w:ascii="Times New Roman"/>
          <w:b w:val="false"/>
          <w:i w:val="false"/>
          <w:color w:val="000000"/>
          <w:sz w:val="28"/>
        </w:rPr>
        <w:t xml:space="preserve">
      6) тармақша мынадай редакцияда жазылсын: </w:t>
      </w:r>
    </w:p>
    <w:bookmarkEnd w:id="601"/>
    <w:bookmarkStart w:name="z781" w:id="602"/>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bookmarkEnd w:id="602"/>
    <w:bookmarkStart w:name="z782" w:id="603"/>
    <w:p>
      <w:pPr>
        <w:spacing w:after="0"/>
        <w:ind w:left="0"/>
        <w:jc w:val="both"/>
      </w:pPr>
      <w:r>
        <w:rPr>
          <w:rFonts w:ascii="Times New Roman"/>
          <w:b w:val="false"/>
          <w:i w:val="false"/>
          <w:color w:val="000000"/>
          <w:sz w:val="28"/>
        </w:rPr>
        <w:t>
      7) тармақшадағы "ұсынылатын мемлекеттік көрсетілетін қызметтер стандарттарын" деген сөздер "көрсетілетін мемлекеттік қызметтерді көрсету тәртібін айқындайтын заңға тәуелді нормативтік құқықтық актілерді" деген сөздермен ауыстырылсын;</w:t>
      </w:r>
    </w:p>
    <w:bookmarkEnd w:id="603"/>
    <w:bookmarkStart w:name="z783" w:id="6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w:t>
      </w:r>
      <w:r>
        <w:rPr>
          <w:rFonts w:ascii="Times New Roman"/>
          <w:b w:val="false"/>
          <w:i w:val="false"/>
          <w:color w:val="000000"/>
          <w:sz w:val="28"/>
        </w:rPr>
        <w:t>:</w:t>
      </w:r>
    </w:p>
    <w:bookmarkEnd w:id="604"/>
    <w:bookmarkStart w:name="z784" w:id="605"/>
    <w:p>
      <w:pPr>
        <w:spacing w:after="0"/>
        <w:ind w:left="0"/>
        <w:jc w:val="both"/>
      </w:pPr>
      <w:r>
        <w:rPr>
          <w:rFonts w:ascii="Times New Roman"/>
          <w:b w:val="false"/>
          <w:i w:val="false"/>
          <w:color w:val="000000"/>
          <w:sz w:val="28"/>
        </w:rPr>
        <w:t>
      1) тармақша мынадай редакцияда жазылсын:</w:t>
      </w:r>
    </w:p>
    <w:bookmarkEnd w:id="605"/>
    <w:bookmarkStart w:name="z785" w:id="606"/>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bookmarkEnd w:id="606"/>
    <w:bookmarkStart w:name="z786" w:id="607"/>
    <w:p>
      <w:pPr>
        <w:spacing w:after="0"/>
        <w:ind w:left="0"/>
        <w:jc w:val="both"/>
      </w:pPr>
      <w:r>
        <w:rPr>
          <w:rFonts w:ascii="Times New Roman"/>
          <w:b w:val="false"/>
          <w:i w:val="false"/>
          <w:color w:val="000000"/>
          <w:sz w:val="28"/>
        </w:rPr>
        <w:t>
      2) тармақша алып тасталсын;</w:t>
      </w:r>
    </w:p>
    <w:bookmarkEnd w:id="607"/>
    <w:bookmarkStart w:name="z787" w:id="608"/>
    <w:p>
      <w:pPr>
        <w:spacing w:after="0"/>
        <w:ind w:left="0"/>
        <w:jc w:val="both"/>
      </w:pPr>
      <w:r>
        <w:rPr>
          <w:rFonts w:ascii="Times New Roman"/>
          <w:b w:val="false"/>
          <w:i w:val="false"/>
          <w:color w:val="000000"/>
          <w:sz w:val="28"/>
        </w:rPr>
        <w:t>
      4) тармақша мынадай редакцияда жазылсын:</w:t>
      </w:r>
    </w:p>
    <w:bookmarkEnd w:id="608"/>
    <w:bookmarkStart w:name="z788" w:id="60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bookmarkEnd w:id="609"/>
    <w:bookmarkStart w:name="z789" w:id="610"/>
    <w:p>
      <w:pPr>
        <w:spacing w:after="0"/>
        <w:ind w:left="0"/>
        <w:jc w:val="both"/>
      </w:pPr>
      <w:r>
        <w:rPr>
          <w:rFonts w:ascii="Times New Roman"/>
          <w:b w:val="false"/>
          <w:i w:val="false"/>
          <w:color w:val="000000"/>
          <w:sz w:val="28"/>
        </w:rPr>
        <w:t>
      мынадай мазмұндағы 9-1) тармақшамен толықтырылсын:</w:t>
      </w:r>
    </w:p>
    <w:bookmarkEnd w:id="610"/>
    <w:bookmarkStart w:name="z790" w:id="611"/>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bookmarkEnd w:id="611"/>
    <w:bookmarkStart w:name="z791" w:id="612"/>
    <w:p>
      <w:pPr>
        <w:spacing w:after="0"/>
        <w:ind w:left="0"/>
        <w:jc w:val="both"/>
      </w:pPr>
      <w:r>
        <w:rPr>
          <w:rFonts w:ascii="Times New Roman"/>
          <w:b w:val="false"/>
          <w:i w:val="false"/>
          <w:color w:val="000000"/>
          <w:sz w:val="28"/>
        </w:rPr>
        <w:t>
      15) тармақшадағы "көрсетілетін қызметтер стандарттарын" деген сөздер "қызметтер көрсету тәртібін айқындайтын заңға тәуелді нормативтік құқықтық актілерді" деген сөздермен ауыстырылсын;</w:t>
      </w:r>
    </w:p>
    <w:bookmarkEnd w:id="612"/>
    <w:bookmarkStart w:name="z792" w:id="6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613"/>
    <w:bookmarkStart w:name="z793" w:id="614"/>
    <w:p>
      <w:pPr>
        <w:spacing w:after="0"/>
        <w:ind w:left="0"/>
        <w:jc w:val="both"/>
      </w:pPr>
      <w:r>
        <w:rPr>
          <w:rFonts w:ascii="Times New Roman"/>
          <w:b w:val="false"/>
          <w:i w:val="false"/>
          <w:color w:val="000000"/>
          <w:sz w:val="28"/>
        </w:rPr>
        <w:t>
      2) тармақшадағы "көрсетілетін қызметтер стандарттары мен регламенттерінің" деген сөздер "қызметтер көрсету тәртібін айқындайтын заңға тәуелді нормативтік құқықтық актілердің" деген сөздермен ауыстырылсын;</w:t>
      </w:r>
    </w:p>
    <w:bookmarkEnd w:id="614"/>
    <w:bookmarkStart w:name="z794" w:id="615"/>
    <w:p>
      <w:pPr>
        <w:spacing w:after="0"/>
        <w:ind w:left="0"/>
        <w:jc w:val="both"/>
      </w:pPr>
      <w:r>
        <w:rPr>
          <w:rFonts w:ascii="Times New Roman"/>
          <w:b w:val="false"/>
          <w:i w:val="false"/>
          <w:color w:val="000000"/>
          <w:sz w:val="28"/>
        </w:rPr>
        <w:t>
      13) тармақшадағы "көрсетілетін қызметтер стандарттарын" деген сөздер "қызметтер көрсету тәртібін айқындайтын заңға тәуелді нормативтік құқықтық актілерді" деген сөздермен ауыстырылсын;</w:t>
      </w:r>
    </w:p>
    <w:bookmarkEnd w:id="615"/>
    <w:bookmarkStart w:name="z795" w:id="616"/>
    <w:p>
      <w:pPr>
        <w:spacing w:after="0"/>
        <w:ind w:left="0"/>
        <w:jc w:val="both"/>
      </w:pPr>
      <w:r>
        <w:rPr>
          <w:rFonts w:ascii="Times New Roman"/>
          <w:b w:val="false"/>
          <w:i w:val="false"/>
          <w:color w:val="000000"/>
          <w:sz w:val="28"/>
        </w:rPr>
        <w:t xml:space="preserve">
      10) 11-1-баптың </w:t>
      </w:r>
      <w:r>
        <w:rPr>
          <w:rFonts w:ascii="Times New Roman"/>
          <w:b w:val="false"/>
          <w:i w:val="false"/>
          <w:color w:val="000000"/>
          <w:sz w:val="28"/>
        </w:rPr>
        <w:t>4-тармағында</w:t>
      </w:r>
      <w:r>
        <w:rPr>
          <w:rFonts w:ascii="Times New Roman"/>
          <w:b w:val="false"/>
          <w:i w:val="false"/>
          <w:color w:val="000000"/>
          <w:sz w:val="28"/>
        </w:rPr>
        <w:t>:</w:t>
      </w:r>
    </w:p>
    <w:bookmarkEnd w:id="616"/>
    <w:bookmarkStart w:name="z796" w:id="617"/>
    <w:p>
      <w:pPr>
        <w:spacing w:after="0"/>
        <w:ind w:left="0"/>
        <w:jc w:val="both"/>
      </w:pPr>
      <w:r>
        <w:rPr>
          <w:rFonts w:ascii="Times New Roman"/>
          <w:b w:val="false"/>
          <w:i w:val="false"/>
          <w:color w:val="000000"/>
          <w:sz w:val="28"/>
        </w:rPr>
        <w:t>
      2) тармақша мынадай редакцияда жазылсын:</w:t>
      </w:r>
    </w:p>
    <w:bookmarkEnd w:id="617"/>
    <w:bookmarkStart w:name="z797" w:id="618"/>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bookmarkEnd w:id="618"/>
    <w:bookmarkStart w:name="z798" w:id="619"/>
    <w:p>
      <w:pPr>
        <w:spacing w:after="0"/>
        <w:ind w:left="0"/>
        <w:jc w:val="both"/>
      </w:pPr>
      <w:r>
        <w:rPr>
          <w:rFonts w:ascii="Times New Roman"/>
          <w:b w:val="false"/>
          <w:i w:val="false"/>
          <w:color w:val="000000"/>
          <w:sz w:val="28"/>
        </w:rPr>
        <w:t>
      мынадай мазмұндағы 3-1) және 6-1) тармақшалармен толықтырылсын:</w:t>
      </w:r>
    </w:p>
    <w:bookmarkEnd w:id="619"/>
    <w:bookmarkStart w:name="z799" w:id="620"/>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bookmarkEnd w:id="620"/>
    <w:bookmarkStart w:name="z800" w:id="621"/>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bookmarkEnd w:id="621"/>
    <w:bookmarkStart w:name="z801" w:id="6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3-тараудың</w:t>
      </w:r>
      <w:r>
        <w:rPr>
          <w:rFonts w:ascii="Times New Roman"/>
          <w:b w:val="false"/>
          <w:i w:val="false"/>
          <w:color w:val="000000"/>
          <w:sz w:val="28"/>
        </w:rPr>
        <w:t xml:space="preserve"> тақырыбындағы "стандарты және регламенті" деген сөздер "оларды көрсету тәртібін айқындайтын заңға тәуелді нормативтік құқықтық акт" деген сөздермен ауыстырылсын;</w:t>
      </w:r>
    </w:p>
    <w:bookmarkEnd w:id="622"/>
    <w:bookmarkStart w:name="z802" w:id="623"/>
    <w:p>
      <w:pPr>
        <w:spacing w:after="0"/>
        <w:ind w:left="0"/>
        <w:jc w:val="both"/>
      </w:pPr>
      <w:r>
        <w:rPr>
          <w:rFonts w:ascii="Times New Roman"/>
          <w:b w:val="false"/>
          <w:i w:val="false"/>
          <w:color w:val="000000"/>
          <w:sz w:val="28"/>
        </w:rPr>
        <w:t xml:space="preserve">
      12) 12-баптың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623"/>
    <w:bookmarkStart w:name="z803" w:id="624"/>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624"/>
    <w:bookmarkStart w:name="z804" w:id="6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13-бапта</w:t>
      </w:r>
      <w:r>
        <w:rPr>
          <w:rFonts w:ascii="Times New Roman"/>
          <w:b w:val="false"/>
          <w:i w:val="false"/>
          <w:color w:val="000000"/>
          <w:sz w:val="28"/>
        </w:rPr>
        <w:t>:</w:t>
      </w:r>
    </w:p>
    <w:bookmarkEnd w:id="625"/>
    <w:bookmarkStart w:name="z805" w:id="626"/>
    <w:p>
      <w:pPr>
        <w:spacing w:after="0"/>
        <w:ind w:left="0"/>
        <w:jc w:val="both"/>
      </w:pPr>
      <w:r>
        <w:rPr>
          <w:rFonts w:ascii="Times New Roman"/>
          <w:b w:val="false"/>
          <w:i w:val="false"/>
          <w:color w:val="000000"/>
          <w:sz w:val="28"/>
        </w:rPr>
        <w:t>
      тақырыптағы "көрсетілетін қызмет стандартын" деген сөздер "қызмет көрсету тәртібін айқындайтын заңға тәуелді нормативтік құқықтық актіні" деген сөздермен ауыстырылсын;</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07" w:id="627"/>
    <w:p>
      <w:pPr>
        <w:spacing w:after="0"/>
        <w:ind w:left="0"/>
        <w:jc w:val="both"/>
      </w:pPr>
      <w:r>
        <w:rPr>
          <w:rFonts w:ascii="Times New Roman"/>
          <w:b w:val="false"/>
          <w:i w:val="false"/>
          <w:color w:val="000000"/>
          <w:sz w:val="28"/>
        </w:rPr>
        <w:t>
      бірінші бөліктегі "көрсетілетін қызметтер стандарттарын" және "қызметтер үшін стандарттарды" деген сөздер тиісінше "қызметтер көрсету тәртібін айқындайтын заңға тәуелді нормативтік құқықтық актілерді" және "қызметтер үшін заңға тәуелді нормативтік құқықтық актілерді" деген сөздермен ауыстырылсын;</w:t>
      </w:r>
    </w:p>
    <w:bookmarkEnd w:id="627"/>
    <w:bookmarkStart w:name="z808" w:id="628"/>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628"/>
    <w:bookmarkStart w:name="z809" w:id="629"/>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 мен толықтырулар енгізілген күннен бастап екі ай ішінде әзірленеді және бекітіледі.</w:t>
      </w:r>
    </w:p>
    <w:bookmarkEnd w:id="629"/>
    <w:p>
      <w:pPr>
        <w:spacing w:after="0"/>
        <w:ind w:left="0"/>
        <w:jc w:val="both"/>
      </w:pPr>
      <w:r>
        <w:rPr>
          <w:rFonts w:ascii="Times New Roman"/>
          <w:b w:val="false"/>
          <w:i w:val="false"/>
          <w:color w:val="000000"/>
          <w:sz w:val="28"/>
        </w:rPr>
        <w:t xml:space="preserve">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811" w:id="630"/>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"Мемлекеттік көрсетілетін қызметтер стандарттарын" деген сөздер "Мемлекеттік қызметтер көрсету тәртібін айқындайтын заңға тәуелді нормативтік құқықтық актілерді" деген сөздермен ауыстырылсын;</w:t>
      </w:r>
    </w:p>
    <w:bookmarkStart w:name="z813" w:id="6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14-бапта</w:t>
      </w:r>
      <w:r>
        <w:rPr>
          <w:rFonts w:ascii="Times New Roman"/>
          <w:b w:val="false"/>
          <w:i w:val="false"/>
          <w:color w:val="000000"/>
          <w:sz w:val="28"/>
        </w:rPr>
        <w:t>:</w:t>
      </w:r>
    </w:p>
    <w:bookmarkEnd w:id="631"/>
    <w:bookmarkStart w:name="z814" w:id="632"/>
    <w:p>
      <w:pPr>
        <w:spacing w:after="0"/>
        <w:ind w:left="0"/>
        <w:jc w:val="both"/>
      </w:pPr>
      <w:r>
        <w:rPr>
          <w:rFonts w:ascii="Times New Roman"/>
          <w:b w:val="false"/>
          <w:i w:val="false"/>
          <w:color w:val="000000"/>
          <w:sz w:val="28"/>
        </w:rPr>
        <w:t>
      тақырып мынадай редакцияда жазылсын:</w:t>
      </w:r>
    </w:p>
    <w:bookmarkEnd w:id="632"/>
    <w:bookmarkStart w:name="z815" w:id="633"/>
    <w:p>
      <w:pPr>
        <w:spacing w:after="0"/>
        <w:ind w:left="0"/>
        <w:jc w:val="both"/>
      </w:pPr>
      <w:r>
        <w:rPr>
          <w:rFonts w:ascii="Times New Roman"/>
          <w:b w:val="false"/>
          <w:i w:val="false"/>
          <w:color w:val="000000"/>
          <w:sz w:val="28"/>
        </w:rPr>
        <w:t>
      "14-бап. Мемлекеттік қызмет көрсету тәртібін айқындайтын заңға тәуелді нормативтік құқықтық актінің мазмұнына қойылатын талаптар";</w:t>
      </w:r>
    </w:p>
    <w:bookmarkEnd w:id="633"/>
    <w:bookmarkStart w:name="z816" w:id="634"/>
    <w:p>
      <w:pPr>
        <w:spacing w:after="0"/>
        <w:ind w:left="0"/>
        <w:jc w:val="both"/>
      </w:pPr>
      <w:r>
        <w:rPr>
          <w:rFonts w:ascii="Times New Roman"/>
          <w:b w:val="false"/>
          <w:i w:val="false"/>
          <w:color w:val="000000"/>
          <w:sz w:val="28"/>
        </w:rPr>
        <w:t>
      бірінші абзац мынадай редакцияда жазылсын:</w:t>
      </w:r>
    </w:p>
    <w:bookmarkEnd w:id="634"/>
    <w:bookmarkStart w:name="z817" w:id="635"/>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bookmarkEnd w:id="635"/>
    <w:bookmarkStart w:name="z818" w:id="636"/>
    <w:p>
      <w:pPr>
        <w:spacing w:after="0"/>
        <w:ind w:left="0"/>
        <w:jc w:val="both"/>
      </w:pPr>
      <w:r>
        <w:rPr>
          <w:rFonts w:ascii="Times New Roman"/>
          <w:b w:val="false"/>
          <w:i w:val="false"/>
          <w:color w:val="000000"/>
          <w:sz w:val="28"/>
        </w:rPr>
        <w:t>
      1) тармақша алып тасталсын;</w:t>
      </w:r>
    </w:p>
    <w:bookmarkEnd w:id="636"/>
    <w:bookmarkStart w:name="z819" w:id="637"/>
    <w:p>
      <w:pPr>
        <w:spacing w:after="0"/>
        <w:ind w:left="0"/>
        <w:jc w:val="both"/>
      </w:pPr>
      <w:r>
        <w:rPr>
          <w:rFonts w:ascii="Times New Roman"/>
          <w:b w:val="false"/>
          <w:i w:val="false"/>
          <w:color w:val="000000"/>
          <w:sz w:val="28"/>
        </w:rPr>
        <w:t>
      2) тармақша мынадай редакцияда жазылсын:</w:t>
      </w:r>
    </w:p>
    <w:bookmarkEnd w:id="637"/>
    <w:bookmarkStart w:name="z820" w:id="638"/>
    <w:p>
      <w:pPr>
        <w:spacing w:after="0"/>
        <w:ind w:left="0"/>
        <w:jc w:val="both"/>
      </w:pPr>
      <w:r>
        <w:rPr>
          <w:rFonts w:ascii="Times New Roman"/>
          <w:b w:val="false"/>
          <w:i w:val="false"/>
          <w:color w:val="000000"/>
          <w:sz w:val="28"/>
        </w:rPr>
        <w:t>
      "2) мыналардың:</w:t>
      </w:r>
    </w:p>
    <w:bookmarkEnd w:id="638"/>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 тәртібін сипаттауды;";</w:t>
      </w:r>
    </w:p>
    <w:bookmarkStart w:name="z821" w:id="639"/>
    <w:p>
      <w:pPr>
        <w:spacing w:after="0"/>
        <w:ind w:left="0"/>
        <w:jc w:val="both"/>
      </w:pPr>
      <w:r>
        <w:rPr>
          <w:rFonts w:ascii="Times New Roman"/>
          <w:b w:val="false"/>
          <w:i w:val="false"/>
          <w:color w:val="000000"/>
          <w:sz w:val="28"/>
        </w:rPr>
        <w:t>
      мынадай мазмұндағы 3-1) тармақшамен толықтырылсын:</w:t>
      </w:r>
    </w:p>
    <w:bookmarkEnd w:id="639"/>
    <w:bookmarkStart w:name="z822" w:id="640"/>
    <w:p>
      <w:pPr>
        <w:spacing w:after="0"/>
        <w:ind w:left="0"/>
        <w:jc w:val="both"/>
      </w:pPr>
      <w:r>
        <w:rPr>
          <w:rFonts w:ascii="Times New Roman"/>
          <w:b w:val="false"/>
          <w:i w:val="false"/>
          <w:color w:val="000000"/>
          <w:sz w:val="28"/>
        </w:rPr>
        <w:t>
      "3-1) мыналарды:</w:t>
      </w:r>
    </w:p>
    <w:bookmarkEnd w:id="640"/>
    <w:bookmarkStart w:name="z823" w:id="641"/>
    <w:p>
      <w:pPr>
        <w:spacing w:after="0"/>
        <w:ind w:left="0"/>
        <w:jc w:val="both"/>
      </w:pPr>
      <w:r>
        <w:rPr>
          <w:rFonts w:ascii="Times New Roman"/>
          <w:b w:val="false"/>
          <w:i w:val="false"/>
          <w:color w:val="000000"/>
          <w:sz w:val="28"/>
        </w:rPr>
        <w:t>
      мемлекеттік көрсетілетін қызметтің атауын;</w:t>
      </w:r>
    </w:p>
    <w:bookmarkEnd w:id="641"/>
    <w:bookmarkStart w:name="z824" w:id="642"/>
    <w:p>
      <w:pPr>
        <w:spacing w:after="0"/>
        <w:ind w:left="0"/>
        <w:jc w:val="both"/>
      </w:pPr>
      <w:r>
        <w:rPr>
          <w:rFonts w:ascii="Times New Roman"/>
          <w:b w:val="false"/>
          <w:i w:val="false"/>
          <w:color w:val="000000"/>
          <w:sz w:val="28"/>
        </w:rPr>
        <w:t>
      көрсетілетін қызметті берушінің атауын;</w:t>
      </w:r>
    </w:p>
    <w:bookmarkEnd w:id="642"/>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жұмыс графигін;</w:t>
      </w:r>
    </w:p>
    <w:p>
      <w:pPr>
        <w:spacing w:after="0"/>
        <w:ind w:left="0"/>
        <w:jc w:val="both"/>
      </w:pPr>
      <w:r>
        <w:rPr>
          <w:rFonts w:ascii="Times New Roman"/>
          <w:b w:val="false"/>
          <w:i w:val="false"/>
          <w:color w:val="000000"/>
          <w:sz w:val="28"/>
        </w:rPr>
        <w:t>
      мемлекеттік қызмет көрсету үшін қажетті құжаттардың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 стандарты нысанындағы қосымшаны;";</w:t>
      </w:r>
    </w:p>
    <w:bookmarkStart w:name="z825" w:id="64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15-бапта</w:t>
      </w:r>
      <w:r>
        <w:rPr>
          <w:rFonts w:ascii="Times New Roman"/>
          <w:b w:val="false"/>
          <w:i w:val="false"/>
          <w:color w:val="000000"/>
          <w:sz w:val="28"/>
        </w:rPr>
        <w:t>:</w:t>
      </w:r>
    </w:p>
    <w:bookmarkEnd w:id="643"/>
    <w:bookmarkStart w:name="z826" w:id="644"/>
    <w:p>
      <w:pPr>
        <w:spacing w:after="0"/>
        <w:ind w:left="0"/>
        <w:jc w:val="both"/>
      </w:pPr>
      <w:r>
        <w:rPr>
          <w:rFonts w:ascii="Times New Roman"/>
          <w:b w:val="false"/>
          <w:i w:val="false"/>
          <w:color w:val="000000"/>
          <w:sz w:val="28"/>
        </w:rPr>
        <w:t>
      тақырып мынадай редакцияда жазылсын:</w:t>
      </w:r>
    </w:p>
    <w:bookmarkEnd w:id="644"/>
    <w:bookmarkStart w:name="z827" w:id="645"/>
    <w:p>
      <w:pPr>
        <w:spacing w:after="0"/>
        <w:ind w:left="0"/>
        <w:jc w:val="both"/>
      </w:pPr>
      <w:r>
        <w:rPr>
          <w:rFonts w:ascii="Times New Roman"/>
          <w:b w:val="false"/>
          <w:i w:val="false"/>
          <w:color w:val="000000"/>
          <w:sz w:val="28"/>
        </w:rPr>
        <w:t>
      "15-бап. Мемлекеттік қызметтер көрсету тәртібін айқындайтын заңға тәуелді нормативтік құқықтық актілердің жобаларын жария талқылау";</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29" w:id="646"/>
    <w:p>
      <w:pPr>
        <w:spacing w:after="0"/>
        <w:ind w:left="0"/>
        <w:jc w:val="both"/>
      </w:pPr>
      <w:r>
        <w:rPr>
          <w:rFonts w:ascii="Times New Roman"/>
          <w:b w:val="false"/>
          <w:i w:val="false"/>
          <w:color w:val="000000"/>
          <w:sz w:val="28"/>
        </w:rPr>
        <w:t>
      "Мемлекеттік көрсетілетін қызметтер стандарттарының" деген сөздер "Мемлекеттік қызметтер көрсету тәртібін айқындайтын заңға тәуелді нормативтік құқықтық актілердің" деген сөздермен ауыстырылсын;</w:t>
      </w:r>
    </w:p>
    <w:bookmarkEnd w:id="646"/>
    <w:bookmarkStart w:name="z830" w:id="647"/>
    <w:p>
      <w:pPr>
        <w:spacing w:after="0"/>
        <w:ind w:left="0"/>
        <w:jc w:val="both"/>
      </w:pPr>
      <w:r>
        <w:rPr>
          <w:rFonts w:ascii="Times New Roman"/>
          <w:b w:val="false"/>
          <w:i w:val="false"/>
          <w:color w:val="000000"/>
          <w:sz w:val="28"/>
        </w:rPr>
        <w:t>
      "көрсетілетін қызметтер стандарттарында" деген сөздер "қызметтер көрсету тәртібін айқындайтын заңға тәуелді нормативтік құқықтық актілерде" деген сөздермен ауыстырылсын;</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32" w:id="648"/>
    <w:p>
      <w:pPr>
        <w:spacing w:after="0"/>
        <w:ind w:left="0"/>
        <w:jc w:val="both"/>
      </w:pPr>
      <w:r>
        <w:rPr>
          <w:rFonts w:ascii="Times New Roman"/>
          <w:b w:val="false"/>
          <w:i w:val="false"/>
          <w:color w:val="000000"/>
          <w:sz w:val="28"/>
        </w:rPr>
        <w:t>
      "көрсетілетін қызмет стандартын" деген сөздер "қызмет көрсету тәртібін айқындайтын заңға тәуелді нормативтік құқықтық актіні" деген сөздермен ауыстырылсын;</w:t>
      </w:r>
    </w:p>
    <w:bookmarkEnd w:id="648"/>
    <w:bookmarkStart w:name="z833" w:id="649"/>
    <w:p>
      <w:pPr>
        <w:spacing w:after="0"/>
        <w:ind w:left="0"/>
        <w:jc w:val="both"/>
      </w:pPr>
      <w:r>
        <w:rPr>
          <w:rFonts w:ascii="Times New Roman"/>
          <w:b w:val="false"/>
          <w:i w:val="false"/>
          <w:color w:val="000000"/>
          <w:sz w:val="28"/>
        </w:rPr>
        <w:t>
      "мемлекеттік көрсетілетін қызмет стандартының" деген сөздер "мемлекеттік қызмет көрсету тәртібін айқындайтын заңға тәуелді нормативтік құқықтық актінің" деген сөздермен ауыстырылсын;</w:t>
      </w:r>
    </w:p>
    <w:bookmarkEnd w:id="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35" w:id="650"/>
    <w:p>
      <w:pPr>
        <w:spacing w:after="0"/>
        <w:ind w:left="0"/>
        <w:jc w:val="both"/>
      </w:pPr>
      <w:r>
        <w:rPr>
          <w:rFonts w:ascii="Times New Roman"/>
          <w:b w:val="false"/>
          <w:i w:val="false"/>
          <w:color w:val="000000"/>
          <w:sz w:val="28"/>
        </w:rPr>
        <w:t>
      "Мемлекеттік көрсетілетін қызмет стандартының" деген сөздер "Мемлекеттік қызмет көрсету тәртібін айқындайтын заңға тәуелді нормативтік құқықтық актінің" деген сөздермен ауыстырылсын;</w:t>
      </w:r>
    </w:p>
    <w:bookmarkEnd w:id="650"/>
    <w:bookmarkStart w:name="z836" w:id="651"/>
    <w:p>
      <w:pPr>
        <w:spacing w:after="0"/>
        <w:ind w:left="0"/>
        <w:jc w:val="both"/>
      </w:pPr>
      <w:r>
        <w:rPr>
          <w:rFonts w:ascii="Times New Roman"/>
          <w:b w:val="false"/>
          <w:i w:val="false"/>
          <w:color w:val="000000"/>
          <w:sz w:val="28"/>
        </w:rPr>
        <w:t>
      "күнтізбелік отыз күн" деген сөздер "он жұмыс күні" деген сөздермен ауыстырылсын;</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38" w:id="652"/>
    <w:p>
      <w:pPr>
        <w:spacing w:after="0"/>
        <w:ind w:left="0"/>
        <w:jc w:val="both"/>
      </w:pPr>
      <w:r>
        <w:rPr>
          <w:rFonts w:ascii="Times New Roman"/>
          <w:b w:val="false"/>
          <w:i w:val="false"/>
          <w:color w:val="000000"/>
          <w:sz w:val="28"/>
        </w:rPr>
        <w:t>
      бірінші бөліктегі "көрсетілетін қызмет стандартының" деген сөздер "қызмет көрсету тәртібін айқындайтын заңға тәуелді нормативтік құқықтық актінің" деген сөздермен ауыстырылсын;</w:t>
      </w:r>
    </w:p>
    <w:bookmarkEnd w:id="652"/>
    <w:bookmarkStart w:name="z839" w:id="653"/>
    <w:p>
      <w:pPr>
        <w:spacing w:after="0"/>
        <w:ind w:left="0"/>
        <w:jc w:val="both"/>
      </w:pPr>
      <w:r>
        <w:rPr>
          <w:rFonts w:ascii="Times New Roman"/>
          <w:b w:val="false"/>
          <w:i w:val="false"/>
          <w:color w:val="000000"/>
          <w:sz w:val="28"/>
        </w:rPr>
        <w:t>
      екінші бөлікте:</w:t>
      </w:r>
    </w:p>
    <w:bookmarkEnd w:id="653"/>
    <w:bookmarkStart w:name="z840" w:id="654"/>
    <w:p>
      <w:pPr>
        <w:spacing w:after="0"/>
        <w:ind w:left="0"/>
        <w:jc w:val="both"/>
      </w:pPr>
      <w:r>
        <w:rPr>
          <w:rFonts w:ascii="Times New Roman"/>
          <w:b w:val="false"/>
          <w:i w:val="false"/>
          <w:color w:val="000000"/>
          <w:sz w:val="28"/>
        </w:rPr>
        <w:t>
      бірінші абзацтағы "Мемлекеттік көрсетілетін қызмет стандартының" деген сөздер "Мемлекеттік қызмет көрсету тәртібін айқындайтын заңға тәуелді нормативтік құқықтық актінің" деген сөздермен ауыстырылсын;</w:t>
      </w:r>
    </w:p>
    <w:bookmarkEnd w:id="654"/>
    <w:bookmarkStart w:name="z841" w:id="655"/>
    <w:p>
      <w:pPr>
        <w:spacing w:after="0"/>
        <w:ind w:left="0"/>
        <w:jc w:val="both"/>
      </w:pPr>
      <w:r>
        <w:rPr>
          <w:rFonts w:ascii="Times New Roman"/>
          <w:b w:val="false"/>
          <w:i w:val="false"/>
          <w:color w:val="000000"/>
          <w:sz w:val="28"/>
        </w:rPr>
        <w:t>
      үшінші абзацтағы "көрсетілетін қызмет стандартының" деген сөздер "қызмет көрсету тәртібін айқындайтын заңға тәуелді нормативтік құқықтық актінің" деген сөздермен ауыстырылсын;</w:t>
      </w:r>
    </w:p>
    <w:bookmarkEnd w:id="655"/>
    <w:bookmarkStart w:name="z842" w:id="656"/>
    <w:p>
      <w:pPr>
        <w:spacing w:after="0"/>
        <w:ind w:left="0"/>
        <w:jc w:val="both"/>
      </w:pPr>
      <w:r>
        <w:rPr>
          <w:rFonts w:ascii="Times New Roman"/>
          <w:b w:val="false"/>
          <w:i w:val="false"/>
          <w:color w:val="000000"/>
          <w:sz w:val="28"/>
        </w:rPr>
        <w:t>
      үшінші бөліктегі "көрсетілетін қызмет стандартының" деген сөздер "қызмет көрсету тәртібін айқындайтын заңға тәуелді нормативтік құқықтық актінің" деген сөздермен ауыстырылсын;</w:t>
      </w:r>
    </w:p>
    <w:bookmarkEnd w:id="656"/>
    <w:bookmarkStart w:name="z843" w:id="657"/>
    <w:p>
      <w:pPr>
        <w:spacing w:after="0"/>
        <w:ind w:left="0"/>
        <w:jc w:val="both"/>
      </w:pPr>
      <w:r>
        <w:rPr>
          <w:rFonts w:ascii="Times New Roman"/>
          <w:b w:val="false"/>
          <w:i w:val="false"/>
          <w:color w:val="000000"/>
          <w:sz w:val="28"/>
        </w:rPr>
        <w:t>
      төртінші бөліктегі "Мемлекеттік көрсетілетін қызмет стандартының" және "мемлекеттік көрсетілетін қызмет стандартының" деген сөздер тиісінше "Мемлекеттік қызмет көрсету тәртібін айқындайтын заңға тәуелді нормативтік құқықтық актінің" және "мемлекеттік қызмет көрсету тәртібін айқындайтын заңға тәуелді нормативтік құқықтық актінің" деген сөздермен ауыстырылсын;</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"мемлекеттік көрсетілетін қызметтер стандарттарына" деген сөздер "мемлекеттік қызметтер көрсету тәртібін айқындайтын заңға тәуелді нормативтік құқықтық актілерге" деген сөздермен ауыстырылсын;</w:t>
      </w:r>
    </w:p>
    <w:bookmarkStart w:name="z845" w:id="65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w:t>
      </w:r>
      <w:r>
        <w:rPr>
          <w:rFonts w:ascii="Times New Roman"/>
          <w:b w:val="false"/>
          <w:i w:val="false"/>
          <w:color w:val="000000"/>
          <w:sz w:val="28"/>
        </w:rPr>
        <w:t xml:space="preserve"> алып тасталсын;</w:t>
      </w:r>
    </w:p>
    <w:bookmarkEnd w:id="658"/>
    <w:bookmarkStart w:name="z846" w:id="6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18-бапта</w:t>
      </w:r>
      <w:r>
        <w:rPr>
          <w:rFonts w:ascii="Times New Roman"/>
          <w:b w:val="false"/>
          <w:i w:val="false"/>
          <w:color w:val="000000"/>
          <w:sz w:val="28"/>
        </w:rPr>
        <w:t>:</w:t>
      </w:r>
    </w:p>
    <w:bookmarkEnd w:id="659"/>
    <w:bookmarkStart w:name="z847" w:id="660"/>
    <w:p>
      <w:pPr>
        <w:spacing w:after="0"/>
        <w:ind w:left="0"/>
        <w:jc w:val="both"/>
      </w:pPr>
      <w:r>
        <w:rPr>
          <w:rFonts w:ascii="Times New Roman"/>
          <w:b w:val="false"/>
          <w:i w:val="false"/>
          <w:color w:val="000000"/>
          <w:sz w:val="28"/>
        </w:rPr>
        <w:t>
      3) тармақшадағы "жылжымалы желінің абоненттік құрылғысы арқылы көрсетіледі." деген сөздер "ұялы байланыс абоненттік құрылғысы арқылы;" деген сөздермен ауыстырылсын;</w:t>
      </w:r>
    </w:p>
    <w:bookmarkEnd w:id="660"/>
    <w:bookmarkStart w:name="z848" w:id="661"/>
    <w:p>
      <w:pPr>
        <w:spacing w:after="0"/>
        <w:ind w:left="0"/>
        <w:jc w:val="both"/>
      </w:pPr>
      <w:r>
        <w:rPr>
          <w:rFonts w:ascii="Times New Roman"/>
          <w:b w:val="false"/>
          <w:i w:val="false"/>
          <w:color w:val="000000"/>
          <w:sz w:val="28"/>
        </w:rPr>
        <w:t>
      мынадай мазмұндағы 4) тармақшамен толықтырылсын:</w:t>
      </w:r>
    </w:p>
    <w:bookmarkEnd w:id="661"/>
    <w:bookmarkStart w:name="z849" w:id="662"/>
    <w:p>
      <w:pPr>
        <w:spacing w:after="0"/>
        <w:ind w:left="0"/>
        <w:jc w:val="both"/>
      </w:pPr>
      <w:r>
        <w:rPr>
          <w:rFonts w:ascii="Times New Roman"/>
          <w:b w:val="false"/>
          <w:i w:val="false"/>
          <w:color w:val="000000"/>
          <w:sz w:val="28"/>
        </w:rPr>
        <w:t>
      "4) стационарлық абоненттік құрылғы арқылы көрсетіледі.";</w:t>
      </w:r>
    </w:p>
    <w:bookmarkEnd w:id="662"/>
    <w:bookmarkStart w:name="z850" w:id="66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19-бапта</w:t>
      </w:r>
      <w:r>
        <w:rPr>
          <w:rFonts w:ascii="Times New Roman"/>
          <w:b w:val="false"/>
          <w:i w:val="false"/>
          <w:color w:val="000000"/>
          <w:sz w:val="28"/>
        </w:rPr>
        <w:t>:</w:t>
      </w:r>
    </w:p>
    <w:bookmarkEnd w:id="663"/>
    <w:bookmarkStart w:name="z851" w:id="664"/>
    <w:p>
      <w:pPr>
        <w:spacing w:after="0"/>
        <w:ind w:left="0"/>
        <w:jc w:val="both"/>
      </w:pPr>
      <w:r>
        <w:rPr>
          <w:rFonts w:ascii="Times New Roman"/>
          <w:b w:val="false"/>
          <w:i w:val="false"/>
          <w:color w:val="000000"/>
          <w:sz w:val="28"/>
        </w:rPr>
        <w:t>
      бірінші бөлікте "көрсетілетін қызметтер стандарты мен регламентінде" деген сөздер "қызметтер көрсету тәртібін айқындайтын заңға тәуелді нормативтік құқықтық актіде" деген сөздермен ауыстырылсын;</w:t>
      </w:r>
    </w:p>
    <w:bookmarkEnd w:id="664"/>
    <w:bookmarkStart w:name="z852" w:id="665"/>
    <w:p>
      <w:pPr>
        <w:spacing w:after="0"/>
        <w:ind w:left="0"/>
        <w:jc w:val="both"/>
      </w:pPr>
      <w:r>
        <w:rPr>
          <w:rFonts w:ascii="Times New Roman"/>
          <w:b w:val="false"/>
          <w:i w:val="false"/>
          <w:color w:val="000000"/>
          <w:sz w:val="28"/>
        </w:rPr>
        <w:t>
      екінші бөлікте "көрсетілетін қызмет стандартында" деген сөздер "қызмет көрсету тәртібін айқындайтын заңға тәуелді нормативтік құқықтық актіде" деген сөздермен ауыстырылсын;</w:t>
      </w:r>
    </w:p>
    <w:bookmarkEnd w:id="665"/>
    <w:bookmarkStart w:name="z853" w:id="66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20-бапта</w:t>
      </w:r>
      <w:r>
        <w:rPr>
          <w:rFonts w:ascii="Times New Roman"/>
          <w:b w:val="false"/>
          <w:i w:val="false"/>
          <w:color w:val="000000"/>
          <w:sz w:val="28"/>
        </w:rPr>
        <w:t>:</w:t>
      </w:r>
    </w:p>
    <w:bookmarkEnd w:id="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"көрсетілетін қызмет стандартында" деген сөздер "қызмет көрсету тәртібін айқындайтын заңға тәуелді нормативтік құқықтық актіде" деген сөздермен ауыстырылсын;</w:t>
      </w:r>
    </w:p>
    <w:bookmarkStart w:name="z855" w:id="667"/>
    <w:p>
      <w:pPr>
        <w:spacing w:after="0"/>
        <w:ind w:left="0"/>
        <w:jc w:val="both"/>
      </w:pPr>
      <w:r>
        <w:rPr>
          <w:rFonts w:ascii="Times New Roman"/>
          <w:b w:val="false"/>
          <w:i w:val="false"/>
          <w:color w:val="000000"/>
          <w:sz w:val="28"/>
        </w:rPr>
        <w:t>
      2-тармақта:</w:t>
      </w:r>
    </w:p>
    <w:bookmarkEnd w:id="667"/>
    <w:bookmarkStart w:name="z856" w:id="668"/>
    <w:p>
      <w:pPr>
        <w:spacing w:after="0"/>
        <w:ind w:left="0"/>
        <w:jc w:val="both"/>
      </w:pPr>
      <w:r>
        <w:rPr>
          <w:rFonts w:ascii="Times New Roman"/>
          <w:b w:val="false"/>
          <w:i w:val="false"/>
          <w:color w:val="000000"/>
          <w:sz w:val="28"/>
        </w:rPr>
        <w:t>
      бірінші бөліктегі "көрсетілетін қызмет стандартында" деген сөздер "қызмет көрсету тәртібін айқындайтын заңға тәуелді нормативтік құқықтық актіде" деген сөздермен ауыстырылсын;</w:t>
      </w:r>
    </w:p>
    <w:bookmarkEnd w:id="668"/>
    <w:bookmarkStart w:name="z857" w:id="669"/>
    <w:p>
      <w:pPr>
        <w:spacing w:after="0"/>
        <w:ind w:left="0"/>
        <w:jc w:val="both"/>
      </w:pPr>
      <w:r>
        <w:rPr>
          <w:rFonts w:ascii="Times New Roman"/>
          <w:b w:val="false"/>
          <w:i w:val="false"/>
          <w:color w:val="000000"/>
          <w:sz w:val="28"/>
        </w:rPr>
        <w:t>
      екінші бөліктегі "мемлекеттік көрсетілетін қызмет стандартында көзделген тізбеге сәйкес құжаттардың толық топтамасын ұсынбаған" деген сөздер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деген сөздермен ауыстырылсын;</w:t>
      </w:r>
    </w:p>
    <w:bookmarkEnd w:id="669"/>
    <w:bookmarkStart w:name="z858" w:id="670"/>
    <w:p>
      <w:pPr>
        <w:spacing w:after="0"/>
        <w:ind w:left="0"/>
        <w:jc w:val="both"/>
      </w:pPr>
      <w:r>
        <w:rPr>
          <w:rFonts w:ascii="Times New Roman"/>
          <w:b w:val="false"/>
          <w:i w:val="false"/>
          <w:color w:val="000000"/>
          <w:sz w:val="28"/>
        </w:rPr>
        <w:t>
      5-тармақ алып тасталсын;</w:t>
      </w:r>
    </w:p>
    <w:bookmarkEnd w:id="670"/>
    <w:bookmarkStart w:name="z859" w:id="6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21-бапта</w:t>
      </w:r>
      <w:r>
        <w:rPr>
          <w:rFonts w:ascii="Times New Roman"/>
          <w:b w:val="false"/>
          <w:i w:val="false"/>
          <w:color w:val="000000"/>
          <w:sz w:val="28"/>
        </w:rPr>
        <w:t>:</w:t>
      </w:r>
    </w:p>
    <w:bookmarkEnd w:id="671"/>
    <w:bookmarkStart w:name="z860" w:id="67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2-3-тармақтардағы</w:t>
      </w:r>
      <w:r>
        <w:rPr>
          <w:rFonts w:ascii="Times New Roman"/>
          <w:b w:val="false"/>
          <w:i w:val="false"/>
          <w:color w:val="000000"/>
          <w:sz w:val="28"/>
        </w:rPr>
        <w:t xml:space="preserve"> "Жылжымалы желінің" деген сөздер "Ұялы байланыс" деген сөздермен ауыстырылсын;</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"бір өтініш негізінде" деген сөздер "бір өтініш" қағидаты бойынша" деген сөздермен ауыстырылсын; </w:t>
      </w:r>
    </w:p>
    <w:bookmarkStart w:name="z862" w:id="673"/>
    <w:p>
      <w:pPr>
        <w:spacing w:after="0"/>
        <w:ind w:left="0"/>
        <w:jc w:val="both"/>
      </w:pPr>
      <w:r>
        <w:rPr>
          <w:rFonts w:ascii="Times New Roman"/>
          <w:b w:val="false"/>
          <w:i w:val="false"/>
          <w:color w:val="000000"/>
          <w:sz w:val="28"/>
        </w:rPr>
        <w:t>
      21) мынадай мазмұндағы 21-1-баппен толықтырылсын:</w:t>
      </w:r>
    </w:p>
    <w:bookmarkEnd w:id="673"/>
    <w:bookmarkStart w:name="z863" w:id="674"/>
    <w:p>
      <w:pPr>
        <w:spacing w:after="0"/>
        <w:ind w:left="0"/>
        <w:jc w:val="both"/>
      </w:pPr>
      <w:r>
        <w:rPr>
          <w:rFonts w:ascii="Times New Roman"/>
          <w:b w:val="false"/>
          <w:i w:val="false"/>
          <w:color w:val="000000"/>
          <w:sz w:val="28"/>
        </w:rPr>
        <w:t>
      "21-1-бап. Проактивті қызметтер көрсету</w:t>
      </w:r>
    </w:p>
    <w:bookmarkEnd w:id="674"/>
    <w:bookmarkStart w:name="z864" w:id="675"/>
    <w:p>
      <w:pPr>
        <w:spacing w:after="0"/>
        <w:ind w:left="0"/>
        <w:jc w:val="both"/>
      </w:pPr>
      <w:r>
        <w:rPr>
          <w:rFonts w:ascii="Times New Roman"/>
          <w:b w:val="false"/>
          <w:i w:val="false"/>
          <w:color w:val="000000"/>
          <w:sz w:val="28"/>
        </w:rPr>
        <w:t>
      Проактивті қызметтер көрсету көрсетілетін қызметті алушының өтінішінсіз, "электрондық үкімет" веб-порталында көрсетілетін қызметті алушының ұялы байланыс абоненттік құрылғысының телефон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w:t>
      </w:r>
    </w:p>
    <w:bookmarkEnd w:id="675"/>
    <w:p>
      <w:pPr>
        <w:spacing w:after="0"/>
        <w:ind w:left="0"/>
        <w:jc w:val="both"/>
      </w:pPr>
      <w:r>
        <w:rPr>
          <w:rFonts w:ascii="Times New Roman"/>
          <w:b w:val="false"/>
          <w:i w:val="false"/>
          <w:color w:val="000000"/>
          <w:sz w:val="28"/>
        </w:rPr>
        <w:t>
      1) көрсетілетін қызметті алушыға мемлекеттік қызмет көрсетуге сұрау салуы бар автоматты хабарламалар жөнелтуді;</w:t>
      </w:r>
    </w:p>
    <w:p>
      <w:pPr>
        <w:spacing w:after="0"/>
        <w:ind w:left="0"/>
        <w:jc w:val="both"/>
      </w:pPr>
      <w:r>
        <w:rPr>
          <w:rFonts w:ascii="Times New Roman"/>
          <w:b w:val="false"/>
          <w:i w:val="false"/>
          <w:color w:val="000000"/>
          <w:sz w:val="28"/>
        </w:rPr>
        <w:t>
      2) көрсетілетін қызметті алушының ұялы байланыс абоненттік құрылғысы арқылы проактивті қызмет көрсетуге көрсетілетін қызметті алушының келісімін, сондай-ақ көрсетілетін қызметті алушыдан өзге де қажетті, оның ішінде қолжетімділігі шектеулі мәліметтерді алуды қамтиды.";</w:t>
      </w:r>
    </w:p>
    <w:bookmarkStart w:name="z865" w:id="67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676"/>
    <w:bookmarkStart w:name="z866" w:id="677"/>
    <w:p>
      <w:pPr>
        <w:spacing w:after="0"/>
        <w:ind w:left="0"/>
        <w:jc w:val="both"/>
      </w:pPr>
      <w:r>
        <w:rPr>
          <w:rFonts w:ascii="Times New Roman"/>
          <w:b w:val="false"/>
          <w:i w:val="false"/>
          <w:color w:val="000000"/>
          <w:sz w:val="28"/>
        </w:rPr>
        <w:t>
      "22-бап. Мемлекеттік қызметтер көрсету процестерін оңтайландыру</w:t>
      </w:r>
    </w:p>
    <w:bookmarkEnd w:id="677"/>
    <w:p>
      <w:pPr>
        <w:spacing w:after="0"/>
        <w:ind w:left="0"/>
        <w:jc w:val="both"/>
      </w:pPr>
      <w:r>
        <w:rPr>
          <w:rFonts w:ascii="Times New Roman"/>
          <w:b w:val="false"/>
          <w:i w:val="false"/>
          <w:color w:val="000000"/>
          <w:sz w:val="28"/>
        </w:rPr>
        <w:t>
      Мемлекеттік қызметтер көрсету процестерін оңтайландыруды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p>
      <w:pPr>
        <w:spacing w:after="0"/>
        <w:ind w:left="0"/>
        <w:jc w:val="both"/>
      </w:pPr>
      <w:r>
        <w:rPr>
          <w:rFonts w:ascii="Times New Roman"/>
          <w:b w:val="false"/>
          <w:i w:val="false"/>
          <w:color w:val="000000"/>
          <w:sz w:val="28"/>
        </w:rPr>
        <w:t>
      Мемлекеттік корпорация арқылы мемлекеттік қызметтер көрсету процестерін оңтайландыру мемлекеттік қызметтер көрсету саласындағы уәкілетті органның шешімі негізінде, оның ішінде мемлекеттік қызметтер көрсету саласындағы пилоттық жобалардың қорытындысы бойынша жүргізіледі. Мемлекеттік қызметтер көрсету саласындағы уәкілетті органның және мүдделі орталық мемлекеттік органдардың –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жобаларын іске асыру бірлескен шешімнің негізінде жүзеге асырылады.";</w:t>
      </w:r>
    </w:p>
    <w:bookmarkStart w:name="z867" w:id="67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23-бапта</w:t>
      </w:r>
      <w:r>
        <w:rPr>
          <w:rFonts w:ascii="Times New Roman"/>
          <w:b w:val="false"/>
          <w:i w:val="false"/>
          <w:color w:val="000000"/>
          <w:sz w:val="28"/>
        </w:rPr>
        <w:t>:</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3) тармақшаларындағы "мемлекеттік көрсетілетін қызметтер стандарттарын" деген сөздер "мемлекеттік қызметтер көрсету тәртібін айқындайтын заңға тәуелді нормативтік құқықтық актілерді"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70" w:id="679"/>
    <w:p>
      <w:pPr>
        <w:spacing w:after="0"/>
        <w:ind w:left="0"/>
        <w:jc w:val="both"/>
      </w:pPr>
      <w:r>
        <w:rPr>
          <w:rFonts w:ascii="Times New Roman"/>
          <w:b w:val="false"/>
          <w:i w:val="false"/>
          <w:color w:val="000000"/>
          <w:sz w:val="28"/>
        </w:rPr>
        <w:t>
      "мемлекеттік көрсетілетін қызмет стандарты" деген сөздер "мемлекеттік қызмет көрсету тәртібін айқындайтын заңға тәуелді нормативтік құқықтық акт" деген сөздермен ауыстырылсын;</w:t>
      </w:r>
    </w:p>
    <w:bookmarkEnd w:id="679"/>
    <w:bookmarkStart w:name="z871" w:id="680"/>
    <w:p>
      <w:pPr>
        <w:spacing w:after="0"/>
        <w:ind w:left="0"/>
        <w:jc w:val="both"/>
      </w:pPr>
      <w:r>
        <w:rPr>
          <w:rFonts w:ascii="Times New Roman"/>
          <w:b w:val="false"/>
          <w:i w:val="false"/>
          <w:color w:val="000000"/>
          <w:sz w:val="28"/>
        </w:rPr>
        <w:t>
      "жаңартады" деген сөзден кейін "және Бірыңғай байланыс-орталығына жібереді" деген сөздермен толықтырылсын;</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"көрсетілетін қызметтер стандарттарын" деген сөздер "қызметтер көрсету тәртібін айқындайтын заңға тәуелді нормативтік құқықтық актілерді" деген сөздермен ауыстырылсын;</w:t>
      </w:r>
    </w:p>
    <w:bookmarkStart w:name="z873" w:id="681"/>
    <w:p>
      <w:pPr>
        <w:spacing w:after="0"/>
        <w:ind w:left="0"/>
        <w:jc w:val="both"/>
      </w:pPr>
      <w:r>
        <w:rPr>
          <w:rFonts w:ascii="Times New Roman"/>
          <w:b w:val="false"/>
          <w:i w:val="false"/>
          <w:color w:val="000000"/>
          <w:sz w:val="28"/>
        </w:rPr>
        <w:t xml:space="preserve">
      24) 25-баптың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"Орталық мемлекеттік" деген сөздер "Мемлекеттік қызметтерді тікелей көрсететін орталық мемлекеттік" деген сөздермен ауыстырылсын;</w:t>
      </w:r>
    </w:p>
    <w:bookmarkEnd w:id="681"/>
    <w:bookmarkStart w:name="z874" w:id="682"/>
    <w:p>
      <w:pPr>
        <w:spacing w:after="0"/>
        <w:ind w:left="0"/>
        <w:jc w:val="both"/>
      </w:pPr>
      <w:r>
        <w:rPr>
          <w:rFonts w:ascii="Times New Roman"/>
          <w:b w:val="false"/>
          <w:i w:val="false"/>
          <w:color w:val="000000"/>
          <w:sz w:val="28"/>
        </w:rPr>
        <w:t xml:space="preserve">
      25) 29-баптың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p>
    <w:bookmarkEnd w:id="682"/>
    <w:bookmarkStart w:name="z875" w:id="68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bookmarkEnd w:id="683"/>
    <w:bookmarkStart w:name="z876" w:id="684"/>
    <w:p>
      <w:pPr>
        <w:spacing w:after="0"/>
        <w:ind w:left="0"/>
        <w:jc w:val="both"/>
      </w:pPr>
      <w:r>
        <w:rPr>
          <w:rFonts w:ascii="Times New Roman"/>
          <w:b w:val="false"/>
          <w:i w:val="false"/>
          <w:color w:val="000000"/>
          <w:sz w:val="28"/>
        </w:rPr>
        <w:t xml:space="preserve">
      32.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19-І,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 № 15-16, 67-құжат):</w:t>
      </w:r>
    </w:p>
    <w:bookmarkEnd w:id="684"/>
    <w:bookmarkStart w:name="z877" w:id="685"/>
    <w:p>
      <w:pPr>
        <w:spacing w:after="0"/>
        <w:ind w:left="0"/>
        <w:jc w:val="both"/>
      </w:pPr>
      <w:r>
        <w:rPr>
          <w:rFonts w:ascii="Times New Roman"/>
          <w:b w:val="false"/>
          <w:i w:val="false"/>
          <w:color w:val="000000"/>
          <w:sz w:val="28"/>
        </w:rPr>
        <w:t xml:space="preserve">
      1) 45-баптың </w:t>
      </w:r>
      <w:r>
        <w:rPr>
          <w:rFonts w:ascii="Times New Roman"/>
          <w:b w:val="false"/>
          <w:i w:val="false"/>
          <w:color w:val="000000"/>
          <w:sz w:val="28"/>
        </w:rPr>
        <w:t>1-тармағында</w:t>
      </w:r>
      <w:r>
        <w:rPr>
          <w:rFonts w:ascii="Times New Roman"/>
          <w:b w:val="false"/>
          <w:i w:val="false"/>
          <w:color w:val="000000"/>
          <w:sz w:val="28"/>
        </w:rPr>
        <w:t>:</w:t>
      </w:r>
    </w:p>
    <w:bookmarkEnd w:id="685"/>
    <w:bookmarkStart w:name="z878" w:id="686"/>
    <w:p>
      <w:pPr>
        <w:spacing w:after="0"/>
        <w:ind w:left="0"/>
        <w:jc w:val="both"/>
      </w:pPr>
      <w:r>
        <w:rPr>
          <w:rFonts w:ascii="Times New Roman"/>
          <w:b w:val="false"/>
          <w:i w:val="false"/>
          <w:color w:val="000000"/>
          <w:sz w:val="28"/>
        </w:rPr>
        <w:t>
      төртінші бөлікте:</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880" w:id="687"/>
    <w:p>
      <w:pPr>
        <w:spacing w:after="0"/>
        <w:ind w:left="0"/>
        <w:jc w:val="both"/>
      </w:pPr>
      <w:r>
        <w:rPr>
          <w:rFonts w:ascii="Times New Roman"/>
          <w:b w:val="false"/>
          <w:i w:val="false"/>
          <w:color w:val="000000"/>
          <w:sz w:val="28"/>
        </w:rPr>
        <w:t>
      "2) ерікті жинақтаушы зейнетақы қорын қайта ұйымдастыру салдарының қаржылық болжамын, оны қайта ұйымдастырғаннан кейінгі есеп-қисап балансын қоса алғанда, қайта ұйымдастырудың болжамды шарттарын, тәртібі мен мерзімдерін белгілейтін құжат қоса беріледі.";</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 </w:t>
      </w:r>
    </w:p>
    <w:bookmarkStart w:name="z882" w:id="688"/>
    <w:p>
      <w:pPr>
        <w:spacing w:after="0"/>
        <w:ind w:left="0"/>
        <w:jc w:val="both"/>
      </w:pPr>
      <w:r>
        <w:rPr>
          <w:rFonts w:ascii="Times New Roman"/>
          <w:b w:val="false"/>
          <w:i w:val="false"/>
          <w:color w:val="000000"/>
          <w:sz w:val="28"/>
        </w:rPr>
        <w:t>
      бесінші бөліктегі "үш" деген сөз "екі" деген сөзбен ауыстырылсын;</w:t>
      </w:r>
    </w:p>
    <w:bookmarkEnd w:id="688"/>
    <w:bookmarkStart w:name="z884" w:id="689"/>
    <w:p>
      <w:pPr>
        <w:spacing w:after="0"/>
        <w:ind w:left="0"/>
        <w:jc w:val="both"/>
      </w:pPr>
      <w:r>
        <w:rPr>
          <w:rFonts w:ascii="Times New Roman"/>
          <w:b w:val="false"/>
          <w:i w:val="false"/>
          <w:color w:val="000000"/>
          <w:sz w:val="28"/>
        </w:rPr>
        <w:t xml:space="preserve">
      2) 48-баптың </w:t>
      </w:r>
      <w:r>
        <w:rPr>
          <w:rFonts w:ascii="Times New Roman"/>
          <w:b w:val="false"/>
          <w:i w:val="false"/>
          <w:color w:val="000000"/>
          <w:sz w:val="28"/>
        </w:rPr>
        <w:t>1-тармағында</w:t>
      </w:r>
      <w:r>
        <w:rPr>
          <w:rFonts w:ascii="Times New Roman"/>
          <w:b w:val="false"/>
          <w:i w:val="false"/>
          <w:color w:val="000000"/>
          <w:sz w:val="28"/>
        </w:rPr>
        <w:t>:</w:t>
      </w:r>
    </w:p>
    <w:bookmarkEnd w:id="689"/>
    <w:bookmarkStart w:name="z883" w:id="690"/>
    <w:p>
      <w:pPr>
        <w:spacing w:after="0"/>
        <w:ind w:left="0"/>
        <w:jc w:val="both"/>
      </w:pPr>
      <w:r>
        <w:rPr>
          <w:rFonts w:ascii="Times New Roman"/>
          <w:b w:val="false"/>
          <w:i w:val="false"/>
          <w:color w:val="000000"/>
          <w:sz w:val="28"/>
        </w:rPr>
        <w:t>
      бірінші бөліктегі "үш" деген сөз "екі" деген сөзбен ауыстырылсын;</w:t>
      </w:r>
    </w:p>
    <w:bookmarkEnd w:id="690"/>
    <w:bookmarkStart w:name="z885" w:id="691"/>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w:t>
      </w:r>
    </w:p>
    <w:bookmarkEnd w:id="691"/>
    <w:bookmarkStart w:name="z886" w:id="692"/>
    <w:p>
      <w:pPr>
        <w:spacing w:after="0"/>
        <w:ind w:left="0"/>
        <w:jc w:val="both"/>
      </w:pPr>
      <w:r>
        <w:rPr>
          <w:rFonts w:ascii="Times New Roman"/>
          <w:b w:val="false"/>
          <w:i w:val="false"/>
          <w:color w:val="000000"/>
          <w:sz w:val="28"/>
        </w:rPr>
        <w:t>
      үшінші бөлік мынадай редакцияда жазылсын:</w:t>
      </w:r>
    </w:p>
    <w:bookmarkEnd w:id="692"/>
    <w:bookmarkStart w:name="z887" w:id="693"/>
    <w:p>
      <w:pPr>
        <w:spacing w:after="0"/>
        <w:ind w:left="0"/>
        <w:jc w:val="both"/>
      </w:pPr>
      <w:r>
        <w:rPr>
          <w:rFonts w:ascii="Times New Roman"/>
          <w:b w:val="false"/>
          <w:i w:val="false"/>
          <w:color w:val="000000"/>
          <w:sz w:val="28"/>
        </w:rPr>
        <w:t>
      "Ерiктi жинақтаушы зейнетақы қорының ерiктi түрде таратылуға рұқсат алу туралы өтiнiшхатына және ерiктi жинақтаушы зейнетақы қорының міндеттемелерінің және бағалы қағаздар нарығындағы лицензияланатын қызмет түрлері бойынша қолданыстағы шарттарының жоқ екенiн растайтын құжаттарға ерiктi жинақтаушы зейнетақы қорының бiрiншi басшысы қол қоюға тиiс.".</w:t>
      </w:r>
    </w:p>
    <w:bookmarkEnd w:id="693"/>
    <w:bookmarkStart w:name="z888" w:id="694"/>
    <w:p>
      <w:pPr>
        <w:spacing w:after="0"/>
        <w:ind w:left="0"/>
        <w:jc w:val="both"/>
      </w:pPr>
      <w:r>
        <w:rPr>
          <w:rFonts w:ascii="Times New Roman"/>
          <w:b w:val="false"/>
          <w:i w:val="false"/>
          <w:color w:val="000000"/>
          <w:sz w:val="28"/>
        </w:rPr>
        <w:t xml:space="preserve">
      33.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2019 ж., № 5-6, 27-құжат):</w:t>
      </w:r>
    </w:p>
    <w:bookmarkEnd w:id="694"/>
    <w:bookmarkStart w:name="z889" w:id="6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72-бапта</w:t>
      </w:r>
      <w:r>
        <w:rPr>
          <w:rFonts w:ascii="Times New Roman"/>
          <w:b w:val="false"/>
          <w:i w:val="false"/>
          <w:color w:val="000000"/>
          <w:sz w:val="28"/>
        </w:rPr>
        <w:t>:</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"он бес" деген сөздер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893" w:id="696"/>
    <w:p>
      <w:pPr>
        <w:spacing w:after="0"/>
        <w:ind w:left="0"/>
        <w:jc w:val="both"/>
      </w:pPr>
      <w:r>
        <w:rPr>
          <w:rFonts w:ascii="Times New Roman"/>
          <w:b w:val="false"/>
          <w:i w:val="false"/>
          <w:color w:val="000000"/>
          <w:sz w:val="28"/>
        </w:rPr>
        <w:t>
      екінші, үшінші, төртінші және бесінші бөліктер алып тасталсын;</w:t>
      </w:r>
    </w:p>
    <w:bookmarkEnd w:id="696"/>
    <w:bookmarkStart w:name="z894" w:id="697"/>
    <w:p>
      <w:pPr>
        <w:spacing w:after="0"/>
        <w:ind w:left="0"/>
        <w:jc w:val="both"/>
      </w:pPr>
      <w:r>
        <w:rPr>
          <w:rFonts w:ascii="Times New Roman"/>
          <w:b w:val="false"/>
          <w:i w:val="false"/>
          <w:color w:val="000000"/>
          <w:sz w:val="28"/>
        </w:rPr>
        <w:t>
      алтыншы бөліктегі "Аттестатталған ұйым" деген сөздер "Өнеркәсіптік қауіпсіздік саласындағы уәкілетті орган өнеркәсіптік қауіпсіздік саласындағы жұмыстарды жүргізу құқығына аттестаттаған ұйым (бұдан әрі – аттестатталған ұйым)" деген сөздермен ауыстырылсын;</w:t>
      </w:r>
    </w:p>
    <w:bookmarkEnd w:id="697"/>
    <w:bookmarkStart w:name="z895" w:id="698"/>
    <w:p>
      <w:pPr>
        <w:spacing w:after="0"/>
        <w:ind w:left="0"/>
        <w:jc w:val="both"/>
      </w:pPr>
      <w:r>
        <w:rPr>
          <w:rFonts w:ascii="Times New Roman"/>
          <w:b w:val="false"/>
          <w:i w:val="false"/>
          <w:color w:val="000000"/>
          <w:sz w:val="28"/>
        </w:rPr>
        <w:t xml:space="preserve">
      2) 74-баптың </w:t>
      </w:r>
      <w:r>
        <w:rPr>
          <w:rFonts w:ascii="Times New Roman"/>
          <w:b w:val="false"/>
          <w:i w:val="false"/>
          <w:color w:val="000000"/>
          <w:sz w:val="28"/>
        </w:rPr>
        <w:t>2-тармағындағы</w:t>
      </w:r>
      <w:r>
        <w:rPr>
          <w:rFonts w:ascii="Times New Roman"/>
          <w:b w:val="false"/>
          <w:i w:val="false"/>
          <w:color w:val="000000"/>
          <w:sz w:val="28"/>
        </w:rPr>
        <w:t xml:space="preserve"> "күнтізбелік он бес күн" деген сөздер "жеті жұмыс күні" деген сөздермен ауыстырылсын;</w:t>
      </w:r>
    </w:p>
    <w:bookmarkEnd w:id="698"/>
    <w:bookmarkStart w:name="z896" w:id="6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79-бапта</w:t>
      </w:r>
      <w:r>
        <w:rPr>
          <w:rFonts w:ascii="Times New Roman"/>
          <w:b w:val="false"/>
          <w:i w:val="false"/>
          <w:color w:val="000000"/>
          <w:sz w:val="28"/>
        </w:rPr>
        <w:t>:</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бөлікпен толықтырылсын:</w:t>
      </w:r>
    </w:p>
    <w:bookmarkStart w:name="z898" w:id="700"/>
    <w:p>
      <w:pPr>
        <w:spacing w:after="0"/>
        <w:ind w:left="0"/>
        <w:jc w:val="both"/>
      </w:pPr>
      <w:r>
        <w:rPr>
          <w:rFonts w:ascii="Times New Roman"/>
          <w:b w:val="false"/>
          <w:i w:val="false"/>
          <w:color w:val="000000"/>
          <w:sz w:val="28"/>
        </w:rPr>
        <w:t>
      "Өнеркәсіптік қауіпсіздікті декларациялайтын заңды тұлғалардың басшыларына, сондай-ақ аталған заңды тұлғалардың тұрақты жұмыс істейтін емтихан комиссиясының мүшелеріне сертификаттар беріледі.";</w:t>
      </w:r>
    </w:p>
    <w:bookmarkEnd w:id="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900" w:id="701"/>
    <w:p>
      <w:pPr>
        <w:spacing w:after="0"/>
        <w:ind w:left="0"/>
        <w:jc w:val="both"/>
      </w:pPr>
      <w:r>
        <w:rPr>
          <w:rFonts w:ascii="Times New Roman"/>
          <w:b w:val="false"/>
          <w:i w:val="false"/>
          <w:color w:val="000000"/>
          <w:sz w:val="28"/>
        </w:rPr>
        <w:t>
      "13. Куәлiк (сертификат) онда көрсетiлген мерзiмдер кезеңінде Қазақстан Республикасының аумағында жарамды.";</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 xml:space="preserve"> "куәлiгі" деген сөз "куәліктері (сертификаттары)" деген сөздермен ауыстырылсын.</w:t>
      </w:r>
    </w:p>
    <w:bookmarkStart w:name="z902" w:id="702"/>
    <w:p>
      <w:pPr>
        <w:spacing w:after="0"/>
        <w:ind w:left="0"/>
        <w:jc w:val="both"/>
      </w:pPr>
      <w:r>
        <w:rPr>
          <w:rFonts w:ascii="Times New Roman"/>
          <w:b w:val="false"/>
          <w:i w:val="false"/>
          <w:color w:val="000000"/>
          <w:sz w:val="28"/>
        </w:rPr>
        <w:t xml:space="preserve">
      34.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20-ІV, 113-құжат; № 22-ІІ, 144-құжат; 2016 ж., № 6, 45-құжат; 2017 ж., № 11, 29-құжат; № 14, 49-құжат; № 23-ІІІ, 111-құжат; 2018 ж., № 10, 32-құжат; № 13, 41-құжат; № 19, 62-құжат; № 24, 94-құжат; 2019 ж., № 8, 45-құжат):</w:t>
      </w:r>
    </w:p>
    <w:bookmarkEnd w:id="702"/>
    <w:bookmarkStart w:name="z903" w:id="703"/>
    <w:p>
      <w:pPr>
        <w:spacing w:after="0"/>
        <w:ind w:left="0"/>
        <w:jc w:val="both"/>
      </w:pPr>
      <w:r>
        <w:rPr>
          <w:rFonts w:ascii="Times New Roman"/>
          <w:b w:val="false"/>
          <w:i w:val="false"/>
          <w:color w:val="000000"/>
          <w:sz w:val="28"/>
        </w:rPr>
        <w:t xml:space="preserve">
      1) 88-баптың </w:t>
      </w:r>
      <w:r>
        <w:rPr>
          <w:rFonts w:ascii="Times New Roman"/>
          <w:b w:val="false"/>
          <w:i w:val="false"/>
          <w:color w:val="000000"/>
          <w:sz w:val="28"/>
        </w:rPr>
        <w:t>13-тармағы</w:t>
      </w:r>
      <w:r>
        <w:rPr>
          <w:rFonts w:ascii="Times New Roman"/>
          <w:b w:val="false"/>
          <w:i w:val="false"/>
          <w:color w:val="000000"/>
          <w:sz w:val="28"/>
        </w:rPr>
        <w:t xml:space="preserve"> алып тасталсын;</w:t>
      </w:r>
    </w:p>
    <w:bookmarkEnd w:id="703"/>
    <w:bookmarkStart w:name="z904" w:id="704"/>
    <w:p>
      <w:pPr>
        <w:spacing w:after="0"/>
        <w:ind w:left="0"/>
        <w:jc w:val="both"/>
      </w:pPr>
      <w:r>
        <w:rPr>
          <w:rFonts w:ascii="Times New Roman"/>
          <w:b w:val="false"/>
          <w:i w:val="false"/>
          <w:color w:val="000000"/>
          <w:sz w:val="28"/>
        </w:rPr>
        <w:t xml:space="preserve">
      2) 91-баптың </w:t>
      </w:r>
      <w:r>
        <w:rPr>
          <w:rFonts w:ascii="Times New Roman"/>
          <w:b w:val="false"/>
          <w:i w:val="false"/>
          <w:color w:val="000000"/>
          <w:sz w:val="28"/>
        </w:rPr>
        <w:t>1-тармағының</w:t>
      </w:r>
      <w:r>
        <w:rPr>
          <w:rFonts w:ascii="Times New Roman"/>
          <w:b w:val="false"/>
          <w:i w:val="false"/>
          <w:color w:val="000000"/>
          <w:sz w:val="28"/>
        </w:rPr>
        <w:t xml:space="preserve"> 9) тармақшасындағы "жергiлiктi атқарушы органдармен келiсу бойынша" деген сөздер алып тасталсын.</w:t>
      </w:r>
    </w:p>
    <w:bookmarkEnd w:id="704"/>
    <w:bookmarkStart w:name="z905" w:id="705"/>
    <w:p>
      <w:pPr>
        <w:spacing w:after="0"/>
        <w:ind w:left="0"/>
        <w:jc w:val="both"/>
      </w:pPr>
      <w:r>
        <w:rPr>
          <w:rFonts w:ascii="Times New Roman"/>
          <w:b w:val="false"/>
          <w:i w:val="false"/>
          <w:color w:val="000000"/>
          <w:sz w:val="28"/>
        </w:rPr>
        <w:t xml:space="preserve">
      35.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19-І, 19-ІІ, 96-құжат; № 23, 143-құжат; 2015 ж., № 1, 2-құжат; № 16, 79-құжат; № 21-І, 125-құжат; 2016 ж., № 6, 45-құжат; № 24, 129, 131-құжаттар; 2017 ж., № 8, 16-құжат; № 14, 50-құжат; 2018 ж., № 7-8, 22-құжат; № 10, 32-құжат; № 16, 56-құжат; № 23, 91-құжат; 2019 ж., № 5-6, 27-құжат; № 8, 45-құжат):</w:t>
      </w:r>
    </w:p>
    <w:bookmarkEnd w:id="705"/>
    <w:bookmarkStart w:name="z906" w:id="706"/>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1-тармағы</w:t>
      </w:r>
      <w:r>
        <w:rPr>
          <w:rFonts w:ascii="Times New Roman"/>
          <w:b w:val="false"/>
          <w:i w:val="false"/>
          <w:color w:val="000000"/>
          <w:sz w:val="28"/>
        </w:rPr>
        <w:t xml:space="preserve"> 26) тармақшасының екінші, үшінші және төртінші абзацтары алып тасталсын.</w:t>
      </w:r>
    </w:p>
    <w:bookmarkEnd w:id="706"/>
    <w:bookmarkStart w:name="z907" w:id="707"/>
    <w:p>
      <w:pPr>
        <w:spacing w:after="0"/>
        <w:ind w:left="0"/>
        <w:jc w:val="both"/>
      </w:pPr>
      <w:r>
        <w:rPr>
          <w:rFonts w:ascii="Times New Roman"/>
          <w:b w:val="false"/>
          <w:i w:val="false"/>
          <w:color w:val="000000"/>
          <w:sz w:val="28"/>
        </w:rPr>
        <w:t xml:space="preserve">
      36.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07"/>
    <w:bookmarkStart w:name="z908" w:id="7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33-бапта</w:t>
      </w:r>
      <w:r>
        <w:rPr>
          <w:rFonts w:ascii="Times New Roman"/>
          <w:b w:val="false"/>
          <w:i w:val="false"/>
          <w:color w:val="000000"/>
          <w:sz w:val="28"/>
        </w:rPr>
        <w:t>:</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10" w:id="709"/>
    <w:p>
      <w:pPr>
        <w:spacing w:after="0"/>
        <w:ind w:left="0"/>
        <w:jc w:val="both"/>
      </w:pPr>
      <w:r>
        <w:rPr>
          <w:rFonts w:ascii="Times New Roman"/>
          <w:b w:val="false"/>
          <w:i w:val="false"/>
          <w:color w:val="000000"/>
          <w:sz w:val="28"/>
        </w:rPr>
        <w:t>
      4) тармақша "өзгерген" деген сөзден кейін "(лицензияда мекенжай көрсетілген жағдайда)" деген сөздермен толықтырылсын;</w:t>
      </w:r>
    </w:p>
    <w:bookmarkEnd w:id="709"/>
    <w:bookmarkStart w:name="z911" w:id="71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710"/>
    <w:bookmarkStart w:name="z912" w:id="711"/>
    <w:p>
      <w:pPr>
        <w:spacing w:after="0"/>
        <w:ind w:left="0"/>
        <w:jc w:val="both"/>
      </w:pPr>
      <w:r>
        <w:rPr>
          <w:rFonts w:ascii="Times New Roman"/>
          <w:b w:val="false"/>
          <w:i w:val="false"/>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"қызмет түрінің", "қызмет түрі" деген сөздерден кейін "және (немесе) кіші түрінің", "және (немесе) кіші түрі" деген сөздермен толықтырылсын;</w:t>
      </w:r>
    </w:p>
    <w:bookmarkStart w:name="z914" w:id="712"/>
    <w:p>
      <w:pPr>
        <w:spacing w:after="0"/>
        <w:ind w:left="0"/>
        <w:jc w:val="both"/>
      </w:pPr>
      <w:r>
        <w:rPr>
          <w:rFonts w:ascii="Times New Roman"/>
          <w:b w:val="false"/>
          <w:i w:val="false"/>
          <w:color w:val="000000"/>
          <w:sz w:val="28"/>
        </w:rPr>
        <w:t xml:space="preserve">
      2) 34-баптың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сөйлеммен толықтырылсын:</w:t>
      </w:r>
    </w:p>
    <w:bookmarkEnd w:id="712"/>
    <w:bookmarkStart w:name="z915" w:id="713"/>
    <w:p>
      <w:pPr>
        <w:spacing w:after="0"/>
        <w:ind w:left="0"/>
        <w:jc w:val="both"/>
      </w:pPr>
      <w:r>
        <w:rPr>
          <w:rFonts w:ascii="Times New Roman"/>
          <w:b w:val="false"/>
          <w:i w:val="false"/>
          <w:color w:val="000000"/>
          <w:sz w:val="28"/>
        </w:rPr>
        <w:t>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ресімделген күннен бастап тоқтатылады.";</w:t>
      </w:r>
    </w:p>
    <w:bookmarkEnd w:id="713"/>
    <w:bookmarkStart w:name="z916" w:id="7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1-қосымшаның</w:t>
      </w:r>
      <w:r>
        <w:rPr>
          <w:rFonts w:ascii="Times New Roman"/>
          <w:b w:val="false"/>
          <w:i w:val="false"/>
          <w:color w:val="000000"/>
          <w:sz w:val="28"/>
        </w:rPr>
        <w:t xml:space="preserve"> 53-жолының 3-бағаны мынадай мазмұндағы 24, 25 және 26-тармақтармен толықтырылсын:</w:t>
      </w:r>
    </w:p>
    <w:bookmarkEnd w:id="714"/>
    <w:bookmarkStart w:name="z917" w:id="715"/>
    <w:p>
      <w:pPr>
        <w:spacing w:after="0"/>
        <w:ind w:left="0"/>
        <w:jc w:val="both"/>
      </w:pPr>
      <w:r>
        <w:rPr>
          <w:rFonts w:ascii="Times New Roman"/>
          <w:b w:val="false"/>
          <w:i w:val="false"/>
          <w:color w:val="000000"/>
          <w:sz w:val="28"/>
        </w:rPr>
        <w:t>
      "24. Тұрғын үй құрылыс жинақ ақшасына салымдар (депозиттер) қабылдау, салымшылардың шоттарын ашу және жүргізу</w:t>
      </w:r>
    </w:p>
    <w:bookmarkEnd w:id="715"/>
    <w:bookmarkStart w:name="z918" w:id="716"/>
    <w:p>
      <w:pPr>
        <w:spacing w:after="0"/>
        <w:ind w:left="0"/>
        <w:jc w:val="both"/>
      </w:pPr>
      <w:r>
        <w:rPr>
          <w:rFonts w:ascii="Times New Roman"/>
          <w:b w:val="false"/>
          <w:i w:val="false"/>
          <w:color w:val="000000"/>
          <w:sz w:val="28"/>
        </w:rPr>
        <w:t>
      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bookmarkEnd w:id="716"/>
    <w:bookmarkStart w:name="z919" w:id="717"/>
    <w:p>
      <w:pPr>
        <w:spacing w:after="0"/>
        <w:ind w:left="0"/>
        <w:jc w:val="both"/>
      </w:pPr>
      <w:r>
        <w:rPr>
          <w:rFonts w:ascii="Times New Roman"/>
          <w:b w:val="false"/>
          <w:i w:val="false"/>
          <w:color w:val="000000"/>
          <w:sz w:val="28"/>
        </w:rPr>
        <w:t>
      26. Заңды тұлғалардың банктік шоттарын ашу және жүргізу";</w:t>
      </w:r>
    </w:p>
    <w:bookmarkEnd w:id="717"/>
    <w:bookmarkStart w:name="z920" w:id="7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2-қосымшада</w:t>
      </w:r>
      <w:r>
        <w:rPr>
          <w:rFonts w:ascii="Times New Roman"/>
          <w:b w:val="false"/>
          <w:i w:val="false"/>
          <w:color w:val="000000"/>
          <w:sz w:val="28"/>
        </w:rPr>
        <w:t>:</w:t>
      </w:r>
    </w:p>
    <w:bookmarkEnd w:id="718"/>
    <w:bookmarkStart w:name="z921" w:id="719"/>
    <w:p>
      <w:pPr>
        <w:spacing w:after="0"/>
        <w:ind w:left="0"/>
        <w:jc w:val="both"/>
      </w:pPr>
      <w:r>
        <w:rPr>
          <w:rFonts w:ascii="Times New Roman"/>
          <w:b w:val="false"/>
          <w:i w:val="false"/>
          <w:color w:val="000000"/>
          <w:sz w:val="28"/>
        </w:rPr>
        <w:t>
      87-9-жол алып тасталсын;</w:t>
      </w:r>
    </w:p>
    <w:bookmarkEnd w:id="719"/>
    <w:bookmarkStart w:name="z922" w:id="720"/>
    <w:p>
      <w:pPr>
        <w:spacing w:after="0"/>
        <w:ind w:left="0"/>
        <w:jc w:val="both"/>
      </w:pPr>
      <w:r>
        <w:rPr>
          <w:rFonts w:ascii="Times New Roman"/>
          <w:b w:val="false"/>
          <w:i w:val="false"/>
          <w:color w:val="000000"/>
          <w:sz w:val="28"/>
        </w:rPr>
        <w:t xml:space="preserve">
      244-жол мынадай редакцияда жазылсын: </w:t>
      </w:r>
    </w:p>
    <w:bookmarkEnd w:id="720"/>
    <w:bookmarkStart w:name="z923" w:id="721"/>
    <w:p>
      <w:pPr>
        <w:spacing w:after="0"/>
        <w:ind w:left="0"/>
        <w:jc w:val="both"/>
      </w:pPr>
      <w:r>
        <w:rPr>
          <w:rFonts w:ascii="Times New Roman"/>
          <w:b w:val="false"/>
          <w:i w:val="false"/>
          <w:color w:val="000000"/>
          <w:sz w:val="28"/>
        </w:rPr>
        <w:t>
      "</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4349"/>
        <w:gridCol w:w="1758"/>
        <w:gridCol w:w="5233"/>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ірі қатысушысы және (немесе) банк және (немесе) сақтандыру холдингі мәртебесін иеленуге келісім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 басқармасының: </w:t>
            </w:r>
            <w:r>
              <w:br/>
            </w:r>
            <w:r>
              <w:rPr>
                <w:rFonts w:ascii="Times New Roman"/>
                <w:b w:val="false"/>
                <w:i w:val="false"/>
                <w:color w:val="000000"/>
                <w:sz w:val="20"/>
              </w:rPr>
              <w:t>
1) банктің ірі қатысушысы мәртебесін;</w:t>
            </w:r>
            <w:r>
              <w:br/>
            </w:r>
            <w:r>
              <w:rPr>
                <w:rFonts w:ascii="Times New Roman"/>
                <w:b w:val="false"/>
                <w:i w:val="false"/>
                <w:color w:val="000000"/>
                <w:sz w:val="20"/>
              </w:rPr>
              <w:t xml:space="preserve">
2) сақтандыру (қайта сақтандыру) ұйымының ірі қатысушысы мәртебесін; </w:t>
            </w:r>
            <w:r>
              <w:br/>
            </w:r>
            <w:r>
              <w:rPr>
                <w:rFonts w:ascii="Times New Roman"/>
                <w:b w:val="false"/>
                <w:i w:val="false"/>
                <w:color w:val="000000"/>
                <w:sz w:val="20"/>
              </w:rPr>
              <w:t>
3) инвестиция-лық портфелді басқарушының ірі қатысушысы мәртебесін;</w:t>
            </w:r>
            <w:r>
              <w:br/>
            </w:r>
            <w:r>
              <w:rPr>
                <w:rFonts w:ascii="Times New Roman"/>
                <w:b w:val="false"/>
                <w:i w:val="false"/>
                <w:color w:val="000000"/>
                <w:sz w:val="20"/>
              </w:rPr>
              <w:t>
4) банк холдингі мәртебесін;</w:t>
            </w:r>
            <w:r>
              <w:br/>
            </w:r>
            <w:r>
              <w:rPr>
                <w:rFonts w:ascii="Times New Roman"/>
                <w:b w:val="false"/>
                <w:i w:val="false"/>
                <w:color w:val="000000"/>
                <w:sz w:val="20"/>
              </w:rPr>
              <w:t xml:space="preserve">
5) сақтандыру холдингі мәртебесін иеленуге келісім беру туралы қаулысы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4" w:id="722"/>
    <w:p>
      <w:pPr>
        <w:spacing w:after="0"/>
        <w:ind w:left="0"/>
        <w:jc w:val="both"/>
      </w:pPr>
      <w:r>
        <w:rPr>
          <w:rFonts w:ascii="Times New Roman"/>
          <w:b w:val="false"/>
          <w:i w:val="false"/>
          <w:color w:val="000000"/>
          <w:sz w:val="28"/>
        </w:rPr>
        <w:t>
      247 және 255-жолдар алып тасталсын.</w:t>
      </w:r>
    </w:p>
    <w:bookmarkEnd w:id="722"/>
    <w:bookmarkStart w:name="z925" w:id="723"/>
    <w:p>
      <w:pPr>
        <w:spacing w:after="0"/>
        <w:ind w:left="0"/>
        <w:jc w:val="both"/>
      </w:pPr>
      <w:r>
        <w:rPr>
          <w:rFonts w:ascii="Times New Roman"/>
          <w:b w:val="false"/>
          <w:i w:val="false"/>
          <w:color w:val="000000"/>
          <w:sz w:val="28"/>
        </w:rPr>
        <w:t xml:space="preserve">
      37.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 № 22, 83-құжат; 2019 ж., № 15-16, 67-құжат):</w:t>
      </w:r>
    </w:p>
    <w:bookmarkEnd w:id="723"/>
    <w:bookmarkStart w:name="z926" w:id="72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8-тармағы</w:t>
      </w:r>
      <w:r>
        <w:rPr>
          <w:rFonts w:ascii="Times New Roman"/>
          <w:b w:val="false"/>
          <w:i w:val="false"/>
          <w:color w:val="000000"/>
          <w:sz w:val="28"/>
        </w:rPr>
        <w:t xml:space="preserve"> алып тасталсын;</w:t>
      </w:r>
    </w:p>
    <w:bookmarkEnd w:id="724"/>
    <w:bookmarkStart w:name="z927" w:id="72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 тармақшасындағы</w:t>
      </w:r>
      <w:r>
        <w:rPr>
          <w:rFonts w:ascii="Times New Roman"/>
          <w:b w:val="false"/>
          <w:i w:val="false"/>
          <w:color w:val="000000"/>
          <w:sz w:val="28"/>
        </w:rPr>
        <w:t xml:space="preserve"> "8, 9," деген цифрлар "9," деген цифрмен ауыстырылсын.</w:t>
      </w:r>
    </w:p>
    <w:bookmarkEnd w:id="725"/>
    <w:bookmarkStart w:name="z928" w:id="726"/>
    <w:p>
      <w:pPr>
        <w:spacing w:after="0"/>
        <w:ind w:left="0"/>
        <w:jc w:val="both"/>
      </w:pPr>
      <w:r>
        <w:rPr>
          <w:rFonts w:ascii="Times New Roman"/>
          <w:b w:val="false"/>
          <w:i w:val="false"/>
          <w:color w:val="000000"/>
          <w:sz w:val="28"/>
        </w:rPr>
        <w:t xml:space="preserve">
      38.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22-І, 138-құжат; 2016 ж., № 7-I, 50-құжат; № 24, 124-құжат):</w:t>
      </w:r>
    </w:p>
    <w:bookmarkEnd w:id="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16-бапта</w:t>
      </w:r>
      <w:r>
        <w:rPr>
          <w:rFonts w:ascii="Times New Roman"/>
          <w:b w:val="false"/>
          <w:i w:val="false"/>
          <w:color w:val="000000"/>
          <w:sz w:val="28"/>
        </w:rPr>
        <w:t>:</w:t>
      </w:r>
    </w:p>
    <w:bookmarkStart w:name="z930" w:id="72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абзацындағы "көрсетілетін қызметтер стандарттарының" деген сөздер "қызметтер көрсету тәртібін айқындайтын заңға тәуелді нормативтік құқықтық актілердің" деген сөздермен ауыстырылсын;</w:t>
      </w:r>
    </w:p>
    <w:bookmarkEnd w:id="727"/>
    <w:bookmarkStart w:name="z931" w:id="72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28"/>
    <w:bookmarkStart w:name="z932" w:id="72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w:t>
      </w:r>
    </w:p>
    <w:bookmarkEnd w:id="729"/>
    <w:bookmarkStart w:name="z933" w:id="73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30"/>
    <w:bookmarkStart w:name="z934" w:id="731"/>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w:t>
      </w:r>
    </w:p>
    <w:bookmarkEnd w:id="731"/>
    <w:bookmarkStart w:name="z935" w:id="732"/>
    <w:p>
      <w:pPr>
        <w:spacing w:after="0"/>
        <w:ind w:left="0"/>
        <w:jc w:val="both"/>
      </w:pPr>
      <w:r>
        <w:rPr>
          <w:rFonts w:ascii="Times New Roman"/>
          <w:b w:val="false"/>
          <w:i w:val="false"/>
          <w:color w:val="000000"/>
          <w:sz w:val="28"/>
        </w:rPr>
        <w:t xml:space="preserve">
      39.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 2017 ж., № 14, 50-құжат; № 22-III, 109-құжат; 2019 ж., № 15-16, 67-құжат):</w:t>
      </w:r>
    </w:p>
    <w:bookmarkEnd w:id="732"/>
    <w:bookmarkStart w:name="z936" w:id="733"/>
    <w:p>
      <w:pPr>
        <w:spacing w:after="0"/>
        <w:ind w:left="0"/>
        <w:jc w:val="both"/>
      </w:pPr>
      <w:r>
        <w:rPr>
          <w:rFonts w:ascii="Times New Roman"/>
          <w:b w:val="false"/>
          <w:i w:val="false"/>
          <w:color w:val="000000"/>
          <w:sz w:val="28"/>
        </w:rPr>
        <w:t xml:space="preserve">
      1-баптың 6-тармағының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төртінші абзацпен толықтырылсын:</w:t>
      </w:r>
    </w:p>
    <w:bookmarkEnd w:id="733"/>
    <w:bookmarkStart w:name="z937" w:id="734"/>
    <w:p>
      <w:pPr>
        <w:spacing w:after="0"/>
        <w:ind w:left="0"/>
        <w:jc w:val="both"/>
      </w:pPr>
      <w:r>
        <w:rPr>
          <w:rFonts w:ascii="Times New Roman"/>
          <w:b w:val="false"/>
          <w:i w:val="false"/>
          <w:color w:val="000000"/>
          <w:sz w:val="28"/>
        </w:rPr>
        <w:t>
      "Көрсетілген мәліметтерге өтініш берушінің қаржылық жағдайын талдау үшін жеткілікті растайтын құжаттар қоса беріледі;".</w:t>
      </w:r>
    </w:p>
    <w:bookmarkEnd w:id="734"/>
    <w:bookmarkStart w:name="z938" w:id="735"/>
    <w:p>
      <w:pPr>
        <w:spacing w:after="0"/>
        <w:ind w:left="0"/>
        <w:jc w:val="both"/>
      </w:pPr>
      <w:r>
        <w:rPr>
          <w:rFonts w:ascii="Times New Roman"/>
          <w:b w:val="false"/>
          <w:i w:val="false"/>
          <w:color w:val="000000"/>
          <w:sz w:val="28"/>
        </w:rPr>
        <w:t xml:space="preserve">
      40.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 2019 ж., № 5-6, 27-құжат; № 15-16, 67-құжат):</w:t>
      </w:r>
    </w:p>
    <w:bookmarkEnd w:id="735"/>
    <w:bookmarkStart w:name="z939" w:id="7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36"/>
    <w:bookmarkStart w:name="z940" w:id="737"/>
    <w:p>
      <w:pPr>
        <w:spacing w:after="0"/>
        <w:ind w:left="0"/>
        <w:jc w:val="both"/>
      </w:pPr>
      <w:r>
        <w:rPr>
          <w:rFonts w:ascii="Times New Roman"/>
          <w:b w:val="false"/>
          <w:i w:val="false"/>
          <w:color w:val="000000"/>
          <w:sz w:val="28"/>
        </w:rPr>
        <w:t xml:space="preserve">
      мынадай мазмұндағы 38-1) тармақшамен толықтырылсын: </w:t>
      </w:r>
    </w:p>
    <w:bookmarkEnd w:id="737"/>
    <w:bookmarkStart w:name="z941" w:id="738"/>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"өтініш білдірген" деген сөздерден кейін "не проактивті қызмет көрсетуге келісім берген" деген сөздермен толықтырылсын;</w:t>
      </w:r>
    </w:p>
    <w:bookmarkStart w:name="z943" w:id="7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60), 61) және 63) тармақшаларындағы "жылжымалы желінің" деген сөздер "ұялы байланыс" деген сөздермен ауыстырылсын;</w:t>
      </w:r>
    </w:p>
    <w:bookmarkEnd w:id="739"/>
    <w:bookmarkStart w:name="z944" w:id="7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бірінші бөлігі мынадай мазмұндағы 17-1) тармақшамен толықтырылсын: </w:t>
      </w:r>
    </w:p>
    <w:bookmarkEnd w:id="740"/>
    <w:bookmarkStart w:name="z945" w:id="741"/>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bookmarkEnd w:id="741"/>
    <w:bookmarkStart w:name="z946" w:id="7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w:t>
      </w:r>
      <w:r>
        <w:rPr>
          <w:rFonts w:ascii="Times New Roman"/>
          <w:b w:val="false"/>
          <w:i w:val="false"/>
          <w:color w:val="000000"/>
          <w:sz w:val="28"/>
        </w:rPr>
        <w:t xml:space="preserve"> мынадай мазмұндағы 16-1) тармақшамен толықтырылсын: </w:t>
      </w:r>
    </w:p>
    <w:bookmarkEnd w:id="742"/>
    <w:bookmarkStart w:name="z947" w:id="743"/>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bookmarkEnd w:id="743"/>
    <w:bookmarkStart w:name="z948" w:id="7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12-бапта</w:t>
      </w:r>
      <w:r>
        <w:rPr>
          <w:rFonts w:ascii="Times New Roman"/>
          <w:b w:val="false"/>
          <w:i w:val="false"/>
          <w:color w:val="000000"/>
          <w:sz w:val="28"/>
        </w:rPr>
        <w:t>:</w:t>
      </w:r>
    </w:p>
    <w:bookmarkEnd w:id="744"/>
    <w:bookmarkStart w:name="z949" w:id="745"/>
    <w:p>
      <w:pPr>
        <w:spacing w:after="0"/>
        <w:ind w:left="0"/>
        <w:jc w:val="both"/>
      </w:pPr>
      <w:r>
        <w:rPr>
          <w:rFonts w:ascii="Times New Roman"/>
          <w:b w:val="false"/>
          <w:i w:val="false"/>
          <w:color w:val="000000"/>
          <w:sz w:val="28"/>
        </w:rPr>
        <w:t>
      20) тармақша алып тасталсын;</w:t>
      </w:r>
    </w:p>
    <w:bookmarkEnd w:id="745"/>
    <w:bookmarkStart w:name="z950" w:id="746"/>
    <w:p>
      <w:pPr>
        <w:spacing w:after="0"/>
        <w:ind w:left="0"/>
        <w:jc w:val="both"/>
      </w:pPr>
      <w:r>
        <w:rPr>
          <w:rFonts w:ascii="Times New Roman"/>
          <w:b w:val="false"/>
          <w:i w:val="false"/>
          <w:color w:val="000000"/>
          <w:sz w:val="28"/>
        </w:rPr>
        <w:t xml:space="preserve">
      мынадай мазмұндағы 20-1) тармақшамен толықтырылсын: </w:t>
      </w:r>
    </w:p>
    <w:bookmarkEnd w:id="746"/>
    <w:bookmarkStart w:name="z951" w:id="747"/>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bookmarkEnd w:id="747"/>
    <w:bookmarkStart w:name="z952" w:id="748"/>
    <w:p>
      <w:pPr>
        <w:spacing w:after="0"/>
        <w:ind w:left="0"/>
        <w:jc w:val="both"/>
      </w:pPr>
      <w:r>
        <w:rPr>
          <w:rFonts w:ascii="Times New Roman"/>
          <w:b w:val="false"/>
          <w:i w:val="false"/>
          <w:color w:val="000000"/>
          <w:sz w:val="28"/>
        </w:rPr>
        <w:t>
      21) тармақша алып тасталсын;</w:t>
      </w:r>
    </w:p>
    <w:bookmarkEnd w:id="748"/>
    <w:bookmarkStart w:name="z953" w:id="749"/>
    <w:p>
      <w:pPr>
        <w:spacing w:after="0"/>
        <w:ind w:left="0"/>
        <w:jc w:val="both"/>
      </w:pPr>
      <w:r>
        <w:rPr>
          <w:rFonts w:ascii="Times New Roman"/>
          <w:b w:val="false"/>
          <w:i w:val="false"/>
          <w:color w:val="000000"/>
          <w:sz w:val="28"/>
        </w:rPr>
        <w:t xml:space="preserve">
      мынадай мазмұндағы 23) тармақшамен толықтырылсын: </w:t>
      </w:r>
    </w:p>
    <w:bookmarkEnd w:id="749"/>
    <w:bookmarkStart w:name="z954" w:id="750"/>
    <w:p>
      <w:pPr>
        <w:spacing w:after="0"/>
        <w:ind w:left="0"/>
        <w:jc w:val="both"/>
      </w:pPr>
      <w:r>
        <w:rPr>
          <w:rFonts w:ascii="Times New Roman"/>
          <w:b w:val="false"/>
          <w:i w:val="false"/>
          <w:color w:val="000000"/>
          <w:sz w:val="28"/>
        </w:rPr>
        <w:t>
      "23) мемлекеттік органдардың, мемлекеттік заңды тұлғалардың, жарғылық капиталына мемлекет қатысатын заңды тұлғалардың ашық деректерін қалыптастыру бойынша талдау жүргізеді.";</w:t>
      </w:r>
    </w:p>
    <w:bookmarkEnd w:id="750"/>
    <w:bookmarkStart w:name="z955" w:id="7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13-бапта</w:t>
      </w:r>
      <w:r>
        <w:rPr>
          <w:rFonts w:ascii="Times New Roman"/>
          <w:b w:val="false"/>
          <w:i w:val="false"/>
          <w:color w:val="000000"/>
          <w:sz w:val="28"/>
        </w:rPr>
        <w:t>:</w:t>
      </w:r>
    </w:p>
    <w:bookmarkEnd w:id="751"/>
    <w:bookmarkStart w:name="z956" w:id="752"/>
    <w:p>
      <w:pPr>
        <w:spacing w:after="0"/>
        <w:ind w:left="0"/>
        <w:jc w:val="both"/>
      </w:pPr>
      <w:r>
        <w:rPr>
          <w:rFonts w:ascii="Times New Roman"/>
          <w:b w:val="false"/>
          <w:i w:val="false"/>
          <w:color w:val="000000"/>
          <w:sz w:val="28"/>
        </w:rPr>
        <w:t>
      9) тармақшадағы "мемлекеттік органдардың" және "интеграциялауды және қосуды жүзеге асырады" деген сөздер тиісінше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сондай-ақ мемлекеттік органдардың" және "қосуды жүзеге асырады" деген сөздермен ауыстырылсын;</w:t>
      </w:r>
    </w:p>
    <w:bookmarkEnd w:id="752"/>
    <w:bookmarkStart w:name="z957" w:id="753"/>
    <w:p>
      <w:pPr>
        <w:spacing w:after="0"/>
        <w:ind w:left="0"/>
        <w:jc w:val="both"/>
      </w:pPr>
      <w:r>
        <w:rPr>
          <w:rFonts w:ascii="Times New Roman"/>
          <w:b w:val="false"/>
          <w:i w:val="false"/>
          <w:color w:val="000000"/>
          <w:sz w:val="28"/>
        </w:rPr>
        <w:t>
      13) тармақша мынадай редакцияда жазылсын:</w:t>
      </w:r>
    </w:p>
    <w:bookmarkEnd w:id="753"/>
    <w:bookmarkStart w:name="z958" w:id="754"/>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bookmarkEnd w:id="754"/>
    <w:bookmarkStart w:name="z959" w:id="755"/>
    <w:p>
      <w:pPr>
        <w:spacing w:after="0"/>
        <w:ind w:left="0"/>
        <w:jc w:val="both"/>
      </w:pPr>
      <w:r>
        <w:rPr>
          <w:rFonts w:ascii="Times New Roman"/>
          <w:b w:val="false"/>
          <w:i w:val="false"/>
          <w:color w:val="000000"/>
          <w:sz w:val="28"/>
        </w:rPr>
        <w:t xml:space="preserve">
      мынадай мазмұндағы 14) және 15) тармақшалармен толықтырылсын: </w:t>
      </w:r>
    </w:p>
    <w:bookmarkEnd w:id="755"/>
    <w:bookmarkStart w:name="z960" w:id="756"/>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bookmarkEnd w:id="756"/>
    <w:bookmarkStart w:name="z961" w:id="757"/>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bookmarkEnd w:id="757"/>
    <w:bookmarkStart w:name="z962" w:id="758"/>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2-тармағында</w:t>
      </w:r>
      <w:r>
        <w:rPr>
          <w:rFonts w:ascii="Times New Roman"/>
          <w:b w:val="false"/>
          <w:i w:val="false"/>
          <w:color w:val="000000"/>
          <w:sz w:val="28"/>
        </w:rPr>
        <w:t>:</w:t>
      </w:r>
    </w:p>
    <w:bookmarkEnd w:id="758"/>
    <w:bookmarkStart w:name="z963" w:id="759"/>
    <w:p>
      <w:pPr>
        <w:spacing w:after="0"/>
        <w:ind w:left="0"/>
        <w:jc w:val="both"/>
      </w:pPr>
      <w:r>
        <w:rPr>
          <w:rFonts w:ascii="Times New Roman"/>
          <w:b w:val="false"/>
          <w:i w:val="false"/>
          <w:color w:val="000000"/>
          <w:sz w:val="28"/>
        </w:rPr>
        <w:t>
      бірінші бөліктің 4) тармақшасындағы "композиттік болып табылады." деген сөздер "композиттік;" деген сөзбен ауыстырылып, мынадай мазмұндағы 5) тармақшамен толықтырылсын:</w:t>
      </w:r>
    </w:p>
    <w:bookmarkEnd w:id="759"/>
    <w:bookmarkStart w:name="z964" w:id="760"/>
    <w:p>
      <w:pPr>
        <w:spacing w:after="0"/>
        <w:ind w:left="0"/>
        <w:jc w:val="both"/>
      </w:pPr>
      <w:r>
        <w:rPr>
          <w:rFonts w:ascii="Times New Roman"/>
          <w:b w:val="false"/>
          <w:i w:val="false"/>
          <w:color w:val="000000"/>
          <w:sz w:val="28"/>
        </w:rPr>
        <w:t>
      "5) проактивті болып табылады.";</w:t>
      </w:r>
    </w:p>
    <w:bookmarkEnd w:id="760"/>
    <w:bookmarkStart w:name="z965" w:id="761"/>
    <w:p>
      <w:pPr>
        <w:spacing w:after="0"/>
        <w:ind w:left="0"/>
        <w:jc w:val="both"/>
      </w:pPr>
      <w:r>
        <w:rPr>
          <w:rFonts w:ascii="Times New Roman"/>
          <w:b w:val="false"/>
          <w:i w:val="false"/>
          <w:color w:val="000000"/>
          <w:sz w:val="28"/>
        </w:rPr>
        <w:t>
      мынадай мазмұндағы алтыншы бөлікпен толықтырылсын:</w:t>
      </w:r>
    </w:p>
    <w:bookmarkEnd w:id="761"/>
    <w:bookmarkStart w:name="z966" w:id="762"/>
    <w:p>
      <w:pPr>
        <w:spacing w:after="0"/>
        <w:ind w:left="0"/>
        <w:jc w:val="both"/>
      </w:pPr>
      <w:r>
        <w:rPr>
          <w:rFonts w:ascii="Times New Roman"/>
          <w:b w:val="false"/>
          <w:i w:val="false"/>
          <w:color w:val="000000"/>
          <w:sz w:val="28"/>
        </w:rPr>
        <w:t>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bookmarkEnd w:id="762"/>
    <w:bookmarkStart w:name="z967" w:id="7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27-бапта</w:t>
      </w:r>
      <w:r>
        <w:rPr>
          <w:rFonts w:ascii="Times New Roman"/>
          <w:b w:val="false"/>
          <w:i w:val="false"/>
          <w:color w:val="000000"/>
          <w:sz w:val="28"/>
        </w:rPr>
        <w:t>:</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"жылжымалы желінің" деген сөздер "ұялы байланыс"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70" w:id="764"/>
    <w:p>
      <w:pPr>
        <w:spacing w:after="0"/>
        <w:ind w:left="0"/>
        <w:jc w:val="both"/>
      </w:pPr>
      <w:r>
        <w:rPr>
          <w:rFonts w:ascii="Times New Roman"/>
          <w:b w:val="false"/>
          <w:i w:val="false"/>
          <w:color w:val="000000"/>
          <w:sz w:val="28"/>
        </w:rPr>
        <w:t>
      "жылжымалы желінің" деген сөздер "ұялы байланыс" деген сөздермен ауыстырылсын;</w:t>
      </w:r>
    </w:p>
    <w:bookmarkEnd w:id="764"/>
    <w:bookmarkStart w:name="z971" w:id="765"/>
    <w:p>
      <w:pPr>
        <w:spacing w:after="0"/>
        <w:ind w:left="0"/>
        <w:jc w:val="both"/>
      </w:pPr>
      <w:r>
        <w:rPr>
          <w:rFonts w:ascii="Times New Roman"/>
          <w:b w:val="false"/>
          <w:i w:val="false"/>
          <w:color w:val="000000"/>
          <w:sz w:val="28"/>
        </w:rPr>
        <w:t>
      "бір реттік парольді" деген сөздерден кейін "немесе биометриялық сәйкестендіруді" деген сөздермен толықтырылсын;</w:t>
      </w:r>
    </w:p>
    <w:bookmarkEnd w:id="765"/>
    <w:bookmarkStart w:name="z972" w:id="766"/>
    <w:p>
      <w:pPr>
        <w:spacing w:after="0"/>
        <w:ind w:left="0"/>
        <w:jc w:val="both"/>
      </w:pPr>
      <w:r>
        <w:rPr>
          <w:rFonts w:ascii="Times New Roman"/>
          <w:b w:val="false"/>
          <w:i w:val="false"/>
          <w:color w:val="000000"/>
          <w:sz w:val="28"/>
        </w:rPr>
        <w:t xml:space="preserve">
      9) 35-баптың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бөлігіндегі "электрондық үкiметтiң" сервистік интеграторы" деген сөздер "оператор" деген сөзбен ауыстырылсын.</w:t>
      </w:r>
    </w:p>
    <w:bookmarkEnd w:id="766"/>
    <w:bookmarkStart w:name="z973" w:id="767"/>
    <w:p>
      <w:pPr>
        <w:spacing w:after="0"/>
        <w:ind w:left="0"/>
        <w:jc w:val="both"/>
      </w:pPr>
      <w:r>
        <w:rPr>
          <w:rFonts w:ascii="Times New Roman"/>
          <w:b w:val="false"/>
          <w:i w:val="false"/>
          <w:color w:val="000000"/>
          <w:sz w:val="28"/>
        </w:rPr>
        <w:t xml:space="preserve">
      41.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1-құжат; 2018 ж., № 10, 32-құжат): </w:t>
      </w:r>
    </w:p>
    <w:bookmarkEnd w:id="767"/>
    <w:bookmarkStart w:name="z974" w:id="768"/>
    <w:p>
      <w:pPr>
        <w:spacing w:after="0"/>
        <w:ind w:left="0"/>
        <w:jc w:val="both"/>
      </w:pPr>
      <w:r>
        <w:rPr>
          <w:rFonts w:ascii="Times New Roman"/>
          <w:b w:val="false"/>
          <w:i w:val="false"/>
          <w:color w:val="000000"/>
          <w:sz w:val="28"/>
        </w:rPr>
        <w:t xml:space="preserve">
      26-баптың </w:t>
      </w:r>
      <w:r>
        <w:rPr>
          <w:rFonts w:ascii="Times New Roman"/>
          <w:b w:val="false"/>
          <w:i w:val="false"/>
          <w:color w:val="000000"/>
          <w:sz w:val="28"/>
        </w:rPr>
        <w:t>4-тармағындағы</w:t>
      </w:r>
      <w:r>
        <w:rPr>
          <w:rFonts w:ascii="Times New Roman"/>
          <w:b w:val="false"/>
          <w:i w:val="false"/>
          <w:color w:val="000000"/>
          <w:sz w:val="28"/>
        </w:rPr>
        <w:t xml:space="preserve"> "отыз" деген сөз "жиырма" деген сөзбен ауыстырылсын.</w:t>
      </w:r>
    </w:p>
    <w:bookmarkEnd w:id="768"/>
    <w:bookmarkStart w:name="z975" w:id="769"/>
    <w:p>
      <w:pPr>
        <w:spacing w:after="0"/>
        <w:ind w:left="0"/>
        <w:jc w:val="both"/>
      </w:pPr>
      <w:r>
        <w:rPr>
          <w:rFonts w:ascii="Times New Roman"/>
          <w:b w:val="false"/>
          <w:i w:val="false"/>
          <w:color w:val="000000"/>
          <w:sz w:val="28"/>
        </w:rPr>
        <w:t xml:space="preserve">
      42.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 2018 ж., № 10, 32-құжат; 14, 44-құжат; № 19, 62-құжат):</w:t>
      </w:r>
    </w:p>
    <w:bookmarkEnd w:id="769"/>
    <w:bookmarkStart w:name="z976" w:id="770"/>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алып тасталсын.</w:t>
      </w:r>
    </w:p>
    <w:bookmarkEnd w:id="770"/>
    <w:bookmarkStart w:name="z977" w:id="771"/>
    <w:p>
      <w:pPr>
        <w:spacing w:after="0"/>
        <w:ind w:left="0"/>
        <w:jc w:val="both"/>
      </w:pPr>
      <w:r>
        <w:rPr>
          <w:rFonts w:ascii="Times New Roman"/>
          <w:b w:val="false"/>
          <w:i w:val="false"/>
          <w:color w:val="000000"/>
          <w:sz w:val="28"/>
        </w:rPr>
        <w:t xml:space="preserve">
      43.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46-құжат; 2017 ж., № 14, 51-құжат; № 16, 56-құжат; 2018 ж., № 10, 32-құжат; № 14, 44-құжат; № 16, 53, 55-құжаттар; № 19, 62-құжат; 2019 ж., № 2, 6-құжат; № 15-16, 67-құжат):</w:t>
      </w:r>
    </w:p>
    <w:bookmarkEnd w:id="771"/>
    <w:bookmarkStart w:name="z978" w:id="7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тармақшадағы</w:t>
      </w:r>
      <w:r>
        <w:rPr>
          <w:rFonts w:ascii="Times New Roman"/>
          <w:b w:val="false"/>
          <w:i w:val="false"/>
          <w:color w:val="000000"/>
          <w:sz w:val="28"/>
        </w:rPr>
        <w:t xml:space="preserve"> "жазбаша" деген сөз алып тасталсын;</w:t>
      </w:r>
    </w:p>
    <w:bookmarkStart w:name="z981" w:id="773"/>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3) және 4) тармақшалары алып тасталсын;</w:t>
      </w:r>
    </w:p>
    <w:bookmarkEnd w:id="773"/>
    <w:bookmarkStart w:name="z982" w:id="774"/>
    <w:p>
      <w:pPr>
        <w:spacing w:after="0"/>
        <w:ind w:left="0"/>
        <w:jc w:val="both"/>
      </w:pPr>
      <w:r>
        <w:rPr>
          <w:rFonts w:ascii="Times New Roman"/>
          <w:b w:val="false"/>
          <w:i w:val="false"/>
          <w:color w:val="000000"/>
          <w:sz w:val="28"/>
        </w:rPr>
        <w:t xml:space="preserve">
      3) 38-баптың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74"/>
    <w:bookmarkStart w:name="z983" w:id="775"/>
    <w:p>
      <w:pPr>
        <w:spacing w:after="0"/>
        <w:ind w:left="0"/>
        <w:jc w:val="both"/>
      </w:pPr>
      <w:r>
        <w:rPr>
          <w:rFonts w:ascii="Times New Roman"/>
          <w:b w:val="false"/>
          <w:i w:val="false"/>
          <w:color w:val="000000"/>
          <w:sz w:val="28"/>
        </w:rPr>
        <w:t>
      "2. Әділет органдары тіркеген орталық атқарушы және өзге де орталық мемлекеттік органдардың нормативтік құқықтық актілерін әділет органдары ресми жариялау үшін Қазақстан Республикасы нормативтік құқықтық актілерінің эталондық бақылау банкіне олар Нормативтік құқықтық актілерді мемлекеттік тіркеу тізіліміне енгізілген кезден бастап бір күн ішінде электрондық құжат нысанында автоматты түрде жібереді.";</w:t>
      </w:r>
    </w:p>
    <w:bookmarkEnd w:id="775"/>
    <w:bookmarkStart w:name="z984" w:id="776"/>
    <w:p>
      <w:pPr>
        <w:spacing w:after="0"/>
        <w:ind w:left="0"/>
        <w:jc w:val="both"/>
      </w:pPr>
      <w:r>
        <w:rPr>
          <w:rFonts w:ascii="Times New Roman"/>
          <w:b w:val="false"/>
          <w:i w:val="false"/>
          <w:color w:val="000000"/>
          <w:sz w:val="28"/>
        </w:rPr>
        <w:t xml:space="preserve">
      4) 39-баптың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76"/>
    <w:bookmarkStart w:name="z985" w:id="777"/>
    <w:p>
      <w:pPr>
        <w:spacing w:after="0"/>
        <w:ind w:left="0"/>
        <w:jc w:val="both"/>
      </w:pPr>
      <w:r>
        <w:rPr>
          <w:rFonts w:ascii="Times New Roman"/>
          <w:b w:val="false"/>
          <w:i w:val="false"/>
          <w:color w:val="000000"/>
          <w:sz w:val="28"/>
        </w:rPr>
        <w:t>
      "2. Әділет органдары тіркеген, мәслихаттардың нормативтік құқықтық шешімдерін, әкімдіктердің нормативтік құқықтық қаулыларын, тексеру комиссияларының нормативтік құқықтық қаулыларын және әкімдердің нормативтік құқықтық шешімдерін әділет органдары ресми жариялау үшін Қазақстан Республикасы нормативтік құқықтық актілерінің эталондық бақылау банкіне олар Нормативтік құқықтық актілерді мемлекеттік тіркеу тізіліміне енгізілген кезден бастап бір күн ішінде электрондық құжат нысанында автоматты түрде жібереді.".</w:t>
      </w:r>
    </w:p>
    <w:bookmarkEnd w:id="777"/>
    <w:bookmarkStart w:name="z986" w:id="778"/>
    <w:p>
      <w:pPr>
        <w:spacing w:after="0"/>
        <w:ind w:left="0"/>
        <w:jc w:val="both"/>
      </w:pPr>
      <w:r>
        <w:rPr>
          <w:rFonts w:ascii="Times New Roman"/>
          <w:b w:val="false"/>
          <w:i w:val="false"/>
          <w:color w:val="000000"/>
          <w:sz w:val="28"/>
        </w:rPr>
        <w:t xml:space="preserve">
      44.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52-құжат; 2019 ж., № 7, 37-құжат):</w:t>
      </w:r>
    </w:p>
    <w:bookmarkEnd w:id="778"/>
    <w:bookmarkStart w:name="z987" w:id="779"/>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4-тармағындағы</w:t>
      </w:r>
      <w:r>
        <w:rPr>
          <w:rFonts w:ascii="Times New Roman"/>
          <w:b w:val="false"/>
          <w:i w:val="false"/>
          <w:color w:val="000000"/>
          <w:sz w:val="28"/>
        </w:rPr>
        <w:t xml:space="preserve"> "он" деген сөз "сегіз" деген сөзбен ауыстырылсын.</w:t>
      </w:r>
    </w:p>
    <w:bookmarkEnd w:id="779"/>
    <w:bookmarkStart w:name="z988" w:id="780"/>
    <w:p>
      <w:pPr>
        <w:spacing w:after="0"/>
        <w:ind w:left="0"/>
        <w:jc w:val="both"/>
      </w:pPr>
      <w:r>
        <w:rPr>
          <w:rFonts w:ascii="Times New Roman"/>
          <w:b w:val="false"/>
          <w:i w:val="false"/>
          <w:color w:val="000000"/>
          <w:sz w:val="28"/>
        </w:rPr>
        <w:t xml:space="preserve">
      45.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64-құжат; № 24, 124, 126-құжаттар; 2017 ж., № 24, 115-құжат; 2018 ж., № 10, 32-құжат; 2019 ж., № 7, 39-құжат; № 15-16, 67-құжат):</w:t>
      </w:r>
    </w:p>
    <w:bookmarkEnd w:id="780"/>
    <w:bookmarkStart w:name="z989" w:id="781"/>
    <w:p>
      <w:pPr>
        <w:spacing w:after="0"/>
        <w:ind w:left="0"/>
        <w:jc w:val="both"/>
      </w:pPr>
      <w:r>
        <w:rPr>
          <w:rFonts w:ascii="Times New Roman"/>
          <w:b w:val="false"/>
          <w:i w:val="false"/>
          <w:color w:val="000000"/>
          <w:sz w:val="28"/>
        </w:rPr>
        <w:t xml:space="preserve">
      23-баптың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781"/>
    <w:bookmarkStart w:name="z990" w:id="782"/>
    <w:p>
      <w:pPr>
        <w:spacing w:after="0"/>
        <w:ind w:left="0"/>
        <w:jc w:val="both"/>
      </w:pPr>
      <w:r>
        <w:rPr>
          <w:rFonts w:ascii="Times New Roman"/>
          <w:b w:val="false"/>
          <w:i w:val="false"/>
          <w:color w:val="000000"/>
          <w:sz w:val="28"/>
        </w:rPr>
        <w:t>
      "2-1) жасалған шарт негізінде бюджеттен көрсетілген қызметтер үшін сыйақы алу құқығымен, бюджетті атқару жөніндегі орталық уәкілетті орган бекіткен кірістер тізбесі бойынша салықтар мен бюджетке төленетін басқа да міндетті төлемдерді төлеу үшін жеке тұлғалар мен мемлекеттік мекемелер өкілдерінен қолма-қол және қолма-қол емес ақша қабылдағаны үшін төлемақы алмай қызметтер көрсетуге;".</w:t>
      </w:r>
    </w:p>
    <w:bookmarkEnd w:id="782"/>
    <w:bookmarkStart w:name="z991" w:id="783"/>
    <w:p>
      <w:pPr>
        <w:spacing w:after="0"/>
        <w:ind w:left="0"/>
        <w:jc w:val="both"/>
      </w:pPr>
      <w:r>
        <w:rPr>
          <w:rFonts w:ascii="Times New Roman"/>
          <w:b w:val="false"/>
          <w:i w:val="false"/>
          <w:color w:val="000000"/>
          <w:sz w:val="28"/>
        </w:rPr>
        <w:t xml:space="preserve">
      46.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w:t>
      </w:r>
    </w:p>
    <w:bookmarkEnd w:id="783"/>
    <w:bookmarkStart w:name="z992" w:id="784"/>
    <w:p>
      <w:pPr>
        <w:spacing w:after="0"/>
        <w:ind w:left="0"/>
        <w:jc w:val="both"/>
      </w:pPr>
      <w:r>
        <w:rPr>
          <w:rFonts w:ascii="Times New Roman"/>
          <w:b w:val="false"/>
          <w:i w:val="false"/>
          <w:color w:val="000000"/>
          <w:sz w:val="28"/>
        </w:rPr>
        <w:t xml:space="preserve">
      1) 11-баптың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784"/>
    <w:bookmarkStart w:name="z993" w:id="785"/>
    <w:p>
      <w:pPr>
        <w:spacing w:after="0"/>
        <w:ind w:left="0"/>
        <w:jc w:val="both"/>
      </w:pPr>
      <w:r>
        <w:rPr>
          <w:rFonts w:ascii="Times New Roman"/>
          <w:b w:val="false"/>
          <w:i w:val="false"/>
          <w:color w:val="000000"/>
          <w:sz w:val="28"/>
        </w:rPr>
        <w:t>
      "2.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bookmarkEnd w:id="785"/>
    <w:bookmarkStart w:name="z994" w:id="7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16-бапта</w:t>
      </w:r>
      <w:r>
        <w:rPr>
          <w:rFonts w:ascii="Times New Roman"/>
          <w:b w:val="false"/>
          <w:i w:val="false"/>
          <w:color w:val="000000"/>
          <w:sz w:val="28"/>
        </w:rPr>
        <w:t>:</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97" w:id="787"/>
    <w:p>
      <w:pPr>
        <w:spacing w:after="0"/>
        <w:ind w:left="0"/>
        <w:jc w:val="both"/>
      </w:pPr>
      <w:r>
        <w:rPr>
          <w:rFonts w:ascii="Times New Roman"/>
          <w:b w:val="false"/>
          <w:i w:val="false"/>
          <w:color w:val="000000"/>
          <w:sz w:val="28"/>
        </w:rPr>
        <w:t xml:space="preserve">
      "1)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қызметкердің еңбек қызметін растайтын құжаттың көшірмелерін қоса бере отырып) қамтитын өтінішті;";</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"он бес" деген сөздер "он" деген сөзбен ауыстырылсын;</w:t>
      </w:r>
    </w:p>
    <w:bookmarkStart w:name="z1000" w:id="788"/>
    <w:p>
      <w:pPr>
        <w:spacing w:after="0"/>
        <w:ind w:left="0"/>
        <w:jc w:val="both"/>
      </w:pPr>
      <w:r>
        <w:rPr>
          <w:rFonts w:ascii="Times New Roman"/>
          <w:b w:val="false"/>
          <w:i w:val="false"/>
          <w:color w:val="000000"/>
          <w:sz w:val="28"/>
        </w:rPr>
        <w:t xml:space="preserve">
      3) 17-баптың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"он бес" деген сөздер "он" деген сөзбен ауыстырылсын;</w:t>
      </w:r>
    </w:p>
    <w:bookmarkEnd w:id="788"/>
    <w:bookmarkStart w:name="z1001" w:id="7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20-бапта</w:t>
      </w:r>
      <w:r>
        <w:rPr>
          <w:rFonts w:ascii="Times New Roman"/>
          <w:b w:val="false"/>
          <w:i w:val="false"/>
          <w:color w:val="000000"/>
          <w:sz w:val="28"/>
        </w:rPr>
        <w:t>:</w:t>
      </w:r>
    </w:p>
    <w:bookmarkEnd w:id="789"/>
    <w:bookmarkStart w:name="z1002" w:id="79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w:t>
      </w:r>
      <w:r>
        <w:rPr>
          <w:rFonts w:ascii="Times New Roman"/>
          <w:b w:val="false"/>
          <w:i w:val="false"/>
          <w:color w:val="000000"/>
          <w:sz w:val="28"/>
        </w:rPr>
        <w:t xml:space="preserve"> және 6) тармақшалары алып тасталсын;</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"он бес" деген сөздер "он" деген сөзбен ауыстырылсын.</w:t>
      </w:r>
    </w:p>
    <w:bookmarkStart w:name="z1004" w:id="791"/>
    <w:p>
      <w:pPr>
        <w:spacing w:after="0"/>
        <w:ind w:left="0"/>
        <w:jc w:val="both"/>
      </w:pPr>
      <w:r>
        <w:rPr>
          <w:rFonts w:ascii="Times New Roman"/>
          <w:b w:val="false"/>
          <w:i w:val="false"/>
          <w:color w:val="000000"/>
          <w:sz w:val="28"/>
        </w:rPr>
        <w:t xml:space="preserve">
      47.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22-ІІІ, 109-құжат; 2018 ж., № 14, 44-құжат; 2019 ж., № 2, 6-құжат; № 7, 37-құжат; № 15-16, 67-құжат):</w:t>
      </w:r>
    </w:p>
    <w:bookmarkEnd w:id="791"/>
    <w:bookmarkStart w:name="z1005" w:id="7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07" w:id="793"/>
    <w:p>
      <w:pPr>
        <w:spacing w:after="0"/>
        <w:ind w:left="0"/>
        <w:jc w:val="both"/>
      </w:pPr>
      <w:r>
        <w:rPr>
          <w:rFonts w:ascii="Times New Roman"/>
          <w:b w:val="false"/>
          <w:i w:val="false"/>
          <w:color w:val="000000"/>
          <w:sz w:val="28"/>
        </w:rPr>
        <w:t xml:space="preserve">
      1) тармақша мынадай редакцияда жазылсын: </w:t>
      </w:r>
    </w:p>
    <w:bookmarkEnd w:id="793"/>
    <w:bookmarkStart w:name="z1008" w:id="794"/>
    <w:p>
      <w:pPr>
        <w:spacing w:after="0"/>
        <w:ind w:left="0"/>
        <w:jc w:val="both"/>
      </w:pPr>
      <w:r>
        <w:rPr>
          <w:rFonts w:ascii="Times New Roman"/>
          <w:b w:val="false"/>
          <w:i w:val="false"/>
          <w:color w:val="000000"/>
          <w:sz w:val="28"/>
        </w:rPr>
        <w:t xml:space="preserve">
      "1) өтініш ұсынылған күннің алдындағы күнгі жағдай бойынша құрылтайшылар (қатысушылар) туралы, басшы қызметкерлер туралы, сондай-ақ "Қазақстан Республикасындағы кредиттік бюролар және кредиттік тарихты қалыптастыру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қатысатын кредиттік бюромен жасалған ақпарат беру жөніндегі шарт туралы мәліметтер ескерілген өтінішті;";</w:t>
      </w:r>
    </w:p>
    <w:bookmarkEnd w:id="794"/>
    <w:bookmarkStart w:name="z1009" w:id="795"/>
    <w:p>
      <w:pPr>
        <w:spacing w:after="0"/>
        <w:ind w:left="0"/>
        <w:jc w:val="both"/>
      </w:pPr>
      <w:r>
        <w:rPr>
          <w:rFonts w:ascii="Times New Roman"/>
          <w:b w:val="false"/>
          <w:i w:val="false"/>
          <w:color w:val="000000"/>
          <w:sz w:val="28"/>
        </w:rPr>
        <w:t>
      2), 3) және 4) тармақшалар алып тасталсын;</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"он бес" деген сөздер "он" деген сөзбен ауыстырылсын;</w:t>
      </w:r>
    </w:p>
    <w:bookmarkStart w:name="z1011" w:id="796"/>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1-тармағының</w:t>
      </w:r>
      <w:r>
        <w:rPr>
          <w:rFonts w:ascii="Times New Roman"/>
          <w:b w:val="false"/>
          <w:i w:val="false"/>
          <w:color w:val="000000"/>
          <w:sz w:val="28"/>
        </w:rPr>
        <w:t xml:space="preserve"> 13) тармақшасы мынадай редакцияда жазылсын: </w:t>
      </w:r>
    </w:p>
    <w:bookmarkEnd w:id="796"/>
    <w:bookmarkStart w:name="z1012" w:id="797"/>
    <w:p>
      <w:pPr>
        <w:spacing w:after="0"/>
        <w:ind w:left="0"/>
        <w:jc w:val="both"/>
      </w:pPr>
      <w:r>
        <w:rPr>
          <w:rFonts w:ascii="Times New Roman"/>
          <w:b w:val="false"/>
          <w:i w:val="false"/>
          <w:color w:val="000000"/>
          <w:sz w:val="28"/>
        </w:rPr>
        <w:t xml:space="preserve">
      "13) уәкілетті органды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5) және 6) тармақшаларында көзделген құжаттарға, сондай-ақ коллекторлық агенттіктің құрылтайшылары (қатысушылары) туралы және басшы қызметкерлері туралы мәліметтерге енгізілген өзгерістер туралы он бес жұмыс күні ішінде жазбаша хабардар етуге;".</w:t>
      </w:r>
    </w:p>
    <w:bookmarkEnd w:id="797"/>
    <w:bookmarkStart w:name="z1013" w:id="798"/>
    <w:p>
      <w:pPr>
        <w:spacing w:after="0"/>
        <w:ind w:left="0"/>
        <w:jc w:val="both"/>
      </w:pPr>
      <w:r>
        <w:rPr>
          <w:rFonts w:ascii="Times New Roman"/>
          <w:b w:val="false"/>
          <w:i w:val="false"/>
          <w:color w:val="000000"/>
          <w:sz w:val="28"/>
        </w:rPr>
        <w:t>
      2-бап.</w:t>
      </w:r>
    </w:p>
    <w:bookmarkEnd w:id="798"/>
    <w:bookmarkStart w:name="z1014" w:id="799"/>
    <w:p>
      <w:pPr>
        <w:spacing w:after="0"/>
        <w:ind w:left="0"/>
        <w:jc w:val="both"/>
      </w:pPr>
      <w:r>
        <w:rPr>
          <w:rFonts w:ascii="Times New Roman"/>
          <w:b w:val="false"/>
          <w:i w:val="false"/>
          <w:color w:val="000000"/>
          <w:sz w:val="28"/>
        </w:rPr>
        <w:t xml:space="preserve">
      Осы Заң қолданысқа енгізілгенге дейін лицензия алған және осы Заңның 1-бабы 8-тармағы </w:t>
      </w:r>
      <w:r>
        <w:rPr>
          <w:rFonts w:ascii="Times New Roman"/>
          <w:b w:val="false"/>
          <w:i w:val="false"/>
          <w:color w:val="000000"/>
          <w:sz w:val="28"/>
        </w:rPr>
        <w:t>11) тармақшасының</w:t>
      </w:r>
      <w:r>
        <w:rPr>
          <w:rFonts w:ascii="Times New Roman"/>
          <w:b w:val="false"/>
          <w:i w:val="false"/>
          <w:color w:val="000000"/>
          <w:sz w:val="28"/>
        </w:rPr>
        <w:t xml:space="preserve"> бесінші абзацында белгіленген талапқа сәйкес келмейтін банктер көрсетілген талапты 2022 жылғы 2 қаңтарға дейінгі мерзімде орындауға міндетті.</w:t>
      </w:r>
    </w:p>
    <w:bookmarkEnd w:id="799"/>
    <w:bookmarkStart w:name="z1015" w:id="800"/>
    <w:p>
      <w:pPr>
        <w:spacing w:after="0"/>
        <w:ind w:left="0"/>
        <w:jc w:val="both"/>
      </w:pPr>
      <w:r>
        <w:rPr>
          <w:rFonts w:ascii="Times New Roman"/>
          <w:b w:val="false"/>
          <w:i w:val="false"/>
          <w:color w:val="000000"/>
          <w:sz w:val="28"/>
        </w:rPr>
        <w:t>
      3-бап.</w:t>
      </w:r>
    </w:p>
    <w:bookmarkEnd w:id="800"/>
    <w:bookmarkStart w:name="z1016" w:id="801"/>
    <w:p>
      <w:pPr>
        <w:spacing w:after="0"/>
        <w:ind w:left="0"/>
        <w:jc w:val="both"/>
      </w:pPr>
      <w:r>
        <w:rPr>
          <w:rFonts w:ascii="Times New Roman"/>
          <w:b w:val="false"/>
          <w:i w:val="false"/>
          <w:color w:val="000000"/>
          <w:sz w:val="28"/>
        </w:rPr>
        <w:t>
      Осы Заң:</w:t>
      </w:r>
    </w:p>
    <w:bookmarkEnd w:id="801"/>
    <w:bookmarkStart w:name="z1017" w:id="802"/>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екінші – жетінші, тоғызыншы – он үшінші, он бесінші – жиырма бірінші абзацтарын;</w:t>
      </w:r>
    </w:p>
    <w:bookmarkEnd w:id="802"/>
    <w:bookmarkStart w:name="z1018" w:id="803"/>
    <w:p>
      <w:pPr>
        <w:spacing w:after="0"/>
        <w:ind w:left="0"/>
        <w:jc w:val="both"/>
      </w:pPr>
      <w:r>
        <w:rPr>
          <w:rFonts w:ascii="Times New Roman"/>
          <w:b w:val="false"/>
          <w:i w:val="false"/>
          <w:color w:val="000000"/>
          <w:sz w:val="28"/>
        </w:rPr>
        <w:t xml:space="preserve">
      2) 2020 жылғы 1 қаңтардан бастап қолданысқа енгізілетін 1-баптың 6-тармағы </w:t>
      </w:r>
      <w:r>
        <w:rPr>
          <w:rFonts w:ascii="Times New Roman"/>
          <w:b w:val="false"/>
          <w:i w:val="false"/>
          <w:color w:val="000000"/>
          <w:sz w:val="28"/>
        </w:rPr>
        <w:t>7) тармақшасының</w:t>
      </w:r>
      <w:r>
        <w:rPr>
          <w:rFonts w:ascii="Times New Roman"/>
          <w:b w:val="false"/>
          <w:i w:val="false"/>
          <w:color w:val="000000"/>
          <w:sz w:val="28"/>
        </w:rPr>
        <w:t xml:space="preserve"> сегізінші, он төртінші және жиырма екінші абзацтарын;</w:t>
      </w:r>
    </w:p>
    <w:bookmarkEnd w:id="803"/>
    <w:bookmarkStart w:name="z1019" w:id="804"/>
    <w:p>
      <w:pPr>
        <w:spacing w:after="0"/>
        <w:ind w:left="0"/>
        <w:jc w:val="both"/>
      </w:pPr>
      <w:r>
        <w:rPr>
          <w:rFonts w:ascii="Times New Roman"/>
          <w:b w:val="false"/>
          <w:i w:val="false"/>
          <w:color w:val="000000"/>
          <w:sz w:val="28"/>
        </w:rPr>
        <w:t xml:space="preserve">
      3) 2020 жылғы 2 қаңтардан бастап қолданысқа енгізілетін 1-баптың 7-тармағы </w:t>
      </w:r>
      <w:r>
        <w:rPr>
          <w:rFonts w:ascii="Times New Roman"/>
          <w:b w:val="false"/>
          <w:i w:val="false"/>
          <w:color w:val="000000"/>
          <w:sz w:val="28"/>
        </w:rPr>
        <w:t>12) тармақшасының</w:t>
      </w:r>
      <w:r>
        <w:rPr>
          <w:rFonts w:ascii="Times New Roman"/>
          <w:b w:val="false"/>
          <w:i w:val="false"/>
          <w:color w:val="000000"/>
          <w:sz w:val="28"/>
        </w:rPr>
        <w:t xml:space="preserve"> бесінші абзацын, 8-тармағының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елу төртінші және елу бесінші абзацтарын,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 xml:space="preserve">, 15-тармағының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 xml:space="preserve">, 23-тармағының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36-тармағының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үшінші, төртінші және бесінші абзацтарын қоспағанда, алғашқы ресми жарияланған күнінен кейін күнтізбелік он күн өткен соң қолданысқа енгізіледі.</w:t>
      </w:r>
    </w:p>
    <w:bookmarkEnd w:id="8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