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3961" w14:textId="36b3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292-VІ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 № 7, 36-құжат;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мазмұнында:</w:t>
      </w:r>
    </w:p>
    <w:bookmarkEnd w:id="2"/>
    <w:bookmarkStart w:name="z4" w:id="3"/>
    <w:p>
      <w:pPr>
        <w:spacing w:after="0"/>
        <w:ind w:left="0"/>
        <w:jc w:val="both"/>
      </w:pPr>
      <w:r>
        <w:rPr>
          <w:rFonts w:ascii="Times New Roman"/>
          <w:b w:val="false"/>
          <w:i w:val="false"/>
          <w:color w:val="000000"/>
          <w:sz w:val="28"/>
        </w:rPr>
        <w:t>
      14-тараудың тақырыбы мынадай редакцияда жазылсын:</w:t>
      </w:r>
    </w:p>
    <w:bookmarkEnd w:id="3"/>
    <w:bookmarkStart w:name="z5" w:id="4"/>
    <w:p>
      <w:pPr>
        <w:spacing w:after="0"/>
        <w:ind w:left="0"/>
        <w:jc w:val="both"/>
      </w:pPr>
      <w:r>
        <w:rPr>
          <w:rFonts w:ascii="Times New Roman"/>
          <w:b w:val="false"/>
          <w:i w:val="false"/>
          <w:color w:val="000000"/>
          <w:sz w:val="28"/>
        </w:rPr>
        <w:t>
      "14-тарау.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bookmarkEnd w:id="4"/>
    <w:bookmarkStart w:name="z6" w:id="5"/>
    <w:p>
      <w:pPr>
        <w:spacing w:after="0"/>
        <w:ind w:left="0"/>
        <w:jc w:val="both"/>
      </w:pPr>
      <w:r>
        <w:rPr>
          <w:rFonts w:ascii="Times New Roman"/>
          <w:b w:val="false"/>
          <w:i w:val="false"/>
          <w:color w:val="000000"/>
          <w:sz w:val="28"/>
        </w:rPr>
        <w:t>
      мынадай мазмұндағы 112-1 және 114-1-баптардың тақырыптарымен толықтырылсын:</w:t>
      </w:r>
    </w:p>
    <w:bookmarkEnd w:id="5"/>
    <w:bookmarkStart w:name="z7" w:id="6"/>
    <w:p>
      <w:pPr>
        <w:spacing w:after="0"/>
        <w:ind w:left="0"/>
        <w:jc w:val="both"/>
      </w:pPr>
      <w:r>
        <w:rPr>
          <w:rFonts w:ascii="Times New Roman"/>
          <w:b w:val="false"/>
          <w:i w:val="false"/>
          <w:color w:val="000000"/>
          <w:sz w:val="28"/>
        </w:rPr>
        <w:t>
      "112-1-бап.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bookmarkEnd w:id="6"/>
    <w:bookmarkStart w:name="z8" w:id="7"/>
    <w:p>
      <w:pPr>
        <w:spacing w:after="0"/>
        <w:ind w:left="0"/>
        <w:jc w:val="both"/>
      </w:pPr>
      <w:r>
        <w:rPr>
          <w:rFonts w:ascii="Times New Roman"/>
          <w:b w:val="false"/>
          <w:i w:val="false"/>
          <w:color w:val="000000"/>
          <w:sz w:val="28"/>
        </w:rPr>
        <w:t>
      "114-1-бап.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ұйымының құқықтары мен міндеттері";</w:t>
      </w:r>
    </w:p>
    <w:bookmarkEnd w:id="7"/>
    <w:bookmarkStart w:name="z9" w:id="8"/>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17-1)</w:t>
      </w:r>
      <w:r>
        <w:rPr>
          <w:rFonts w:ascii="Times New Roman"/>
          <w:b w:val="false"/>
          <w:i w:val="false"/>
          <w:color w:val="000000"/>
          <w:sz w:val="28"/>
        </w:rPr>
        <w:t xml:space="preserve"> және 17-2) тармақшалар мынадай редакцияда жазылсын:</w:t>
      </w:r>
    </w:p>
    <w:bookmarkEnd w:id="9"/>
    <w:bookmarkStart w:name="z11" w:id="10"/>
    <w:p>
      <w:pPr>
        <w:spacing w:after="0"/>
        <w:ind w:left="0"/>
        <w:jc w:val="both"/>
      </w:pPr>
      <w:r>
        <w:rPr>
          <w:rFonts w:ascii="Times New Roman"/>
          <w:b w:val="false"/>
          <w:i w:val="false"/>
          <w:color w:val="000000"/>
          <w:sz w:val="28"/>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10"/>
    <w:bookmarkStart w:name="z12" w:id="11"/>
    <w:p>
      <w:pPr>
        <w:spacing w:after="0"/>
        <w:ind w:left="0"/>
        <w:jc w:val="both"/>
      </w:pPr>
      <w:r>
        <w:rPr>
          <w:rFonts w:ascii="Times New Roman"/>
          <w:b w:val="false"/>
          <w:i w:val="false"/>
          <w:color w:val="000000"/>
          <w:sz w:val="28"/>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bookmarkEnd w:id="11"/>
    <w:bookmarkStart w:name="z13" w:id="12"/>
    <w:p>
      <w:pPr>
        <w:spacing w:after="0"/>
        <w:ind w:left="0"/>
        <w:jc w:val="both"/>
      </w:pPr>
      <w:r>
        <w:rPr>
          <w:rFonts w:ascii="Times New Roman"/>
          <w:b w:val="false"/>
          <w:i w:val="false"/>
          <w:color w:val="000000"/>
          <w:sz w:val="28"/>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bookmarkEnd w:id="12"/>
    <w:bookmarkStart w:name="z14" w:id="13"/>
    <w:p>
      <w:pPr>
        <w:spacing w:after="0"/>
        <w:ind w:left="0"/>
        <w:jc w:val="both"/>
      </w:pPr>
      <w:r>
        <w:rPr>
          <w:rFonts w:ascii="Times New Roman"/>
          <w:b w:val="false"/>
          <w:i w:val="false"/>
          <w:color w:val="000000"/>
          <w:sz w:val="28"/>
        </w:rPr>
        <w:t>
      мынадай мазмұндағы 17-3) тармақшамен толықтырылсын:</w:t>
      </w:r>
    </w:p>
    <w:bookmarkEnd w:id="13"/>
    <w:bookmarkStart w:name="z15" w:id="14"/>
    <w:p>
      <w:pPr>
        <w:spacing w:after="0"/>
        <w:ind w:left="0"/>
        <w:jc w:val="both"/>
      </w:pPr>
      <w:r>
        <w:rPr>
          <w:rFonts w:ascii="Times New Roman"/>
          <w:b w:val="false"/>
          <w:i w:val="false"/>
          <w:color w:val="000000"/>
          <w:sz w:val="28"/>
        </w:rPr>
        <w:t>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14"/>
    <w:bookmarkStart w:name="z16" w:id="15"/>
    <w:p>
      <w:pPr>
        <w:spacing w:after="0"/>
        <w:ind w:left="0"/>
        <w:jc w:val="both"/>
      </w:pPr>
      <w:r>
        <w:rPr>
          <w:rFonts w:ascii="Times New Roman"/>
          <w:b w:val="false"/>
          <w:i w:val="false"/>
          <w:color w:val="000000"/>
          <w:sz w:val="28"/>
        </w:rPr>
        <w:t xml:space="preserve">
      3) 85-баптың </w:t>
      </w:r>
      <w:r>
        <w:rPr>
          <w:rFonts w:ascii="Times New Roman"/>
          <w:b w:val="false"/>
          <w:i w:val="false"/>
          <w:color w:val="000000"/>
          <w:sz w:val="28"/>
        </w:rPr>
        <w:t>1-тармағы</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"анықтамалар" деген сөзден кейін ", психологиялық даярлықтан өткені туралы сертификат" деген сөздермен толықтырылсын;</w:t>
      </w:r>
    </w:p>
    <w:bookmarkEnd w:id="16"/>
    <w:bookmarkStart w:name="z18" w:id="17"/>
    <w:p>
      <w:pPr>
        <w:spacing w:after="0"/>
        <w:ind w:left="0"/>
        <w:jc w:val="both"/>
      </w:pPr>
      <w:r>
        <w:rPr>
          <w:rFonts w:ascii="Times New Roman"/>
          <w:b w:val="false"/>
          <w:i w:val="false"/>
          <w:color w:val="000000"/>
          <w:sz w:val="28"/>
        </w:rPr>
        <w:t>
      мынадай мазмұндағы екінші бөлікпен толықтырылсын:</w:t>
      </w:r>
    </w:p>
    <w:bookmarkEnd w:id="17"/>
    <w:bookmarkStart w:name="z19" w:id="18"/>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осы Кодекске сәйкес өтеусіз негізде психологиялық даярлық алуға құқығы бар.";</w:t>
      </w:r>
    </w:p>
    <w:bookmarkEnd w:id="18"/>
    <w:bookmarkStart w:name="z20"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91-бапта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14) тармақшасындағы</w:t>
      </w:r>
      <w:r>
        <w:rPr>
          <w:rFonts w:ascii="Times New Roman"/>
          <w:b w:val="false"/>
          <w:i w:val="false"/>
          <w:color w:val="000000"/>
          <w:sz w:val="28"/>
        </w:rPr>
        <w:t xml:space="preserve">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 деген сөздер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 деген сөздермен ауыстырылып, мынадай мазмұндағы 15) тармақшамен толықтырылсын:</w:t>
      </w:r>
    </w:p>
    <w:bookmarkEnd w:id="20"/>
    <w:bookmarkStart w:name="z22" w:id="21"/>
    <w:p>
      <w:pPr>
        <w:spacing w:after="0"/>
        <w:ind w:left="0"/>
        <w:jc w:val="both"/>
      </w:pPr>
      <w:r>
        <w:rPr>
          <w:rFonts w:ascii="Times New Roman"/>
          <w:b w:val="false"/>
          <w:i w:val="false"/>
          <w:color w:val="000000"/>
          <w:sz w:val="28"/>
        </w:rPr>
        <w:t>
      "15) Қазақстан Республикасының аумағында тұрақты тұратын, осы баптың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бала асырап алушылар болуы мүмкін.";</w:t>
      </w:r>
    </w:p>
    <w:bookmarkEnd w:id="21"/>
    <w:bookmarkStart w:name="z23" w:id="22"/>
    <w:p>
      <w:pPr>
        <w:spacing w:after="0"/>
        <w:ind w:left="0"/>
        <w:jc w:val="both"/>
      </w:pPr>
      <w:r>
        <w:rPr>
          <w:rFonts w:ascii="Times New Roman"/>
          <w:b w:val="false"/>
          <w:i w:val="false"/>
          <w:color w:val="000000"/>
          <w:sz w:val="28"/>
        </w:rPr>
        <w:t>
      мынадай мазмұндағы 4-тармақпен толықтырылсын:</w:t>
      </w:r>
    </w:p>
    <w:bookmarkEnd w:id="22"/>
    <w:bookmarkStart w:name="z24" w:id="23"/>
    <w:p>
      <w:pPr>
        <w:spacing w:after="0"/>
        <w:ind w:left="0"/>
        <w:jc w:val="both"/>
      </w:pPr>
      <w:r>
        <w:rPr>
          <w:rFonts w:ascii="Times New Roman"/>
          <w:b w:val="false"/>
          <w:i w:val="false"/>
          <w:color w:val="000000"/>
          <w:sz w:val="28"/>
        </w:rPr>
        <w:t>
      "4.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bookmarkEnd w:id="23"/>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bookmarkStart w:name="z25" w:id="24"/>
    <w:p>
      <w:pPr>
        <w:spacing w:after="0"/>
        <w:ind w:left="0"/>
        <w:jc w:val="both"/>
      </w:pPr>
      <w:r>
        <w:rPr>
          <w:rFonts w:ascii="Times New Roman"/>
          <w:b w:val="false"/>
          <w:i w:val="false"/>
          <w:color w:val="000000"/>
          <w:sz w:val="28"/>
        </w:rPr>
        <w:t xml:space="preserve">
      5) 102-баптың </w:t>
      </w:r>
      <w:r>
        <w:rPr>
          <w:rFonts w:ascii="Times New Roman"/>
          <w:b w:val="false"/>
          <w:i w:val="false"/>
          <w:color w:val="000000"/>
          <w:sz w:val="28"/>
        </w:rPr>
        <w:t>2-тармағы</w:t>
      </w:r>
      <w:r>
        <w:rPr>
          <w:rFonts w:ascii="Times New Roman"/>
          <w:b w:val="false"/>
          <w:i w:val="false"/>
          <w:color w:val="000000"/>
          <w:sz w:val="28"/>
        </w:rPr>
        <w:t xml:space="preserve"> "судьялар," деген сөзден кейін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деген сөздермен толықтырылсын;</w:t>
      </w:r>
    </w:p>
    <w:bookmarkEnd w:id="24"/>
    <w:bookmarkStart w:name="z26" w:id="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End w:id="25"/>
    <w:bookmarkStart w:name="z27" w:id="26"/>
    <w:p>
      <w:pPr>
        <w:spacing w:after="0"/>
        <w:ind w:left="0"/>
        <w:jc w:val="both"/>
      </w:pPr>
      <w:r>
        <w:rPr>
          <w:rFonts w:ascii="Times New Roman"/>
          <w:b w:val="false"/>
          <w:i w:val="false"/>
          <w:color w:val="000000"/>
          <w:sz w:val="28"/>
        </w:rPr>
        <w:t>
      "14-тарау.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bookmarkEnd w:id="26"/>
    <w:bookmarkStart w:name="z28"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111-бапта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"Аккредиттеу" деген сөз "Құрылтайшылары агенттік орналасқан мемлекеттің азаматтары болып табылатын, аккредиттеу" деген сөздермен ауыстырылып, "аккредиттеуге жатады олардың құрылтайшылары агенттік орналасқан мемлекеттің азаматтары болып табылады" деген сөздер ",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1" w:id="28"/>
    <w:p>
      <w:pPr>
        <w:spacing w:after="0"/>
        <w:ind w:left="0"/>
        <w:jc w:val="both"/>
      </w:pPr>
      <w:r>
        <w:rPr>
          <w:rFonts w:ascii="Times New Roman"/>
          <w:b w:val="false"/>
          <w:i w:val="false"/>
          <w:color w:val="000000"/>
          <w:sz w:val="28"/>
        </w:rPr>
        <w:t xml:space="preserve">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bookmarkEnd w:id="28"/>
    <w:bookmarkStart w:name="z32" w:id="29"/>
    <w:p>
      <w:pPr>
        <w:spacing w:after="0"/>
        <w:ind w:left="0"/>
        <w:jc w:val="both"/>
      </w:pPr>
      <w:r>
        <w:rPr>
          <w:rFonts w:ascii="Times New Roman"/>
          <w:b w:val="false"/>
          <w:i w:val="false"/>
          <w:color w:val="000000"/>
          <w:sz w:val="28"/>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bookmarkEnd w:id="29"/>
    <w:bookmarkStart w:name="z33" w:id="30"/>
    <w:p>
      <w:pPr>
        <w:spacing w:after="0"/>
        <w:ind w:left="0"/>
        <w:jc w:val="both"/>
      </w:pPr>
      <w:r>
        <w:rPr>
          <w:rFonts w:ascii="Times New Roman"/>
          <w:b w:val="false"/>
          <w:i w:val="false"/>
          <w:color w:val="000000"/>
          <w:sz w:val="28"/>
        </w:rPr>
        <w:t>
      8) мынадай мазмұндағы 112-1-баппен толықтырылсын:</w:t>
      </w:r>
    </w:p>
    <w:bookmarkEnd w:id="30"/>
    <w:bookmarkStart w:name="z34" w:id="31"/>
    <w:p>
      <w:pPr>
        <w:spacing w:after="0"/>
        <w:ind w:left="0"/>
        <w:jc w:val="both"/>
      </w:pPr>
      <w:r>
        <w:rPr>
          <w:rFonts w:ascii="Times New Roman"/>
          <w:b w:val="false"/>
          <w:i w:val="false"/>
          <w:color w:val="000000"/>
          <w:sz w:val="28"/>
        </w:rPr>
        <w:t>
      "112-1-бап.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bookmarkEnd w:id="31"/>
    <w:bookmarkStart w:name="z35" w:id="32"/>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bookmarkEnd w:id="32"/>
    <w:bookmarkStart w:name="z36" w:id="33"/>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bookmarkEnd w:id="33"/>
    <w:bookmarkStart w:name="z37" w:id="34"/>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bookmarkEnd w:id="34"/>
    <w:bookmarkStart w:name="z38" w:id="35"/>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bookmarkEnd w:id="35"/>
    <w:bookmarkStart w:name="z39" w:id="36"/>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bookmarkEnd w:id="36"/>
    <w:p>
      <w:pPr>
        <w:spacing w:after="0"/>
        <w:ind w:left="0"/>
        <w:jc w:val="both"/>
      </w:pPr>
      <w:r>
        <w:rPr>
          <w:rFonts w:ascii="Times New Roman"/>
          <w:b w:val="false"/>
          <w:i w:val="false"/>
          <w:color w:val="000000"/>
          <w:sz w:val="28"/>
        </w:rPr>
        <w:t>
      1) осы Кодекстің нормалары сақталмаған;</w:t>
      </w:r>
    </w:p>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bookmarkStart w:name="z40" w:id="37"/>
    <w:p>
      <w:pPr>
        <w:spacing w:after="0"/>
        <w:ind w:left="0"/>
        <w:jc w:val="both"/>
      </w:pPr>
      <w:r>
        <w:rPr>
          <w:rFonts w:ascii="Times New Roman"/>
          <w:b w:val="false"/>
          <w:i w:val="false"/>
          <w:color w:val="000000"/>
          <w:sz w:val="28"/>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bookmarkEnd w:id="37"/>
    <w:p>
      <w:pPr>
        <w:spacing w:after="0"/>
        <w:ind w:left="0"/>
        <w:jc w:val="both"/>
      </w:pPr>
      <w:r>
        <w:rPr>
          <w:rFonts w:ascii="Times New Roman"/>
          <w:b w:val="false"/>
          <w:i w:val="false"/>
          <w:color w:val="000000"/>
          <w:sz w:val="28"/>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pPr>
        <w:spacing w:after="0"/>
        <w:ind w:left="0"/>
        <w:jc w:val="both"/>
      </w:pPr>
      <w:r>
        <w:rPr>
          <w:rFonts w:ascii="Times New Roman"/>
          <w:b w:val="false"/>
          <w:i w:val="false"/>
          <w:color w:val="000000"/>
          <w:sz w:val="28"/>
        </w:rPr>
        <w:t>
      4) аккредиттеу туралы шешімнің қолданысын тоқтата тұруға алып келген бұзушылықтардың бір ай ішінде жойылмауы;</w:t>
      </w:r>
    </w:p>
    <w:p>
      <w:pPr>
        <w:spacing w:after="0"/>
        <w:ind w:left="0"/>
        <w:jc w:val="both"/>
      </w:pPr>
      <w:r>
        <w:rPr>
          <w:rFonts w:ascii="Times New Roman"/>
          <w:b w:val="false"/>
          <w:i w:val="false"/>
          <w:color w:val="000000"/>
          <w:sz w:val="28"/>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bookmarkStart w:name="z41" w:id="38"/>
    <w:p>
      <w:pPr>
        <w:spacing w:after="0"/>
        <w:ind w:left="0"/>
        <w:jc w:val="both"/>
      </w:pPr>
      <w:r>
        <w:rPr>
          <w:rFonts w:ascii="Times New Roman"/>
          <w:b w:val="false"/>
          <w:i w:val="false"/>
          <w:color w:val="000000"/>
          <w:sz w:val="28"/>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bookmarkEnd w:id="38"/>
    <w:bookmarkStart w:name="z42" w:id="3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14-тарау</w:t>
      </w:r>
      <w:r>
        <w:rPr>
          <w:rFonts w:ascii="Times New Roman"/>
          <w:b w:val="false"/>
          <w:i w:val="false"/>
          <w:color w:val="000000"/>
          <w:sz w:val="28"/>
        </w:rPr>
        <w:t xml:space="preserve"> мынадай мазмұндағы 114-1-баппен толықтырылсын:</w:t>
      </w:r>
    </w:p>
    <w:bookmarkEnd w:id="39"/>
    <w:bookmarkStart w:name="z43" w:id="40"/>
    <w:p>
      <w:pPr>
        <w:spacing w:after="0"/>
        <w:ind w:left="0"/>
        <w:jc w:val="both"/>
      </w:pPr>
      <w:r>
        <w:rPr>
          <w:rFonts w:ascii="Times New Roman"/>
          <w:b w:val="false"/>
          <w:i w:val="false"/>
          <w:color w:val="000000"/>
          <w:sz w:val="28"/>
        </w:rPr>
        <w:t>
      "114-1-бап.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bookmarkEnd w:id="40"/>
    <w:bookmarkStart w:name="z44" w:id="41"/>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bookmarkEnd w:id="41"/>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p>
      <w:pPr>
        <w:spacing w:after="0"/>
        <w:ind w:left="0"/>
        <w:jc w:val="both"/>
      </w:pPr>
      <w:r>
        <w:rPr>
          <w:rFonts w:ascii="Times New Roman"/>
          <w:b w:val="false"/>
          <w:i w:val="false"/>
          <w:color w:val="000000"/>
          <w:sz w:val="28"/>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pPr>
        <w:spacing w:after="0"/>
        <w:ind w:left="0"/>
        <w:jc w:val="both"/>
      </w:pPr>
      <w:r>
        <w:rPr>
          <w:rFonts w:ascii="Times New Roman"/>
          <w:b w:val="false"/>
          <w:i w:val="false"/>
          <w:color w:val="000000"/>
          <w:sz w:val="28"/>
        </w:rPr>
        <w:t>
      4) Қазақстан Республикасының заңдарында көзделген өзге құқықтарды жүзеге асыруға құқылы.</w:t>
      </w:r>
    </w:p>
    <w:bookmarkStart w:name="z45" w:id="42"/>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bookmarkEnd w:id="42"/>
    <w:p>
      <w:pPr>
        <w:spacing w:after="0"/>
        <w:ind w:left="0"/>
        <w:jc w:val="both"/>
      </w:pPr>
      <w:r>
        <w:rPr>
          <w:rFonts w:ascii="Times New Roman"/>
          <w:b w:val="false"/>
          <w:i w:val="false"/>
          <w:color w:val="000000"/>
          <w:sz w:val="28"/>
        </w:rPr>
        <w:t>
      1) бала асырап алу құпиясын сақтауға;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pPr>
        <w:spacing w:after="0"/>
        <w:ind w:left="0"/>
        <w:jc w:val="both"/>
      </w:pPr>
      <w:r>
        <w:rPr>
          <w:rFonts w:ascii="Times New Roman"/>
          <w:b w:val="false"/>
          <w:i w:val="false"/>
          <w:color w:val="000000"/>
          <w:sz w:val="28"/>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pPr>
        <w:spacing w:after="0"/>
        <w:ind w:left="0"/>
        <w:jc w:val="both"/>
      </w:pPr>
      <w:r>
        <w:rPr>
          <w:rFonts w:ascii="Times New Roman"/>
          <w:b w:val="false"/>
          <w:i w:val="false"/>
          <w:color w:val="000000"/>
          <w:sz w:val="28"/>
        </w:rPr>
        <w:t>
      6) Қазақстан Республикасының заңдарында көзделген өзге міндеттерді сақтауға міндетті.";</w:t>
      </w:r>
    </w:p>
    <w:bookmarkStart w:name="z46" w:id="43"/>
    <w:p>
      <w:pPr>
        <w:spacing w:after="0"/>
        <w:ind w:left="0"/>
        <w:jc w:val="both"/>
      </w:pPr>
      <w:r>
        <w:rPr>
          <w:rFonts w:ascii="Times New Roman"/>
          <w:b w:val="false"/>
          <w:i w:val="false"/>
          <w:color w:val="000000"/>
          <w:sz w:val="28"/>
        </w:rPr>
        <w:t xml:space="preserve">
      10) 115-баптың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"агенттіктердің" деген сөзден кейін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деген сөздермен толықтырылсын;</w:t>
      </w:r>
    </w:p>
    <w:bookmarkEnd w:id="43"/>
    <w:bookmarkStart w:name="z47" w:id="44"/>
    <w:p>
      <w:pPr>
        <w:spacing w:after="0"/>
        <w:ind w:left="0"/>
        <w:jc w:val="both"/>
      </w:pPr>
      <w:r>
        <w:rPr>
          <w:rFonts w:ascii="Times New Roman"/>
          <w:b w:val="false"/>
          <w:i w:val="false"/>
          <w:color w:val="000000"/>
          <w:sz w:val="28"/>
        </w:rPr>
        <w:t xml:space="preserve">
      11) 118-1-баптың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44"/>
    <w:bookmarkStart w:name="z48" w:id="45"/>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bookmarkEnd w:id="45"/>
    <w:bookmarkStart w:name="z49" w:id="46"/>
    <w:p>
      <w:pPr>
        <w:spacing w:after="0"/>
        <w:ind w:left="0"/>
        <w:jc w:val="both"/>
      </w:pPr>
      <w:r>
        <w:rPr>
          <w:rFonts w:ascii="Times New Roman"/>
          <w:b w:val="false"/>
          <w:i w:val="false"/>
          <w:color w:val="000000"/>
          <w:sz w:val="28"/>
        </w:rPr>
        <w:t xml:space="preserve">
      12) 122-баптың 1-тармағы </w:t>
      </w:r>
      <w:r>
        <w:rPr>
          <w:rFonts w:ascii="Times New Roman"/>
          <w:b w:val="false"/>
          <w:i w:val="false"/>
          <w:color w:val="000000"/>
          <w:sz w:val="28"/>
        </w:rPr>
        <w:t>12) тармақшасындағы</w:t>
      </w:r>
      <w:r>
        <w:rPr>
          <w:rFonts w:ascii="Times New Roman"/>
          <w:b w:val="false"/>
          <w:i w:val="false"/>
          <w:color w:val="000000"/>
          <w:sz w:val="28"/>
        </w:rPr>
        <w:t xml:space="preserve">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ғана қорғаншылар немесе қамқоршылар бола алады." деген сөздер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 деген сөздермен ауыстырылып, мынадай мазмұндағы 13) тармақшамен толықтырылсын:</w:t>
      </w:r>
    </w:p>
    <w:bookmarkEnd w:id="46"/>
    <w:bookmarkStart w:name="z50" w:id="47"/>
    <w:p>
      <w:pPr>
        <w:spacing w:after="0"/>
        <w:ind w:left="0"/>
        <w:jc w:val="both"/>
      </w:pPr>
      <w:r>
        <w:rPr>
          <w:rFonts w:ascii="Times New Roman"/>
          <w:b w:val="false"/>
          <w:i w:val="false"/>
          <w:color w:val="000000"/>
          <w:sz w:val="28"/>
        </w:rPr>
        <w:t xml:space="preserve">
      "13) Қазақстан Республикасының аумағында тұрақты тұратын, осы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ғана қорғаншылар немесе қамқоршылар бола алады.".</w:t>
      </w:r>
    </w:p>
    <w:bookmarkEnd w:id="47"/>
    <w:bookmarkStart w:name="z51" w:id="48"/>
    <w:p>
      <w:pPr>
        <w:spacing w:after="0"/>
        <w:ind w:left="0"/>
        <w:jc w:val="both"/>
      </w:pPr>
      <w:r>
        <w:rPr>
          <w:rFonts w:ascii="Times New Roman"/>
          <w:b w:val="false"/>
          <w:i w:val="false"/>
          <w:color w:val="000000"/>
          <w:sz w:val="28"/>
        </w:rPr>
        <w:t xml:space="preserve">
      2.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 № 8-ІІ, 67-құжат; № 12, 87-құжат; № 23, 118-құжат; № 24, 126-құжат; 2017 ж., № 8, 16-құжат; № 9, 21-құжат; № 14, 50-құжат; № 16, 56-құжат; № 22-ІІІ, 109-құжат; № 23-ІІІ, 111-құжат; № 24, 115-құжат; 2018 ж., № 1, 2-құжат; № 14, 44-құжат; № 15, 46-құжат; № 16, 56-құжат; № 23, 88, 91-құжаттар; № 24, 94-құжат; 2019 ж., № 2, 6-құжат; № 7, 36-құжат; № 8, 45-құжат; № 15-16, 67-құжат; № 19-20, 86-құжат):</w:t>
      </w:r>
    </w:p>
    <w:bookmarkEnd w:id="48"/>
    <w:bookmarkStart w:name="z52" w:id="49"/>
    <w:p>
      <w:pPr>
        <w:spacing w:after="0"/>
        <w:ind w:left="0"/>
        <w:jc w:val="both"/>
      </w:pPr>
      <w:r>
        <w:rPr>
          <w:rFonts w:ascii="Times New Roman"/>
          <w:b w:val="false"/>
          <w:i w:val="false"/>
          <w:color w:val="000000"/>
          <w:sz w:val="28"/>
        </w:rPr>
        <w:t>
      1) мазмұнында:</w:t>
      </w:r>
    </w:p>
    <w:bookmarkEnd w:id="49"/>
    <w:bookmarkStart w:name="z53" w:id="50"/>
    <w:p>
      <w:pPr>
        <w:spacing w:after="0"/>
        <w:ind w:left="0"/>
        <w:jc w:val="both"/>
      </w:pPr>
      <w:r>
        <w:rPr>
          <w:rFonts w:ascii="Times New Roman"/>
          <w:b w:val="false"/>
          <w:i w:val="false"/>
          <w:color w:val="000000"/>
          <w:sz w:val="28"/>
        </w:rPr>
        <w:t>
      69-баптың тақырыбы мынадай редакцияда жазылсын:</w:t>
      </w:r>
    </w:p>
    <w:bookmarkEnd w:id="50"/>
    <w:bookmarkStart w:name="z54" w:id="51"/>
    <w:p>
      <w:pPr>
        <w:spacing w:after="0"/>
        <w:ind w:left="0"/>
        <w:jc w:val="both"/>
      </w:pPr>
      <w:r>
        <w:rPr>
          <w:rFonts w:ascii="Times New Roman"/>
          <w:b w:val="false"/>
          <w:i w:val="false"/>
          <w:color w:val="000000"/>
          <w:sz w:val="28"/>
        </w:rPr>
        <w:t>
      "69-бап. Кепiлгерлік белгілей отырып, жазадан босату";</w:t>
      </w:r>
    </w:p>
    <w:bookmarkEnd w:id="51"/>
    <w:bookmarkStart w:name="z55" w:id="52"/>
    <w:p>
      <w:pPr>
        <w:spacing w:after="0"/>
        <w:ind w:left="0"/>
        <w:jc w:val="both"/>
      </w:pPr>
      <w:r>
        <w:rPr>
          <w:rFonts w:ascii="Times New Roman"/>
          <w:b w:val="false"/>
          <w:i w:val="false"/>
          <w:color w:val="000000"/>
          <w:sz w:val="28"/>
        </w:rPr>
        <w:t>
      мынадай мазмұндағы 188-1-баптың тақырыбымен толықтырылсын:</w:t>
      </w:r>
    </w:p>
    <w:bookmarkEnd w:id="52"/>
    <w:bookmarkStart w:name="z56" w:id="53"/>
    <w:p>
      <w:pPr>
        <w:spacing w:after="0"/>
        <w:ind w:left="0"/>
        <w:jc w:val="both"/>
      </w:pPr>
      <w:r>
        <w:rPr>
          <w:rFonts w:ascii="Times New Roman"/>
          <w:b w:val="false"/>
          <w:i w:val="false"/>
          <w:color w:val="000000"/>
          <w:sz w:val="28"/>
        </w:rPr>
        <w:t>
      "188-1-бап. Мал ұрлау";</w:t>
      </w:r>
    </w:p>
    <w:bookmarkEnd w:id="53"/>
    <w:bookmarkStart w:name="z57" w:id="54"/>
    <w:p>
      <w:pPr>
        <w:spacing w:after="0"/>
        <w:ind w:left="0"/>
        <w:jc w:val="both"/>
      </w:pPr>
      <w:r>
        <w:rPr>
          <w:rFonts w:ascii="Times New Roman"/>
          <w:b w:val="false"/>
          <w:i w:val="false"/>
          <w:color w:val="000000"/>
          <w:sz w:val="28"/>
        </w:rPr>
        <w:t>
      203 және 296-баптардың тақырыптары мынадай редакцияда жазылсын:</w:t>
      </w:r>
    </w:p>
    <w:bookmarkEnd w:id="54"/>
    <w:bookmarkStart w:name="z58" w:id="55"/>
    <w:p>
      <w:pPr>
        <w:spacing w:after="0"/>
        <w:ind w:left="0"/>
        <w:jc w:val="both"/>
      </w:pPr>
      <w:r>
        <w:rPr>
          <w:rFonts w:ascii="Times New Roman"/>
          <w:b w:val="false"/>
          <w:i w:val="false"/>
          <w:color w:val="000000"/>
          <w:sz w:val="28"/>
        </w:rPr>
        <w:t>
      "203-бап. Ерекше құндылығы бар заттарды қасақана жою, әкету немесе бүлдіру";</w:t>
      </w:r>
    </w:p>
    <w:bookmarkEnd w:id="55"/>
    <w:bookmarkStart w:name="z59" w:id="56"/>
    <w:p>
      <w:pPr>
        <w:spacing w:after="0"/>
        <w:ind w:left="0"/>
        <w:jc w:val="both"/>
      </w:pPr>
      <w:r>
        <w:rPr>
          <w:rFonts w:ascii="Times New Roman"/>
          <w:b w:val="false"/>
          <w:i w:val="false"/>
          <w:color w:val="000000"/>
          <w:sz w:val="28"/>
        </w:rPr>
        <w:t>
      "296-бап. Есірткі, психотроптық заттармен, сол тектестермен өткізу мақсатынсыз заңсыз жұмыс істеу";</w:t>
      </w:r>
    </w:p>
    <w:bookmarkEnd w:id="56"/>
    <w:bookmarkStart w:name="z60" w:id="57"/>
    <w:p>
      <w:pPr>
        <w:spacing w:after="0"/>
        <w:ind w:left="0"/>
        <w:jc w:val="both"/>
      </w:pPr>
      <w:r>
        <w:rPr>
          <w:rFonts w:ascii="Times New Roman"/>
          <w:b w:val="false"/>
          <w:i w:val="false"/>
          <w:color w:val="000000"/>
          <w:sz w:val="28"/>
        </w:rPr>
        <w:t>
      мынадай мазмұндағы 299-1-баптың тақырыбымен толықтырылсын:</w:t>
      </w:r>
    </w:p>
    <w:bookmarkEnd w:id="57"/>
    <w:bookmarkStart w:name="z61" w:id="58"/>
    <w:p>
      <w:pPr>
        <w:spacing w:after="0"/>
        <w:ind w:left="0"/>
        <w:jc w:val="both"/>
      </w:pPr>
      <w:r>
        <w:rPr>
          <w:rFonts w:ascii="Times New Roman"/>
          <w:b w:val="false"/>
          <w:i w:val="false"/>
          <w:color w:val="000000"/>
          <w:sz w:val="28"/>
        </w:rPr>
        <w:t>
      "299-1-бап. Есірткі, психотроптық заттарды немесе сол тектестерді, прекурсорларды насихаттау немесе заңсыз жарнамалау";</w:t>
      </w:r>
    </w:p>
    <w:bookmarkEnd w:id="58"/>
    <w:bookmarkStart w:name="z62" w:id="59"/>
    <w:p>
      <w:pPr>
        <w:spacing w:after="0"/>
        <w:ind w:left="0"/>
        <w:jc w:val="both"/>
      </w:pPr>
      <w:r>
        <w:rPr>
          <w:rFonts w:ascii="Times New Roman"/>
          <w:b w:val="false"/>
          <w:i w:val="false"/>
          <w:color w:val="000000"/>
          <w:sz w:val="28"/>
        </w:rPr>
        <w:t>
      301-баптың тақырыбы мынадай редакцияда жазылсын:</w:t>
      </w:r>
    </w:p>
    <w:bookmarkEnd w:id="59"/>
    <w:bookmarkStart w:name="z63" w:id="60"/>
    <w:p>
      <w:pPr>
        <w:spacing w:after="0"/>
        <w:ind w:left="0"/>
        <w:jc w:val="both"/>
      </w:pPr>
      <w:r>
        <w:rPr>
          <w:rFonts w:ascii="Times New Roman"/>
          <w:b w:val="false"/>
          <w:i w:val="false"/>
          <w:color w:val="000000"/>
          <w:sz w:val="28"/>
        </w:rPr>
        <w:t>
      "301-бап.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bookmarkEnd w:id="60"/>
    <w:bookmarkStart w:name="z64" w:id="61"/>
    <w:p>
      <w:pPr>
        <w:spacing w:after="0"/>
        <w:ind w:left="0"/>
        <w:jc w:val="both"/>
      </w:pPr>
      <w:r>
        <w:rPr>
          <w:rFonts w:ascii="Times New Roman"/>
          <w:b w:val="false"/>
          <w:i w:val="false"/>
          <w:color w:val="000000"/>
          <w:sz w:val="28"/>
        </w:rPr>
        <w:t>
      мынадай мазмұндағы 345-1-баптың тақырыбымен толықтырылсын:</w:t>
      </w:r>
    </w:p>
    <w:bookmarkEnd w:id="61"/>
    <w:bookmarkStart w:name="z65" w:id="62"/>
    <w:p>
      <w:pPr>
        <w:spacing w:after="0"/>
        <w:ind w:left="0"/>
        <w:jc w:val="both"/>
      </w:pPr>
      <w:r>
        <w:rPr>
          <w:rFonts w:ascii="Times New Roman"/>
          <w:b w:val="false"/>
          <w:i w:val="false"/>
          <w:color w:val="000000"/>
          <w:sz w:val="28"/>
        </w:rPr>
        <w:t>
      "345-1-бап.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w:t>
      </w:r>
    </w:p>
    <w:bookmarkEnd w:id="62"/>
    <w:bookmarkStart w:name="z66" w:id="63"/>
    <w:p>
      <w:pPr>
        <w:spacing w:after="0"/>
        <w:ind w:left="0"/>
        <w:jc w:val="both"/>
      </w:pPr>
      <w:r>
        <w:rPr>
          <w:rFonts w:ascii="Times New Roman"/>
          <w:b w:val="false"/>
          <w:i w:val="false"/>
          <w:color w:val="000000"/>
          <w:sz w:val="28"/>
        </w:rPr>
        <w:t>
      346 және 380-1-баптардың тақырыптары мынадай редакцияда жазылсын:</w:t>
      </w:r>
    </w:p>
    <w:bookmarkEnd w:id="63"/>
    <w:bookmarkStart w:name="z67" w:id="64"/>
    <w:p>
      <w:pPr>
        <w:spacing w:after="0"/>
        <w:ind w:left="0"/>
        <w:jc w:val="both"/>
      </w:pPr>
      <w:r>
        <w:rPr>
          <w:rFonts w:ascii="Times New Roman"/>
          <w:b w:val="false"/>
          <w:i w:val="false"/>
          <w:color w:val="000000"/>
          <w:sz w:val="28"/>
        </w:rPr>
        <w:t>
      "346-бап. Көлік құралдарын басқару құқығынан айырылған және алкогольдік, есірткілік және (немесе) уытқұмарлық масаң күйдегі адамның көлік құралын басқаруы, сол сияқты көлік құралын басқаруды осындай адамға беру немесе көлік құралын осындай адамның басқаруына жол беру";</w:t>
      </w:r>
    </w:p>
    <w:bookmarkEnd w:id="64"/>
    <w:bookmarkStart w:name="z68" w:id="65"/>
    <w:p>
      <w:pPr>
        <w:spacing w:after="0"/>
        <w:ind w:left="0"/>
        <w:jc w:val="both"/>
      </w:pPr>
      <w:r>
        <w:rPr>
          <w:rFonts w:ascii="Times New Roman"/>
          <w:b w:val="false"/>
          <w:i w:val="false"/>
          <w:color w:val="000000"/>
          <w:sz w:val="28"/>
        </w:rPr>
        <w:t>
      "380-1-бап.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қорықшының өміріне қолсұғушылық";</w:t>
      </w:r>
    </w:p>
    <w:bookmarkEnd w:id="65"/>
    <w:bookmarkStart w:name="z69" w:id="66"/>
    <w:p>
      <w:pPr>
        <w:spacing w:after="0"/>
        <w:ind w:left="0"/>
        <w:jc w:val="both"/>
      </w:pPr>
      <w:r>
        <w:rPr>
          <w:rFonts w:ascii="Times New Roman"/>
          <w:b w:val="false"/>
          <w:i w:val="false"/>
          <w:color w:val="000000"/>
          <w:sz w:val="28"/>
        </w:rPr>
        <w:t>
      мынадай мазмұндағы 380-2-баптың тақырыбымен толықтырылсын:</w:t>
      </w:r>
    </w:p>
    <w:bookmarkEnd w:id="66"/>
    <w:bookmarkStart w:name="z70" w:id="67"/>
    <w:p>
      <w:pPr>
        <w:spacing w:after="0"/>
        <w:ind w:left="0"/>
        <w:jc w:val="both"/>
      </w:pPr>
      <w:r>
        <w:rPr>
          <w:rFonts w:ascii="Times New Roman"/>
          <w:b w:val="false"/>
          <w:i w:val="false"/>
          <w:color w:val="000000"/>
          <w:sz w:val="28"/>
        </w:rPr>
        <w:t>
      "380-2-бап. Жануарлар дүниесін қорғау жөніндегі мемлекеттік инспекторға, жануарлар дүниесін қорғау жөніндегі мамандандырылған ұйымның инспекторына, қорықшыға қатысты күш қолдану";</w:t>
      </w:r>
    </w:p>
    <w:bookmarkEnd w:id="67"/>
    <w:bookmarkStart w:name="z71" w:id="68"/>
    <w:p>
      <w:pPr>
        <w:spacing w:after="0"/>
        <w:ind w:left="0"/>
        <w:jc w:val="both"/>
      </w:pPr>
      <w:r>
        <w:rPr>
          <w:rFonts w:ascii="Times New Roman"/>
          <w:b w:val="false"/>
          <w:i w:val="false"/>
          <w:color w:val="000000"/>
          <w:sz w:val="28"/>
        </w:rPr>
        <w:t>
      423-баптың тақырыбы мынадай редакцияда жазылсын:</w:t>
      </w:r>
    </w:p>
    <w:bookmarkEnd w:id="68"/>
    <w:bookmarkStart w:name="z72" w:id="69"/>
    <w:p>
      <w:pPr>
        <w:spacing w:after="0"/>
        <w:ind w:left="0"/>
        <w:jc w:val="both"/>
      </w:pPr>
      <w:r>
        <w:rPr>
          <w:rFonts w:ascii="Times New Roman"/>
          <w:b w:val="false"/>
          <w:i w:val="false"/>
          <w:color w:val="000000"/>
          <w:sz w:val="28"/>
        </w:rPr>
        <w:t>
      "423-бап. Сотқа дейінгі іс жүргізудің немесе жабық сот талқылауының деректерiн жария ету";</w:t>
      </w:r>
    </w:p>
    <w:bookmarkEnd w:id="69"/>
    <w:bookmarkStart w:name="z73"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bookmarkStart w:name="z75" w:id="71"/>
    <w:p>
      <w:pPr>
        <w:spacing w:after="0"/>
        <w:ind w:left="0"/>
        <w:jc w:val="both"/>
      </w:pPr>
      <w:r>
        <w:rPr>
          <w:rFonts w:ascii="Times New Roman"/>
          <w:b w:val="false"/>
          <w:i w:val="false"/>
          <w:color w:val="000000"/>
          <w:sz w:val="28"/>
        </w:rPr>
        <w:t>
      "188," деген цифрлардан кейін "188-1," деген цифрлармен толықтырылсын;</w:t>
      </w:r>
    </w:p>
    <w:bookmarkEnd w:id="71"/>
    <w:bookmarkStart w:name="z76" w:id="72"/>
    <w:p>
      <w:pPr>
        <w:spacing w:after="0"/>
        <w:ind w:left="0"/>
        <w:jc w:val="both"/>
      </w:pPr>
      <w:r>
        <w:rPr>
          <w:rFonts w:ascii="Times New Roman"/>
          <w:b w:val="false"/>
          <w:i w:val="false"/>
          <w:color w:val="000000"/>
          <w:sz w:val="28"/>
        </w:rPr>
        <w:t>
      "202 және 204" деген сөздер "202, 204 және 425" деген сөздермен ауыстырылсын;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тармақтағы</w:t>
      </w:r>
      <w:r>
        <w:rPr>
          <w:rFonts w:ascii="Times New Roman"/>
          <w:b w:val="false"/>
          <w:i w:val="false"/>
          <w:color w:val="000000"/>
          <w:sz w:val="28"/>
        </w:rPr>
        <w:t xml:space="preserve"> "жарғылық капиталындағы мемлекеттің үлесі елу пайыздан асатын ұйымда, оның ішінде акционері мемлекет болып табылатын ұлттық басқарушы холдингте, ұлттық холдингте, ұлттық компанияда, ұлттық даму институтында, дауыс беретін акцияларының (қатысу үлестерінің) елу пайызынан астамы өздеріне тиесілі олардың еншілес ұйымында, сондай-ақ дауыс беретін акцияларының (қатысу үлестерінің) елу пайызынан астамы көрсетілген еншілес ұйымға тиесілі заңды тұлғада" деген сөздер "квазимемлекеттік сектор субъектісінде" деген сөздермен ауыстырылсын;</w:t>
      </w:r>
    </w:p>
    <w:bookmarkStart w:name="z78" w:id="73"/>
    <w:p>
      <w:pPr>
        <w:spacing w:after="0"/>
        <w:ind w:left="0"/>
        <w:jc w:val="both"/>
      </w:pPr>
      <w:r>
        <w:rPr>
          <w:rFonts w:ascii="Times New Roman"/>
          <w:b w:val="false"/>
          <w:i w:val="false"/>
          <w:color w:val="000000"/>
          <w:sz w:val="28"/>
        </w:rPr>
        <w:t>
      мынадай мазмұндағы 28-1) тармақпен толықтырылсын:</w:t>
      </w:r>
    </w:p>
    <w:bookmarkEnd w:id="73"/>
    <w:bookmarkStart w:name="z79" w:id="74"/>
    <w:p>
      <w:pPr>
        <w:spacing w:after="0"/>
        <w:ind w:left="0"/>
        <w:jc w:val="both"/>
      </w:pPr>
      <w:r>
        <w:rPr>
          <w:rFonts w:ascii="Times New Roman"/>
          <w:b w:val="false"/>
          <w:i w:val="false"/>
          <w:color w:val="000000"/>
          <w:sz w:val="28"/>
        </w:rPr>
        <w:t>
      "28-1)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81" w:id="75"/>
    <w:p>
      <w:pPr>
        <w:spacing w:after="0"/>
        <w:ind w:left="0"/>
        <w:jc w:val="both"/>
      </w:pPr>
      <w:r>
        <w:rPr>
          <w:rFonts w:ascii="Times New Roman"/>
          <w:b w:val="false"/>
          <w:i w:val="false"/>
          <w:color w:val="000000"/>
          <w:sz w:val="28"/>
        </w:rPr>
        <w:t>
      "29) сыбайлас жемқорлық қылмыстар – осы Кодекстің 189 (үшінші бөлігінің 2) тармағында), 190 (үшінші бөлігінің 2) тармағында), 218 (үшінші бөлігінің 1) тармағында), 234 (үшінші бөлігінің 1) тармағында), 249 (үшінші бөлігінің 2) тармағында), 361, 362 (төртінші бөлігінің 3) тармағында), 364, 365, 366, 367, 368, 369, 370, 450, 451 (екінші бөлігінің 2) тармағында) және 452-баптарында көзделген іс-әрекеттер;";</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тармақта</w:t>
      </w:r>
      <w:r>
        <w:rPr>
          <w:rFonts w:ascii="Times New Roman"/>
          <w:b w:val="false"/>
          <w:i w:val="false"/>
          <w:color w:val="000000"/>
          <w:sz w:val="28"/>
        </w:rPr>
        <w:t>:</w:t>
      </w:r>
    </w:p>
    <w:bookmarkStart w:name="z83" w:id="76"/>
    <w:p>
      <w:pPr>
        <w:spacing w:after="0"/>
        <w:ind w:left="0"/>
        <w:jc w:val="both"/>
      </w:pPr>
      <w:r>
        <w:rPr>
          <w:rFonts w:ascii="Times New Roman"/>
          <w:b w:val="false"/>
          <w:i w:val="false"/>
          <w:color w:val="000000"/>
          <w:sz w:val="28"/>
        </w:rPr>
        <w:t>
      "188," деген цифрлардан кейін "188-1," деген цифрлармен толықтырылсын;</w:t>
      </w:r>
    </w:p>
    <w:bookmarkEnd w:id="76"/>
    <w:bookmarkStart w:name="z84" w:id="77"/>
    <w:p>
      <w:pPr>
        <w:spacing w:after="0"/>
        <w:ind w:left="0"/>
        <w:jc w:val="both"/>
      </w:pPr>
      <w:r>
        <w:rPr>
          <w:rFonts w:ascii="Times New Roman"/>
          <w:b w:val="false"/>
          <w:i w:val="false"/>
          <w:color w:val="000000"/>
          <w:sz w:val="28"/>
        </w:rPr>
        <w:t>
      "202 және 204" деген сөздер "202, 204 және 425" деген сөздермен ауыстырылсын;</w:t>
      </w:r>
    </w:p>
    <w:bookmarkEnd w:id="77"/>
    <w:bookmarkStart w:name="z85" w:id="78"/>
    <w:p>
      <w:pPr>
        <w:spacing w:after="0"/>
        <w:ind w:left="0"/>
        <w:jc w:val="both"/>
      </w:pPr>
      <w:r>
        <w:rPr>
          <w:rFonts w:ascii="Times New Roman"/>
          <w:b w:val="false"/>
          <w:i w:val="false"/>
          <w:color w:val="000000"/>
          <w:sz w:val="28"/>
        </w:rPr>
        <w:t>
      "(екінші бөлігі) және 239 (үшінші бөлігі)-баптарда" деген сөздер "(екінші бөлігі)-баптарда" деген сөздермен ауыстырылсын;</w:t>
      </w:r>
    </w:p>
    <w:bookmarkEnd w:id="78"/>
    <w:bookmarkStart w:name="z86" w:id="79"/>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екінші бөлігінде</w:t>
      </w:r>
      <w:r>
        <w:rPr>
          <w:rFonts w:ascii="Times New Roman"/>
          <w:b w:val="false"/>
          <w:i w:val="false"/>
          <w:color w:val="000000"/>
          <w:sz w:val="28"/>
        </w:rPr>
        <w:t>:</w:t>
      </w:r>
    </w:p>
    <w:bookmarkEnd w:id="79"/>
    <w:bookmarkStart w:name="z87" w:id="80"/>
    <w:p>
      <w:pPr>
        <w:spacing w:after="0"/>
        <w:ind w:left="0"/>
        <w:jc w:val="both"/>
      </w:pPr>
      <w:r>
        <w:rPr>
          <w:rFonts w:ascii="Times New Roman"/>
          <w:b w:val="false"/>
          <w:i w:val="false"/>
          <w:color w:val="000000"/>
          <w:sz w:val="28"/>
        </w:rPr>
        <w:t>
      "ұрлық (188-баптың екінші, үшінші және төртінші бөліктері)," деген сөздерден кейін "мал ұрлау (188-1-баптың екінші, үшінші және төртінші бөліктері)," деген сөздермен толықтырылсын;</w:t>
      </w:r>
    </w:p>
    <w:bookmarkEnd w:id="80"/>
    <w:bookmarkStart w:name="z88" w:id="81"/>
    <w:p>
      <w:pPr>
        <w:spacing w:after="0"/>
        <w:ind w:left="0"/>
        <w:jc w:val="both"/>
      </w:pPr>
      <w:r>
        <w:rPr>
          <w:rFonts w:ascii="Times New Roman"/>
          <w:b w:val="false"/>
          <w:i w:val="false"/>
          <w:color w:val="000000"/>
          <w:sz w:val="28"/>
        </w:rPr>
        <w:t>
      "тағылық (294-бап)," деген сөздер алып тасталсын;</w:t>
      </w:r>
    </w:p>
    <w:bookmarkEnd w:id="81"/>
    <w:bookmarkStart w:name="z89" w:id="82"/>
    <w:p>
      <w:pPr>
        <w:spacing w:after="0"/>
        <w:ind w:left="0"/>
        <w:jc w:val="both"/>
      </w:pPr>
      <w:r>
        <w:rPr>
          <w:rFonts w:ascii="Times New Roman"/>
          <w:b w:val="false"/>
          <w:i w:val="false"/>
          <w:color w:val="000000"/>
          <w:sz w:val="28"/>
        </w:rPr>
        <w:t xml:space="preserve">
      4) 50-баптың </w:t>
      </w:r>
      <w:r>
        <w:rPr>
          <w:rFonts w:ascii="Times New Roman"/>
          <w:b w:val="false"/>
          <w:i w:val="false"/>
          <w:color w:val="000000"/>
          <w:sz w:val="28"/>
        </w:rPr>
        <w:t>екінші бөлігінде</w:t>
      </w:r>
      <w:r>
        <w:rPr>
          <w:rFonts w:ascii="Times New Roman"/>
          <w:b w:val="false"/>
          <w:i w:val="false"/>
          <w:color w:val="000000"/>
          <w:sz w:val="28"/>
        </w:rPr>
        <w:t>:</w:t>
      </w:r>
    </w:p>
    <w:bookmarkEnd w:id="82"/>
    <w:bookmarkStart w:name="z90" w:id="83"/>
    <w:p>
      <w:pPr>
        <w:spacing w:after="0"/>
        <w:ind w:left="0"/>
        <w:jc w:val="both"/>
      </w:pPr>
      <w:r>
        <w:rPr>
          <w:rFonts w:ascii="Times New Roman"/>
          <w:b w:val="false"/>
          <w:i w:val="false"/>
          <w:color w:val="000000"/>
          <w:sz w:val="28"/>
        </w:rPr>
        <w:t>
      екінші абзацта:</w:t>
      </w:r>
    </w:p>
    <w:bookmarkEnd w:id="83"/>
    <w:bookmarkStart w:name="z91" w:id="84"/>
    <w:p>
      <w:pPr>
        <w:spacing w:after="0"/>
        <w:ind w:left="0"/>
        <w:jc w:val="both"/>
      </w:pPr>
      <w:r>
        <w:rPr>
          <w:rFonts w:ascii="Times New Roman"/>
          <w:b w:val="false"/>
          <w:i w:val="false"/>
          <w:color w:val="000000"/>
          <w:sz w:val="28"/>
        </w:rPr>
        <w:t>
      "239-бабының үшінші бөлігінде" деген сөздер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деген сөздермен ауыстырылсын;</w:t>
      </w:r>
    </w:p>
    <w:bookmarkEnd w:id="84"/>
    <w:bookmarkStart w:name="z92" w:id="85"/>
    <w:p>
      <w:pPr>
        <w:spacing w:after="0"/>
        <w:ind w:left="0"/>
        <w:jc w:val="both"/>
      </w:pPr>
      <w:r>
        <w:rPr>
          <w:rFonts w:ascii="Times New Roman"/>
          <w:b w:val="false"/>
          <w:i w:val="false"/>
          <w:color w:val="000000"/>
          <w:sz w:val="28"/>
        </w:rPr>
        <w:t>
      "239-бабының үшінші бөлігінде" деген сөздер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деген сөздермен ауыстырылып, "азаматқа, заңды тұлғаға, қаржы ұйымына немесе мемлекетке ірі нұқсан келтіруге алып келген," деген сөздер алып тасталсын;</w:t>
      </w:r>
    </w:p>
    <w:bookmarkEnd w:id="85"/>
    <w:bookmarkStart w:name="z93" w:id="86"/>
    <w:p>
      <w:pPr>
        <w:spacing w:after="0"/>
        <w:ind w:left="0"/>
        <w:jc w:val="both"/>
      </w:pPr>
      <w:r>
        <w:rPr>
          <w:rFonts w:ascii="Times New Roman"/>
          <w:b w:val="false"/>
          <w:i w:val="false"/>
          <w:color w:val="000000"/>
          <w:sz w:val="28"/>
        </w:rPr>
        <w:t>
      үшінші абзацта:</w:t>
      </w:r>
    </w:p>
    <w:bookmarkEnd w:id="86"/>
    <w:bookmarkStart w:name="z94" w:id="87"/>
    <w:p>
      <w:pPr>
        <w:spacing w:after="0"/>
        <w:ind w:left="0"/>
        <w:jc w:val="both"/>
      </w:pPr>
      <w:r>
        <w:rPr>
          <w:rFonts w:ascii="Times New Roman"/>
          <w:b w:val="false"/>
          <w:i w:val="false"/>
          <w:color w:val="000000"/>
          <w:sz w:val="28"/>
        </w:rPr>
        <w:t>
      "120-бабының 3-1 және төртінші бөліктерінде, 121-бабының 3-1 және төртінші бөліктерінде" деген сөздер "</w:t>
      </w:r>
      <w:r>
        <w:rPr>
          <w:rFonts w:ascii="Times New Roman"/>
          <w:b w:val="false"/>
          <w:i w:val="false"/>
          <w:color w:val="000000"/>
          <w:sz w:val="28"/>
        </w:rPr>
        <w:t>120-бабының</w:t>
      </w:r>
      <w:r>
        <w:rPr>
          <w:rFonts w:ascii="Times New Roman"/>
          <w:b w:val="false"/>
          <w:i w:val="false"/>
          <w:color w:val="000000"/>
          <w:sz w:val="28"/>
        </w:rPr>
        <w:t xml:space="preserve"> 3-1, 3-2 және төртінші бөліктерінде, </w:t>
      </w:r>
      <w:r>
        <w:rPr>
          <w:rFonts w:ascii="Times New Roman"/>
          <w:b w:val="false"/>
          <w:i w:val="false"/>
          <w:color w:val="000000"/>
          <w:sz w:val="28"/>
        </w:rPr>
        <w:t>121-бабының</w:t>
      </w:r>
      <w:r>
        <w:rPr>
          <w:rFonts w:ascii="Times New Roman"/>
          <w:b w:val="false"/>
          <w:i w:val="false"/>
          <w:color w:val="000000"/>
          <w:sz w:val="28"/>
        </w:rPr>
        <w:t xml:space="preserve"> 3-1, 3-2 және төртінші бөліктерінде" деген сөздермен ауыстырылсын;</w:t>
      </w:r>
    </w:p>
    <w:bookmarkEnd w:id="87"/>
    <w:bookmarkStart w:name="z95" w:id="88"/>
    <w:p>
      <w:pPr>
        <w:spacing w:after="0"/>
        <w:ind w:left="0"/>
        <w:jc w:val="both"/>
      </w:pPr>
      <w:r>
        <w:rPr>
          <w:rFonts w:ascii="Times New Roman"/>
          <w:b w:val="false"/>
          <w:i w:val="false"/>
          <w:color w:val="000000"/>
          <w:sz w:val="28"/>
        </w:rPr>
        <w:t>
      "бөлігінің 1) және 2) тармақтарында" деген сөздер "бөлігінде" деген сөзбен ауыстырылсын;</w:t>
      </w:r>
    </w:p>
    <w:bookmarkEnd w:id="88"/>
    <w:bookmarkStart w:name="z96" w:id="89"/>
    <w:p>
      <w:pPr>
        <w:spacing w:after="0"/>
        <w:ind w:left="0"/>
        <w:jc w:val="both"/>
      </w:pPr>
      <w:r>
        <w:rPr>
          <w:rFonts w:ascii="Times New Roman"/>
          <w:b w:val="false"/>
          <w:i w:val="false"/>
          <w:color w:val="000000"/>
          <w:sz w:val="28"/>
        </w:rPr>
        <w:t>
      төртінші абзацтағы "жарғылық капиталында мемлекет үлесі елу пайыздан асатын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дауыс беретін акцияларының (қатысу үлестерінің) елу пайыздан астамы өздеріне тиесілі олардың еншілес ұйымдарында, сондай-ақ дауыс беретін акцияларының (қатысу үлестерінің) елу пайыздан астамы аталған еншілес ұйымдарға тиесілі заңды тұлғаларда" деген сөздер "квазимемлекеттік сектор субъектілерінде" деген сөздермен ауыстырылсын;</w:t>
      </w:r>
    </w:p>
    <w:bookmarkEnd w:id="89"/>
    <w:bookmarkStart w:name="z97" w:id="90"/>
    <w:p>
      <w:pPr>
        <w:spacing w:after="0"/>
        <w:ind w:left="0"/>
        <w:jc w:val="both"/>
      </w:pPr>
      <w:r>
        <w:rPr>
          <w:rFonts w:ascii="Times New Roman"/>
          <w:b w:val="false"/>
          <w:i w:val="false"/>
          <w:color w:val="000000"/>
          <w:sz w:val="28"/>
        </w:rPr>
        <w:t>
      мынадай мазмұндағы бесінші абзацпен толықтырылсын:</w:t>
      </w:r>
    </w:p>
    <w:bookmarkEnd w:id="90"/>
    <w:bookmarkStart w:name="z98" w:id="91"/>
    <w:p>
      <w:pPr>
        <w:spacing w:after="0"/>
        <w:ind w:left="0"/>
        <w:jc w:val="both"/>
      </w:pPr>
      <w:r>
        <w:rPr>
          <w:rFonts w:ascii="Times New Roman"/>
          <w:b w:val="false"/>
          <w:i w:val="false"/>
          <w:color w:val="000000"/>
          <w:sz w:val="28"/>
        </w:rPr>
        <w:t xml:space="preserve">
      "Осы Кодекстің 345-1-бабының төртінші бөлігінде және </w:t>
      </w:r>
      <w:r>
        <w:rPr>
          <w:rFonts w:ascii="Times New Roman"/>
          <w:b w:val="false"/>
          <w:i w:val="false"/>
          <w:color w:val="000000"/>
          <w:sz w:val="28"/>
        </w:rPr>
        <w:t>346-бабында</w:t>
      </w:r>
      <w:r>
        <w:rPr>
          <w:rFonts w:ascii="Times New Roman"/>
          <w:b w:val="false"/>
          <w:i w:val="false"/>
          <w:color w:val="000000"/>
          <w:sz w:val="28"/>
        </w:rPr>
        <w:t xml:space="preserve"> көзделген көліктік қылмыстарды жасағаны үшін белгілі бір қызметпен айналысу құқығынан айыру көлік құралын басқару құқығына өмір бойына тыйым салудан тұрады.";</w:t>
      </w:r>
    </w:p>
    <w:bookmarkEnd w:id="91"/>
    <w:bookmarkStart w:name="z99" w:id="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55-баптың</w:t>
      </w:r>
      <w:r>
        <w:rPr>
          <w:rFonts w:ascii="Times New Roman"/>
          <w:b w:val="false"/>
          <w:i w:val="false"/>
          <w:color w:val="000000"/>
          <w:sz w:val="28"/>
        </w:rPr>
        <w:t xml:space="preserve"> екінші бөлігінің 1) тармағы мынадай редакцияда жазылсын:</w:t>
      </w:r>
    </w:p>
    <w:bookmarkEnd w:id="92"/>
    <w:bookmarkStart w:name="z100" w:id="93"/>
    <w:p>
      <w:pPr>
        <w:spacing w:after="0"/>
        <w:ind w:left="0"/>
        <w:jc w:val="both"/>
      </w:pPr>
      <w:r>
        <w:rPr>
          <w:rFonts w:ascii="Times New Roman"/>
          <w:b w:val="false"/>
          <w:i w:val="false"/>
          <w:color w:val="000000"/>
          <w:sz w:val="28"/>
        </w:rPr>
        <w:t>
      "1) қылмыстық теріс қылық, онша ауыр емес немесе ауырлығы орташа қылмыс жасаған кезде – жартысынан;";</w:t>
      </w:r>
    </w:p>
    <w:bookmarkEnd w:id="93"/>
    <w:bookmarkStart w:name="z101" w:id="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62-бапта</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103" w:id="95"/>
    <w:p>
      <w:pPr>
        <w:spacing w:after="0"/>
        <w:ind w:left="0"/>
        <w:jc w:val="both"/>
      </w:pPr>
      <w:r>
        <w:rPr>
          <w:rFonts w:ascii="Times New Roman"/>
          <w:b w:val="false"/>
          <w:i w:val="false"/>
          <w:color w:val="000000"/>
          <w:sz w:val="28"/>
        </w:rPr>
        <w:t>
      "3. Үкiм заңды күшiне енгенге дейiн күзетпен ұстау уақыты:</w:t>
      </w:r>
    </w:p>
    <w:bookmarkEnd w:id="95"/>
    <w:p>
      <w:pPr>
        <w:spacing w:after="0"/>
        <w:ind w:left="0"/>
        <w:jc w:val="both"/>
      </w:pPr>
      <w:r>
        <w:rPr>
          <w:rFonts w:ascii="Times New Roman"/>
          <w:b w:val="false"/>
          <w:i w:val="false"/>
          <w:color w:val="000000"/>
          <w:sz w:val="28"/>
        </w:rPr>
        <w:t>
      1) қауіпсіздігі барынша жоғары, төтенше және толық қауіпсіз мекемеде бас бостандығынан айыру түріндегі жазаны өтеудің бір күні;</w:t>
      </w:r>
    </w:p>
    <w:p>
      <w:pPr>
        <w:spacing w:after="0"/>
        <w:ind w:left="0"/>
        <w:jc w:val="both"/>
      </w:pPr>
      <w:r>
        <w:rPr>
          <w:rFonts w:ascii="Times New Roman"/>
          <w:b w:val="false"/>
          <w:i w:val="false"/>
          <w:color w:val="000000"/>
          <w:sz w:val="28"/>
        </w:rPr>
        <w:t>
      2) орташа қауіпсіз, сондай-ақ кәмелетке толмағандарды ұстауға арналған орташа қауіпсіз мекемеде бас бостандығынан айыру түріндегі жазаны өтеудің бір жарым күні;</w:t>
      </w:r>
    </w:p>
    <w:p>
      <w:pPr>
        <w:spacing w:after="0"/>
        <w:ind w:left="0"/>
        <w:jc w:val="both"/>
      </w:pPr>
      <w:r>
        <w:rPr>
          <w:rFonts w:ascii="Times New Roman"/>
          <w:b w:val="false"/>
          <w:i w:val="false"/>
          <w:color w:val="000000"/>
          <w:sz w:val="28"/>
        </w:rPr>
        <w:t>
      3) қауіпсіздігі барынша төмен мекемеде жазаны өтеудің екі күні үшін бір күн есебімен жаза мерзіміне есепке жатқызылады.";</w:t>
      </w:r>
    </w:p>
    <w:bookmarkStart w:name="z104" w:id="96"/>
    <w:p>
      <w:pPr>
        <w:spacing w:after="0"/>
        <w:ind w:left="0"/>
        <w:jc w:val="both"/>
      </w:pPr>
      <w:r>
        <w:rPr>
          <w:rFonts w:ascii="Times New Roman"/>
          <w:b w:val="false"/>
          <w:i w:val="false"/>
          <w:color w:val="000000"/>
          <w:sz w:val="28"/>
        </w:rPr>
        <w:t>
      мынадай мазмұндағы 3-1-бөлікпен толықтырылсын:</w:t>
      </w:r>
    </w:p>
    <w:bookmarkEnd w:id="96"/>
    <w:bookmarkStart w:name="z105" w:id="97"/>
    <w:p>
      <w:pPr>
        <w:spacing w:after="0"/>
        <w:ind w:left="0"/>
        <w:jc w:val="both"/>
      </w:pPr>
      <w:r>
        <w:rPr>
          <w:rFonts w:ascii="Times New Roman"/>
          <w:b w:val="false"/>
          <w:i w:val="false"/>
          <w:color w:val="000000"/>
          <w:sz w:val="28"/>
        </w:rPr>
        <w:t>
      "3-1. Үкім заңды күшіне енгенге дейін күзетпен ұстау уақыты:</w:t>
      </w:r>
    </w:p>
    <w:bookmarkEnd w:id="97"/>
    <w:p>
      <w:pPr>
        <w:spacing w:after="0"/>
        <w:ind w:left="0"/>
        <w:jc w:val="both"/>
      </w:pPr>
      <w:r>
        <w:rPr>
          <w:rFonts w:ascii="Times New Roman"/>
          <w:b w:val="false"/>
          <w:i w:val="false"/>
          <w:color w:val="000000"/>
          <w:sz w:val="28"/>
        </w:rPr>
        <w:t>
      1) қамаққа алу түріндегі жазаны өтеудің бір күні;</w:t>
      </w:r>
    </w:p>
    <w:p>
      <w:pPr>
        <w:spacing w:after="0"/>
        <w:ind w:left="0"/>
        <w:jc w:val="both"/>
      </w:pPr>
      <w:r>
        <w:rPr>
          <w:rFonts w:ascii="Times New Roman"/>
          <w:b w:val="false"/>
          <w:i w:val="false"/>
          <w:color w:val="000000"/>
          <w:sz w:val="28"/>
        </w:rPr>
        <w:t>
      2) бас бостандығын шектеу түріндегі жазаны өтеудің екі күні;</w:t>
      </w:r>
    </w:p>
    <w:p>
      <w:pPr>
        <w:spacing w:after="0"/>
        <w:ind w:left="0"/>
        <w:jc w:val="both"/>
      </w:pPr>
      <w:r>
        <w:rPr>
          <w:rFonts w:ascii="Times New Roman"/>
          <w:b w:val="false"/>
          <w:i w:val="false"/>
          <w:color w:val="000000"/>
          <w:sz w:val="28"/>
        </w:rPr>
        <w:t>
      3) қоғамдық жұмыстар түрінде жазаны өтеудің төрт сағаты;</w:t>
      </w:r>
    </w:p>
    <w:p>
      <w:pPr>
        <w:spacing w:after="0"/>
        <w:ind w:left="0"/>
        <w:jc w:val="both"/>
      </w:pPr>
      <w:r>
        <w:rPr>
          <w:rFonts w:ascii="Times New Roman"/>
          <w:b w:val="false"/>
          <w:i w:val="false"/>
          <w:color w:val="000000"/>
          <w:sz w:val="28"/>
        </w:rPr>
        <w:t>
      4) тиісінше түзеу жұмыстары, айыппұл түрінде жазаны өтеудің төрт айлық есептік көрсеткіші үшін бір күн есебімен жаза мерзіміне есепке жатқызылады.";</w:t>
      </w:r>
    </w:p>
    <w:bookmarkStart w:name="z106" w:id="98"/>
    <w:p>
      <w:pPr>
        <w:spacing w:after="0"/>
        <w:ind w:left="0"/>
        <w:jc w:val="both"/>
      </w:pPr>
      <w:r>
        <w:rPr>
          <w:rFonts w:ascii="Times New Roman"/>
          <w:b w:val="false"/>
          <w:i w:val="false"/>
          <w:color w:val="000000"/>
          <w:sz w:val="28"/>
        </w:rPr>
        <w:t xml:space="preserve">
      7) 63-баптың </w:t>
      </w:r>
      <w:r>
        <w:rPr>
          <w:rFonts w:ascii="Times New Roman"/>
          <w:b w:val="false"/>
          <w:i w:val="false"/>
          <w:color w:val="000000"/>
          <w:sz w:val="28"/>
        </w:rPr>
        <w:t>төртінші бөлігіндегі</w:t>
      </w:r>
      <w:r>
        <w:rPr>
          <w:rFonts w:ascii="Times New Roman"/>
          <w:b w:val="false"/>
          <w:i w:val="false"/>
          <w:color w:val="000000"/>
          <w:sz w:val="28"/>
        </w:rPr>
        <w:t xml:space="preserve"> "мүлiктi тәркiлеуден басқа," деген сөздер алып тасталсын;</w:t>
      </w:r>
    </w:p>
    <w:bookmarkEnd w:id="98"/>
    <w:bookmarkStart w:name="z107" w:id="99"/>
    <w:p>
      <w:pPr>
        <w:spacing w:after="0"/>
        <w:ind w:left="0"/>
        <w:jc w:val="both"/>
      </w:pPr>
      <w:r>
        <w:rPr>
          <w:rFonts w:ascii="Times New Roman"/>
          <w:b w:val="false"/>
          <w:i w:val="false"/>
          <w:color w:val="000000"/>
          <w:sz w:val="28"/>
        </w:rPr>
        <w:t xml:space="preserve">
      8) 65-баптың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p>
    <w:bookmarkEnd w:id="99"/>
    <w:bookmarkStart w:name="z108" w:id="100"/>
    <w:p>
      <w:pPr>
        <w:spacing w:after="0"/>
        <w:ind w:left="0"/>
        <w:jc w:val="both"/>
      </w:pPr>
      <w:r>
        <w:rPr>
          <w:rFonts w:ascii="Times New Roman"/>
          <w:b w:val="false"/>
          <w:i w:val="false"/>
          <w:color w:val="000000"/>
          <w:sz w:val="28"/>
        </w:rPr>
        <w:t>
      "1.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келтiрген зиянды қалпына келтіруі ескеріле отырып, қылмыстық жауаптылықтан босатылуы мүмкiн.</w:t>
      </w:r>
    </w:p>
    <w:bookmarkEnd w:id="100"/>
    <w:p>
      <w:pPr>
        <w:spacing w:after="0"/>
        <w:ind w:left="0"/>
        <w:jc w:val="both"/>
      </w:pPr>
      <w:r>
        <w:rPr>
          <w:rFonts w:ascii="Times New Roman"/>
          <w:b w:val="false"/>
          <w:i w:val="false"/>
          <w:color w:val="000000"/>
          <w:sz w:val="28"/>
        </w:rPr>
        <w:t>
      Сыбайлас жемқорлық қылмысты алғаш рет жасаған адамды тек қана сот шынайы өкінуіне байланысты қылмыстық жауаптылықтан босатуы мүмкін.";</w:t>
      </w:r>
    </w:p>
    <w:bookmarkStart w:name="z109" w:id="101"/>
    <w:p>
      <w:pPr>
        <w:spacing w:after="0"/>
        <w:ind w:left="0"/>
        <w:jc w:val="both"/>
      </w:pPr>
      <w:r>
        <w:rPr>
          <w:rFonts w:ascii="Times New Roman"/>
          <w:b w:val="false"/>
          <w:i w:val="false"/>
          <w:color w:val="000000"/>
          <w:sz w:val="28"/>
        </w:rPr>
        <w:t xml:space="preserve">
      9) 68-баптың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w:t>
      </w:r>
    </w:p>
    <w:bookmarkEnd w:id="101"/>
    <w:bookmarkStart w:name="z110" w:id="102"/>
    <w:p>
      <w:pPr>
        <w:spacing w:after="0"/>
        <w:ind w:left="0"/>
        <w:jc w:val="both"/>
      </w:pPr>
      <w:r>
        <w:rPr>
          <w:rFonts w:ascii="Times New Roman"/>
          <w:b w:val="false"/>
          <w:i w:val="false"/>
          <w:color w:val="000000"/>
          <w:sz w:val="28"/>
        </w:rPr>
        <w:t>
      "4. Осы баптың ережелері:</w:t>
      </w:r>
    </w:p>
    <w:bookmarkEnd w:id="102"/>
    <w:p>
      <w:pPr>
        <w:spacing w:after="0"/>
        <w:ind w:left="0"/>
        <w:jc w:val="both"/>
      </w:pPr>
      <w:r>
        <w:rPr>
          <w:rFonts w:ascii="Times New Roman"/>
          <w:b w:val="false"/>
          <w:i w:val="false"/>
          <w:color w:val="000000"/>
          <w:sz w:val="28"/>
        </w:rPr>
        <w:t>
      1) азаптаулар;</w:t>
      </w:r>
    </w:p>
    <w:p>
      <w:pPr>
        <w:spacing w:after="0"/>
        <w:ind w:left="0"/>
        <w:jc w:val="both"/>
      </w:pPr>
      <w:r>
        <w:rPr>
          <w:rFonts w:ascii="Times New Roman"/>
          <w:b w:val="false"/>
          <w:i w:val="false"/>
          <w:color w:val="000000"/>
          <w:sz w:val="28"/>
        </w:rPr>
        <w:t>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p>
      <w:pPr>
        <w:spacing w:after="0"/>
        <w:ind w:left="0"/>
        <w:jc w:val="both"/>
      </w:pPr>
      <w:r>
        <w:rPr>
          <w:rFonts w:ascii="Times New Roman"/>
          <w:b w:val="false"/>
          <w:i w:val="false"/>
          <w:color w:val="000000"/>
          <w:sz w:val="28"/>
        </w:rPr>
        <w:t>
      3) абайсызда жақын туыстарының, жұбайының (зайыбының) өліміне алып келген жол-көлік оқиғасын жасау жағдайын қоспағанда, абайсызда адам өліміне не екі және одан көп адамның өліміне алып келген қылмыс;</w:t>
      </w:r>
    </w:p>
    <w:p>
      <w:pPr>
        <w:spacing w:after="0"/>
        <w:ind w:left="0"/>
        <w:jc w:val="both"/>
      </w:pPr>
      <w:r>
        <w:rPr>
          <w:rFonts w:ascii="Times New Roman"/>
          <w:b w:val="false"/>
          <w:i w:val="false"/>
          <w:color w:val="000000"/>
          <w:sz w:val="28"/>
        </w:rPr>
        <w:t>
      4) сыбайлас жемқорлық қылмыс;</w:t>
      </w:r>
    </w:p>
    <w:p>
      <w:pPr>
        <w:spacing w:after="0"/>
        <w:ind w:left="0"/>
        <w:jc w:val="both"/>
      </w:pPr>
      <w:r>
        <w:rPr>
          <w:rFonts w:ascii="Times New Roman"/>
          <w:b w:val="false"/>
          <w:i w:val="false"/>
          <w:color w:val="000000"/>
          <w:sz w:val="28"/>
        </w:rPr>
        <w:t>
      5) террористік қылмыс;</w:t>
      </w:r>
    </w:p>
    <w:p>
      <w:pPr>
        <w:spacing w:after="0"/>
        <w:ind w:left="0"/>
        <w:jc w:val="both"/>
      </w:pPr>
      <w:r>
        <w:rPr>
          <w:rFonts w:ascii="Times New Roman"/>
          <w:b w:val="false"/>
          <w:i w:val="false"/>
          <w:color w:val="000000"/>
          <w:sz w:val="28"/>
        </w:rPr>
        <w:t>
      6) экстремистік қылмыс;</w:t>
      </w:r>
    </w:p>
    <w:p>
      <w:pPr>
        <w:spacing w:after="0"/>
        <w:ind w:left="0"/>
        <w:jc w:val="both"/>
      </w:pPr>
      <w:r>
        <w:rPr>
          <w:rFonts w:ascii="Times New Roman"/>
          <w:b w:val="false"/>
          <w:i w:val="false"/>
          <w:color w:val="000000"/>
          <w:sz w:val="28"/>
        </w:rPr>
        <w:t>
      7) қылмыстық топ құрамында жасалған қылмыс жасаған адамдарға қолданылмайды;</w:t>
      </w:r>
    </w:p>
    <w:p>
      <w:pPr>
        <w:spacing w:after="0"/>
        <w:ind w:left="0"/>
        <w:jc w:val="both"/>
      </w:pPr>
      <w:r>
        <w:rPr>
          <w:rFonts w:ascii="Times New Roman"/>
          <w:b w:val="false"/>
          <w:i w:val="false"/>
          <w:color w:val="000000"/>
          <w:sz w:val="28"/>
        </w:rPr>
        <w:t xml:space="preserve">
      8) бұрын жасаған қылмысы үшін тараптардың татуласуына байланысты қылмыстық жауаптылықтан босатылғаннан кейін осы Кодекстің </w:t>
      </w:r>
      <w:r>
        <w:rPr>
          <w:rFonts w:ascii="Times New Roman"/>
          <w:b w:val="false"/>
          <w:i w:val="false"/>
          <w:color w:val="000000"/>
          <w:sz w:val="28"/>
        </w:rPr>
        <w:t>71-бабының</w:t>
      </w:r>
      <w:r>
        <w:rPr>
          <w:rFonts w:ascii="Times New Roman"/>
          <w:b w:val="false"/>
          <w:i w:val="false"/>
          <w:color w:val="000000"/>
          <w:sz w:val="28"/>
        </w:rPr>
        <w:t xml:space="preserve"> бірінші бөлігінде белгіленген қылмыстық жауаптылыққа тартудың ескіру мерзімі ішінде қасақана қылмыс жасаған адамдарға қолданылмайды.";</w:t>
      </w:r>
    </w:p>
    <w:bookmarkStart w:name="z111" w:id="10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69-баптың</w:t>
      </w:r>
      <w:r>
        <w:rPr>
          <w:rFonts w:ascii="Times New Roman"/>
          <w:b w:val="false"/>
          <w:i w:val="false"/>
          <w:color w:val="000000"/>
          <w:sz w:val="28"/>
        </w:rPr>
        <w:t xml:space="preserve"> тақырыбы, бірінші, екінші, төртінші және бесінші бөліктері мынадай редакцияда жазылсын:</w:t>
      </w:r>
    </w:p>
    <w:bookmarkEnd w:id="103"/>
    <w:bookmarkStart w:name="z112" w:id="104"/>
    <w:p>
      <w:pPr>
        <w:spacing w:after="0"/>
        <w:ind w:left="0"/>
        <w:jc w:val="both"/>
      </w:pPr>
      <w:r>
        <w:rPr>
          <w:rFonts w:ascii="Times New Roman"/>
          <w:b w:val="false"/>
          <w:i w:val="false"/>
          <w:color w:val="000000"/>
          <w:sz w:val="28"/>
        </w:rPr>
        <w:t>
      "69-бап. Кепiлгерлік белгілей отырып, жазадан босату</w:t>
      </w:r>
    </w:p>
    <w:bookmarkEnd w:id="104"/>
    <w:bookmarkStart w:name="z113" w:id="105"/>
    <w:p>
      <w:pPr>
        <w:spacing w:after="0"/>
        <w:ind w:left="0"/>
        <w:jc w:val="both"/>
      </w:pPr>
      <w:r>
        <w:rPr>
          <w:rFonts w:ascii="Times New Roman"/>
          <w:b w:val="false"/>
          <w:i w:val="false"/>
          <w:color w:val="000000"/>
          <w:sz w:val="28"/>
        </w:rPr>
        <w:t xml:space="preserve">
      1. Сот қылмыстық теріс қылықты не қазаға ұшыратумен немесе адамның денсаулығына ауыр зиян келтірумен байланысты емес, жасалғаны үшін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немесе бабының бөлігінде негізгі жазалардың өзге де түрлері қатарында айыппұл көзделген онша ауыр емес немесе ауырлығы орташа қылмысты алғаш рет жасаған адамды кепілгерлік белгілей отырып, жазадан босатуы мүмкін.</w:t>
      </w:r>
    </w:p>
    <w:bookmarkEnd w:id="105"/>
    <w:bookmarkStart w:name="z114" w:id="106"/>
    <w:p>
      <w:pPr>
        <w:spacing w:after="0"/>
        <w:ind w:left="0"/>
        <w:jc w:val="both"/>
      </w:pPr>
      <w:r>
        <w:rPr>
          <w:rFonts w:ascii="Times New Roman"/>
          <w:b w:val="false"/>
          <w:i w:val="false"/>
          <w:color w:val="000000"/>
          <w:sz w:val="28"/>
        </w:rPr>
        <w:t>
      2. Кепiлгерлік белгілеу жасалған қылмыстық құқық бұзушылық үшін көзделген айыппұлдың ең жоғары мөлшеріне тең мөлшерде кепіл енгізуден тұрады.";</w:t>
      </w:r>
    </w:p>
    <w:bookmarkEnd w:id="106"/>
    <w:bookmarkStart w:name="z115" w:id="107"/>
    <w:p>
      <w:pPr>
        <w:spacing w:after="0"/>
        <w:ind w:left="0"/>
        <w:jc w:val="both"/>
      </w:pPr>
      <w:r>
        <w:rPr>
          <w:rFonts w:ascii="Times New Roman"/>
          <w:b w:val="false"/>
          <w:i w:val="false"/>
          <w:color w:val="000000"/>
          <w:sz w:val="28"/>
        </w:rPr>
        <w:t>
      "4. Егер жазадан босатылған адам кепілгерлік кезеңі ішінде жаңа қылмыстық құқық бұзушылық жасамаса, кепілгерлік мерзімі өткеннен кейін кепіл кепілгерге қайтарылады.</w:t>
      </w:r>
    </w:p>
    <w:bookmarkEnd w:id="107"/>
    <w:bookmarkStart w:name="z116" w:id="108"/>
    <w:p>
      <w:pPr>
        <w:spacing w:after="0"/>
        <w:ind w:left="0"/>
        <w:jc w:val="both"/>
      </w:pPr>
      <w:r>
        <w:rPr>
          <w:rFonts w:ascii="Times New Roman"/>
          <w:b w:val="false"/>
          <w:i w:val="false"/>
          <w:color w:val="000000"/>
          <w:sz w:val="28"/>
        </w:rPr>
        <w:t>
      5. Егер кепілгерлік кезеңі ішінде адам жаңа қылмыстық құқық бұзушылық жасаса, сот жазадан 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айналдырылады.";</w:t>
      </w:r>
    </w:p>
    <w:bookmarkEnd w:id="108"/>
    <w:bookmarkStart w:name="z117" w:id="109"/>
    <w:p>
      <w:pPr>
        <w:spacing w:after="0"/>
        <w:ind w:left="0"/>
        <w:jc w:val="both"/>
      </w:pPr>
      <w:r>
        <w:rPr>
          <w:rFonts w:ascii="Times New Roman"/>
          <w:b w:val="false"/>
          <w:i w:val="false"/>
          <w:color w:val="000000"/>
          <w:sz w:val="28"/>
        </w:rPr>
        <w:t xml:space="preserve">
      11) 72-баптың </w:t>
      </w:r>
      <w:r>
        <w:rPr>
          <w:rFonts w:ascii="Times New Roman"/>
          <w:b w:val="false"/>
          <w:i w:val="false"/>
          <w:color w:val="000000"/>
          <w:sz w:val="28"/>
        </w:rPr>
        <w:t>үшінші бөлігінде</w:t>
      </w:r>
      <w:r>
        <w:rPr>
          <w:rFonts w:ascii="Times New Roman"/>
          <w:b w:val="false"/>
          <w:i w:val="false"/>
          <w:color w:val="000000"/>
          <w:sz w:val="28"/>
        </w:rPr>
        <w:t>:</w:t>
      </w:r>
    </w:p>
    <w:bookmarkEnd w:id="109"/>
    <w:bookmarkStart w:name="z118" w:id="110"/>
    <w:p>
      <w:pPr>
        <w:spacing w:after="0"/>
        <w:ind w:left="0"/>
        <w:jc w:val="both"/>
      </w:pPr>
      <w:r>
        <w:rPr>
          <w:rFonts w:ascii="Times New Roman"/>
          <w:b w:val="false"/>
          <w:i w:val="false"/>
          <w:color w:val="000000"/>
          <w:sz w:val="28"/>
        </w:rPr>
        <w:t>
      3) тармақ мынадай редакцияда жазылсын:</w:t>
      </w:r>
    </w:p>
    <w:bookmarkEnd w:id="110"/>
    <w:bookmarkStart w:name="z119" w:id="111"/>
    <w:p>
      <w:pPr>
        <w:spacing w:after="0"/>
        <w:ind w:left="0"/>
        <w:jc w:val="both"/>
      </w:pPr>
      <w:r>
        <w:rPr>
          <w:rFonts w:ascii="Times New Roman"/>
          <w:b w:val="false"/>
          <w:i w:val="false"/>
          <w:color w:val="000000"/>
          <w:sz w:val="28"/>
        </w:rPr>
        <w:t>
      "3) аса ауыр қылмыс үшiн тағайындалған жаза мерзiмiнiң кемiнде үштен екісiн;";</w:t>
      </w:r>
    </w:p>
    <w:bookmarkEnd w:id="111"/>
    <w:bookmarkStart w:name="z120" w:id="112"/>
    <w:p>
      <w:pPr>
        <w:spacing w:after="0"/>
        <w:ind w:left="0"/>
        <w:jc w:val="both"/>
      </w:pPr>
      <w:r>
        <w:rPr>
          <w:rFonts w:ascii="Times New Roman"/>
          <w:b w:val="false"/>
          <w:i w:val="false"/>
          <w:color w:val="000000"/>
          <w:sz w:val="28"/>
        </w:rPr>
        <w:t>
      мынадай мазмұндағы 3-1) тармақпен толықтырылсын:</w:t>
      </w:r>
    </w:p>
    <w:bookmarkEnd w:id="112"/>
    <w:bookmarkStart w:name="z121" w:id="113"/>
    <w:p>
      <w:pPr>
        <w:spacing w:after="0"/>
        <w:ind w:left="0"/>
        <w:jc w:val="both"/>
      </w:pPr>
      <w:r>
        <w:rPr>
          <w:rFonts w:ascii="Times New Roman"/>
          <w:b w:val="false"/>
          <w:i w:val="false"/>
          <w:color w:val="000000"/>
          <w:sz w:val="28"/>
        </w:rPr>
        <w:t>
      "3-1)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жағдайда, жазаның қалған өтелмеген мерзімінің кемінде үштен екісін;";</w:t>
      </w:r>
    </w:p>
    <w:bookmarkEnd w:id="113"/>
    <w:bookmarkStart w:name="z122" w:id="1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73-бапта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124" w:id="115"/>
    <w:p>
      <w:pPr>
        <w:spacing w:after="0"/>
        <w:ind w:left="0"/>
        <w:jc w:val="both"/>
      </w:pPr>
      <w:r>
        <w:rPr>
          <w:rFonts w:ascii="Times New Roman"/>
          <w:b w:val="false"/>
          <w:i w:val="false"/>
          <w:color w:val="000000"/>
          <w:sz w:val="28"/>
        </w:rPr>
        <w:t>
      "2. Сотталған адам онша ауыр емес және ауырлығы орташа қылмыс жасағаны үшiн – жаза мерзiмiнiң кемінде төрттен бірін, ауыр қылмысы үшiн жаза мерзiмiнiң үштен бірін іс жүзінде өтегеннен кейiн жазаның өтелмеген бөлiгi неғұрлым жеңiл жаза түрiмен ауыстырылуы мүмкiн.</w:t>
      </w:r>
    </w:p>
    <w:bookmarkEnd w:id="115"/>
    <w:p>
      <w:pPr>
        <w:spacing w:after="0"/>
        <w:ind w:left="0"/>
        <w:jc w:val="both"/>
      </w:pPr>
      <w:r>
        <w:rPr>
          <w:rFonts w:ascii="Times New Roman"/>
          <w:b w:val="false"/>
          <w:i w:val="false"/>
          <w:color w:val="000000"/>
          <w:sz w:val="28"/>
        </w:rPr>
        <w:t>
      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жазаның өтелмеген бөлiгiн неғұрлым жеңiл жаза түрiмен ауыстыру қолданылмайды.</w:t>
      </w:r>
    </w:p>
    <w:p>
      <w:pPr>
        <w:spacing w:after="0"/>
        <w:ind w:left="0"/>
        <w:jc w:val="both"/>
      </w:pPr>
      <w:r>
        <w:rPr>
          <w:rFonts w:ascii="Times New Roman"/>
          <w:b w:val="false"/>
          <w:i w:val="false"/>
          <w:color w:val="000000"/>
          <w:sz w:val="28"/>
        </w:rPr>
        <w:t>
      Шетелдіктерге және азаматтығы жоқ адамдарға жазаның өтелмеген бөлігі Қазақстан Республикасының шегінен тысқары жерге шығарып жібере отырып немесе онсыз, айыппұлға ғана ауыстырылуы мүмкін.";</w:t>
      </w:r>
    </w:p>
    <w:bookmarkStart w:name="z125" w:id="116"/>
    <w:p>
      <w:pPr>
        <w:spacing w:after="0"/>
        <w:ind w:left="0"/>
        <w:jc w:val="both"/>
      </w:pPr>
      <w:r>
        <w:rPr>
          <w:rFonts w:ascii="Times New Roman"/>
          <w:b w:val="false"/>
          <w:i w:val="false"/>
          <w:color w:val="000000"/>
          <w:sz w:val="28"/>
        </w:rPr>
        <w:t>
      мынадай мазмұндағы 2-1-бөлікпен толықтырылсын:</w:t>
      </w:r>
    </w:p>
    <w:bookmarkEnd w:id="116"/>
    <w:bookmarkStart w:name="z126" w:id="117"/>
    <w:p>
      <w:pPr>
        <w:spacing w:after="0"/>
        <w:ind w:left="0"/>
        <w:jc w:val="both"/>
      </w:pPr>
      <w:r>
        <w:rPr>
          <w:rFonts w:ascii="Times New Roman"/>
          <w:b w:val="false"/>
          <w:i w:val="false"/>
          <w:color w:val="000000"/>
          <w:sz w:val="28"/>
        </w:rPr>
        <w:t xml:space="preserve">
      "2-1. Бас бостандығынан айыру түріндегі жазаны өтеуден шартты түрде мерзімінен бұрын босатудың күші жойылған жағдайда, осы баптың екінші бөлігінде көрсетілген мерзімдер жазаның қалған өтелмеген бөлігі негізге алынып, ал осы Кодекстің </w:t>
      </w:r>
      <w:r>
        <w:rPr>
          <w:rFonts w:ascii="Times New Roman"/>
          <w:b w:val="false"/>
          <w:i w:val="false"/>
          <w:color w:val="000000"/>
          <w:sz w:val="28"/>
        </w:rPr>
        <w:t>72-бабы</w:t>
      </w:r>
      <w:r>
        <w:rPr>
          <w:rFonts w:ascii="Times New Roman"/>
          <w:b w:val="false"/>
          <w:i w:val="false"/>
          <w:color w:val="000000"/>
          <w:sz w:val="28"/>
        </w:rPr>
        <w:t xml:space="preserve"> жетінші бөлігінің 2) және 3) тармақтарында көзделген тәртіппен үкімдердің жиынтығы бойынша жаза тағайындалған кезде түпкілікті тағайындалған жаза негізге алынып есептеледі.";</w:t>
      </w:r>
    </w:p>
    <w:bookmarkEnd w:id="117"/>
    <w:bookmarkStart w:name="z127" w:id="118"/>
    <w:p>
      <w:pPr>
        <w:spacing w:after="0"/>
        <w:ind w:left="0"/>
        <w:jc w:val="both"/>
      </w:pPr>
      <w:r>
        <w:rPr>
          <w:rFonts w:ascii="Times New Roman"/>
          <w:b w:val="false"/>
          <w:i w:val="false"/>
          <w:color w:val="000000"/>
          <w:sz w:val="28"/>
        </w:rPr>
        <w:t xml:space="preserve">
      13) 79-баптың </w:t>
      </w:r>
      <w:r>
        <w:rPr>
          <w:rFonts w:ascii="Times New Roman"/>
          <w:b w:val="false"/>
          <w:i w:val="false"/>
          <w:color w:val="000000"/>
          <w:sz w:val="28"/>
        </w:rPr>
        <w:t>тоғызыншы бөлігі</w:t>
      </w:r>
      <w:r>
        <w:rPr>
          <w:rFonts w:ascii="Times New Roman"/>
          <w:b w:val="false"/>
          <w:i w:val="false"/>
          <w:color w:val="000000"/>
          <w:sz w:val="28"/>
        </w:rPr>
        <w:t xml:space="preserve"> мынадай редакцияда жазылсын:</w:t>
      </w:r>
    </w:p>
    <w:bookmarkEnd w:id="118"/>
    <w:bookmarkStart w:name="z128" w:id="119"/>
    <w:p>
      <w:pPr>
        <w:spacing w:after="0"/>
        <w:ind w:left="0"/>
        <w:jc w:val="both"/>
      </w:pPr>
      <w:r>
        <w:rPr>
          <w:rFonts w:ascii="Times New Roman"/>
          <w:b w:val="false"/>
          <w:i w:val="false"/>
          <w:color w:val="000000"/>
          <w:sz w:val="28"/>
        </w:rPr>
        <w:t>
      "9. Сотталғандықты жою немесе алып тастау өмір бойына тағайындалған қосымша жаза түрімен белгіленген шектеулерді қоспағанда, осы Кодексте көзделген барлық қылмыстық-құқықтық салдарлардың күшiн жояды.";</w:t>
      </w:r>
    </w:p>
    <w:bookmarkEnd w:id="119"/>
    <w:bookmarkStart w:name="z129" w:id="12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99-бап</w:t>
      </w:r>
      <w:r>
        <w:rPr>
          <w:rFonts w:ascii="Times New Roman"/>
          <w:b w:val="false"/>
          <w:i w:val="false"/>
          <w:color w:val="000000"/>
          <w:sz w:val="28"/>
        </w:rPr>
        <w:t xml:space="preserve"> мынадай мазмұндағы үшінші бөлікпен толықтырылсын:</w:t>
      </w:r>
    </w:p>
    <w:bookmarkEnd w:id="120"/>
    <w:bookmarkStart w:name="z130" w:id="121"/>
    <w:p>
      <w:pPr>
        <w:spacing w:after="0"/>
        <w:ind w:left="0"/>
        <w:jc w:val="both"/>
      </w:pPr>
      <w:r>
        <w:rPr>
          <w:rFonts w:ascii="Times New Roman"/>
          <w:b w:val="false"/>
          <w:i w:val="false"/>
          <w:color w:val="000000"/>
          <w:sz w:val="28"/>
        </w:rPr>
        <w:t>
      "3. Жас баланы өлтіру –</w:t>
      </w:r>
    </w:p>
    <w:bookmarkEnd w:id="12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мүлкін тәркілеп немесе онсыз, бас бостандығынан өмір бойына айыруға жазаланады.";</w:t>
      </w:r>
    </w:p>
    <w:bookmarkStart w:name="z131" w:id="122"/>
    <w:p>
      <w:pPr>
        <w:spacing w:after="0"/>
        <w:ind w:left="0"/>
        <w:jc w:val="both"/>
      </w:pPr>
      <w:r>
        <w:rPr>
          <w:rFonts w:ascii="Times New Roman"/>
          <w:b w:val="false"/>
          <w:i w:val="false"/>
          <w:color w:val="000000"/>
          <w:sz w:val="28"/>
        </w:rPr>
        <w:t xml:space="preserve">
      15) 105-баптың </w:t>
      </w:r>
      <w:r>
        <w:rPr>
          <w:rFonts w:ascii="Times New Roman"/>
          <w:b w:val="false"/>
          <w:i w:val="false"/>
          <w:color w:val="000000"/>
          <w:sz w:val="28"/>
        </w:rPr>
        <w:t>үшінші бөлігінің</w:t>
      </w:r>
      <w:r>
        <w:rPr>
          <w:rFonts w:ascii="Times New Roman"/>
          <w:b w:val="false"/>
          <w:i w:val="false"/>
          <w:color w:val="000000"/>
          <w:sz w:val="28"/>
        </w:rPr>
        <w:t xml:space="preserve"> екінші абзацындағы "жеті" деген сөз "сегіз" деген сөзбен ауыстырылсын;</w:t>
      </w:r>
    </w:p>
    <w:bookmarkEnd w:id="122"/>
    <w:bookmarkStart w:name="z132" w:id="1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106-бапта</w:t>
      </w:r>
      <w:r>
        <w:rPr>
          <w:rFonts w:ascii="Times New Roman"/>
          <w:b w:val="false"/>
          <w:i w:val="false"/>
          <w:color w:val="000000"/>
          <w:sz w:val="28"/>
        </w:rPr>
        <w:t>:</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"жеті" деген сөз "сегіз"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"бес" деген сөз "алты" деген сөзбен ауыстырылсын;</w:t>
      </w:r>
    </w:p>
    <w:bookmarkStart w:name="z135" w:id="124"/>
    <w:p>
      <w:pPr>
        <w:spacing w:after="0"/>
        <w:ind w:left="0"/>
        <w:jc w:val="both"/>
      </w:pPr>
      <w:r>
        <w:rPr>
          <w:rFonts w:ascii="Times New Roman"/>
          <w:b w:val="false"/>
          <w:i w:val="false"/>
          <w:color w:val="000000"/>
          <w:sz w:val="28"/>
        </w:rPr>
        <w:t xml:space="preserve">
      17) 110-баптың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абзацындағы "үш" деген сөз "төрт" деген сөзбен ауыстырылсын;</w:t>
      </w:r>
    </w:p>
    <w:bookmarkEnd w:id="124"/>
    <w:bookmarkStart w:name="z136" w:id="12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116-бапта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138" w:id="126"/>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алты жылға дейiнгi мерзiмге айыра отырып немесе онсыз, алты жылдан он жылға дейiнгі мерзiмге бас бостандығынан айыруға жазаланады.";</w:t>
      </w:r>
    </w:p>
    <w:bookmarkEnd w:id="126"/>
    <w:bookmarkStart w:name="z139" w:id="127"/>
    <w:p>
      <w:pPr>
        <w:spacing w:after="0"/>
        <w:ind w:left="0"/>
        <w:jc w:val="both"/>
      </w:pPr>
      <w:r>
        <w:rPr>
          <w:rFonts w:ascii="Times New Roman"/>
          <w:b w:val="false"/>
          <w:i w:val="false"/>
          <w:color w:val="000000"/>
          <w:sz w:val="28"/>
        </w:rPr>
        <w:t>
      үшінші бөліктің екінші абзацындағы "немесе онсыз" деген сөздер алып тасталсын;</w:t>
      </w:r>
    </w:p>
    <w:bookmarkEnd w:id="127"/>
    <w:bookmarkStart w:name="z140" w:id="128"/>
    <w:p>
      <w:pPr>
        <w:spacing w:after="0"/>
        <w:ind w:left="0"/>
        <w:jc w:val="both"/>
      </w:pPr>
      <w:r>
        <w:rPr>
          <w:rFonts w:ascii="Times New Roman"/>
          <w:b w:val="false"/>
          <w:i w:val="false"/>
          <w:color w:val="000000"/>
          <w:sz w:val="28"/>
        </w:rPr>
        <w:t xml:space="preserve">
      19) 118-баптың </w:t>
      </w:r>
      <w:r>
        <w:rPr>
          <w:rFonts w:ascii="Times New Roman"/>
          <w:b w:val="false"/>
          <w:i w:val="false"/>
          <w:color w:val="000000"/>
          <w:sz w:val="28"/>
        </w:rPr>
        <w:t>үшінші бөлігінің</w:t>
      </w:r>
      <w:r>
        <w:rPr>
          <w:rFonts w:ascii="Times New Roman"/>
          <w:b w:val="false"/>
          <w:i w:val="false"/>
          <w:color w:val="000000"/>
          <w:sz w:val="28"/>
        </w:rPr>
        <w:t xml:space="preserve"> екінші абзацындағы "төрт жылдан сегiз" деген сөздер "бес жылдан он" деген сөздермен ауыстырылсын;</w:t>
      </w:r>
    </w:p>
    <w:bookmarkEnd w:id="128"/>
    <w:bookmarkStart w:name="z141" w:id="12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120-бапта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143" w:id="130"/>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мынадай редакцияда жазылсын:</w:t>
      </w:r>
    </w:p>
    <w:bookmarkStart w:name="z145" w:id="131"/>
    <w:p>
      <w:pPr>
        <w:spacing w:after="0"/>
        <w:ind w:left="0"/>
        <w:jc w:val="both"/>
      </w:pPr>
      <w:r>
        <w:rPr>
          <w:rFonts w:ascii="Times New Roman"/>
          <w:b w:val="false"/>
          <w:i w:val="false"/>
          <w:color w:val="000000"/>
          <w:sz w:val="28"/>
        </w:rPr>
        <w:t>
      "2. Мыналар:</w:t>
      </w:r>
    </w:p>
    <w:bookmarkEnd w:id="131"/>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да адамдарға қатысты аса қатыгездікпен жасалған;</w:t>
      </w:r>
    </w:p>
    <w:p>
      <w:pPr>
        <w:spacing w:after="0"/>
        <w:ind w:left="0"/>
        <w:jc w:val="both"/>
      </w:pPr>
      <w:r>
        <w:rPr>
          <w:rFonts w:ascii="Times New Roman"/>
          <w:b w:val="false"/>
          <w:i w:val="false"/>
          <w:color w:val="000000"/>
          <w:sz w:val="28"/>
        </w:rPr>
        <w:t>
      3) жәбірленушіге соз ауруын жұқтыруға алып келген;</w:t>
      </w:r>
    </w:p>
    <w:p>
      <w:pPr>
        <w:spacing w:after="0"/>
        <w:ind w:left="0"/>
        <w:jc w:val="both"/>
      </w:pPr>
      <w:r>
        <w:rPr>
          <w:rFonts w:ascii="Times New Roman"/>
          <w:b w:val="false"/>
          <w:i w:val="false"/>
          <w:color w:val="000000"/>
          <w:sz w:val="28"/>
        </w:rPr>
        <w:t>
      4) бірнеше рет жасалған;</w:t>
      </w:r>
    </w:p>
    <w:p>
      <w:pPr>
        <w:spacing w:after="0"/>
        <w:ind w:left="0"/>
        <w:jc w:val="both"/>
      </w:pPr>
      <w:r>
        <w:rPr>
          <w:rFonts w:ascii="Times New Roman"/>
          <w:b w:val="false"/>
          <w:i w:val="false"/>
          <w:color w:val="000000"/>
          <w:sz w:val="28"/>
        </w:rPr>
        <w:t>
      5) адам қызметтік міндеттерін орындау кезінде жасаған зорлау –</w:t>
      </w:r>
    </w:p>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147" w:id="132"/>
    <w:p>
      <w:pPr>
        <w:spacing w:after="0"/>
        <w:ind w:left="0"/>
        <w:jc w:val="both"/>
      </w:pPr>
      <w:r>
        <w:rPr>
          <w:rFonts w:ascii="Times New Roman"/>
          <w:b w:val="false"/>
          <w:i w:val="false"/>
          <w:color w:val="000000"/>
          <w:sz w:val="28"/>
        </w:rPr>
        <w:t>
      1) тармақ алып тасталсын;</w:t>
      </w:r>
    </w:p>
    <w:bookmarkEnd w:id="132"/>
    <w:bookmarkStart w:name="z148" w:id="133"/>
    <w:p>
      <w:pPr>
        <w:spacing w:after="0"/>
        <w:ind w:left="0"/>
        <w:jc w:val="both"/>
      </w:pPr>
      <w:r>
        <w:rPr>
          <w:rFonts w:ascii="Times New Roman"/>
          <w:b w:val="false"/>
          <w:i w:val="false"/>
          <w:color w:val="000000"/>
          <w:sz w:val="28"/>
        </w:rPr>
        <w:t>
      екінші абзац мынадай редакцияда жазылсын:</w:t>
      </w:r>
    </w:p>
    <w:bookmarkEnd w:id="133"/>
    <w:bookmarkStart w:name="z149" w:id="13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3-1-бөліктің</w:t>
      </w:r>
      <w:r>
        <w:rPr>
          <w:rFonts w:ascii="Times New Roman"/>
          <w:b w:val="false"/>
          <w:i w:val="false"/>
          <w:color w:val="000000"/>
          <w:sz w:val="28"/>
        </w:rPr>
        <w:t xml:space="preserve"> 1) тармағы мынадай редакцияда жазылсын:</w:t>
      </w:r>
    </w:p>
    <w:bookmarkStart w:name="z151" w:id="135"/>
    <w:p>
      <w:pPr>
        <w:spacing w:after="0"/>
        <w:ind w:left="0"/>
        <w:jc w:val="both"/>
      </w:pPr>
      <w:r>
        <w:rPr>
          <w:rFonts w:ascii="Times New Roman"/>
          <w:b w:val="false"/>
          <w:i w:val="false"/>
          <w:color w:val="000000"/>
          <w:sz w:val="28"/>
        </w:rPr>
        <w:t>
      "1) олар кәмелетке толмаған адамға қатысты жасалса;";</w:t>
      </w:r>
    </w:p>
    <w:bookmarkEnd w:id="135"/>
    <w:bookmarkStart w:name="z152" w:id="136"/>
    <w:p>
      <w:pPr>
        <w:spacing w:after="0"/>
        <w:ind w:left="0"/>
        <w:jc w:val="both"/>
      </w:pPr>
      <w:r>
        <w:rPr>
          <w:rFonts w:ascii="Times New Roman"/>
          <w:b w:val="false"/>
          <w:i w:val="false"/>
          <w:color w:val="000000"/>
          <w:sz w:val="28"/>
        </w:rPr>
        <w:t>
      мынадай мазмұндағы 3-2-бөлікпен толықтырылсын:</w:t>
      </w:r>
    </w:p>
    <w:bookmarkEnd w:id="136"/>
    <w:bookmarkStart w:name="z153" w:id="137"/>
    <w:p>
      <w:pPr>
        <w:spacing w:after="0"/>
        <w:ind w:left="0"/>
        <w:jc w:val="both"/>
      </w:pPr>
      <w:r>
        <w:rPr>
          <w:rFonts w:ascii="Times New Roman"/>
          <w:b w:val="false"/>
          <w:i w:val="false"/>
          <w:color w:val="000000"/>
          <w:sz w:val="28"/>
        </w:rPr>
        <w:t>
      "3-2. Осы баптың бірінші, екінші, үшінші немесе 3-1-бөліктерінде көзделген іс-әрекеттер, егер олар:</w:t>
      </w:r>
    </w:p>
    <w:bookmarkEnd w:id="137"/>
    <w:p>
      <w:pPr>
        <w:spacing w:after="0"/>
        <w:ind w:left="0"/>
        <w:jc w:val="both"/>
      </w:pPr>
      <w:r>
        <w:rPr>
          <w:rFonts w:ascii="Times New Roman"/>
          <w:b w:val="false"/>
          <w:i w:val="false"/>
          <w:color w:val="000000"/>
          <w:sz w:val="28"/>
        </w:rPr>
        <w:t>
      1) екі және одан көп кәмелетке толмаған адамдарға қатысты жасалса;</w:t>
      </w:r>
    </w:p>
    <w:p>
      <w:pPr>
        <w:spacing w:after="0"/>
        <w:ind w:left="0"/>
        <w:jc w:val="both"/>
      </w:pPr>
      <w:r>
        <w:rPr>
          <w:rFonts w:ascii="Times New Roman"/>
          <w:b w:val="false"/>
          <w:i w:val="false"/>
          <w:color w:val="000000"/>
          <w:sz w:val="28"/>
        </w:rPr>
        <w:t>
      2) абайсызда жәбірленушінің өліміне әкеп соқса,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155" w:id="138"/>
    <w:p>
      <w:pPr>
        <w:spacing w:after="0"/>
        <w:ind w:left="0"/>
        <w:jc w:val="both"/>
      </w:pPr>
      <w:r>
        <w:rPr>
          <w:rFonts w:ascii="Times New Roman"/>
          <w:b w:val="false"/>
          <w:i w:val="false"/>
          <w:color w:val="000000"/>
          <w:sz w:val="28"/>
        </w:rPr>
        <w:t>
      "4. Осы баптың бірінші, екінші, үшінші бөліктерінде, 3-1-бөлігінің 2) тармағында және 3-2-бөлігінде көзделген іс-әрекеттер, егер олар жас балаға қатысты жасалса, –</w:t>
      </w:r>
    </w:p>
    <w:bookmarkEnd w:id="13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bookmarkStart w:name="z156" w:id="13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121-бапта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158" w:id="140"/>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160" w:id="141"/>
    <w:p>
      <w:pPr>
        <w:spacing w:after="0"/>
        <w:ind w:left="0"/>
        <w:jc w:val="both"/>
      </w:pPr>
      <w:r>
        <w:rPr>
          <w:rFonts w:ascii="Times New Roman"/>
          <w:b w:val="false"/>
          <w:i w:val="false"/>
          <w:color w:val="000000"/>
          <w:sz w:val="28"/>
        </w:rPr>
        <w:t>
      4) тармақ мынадай редакцияда жазылсын:</w:t>
      </w:r>
    </w:p>
    <w:bookmarkEnd w:id="141"/>
    <w:bookmarkStart w:name="z161" w:id="142"/>
    <w:p>
      <w:pPr>
        <w:spacing w:after="0"/>
        <w:ind w:left="0"/>
        <w:jc w:val="both"/>
      </w:pPr>
      <w:r>
        <w:rPr>
          <w:rFonts w:ascii="Times New Roman"/>
          <w:b w:val="false"/>
          <w:i w:val="false"/>
          <w:color w:val="000000"/>
          <w:sz w:val="28"/>
        </w:rPr>
        <w:t>
      "4) бірнеше рет жасалған;";</w:t>
      </w:r>
    </w:p>
    <w:bookmarkEnd w:id="142"/>
    <w:bookmarkStart w:name="z162" w:id="143"/>
    <w:p>
      <w:pPr>
        <w:spacing w:after="0"/>
        <w:ind w:left="0"/>
        <w:jc w:val="both"/>
      </w:pPr>
      <w:r>
        <w:rPr>
          <w:rFonts w:ascii="Times New Roman"/>
          <w:b w:val="false"/>
          <w:i w:val="false"/>
          <w:color w:val="000000"/>
          <w:sz w:val="28"/>
        </w:rPr>
        <w:t>
      мынадай мазмұндағы 5) тармақпен толықтырылсын:</w:t>
      </w:r>
    </w:p>
    <w:bookmarkEnd w:id="143"/>
    <w:bookmarkStart w:name="z163" w:id="144"/>
    <w:p>
      <w:pPr>
        <w:spacing w:after="0"/>
        <w:ind w:left="0"/>
        <w:jc w:val="both"/>
      </w:pPr>
      <w:r>
        <w:rPr>
          <w:rFonts w:ascii="Times New Roman"/>
          <w:b w:val="false"/>
          <w:i w:val="false"/>
          <w:color w:val="000000"/>
          <w:sz w:val="28"/>
        </w:rPr>
        <w:t>
      "5) адам қызметтік міндеттерін орындау кезінде жасаған дәл сол іс-әрекеттер –";</w:t>
      </w:r>
    </w:p>
    <w:bookmarkEnd w:id="144"/>
    <w:bookmarkStart w:name="z164" w:id="145"/>
    <w:p>
      <w:pPr>
        <w:spacing w:after="0"/>
        <w:ind w:left="0"/>
        <w:jc w:val="both"/>
      </w:pPr>
      <w:r>
        <w:rPr>
          <w:rFonts w:ascii="Times New Roman"/>
          <w:b w:val="false"/>
          <w:i w:val="false"/>
          <w:color w:val="000000"/>
          <w:sz w:val="28"/>
        </w:rPr>
        <w:t>
      екінші абзац мынадай редакцияда жазылсын:</w:t>
      </w:r>
    </w:p>
    <w:bookmarkEnd w:id="145"/>
    <w:bookmarkStart w:name="z165" w:id="146"/>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167" w:id="147"/>
    <w:p>
      <w:pPr>
        <w:spacing w:after="0"/>
        <w:ind w:left="0"/>
        <w:jc w:val="both"/>
      </w:pPr>
      <w:r>
        <w:rPr>
          <w:rFonts w:ascii="Times New Roman"/>
          <w:b w:val="false"/>
          <w:i w:val="false"/>
          <w:color w:val="000000"/>
          <w:sz w:val="28"/>
        </w:rPr>
        <w:t>
      1) тармақ алып тасталсын;</w:t>
      </w:r>
    </w:p>
    <w:bookmarkEnd w:id="147"/>
    <w:bookmarkStart w:name="z168" w:id="148"/>
    <w:p>
      <w:pPr>
        <w:spacing w:after="0"/>
        <w:ind w:left="0"/>
        <w:jc w:val="both"/>
      </w:pPr>
      <w:r>
        <w:rPr>
          <w:rFonts w:ascii="Times New Roman"/>
          <w:b w:val="false"/>
          <w:i w:val="false"/>
          <w:color w:val="000000"/>
          <w:sz w:val="28"/>
        </w:rPr>
        <w:t>
      екінші абзац мынадай редакцияда жазылсын:</w:t>
      </w:r>
    </w:p>
    <w:bookmarkEnd w:id="148"/>
    <w:bookmarkStart w:name="z169" w:id="14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bookmarkEnd w:id="149"/>
    <w:bookmarkStart w:name="z170" w:id="150"/>
    <w:p>
      <w:pPr>
        <w:spacing w:after="0"/>
        <w:ind w:left="0"/>
        <w:jc w:val="both"/>
      </w:pPr>
      <w:r>
        <w:rPr>
          <w:rFonts w:ascii="Times New Roman"/>
          <w:b w:val="false"/>
          <w:i w:val="false"/>
          <w:color w:val="000000"/>
          <w:sz w:val="28"/>
        </w:rPr>
        <w:t>
      3-1-бөліктің 1) тармағындағы "көрінеу" деген сөз алып тасталсын;</w:t>
      </w:r>
    </w:p>
    <w:bookmarkEnd w:id="150"/>
    <w:bookmarkStart w:name="z171" w:id="151"/>
    <w:p>
      <w:pPr>
        <w:spacing w:after="0"/>
        <w:ind w:left="0"/>
        <w:jc w:val="both"/>
      </w:pPr>
      <w:r>
        <w:rPr>
          <w:rFonts w:ascii="Times New Roman"/>
          <w:b w:val="false"/>
          <w:i w:val="false"/>
          <w:color w:val="000000"/>
          <w:sz w:val="28"/>
        </w:rPr>
        <w:t>
      мынадай мазмұндағы 3-2-бөлікпен толықтырылсын:</w:t>
      </w:r>
    </w:p>
    <w:bookmarkEnd w:id="151"/>
    <w:bookmarkStart w:name="z172" w:id="152"/>
    <w:p>
      <w:pPr>
        <w:spacing w:after="0"/>
        <w:ind w:left="0"/>
        <w:jc w:val="both"/>
      </w:pPr>
      <w:r>
        <w:rPr>
          <w:rFonts w:ascii="Times New Roman"/>
          <w:b w:val="false"/>
          <w:i w:val="false"/>
          <w:color w:val="000000"/>
          <w:sz w:val="28"/>
        </w:rPr>
        <w:t xml:space="preserve">
      "3-2. Осы 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немесе </w:t>
      </w:r>
      <w:r>
        <w:rPr>
          <w:rFonts w:ascii="Times New Roman"/>
          <w:b w:val="false"/>
          <w:i w:val="false"/>
          <w:color w:val="000000"/>
          <w:sz w:val="28"/>
        </w:rPr>
        <w:t>3-1-бөліктерінде</w:t>
      </w:r>
      <w:r>
        <w:rPr>
          <w:rFonts w:ascii="Times New Roman"/>
          <w:b w:val="false"/>
          <w:i w:val="false"/>
          <w:color w:val="000000"/>
          <w:sz w:val="28"/>
        </w:rPr>
        <w:t xml:space="preserve"> көзделген іс-әрекеттер, егер олар:</w:t>
      </w:r>
    </w:p>
    <w:bookmarkEnd w:id="152"/>
    <w:p>
      <w:pPr>
        <w:spacing w:after="0"/>
        <w:ind w:left="0"/>
        <w:jc w:val="both"/>
      </w:pPr>
      <w:r>
        <w:rPr>
          <w:rFonts w:ascii="Times New Roman"/>
          <w:b w:val="false"/>
          <w:i w:val="false"/>
          <w:color w:val="000000"/>
          <w:sz w:val="28"/>
        </w:rPr>
        <w:t>
      1) екі және одан көп кәмелетке толмаған адамдарға қатысты жасалса;</w:t>
      </w:r>
    </w:p>
    <w:p>
      <w:pPr>
        <w:spacing w:after="0"/>
        <w:ind w:left="0"/>
        <w:jc w:val="both"/>
      </w:pPr>
      <w:r>
        <w:rPr>
          <w:rFonts w:ascii="Times New Roman"/>
          <w:b w:val="false"/>
          <w:i w:val="false"/>
          <w:color w:val="000000"/>
          <w:sz w:val="28"/>
        </w:rPr>
        <w:t>
      2) абайсызда жәбірленуші ер (әйел) адамның өліміне әкеп соқса,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174" w:id="15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3-1-бөлігінің</w:t>
      </w:r>
      <w:r>
        <w:rPr>
          <w:rFonts w:ascii="Times New Roman"/>
          <w:b w:val="false"/>
          <w:i w:val="false"/>
          <w:color w:val="000000"/>
          <w:sz w:val="28"/>
        </w:rPr>
        <w:t xml:space="preserve"> 2) тармағында және 3-2-бөлігінде көзделген іс-әрекеттер, егер олар жас балаға қатысты жасалса, –</w:t>
      </w:r>
    </w:p>
    <w:bookmarkEnd w:id="15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bookmarkStart w:name="z176" w:id="154"/>
    <w:p>
      <w:pPr>
        <w:spacing w:after="0"/>
        <w:ind w:left="0"/>
        <w:jc w:val="both"/>
      </w:pPr>
      <w:r>
        <w:rPr>
          <w:rFonts w:ascii="Times New Roman"/>
          <w:b w:val="false"/>
          <w:i w:val="false"/>
          <w:color w:val="000000"/>
          <w:sz w:val="28"/>
        </w:rPr>
        <w:t xml:space="preserve">
      22) 122-баптың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154"/>
    <w:bookmarkStart w:name="z177" w:id="155"/>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155"/>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екі және одан көп адамға қатысты жасалған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жылдан он бес жылға дейінгі мерзімге бас бостандығынан айыруға жазаланады.";</w:t>
      </w:r>
    </w:p>
    <w:bookmarkStart w:name="z178" w:id="15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123-бапта</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180" w:id="157"/>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182" w:id="158"/>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End w:id="158"/>
    <w:bookmarkStart w:name="z183" w:id="159"/>
    <w:p>
      <w:pPr>
        <w:spacing w:after="0"/>
        <w:ind w:left="0"/>
        <w:jc w:val="both"/>
      </w:pPr>
      <w:r>
        <w:rPr>
          <w:rFonts w:ascii="Times New Roman"/>
          <w:b w:val="false"/>
          <w:i w:val="false"/>
          <w:color w:val="000000"/>
          <w:sz w:val="28"/>
        </w:rPr>
        <w:t xml:space="preserve">
      24) 125-баптың </w:t>
      </w:r>
      <w:r>
        <w:rPr>
          <w:rFonts w:ascii="Times New Roman"/>
          <w:b w:val="false"/>
          <w:i w:val="false"/>
          <w:color w:val="000000"/>
          <w:sz w:val="28"/>
        </w:rPr>
        <w:t>екінші бөлігінде</w:t>
      </w:r>
      <w:r>
        <w:rPr>
          <w:rFonts w:ascii="Times New Roman"/>
          <w:b w:val="false"/>
          <w:i w:val="false"/>
          <w:color w:val="000000"/>
          <w:sz w:val="28"/>
        </w:rPr>
        <w:t>:</w:t>
      </w:r>
    </w:p>
    <w:bookmarkEnd w:id="159"/>
    <w:bookmarkStart w:name="z184" w:id="160"/>
    <w:p>
      <w:pPr>
        <w:spacing w:after="0"/>
        <w:ind w:left="0"/>
        <w:jc w:val="both"/>
      </w:pPr>
      <w:r>
        <w:rPr>
          <w:rFonts w:ascii="Times New Roman"/>
          <w:b w:val="false"/>
          <w:i w:val="false"/>
          <w:color w:val="000000"/>
          <w:sz w:val="28"/>
        </w:rPr>
        <w:t>
      8) тармақ мынадай редакцияда жазылсын:</w:t>
      </w:r>
    </w:p>
    <w:bookmarkEnd w:id="160"/>
    <w:bookmarkStart w:name="z185" w:id="161"/>
    <w:p>
      <w:pPr>
        <w:spacing w:after="0"/>
        <w:ind w:left="0"/>
        <w:jc w:val="both"/>
      </w:pPr>
      <w:r>
        <w:rPr>
          <w:rFonts w:ascii="Times New Roman"/>
          <w:b w:val="false"/>
          <w:i w:val="false"/>
          <w:color w:val="000000"/>
          <w:sz w:val="28"/>
        </w:rPr>
        <w:t>
      "8) пайдакүнемдiк ниетпен жасалған;";</w:t>
      </w:r>
    </w:p>
    <w:bookmarkEnd w:id="161"/>
    <w:bookmarkStart w:name="z186" w:id="162"/>
    <w:p>
      <w:pPr>
        <w:spacing w:after="0"/>
        <w:ind w:left="0"/>
        <w:jc w:val="both"/>
      </w:pPr>
      <w:r>
        <w:rPr>
          <w:rFonts w:ascii="Times New Roman"/>
          <w:b w:val="false"/>
          <w:i w:val="false"/>
          <w:color w:val="000000"/>
          <w:sz w:val="28"/>
        </w:rPr>
        <w:t>
      мынадай мазмұндағы 9) және 10) тармақтармен толықтырылсын:</w:t>
      </w:r>
    </w:p>
    <w:bookmarkEnd w:id="162"/>
    <w:bookmarkStart w:name="z187" w:id="163"/>
    <w:p>
      <w:pPr>
        <w:spacing w:after="0"/>
        <w:ind w:left="0"/>
        <w:jc w:val="both"/>
      </w:pPr>
      <w:r>
        <w:rPr>
          <w:rFonts w:ascii="Times New Roman"/>
          <w:b w:val="false"/>
          <w:i w:val="false"/>
          <w:color w:val="000000"/>
          <w:sz w:val="28"/>
        </w:rPr>
        <w:t>
      "9) адам өзінің қызмет бабын пайдалана отырып жасаған;</w:t>
      </w:r>
    </w:p>
    <w:bookmarkEnd w:id="163"/>
    <w:bookmarkStart w:name="z188" w:id="164"/>
    <w:p>
      <w:pPr>
        <w:spacing w:after="0"/>
        <w:ind w:left="0"/>
        <w:jc w:val="both"/>
      </w:pPr>
      <w:r>
        <w:rPr>
          <w:rFonts w:ascii="Times New Roman"/>
          <w:b w:val="false"/>
          <w:i w:val="false"/>
          <w:color w:val="000000"/>
          <w:sz w:val="28"/>
        </w:rPr>
        <w:t>
      10) жәбірленушінің жеке басын куәландыратын құжаттарды бұрмалап, жасырып не жойып жасалған дәл сол іс-әрекет –";</w:t>
      </w:r>
    </w:p>
    <w:bookmarkEnd w:id="164"/>
    <w:bookmarkStart w:name="z189" w:id="165"/>
    <w:p>
      <w:pPr>
        <w:spacing w:after="0"/>
        <w:ind w:left="0"/>
        <w:jc w:val="both"/>
      </w:pPr>
      <w:r>
        <w:rPr>
          <w:rFonts w:ascii="Times New Roman"/>
          <w:b w:val="false"/>
          <w:i w:val="false"/>
          <w:color w:val="000000"/>
          <w:sz w:val="28"/>
        </w:rPr>
        <w:t xml:space="preserve">
      25) 126-баптың </w:t>
      </w:r>
      <w:r>
        <w:rPr>
          <w:rFonts w:ascii="Times New Roman"/>
          <w:b w:val="false"/>
          <w:i w:val="false"/>
          <w:color w:val="000000"/>
          <w:sz w:val="28"/>
        </w:rPr>
        <w:t>екінші бөлігінде</w:t>
      </w:r>
      <w:r>
        <w:rPr>
          <w:rFonts w:ascii="Times New Roman"/>
          <w:b w:val="false"/>
          <w:i w:val="false"/>
          <w:color w:val="000000"/>
          <w:sz w:val="28"/>
        </w:rPr>
        <w:t>:</w:t>
      </w:r>
    </w:p>
    <w:bookmarkEnd w:id="165"/>
    <w:bookmarkStart w:name="z190" w:id="166"/>
    <w:p>
      <w:pPr>
        <w:spacing w:after="0"/>
        <w:ind w:left="0"/>
        <w:jc w:val="both"/>
      </w:pPr>
      <w:r>
        <w:rPr>
          <w:rFonts w:ascii="Times New Roman"/>
          <w:b w:val="false"/>
          <w:i w:val="false"/>
          <w:color w:val="000000"/>
          <w:sz w:val="28"/>
        </w:rPr>
        <w:t>
      9) тармақ мынадай редакцияда жазылсын:</w:t>
      </w:r>
    </w:p>
    <w:bookmarkEnd w:id="166"/>
    <w:bookmarkStart w:name="z191" w:id="167"/>
    <w:p>
      <w:pPr>
        <w:spacing w:after="0"/>
        <w:ind w:left="0"/>
        <w:jc w:val="both"/>
      </w:pPr>
      <w:r>
        <w:rPr>
          <w:rFonts w:ascii="Times New Roman"/>
          <w:b w:val="false"/>
          <w:i w:val="false"/>
          <w:color w:val="000000"/>
          <w:sz w:val="28"/>
        </w:rPr>
        <w:t>
      "9) жәбiрленушiнiң материалдық немесе өзгедей тәуелдiлiгiн пайдаланып жасалған;";</w:t>
      </w:r>
    </w:p>
    <w:bookmarkEnd w:id="167"/>
    <w:bookmarkStart w:name="z192" w:id="168"/>
    <w:p>
      <w:pPr>
        <w:spacing w:after="0"/>
        <w:ind w:left="0"/>
        <w:jc w:val="both"/>
      </w:pPr>
      <w:r>
        <w:rPr>
          <w:rFonts w:ascii="Times New Roman"/>
          <w:b w:val="false"/>
          <w:i w:val="false"/>
          <w:color w:val="000000"/>
          <w:sz w:val="28"/>
        </w:rPr>
        <w:t>
      мынадай мазмұндағы 10) және 11) тармақтармен толықтырылсын:</w:t>
      </w:r>
    </w:p>
    <w:bookmarkEnd w:id="168"/>
    <w:bookmarkStart w:name="z193" w:id="169"/>
    <w:p>
      <w:pPr>
        <w:spacing w:after="0"/>
        <w:ind w:left="0"/>
        <w:jc w:val="both"/>
      </w:pPr>
      <w:r>
        <w:rPr>
          <w:rFonts w:ascii="Times New Roman"/>
          <w:b w:val="false"/>
          <w:i w:val="false"/>
          <w:color w:val="000000"/>
          <w:sz w:val="28"/>
        </w:rPr>
        <w:t>
      "10) адам өзінің қызмет бабын пайдалана отырып жасаған;</w:t>
      </w:r>
    </w:p>
    <w:bookmarkEnd w:id="169"/>
    <w:bookmarkStart w:name="z194" w:id="170"/>
    <w:p>
      <w:pPr>
        <w:spacing w:after="0"/>
        <w:ind w:left="0"/>
        <w:jc w:val="both"/>
      </w:pPr>
      <w:r>
        <w:rPr>
          <w:rFonts w:ascii="Times New Roman"/>
          <w:b w:val="false"/>
          <w:i w:val="false"/>
          <w:color w:val="000000"/>
          <w:sz w:val="28"/>
        </w:rPr>
        <w:t>
      11) жәбірленушінің жеке басын куәландыратын құжаттарды бұрмалап, жасырып не жойып жасалған дәл сол іс-әрекет –";</w:t>
      </w:r>
    </w:p>
    <w:bookmarkEnd w:id="170"/>
    <w:bookmarkStart w:name="z195" w:id="171"/>
    <w:p>
      <w:pPr>
        <w:spacing w:after="0"/>
        <w:ind w:left="0"/>
        <w:jc w:val="both"/>
      </w:pPr>
      <w:r>
        <w:rPr>
          <w:rFonts w:ascii="Times New Roman"/>
          <w:b w:val="false"/>
          <w:i w:val="false"/>
          <w:color w:val="000000"/>
          <w:sz w:val="28"/>
        </w:rPr>
        <w:t xml:space="preserve">
      26) 127-баптың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171"/>
    <w:bookmarkStart w:name="z196" w:id="17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төрт жылдан сегіз жылға дейiнгi мерзiмге бас бостандығынан айыруға жазаланады.";</w:t>
      </w:r>
    </w:p>
    <w:bookmarkEnd w:id="172"/>
    <w:bookmarkStart w:name="z197" w:id="17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128-бапта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"үш жылдан бес" деген сөздер "төрт жылдан жеті"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"бес жылдан жетi" деген сөздер "жеті жылдан тоғыз"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"жетi жылдан он" деген сөздер "тоғыз жылдан он екі"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абзацындағы "он жылдан он бес" деген сөздер "он екі жылдан он бес" деген сөздермен ауыстырылсын;</w:t>
      </w:r>
    </w:p>
    <w:bookmarkStart w:name="z202" w:id="17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129-бапта</w:t>
      </w:r>
      <w:r>
        <w:rPr>
          <w:rFonts w:ascii="Times New Roman"/>
          <w:b w:val="false"/>
          <w:i w:val="false"/>
          <w:color w:val="000000"/>
          <w:sz w:val="28"/>
        </w:rPr>
        <w:t>:</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204" w:id="17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жылдан сегіз жылға дейiнгi мерзiмге бас бостандығынан айыруға жазаланады.";</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"он" деген сөз "он екі" деген сөздермен ауыстырылсын;</w:t>
      </w:r>
    </w:p>
    <w:bookmarkStart w:name="z206" w:id="17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132-бапта</w:t>
      </w:r>
      <w:r>
        <w:rPr>
          <w:rFonts w:ascii="Times New Roman"/>
          <w:b w:val="false"/>
          <w:i w:val="false"/>
          <w:color w:val="000000"/>
          <w:sz w:val="28"/>
        </w:rPr>
        <w:t>:</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"екі" деген сөз "үш"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"үш жылдан жеті" деген сөздер "төрт жылдан сегіз"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"сегіз" деген сөз "он"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абзацындағы "он" деген сөз "он екі" деген сөздермен ауыстырылсын;</w:t>
      </w:r>
    </w:p>
    <w:bookmarkStart w:name="z211" w:id="17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133-бапта</w:t>
      </w:r>
      <w:r>
        <w:rPr>
          <w:rFonts w:ascii="Times New Roman"/>
          <w:b w:val="false"/>
          <w:i w:val="false"/>
          <w:color w:val="000000"/>
          <w:sz w:val="28"/>
        </w:rPr>
        <w:t>:</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213" w:id="178"/>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"бес" деген сөз "алты"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"алты" деген сөз "жеті" деген сөзбен ауыстырылсын;</w:t>
      </w:r>
    </w:p>
    <w:bookmarkStart w:name="z216" w:id="17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134-бапта</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"бес" деген сөз "алты"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"жеті" деген сөз "сегіз" деген сөзбен ауыстырылсын;</w:t>
      </w:r>
    </w:p>
    <w:bookmarkStart w:name="z219" w:id="180"/>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135-бапта</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"жеті" деген сөз "тоғыз"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"жеті жылдан он" деген сөздер "тоғыз жылдан он екі"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"он жылдан он екі" деген сөздер "он жылдан он бес"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абзацындағы "он екі жылдан он бес" деген сөздер "он екі жылдан он сегіз" деген сөздермен ауыстырылсын;</w:t>
      </w:r>
    </w:p>
    <w:bookmarkStart w:name="z224" w:id="18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143-бапта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226" w:id="182"/>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228" w:id="183"/>
    <w:p>
      <w:pPr>
        <w:spacing w:after="0"/>
        <w:ind w:left="0"/>
        <w:jc w:val="both"/>
      </w:pPr>
      <w:r>
        <w:rPr>
          <w:rFonts w:ascii="Times New Roman"/>
          <w:b w:val="false"/>
          <w:i w:val="false"/>
          <w:color w:val="000000"/>
          <w:sz w:val="28"/>
        </w:rPr>
        <w:t>
      "мүлкі тәркіленіп немесе онсыз, сегіз мың айлық есептiк көрсеткiшке дейiнгi мөлшерде айыппұл салуға не сол мөлшерде түзеу жұмыстарына, не алты жылға дейiнгi мерзiмге бас бостандығын шектеуге, не сол мерзiмге бас бостандығынан айыруға жазаланады.";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bookmarkStart w:name="z230" w:id="184"/>
    <w:p>
      <w:pPr>
        <w:spacing w:after="0"/>
        <w:ind w:left="0"/>
        <w:jc w:val="both"/>
      </w:pPr>
      <w:r>
        <w:rPr>
          <w:rFonts w:ascii="Times New Roman"/>
          <w:b w:val="false"/>
          <w:i w:val="false"/>
          <w:color w:val="000000"/>
          <w:sz w:val="28"/>
        </w:rPr>
        <w:t>
      "мүлкі тәркіленіп, үш жылдан сегіз жылға дейiнгi мерзiмге бас бостандығынан айыруға жазаланады.";</w:t>
      </w:r>
    </w:p>
    <w:bookmarkEnd w:id="184"/>
    <w:bookmarkStart w:name="z231" w:id="18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144-баптың</w:t>
      </w:r>
      <w:r>
        <w:rPr>
          <w:rFonts w:ascii="Times New Roman"/>
          <w:b w:val="false"/>
          <w:i w:val="false"/>
          <w:color w:val="000000"/>
          <w:sz w:val="28"/>
        </w:rPr>
        <w:t xml:space="preserve"> екінші абзацы мынадай редакцияда жазылсын:</w:t>
      </w:r>
    </w:p>
    <w:bookmarkEnd w:id="185"/>
    <w:bookmarkStart w:name="z232" w:id="18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End w:id="186"/>
    <w:bookmarkStart w:name="z233" w:id="18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188-бапта</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3) тармағы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236" w:id="188"/>
    <w:p>
      <w:pPr>
        <w:spacing w:after="0"/>
        <w:ind w:left="0"/>
        <w:jc w:val="both"/>
      </w:pPr>
      <w:r>
        <w:rPr>
          <w:rFonts w:ascii="Times New Roman"/>
          <w:b w:val="false"/>
          <w:i w:val="false"/>
          <w:color w:val="000000"/>
          <w:sz w:val="28"/>
        </w:rPr>
        <w:t>
      "3. Мынадай:</w:t>
      </w:r>
    </w:p>
    <w:bookmarkEnd w:id="188"/>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немесе өндiрiстiк үй-жайға, қоймаға не көлік құралына заңсыз кiрумен жасалған ұрлық –</w:t>
      </w:r>
    </w:p>
    <w:p>
      <w:pPr>
        <w:spacing w:after="0"/>
        <w:ind w:left="0"/>
        <w:jc w:val="both"/>
      </w:pPr>
      <w:r>
        <w:rPr>
          <w:rFonts w:ascii="Times New Roman"/>
          <w:b w:val="false"/>
          <w:i w:val="false"/>
          <w:color w:val="000000"/>
          <w:sz w:val="28"/>
        </w:rPr>
        <w:t>
      мүлкi тәркiленіп, екі жылдан жетi жылға дейiнгi мерзiмге бас бостандығын шектеуге, не сол мерзімге бас бостандығынан айыруға жазаланады.";</w:t>
      </w:r>
    </w:p>
    <w:bookmarkStart w:name="z237" w:id="189"/>
    <w:p>
      <w:pPr>
        <w:spacing w:after="0"/>
        <w:ind w:left="0"/>
        <w:jc w:val="both"/>
      </w:pPr>
      <w:r>
        <w:rPr>
          <w:rFonts w:ascii="Times New Roman"/>
          <w:b w:val="false"/>
          <w:i w:val="false"/>
          <w:color w:val="000000"/>
          <w:sz w:val="28"/>
        </w:rPr>
        <w:t>
      36) мынадай мазмұндағы 188-1-баппен толықтырылсын:</w:t>
      </w:r>
    </w:p>
    <w:bookmarkEnd w:id="189"/>
    <w:bookmarkStart w:name="z238" w:id="190"/>
    <w:p>
      <w:pPr>
        <w:spacing w:after="0"/>
        <w:ind w:left="0"/>
        <w:jc w:val="both"/>
      </w:pPr>
      <w:r>
        <w:rPr>
          <w:rFonts w:ascii="Times New Roman"/>
          <w:b w:val="false"/>
          <w:i w:val="false"/>
          <w:color w:val="000000"/>
          <w:sz w:val="28"/>
        </w:rPr>
        <w:t>
      "188-1-бап. Мал ұрлау</w:t>
      </w:r>
    </w:p>
    <w:bookmarkEnd w:id="190"/>
    <w:bookmarkStart w:name="z239" w:id="191"/>
    <w:p>
      <w:pPr>
        <w:spacing w:after="0"/>
        <w:ind w:left="0"/>
        <w:jc w:val="both"/>
      </w:pPr>
      <w:r>
        <w:rPr>
          <w:rFonts w:ascii="Times New Roman"/>
          <w:b w:val="false"/>
          <w:i w:val="false"/>
          <w:color w:val="000000"/>
          <w:sz w:val="28"/>
        </w:rPr>
        <w:t>
      1. Мал ұрлау, яғни бөтеннің малын жасырын жымқыру –</w:t>
      </w:r>
    </w:p>
    <w:bookmarkEnd w:id="191"/>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bookmarkStart w:name="z240" w:id="192"/>
    <w:p>
      <w:pPr>
        <w:spacing w:after="0"/>
        <w:ind w:left="0"/>
        <w:jc w:val="both"/>
      </w:pPr>
      <w:r>
        <w:rPr>
          <w:rFonts w:ascii="Times New Roman"/>
          <w:b w:val="false"/>
          <w:i w:val="false"/>
          <w:color w:val="000000"/>
          <w:sz w:val="28"/>
        </w:rPr>
        <w:t>
      2. Мынадай:</w:t>
      </w:r>
    </w:p>
    <w:bookmarkEnd w:id="192"/>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ірi мөлшерде жасалған мал ұрлау –</w:t>
      </w:r>
    </w:p>
    <w:p>
      <w:pPr>
        <w:spacing w:after="0"/>
        <w:ind w:left="0"/>
        <w:jc w:val="both"/>
      </w:pPr>
      <w:r>
        <w:rPr>
          <w:rFonts w:ascii="Times New Roman"/>
          <w:b w:val="false"/>
          <w:i w:val="false"/>
          <w:color w:val="000000"/>
          <w:sz w:val="28"/>
        </w:rPr>
        <w:t>
      мүлкi тәркiленiп, үш жылдан жеті жылға дейiнгi мерзiмге бас бостандығынан айыруға жазаланады.</w:t>
      </w:r>
    </w:p>
    <w:bookmarkStart w:name="z241" w:id="193"/>
    <w:p>
      <w:pPr>
        <w:spacing w:after="0"/>
        <w:ind w:left="0"/>
        <w:jc w:val="both"/>
      </w:pPr>
      <w:r>
        <w:rPr>
          <w:rFonts w:ascii="Times New Roman"/>
          <w:b w:val="false"/>
          <w:i w:val="false"/>
          <w:color w:val="000000"/>
          <w:sz w:val="28"/>
        </w:rPr>
        <w:t>
      3. Мынадай:</w:t>
      </w:r>
    </w:p>
    <w:bookmarkEnd w:id="193"/>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тұрғын үй-жайдың, кәсіпорынның, ұйымның, мекеменің, мал қораның, қашаның немесе өзге де қойманың ауласына кiрумен жасалған мал ұрлау –</w:t>
      </w:r>
    </w:p>
    <w:p>
      <w:pPr>
        <w:spacing w:after="0"/>
        <w:ind w:left="0"/>
        <w:jc w:val="both"/>
      </w:pPr>
      <w:r>
        <w:rPr>
          <w:rFonts w:ascii="Times New Roman"/>
          <w:b w:val="false"/>
          <w:i w:val="false"/>
          <w:color w:val="000000"/>
          <w:sz w:val="28"/>
        </w:rPr>
        <w:t>
      мүлкi тәркiленіп, бес жылдан он жылға дейiнгi мерзiмге бас бостандығынан айыруға жазаланады.</w:t>
      </w:r>
    </w:p>
    <w:bookmarkStart w:name="z242" w:id="194"/>
    <w:p>
      <w:pPr>
        <w:spacing w:after="0"/>
        <w:ind w:left="0"/>
        <w:jc w:val="both"/>
      </w:pPr>
      <w:r>
        <w:rPr>
          <w:rFonts w:ascii="Times New Roman"/>
          <w:b w:val="false"/>
          <w:i w:val="false"/>
          <w:color w:val="000000"/>
          <w:sz w:val="28"/>
        </w:rPr>
        <w:t>
      4. Мынадай:</w:t>
      </w:r>
    </w:p>
    <w:bookmarkEnd w:id="194"/>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iрi мөлшерде жасалған мал ұрлау –</w:t>
      </w:r>
    </w:p>
    <w:p>
      <w:pPr>
        <w:spacing w:after="0"/>
        <w:ind w:left="0"/>
        <w:jc w:val="both"/>
      </w:pPr>
      <w:r>
        <w:rPr>
          <w:rFonts w:ascii="Times New Roman"/>
          <w:b w:val="false"/>
          <w:i w:val="false"/>
          <w:color w:val="000000"/>
          <w:sz w:val="28"/>
        </w:rPr>
        <w:t>
      мүлкi тәркiленіп, жеті жылдан он екі жылға дейiнгi мерзiмге бас бостандығынан айыруға жазаланады.</w:t>
      </w:r>
    </w:p>
    <w:bookmarkStart w:name="z243" w:id="195"/>
    <w:p>
      <w:pPr>
        <w:spacing w:after="0"/>
        <w:ind w:left="0"/>
        <w:jc w:val="both"/>
      </w:pPr>
      <w:r>
        <w:rPr>
          <w:rFonts w:ascii="Times New Roman"/>
          <w:b w:val="false"/>
          <w:i w:val="false"/>
          <w:color w:val="000000"/>
          <w:sz w:val="28"/>
        </w:rPr>
        <w:t>
      Ескертпе. Осы бапта мыналар мал деп түсініледі:</w:t>
      </w:r>
    </w:p>
    <w:bookmarkEnd w:id="195"/>
    <w:p>
      <w:pPr>
        <w:spacing w:after="0"/>
        <w:ind w:left="0"/>
        <w:jc w:val="both"/>
      </w:pPr>
      <w:r>
        <w:rPr>
          <w:rFonts w:ascii="Times New Roman"/>
          <w:b w:val="false"/>
          <w:i w:val="false"/>
          <w:color w:val="000000"/>
          <w:sz w:val="28"/>
        </w:rPr>
        <w:t>
      ірі қара мал;</w:t>
      </w:r>
    </w:p>
    <w:p>
      <w:pPr>
        <w:spacing w:after="0"/>
        <w:ind w:left="0"/>
        <w:jc w:val="both"/>
      </w:pPr>
      <w:r>
        <w:rPr>
          <w:rFonts w:ascii="Times New Roman"/>
          <w:b w:val="false"/>
          <w:i w:val="false"/>
          <w:color w:val="000000"/>
          <w:sz w:val="28"/>
        </w:rPr>
        <w:t>
      жылқылар мен есектер;</w:t>
      </w:r>
    </w:p>
    <w:p>
      <w:pPr>
        <w:spacing w:after="0"/>
        <w:ind w:left="0"/>
        <w:jc w:val="both"/>
      </w:pPr>
      <w:r>
        <w:rPr>
          <w:rFonts w:ascii="Times New Roman"/>
          <w:b w:val="false"/>
          <w:i w:val="false"/>
          <w:color w:val="000000"/>
          <w:sz w:val="28"/>
        </w:rPr>
        <w:t>
      түйелер;</w:t>
      </w:r>
    </w:p>
    <w:p>
      <w:pPr>
        <w:spacing w:after="0"/>
        <w:ind w:left="0"/>
        <w:jc w:val="both"/>
      </w:pPr>
      <w:r>
        <w:rPr>
          <w:rFonts w:ascii="Times New Roman"/>
          <w:b w:val="false"/>
          <w:i w:val="false"/>
          <w:color w:val="000000"/>
          <w:sz w:val="28"/>
        </w:rPr>
        <w:t>
      ұсақ мал;</w:t>
      </w:r>
    </w:p>
    <w:p>
      <w:pPr>
        <w:spacing w:after="0"/>
        <w:ind w:left="0"/>
        <w:jc w:val="both"/>
      </w:pPr>
      <w:r>
        <w:rPr>
          <w:rFonts w:ascii="Times New Roman"/>
          <w:b w:val="false"/>
          <w:i w:val="false"/>
          <w:color w:val="000000"/>
          <w:sz w:val="28"/>
        </w:rPr>
        <w:t>
      шошқалар.";</w:t>
      </w:r>
    </w:p>
    <w:bookmarkStart w:name="z244" w:id="19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191-бапта</w:t>
      </w:r>
      <w:r>
        <w:rPr>
          <w:rFonts w:ascii="Times New Roman"/>
          <w:b w:val="false"/>
          <w:i w:val="false"/>
          <w:color w:val="000000"/>
          <w:sz w:val="28"/>
        </w:rPr>
        <w:t>:</w:t>
      </w:r>
    </w:p>
    <w:bookmarkEnd w:id="196"/>
    <w:bookmarkStart w:name="z245" w:id="197"/>
    <w:p>
      <w:pPr>
        <w:spacing w:after="0"/>
        <w:ind w:left="0"/>
        <w:jc w:val="both"/>
      </w:pPr>
      <w:r>
        <w:rPr>
          <w:rFonts w:ascii="Times New Roman"/>
          <w:b w:val="false"/>
          <w:i w:val="false"/>
          <w:color w:val="000000"/>
          <w:sz w:val="28"/>
        </w:rPr>
        <w:t>
      2) тармақ және 3) тармақтағы "сөз байласуымен;" деген сөздер "сөз байласуымен жасалған тонау –" деген сөздермен ауыстырылып, 4) тармақ алып тасталсын;</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247" w:id="198"/>
    <w:p>
      <w:pPr>
        <w:spacing w:after="0"/>
        <w:ind w:left="0"/>
        <w:jc w:val="both"/>
      </w:pPr>
      <w:r>
        <w:rPr>
          <w:rFonts w:ascii="Times New Roman"/>
          <w:b w:val="false"/>
          <w:i w:val="false"/>
          <w:color w:val="000000"/>
          <w:sz w:val="28"/>
        </w:rPr>
        <w:t>
      "3. Мынадай:</w:t>
      </w:r>
    </w:p>
    <w:bookmarkEnd w:id="198"/>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өндiрiстiк үй-жайға не қоймаға заңсыз кірумен жасалған тонау –</w:t>
      </w:r>
    </w:p>
    <w:p>
      <w:pPr>
        <w:spacing w:after="0"/>
        <w:ind w:left="0"/>
        <w:jc w:val="both"/>
      </w:pPr>
      <w:r>
        <w:rPr>
          <w:rFonts w:ascii="Times New Roman"/>
          <w:b w:val="false"/>
          <w:i w:val="false"/>
          <w:color w:val="000000"/>
          <w:sz w:val="28"/>
        </w:rPr>
        <w:t>
      мүлкi тәркiленіп, бес жылдан он жылға дейiнгi мерзiмге бас бостандығынан айыруға жазаланады.";</w:t>
      </w:r>
    </w:p>
    <w:bookmarkStart w:name="z248" w:id="19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192-бапта</w:t>
      </w:r>
      <w:r>
        <w:rPr>
          <w:rFonts w:ascii="Times New Roman"/>
          <w:b w:val="false"/>
          <w:i w:val="false"/>
          <w:color w:val="000000"/>
          <w:sz w:val="28"/>
        </w:rPr>
        <w:t>:</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2) және 3) тармақтары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251" w:id="200"/>
    <w:p>
      <w:pPr>
        <w:spacing w:after="0"/>
        <w:ind w:left="0"/>
        <w:jc w:val="both"/>
      </w:pPr>
      <w:r>
        <w:rPr>
          <w:rFonts w:ascii="Times New Roman"/>
          <w:b w:val="false"/>
          <w:i w:val="false"/>
          <w:color w:val="000000"/>
          <w:sz w:val="28"/>
        </w:rPr>
        <w:t>
      "3. Мынадай:</w:t>
      </w:r>
    </w:p>
    <w:bookmarkEnd w:id="200"/>
    <w:p>
      <w:pPr>
        <w:spacing w:after="0"/>
        <w:ind w:left="0"/>
        <w:jc w:val="both"/>
      </w:pPr>
      <w:r>
        <w:rPr>
          <w:rFonts w:ascii="Times New Roman"/>
          <w:b w:val="false"/>
          <w:i w:val="false"/>
          <w:color w:val="000000"/>
          <w:sz w:val="28"/>
        </w:rPr>
        <w:t>
      1) абайсызда жәбірленушінің өліміне алып келген денсаулыққа ауыр зиян келтіре отырып;</w:t>
      </w:r>
    </w:p>
    <w:p>
      <w:pPr>
        <w:spacing w:after="0"/>
        <w:ind w:left="0"/>
        <w:jc w:val="both"/>
      </w:pPr>
      <w:r>
        <w:rPr>
          <w:rFonts w:ascii="Times New Roman"/>
          <w:b w:val="false"/>
          <w:i w:val="false"/>
          <w:color w:val="000000"/>
          <w:sz w:val="28"/>
        </w:rPr>
        <w:t>
      2) iрi мөлшердегі мүлiктi жымқыру мақсатында;</w:t>
      </w:r>
    </w:p>
    <w:p>
      <w:pPr>
        <w:spacing w:after="0"/>
        <w:ind w:left="0"/>
        <w:jc w:val="both"/>
      </w:pPr>
      <w:r>
        <w:rPr>
          <w:rFonts w:ascii="Times New Roman"/>
          <w:b w:val="false"/>
          <w:i w:val="false"/>
          <w:color w:val="000000"/>
          <w:sz w:val="28"/>
        </w:rPr>
        <w:t>
      3) бiрнеше рет;</w:t>
      </w:r>
    </w:p>
    <w:p>
      <w:pPr>
        <w:spacing w:after="0"/>
        <w:ind w:left="0"/>
        <w:jc w:val="both"/>
      </w:pPr>
      <w:r>
        <w:rPr>
          <w:rFonts w:ascii="Times New Roman"/>
          <w:b w:val="false"/>
          <w:i w:val="false"/>
          <w:color w:val="000000"/>
          <w:sz w:val="28"/>
        </w:rPr>
        <w:t>
      4) тұрғын, қызметтiк, өндiрiстiк үй-жайға не қоймаға заңсыз кiрумен жасалған қарақшылық –</w:t>
      </w:r>
    </w:p>
    <w:p>
      <w:pPr>
        <w:spacing w:after="0"/>
        <w:ind w:left="0"/>
        <w:jc w:val="both"/>
      </w:pPr>
      <w:r>
        <w:rPr>
          <w:rFonts w:ascii="Times New Roman"/>
          <w:b w:val="false"/>
          <w:i w:val="false"/>
          <w:color w:val="000000"/>
          <w:sz w:val="28"/>
        </w:rPr>
        <w:t>
      мүлкi тәркiленіп, жетi жылдан он екi жылға дейiнгi мерзiмге бас бостандығынан айыруға жазаланады.";</w:t>
      </w:r>
    </w:p>
    <w:bookmarkStart w:name="z252" w:id="20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203-бапта</w:t>
      </w:r>
      <w:r>
        <w:rPr>
          <w:rFonts w:ascii="Times New Roman"/>
          <w:b w:val="false"/>
          <w:i w:val="false"/>
          <w:color w:val="000000"/>
          <w:sz w:val="28"/>
        </w:rPr>
        <w:t>:</w:t>
      </w:r>
    </w:p>
    <w:bookmarkEnd w:id="201"/>
    <w:p>
      <w:pPr>
        <w:spacing w:after="0"/>
        <w:ind w:left="0"/>
        <w:jc w:val="both"/>
      </w:pPr>
      <w:r>
        <w:rPr>
          <w:rFonts w:ascii="Times New Roman"/>
          <w:b w:val="false"/>
          <w:i w:val="false"/>
          <w:color w:val="000000"/>
          <w:sz w:val="28"/>
        </w:rPr>
        <w:t>
      тақырып мынадай редакцияда жазылсын:</w:t>
      </w:r>
    </w:p>
    <w:bookmarkStart w:name="z253" w:id="202"/>
    <w:p>
      <w:pPr>
        <w:spacing w:after="0"/>
        <w:ind w:left="0"/>
        <w:jc w:val="both"/>
      </w:pPr>
      <w:r>
        <w:rPr>
          <w:rFonts w:ascii="Times New Roman"/>
          <w:b w:val="false"/>
          <w:i w:val="false"/>
          <w:color w:val="000000"/>
          <w:sz w:val="28"/>
        </w:rPr>
        <w:t>
      "203-бап. Ерекше құндылығы бар заттарды қасақана жою, әкету немесе бүлдіру";</w:t>
      </w:r>
    </w:p>
    <w:bookmarkEnd w:id="202"/>
    <w:bookmarkStart w:name="z254" w:id="203"/>
    <w:p>
      <w:pPr>
        <w:spacing w:after="0"/>
        <w:ind w:left="0"/>
        <w:jc w:val="both"/>
      </w:pPr>
      <w:r>
        <w:rPr>
          <w:rFonts w:ascii="Times New Roman"/>
          <w:b w:val="false"/>
          <w:i w:val="false"/>
          <w:color w:val="000000"/>
          <w:sz w:val="28"/>
        </w:rPr>
        <w:t>
      мынадай мазмұндағы 1-1-бөлікпен толықтырылсын:</w:t>
      </w:r>
    </w:p>
    <w:bookmarkEnd w:id="203"/>
    <w:bookmarkStart w:name="z255" w:id="204"/>
    <w:p>
      <w:pPr>
        <w:spacing w:after="0"/>
        <w:ind w:left="0"/>
        <w:jc w:val="both"/>
      </w:pPr>
      <w:r>
        <w:rPr>
          <w:rFonts w:ascii="Times New Roman"/>
          <w:b w:val="false"/>
          <w:i w:val="false"/>
          <w:color w:val="000000"/>
          <w:sz w:val="28"/>
        </w:rPr>
        <w:t>
      "1-1. Мәдени құндылықтарды және ұлттық мәдени игілік объектілерін Қазақстан Республикасының шегінен тысқары жерге заңсыз әкету немесе оларды Қазақстан Республикасына қайтармау –</w:t>
      </w:r>
    </w:p>
    <w:bookmarkEnd w:id="204"/>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257" w:id="205"/>
    <w:p>
      <w:pPr>
        <w:spacing w:after="0"/>
        <w:ind w:left="0"/>
        <w:jc w:val="both"/>
      </w:pPr>
      <w:r>
        <w:rPr>
          <w:rFonts w:ascii="Times New Roman"/>
          <w:b w:val="false"/>
          <w:i w:val="false"/>
          <w:color w:val="000000"/>
          <w:sz w:val="28"/>
        </w:rPr>
        <w:t>
      бірінші абзац мынадай редакцияда жазылсын:</w:t>
      </w:r>
    </w:p>
    <w:bookmarkEnd w:id="205"/>
    <w:bookmarkStart w:name="z258" w:id="206"/>
    <w:p>
      <w:pPr>
        <w:spacing w:after="0"/>
        <w:ind w:left="0"/>
        <w:jc w:val="both"/>
      </w:pPr>
      <w:r>
        <w:rPr>
          <w:rFonts w:ascii="Times New Roman"/>
          <w:b w:val="false"/>
          <w:i w:val="false"/>
          <w:color w:val="000000"/>
          <w:sz w:val="28"/>
        </w:rPr>
        <w:t>
      "2. Осы баптың бірінші бөлігінде көзделген:";</w:t>
      </w:r>
    </w:p>
    <w:bookmarkEnd w:id="206"/>
    <w:bookmarkStart w:name="z259" w:id="207"/>
    <w:p>
      <w:pPr>
        <w:spacing w:after="0"/>
        <w:ind w:left="0"/>
        <w:jc w:val="both"/>
      </w:pPr>
      <w:r>
        <w:rPr>
          <w:rFonts w:ascii="Times New Roman"/>
          <w:b w:val="false"/>
          <w:i w:val="false"/>
          <w:color w:val="000000"/>
          <w:sz w:val="28"/>
        </w:rPr>
        <w:t>
      3) тармақтағы "дәл сол" деген сөздер алып тасталсын;</w:t>
      </w:r>
    </w:p>
    <w:bookmarkEnd w:id="207"/>
    <w:bookmarkStart w:name="z260" w:id="20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239-бапта</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262" w:id="209"/>
    <w:p>
      <w:pPr>
        <w:spacing w:after="0"/>
        <w:ind w:left="0"/>
        <w:jc w:val="both"/>
      </w:pPr>
      <w:r>
        <w:rPr>
          <w:rFonts w:ascii="Times New Roman"/>
          <w:b w:val="false"/>
          <w:i w:val="false"/>
          <w:color w:val="000000"/>
          <w:sz w:val="28"/>
        </w:rPr>
        <w:t>
      "мүлкi тәркіленіп,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bookmarkEnd w:id="209"/>
    <w:bookmarkStart w:name="z263" w:id="210"/>
    <w:p>
      <w:pPr>
        <w:spacing w:after="0"/>
        <w:ind w:left="0"/>
        <w:jc w:val="both"/>
      </w:pPr>
      <w:r>
        <w:rPr>
          <w:rFonts w:ascii="Times New Roman"/>
          <w:b w:val="false"/>
          <w:i w:val="false"/>
          <w:color w:val="000000"/>
          <w:sz w:val="28"/>
        </w:rPr>
        <w:t>
      үшінші бөлік алып тасталсын;</w:t>
      </w:r>
    </w:p>
    <w:bookmarkEnd w:id="210"/>
    <w:bookmarkStart w:name="z264" w:id="211"/>
    <w:p>
      <w:pPr>
        <w:spacing w:after="0"/>
        <w:ind w:left="0"/>
        <w:jc w:val="both"/>
      </w:pPr>
      <w:r>
        <w:rPr>
          <w:rFonts w:ascii="Times New Roman"/>
          <w:b w:val="false"/>
          <w:i w:val="false"/>
          <w:color w:val="000000"/>
          <w:sz w:val="28"/>
        </w:rPr>
        <w:t xml:space="preserve">
      41) 249-баптың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211"/>
    <w:bookmarkStart w:name="z265" w:id="212"/>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бес жылға дейiнгi мерзiмге айыра отырып, үш жылдан жетi жылға дейiнгi мерзiмге бас бостандығынан айыруға жазаланады.";</w:t>
      </w:r>
    </w:p>
    <w:bookmarkEnd w:id="212"/>
    <w:bookmarkStart w:name="z266" w:id="213"/>
    <w:p>
      <w:pPr>
        <w:spacing w:after="0"/>
        <w:ind w:left="0"/>
        <w:jc w:val="both"/>
      </w:pPr>
      <w:r>
        <w:rPr>
          <w:rFonts w:ascii="Times New Roman"/>
          <w:b w:val="false"/>
          <w:i w:val="false"/>
          <w:color w:val="000000"/>
          <w:sz w:val="28"/>
        </w:rPr>
        <w:t xml:space="preserve">
      42) 287-баптың </w:t>
      </w:r>
      <w:r>
        <w:rPr>
          <w:rFonts w:ascii="Times New Roman"/>
          <w:b w:val="false"/>
          <w:i w:val="false"/>
          <w:color w:val="000000"/>
          <w:sz w:val="28"/>
        </w:rPr>
        <w:t>екінші бөлігінің</w:t>
      </w:r>
      <w:r>
        <w:rPr>
          <w:rFonts w:ascii="Times New Roman"/>
          <w:b w:val="false"/>
          <w:i w:val="false"/>
          <w:color w:val="000000"/>
          <w:sz w:val="28"/>
        </w:rPr>
        <w:t xml:space="preserve"> екінші абзацы мынадай редакцияда жазылсын:</w:t>
      </w:r>
    </w:p>
    <w:bookmarkEnd w:id="213"/>
    <w:bookmarkStart w:name="z267" w:id="21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End w:id="214"/>
    <w:bookmarkStart w:name="z268" w:id="215"/>
    <w:p>
      <w:pPr>
        <w:spacing w:after="0"/>
        <w:ind w:left="0"/>
        <w:jc w:val="both"/>
      </w:pPr>
      <w:r>
        <w:rPr>
          <w:rFonts w:ascii="Times New Roman"/>
          <w:b w:val="false"/>
          <w:i w:val="false"/>
          <w:color w:val="000000"/>
          <w:sz w:val="28"/>
        </w:rPr>
        <w:t xml:space="preserve">
      43) 288-баптың </w:t>
      </w:r>
      <w:r>
        <w:rPr>
          <w:rFonts w:ascii="Times New Roman"/>
          <w:b w:val="false"/>
          <w:i w:val="false"/>
          <w:color w:val="000000"/>
          <w:sz w:val="28"/>
        </w:rPr>
        <w:t>төртінші бөлігінің</w:t>
      </w:r>
      <w:r>
        <w:rPr>
          <w:rFonts w:ascii="Times New Roman"/>
          <w:b w:val="false"/>
          <w:i w:val="false"/>
          <w:color w:val="000000"/>
          <w:sz w:val="28"/>
        </w:rPr>
        <w:t xml:space="preserve"> екінші абзацы мынадай редакцияда жазылсын:</w:t>
      </w:r>
    </w:p>
    <w:bookmarkEnd w:id="215"/>
    <w:bookmarkStart w:name="z269" w:id="21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қырық сағатқа дейiнгi мерзiмге қоғамдық жұмыстарға тартуға, не елу тәулікке дейінгі мерзімге қамаққа алуға жазаланады.";</w:t>
      </w:r>
    </w:p>
    <w:bookmarkEnd w:id="216"/>
    <w:bookmarkStart w:name="z270" w:id="21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296-бапта</w:t>
      </w:r>
      <w:r>
        <w:rPr>
          <w:rFonts w:ascii="Times New Roman"/>
          <w:b w:val="false"/>
          <w:i w:val="false"/>
          <w:color w:val="000000"/>
          <w:sz w:val="28"/>
        </w:rPr>
        <w:t>:</w:t>
      </w:r>
    </w:p>
    <w:bookmarkEnd w:id="217"/>
    <w:bookmarkStart w:name="z271" w:id="218"/>
    <w:p>
      <w:pPr>
        <w:spacing w:after="0"/>
        <w:ind w:left="0"/>
        <w:jc w:val="both"/>
      </w:pPr>
      <w:r>
        <w:rPr>
          <w:rFonts w:ascii="Times New Roman"/>
          <w:b w:val="false"/>
          <w:i w:val="false"/>
          <w:color w:val="000000"/>
          <w:sz w:val="28"/>
        </w:rPr>
        <w:t>
      тақырыптағы ", прекурсорлармен" деген сөз алып тасталсын;</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абзацындағы ", прекурсорларды"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абзацындағы ", прекурсорларды" деген сөз алып тасталсын;</w:t>
      </w:r>
    </w:p>
    <w:bookmarkStart w:name="z274" w:id="219"/>
    <w:p>
      <w:pPr>
        <w:spacing w:after="0"/>
        <w:ind w:left="0"/>
        <w:jc w:val="both"/>
      </w:pPr>
      <w:r>
        <w:rPr>
          <w:rFonts w:ascii="Times New Roman"/>
          <w:b w:val="false"/>
          <w:i w:val="false"/>
          <w:color w:val="000000"/>
          <w:sz w:val="28"/>
        </w:rPr>
        <w:t xml:space="preserve">
      45) 297-баптың </w:t>
      </w:r>
      <w:r>
        <w:rPr>
          <w:rFonts w:ascii="Times New Roman"/>
          <w:b w:val="false"/>
          <w:i w:val="false"/>
          <w:color w:val="000000"/>
          <w:sz w:val="28"/>
        </w:rPr>
        <w:t>үшінші бөлігінде</w:t>
      </w:r>
      <w:r>
        <w:rPr>
          <w:rFonts w:ascii="Times New Roman"/>
          <w:b w:val="false"/>
          <w:i w:val="false"/>
          <w:color w:val="000000"/>
          <w:sz w:val="28"/>
        </w:rPr>
        <w:t>:</w:t>
      </w:r>
    </w:p>
    <w:bookmarkEnd w:id="219"/>
    <w:bookmarkStart w:name="z275" w:id="220"/>
    <w:p>
      <w:pPr>
        <w:spacing w:after="0"/>
        <w:ind w:left="0"/>
        <w:jc w:val="both"/>
      </w:pPr>
      <w:r>
        <w:rPr>
          <w:rFonts w:ascii="Times New Roman"/>
          <w:b w:val="false"/>
          <w:i w:val="false"/>
          <w:color w:val="000000"/>
          <w:sz w:val="28"/>
        </w:rPr>
        <w:t>
      3) тармақ "жасалған" деген сөзбен толықтырылып, 4) тармақ мынадай редакцияда жазылсын:</w:t>
      </w:r>
    </w:p>
    <w:bookmarkEnd w:id="220"/>
    <w:bookmarkStart w:name="z276" w:id="221"/>
    <w:p>
      <w:pPr>
        <w:spacing w:after="0"/>
        <w:ind w:left="0"/>
        <w:jc w:val="both"/>
      </w:pPr>
      <w:r>
        <w:rPr>
          <w:rFonts w:ascii="Times New Roman"/>
          <w:b w:val="false"/>
          <w:i w:val="false"/>
          <w:color w:val="000000"/>
          <w:sz w:val="28"/>
        </w:rPr>
        <w:t>
      "4) лауазымды адам қызмет бабын пайдалана отырып жасаған;";</w:t>
      </w:r>
    </w:p>
    <w:bookmarkEnd w:id="221"/>
    <w:bookmarkStart w:name="z277" w:id="222"/>
    <w:p>
      <w:pPr>
        <w:spacing w:after="0"/>
        <w:ind w:left="0"/>
        <w:jc w:val="both"/>
      </w:pPr>
      <w:r>
        <w:rPr>
          <w:rFonts w:ascii="Times New Roman"/>
          <w:b w:val="false"/>
          <w:i w:val="false"/>
          <w:color w:val="000000"/>
          <w:sz w:val="28"/>
        </w:rPr>
        <w:t>
      мынадай мазмұндағы 5) және 6) тармақтармен толықтырылсын:</w:t>
      </w:r>
    </w:p>
    <w:bookmarkEnd w:id="222"/>
    <w:bookmarkStart w:name="z278" w:id="223"/>
    <w:p>
      <w:pPr>
        <w:spacing w:after="0"/>
        <w:ind w:left="0"/>
        <w:jc w:val="both"/>
      </w:pPr>
      <w:r>
        <w:rPr>
          <w:rFonts w:ascii="Times New Roman"/>
          <w:b w:val="false"/>
          <w:i w:val="false"/>
          <w:color w:val="000000"/>
          <w:sz w:val="28"/>
        </w:rPr>
        <w:t>
      "5) электрондық ақпараттық ресурстарды пайдалану арқылы;</w:t>
      </w:r>
    </w:p>
    <w:bookmarkEnd w:id="223"/>
    <w:bookmarkStart w:name="z279" w:id="224"/>
    <w:p>
      <w:pPr>
        <w:spacing w:after="0"/>
        <w:ind w:left="0"/>
        <w:jc w:val="both"/>
      </w:pPr>
      <w:r>
        <w:rPr>
          <w:rFonts w:ascii="Times New Roman"/>
          <w:b w:val="false"/>
          <w:i w:val="false"/>
          <w:color w:val="000000"/>
          <w:sz w:val="28"/>
        </w:rPr>
        <w:t>
      6) қоғамдық орында жасалған іс-әрекеттер –";</w:t>
      </w:r>
    </w:p>
    <w:bookmarkEnd w:id="224"/>
    <w:bookmarkStart w:name="z280" w:id="225"/>
    <w:p>
      <w:pPr>
        <w:spacing w:after="0"/>
        <w:ind w:left="0"/>
        <w:jc w:val="both"/>
      </w:pPr>
      <w:r>
        <w:rPr>
          <w:rFonts w:ascii="Times New Roman"/>
          <w:b w:val="false"/>
          <w:i w:val="false"/>
          <w:color w:val="000000"/>
          <w:sz w:val="28"/>
        </w:rPr>
        <w:t xml:space="preserve">
      46) 299-баптың </w:t>
      </w:r>
      <w:r>
        <w:rPr>
          <w:rFonts w:ascii="Times New Roman"/>
          <w:b w:val="false"/>
          <w:i w:val="false"/>
          <w:color w:val="000000"/>
          <w:sz w:val="28"/>
        </w:rPr>
        <w:t>екінші бөлігінде</w:t>
      </w:r>
      <w:r>
        <w:rPr>
          <w:rFonts w:ascii="Times New Roman"/>
          <w:b w:val="false"/>
          <w:i w:val="false"/>
          <w:color w:val="000000"/>
          <w:sz w:val="28"/>
        </w:rPr>
        <w:t>:</w:t>
      </w:r>
    </w:p>
    <w:bookmarkEnd w:id="225"/>
    <w:bookmarkStart w:name="z281" w:id="226"/>
    <w:p>
      <w:pPr>
        <w:spacing w:after="0"/>
        <w:ind w:left="0"/>
        <w:jc w:val="both"/>
      </w:pPr>
      <w:r>
        <w:rPr>
          <w:rFonts w:ascii="Times New Roman"/>
          <w:b w:val="false"/>
          <w:i w:val="false"/>
          <w:color w:val="000000"/>
          <w:sz w:val="28"/>
        </w:rPr>
        <w:t>
      2) тармақ мынадай редакцияда жазылсын:</w:t>
      </w:r>
    </w:p>
    <w:bookmarkEnd w:id="226"/>
    <w:bookmarkStart w:name="z282" w:id="227"/>
    <w:p>
      <w:pPr>
        <w:spacing w:after="0"/>
        <w:ind w:left="0"/>
        <w:jc w:val="both"/>
      </w:pPr>
      <w:r>
        <w:rPr>
          <w:rFonts w:ascii="Times New Roman"/>
          <w:b w:val="false"/>
          <w:i w:val="false"/>
          <w:color w:val="000000"/>
          <w:sz w:val="28"/>
        </w:rPr>
        <w:t>
      "2) бірнеше рет;";</w:t>
      </w:r>
    </w:p>
    <w:bookmarkEnd w:id="227"/>
    <w:bookmarkStart w:name="z283" w:id="228"/>
    <w:p>
      <w:pPr>
        <w:spacing w:after="0"/>
        <w:ind w:left="0"/>
        <w:jc w:val="both"/>
      </w:pPr>
      <w:r>
        <w:rPr>
          <w:rFonts w:ascii="Times New Roman"/>
          <w:b w:val="false"/>
          <w:i w:val="false"/>
          <w:color w:val="000000"/>
          <w:sz w:val="28"/>
        </w:rPr>
        <w:t>
      мынадай мазмұндағы 3) тармақпен толықтырылсын:</w:t>
      </w:r>
    </w:p>
    <w:bookmarkEnd w:id="228"/>
    <w:bookmarkStart w:name="z284" w:id="229"/>
    <w:p>
      <w:pPr>
        <w:spacing w:after="0"/>
        <w:ind w:left="0"/>
        <w:jc w:val="both"/>
      </w:pPr>
      <w:r>
        <w:rPr>
          <w:rFonts w:ascii="Times New Roman"/>
          <w:b w:val="false"/>
          <w:i w:val="false"/>
          <w:color w:val="000000"/>
          <w:sz w:val="28"/>
        </w:rPr>
        <w:t>
      "3) электрондық ақпараттық ресурстарды пайдалану арқылы жасалған дәл сол іс-әрекет –";</w:t>
      </w:r>
    </w:p>
    <w:bookmarkEnd w:id="229"/>
    <w:bookmarkStart w:name="z285" w:id="230"/>
    <w:p>
      <w:pPr>
        <w:spacing w:after="0"/>
        <w:ind w:left="0"/>
        <w:jc w:val="both"/>
      </w:pPr>
      <w:r>
        <w:rPr>
          <w:rFonts w:ascii="Times New Roman"/>
          <w:b w:val="false"/>
          <w:i w:val="false"/>
          <w:color w:val="000000"/>
          <w:sz w:val="28"/>
        </w:rPr>
        <w:t>
      47) мынадай мазмұндағы 299-1-баппен толықтырылсын:</w:t>
      </w:r>
    </w:p>
    <w:bookmarkEnd w:id="230"/>
    <w:bookmarkStart w:name="z286" w:id="231"/>
    <w:p>
      <w:pPr>
        <w:spacing w:after="0"/>
        <w:ind w:left="0"/>
        <w:jc w:val="both"/>
      </w:pPr>
      <w:r>
        <w:rPr>
          <w:rFonts w:ascii="Times New Roman"/>
          <w:b w:val="false"/>
          <w:i w:val="false"/>
          <w:color w:val="000000"/>
          <w:sz w:val="28"/>
        </w:rPr>
        <w:t>
      "299-1-бап. Есірткі, психотроптық заттарды немесе сол тектестерді, прекурсорларды насихаттау немесе заңсыз жарнамалау</w:t>
      </w:r>
    </w:p>
    <w:bookmarkEnd w:id="231"/>
    <w:bookmarkStart w:name="z287" w:id="232"/>
    <w:p>
      <w:pPr>
        <w:spacing w:after="0"/>
        <w:ind w:left="0"/>
        <w:jc w:val="both"/>
      </w:pPr>
      <w:r>
        <w:rPr>
          <w:rFonts w:ascii="Times New Roman"/>
          <w:b w:val="false"/>
          <w:i w:val="false"/>
          <w:color w:val="000000"/>
          <w:sz w:val="28"/>
        </w:rPr>
        <w:t>
      1. Есірткі, психотроптық заттарды немесе сол тектестерді, прекурсорларды насихаттау немесе заңсыз жарнамалау –</w:t>
      </w:r>
    </w:p>
    <w:bookmarkEnd w:id="232"/>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bookmarkStart w:name="z288" w:id="233"/>
    <w:p>
      <w:pPr>
        <w:spacing w:after="0"/>
        <w:ind w:left="0"/>
        <w:jc w:val="both"/>
      </w:pPr>
      <w:r>
        <w:rPr>
          <w:rFonts w:ascii="Times New Roman"/>
          <w:b w:val="false"/>
          <w:i w:val="false"/>
          <w:color w:val="000000"/>
          <w:sz w:val="28"/>
        </w:rPr>
        <w:t>
      2. Мынадай:</w:t>
      </w:r>
    </w:p>
    <w:bookmarkEnd w:id="233"/>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білім беру ұйымдарында, сондай-ақ адамдар көп жиналатын объектілерде;</w:t>
      </w:r>
    </w:p>
    <w:p>
      <w:pPr>
        <w:spacing w:after="0"/>
        <w:ind w:left="0"/>
        <w:jc w:val="both"/>
      </w:pPr>
      <w:r>
        <w:rPr>
          <w:rFonts w:ascii="Times New Roman"/>
          <w:b w:val="false"/>
          <w:i w:val="false"/>
          <w:color w:val="000000"/>
          <w:sz w:val="28"/>
        </w:rPr>
        <w:t>
      4) бұқаралық ақпарат құралдарын немесе электрондық ақпараттық ресурстарды пайдалана отырып;</w:t>
      </w:r>
    </w:p>
    <w:p>
      <w:pPr>
        <w:spacing w:after="0"/>
        <w:ind w:left="0"/>
        <w:jc w:val="both"/>
      </w:pPr>
      <w:r>
        <w:rPr>
          <w:rFonts w:ascii="Times New Roman"/>
          <w:b w:val="false"/>
          <w:i w:val="false"/>
          <w:color w:val="000000"/>
          <w:sz w:val="28"/>
        </w:rPr>
        <w:t>
      5) қызмет бабын пайдалана отырып жасалған дәл сол әрекеттер –</w:t>
      </w:r>
    </w:p>
    <w:p>
      <w:pPr>
        <w:spacing w:after="0"/>
        <w:ind w:left="0"/>
        <w:jc w:val="both"/>
      </w:pPr>
      <w:r>
        <w:rPr>
          <w:rFonts w:ascii="Times New Roman"/>
          <w:b w:val="false"/>
          <w:i w:val="false"/>
          <w:color w:val="000000"/>
          <w:sz w:val="28"/>
        </w:rPr>
        <w:t>
      үш жылдан алты жылға дейінгі мерзімге бас бостандығынан айыруға жазаланады.";</w:t>
      </w:r>
    </w:p>
    <w:bookmarkStart w:name="z289" w:id="234"/>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301-бапта</w:t>
      </w:r>
      <w:r>
        <w:rPr>
          <w:rFonts w:ascii="Times New Roman"/>
          <w:b w:val="false"/>
          <w:i w:val="false"/>
          <w:color w:val="000000"/>
          <w:sz w:val="28"/>
        </w:rPr>
        <w:t>:</w:t>
      </w:r>
    </w:p>
    <w:bookmarkEnd w:id="234"/>
    <w:bookmarkStart w:name="z290" w:id="235"/>
    <w:p>
      <w:pPr>
        <w:spacing w:after="0"/>
        <w:ind w:left="0"/>
        <w:jc w:val="both"/>
      </w:pPr>
      <w:r>
        <w:rPr>
          <w:rFonts w:ascii="Times New Roman"/>
          <w:b w:val="false"/>
          <w:i w:val="false"/>
          <w:color w:val="000000"/>
          <w:sz w:val="28"/>
        </w:rPr>
        <w:t>
      тақырыптағы "психотроптық немесе" деген сөздер "психотроптық заттарды, сол тектестерді немесе" деген сөздермен ауыстырылсын;</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 "заттар" деген сөзден кейін ", сол тектестер"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293" w:id="236"/>
    <w:p>
      <w:pPr>
        <w:spacing w:after="0"/>
        <w:ind w:left="0"/>
        <w:jc w:val="both"/>
      </w:pPr>
      <w:r>
        <w:rPr>
          <w:rFonts w:ascii="Times New Roman"/>
          <w:b w:val="false"/>
          <w:i w:val="false"/>
          <w:color w:val="000000"/>
          <w:sz w:val="28"/>
        </w:rPr>
        <w:t>
      бірінші абзац "заттарды" деген сөзден кейін ", сол тектестерді" деген сөздермен толықтырылсын;</w:t>
      </w:r>
    </w:p>
    <w:bookmarkEnd w:id="236"/>
    <w:bookmarkStart w:name="z294" w:id="237"/>
    <w:p>
      <w:pPr>
        <w:spacing w:after="0"/>
        <w:ind w:left="0"/>
        <w:jc w:val="both"/>
      </w:pPr>
      <w:r>
        <w:rPr>
          <w:rFonts w:ascii="Times New Roman"/>
          <w:b w:val="false"/>
          <w:i w:val="false"/>
          <w:color w:val="000000"/>
          <w:sz w:val="28"/>
        </w:rPr>
        <w:t>
      екінші абзац мынадай редакцияда жазылсын:</w:t>
      </w:r>
    </w:p>
    <w:bookmarkEnd w:id="237"/>
    <w:bookmarkStart w:name="z295" w:id="238"/>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297" w:id="239"/>
    <w:p>
      <w:pPr>
        <w:spacing w:after="0"/>
        <w:ind w:left="0"/>
        <w:jc w:val="both"/>
      </w:pPr>
      <w:r>
        <w:rPr>
          <w:rFonts w:ascii="Times New Roman"/>
          <w:b w:val="false"/>
          <w:i w:val="false"/>
          <w:color w:val="000000"/>
          <w:sz w:val="28"/>
        </w:rPr>
        <w:t>
      бірінші абзац 3) тармағындағы "рет жасалған іс-әрекеттер –" деген сөздер "рет;" деген сөзбен ауыстырылып, мынадай мазмұндағы 4) тармақпен толықтырылсын:</w:t>
      </w:r>
    </w:p>
    <w:bookmarkEnd w:id="239"/>
    <w:bookmarkStart w:name="z298" w:id="240"/>
    <w:p>
      <w:pPr>
        <w:spacing w:after="0"/>
        <w:ind w:left="0"/>
        <w:jc w:val="both"/>
      </w:pPr>
      <w:r>
        <w:rPr>
          <w:rFonts w:ascii="Times New Roman"/>
          <w:b w:val="false"/>
          <w:i w:val="false"/>
          <w:color w:val="000000"/>
          <w:sz w:val="28"/>
        </w:rPr>
        <w:t>
      "4) электрондық ақпараттық ресурстар арқылы жасалған іс-әрекеттер –";</w:t>
      </w:r>
    </w:p>
    <w:bookmarkEnd w:id="240"/>
    <w:bookmarkStart w:name="z299" w:id="241"/>
    <w:p>
      <w:pPr>
        <w:spacing w:after="0"/>
        <w:ind w:left="0"/>
        <w:jc w:val="both"/>
      </w:pPr>
      <w:r>
        <w:rPr>
          <w:rFonts w:ascii="Times New Roman"/>
          <w:b w:val="false"/>
          <w:i w:val="false"/>
          <w:color w:val="000000"/>
          <w:sz w:val="28"/>
        </w:rPr>
        <w:t>
      екінші абзац мынадай редакцияда жазылсын:</w:t>
      </w:r>
    </w:p>
    <w:bookmarkEnd w:id="241"/>
    <w:bookmarkStart w:name="z300" w:id="242"/>
    <w:p>
      <w:pPr>
        <w:spacing w:after="0"/>
        <w:ind w:left="0"/>
        <w:jc w:val="both"/>
      </w:pPr>
      <w:r>
        <w:rPr>
          <w:rFonts w:ascii="Times New Roman"/>
          <w:b w:val="false"/>
          <w:i w:val="false"/>
          <w:color w:val="000000"/>
          <w:sz w:val="28"/>
        </w:rPr>
        <w:t>
      "жеті жылдан он жылға дейiнгi мерзiмге бас бостандығынан айыруға жазаланады.";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 мынадай редакцияда жазылсын:</w:t>
      </w:r>
    </w:p>
    <w:bookmarkStart w:name="z302" w:id="243"/>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End w:id="243"/>
    <w:bookmarkStart w:name="z303" w:id="244"/>
    <w:p>
      <w:pPr>
        <w:spacing w:after="0"/>
        <w:ind w:left="0"/>
        <w:jc w:val="both"/>
      </w:pPr>
      <w:r>
        <w:rPr>
          <w:rFonts w:ascii="Times New Roman"/>
          <w:b w:val="false"/>
          <w:i w:val="false"/>
          <w:color w:val="000000"/>
          <w:sz w:val="28"/>
        </w:rPr>
        <w:t xml:space="preserve">
      49) 312-баптың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 бөліктері</w:t>
      </w:r>
      <w:r>
        <w:rPr>
          <w:rFonts w:ascii="Times New Roman"/>
          <w:b w:val="false"/>
          <w:i w:val="false"/>
          <w:color w:val="000000"/>
          <w:sz w:val="28"/>
        </w:rPr>
        <w:t xml:space="preserve"> мынадай редакцияда жазылсын:</w:t>
      </w:r>
    </w:p>
    <w:bookmarkEnd w:id="244"/>
    <w:bookmarkStart w:name="z304" w:id="245"/>
    <w:p>
      <w:pPr>
        <w:spacing w:after="0"/>
        <w:ind w:left="0"/>
        <w:jc w:val="both"/>
      </w:pPr>
      <w:r>
        <w:rPr>
          <w:rFonts w:ascii="Times New Roman"/>
          <w:b w:val="false"/>
          <w:i w:val="false"/>
          <w:color w:val="000000"/>
          <w:sz w:val="28"/>
        </w:rPr>
        <w:t>
      "2. Он сегіз жасқа толған адамның кәмелетке толмағандарды порнографиялық сипаттағы материалдарды және (немесе) заттарды дайындауға модельдер немесе актерлер ретінде, сол сияқты порнографиялық сипаттағы ойын-сауық iс-шараларына орындаушылар ретінде қатысу үшiн тартуы –</w:t>
      </w:r>
    </w:p>
    <w:bookmarkEnd w:id="245"/>
    <w:p>
      <w:pPr>
        <w:spacing w:after="0"/>
        <w:ind w:left="0"/>
        <w:jc w:val="both"/>
      </w:pPr>
      <w:r>
        <w:rPr>
          <w:rFonts w:ascii="Times New Roman"/>
          <w:b w:val="false"/>
          <w:i w:val="false"/>
          <w:color w:val="000000"/>
          <w:sz w:val="28"/>
        </w:rPr>
        <w:t>
      мүлкі тәркiленіп, бес жылдан он жылға дейiнгi мерзiмге бас бостандығынан айыруға жазаланады.</w:t>
      </w:r>
    </w:p>
    <w:bookmarkStart w:name="z305" w:id="246"/>
    <w:p>
      <w:pPr>
        <w:spacing w:after="0"/>
        <w:ind w:left="0"/>
        <w:jc w:val="both"/>
      </w:pPr>
      <w:r>
        <w:rPr>
          <w:rFonts w:ascii="Times New Roman"/>
          <w:b w:val="false"/>
          <w:i w:val="false"/>
          <w:color w:val="000000"/>
          <w:sz w:val="28"/>
        </w:rPr>
        <w:t>
      3. Осы баптың бiрiншi немесе екiншi бөлiктерiнде көзделген, мынадай:</w:t>
      </w:r>
    </w:p>
    <w:bookmarkEnd w:id="246"/>
    <w:p>
      <w:pPr>
        <w:spacing w:after="0"/>
        <w:ind w:left="0"/>
        <w:jc w:val="both"/>
      </w:pPr>
      <w:r>
        <w:rPr>
          <w:rFonts w:ascii="Times New Roman"/>
          <w:b w:val="false"/>
          <w:i w:val="false"/>
          <w:color w:val="000000"/>
          <w:sz w:val="28"/>
        </w:rPr>
        <w:t>
      1) ата-ана, педагог не кәмелетке толмаған адамды тәрбиелеу жөнiндегi мiндеттер Қазақстан Республикасының заңымен жүктелген өзге адам жасаған;</w:t>
      </w:r>
    </w:p>
    <w:p>
      <w:pPr>
        <w:spacing w:after="0"/>
        <w:ind w:left="0"/>
        <w:jc w:val="both"/>
      </w:pPr>
      <w:r>
        <w:rPr>
          <w:rFonts w:ascii="Times New Roman"/>
          <w:b w:val="false"/>
          <w:i w:val="false"/>
          <w:color w:val="000000"/>
          <w:sz w:val="28"/>
        </w:rPr>
        <w:t>
      2) көрiнеу жас балаға қатысты жасалған;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он бес жылға дейiнгi мерзiмге бас бостандығынан айыруға жазаланады.";</w:t>
      </w:r>
    </w:p>
    <w:bookmarkStart w:name="z306" w:id="247"/>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335-бапта</w:t>
      </w:r>
      <w:r>
        <w:rPr>
          <w:rFonts w:ascii="Times New Roman"/>
          <w:b w:val="false"/>
          <w:i w:val="false"/>
          <w:color w:val="000000"/>
          <w:sz w:val="28"/>
        </w:rPr>
        <w:t>:</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308" w:id="248"/>
    <w:p>
      <w:pPr>
        <w:spacing w:after="0"/>
        <w:ind w:left="0"/>
        <w:jc w:val="both"/>
      </w:pPr>
      <w:r>
        <w:rPr>
          <w:rFonts w:ascii="Times New Roman"/>
          <w:b w:val="false"/>
          <w:i w:val="false"/>
          <w:color w:val="000000"/>
          <w:sz w:val="28"/>
        </w:rPr>
        <w:t>
      "мүлкi тәркіленіп,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310" w:id="24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bookmarkStart w:name="z312" w:id="250"/>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жеті жылға дейінгі мерзiмге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314" w:id="251"/>
    <w:p>
      <w:pPr>
        <w:spacing w:after="0"/>
        <w:ind w:left="0"/>
        <w:jc w:val="both"/>
      </w:pPr>
      <w:r>
        <w:rPr>
          <w:rFonts w:ascii="Times New Roman"/>
          <w:b w:val="false"/>
          <w:i w:val="false"/>
          <w:color w:val="000000"/>
          <w:sz w:val="28"/>
        </w:rPr>
        <w:t>
      "4. Осы баптың бiрiншi, екiншi немесе үшінші бөлiктерiнде көзделген, мынадай:</w:t>
      </w:r>
    </w:p>
    <w:bookmarkEnd w:id="251"/>
    <w:p>
      <w:pPr>
        <w:spacing w:after="0"/>
        <w:ind w:left="0"/>
        <w:jc w:val="both"/>
      </w:pPr>
      <w:r>
        <w:rPr>
          <w:rFonts w:ascii="Times New Roman"/>
          <w:b w:val="false"/>
          <w:i w:val="false"/>
          <w:color w:val="000000"/>
          <w:sz w:val="28"/>
        </w:rPr>
        <w:t>
      1) iрi залал келтiре отырып жасалған;</w:t>
      </w:r>
    </w:p>
    <w:p>
      <w:pPr>
        <w:spacing w:after="0"/>
        <w:ind w:left="0"/>
        <w:jc w:val="both"/>
      </w:pPr>
      <w:r>
        <w:rPr>
          <w:rFonts w:ascii="Times New Roman"/>
          <w:b w:val="false"/>
          <w:i w:val="false"/>
          <w:color w:val="000000"/>
          <w:sz w:val="28"/>
        </w:rPr>
        <w:t>
      2) қылмыстық топ;</w:t>
      </w:r>
    </w:p>
    <w:p>
      <w:pPr>
        <w:spacing w:after="0"/>
        <w:ind w:left="0"/>
        <w:jc w:val="both"/>
      </w:pPr>
      <w:r>
        <w:rPr>
          <w:rFonts w:ascii="Times New Roman"/>
          <w:b w:val="false"/>
          <w:i w:val="false"/>
          <w:color w:val="000000"/>
          <w:sz w:val="28"/>
        </w:rPr>
        <w:t>
      3) балық ресурстарын, басқа да су жануарларын немесе өсiмдiктерін қолға түсіру жөніндегі қызметпен айналысу құқығынан айырылған адам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w:t>
      </w:r>
    </w:p>
    <w:bookmarkStart w:name="z315" w:id="25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336-баптың</w:t>
      </w:r>
      <w:r>
        <w:rPr>
          <w:rFonts w:ascii="Times New Roman"/>
          <w:b w:val="false"/>
          <w:i w:val="false"/>
          <w:color w:val="000000"/>
          <w:sz w:val="28"/>
        </w:rPr>
        <w:t xml:space="preserve"> екінші абзацындағы "не шетелдікті немесе азаматтығы жоқ адамды Қазақстан Республикасының шегінен тысқары жерге бес жыл мерзімге шығарып жіберуге" деген сөздер алып тасталсын;</w:t>
      </w:r>
    </w:p>
    <w:bookmarkEnd w:id="252"/>
    <w:bookmarkStart w:name="z316" w:id="25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337-бапта</w:t>
      </w:r>
      <w:r>
        <w:rPr>
          <w:rFonts w:ascii="Times New Roman"/>
          <w:b w:val="false"/>
          <w:i w:val="false"/>
          <w:color w:val="000000"/>
          <w:sz w:val="28"/>
        </w:rPr>
        <w:t>:</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318" w:id="25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320" w:id="255"/>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w:t>
      </w:r>
      <w:r>
        <w:rPr>
          <w:rFonts w:ascii="Times New Roman"/>
          <w:b w:val="false"/>
          <w:i w:val="false"/>
          <w:color w:val="000000"/>
          <w:sz w:val="28"/>
        </w:rPr>
        <w:t xml:space="preserve"> бөліктер мынадай редакцияда жазылсын:</w:t>
      </w:r>
    </w:p>
    <w:bookmarkStart w:name="z322" w:id="256"/>
    <w:p>
      <w:pPr>
        <w:spacing w:after="0"/>
        <w:ind w:left="0"/>
        <w:jc w:val="both"/>
      </w:pPr>
      <w:r>
        <w:rPr>
          <w:rFonts w:ascii="Times New Roman"/>
          <w:b w:val="false"/>
          <w:i w:val="false"/>
          <w:color w:val="000000"/>
          <w:sz w:val="28"/>
        </w:rPr>
        <w:t>
      "3. Осы баптың бірінші немесе екінші бөліктерінде көзделген, адамдар тобы, алдын ала сөз байласу арқылы адамдар тобы жасаған заңсыз аң аулау –</w:t>
      </w:r>
    </w:p>
    <w:bookmarkEnd w:id="25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323" w:id="257"/>
    <w:p>
      <w:pPr>
        <w:spacing w:after="0"/>
        <w:ind w:left="0"/>
        <w:jc w:val="both"/>
      </w:pPr>
      <w:r>
        <w:rPr>
          <w:rFonts w:ascii="Times New Roman"/>
          <w:b w:val="false"/>
          <w:i w:val="false"/>
          <w:color w:val="000000"/>
          <w:sz w:val="28"/>
        </w:rPr>
        <w:t>
      4. Осы баптың бірінші, екінші немесе үшінші бөліктерінде көзделген, мынадай:</w:t>
      </w:r>
    </w:p>
    <w:bookmarkEnd w:id="257"/>
    <w:p>
      <w:pPr>
        <w:spacing w:after="0"/>
        <w:ind w:left="0"/>
        <w:jc w:val="both"/>
      </w:pPr>
      <w:r>
        <w:rPr>
          <w:rFonts w:ascii="Times New Roman"/>
          <w:b w:val="false"/>
          <w:i w:val="false"/>
          <w:color w:val="000000"/>
          <w:sz w:val="28"/>
        </w:rPr>
        <w:t>
      1) ерекше қорғалатын табиғи аумақтарда немесе төтенше экологиялық ахуал аумақтарында;</w:t>
      </w:r>
    </w:p>
    <w:p>
      <w:pPr>
        <w:spacing w:after="0"/>
        <w:ind w:left="0"/>
        <w:jc w:val="both"/>
      </w:pPr>
      <w:r>
        <w:rPr>
          <w:rFonts w:ascii="Times New Roman"/>
          <w:b w:val="false"/>
          <w:i w:val="false"/>
          <w:color w:val="000000"/>
          <w:sz w:val="28"/>
        </w:rPr>
        <w:t>
      2) жануарлардың сирек кездесетін және құрып кету қаупі төнген түрлеріне, сондай-ақ пайдалануға тыйым салынған жануарларға қатысты жасалған;</w:t>
      </w:r>
    </w:p>
    <w:p>
      <w:pPr>
        <w:spacing w:after="0"/>
        <w:ind w:left="0"/>
        <w:jc w:val="both"/>
      </w:pPr>
      <w:r>
        <w:rPr>
          <w:rFonts w:ascii="Times New Roman"/>
          <w:b w:val="false"/>
          <w:i w:val="false"/>
          <w:color w:val="000000"/>
          <w:sz w:val="28"/>
        </w:rPr>
        <w:t>
      3) адам өзінің қызмет бабын пайдалана отырып жасаған;</w:t>
      </w:r>
    </w:p>
    <w:p>
      <w:pPr>
        <w:spacing w:after="0"/>
        <w:ind w:left="0"/>
        <w:jc w:val="both"/>
      </w:pPr>
      <w:r>
        <w:rPr>
          <w:rFonts w:ascii="Times New Roman"/>
          <w:b w:val="false"/>
          <w:i w:val="false"/>
          <w:color w:val="000000"/>
          <w:sz w:val="28"/>
        </w:rPr>
        <w:t>
      4) ірі залал келтіре отырып жасалған заңсыз аң аулау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жеті жылға дейінгі мерзімге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bookmarkStart w:name="z324" w:id="258"/>
    <w:p>
      <w:pPr>
        <w:spacing w:after="0"/>
        <w:ind w:left="0"/>
        <w:jc w:val="both"/>
      </w:pPr>
      <w:r>
        <w:rPr>
          <w:rFonts w:ascii="Times New Roman"/>
          <w:b w:val="false"/>
          <w:i w:val="false"/>
          <w:color w:val="000000"/>
          <w:sz w:val="28"/>
        </w:rPr>
        <w:t>
      мынадай мазмұндағы алтыншы бөлікпен толықтырылсын:</w:t>
      </w:r>
    </w:p>
    <w:bookmarkEnd w:id="258"/>
    <w:bookmarkStart w:name="z325" w:id="259"/>
    <w:p>
      <w:pPr>
        <w:spacing w:after="0"/>
        <w:ind w:left="0"/>
        <w:jc w:val="both"/>
      </w:pPr>
      <w:r>
        <w:rPr>
          <w:rFonts w:ascii="Times New Roman"/>
          <w:b w:val="false"/>
          <w:i w:val="false"/>
          <w:color w:val="000000"/>
          <w:sz w:val="28"/>
        </w:rPr>
        <w:t>
      "6. Осы баптың бірінші, екінші, үшінші немесе төртінші бөліктерінде көзделген, мынадай:</w:t>
      </w:r>
    </w:p>
    <w:bookmarkEnd w:id="259"/>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залал келтіре отырып жасалған;</w:t>
      </w:r>
    </w:p>
    <w:p>
      <w:pPr>
        <w:spacing w:after="0"/>
        <w:ind w:left="0"/>
        <w:jc w:val="both"/>
      </w:pPr>
      <w:r>
        <w:rPr>
          <w:rFonts w:ascii="Times New Roman"/>
          <w:b w:val="false"/>
          <w:i w:val="false"/>
          <w:color w:val="000000"/>
          <w:sz w:val="28"/>
        </w:rPr>
        <w:t>
      3) заңды күшіне енген сот үкімі бойынша аңшылықпен айналысу құқығынан айырылған адам жасаған заңсыз аң аулау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алты жылдан он жылға дейінгі мерзімге бас бостандығынан айыруға жазаланады.";</w:t>
      </w:r>
    </w:p>
    <w:bookmarkStart w:name="z326" w:id="260"/>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339-бапта</w:t>
      </w:r>
      <w:r>
        <w:rPr>
          <w:rFonts w:ascii="Times New Roman"/>
          <w:b w:val="false"/>
          <w:i w:val="false"/>
          <w:color w:val="000000"/>
          <w:sz w:val="28"/>
        </w:rPr>
        <w:t>:</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328" w:id="261"/>
    <w:p>
      <w:pPr>
        <w:spacing w:after="0"/>
        <w:ind w:left="0"/>
        <w:jc w:val="both"/>
      </w:pPr>
      <w:r>
        <w:rPr>
          <w:rFonts w:ascii="Times New Roman"/>
          <w:b w:val="false"/>
          <w:i w:val="false"/>
          <w:color w:val="000000"/>
          <w:sz w:val="28"/>
        </w:rPr>
        <w:t>
      "1. Өсімдіктердің немесе жануарлардың сирек кездесетін және құрып кету қаупі төнген түрлерін, олардың бөліктерін немесе дериваттарын, оның ішінде олардың айналымы Қазақстан Республикасының халықаралық шарттарымен реттелетін түрлерін, сондай-ақ пайдалануға тыйым салынған өсімдіктерді немесе жануарларды, олардың бөліктерін немесе дериваттарын заңсыз қолға түсіру, иемдену, сақтау, өткізу, әкелу, әкету, жөнелту, тасымалдау немесе жою, сол сияқты олардың мекендейтін жерлерін жою –</w:t>
      </w:r>
    </w:p>
    <w:bookmarkEnd w:id="26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329" w:id="262"/>
    <w:p>
      <w:pPr>
        <w:spacing w:after="0"/>
        <w:ind w:left="0"/>
        <w:jc w:val="both"/>
      </w:pPr>
      <w:r>
        <w:rPr>
          <w:rFonts w:ascii="Times New Roman"/>
          <w:b w:val="false"/>
          <w:i w:val="false"/>
          <w:color w:val="000000"/>
          <w:sz w:val="28"/>
        </w:rPr>
        <w:t>
      мынадай мазмұндағы 1-1-бөлікпен толықтырылсын:</w:t>
      </w:r>
    </w:p>
    <w:bookmarkEnd w:id="262"/>
    <w:bookmarkStart w:name="z330" w:id="263"/>
    <w:p>
      <w:pPr>
        <w:spacing w:after="0"/>
        <w:ind w:left="0"/>
        <w:jc w:val="both"/>
      </w:pPr>
      <w:r>
        <w:rPr>
          <w:rFonts w:ascii="Times New Roman"/>
          <w:b w:val="false"/>
          <w:i w:val="false"/>
          <w:color w:val="000000"/>
          <w:sz w:val="28"/>
        </w:rPr>
        <w:t>
      "1-1. Киікті заңсыз қолға түсіру, жою, сол сияқты заңсыз қолға түсірілген киікті немесе оның дериваттарын, оның ішінде мүйіздерін иемдену, сақтау, өткізу, әкелу, әкету, жөнелту, тасымалдау –</w:t>
      </w:r>
    </w:p>
    <w:bookmarkEnd w:id="263"/>
    <w:p>
      <w:pPr>
        <w:spacing w:after="0"/>
        <w:ind w:left="0"/>
        <w:jc w:val="both"/>
      </w:pPr>
      <w:r>
        <w:rPr>
          <w:rFonts w:ascii="Times New Roman"/>
          <w:b w:val="false"/>
          <w:i w:val="false"/>
          <w:color w:val="000000"/>
          <w:sz w:val="28"/>
        </w:rPr>
        <w:t>
      мүлкі тәркіленіп, үш жылдан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және </w:t>
      </w:r>
      <w:r>
        <w:rPr>
          <w:rFonts w:ascii="Times New Roman"/>
          <w:b w:val="false"/>
          <w:i w:val="false"/>
          <w:color w:val="000000"/>
          <w:sz w:val="28"/>
        </w:rPr>
        <w:t>үшінші</w:t>
      </w:r>
      <w:r>
        <w:rPr>
          <w:rFonts w:ascii="Times New Roman"/>
          <w:b w:val="false"/>
          <w:i w:val="false"/>
          <w:color w:val="000000"/>
          <w:sz w:val="28"/>
        </w:rPr>
        <w:t xml:space="preserve"> бөліктер мынадай редакцияда жазылсын:</w:t>
      </w:r>
    </w:p>
    <w:bookmarkStart w:name="z332" w:id="264"/>
    <w:p>
      <w:pPr>
        <w:spacing w:after="0"/>
        <w:ind w:left="0"/>
        <w:jc w:val="both"/>
      </w:pPr>
      <w:r>
        <w:rPr>
          <w:rFonts w:ascii="Times New Roman"/>
          <w:b w:val="false"/>
          <w:i w:val="false"/>
          <w:color w:val="000000"/>
          <w:sz w:val="28"/>
        </w:rPr>
        <w:t>
      "2. Осы баптың бірінші немесе 1-1-бөліктерінде көзделген, мынадай:</w:t>
      </w:r>
    </w:p>
    <w:bookmarkEnd w:id="264"/>
    <w:p>
      <w:pPr>
        <w:spacing w:after="0"/>
        <w:ind w:left="0"/>
        <w:jc w:val="both"/>
      </w:pPr>
      <w:r>
        <w:rPr>
          <w:rFonts w:ascii="Times New Roman"/>
          <w:b w:val="false"/>
          <w:i w:val="false"/>
          <w:color w:val="000000"/>
          <w:sz w:val="28"/>
        </w:rPr>
        <w:t>
      1) бірнеше рет жасалған;</w:t>
      </w:r>
    </w:p>
    <w:p>
      <w:pPr>
        <w:spacing w:after="0"/>
        <w:ind w:left="0"/>
        <w:jc w:val="both"/>
      </w:pPr>
      <w:r>
        <w:rPr>
          <w:rFonts w:ascii="Times New Roman"/>
          <w:b w:val="false"/>
          <w:i w:val="false"/>
          <w:color w:val="000000"/>
          <w:sz w:val="28"/>
        </w:rPr>
        <w:t>
      2)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3) ерекше қорғалатын табиғи аумақтарда жасалған;</w:t>
      </w:r>
    </w:p>
    <w:p>
      <w:pPr>
        <w:spacing w:after="0"/>
        <w:ind w:left="0"/>
        <w:jc w:val="both"/>
      </w:pPr>
      <w:r>
        <w:rPr>
          <w:rFonts w:ascii="Times New Roman"/>
          <w:b w:val="false"/>
          <w:i w:val="false"/>
          <w:color w:val="000000"/>
          <w:sz w:val="28"/>
        </w:rPr>
        <w:t>
      4) адам өзінің қызмет бабын пайдалана отырып жасаған;</w:t>
      </w:r>
    </w:p>
    <w:p>
      <w:pPr>
        <w:spacing w:after="0"/>
        <w:ind w:left="0"/>
        <w:jc w:val="both"/>
      </w:pPr>
      <w:r>
        <w:rPr>
          <w:rFonts w:ascii="Times New Roman"/>
          <w:b w:val="false"/>
          <w:i w:val="false"/>
          <w:color w:val="000000"/>
          <w:sz w:val="28"/>
        </w:rPr>
        <w:t>
      5)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 шектеуге, не сол мерзімге бас бостандығынан айыруға жазаланады.</w:t>
      </w:r>
    </w:p>
    <w:bookmarkStart w:name="z333" w:id="265"/>
    <w:p>
      <w:pPr>
        <w:spacing w:after="0"/>
        <w:ind w:left="0"/>
        <w:jc w:val="both"/>
      </w:pPr>
      <w:r>
        <w:rPr>
          <w:rFonts w:ascii="Times New Roman"/>
          <w:b w:val="false"/>
          <w:i w:val="false"/>
          <w:color w:val="000000"/>
          <w:sz w:val="28"/>
        </w:rPr>
        <w:t>
      3. Осы баптың бірінші, 1-1 немесе екінші бөліктерінде көзделген, мынадай:</w:t>
      </w:r>
    </w:p>
    <w:bookmarkEnd w:id="265"/>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жеті жылдан он екі жылға дейінгі мерзімге бас бостандығынан айыруға жазаланады.";</w:t>
      </w:r>
    </w:p>
    <w:bookmarkStart w:name="z334" w:id="266"/>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340-бапта</w:t>
      </w:r>
      <w:r>
        <w:rPr>
          <w:rFonts w:ascii="Times New Roman"/>
          <w:b w:val="false"/>
          <w:i w:val="false"/>
          <w:color w:val="000000"/>
          <w:sz w:val="28"/>
        </w:rPr>
        <w:t>:</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"не шетелдікті немесе азаматтығы жоқ адамды Қазақстан Республикасының шегінен тысқары жерге бес жыл мерзімге шығарып жіберуге"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"не шетелдікті немесе азаматтығы жоқ адамды Қазақстан Республикасының шегінен тысқары жерге бес жыл мерзімге шығарып жіберуге"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"не шетелдікті немесе азаматтығы жоқ адамды Қазақстан Республикасының шегінен тысқары жерге бес жыл мерзімге шығарып жіберуге" деген сөздер алып тасталсын;</w:t>
      </w:r>
    </w:p>
    <w:bookmarkStart w:name="z338" w:id="267"/>
    <w:p>
      <w:pPr>
        <w:spacing w:after="0"/>
        <w:ind w:left="0"/>
        <w:jc w:val="both"/>
      </w:pPr>
      <w:r>
        <w:rPr>
          <w:rFonts w:ascii="Times New Roman"/>
          <w:b w:val="false"/>
          <w:i w:val="false"/>
          <w:color w:val="000000"/>
          <w:sz w:val="28"/>
        </w:rPr>
        <w:t xml:space="preserve">
      55) 342-баптың </w:t>
      </w:r>
      <w:r>
        <w:rPr>
          <w:rFonts w:ascii="Times New Roman"/>
          <w:b w:val="false"/>
          <w:i w:val="false"/>
          <w:color w:val="000000"/>
          <w:sz w:val="28"/>
        </w:rPr>
        <w:t>бірінші бөлігінің</w:t>
      </w:r>
      <w:r>
        <w:rPr>
          <w:rFonts w:ascii="Times New Roman"/>
          <w:b w:val="false"/>
          <w:i w:val="false"/>
          <w:color w:val="000000"/>
          <w:sz w:val="28"/>
        </w:rPr>
        <w:t xml:space="preserve"> екінші абзацындағы "не шетелдікті немесе азаматтығы жоқ адамды Қазақстан Республикасының шегінен тысқары жерге бес жыл мерзімге шығарып жіберуге" деген сөздер алып тасталсын;</w:t>
      </w:r>
    </w:p>
    <w:bookmarkEnd w:id="267"/>
    <w:bookmarkStart w:name="z339" w:id="268"/>
    <w:p>
      <w:pPr>
        <w:spacing w:after="0"/>
        <w:ind w:left="0"/>
        <w:jc w:val="both"/>
      </w:pPr>
      <w:r>
        <w:rPr>
          <w:rFonts w:ascii="Times New Roman"/>
          <w:b w:val="false"/>
          <w:i w:val="false"/>
          <w:color w:val="000000"/>
          <w:sz w:val="28"/>
        </w:rPr>
        <w:t>
      56) мынадай мазмұндағы 345-1-баппен толықтырылсын:</w:t>
      </w:r>
    </w:p>
    <w:bookmarkEnd w:id="268"/>
    <w:bookmarkStart w:name="z340" w:id="269"/>
    <w:p>
      <w:pPr>
        <w:spacing w:after="0"/>
        <w:ind w:left="0"/>
        <w:jc w:val="both"/>
      </w:pPr>
      <w:r>
        <w:rPr>
          <w:rFonts w:ascii="Times New Roman"/>
          <w:b w:val="false"/>
          <w:i w:val="false"/>
          <w:color w:val="000000"/>
          <w:sz w:val="28"/>
        </w:rPr>
        <w:t>
      "345-1-бап.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w:t>
      </w:r>
    </w:p>
    <w:bookmarkEnd w:id="269"/>
    <w:bookmarkStart w:name="z341" w:id="270"/>
    <w:p>
      <w:pPr>
        <w:spacing w:after="0"/>
        <w:ind w:left="0"/>
        <w:jc w:val="both"/>
      </w:pPr>
      <w:r>
        <w:rPr>
          <w:rFonts w:ascii="Times New Roman"/>
          <w:b w:val="false"/>
          <w:i w:val="false"/>
          <w:color w:val="000000"/>
          <w:sz w:val="28"/>
        </w:rPr>
        <w:t>
      1. Автомобильдi, троллейбусты, трамвайды не басқа да механикалық көлiк құралын басқаратын адамның алкогольдік, есірткілік және (немесе) уытқұмарлық масаң күйде жол жүрісі немесе көлiк құралдарын пайдалану қағидаларын абайсызда адамның денсаулығына ауырлығы орташа зиян келтiруге алып келген бұзуы –</w:t>
      </w:r>
    </w:p>
    <w:bookmarkEnd w:id="27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бір мың айлық есептiк көрсеткiшке дейiнгi мөлшерде айыппұл салуға не сол мөлшерде түзеу жұмыстарына, не төрт жүз сағатқа дейiнгi мерзiмге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342" w:id="271"/>
    <w:p>
      <w:pPr>
        <w:spacing w:after="0"/>
        <w:ind w:left="0"/>
        <w:jc w:val="both"/>
      </w:pPr>
      <w:r>
        <w:rPr>
          <w:rFonts w:ascii="Times New Roman"/>
          <w:b w:val="false"/>
          <w:i w:val="false"/>
          <w:color w:val="000000"/>
          <w:sz w:val="28"/>
        </w:rPr>
        <w:t>
      2. Абайсызда адамның денсаулығына ауыр зиян келтiруге алып келген дәл сол іс-әрекет –</w:t>
      </w:r>
    </w:p>
    <w:bookmarkEnd w:id="27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үш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343" w:id="272"/>
    <w:p>
      <w:pPr>
        <w:spacing w:after="0"/>
        <w:ind w:left="0"/>
        <w:jc w:val="both"/>
      </w:pPr>
      <w:r>
        <w:rPr>
          <w:rFonts w:ascii="Times New Roman"/>
          <w:b w:val="false"/>
          <w:i w:val="false"/>
          <w:color w:val="000000"/>
          <w:sz w:val="28"/>
        </w:rPr>
        <w:t>
      3. Осы баптың бірінші бөлігінде көзделген, абайсызда адам өліміне алып келген іс-әрекет –</w:t>
      </w:r>
    </w:p>
    <w:bookmarkEnd w:id="27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жеті жылға дейінгі мерзімге бас бостандығын шектеуге, не сол мерзімге бас бостандығынан айыруға жазаланады.</w:t>
      </w:r>
    </w:p>
    <w:bookmarkStart w:name="z344" w:id="273"/>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көп адамның өліміне алып келген іс-әрекет –</w:t>
      </w:r>
    </w:p>
    <w:bookmarkEnd w:id="27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жеті жылдан он жылға дейінгі мерзімге бас бостандығынан айыруға жазаланады.</w:t>
      </w:r>
    </w:p>
    <w:bookmarkStart w:name="z345" w:id="274"/>
    <w:p>
      <w:pPr>
        <w:spacing w:after="0"/>
        <w:ind w:left="0"/>
        <w:jc w:val="both"/>
      </w:pPr>
      <w:r>
        <w:rPr>
          <w:rFonts w:ascii="Times New Roman"/>
          <w:b w:val="false"/>
          <w:i w:val="false"/>
          <w:color w:val="000000"/>
          <w:sz w:val="28"/>
        </w:rPr>
        <w:t>
      Ескертпе.</w:t>
      </w:r>
    </w:p>
    <w:bookmarkEnd w:id="274"/>
    <w:p>
      <w:pPr>
        <w:spacing w:after="0"/>
        <w:ind w:left="0"/>
        <w:jc w:val="both"/>
      </w:pPr>
      <w:r>
        <w:rPr>
          <w:rFonts w:ascii="Times New Roman"/>
          <w:b w:val="false"/>
          <w:i w:val="false"/>
          <w:color w:val="000000"/>
          <w:sz w:val="28"/>
        </w:rPr>
        <w:t>
      Осы бапта көрсетілген адамдарға көлік құралдарын басқару құқығынан айырылған адамдар жатпайды.";</w:t>
      </w:r>
    </w:p>
    <w:bookmarkStart w:name="z346" w:id="275"/>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346-бап</w:t>
      </w:r>
      <w:r>
        <w:rPr>
          <w:rFonts w:ascii="Times New Roman"/>
          <w:b w:val="false"/>
          <w:i w:val="false"/>
          <w:color w:val="000000"/>
          <w:sz w:val="28"/>
        </w:rPr>
        <w:t xml:space="preserve"> мынадай редакцияда жазылсын:</w:t>
      </w:r>
    </w:p>
    <w:bookmarkEnd w:id="275"/>
    <w:bookmarkStart w:name="z347" w:id="276"/>
    <w:p>
      <w:pPr>
        <w:spacing w:after="0"/>
        <w:ind w:left="0"/>
        <w:jc w:val="both"/>
      </w:pPr>
      <w:r>
        <w:rPr>
          <w:rFonts w:ascii="Times New Roman"/>
          <w:b w:val="false"/>
          <w:i w:val="false"/>
          <w:color w:val="000000"/>
          <w:sz w:val="28"/>
        </w:rPr>
        <w:t>
      "346-бап. Көлік құралдарын басқару құқығынан айырылған және алкогольдік, есірткілік және (немесе) уытқұмарлық масаң күйдегі адамның көлік құралын басқаруы, сол сияқты көлік құралын басқаруды осындай адамға беру немесе көлік құралын осындай адамның басқаруына жол беру</w:t>
      </w:r>
    </w:p>
    <w:bookmarkEnd w:id="276"/>
    <w:bookmarkStart w:name="z348" w:id="277"/>
    <w:p>
      <w:pPr>
        <w:spacing w:after="0"/>
        <w:ind w:left="0"/>
        <w:jc w:val="both"/>
      </w:pPr>
      <w:r>
        <w:rPr>
          <w:rFonts w:ascii="Times New Roman"/>
          <w:b w:val="false"/>
          <w:i w:val="false"/>
          <w:color w:val="000000"/>
          <w:sz w:val="28"/>
        </w:rPr>
        <w:t>
      1. Көлік құралдарын басқару құқығынан айырылған және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w:t>
      </w:r>
    </w:p>
    <w:bookmarkEnd w:id="27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349" w:id="278"/>
    <w:p>
      <w:pPr>
        <w:spacing w:after="0"/>
        <w:ind w:left="0"/>
        <w:jc w:val="both"/>
      </w:pPr>
      <w:r>
        <w:rPr>
          <w:rFonts w:ascii="Times New Roman"/>
          <w:b w:val="false"/>
          <w:i w:val="false"/>
          <w:color w:val="000000"/>
          <w:sz w:val="28"/>
        </w:rPr>
        <w:t>
      2. Осы баптың бірінші бөлігінде көзделген, абайсызда көлік құралдарын, жүктерді, жол құрылысжайларын және өзге де құрылысжайларды не өзге мүлікті бүлдіруге, сол сияқты адамның денсаулығына жеңіл зиян келтiруге алып келген әрекеттер –</w:t>
      </w:r>
    </w:p>
    <w:bookmarkEnd w:id="27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алты жылға дейінгі мерзімге бас бостандығынан айыруға жазаланады.</w:t>
      </w:r>
    </w:p>
    <w:bookmarkStart w:name="z350" w:id="279"/>
    <w:p>
      <w:pPr>
        <w:spacing w:after="0"/>
        <w:ind w:left="0"/>
        <w:jc w:val="both"/>
      </w:pPr>
      <w:r>
        <w:rPr>
          <w:rFonts w:ascii="Times New Roman"/>
          <w:b w:val="false"/>
          <w:i w:val="false"/>
          <w:color w:val="000000"/>
          <w:sz w:val="28"/>
        </w:rPr>
        <w:t>
      3. Абайсызда адамның денсаулығына ауырлығы орташа зиян келтiруге алып келген дәл сол іс-әрекеттер –</w:t>
      </w:r>
    </w:p>
    <w:bookmarkEnd w:id="27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жылдан жеті жылға дейінгі мерзімге бас бостандығынан айыруға жазаланады.</w:t>
      </w:r>
    </w:p>
    <w:bookmarkStart w:name="z351" w:id="280"/>
    <w:p>
      <w:pPr>
        <w:spacing w:after="0"/>
        <w:ind w:left="0"/>
        <w:jc w:val="both"/>
      </w:pPr>
      <w:r>
        <w:rPr>
          <w:rFonts w:ascii="Times New Roman"/>
          <w:b w:val="false"/>
          <w:i w:val="false"/>
          <w:color w:val="000000"/>
          <w:sz w:val="28"/>
        </w:rPr>
        <w:t>
      4. Осы баптың бірінші бөлігінде көзделген, абайсызда адамның денсаулығына ауыр зиян келтiруге алып келген іс-әрекеттер –</w:t>
      </w:r>
    </w:p>
    <w:bookmarkEnd w:id="28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алты жылдан сегіз жылға дейінгі мерзімге бас бостандығынан айыруға жазаланады.</w:t>
      </w:r>
    </w:p>
    <w:bookmarkStart w:name="z352" w:id="281"/>
    <w:p>
      <w:pPr>
        <w:spacing w:after="0"/>
        <w:ind w:left="0"/>
        <w:jc w:val="both"/>
      </w:pPr>
      <w:r>
        <w:rPr>
          <w:rFonts w:ascii="Times New Roman"/>
          <w:b w:val="false"/>
          <w:i w:val="false"/>
          <w:color w:val="000000"/>
          <w:sz w:val="28"/>
        </w:rPr>
        <w:t>
      5. Осы баптың бірінші бөлігінде көзделген, абайсызда адам өліміне алып келген іс-әрекеттер –</w:t>
      </w:r>
    </w:p>
    <w:bookmarkEnd w:id="28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жеті жылдан тоғыз жылға дейінгі мерзімге бас бостандығынан айыруға жазаланады.</w:t>
      </w:r>
    </w:p>
    <w:bookmarkStart w:name="z353" w:id="282"/>
    <w:p>
      <w:pPr>
        <w:spacing w:after="0"/>
        <w:ind w:left="0"/>
        <w:jc w:val="both"/>
      </w:pPr>
      <w:r>
        <w:rPr>
          <w:rFonts w:ascii="Times New Roman"/>
          <w:b w:val="false"/>
          <w:i w:val="false"/>
          <w:color w:val="000000"/>
          <w:sz w:val="28"/>
        </w:rPr>
        <w:t>
      6. Осы баптың бiрiншi бөлiгiнде көзделген, абайсызда екi немесе одан көп адам өлiмiне алып келген іс-әрекеттер –</w:t>
      </w:r>
    </w:p>
    <w:bookmarkEnd w:id="28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сегіз жылдан он жылға дейінгі мерзімге бас бостандығынан айыруға жазаланады.";</w:t>
      </w:r>
    </w:p>
    <w:bookmarkStart w:name="z354" w:id="283"/>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380-1-бапта</w:t>
      </w:r>
      <w:r>
        <w:rPr>
          <w:rFonts w:ascii="Times New Roman"/>
          <w:b w:val="false"/>
          <w:i w:val="false"/>
          <w:color w:val="000000"/>
          <w:sz w:val="28"/>
        </w:rPr>
        <w:t>:</w:t>
      </w:r>
    </w:p>
    <w:bookmarkEnd w:id="283"/>
    <w:bookmarkStart w:name="z355" w:id="284"/>
    <w:p>
      <w:pPr>
        <w:spacing w:after="0"/>
        <w:ind w:left="0"/>
        <w:jc w:val="both"/>
      </w:pPr>
      <w:r>
        <w:rPr>
          <w:rFonts w:ascii="Times New Roman"/>
          <w:b w:val="false"/>
          <w:i w:val="false"/>
          <w:color w:val="000000"/>
          <w:sz w:val="28"/>
        </w:rPr>
        <w:t>
      тақырып және бірінші бөліктің бірінші абзацы мынадай редакцияда жазылсын:</w:t>
      </w:r>
    </w:p>
    <w:bookmarkEnd w:id="284"/>
    <w:bookmarkStart w:name="z356" w:id="285"/>
    <w:p>
      <w:pPr>
        <w:spacing w:after="0"/>
        <w:ind w:left="0"/>
        <w:jc w:val="both"/>
      </w:pPr>
      <w:r>
        <w:rPr>
          <w:rFonts w:ascii="Times New Roman"/>
          <w:b w:val="false"/>
          <w:i w:val="false"/>
          <w:color w:val="000000"/>
          <w:sz w:val="28"/>
        </w:rPr>
        <w:t>
      "380-1-бап.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қорықшының өміріне қолсұғушылық</w:t>
      </w:r>
    </w:p>
    <w:bookmarkEnd w:id="285"/>
    <w:bookmarkStart w:name="z357" w:id="286"/>
    <w:p>
      <w:pPr>
        <w:spacing w:after="0"/>
        <w:ind w:left="0"/>
        <w:jc w:val="both"/>
      </w:pPr>
      <w:r>
        <w:rPr>
          <w:rFonts w:ascii="Times New Roman"/>
          <w:b w:val="false"/>
          <w:i w:val="false"/>
          <w:color w:val="000000"/>
          <w:sz w:val="28"/>
        </w:rPr>
        <w:t>
      1.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олардың немесе жақындарының өміріне қолсұғушылық, яғни қазаға ұшыратуға бағытталған қасақана әрекеттер –";</w:t>
      </w:r>
    </w:p>
    <w:bookmarkEnd w:id="286"/>
    <w:bookmarkStart w:name="z358" w:id="287"/>
    <w:p>
      <w:pPr>
        <w:spacing w:after="0"/>
        <w:ind w:left="0"/>
        <w:jc w:val="both"/>
      </w:pPr>
      <w:r>
        <w:rPr>
          <w:rFonts w:ascii="Times New Roman"/>
          <w:b w:val="false"/>
          <w:i w:val="false"/>
          <w:color w:val="000000"/>
          <w:sz w:val="28"/>
        </w:rPr>
        <w:t>
      59) мынадай мазмұндағы 380-2-баппен толықтырылсын:</w:t>
      </w:r>
    </w:p>
    <w:bookmarkEnd w:id="287"/>
    <w:bookmarkStart w:name="z359" w:id="288"/>
    <w:p>
      <w:pPr>
        <w:spacing w:after="0"/>
        <w:ind w:left="0"/>
        <w:jc w:val="both"/>
      </w:pPr>
      <w:r>
        <w:rPr>
          <w:rFonts w:ascii="Times New Roman"/>
          <w:b w:val="false"/>
          <w:i w:val="false"/>
          <w:color w:val="000000"/>
          <w:sz w:val="28"/>
        </w:rPr>
        <w:t>
      "380-2-бап. Жануарлар дүниесін қорғау жөніндегі мемлекеттік инспекторға, жануарлар дүниесін қорғау жөніндегі мамандандырылған ұйым инспекторына, қорықшыға қатысты күш қолдану</w:t>
      </w:r>
    </w:p>
    <w:bookmarkEnd w:id="288"/>
    <w:bookmarkStart w:name="z360" w:id="289"/>
    <w:p>
      <w:pPr>
        <w:spacing w:after="0"/>
        <w:ind w:left="0"/>
        <w:jc w:val="both"/>
      </w:pPr>
      <w:r>
        <w:rPr>
          <w:rFonts w:ascii="Times New Roman"/>
          <w:b w:val="false"/>
          <w:i w:val="false"/>
          <w:color w:val="000000"/>
          <w:sz w:val="28"/>
        </w:rPr>
        <w:t>
      1.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оларға немесе олардың жақындарына қатысты өміріне немесе денсаулығына қауіпті емес күш қолдану не күш қолдану қатерін төндіру –</w:t>
      </w:r>
    </w:p>
    <w:bookmarkEnd w:id="289"/>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361" w:id="290"/>
    <w:p>
      <w:pPr>
        <w:spacing w:after="0"/>
        <w:ind w:left="0"/>
        <w:jc w:val="both"/>
      </w:pPr>
      <w:r>
        <w:rPr>
          <w:rFonts w:ascii="Times New Roman"/>
          <w:b w:val="false"/>
          <w:i w:val="false"/>
          <w:color w:val="000000"/>
          <w:sz w:val="28"/>
        </w:rPr>
        <w:t>
      2. Осы баптың бірінші бөлігінде көрсетілген адамдарға қатысты олардың өміріне немесе денсаулығына қауіпті күш қолдану –</w:t>
      </w:r>
    </w:p>
    <w:bookmarkEnd w:id="290"/>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362" w:id="291"/>
    <w:p>
      <w:pPr>
        <w:spacing w:after="0"/>
        <w:ind w:left="0"/>
        <w:jc w:val="both"/>
      </w:pPr>
      <w:r>
        <w:rPr>
          <w:rFonts w:ascii="Times New Roman"/>
          <w:b w:val="false"/>
          <w:i w:val="false"/>
          <w:color w:val="000000"/>
          <w:sz w:val="28"/>
        </w:rPr>
        <w:t>
      3. Осы баптың екінші бөлігінде көзделген, мынадай:</w:t>
      </w:r>
    </w:p>
    <w:bookmarkEnd w:id="291"/>
    <w:p>
      <w:pPr>
        <w:spacing w:after="0"/>
        <w:ind w:left="0"/>
        <w:jc w:val="both"/>
      </w:pPr>
      <w:r>
        <w:rPr>
          <w:rFonts w:ascii="Times New Roman"/>
          <w:b w:val="false"/>
          <w:i w:val="false"/>
          <w:color w:val="000000"/>
          <w:sz w:val="28"/>
        </w:rPr>
        <w:t>
      1) екi немесе одан көп адамға қатысты;</w:t>
      </w:r>
    </w:p>
    <w:p>
      <w:pPr>
        <w:spacing w:after="0"/>
        <w:ind w:left="0"/>
        <w:jc w:val="both"/>
      </w:pPr>
      <w:r>
        <w:rPr>
          <w:rFonts w:ascii="Times New Roman"/>
          <w:b w:val="false"/>
          <w:i w:val="false"/>
          <w:color w:val="000000"/>
          <w:sz w:val="28"/>
        </w:rPr>
        <w:t>
      2) кінәлі адам үшін көрінеу дәрменсiз күйдегі адамға қатысты жасалған, сол сияқты адамды ұрлаумен не кепілге алумен ұштасқан;</w:t>
      </w:r>
    </w:p>
    <w:p>
      <w:pPr>
        <w:spacing w:after="0"/>
        <w:ind w:left="0"/>
        <w:jc w:val="both"/>
      </w:pPr>
      <w:r>
        <w:rPr>
          <w:rFonts w:ascii="Times New Roman"/>
          <w:b w:val="false"/>
          <w:i w:val="false"/>
          <w:color w:val="000000"/>
          <w:sz w:val="28"/>
        </w:rPr>
        <w:t>
      3) аса қатыгездiкпен жасалған;</w:t>
      </w:r>
    </w:p>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5) басқа қылмысты жасыру немесе оны жасауды жеңiлдету мақсатында;</w:t>
      </w:r>
    </w:p>
    <w:p>
      <w:pPr>
        <w:spacing w:after="0"/>
        <w:ind w:left="0"/>
        <w:jc w:val="both"/>
      </w:pPr>
      <w:r>
        <w:rPr>
          <w:rFonts w:ascii="Times New Roman"/>
          <w:b w:val="false"/>
          <w:i w:val="false"/>
          <w:color w:val="000000"/>
          <w:sz w:val="28"/>
        </w:rPr>
        <w:t>
      6) бірнеше рет;</w:t>
      </w:r>
    </w:p>
    <w:p>
      <w:pPr>
        <w:spacing w:after="0"/>
        <w:ind w:left="0"/>
        <w:jc w:val="both"/>
      </w:pPr>
      <w:r>
        <w:rPr>
          <w:rFonts w:ascii="Times New Roman"/>
          <w:b w:val="false"/>
          <w:i w:val="false"/>
          <w:color w:val="000000"/>
          <w:sz w:val="28"/>
        </w:rPr>
        <w:t>
      7) көрінеу кәмелетке толмаған адамға қатысты;</w:t>
      </w:r>
    </w:p>
    <w:p>
      <w:pPr>
        <w:spacing w:after="0"/>
        <w:ind w:left="0"/>
        <w:jc w:val="both"/>
      </w:pPr>
      <w:r>
        <w:rPr>
          <w:rFonts w:ascii="Times New Roman"/>
          <w:b w:val="false"/>
          <w:i w:val="false"/>
          <w:color w:val="000000"/>
          <w:sz w:val="28"/>
        </w:rPr>
        <w:t>
      8) төтенше жағдай кезiнде немесе жаппай тәртiпсiздiктер барысында;</w:t>
      </w:r>
    </w:p>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bookmarkStart w:name="z363" w:id="292"/>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412-бапта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"үш" деген сөз "бес" деген сөзбен, "алты" деген сөз "жеті"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"бес" деген сөз "жеті" деген сөзбен ауыстырылсын;</w:t>
      </w:r>
    </w:p>
    <w:bookmarkStart w:name="z366" w:id="29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414-бапта</w:t>
      </w:r>
      <w:r>
        <w:rPr>
          <w:rFonts w:ascii="Times New Roman"/>
          <w:b w:val="false"/>
          <w:i w:val="false"/>
          <w:color w:val="000000"/>
          <w:sz w:val="28"/>
        </w:rPr>
        <w:t>:</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368" w:id="29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370" w:id="29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жеті жылға дейінгі мерзімге бас бостандығын шектеуге, не сол мерзімге бас бостандығынан айыруға жазаланады.";</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bookmarkStart w:name="z372" w:id="29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үш жылдан он жылға дейінгі мерзімге бас бостандығынан айыруға жазаланады.";</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 мынадай редакцияда жазылсын:</w:t>
      </w:r>
    </w:p>
    <w:bookmarkStart w:name="z374" w:id="29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екі жүз алпыс сағатқа дейінгі мерзімге қоғамдық жұмыстарға тартуға, не он тәуліктен елу тәулікке дейінгі мерзімге қамаққа алуға жазаланады.";</w:t>
      </w:r>
    </w:p>
    <w:bookmarkEnd w:id="297"/>
    <w:bookmarkStart w:name="z375" w:id="298"/>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415-баптың</w:t>
      </w:r>
      <w:r>
        <w:rPr>
          <w:rFonts w:ascii="Times New Roman"/>
          <w:b w:val="false"/>
          <w:i w:val="false"/>
          <w:color w:val="000000"/>
          <w:sz w:val="28"/>
        </w:rPr>
        <w:t xml:space="preserve"> екінші абзацы мынадай редакцияда жазылсын:</w:t>
      </w:r>
    </w:p>
    <w:bookmarkEnd w:id="298"/>
    <w:bookmarkStart w:name="z376" w:id="29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төрт жылға дейінгі мерзімге айыра отырып немесе онсыз, бес мың айлық есептік көрсеткiшке дейiнгi мөлшерде айыппұл салуға не сол мөлшерде түзеу жұмыстарына, не төрт жылға дейінгі мерзімге бас бостандығын шектеуге, не сол мерзімге бас бостандығынан айыруға жазаланады.";</w:t>
      </w:r>
    </w:p>
    <w:bookmarkEnd w:id="299"/>
    <w:bookmarkStart w:name="z377" w:id="300"/>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416-бапта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379" w:id="301"/>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381" w:id="30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төрт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bookmarkStart w:name="z382" w:id="30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 мынадай редакцияда жазылсын:</w:t>
      </w:r>
    </w:p>
    <w:bookmarkStart w:name="z385" w:id="30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алты мың айлық есептік көрсеткiшке дейiнгi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бөліктің</w:t>
      </w:r>
      <w:r>
        <w:rPr>
          <w:rFonts w:ascii="Times New Roman"/>
          <w:b w:val="false"/>
          <w:i w:val="false"/>
          <w:color w:val="000000"/>
          <w:sz w:val="28"/>
        </w:rPr>
        <w:t xml:space="preserve"> екінші абзацы мынадай редакцияда жазылсын:</w:t>
      </w:r>
    </w:p>
    <w:bookmarkStart w:name="z387" w:id="3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үш жылдан сегіз жылға дейінгі мерзімге бас бостандығынан айыруға жазаланады.";</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w:t>
      </w:r>
    </w:p>
    <w:bookmarkStart w:name="z389" w:id="306"/>
    <w:p>
      <w:pPr>
        <w:spacing w:after="0"/>
        <w:ind w:left="0"/>
        <w:jc w:val="both"/>
      </w:pPr>
      <w:r>
        <w:rPr>
          <w:rFonts w:ascii="Times New Roman"/>
          <w:b w:val="false"/>
          <w:i w:val="false"/>
          <w:color w:val="000000"/>
          <w:sz w:val="28"/>
        </w:rPr>
        <w:t>
      "6. Кәмелетке толмаған адамның жыныстық тиіспеушілігіне қарсы қылмыс, ауыр немесе аса ауыр қылмыс туралы қылмыстық іс бойынша дәлелдемелерді, сол сияқты ауыр зардаптарға алып келген бұрмалау –</w:t>
      </w:r>
    </w:p>
    <w:bookmarkEnd w:id="30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сегіз жылға дейінгі мерзімге айыра отырып, бес жылдан он жылға дейінгі мерзімге бас бостандығынан айыруға жазаланады.";</w:t>
      </w:r>
    </w:p>
    <w:bookmarkStart w:name="z390" w:id="307"/>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417-бапта</w:t>
      </w:r>
      <w:r>
        <w:rPr>
          <w:rFonts w:ascii="Times New Roman"/>
          <w:b w:val="false"/>
          <w:i w:val="false"/>
          <w:color w:val="000000"/>
          <w:sz w:val="28"/>
        </w:rPr>
        <w:t>:</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392" w:id="308"/>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394" w:id="30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bookmarkEnd w:id="309"/>
    <w:bookmarkStart w:name="z395" w:id="310"/>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419-бапта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397" w:id="311"/>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жазаланады.";</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399" w:id="312"/>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bookmarkStart w:name="z401" w:id="313"/>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 мынадай редакцияда жазылсын:</w:t>
      </w:r>
    </w:p>
    <w:bookmarkStart w:name="z403" w:id="314"/>
    <w:p>
      <w:pPr>
        <w:spacing w:after="0"/>
        <w:ind w:left="0"/>
        <w:jc w:val="both"/>
      </w:pPr>
      <w:r>
        <w:rPr>
          <w:rFonts w:ascii="Times New Roman"/>
          <w:b w:val="false"/>
          <w:i w:val="false"/>
          <w:color w:val="000000"/>
          <w:sz w:val="28"/>
        </w:rPr>
        <w:t>
      "бес жылдан он екі жылға дейінгі мерзімге бас бостандығынан айыруға жазаланады.";</w:t>
      </w:r>
    </w:p>
    <w:bookmarkEnd w:id="314"/>
    <w:bookmarkStart w:name="z404" w:id="315"/>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423-баптың</w:t>
      </w:r>
      <w:r>
        <w:rPr>
          <w:rFonts w:ascii="Times New Roman"/>
          <w:b w:val="false"/>
          <w:i w:val="false"/>
          <w:color w:val="000000"/>
          <w:sz w:val="28"/>
        </w:rPr>
        <w:t xml:space="preserve"> тақырыбы және бірінші абзацы мынадай редакцияда жазылсын:</w:t>
      </w:r>
    </w:p>
    <w:bookmarkEnd w:id="315"/>
    <w:bookmarkStart w:name="z405" w:id="316"/>
    <w:p>
      <w:pPr>
        <w:spacing w:after="0"/>
        <w:ind w:left="0"/>
        <w:jc w:val="both"/>
      </w:pPr>
      <w:r>
        <w:rPr>
          <w:rFonts w:ascii="Times New Roman"/>
          <w:b w:val="false"/>
          <w:i w:val="false"/>
          <w:color w:val="000000"/>
          <w:sz w:val="28"/>
        </w:rPr>
        <w:t>
      "423-бап. Сотқа дейінгі іс жүргізудің немесе жабық сот талқылауының деректерiн жария ету</w:t>
      </w:r>
    </w:p>
    <w:bookmarkEnd w:id="316"/>
    <w:p>
      <w:pPr>
        <w:spacing w:after="0"/>
        <w:ind w:left="0"/>
        <w:jc w:val="both"/>
      </w:pPr>
      <w:r>
        <w:rPr>
          <w:rFonts w:ascii="Times New Roman"/>
          <w:b w:val="false"/>
          <w:i w:val="false"/>
          <w:color w:val="000000"/>
          <w:sz w:val="28"/>
        </w:rPr>
        <w:t>
      Жариялауға жол берілмейтіндігі туралы Қазақстан Республикасының заңында белгiленген тәртiппен ескертiлген адамның сотқа дейінгі іс жүргізудің немесе жабық сот талқылауының деректерiн жария етуi, егер сотқа дейінгі талқылаудың деректерін жария ету – прокурордың немесе сотқа дейінгі іс жүргізуді жүзеге асыратын адамның келiсуiнсiз жасалған, сондай-ақ жабық сот талқылауының деректерін жария ету судьяның келісуінсіз жасалған болса, –";</w:t>
      </w:r>
    </w:p>
    <w:bookmarkStart w:name="z406" w:id="317"/>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425-бап</w:t>
      </w:r>
      <w:r>
        <w:rPr>
          <w:rFonts w:ascii="Times New Roman"/>
          <w:b w:val="false"/>
          <w:i w:val="false"/>
          <w:color w:val="000000"/>
          <w:sz w:val="28"/>
        </w:rPr>
        <w:t xml:space="preserve"> мынадай мазмұндағы үшінші, төртінші және бесінші бөліктермен толықтырылсын:</w:t>
      </w:r>
    </w:p>
    <w:bookmarkEnd w:id="317"/>
    <w:bookmarkStart w:name="z407" w:id="318"/>
    <w:p>
      <w:pPr>
        <w:spacing w:after="0"/>
        <w:ind w:left="0"/>
        <w:jc w:val="both"/>
      </w:pPr>
      <w:r>
        <w:rPr>
          <w:rFonts w:ascii="Times New Roman"/>
          <w:b w:val="false"/>
          <w:i w:val="false"/>
          <w:color w:val="000000"/>
          <w:sz w:val="28"/>
        </w:rPr>
        <w:t>
      "3. Осы баптың бірінші бөлігінде көзделген, мынадай:</w:t>
      </w:r>
    </w:p>
    <w:bookmarkEnd w:id="318"/>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бiрнеше рет жасалған іс-әрекет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408" w:id="319"/>
    <w:p>
      <w:pPr>
        <w:spacing w:after="0"/>
        <w:ind w:left="0"/>
        <w:jc w:val="both"/>
      </w:pPr>
      <w:r>
        <w:rPr>
          <w:rFonts w:ascii="Times New Roman"/>
          <w:b w:val="false"/>
          <w:i w:val="false"/>
          <w:color w:val="000000"/>
          <w:sz w:val="28"/>
        </w:rPr>
        <w:t>
      4. Осы баптың бірінші немесе екінші бөліктерінде көзделген, ірі мөлшерде жасалған іс-әрекеттер –</w:t>
      </w:r>
    </w:p>
    <w:bookmarkEnd w:id="319"/>
    <w:p>
      <w:pPr>
        <w:spacing w:after="0"/>
        <w:ind w:left="0"/>
        <w:jc w:val="both"/>
      </w:pPr>
      <w:r>
        <w:rPr>
          <w:rFonts w:ascii="Times New Roman"/>
          <w:b w:val="false"/>
          <w:i w:val="false"/>
          <w:color w:val="000000"/>
          <w:sz w:val="28"/>
        </w:rPr>
        <w:t>
      мүлкі тәркіленіп, екi жылдан жеті жылға дейiнгi мерзiмге бас бостандығын шектеуге не сол мерзiмге бас бостандығынан айыруға жазаланады.</w:t>
      </w:r>
    </w:p>
    <w:bookmarkStart w:name="z409" w:id="320"/>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іс-әрекеттер, егер:</w:t>
      </w:r>
    </w:p>
    <w:bookmarkEnd w:id="320"/>
    <w:p>
      <w:pPr>
        <w:spacing w:after="0"/>
        <w:ind w:left="0"/>
        <w:jc w:val="both"/>
      </w:pPr>
      <w:r>
        <w:rPr>
          <w:rFonts w:ascii="Times New Roman"/>
          <w:b w:val="false"/>
          <w:i w:val="false"/>
          <w:color w:val="000000"/>
          <w:sz w:val="28"/>
        </w:rPr>
        <w:t>
      1) оларды қылмыстық топ жасаса;</w:t>
      </w:r>
    </w:p>
    <w:p>
      <w:pPr>
        <w:spacing w:after="0"/>
        <w:ind w:left="0"/>
        <w:jc w:val="both"/>
      </w:pPr>
      <w:r>
        <w:rPr>
          <w:rFonts w:ascii="Times New Roman"/>
          <w:b w:val="false"/>
          <w:i w:val="false"/>
          <w:color w:val="000000"/>
          <w:sz w:val="28"/>
        </w:rPr>
        <w:t>
      2) олар аса ірі мөлшерде жасалса, –</w:t>
      </w:r>
    </w:p>
    <w:p>
      <w:pPr>
        <w:spacing w:after="0"/>
        <w:ind w:left="0"/>
        <w:jc w:val="both"/>
      </w:pP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p>
    <w:bookmarkStart w:name="z410" w:id="321"/>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432-баптың</w:t>
      </w:r>
      <w:r>
        <w:rPr>
          <w:rFonts w:ascii="Times New Roman"/>
          <w:b w:val="false"/>
          <w:i w:val="false"/>
          <w:color w:val="000000"/>
          <w:sz w:val="28"/>
        </w:rPr>
        <w:t xml:space="preserve"> бірінші абзацы мынадай редакцияда жазылсын:</w:t>
      </w:r>
    </w:p>
    <w:bookmarkEnd w:id="321"/>
    <w:p>
      <w:pPr>
        <w:spacing w:after="0"/>
        <w:ind w:left="0"/>
        <w:jc w:val="both"/>
      </w:pPr>
      <w:r>
        <w:rPr>
          <w:rFonts w:ascii="Times New Roman"/>
          <w:b w:val="false"/>
          <w:i w:val="false"/>
          <w:color w:val="000000"/>
          <w:sz w:val="28"/>
        </w:rPr>
        <w:t>
      "Сыбайлас жемқорлық, ауыр немесе аса ауыр қылмысты не кәмелетке толмаған адамның жыныстық тиіспеушілігіне қарсы қылмысты күні бұрын уәделеспей жасырып қалу –";</w:t>
      </w:r>
    </w:p>
    <w:bookmarkStart w:name="z411" w:id="322"/>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434-баптың</w:t>
      </w:r>
      <w:r>
        <w:rPr>
          <w:rFonts w:ascii="Times New Roman"/>
          <w:b w:val="false"/>
          <w:i w:val="false"/>
          <w:color w:val="000000"/>
          <w:sz w:val="28"/>
        </w:rPr>
        <w:t xml:space="preserve"> бірінші абзацы мынадай редакцияда жазылсын:</w:t>
      </w:r>
    </w:p>
    <w:bookmarkEnd w:id="322"/>
    <w:bookmarkStart w:name="z412" w:id="323"/>
    <w:p>
      <w:pPr>
        <w:spacing w:after="0"/>
        <w:ind w:left="0"/>
        <w:jc w:val="both"/>
      </w:pPr>
      <w:r>
        <w:rPr>
          <w:rFonts w:ascii="Times New Roman"/>
          <w:b w:val="false"/>
          <w:i w:val="false"/>
          <w:color w:val="000000"/>
          <w:sz w:val="28"/>
        </w:rPr>
        <w:t>
      "Дайындалып жатқаны немесе жасалғаны анық белгiлi кәмелетке толмаған адамның жыныстық тиіспеушілігіне қарсы ауыр қылмыс, аса ауыр қылмыс не дайындалып жатқаны анық белгілі терроризм актісі туралы хабарламау –";</w:t>
      </w:r>
    </w:p>
    <w:bookmarkEnd w:id="323"/>
    <w:bookmarkStart w:name="z413" w:id="324"/>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435-бапта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415" w:id="325"/>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417" w:id="32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немесе онсыз, үш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326"/>
    <w:bookmarkStart w:name="z418" w:id="327"/>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w:t>
      </w:r>
    </w:p>
    <w:bookmarkEnd w:id="327"/>
    <w:bookmarkStart w:name="z419" w:id="328"/>
    <w:p>
      <w:pPr>
        <w:spacing w:after="0"/>
        <w:ind w:left="0"/>
        <w:jc w:val="both"/>
      </w:pPr>
      <w:r>
        <w:rPr>
          <w:rFonts w:ascii="Times New Roman"/>
          <w:b w:val="false"/>
          <w:i w:val="false"/>
          <w:color w:val="000000"/>
          <w:sz w:val="28"/>
        </w:rPr>
        <w:t>
      1) мазмұнында:</w:t>
      </w:r>
    </w:p>
    <w:bookmarkEnd w:id="328"/>
    <w:bookmarkStart w:name="z420" w:id="329"/>
    <w:p>
      <w:pPr>
        <w:spacing w:after="0"/>
        <w:ind w:left="0"/>
        <w:jc w:val="both"/>
      </w:pPr>
      <w:r>
        <w:rPr>
          <w:rFonts w:ascii="Times New Roman"/>
          <w:b w:val="false"/>
          <w:i w:val="false"/>
          <w:color w:val="000000"/>
          <w:sz w:val="28"/>
        </w:rPr>
        <w:t>
      26 және 107-баптардың тақырыптары мынадай редакцияда жазылсын:</w:t>
      </w:r>
    </w:p>
    <w:bookmarkEnd w:id="329"/>
    <w:bookmarkStart w:name="z421" w:id="330"/>
    <w:p>
      <w:pPr>
        <w:spacing w:after="0"/>
        <w:ind w:left="0"/>
        <w:jc w:val="both"/>
      </w:pPr>
      <w:r>
        <w:rPr>
          <w:rFonts w:ascii="Times New Roman"/>
          <w:b w:val="false"/>
          <w:i w:val="false"/>
          <w:color w:val="000000"/>
          <w:sz w:val="28"/>
        </w:rPr>
        <w:t>
      "26-бап. Қорғалуға құқығы бар куәнің, күдіктiнiң, айыпталушының қорғалу құқығын қамтамасыз ету";</w:t>
      </w:r>
    </w:p>
    <w:bookmarkEnd w:id="330"/>
    <w:bookmarkStart w:name="z422" w:id="331"/>
    <w:p>
      <w:pPr>
        <w:spacing w:after="0"/>
        <w:ind w:left="0"/>
        <w:jc w:val="both"/>
      </w:pPr>
      <w:r>
        <w:rPr>
          <w:rFonts w:ascii="Times New Roman"/>
          <w:b w:val="false"/>
          <w:i w:val="false"/>
          <w:color w:val="000000"/>
          <w:sz w:val="28"/>
        </w:rPr>
        <w:t>
      "107-бап. Тергеу судьясының қаулыларына, санкцияларына шағым жасау, прокурордың өтінішхатын келтіру";</w:t>
      </w:r>
    </w:p>
    <w:bookmarkEnd w:id="331"/>
    <w:bookmarkStart w:name="z423" w:id="332"/>
    <w:p>
      <w:pPr>
        <w:spacing w:after="0"/>
        <w:ind w:left="0"/>
        <w:jc w:val="both"/>
      </w:pPr>
      <w:r>
        <w:rPr>
          <w:rFonts w:ascii="Times New Roman"/>
          <w:b w:val="false"/>
          <w:i w:val="false"/>
          <w:color w:val="000000"/>
          <w:sz w:val="28"/>
        </w:rPr>
        <w:t>
      мынадай мазмұндағы 214-1-баптың тақырыбымен толықтырылсын:</w:t>
      </w:r>
    </w:p>
    <w:bookmarkEnd w:id="332"/>
    <w:bookmarkStart w:name="z424" w:id="333"/>
    <w:p>
      <w:pPr>
        <w:spacing w:after="0"/>
        <w:ind w:left="0"/>
        <w:jc w:val="both"/>
      </w:pPr>
      <w:r>
        <w:rPr>
          <w:rFonts w:ascii="Times New Roman"/>
          <w:b w:val="false"/>
          <w:i w:val="false"/>
          <w:color w:val="000000"/>
          <w:sz w:val="28"/>
        </w:rPr>
        <w:t>
      "214-1-бап. Қорғалуға құқығы бар куәдан жауап алу ерекшеліктері";</w:t>
      </w:r>
    </w:p>
    <w:bookmarkEnd w:id="333"/>
    <w:bookmarkStart w:name="z425" w:id="334"/>
    <w:p>
      <w:pPr>
        <w:spacing w:after="0"/>
        <w:ind w:left="0"/>
        <w:jc w:val="both"/>
      </w:pPr>
      <w:r>
        <w:rPr>
          <w:rFonts w:ascii="Times New Roman"/>
          <w:b w:val="false"/>
          <w:i w:val="false"/>
          <w:color w:val="000000"/>
          <w:sz w:val="28"/>
        </w:rPr>
        <w:t>
      251-баптың тақырыбы алып тасталсын;</w:t>
      </w:r>
    </w:p>
    <w:bookmarkEnd w:id="334"/>
    <w:bookmarkStart w:name="z426" w:id="3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26-баптың</w:t>
      </w:r>
      <w:r>
        <w:rPr>
          <w:rFonts w:ascii="Times New Roman"/>
          <w:b w:val="false"/>
          <w:i w:val="false"/>
          <w:color w:val="000000"/>
          <w:sz w:val="28"/>
        </w:rPr>
        <w:t xml:space="preserve"> тақырыбы, бірінші, төртінші және бесінші бөліктері мынадай редакцияда жазылсын:</w:t>
      </w:r>
    </w:p>
    <w:bookmarkEnd w:id="335"/>
    <w:bookmarkStart w:name="z427" w:id="336"/>
    <w:p>
      <w:pPr>
        <w:spacing w:after="0"/>
        <w:ind w:left="0"/>
        <w:jc w:val="both"/>
      </w:pPr>
      <w:r>
        <w:rPr>
          <w:rFonts w:ascii="Times New Roman"/>
          <w:b w:val="false"/>
          <w:i w:val="false"/>
          <w:color w:val="000000"/>
          <w:sz w:val="28"/>
        </w:rPr>
        <w:t>
      "26-бап. Қорғалуға құқығы бар куәнің, күдіктiнiң, айыпталушының қорғалу құқығын қамтамасыз ету</w:t>
      </w:r>
    </w:p>
    <w:bookmarkEnd w:id="336"/>
    <w:bookmarkStart w:name="z428" w:id="337"/>
    <w:p>
      <w:pPr>
        <w:spacing w:after="0"/>
        <w:ind w:left="0"/>
        <w:jc w:val="both"/>
      </w:pPr>
      <w:r>
        <w:rPr>
          <w:rFonts w:ascii="Times New Roman"/>
          <w:b w:val="false"/>
          <w:i w:val="false"/>
          <w:color w:val="000000"/>
          <w:sz w:val="28"/>
        </w:rPr>
        <w:t>
      1. Қорғалуға құқығы бар куәнің, күдіктiнiң, айыпталушының қорғалуға құқығы бар. Олар бұл құқықты осы Кодексте белгiленген тәртiппен жеке өздерi де, сол сияқты қорғаушының, заңды өкiлiнiң көмегiмен де жүзеге асыра алады.";</w:t>
      </w:r>
    </w:p>
    <w:bookmarkEnd w:id="337"/>
    <w:bookmarkStart w:name="z429" w:id="338"/>
    <w:p>
      <w:pPr>
        <w:spacing w:after="0"/>
        <w:ind w:left="0"/>
        <w:jc w:val="both"/>
      </w:pPr>
      <w:r>
        <w:rPr>
          <w:rFonts w:ascii="Times New Roman"/>
          <w:b w:val="false"/>
          <w:i w:val="false"/>
          <w:color w:val="000000"/>
          <w:sz w:val="28"/>
        </w:rPr>
        <w:t>
      "4. Қорғалуға құқығы бар куәнің, күдіктiнiң, айыпталушының қорғаушысы мен заңды өкiлiнiң қылмыстық сот iсiн жүргiзуге қатысуы алдыңғыларға тиесiлi құқықтарды кемiтпейдi.</w:t>
      </w:r>
    </w:p>
    <w:bookmarkEnd w:id="338"/>
    <w:bookmarkStart w:name="z430" w:id="339"/>
    <w:p>
      <w:pPr>
        <w:spacing w:after="0"/>
        <w:ind w:left="0"/>
        <w:jc w:val="both"/>
      </w:pPr>
      <w:r>
        <w:rPr>
          <w:rFonts w:ascii="Times New Roman"/>
          <w:b w:val="false"/>
          <w:i w:val="false"/>
          <w:color w:val="000000"/>
          <w:sz w:val="28"/>
        </w:rPr>
        <w:t>
      5. Қорғалуға құқығы бар куә, күдіктi, айыпталушы қылмыстық қудалау органдарына айғақтар беруге, қандай да бір материалдарды ұсынуға, оларға қандай да бiр жәрдем көрсетуге мәжбүр етiлмеуге тиiс.";</w:t>
      </w:r>
    </w:p>
    <w:bookmarkEnd w:id="339"/>
    <w:bookmarkStart w:name="z431" w:id="3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32-бапта</w:t>
      </w:r>
      <w:r>
        <w:rPr>
          <w:rFonts w:ascii="Times New Roman"/>
          <w:b w:val="false"/>
          <w:i w:val="false"/>
          <w:color w:val="000000"/>
          <w:sz w:val="28"/>
        </w:rPr>
        <w:t>:</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бөліктегі</w:t>
      </w:r>
      <w:r>
        <w:rPr>
          <w:rFonts w:ascii="Times New Roman"/>
          <w:b w:val="false"/>
          <w:i w:val="false"/>
          <w:color w:val="000000"/>
          <w:sz w:val="28"/>
        </w:rPr>
        <w:t xml:space="preserve"> "110 (бірінші бөлігінде),"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"115, 120" деген цифрлардың алдынан "110 (бірінші бөлігінде)," деген сөздермен толықтырылсын;</w:t>
      </w:r>
    </w:p>
    <w:bookmarkStart w:name="z434" w:id="3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35-баптың</w:t>
      </w:r>
      <w:r>
        <w:rPr>
          <w:rFonts w:ascii="Times New Roman"/>
          <w:b w:val="false"/>
          <w:i w:val="false"/>
          <w:color w:val="000000"/>
          <w:sz w:val="28"/>
        </w:rPr>
        <w:t xml:space="preserve"> төртінші бөлігінің бірінші абзацы мынадай редакцияда жазылсын:</w:t>
      </w:r>
    </w:p>
    <w:bookmarkEnd w:id="341"/>
    <w:bookmarkStart w:name="z435" w:id="342"/>
    <w:p>
      <w:pPr>
        <w:spacing w:after="0"/>
        <w:ind w:left="0"/>
        <w:jc w:val="both"/>
      </w:pPr>
      <w:r>
        <w:rPr>
          <w:rFonts w:ascii="Times New Roman"/>
          <w:b w:val="false"/>
          <w:i w:val="false"/>
          <w:color w:val="000000"/>
          <w:sz w:val="28"/>
        </w:rPr>
        <w:t>
      "4. 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 бірінші бөлігінің 11) тармағында көзделген жағдайларда, осы Кодекстің 66-бабының екінші бөлігінде санамаланған, адвокатпен қатар күдіктіні, айыпталушыны, сотталушыны қорғауды жүзеге асыру құқығы бар адамдар бұған қарсылық бiлдiрсе, қылмыстық істі осы баптың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болған кезде адамды жазадан не қылмыстық жауаптылықтан босата отырып, айыптау үкiмiн шығару арқылы аяқталады.";</w:t>
      </w:r>
    </w:p>
    <w:bookmarkEnd w:id="342"/>
    <w:bookmarkStart w:name="z436" w:id="3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36-баптың</w:t>
      </w:r>
      <w:r>
        <w:rPr>
          <w:rFonts w:ascii="Times New Roman"/>
          <w:b w:val="false"/>
          <w:i w:val="false"/>
          <w:color w:val="000000"/>
          <w:sz w:val="28"/>
        </w:rPr>
        <w:t xml:space="preserve"> алтыншы бөлігі мынадай редакцияда жазылсын:</w:t>
      </w:r>
    </w:p>
    <w:bookmarkEnd w:id="343"/>
    <w:p>
      <w:pPr>
        <w:spacing w:after="0"/>
        <w:ind w:left="0"/>
        <w:jc w:val="both"/>
      </w:pPr>
      <w:r>
        <w:rPr>
          <w:rFonts w:ascii="Times New Roman"/>
          <w:b w:val="false"/>
          <w:i w:val="false"/>
          <w:color w:val="000000"/>
          <w:sz w:val="28"/>
        </w:rPr>
        <w:t>
      "6. Егер сот кеңесу бөлмесіне кеткенге дейін соттың депозитіне Қазақстан Республикасы Қылмыстық кодексінің 69-бабында көзделген кепіл енгізілген жағдайда, сот кепілгерлік белгілеп, адамды жазасын өтеуден босата отырып, айыптау үкімін шығаруға құқылы.</w:t>
      </w:r>
    </w:p>
    <w:p>
      <w:pPr>
        <w:spacing w:after="0"/>
        <w:ind w:left="0"/>
        <w:jc w:val="both"/>
      </w:pPr>
      <w:r>
        <w:rPr>
          <w:rFonts w:ascii="Times New Roman"/>
          <w:b w:val="false"/>
          <w:i w:val="false"/>
          <w:color w:val="000000"/>
          <w:sz w:val="28"/>
        </w:rPr>
        <w:t>
      Сот іс бойынша басқа қорытынды шешім қабылдаған жағдайда, кепіл нысанасы кепіл енгізген адамға дереу қайтарылады. Кепіл нысанасы қайтарылған кезде, оның сақталуын қамтамасыз етуге жұмсалған сома кепіл берушіден өндіріп алынбайды. Кепіл нысанасын қабылдау, бағалау, сақтау, қайтару, өткізу, оған өндіріп алуды қолдану және оны мемлекет кірісіне айналдыру тәртібін Қазақстан Республикасының Үкіметі айқындайды.</w:t>
      </w:r>
    </w:p>
    <w:p>
      <w:pPr>
        <w:spacing w:after="0"/>
        <w:ind w:left="0"/>
        <w:jc w:val="both"/>
      </w:pPr>
      <w:r>
        <w:rPr>
          <w:rFonts w:ascii="Times New Roman"/>
          <w:b w:val="false"/>
          <w:i w:val="false"/>
          <w:color w:val="000000"/>
          <w:sz w:val="28"/>
        </w:rPr>
        <w:t>
      Егер айыпталушы немесе жәбірленуші бұған қарсы болса, кепілгерлік белгілей отырып, адамды жазасын өтеуден босатуға жол берілмейді.";</w:t>
      </w:r>
    </w:p>
    <w:bookmarkStart w:name="z437" w:id="3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39-баптың</w:t>
      </w:r>
      <w:r>
        <w:rPr>
          <w:rFonts w:ascii="Times New Roman"/>
          <w:b w:val="false"/>
          <w:i w:val="false"/>
          <w:color w:val="000000"/>
          <w:sz w:val="28"/>
        </w:rPr>
        <w:t xml:space="preserve"> бірінші бөлігі мынадай редакцияда жазылсын:</w:t>
      </w:r>
    </w:p>
    <w:bookmarkEnd w:id="344"/>
    <w:bookmarkStart w:name="z438" w:id="345"/>
    <w:p>
      <w:pPr>
        <w:spacing w:after="0"/>
        <w:ind w:left="0"/>
        <w:jc w:val="both"/>
      </w:pPr>
      <w:r>
        <w:rPr>
          <w:rFonts w:ascii="Times New Roman"/>
          <w:b w:val="false"/>
          <w:i w:val="false"/>
          <w:color w:val="000000"/>
          <w:sz w:val="28"/>
        </w:rPr>
        <w:t>
      "1. Қылмыстық процестi жүргiзетін орган адамды толық немесе iшiнара ақтау туралы шешiм қабылдай отырып, оның зиянды өтету құқығын тануға тиiс. Ақтау үкiмiнiң немесе сотқа дейінгі 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зиянды өтеу туралы талаптар қою тәртібі мен мерзімдері түсiндiрiлген хабарлама жіберіледі. Залалды өтетуге құқығы бар қайтыс болған адамның мұрагерлерiнiң, туыстарының немесе асырауындағылардың тұрғылықты жері туралы мәлiметтер болмаған кезде, оларға хабарлама қылмыстық процестi жүргiзетін органға олар өтiнiш жасаған күннен бастап бес тәуліктен кешiктiрiлмей жіберіледі.";</w:t>
      </w:r>
    </w:p>
    <w:bookmarkEnd w:id="345"/>
    <w:bookmarkStart w:name="z439" w:id="3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40-баптың</w:t>
      </w:r>
      <w:r>
        <w:rPr>
          <w:rFonts w:ascii="Times New Roman"/>
          <w:b w:val="false"/>
          <w:i w:val="false"/>
          <w:color w:val="000000"/>
          <w:sz w:val="28"/>
        </w:rPr>
        <w:t xml:space="preserve"> бесінші бөлігі мынадай редакцияда жазылсын:</w:t>
      </w:r>
    </w:p>
    <w:bookmarkEnd w:id="346"/>
    <w:bookmarkStart w:name="z440" w:id="347"/>
    <w:p>
      <w:pPr>
        <w:spacing w:after="0"/>
        <w:ind w:left="0"/>
        <w:jc w:val="both"/>
      </w:pPr>
      <w:r>
        <w:rPr>
          <w:rFonts w:ascii="Times New Roman"/>
          <w:b w:val="false"/>
          <w:i w:val="false"/>
          <w:color w:val="000000"/>
          <w:sz w:val="28"/>
        </w:rPr>
        <w:t>
      "5. Соттың мүліктік зиянды өтеу үшін төлем жүргізу туралы заңды күшіне енген қаулысы Қазақстан Республикасының заңнамасына сәйкес орындалады.";</w:t>
      </w:r>
    </w:p>
    <w:bookmarkEnd w:id="347"/>
    <w:bookmarkStart w:name="z441" w:id="3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45-бапта</w:t>
      </w:r>
      <w:r>
        <w:rPr>
          <w:rFonts w:ascii="Times New Roman"/>
          <w:b w:val="false"/>
          <w:i w:val="false"/>
          <w:color w:val="000000"/>
          <w:sz w:val="28"/>
        </w:rPr>
        <w:t>:</w:t>
      </w:r>
    </w:p>
    <w:bookmarkEnd w:id="348"/>
    <w:bookmarkStart w:name="z442" w:id="349"/>
    <w:p>
      <w:pPr>
        <w:spacing w:after="0"/>
        <w:ind w:left="0"/>
        <w:jc w:val="both"/>
      </w:pPr>
      <w:r>
        <w:rPr>
          <w:rFonts w:ascii="Times New Roman"/>
          <w:b w:val="false"/>
          <w:i w:val="false"/>
          <w:color w:val="000000"/>
          <w:sz w:val="28"/>
        </w:rPr>
        <w:t>
      мынадай мазмұндағы 7-1-бөлікпен толықтырылсын:</w:t>
      </w:r>
    </w:p>
    <w:bookmarkEnd w:id="349"/>
    <w:bookmarkStart w:name="z443" w:id="350"/>
    <w:p>
      <w:pPr>
        <w:spacing w:after="0"/>
        <w:ind w:left="0"/>
        <w:jc w:val="both"/>
      </w:pPr>
      <w:r>
        <w:rPr>
          <w:rFonts w:ascii="Times New Roman"/>
          <w:b w:val="false"/>
          <w:i w:val="false"/>
          <w:color w:val="000000"/>
          <w:sz w:val="28"/>
        </w:rPr>
        <w:t>
      "7-1. Сотқа дейінгі тергеп-тексеру мерзімдерін үзу іс бойынша "Жедел-іздестіру қызметі туралы" Қазақстан Республикасының Заңына сәйкес қажетті іздестіру іс-шараларын және жасырын тергеу әрекеттерін жүргізуге және олардың нәтижелерін қылмыстық іс материалдарына қосып тігуге кедергі келтірмейді.";</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тоғызыншы бөлік</w:t>
      </w:r>
      <w:r>
        <w:rPr>
          <w:rFonts w:ascii="Times New Roman"/>
          <w:b w:val="false"/>
          <w:i w:val="false"/>
          <w:color w:val="000000"/>
          <w:sz w:val="28"/>
        </w:rPr>
        <w:t xml:space="preserve"> мынадай редакцияда жазылсын:</w:t>
      </w:r>
    </w:p>
    <w:bookmarkStart w:name="z444" w:id="351"/>
    <w:p>
      <w:pPr>
        <w:spacing w:after="0"/>
        <w:ind w:left="0"/>
        <w:jc w:val="both"/>
      </w:pPr>
      <w:r>
        <w:rPr>
          <w:rFonts w:ascii="Times New Roman"/>
          <w:b w:val="false"/>
          <w:i w:val="false"/>
          <w:color w:val="000000"/>
          <w:sz w:val="28"/>
        </w:rPr>
        <w:t>
      "9. Сотқа дейінгі тергеп-тексерудің үзілген мерзімдері оларды үзуге негіз болған мән-жайлар жойылған кезден бастап, сотқа дейінгі тергеп-тексеруді жүзеге асыратын адамның қаулысымен қайта басталады, бұл туралы прокурор жазбаша хабардар етіледі.";</w:t>
      </w:r>
    </w:p>
    <w:bookmarkEnd w:id="351"/>
    <w:bookmarkStart w:name="z446" w:id="3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52-баптың</w:t>
      </w:r>
      <w:r>
        <w:rPr>
          <w:rFonts w:ascii="Times New Roman"/>
          <w:b w:val="false"/>
          <w:i w:val="false"/>
          <w:color w:val="000000"/>
          <w:sz w:val="28"/>
        </w:rPr>
        <w:t xml:space="preserve"> бірінші бөлігі мынадай редакцияда жазылсын:</w:t>
      </w:r>
    </w:p>
    <w:bookmarkEnd w:id="352"/>
    <w:bookmarkStart w:name="z447" w:id="353"/>
    <w:p>
      <w:pPr>
        <w:spacing w:after="0"/>
        <w:ind w:left="0"/>
        <w:jc w:val="both"/>
      </w:pPr>
      <w:r>
        <w:rPr>
          <w:rFonts w:ascii="Times New Roman"/>
          <w:b w:val="false"/>
          <w:i w:val="false"/>
          <w:color w:val="000000"/>
          <w:sz w:val="28"/>
        </w:rPr>
        <w:t>
      "1. Бірінші сатыдағы соттарда қылмыстық істерді қарауды судья жеке-дара жүзеге асырады, ал:</w:t>
      </w:r>
    </w:p>
    <w:bookmarkEnd w:id="353"/>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бейбітшілікке және адамзат қауіпсіздігіне қарсы, конституциялық құрылыстың негіздеріне және мемлекеттің қауіпсіздігіне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бойынша қылмыстық істерді қарауды – сот айыпталушының өтінішхаты бойынша бір судья және он алқаби құрамында алқабилердің қатысуымен жүзеге асырады.</w:t>
      </w:r>
    </w:p>
    <w:p>
      <w:pPr>
        <w:spacing w:after="0"/>
        <w:ind w:left="0"/>
        <w:jc w:val="both"/>
      </w:pPr>
      <w:r>
        <w:rPr>
          <w:rFonts w:ascii="Times New Roman"/>
          <w:b w:val="false"/>
          <w:i w:val="false"/>
          <w:color w:val="000000"/>
          <w:sz w:val="28"/>
        </w:rPr>
        <w:t xml:space="preserve">
      Қазақстан Республикасы Қылмыстық кодексінің 125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қылмыстарды да сот айыпталушының өтінішхаты бойынша бір судья және он алқаби құрамында алқабилердің қатысуымен қарайды.";</w:t>
      </w:r>
    </w:p>
    <w:bookmarkStart w:name="z448" w:id="3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55-бапта</w:t>
      </w:r>
      <w:r>
        <w:rPr>
          <w:rFonts w:ascii="Times New Roman"/>
          <w:b w:val="false"/>
          <w:i w:val="false"/>
          <w:color w:val="000000"/>
          <w:sz w:val="28"/>
        </w:rPr>
        <w:t>:</w:t>
      </w:r>
    </w:p>
    <w:bookmarkEnd w:id="354"/>
    <w:bookmarkStart w:name="z449" w:id="355"/>
    <w:p>
      <w:pPr>
        <w:spacing w:after="0"/>
        <w:ind w:left="0"/>
        <w:jc w:val="both"/>
      </w:pPr>
      <w:r>
        <w:rPr>
          <w:rFonts w:ascii="Times New Roman"/>
          <w:b w:val="false"/>
          <w:i w:val="false"/>
          <w:color w:val="000000"/>
          <w:sz w:val="28"/>
        </w:rPr>
        <w:t>
      бірінші бөлік мынадай мазмұндағы 5-2) тармақпен толықтырылсын:</w:t>
      </w:r>
    </w:p>
    <w:bookmarkEnd w:id="355"/>
    <w:bookmarkStart w:name="z450" w:id="356"/>
    <w:p>
      <w:pPr>
        <w:spacing w:after="0"/>
        <w:ind w:left="0"/>
        <w:jc w:val="both"/>
      </w:pPr>
      <w:r>
        <w:rPr>
          <w:rFonts w:ascii="Times New Roman"/>
          <w:b w:val="false"/>
          <w:i w:val="false"/>
          <w:color w:val="000000"/>
          <w:sz w:val="28"/>
        </w:rPr>
        <w:t xml:space="preserve">
      "5-2) осы Кодекстің 234-бабының </w:t>
      </w:r>
      <w:r>
        <w:rPr>
          <w:rFonts w:ascii="Times New Roman"/>
          <w:b w:val="false"/>
          <w:i w:val="false"/>
          <w:color w:val="000000"/>
          <w:sz w:val="28"/>
        </w:rPr>
        <w:t>үшінші бөлігінде</w:t>
      </w:r>
      <w:r>
        <w:rPr>
          <w:rFonts w:ascii="Times New Roman"/>
          <w:b w:val="false"/>
          <w:i w:val="false"/>
          <w:color w:val="000000"/>
          <w:sz w:val="28"/>
        </w:rPr>
        <w:t xml:space="preserve"> көзделген жағдайларда, прокурордың өтінішхаты бойынша жасырын тергеу әрекеттерін тоқтату;";</w:t>
      </w:r>
    </w:p>
    <w:bookmarkEnd w:id="356"/>
    <w:bookmarkStart w:name="z451" w:id="357"/>
    <w:p>
      <w:pPr>
        <w:spacing w:after="0"/>
        <w:ind w:left="0"/>
        <w:jc w:val="both"/>
      </w:pPr>
      <w:r>
        <w:rPr>
          <w:rFonts w:ascii="Times New Roman"/>
          <w:b w:val="false"/>
          <w:i w:val="false"/>
          <w:color w:val="000000"/>
          <w:sz w:val="28"/>
        </w:rPr>
        <w:t>
      үшінші бөлік алып тасталсын;</w:t>
      </w:r>
    </w:p>
    <w:bookmarkEnd w:id="357"/>
    <w:bookmarkStart w:name="z452" w:id="3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58-баптың</w:t>
      </w:r>
      <w:r>
        <w:rPr>
          <w:rFonts w:ascii="Times New Roman"/>
          <w:b w:val="false"/>
          <w:i w:val="false"/>
          <w:color w:val="000000"/>
          <w:sz w:val="28"/>
        </w:rPr>
        <w:t xml:space="preserve"> төртінші бөлігі мынадай редакцияда жазылсын:</w:t>
      </w:r>
    </w:p>
    <w:bookmarkEnd w:id="358"/>
    <w:bookmarkStart w:name="z453" w:id="359"/>
    <w:p>
      <w:pPr>
        <w:spacing w:after="0"/>
        <w:ind w:left="0"/>
        <w:jc w:val="both"/>
      </w:pPr>
      <w:r>
        <w:rPr>
          <w:rFonts w:ascii="Times New Roman"/>
          <w:b w:val="false"/>
          <w:i w:val="false"/>
          <w:color w:val="000000"/>
          <w:sz w:val="28"/>
        </w:rPr>
        <w:t>
      "4. Сотқа дейінгі тергеп-тексеру және соттың істі қарауы кезіндегі прокурордың өкілеттіктері 186 (екінші және үшінші бөліктерде), 187 (сегізінші бөлікте), 190 (жетінші бөлікте), 192, 193, 194 (үшінші бөлікте), 195 (бесінші бөлікте), 196 (екінші бөлікте), 234 (екінші, үшінші және төртінші бөліктерде), 290, 301, 302, 303, 304 және 305, 321 (алтыншы бөлікте), 337, 414 (екінші бөлікте), 428 (алтыншы бөлікте),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бөлікте), 668 (алтыншы бөлікте)-баптарда, сондай-ақ осы Кодексте белгіленген өзге жағдайларда айқындалады.";</w:t>
      </w:r>
    </w:p>
    <w:bookmarkEnd w:id="359"/>
    <w:bookmarkStart w:name="z454" w:id="36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62-баптың</w:t>
      </w:r>
      <w:r>
        <w:rPr>
          <w:rFonts w:ascii="Times New Roman"/>
          <w:b w:val="false"/>
          <w:i w:val="false"/>
          <w:color w:val="000000"/>
          <w:sz w:val="28"/>
        </w:rPr>
        <w:t xml:space="preserve"> бесінші бөлігінің бірінші абзацы "қылмыстық құқық бұзушылықтар жасады деп күдік келтiрiлген адамдарды ұстап алу туралы хаттаманы" деген сөздерден кейін ", сотқа дейінгі тергеп-тексеруді тоқтату туралы қаулыны" деген сөздермен толықтырылсын;</w:t>
      </w:r>
    </w:p>
    <w:bookmarkEnd w:id="360"/>
    <w:bookmarkStart w:name="z455" w:id="36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71-бап</w:t>
      </w:r>
      <w:r>
        <w:rPr>
          <w:rFonts w:ascii="Times New Roman"/>
          <w:b w:val="false"/>
          <w:i w:val="false"/>
          <w:color w:val="000000"/>
          <w:sz w:val="28"/>
        </w:rPr>
        <w:t xml:space="preserve"> мынадай мазмұндағы 1-1-бөлікпен толықтырылсын:</w:t>
      </w:r>
    </w:p>
    <w:bookmarkEnd w:id="361"/>
    <w:bookmarkStart w:name="z456" w:id="362"/>
    <w:p>
      <w:pPr>
        <w:spacing w:after="0"/>
        <w:ind w:left="0"/>
        <w:jc w:val="both"/>
      </w:pPr>
      <w:r>
        <w:rPr>
          <w:rFonts w:ascii="Times New Roman"/>
          <w:b w:val="false"/>
          <w:i w:val="false"/>
          <w:color w:val="000000"/>
          <w:sz w:val="28"/>
        </w:rPr>
        <w:t>
      "1-1. Сотқа дейінгі тергеп-тексеруді жүзеге асыратын адам осы баптың бірінші бөлігінде көзделген жағдайларда адамды жәбірленуші деп дереу тануға міндетті.";</w:t>
      </w:r>
    </w:p>
    <w:bookmarkEnd w:id="362"/>
    <w:bookmarkStart w:name="z457" w:id="36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78-баптың</w:t>
      </w:r>
      <w:r>
        <w:rPr>
          <w:rFonts w:ascii="Times New Roman"/>
          <w:b w:val="false"/>
          <w:i w:val="false"/>
          <w:color w:val="000000"/>
          <w:sz w:val="28"/>
        </w:rPr>
        <w:t xml:space="preserve"> алтыншы және сегізінші бөліктері мынадай редакцияда жазылсын:</w:t>
      </w:r>
    </w:p>
    <w:bookmarkEnd w:id="363"/>
    <w:bookmarkStart w:name="z458" w:id="364"/>
    <w:p>
      <w:pPr>
        <w:spacing w:after="0"/>
        <w:ind w:left="0"/>
        <w:jc w:val="both"/>
      </w:pPr>
      <w:r>
        <w:rPr>
          <w:rFonts w:ascii="Times New Roman"/>
          <w:b w:val="false"/>
          <w:i w:val="false"/>
          <w:color w:val="000000"/>
          <w:sz w:val="28"/>
        </w:rPr>
        <w:t>
      "6. Қорғалуға құқығы бар куәнің:</w:t>
      </w:r>
    </w:p>
    <w:bookmarkEnd w:id="364"/>
    <w:p>
      <w:pPr>
        <w:spacing w:after="0"/>
        <w:ind w:left="0"/>
        <w:jc w:val="both"/>
      </w:pPr>
      <w:r>
        <w:rPr>
          <w:rFonts w:ascii="Times New Roman"/>
          <w:b w:val="false"/>
          <w:i w:val="false"/>
          <w:color w:val="000000"/>
          <w:sz w:val="28"/>
        </w:rPr>
        <w:t>
      1) сотқа дейінгі іс жүргізуді жүзеге асыратын адамнан өзіне тиесілі құқықтардың түсіндірмесін алуға;</w:t>
      </w:r>
    </w:p>
    <w:p>
      <w:pPr>
        <w:spacing w:after="0"/>
        <w:ind w:left="0"/>
        <w:jc w:val="both"/>
      </w:pPr>
      <w:r>
        <w:rPr>
          <w:rFonts w:ascii="Times New Roman"/>
          <w:b w:val="false"/>
          <w:i w:val="false"/>
          <w:color w:val="000000"/>
          <w:sz w:val="28"/>
        </w:rPr>
        <w:t>
      2) қорғалуға құқығы бар куә мәртебесінің мәні неден тұратынын білуге;</w:t>
      </w:r>
    </w:p>
    <w:p>
      <w:pPr>
        <w:spacing w:after="0"/>
        <w:ind w:left="0"/>
        <w:jc w:val="both"/>
      </w:pPr>
      <w:r>
        <w:rPr>
          <w:rFonts w:ascii="Times New Roman"/>
          <w:b w:val="false"/>
          <w:i w:val="false"/>
          <w:color w:val="000000"/>
          <w:sz w:val="28"/>
        </w:rPr>
        <w:t>
      3) осы Кодексте көзделген жағдайларда сараптама тағайындау туралы қаулымен танысуға;</w:t>
      </w:r>
    </w:p>
    <w:p>
      <w:pPr>
        <w:spacing w:after="0"/>
        <w:ind w:left="0"/>
        <w:jc w:val="both"/>
      </w:pPr>
      <w:r>
        <w:rPr>
          <w:rFonts w:ascii="Times New Roman"/>
          <w:b w:val="false"/>
          <w:i w:val="false"/>
          <w:color w:val="000000"/>
          <w:sz w:val="28"/>
        </w:rPr>
        <w:t>
      4) осы Кодексте көзделген жағдайларда сараптаманың қорытындысымен танысуға;</w:t>
      </w:r>
    </w:p>
    <w:p>
      <w:pPr>
        <w:spacing w:after="0"/>
        <w:ind w:left="0"/>
        <w:jc w:val="both"/>
      </w:pPr>
      <w:r>
        <w:rPr>
          <w:rFonts w:ascii="Times New Roman"/>
          <w:b w:val="false"/>
          <w:i w:val="false"/>
          <w:color w:val="000000"/>
          <w:sz w:val="28"/>
        </w:rPr>
        <w:t>
      5) айғақтар беруден бас тартуға;</w:t>
      </w:r>
    </w:p>
    <w:p>
      <w:pPr>
        <w:spacing w:after="0"/>
        <w:ind w:left="0"/>
        <w:jc w:val="both"/>
      </w:pPr>
      <w:r>
        <w:rPr>
          <w:rFonts w:ascii="Times New Roman"/>
          <w:b w:val="false"/>
          <w:i w:val="false"/>
          <w:color w:val="000000"/>
          <w:sz w:val="28"/>
        </w:rPr>
        <w:t>
      6) өз бетінше немесе үшінші тұлғалар арқылы адвокат шақыртуға;</w:t>
      </w:r>
    </w:p>
    <w:p>
      <w:pPr>
        <w:spacing w:after="0"/>
        <w:ind w:left="0"/>
        <w:jc w:val="both"/>
      </w:pPr>
      <w:r>
        <w:rPr>
          <w:rFonts w:ascii="Times New Roman"/>
          <w:b w:val="false"/>
          <w:i w:val="false"/>
          <w:color w:val="000000"/>
          <w:sz w:val="28"/>
        </w:rPr>
        <w:t>
      7) өзі таңдаған, жауап алу басталғанға дейін қорғаушы ретінде қатысатын адвокаттың қатысуымен айғақтар беруге;</w:t>
      </w:r>
    </w:p>
    <w:p>
      <w:pPr>
        <w:spacing w:after="0"/>
        <w:ind w:left="0"/>
        <w:jc w:val="both"/>
      </w:pPr>
      <w:r>
        <w:rPr>
          <w:rFonts w:ascii="Times New Roman"/>
          <w:b w:val="false"/>
          <w:i w:val="false"/>
          <w:color w:val="000000"/>
          <w:sz w:val="28"/>
        </w:rPr>
        <w:t>
      8) ана тiлiнде немесе өзi меңгерген тiлде айғақтар беруге;</w:t>
      </w:r>
    </w:p>
    <w:p>
      <w:pPr>
        <w:spacing w:after="0"/>
        <w:ind w:left="0"/>
        <w:jc w:val="both"/>
      </w:pPr>
      <w:r>
        <w:rPr>
          <w:rFonts w:ascii="Times New Roman"/>
          <w:b w:val="false"/>
          <w:i w:val="false"/>
          <w:color w:val="000000"/>
          <w:sz w:val="28"/>
        </w:rPr>
        <w:t>
      9) аудармашының тегiн көмегiн пайдалануға;</w:t>
      </w:r>
    </w:p>
    <w:p>
      <w:pPr>
        <w:spacing w:after="0"/>
        <w:ind w:left="0"/>
        <w:jc w:val="both"/>
      </w:pPr>
      <w:r>
        <w:rPr>
          <w:rFonts w:ascii="Times New Roman"/>
          <w:b w:val="false"/>
          <w:i w:val="false"/>
          <w:color w:val="000000"/>
          <w:sz w:val="28"/>
        </w:rPr>
        <w:t>
      10) өзінен жауап алуға қатысатын аудармашыға қарсылық білдіруді мәлімдеуге;</w:t>
      </w:r>
    </w:p>
    <w:p>
      <w:pPr>
        <w:spacing w:after="0"/>
        <w:ind w:left="0"/>
        <w:jc w:val="both"/>
      </w:pPr>
      <w:r>
        <w:rPr>
          <w:rFonts w:ascii="Times New Roman"/>
          <w:b w:val="false"/>
          <w:i w:val="false"/>
          <w:color w:val="000000"/>
          <w:sz w:val="28"/>
        </w:rPr>
        <w:t>
      11) жауап алу хаттамасына өз айғақтарын өз қолымен жазуға;</w:t>
      </w:r>
    </w:p>
    <w:p>
      <w:pPr>
        <w:spacing w:after="0"/>
        <w:ind w:left="0"/>
        <w:jc w:val="both"/>
      </w:pPr>
      <w:r>
        <w:rPr>
          <w:rFonts w:ascii="Times New Roman"/>
          <w:b w:val="false"/>
          <w:i w:val="false"/>
          <w:color w:val="000000"/>
          <w:sz w:val="28"/>
        </w:rPr>
        <w:t>
      12) жедел-іздестіру, қарсы барлау іс-шараларының және жасырын тергеу әрекеттерінің материалдарын қоспағанда, осы баптың бесінші бөлігінде көрсетілген құжаттармен танысуға;</w:t>
      </w:r>
    </w:p>
    <w:p>
      <w:pPr>
        <w:spacing w:after="0"/>
        <w:ind w:left="0"/>
        <w:jc w:val="both"/>
      </w:pPr>
      <w:r>
        <w:rPr>
          <w:rFonts w:ascii="Times New Roman"/>
          <w:b w:val="false"/>
          <w:i w:val="false"/>
          <w:color w:val="000000"/>
          <w:sz w:val="28"/>
        </w:rPr>
        <w:t>
      13) өзінің қатысуымен жүргізілген тергеу әрекеттерінің хаттамаларымен танысуға және оларға ескертулер беруге, дәлелдемелер ұсынуға;</w:t>
      </w:r>
    </w:p>
    <w:p>
      <w:pPr>
        <w:spacing w:after="0"/>
        <w:ind w:left="0"/>
        <w:jc w:val="both"/>
      </w:pPr>
      <w:r>
        <w:rPr>
          <w:rFonts w:ascii="Times New Roman"/>
          <w:b w:val="false"/>
          <w:i w:val="false"/>
          <w:color w:val="000000"/>
          <w:sz w:val="28"/>
        </w:rPr>
        <w:t>
      14) өзінің құқықтары мен заңды мүдделеріне қатысты, оның ішінде сараптама жүргізу және қауіпсіздік шараларын қолдану туралы өтінішхаттар мәлімдеуге;</w:t>
      </w:r>
    </w:p>
    <w:p>
      <w:pPr>
        <w:spacing w:after="0"/>
        <w:ind w:left="0"/>
        <w:jc w:val="both"/>
      </w:pPr>
      <w:r>
        <w:rPr>
          <w:rFonts w:ascii="Times New Roman"/>
          <w:b w:val="false"/>
          <w:i w:val="false"/>
          <w:color w:val="000000"/>
          <w:sz w:val="28"/>
        </w:rPr>
        <w:t>
      15) қарсылық білдірулерді мәлімдеуге;</w:t>
      </w:r>
    </w:p>
    <w:p>
      <w:pPr>
        <w:spacing w:after="0"/>
        <w:ind w:left="0"/>
        <w:jc w:val="both"/>
      </w:pPr>
      <w:r>
        <w:rPr>
          <w:rFonts w:ascii="Times New Roman"/>
          <w:b w:val="false"/>
          <w:i w:val="false"/>
          <w:color w:val="000000"/>
          <w:sz w:val="28"/>
        </w:rPr>
        <w:t>
      16) өзіне қарсы куә болғандармен беттесуге;</w:t>
      </w:r>
    </w:p>
    <w:p>
      <w:pPr>
        <w:spacing w:after="0"/>
        <w:ind w:left="0"/>
        <w:jc w:val="both"/>
      </w:pPr>
      <w:r>
        <w:rPr>
          <w:rFonts w:ascii="Times New Roman"/>
          <w:b w:val="false"/>
          <w:i w:val="false"/>
          <w:color w:val="000000"/>
          <w:sz w:val="28"/>
        </w:rPr>
        <w:t>
      17) анықтаушының, тергеушінің, прокурордың әрекеттеріне (әрекетсіздігіне) шағым келтіруге құқығы бар.</w:t>
      </w:r>
    </w:p>
    <w:p>
      <w:pPr>
        <w:spacing w:after="0"/>
        <w:ind w:left="0"/>
        <w:jc w:val="both"/>
      </w:pPr>
      <w:r>
        <w:rPr>
          <w:rFonts w:ascii="Times New Roman"/>
          <w:b w:val="false"/>
          <w:i w:val="false"/>
          <w:color w:val="000000"/>
          <w:sz w:val="28"/>
        </w:rPr>
        <w:t>
      Қорғалуға құқығы бар куә: соттың, прокурордың, сотқа дейінгі тергеп-тексеруді жүзеге асыратын адамның шақыруы бойынша келуге; тергеу әрекеттерін жүргізген кезде және сот отырысы уақытында белгіленген тәртіпті сақтауға міндетті.";</w:t>
      </w:r>
    </w:p>
    <w:bookmarkStart w:name="z459" w:id="365"/>
    <w:p>
      <w:pPr>
        <w:spacing w:after="0"/>
        <w:ind w:left="0"/>
        <w:jc w:val="both"/>
      </w:pPr>
      <w:r>
        <w:rPr>
          <w:rFonts w:ascii="Times New Roman"/>
          <w:b w:val="false"/>
          <w:i w:val="false"/>
          <w:color w:val="000000"/>
          <w:sz w:val="28"/>
        </w:rPr>
        <w:t xml:space="preserve">
      "8. Куә жалған айғақтар бергенi, айғақтар беруден бас тартқаны үшін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 сондай-ақ дәлелді себептерсіз келмеген жағдайда қорғалуға құқығы бар куәға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тәртіппен ақшалай өндіріп алу қолданылуы мүмкін.";</w:t>
      </w:r>
    </w:p>
    <w:bookmarkEnd w:id="365"/>
    <w:bookmarkStart w:name="z460" w:id="36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104-бапта</w:t>
      </w:r>
      <w:r>
        <w:rPr>
          <w:rFonts w:ascii="Times New Roman"/>
          <w:b w:val="false"/>
          <w:i w:val="false"/>
          <w:color w:val="000000"/>
          <w:sz w:val="28"/>
        </w:rPr>
        <w:t>:</w:t>
      </w:r>
    </w:p>
    <w:bookmarkEnd w:id="366"/>
    <w:bookmarkStart w:name="z461" w:id="367"/>
    <w:p>
      <w:pPr>
        <w:spacing w:after="0"/>
        <w:ind w:left="0"/>
        <w:jc w:val="both"/>
      </w:pPr>
      <w:r>
        <w:rPr>
          <w:rFonts w:ascii="Times New Roman"/>
          <w:b w:val="false"/>
          <w:i w:val="false"/>
          <w:color w:val="000000"/>
          <w:sz w:val="28"/>
        </w:rPr>
        <w:t>
      екінші бөліктегі "Прокурор" деген сөз "Тергеу бөлімінің бастығы, анықтау органының бастығы, прокурор" деген сөздермен ауыстырылсын;</w:t>
      </w:r>
    </w:p>
    <w:bookmarkEnd w:id="367"/>
    <w:bookmarkStart w:name="z462" w:id="368"/>
    <w:p>
      <w:pPr>
        <w:spacing w:after="0"/>
        <w:ind w:left="0"/>
        <w:jc w:val="both"/>
      </w:pPr>
      <w:r>
        <w:rPr>
          <w:rFonts w:ascii="Times New Roman"/>
          <w:b w:val="false"/>
          <w:i w:val="false"/>
          <w:color w:val="000000"/>
          <w:sz w:val="28"/>
        </w:rPr>
        <w:t>
      үшінші бөліктегі "прокурор" деген сөз "тергеу бөлімінің бастығы, анықтау органының бастығы, прокурор" деген сөздермен ауыстырылсын;</w:t>
      </w:r>
    </w:p>
    <w:bookmarkEnd w:id="368"/>
    <w:bookmarkStart w:name="z463" w:id="36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105-бап</w:t>
      </w:r>
      <w:r>
        <w:rPr>
          <w:rFonts w:ascii="Times New Roman"/>
          <w:b w:val="false"/>
          <w:i w:val="false"/>
          <w:color w:val="000000"/>
          <w:sz w:val="28"/>
        </w:rPr>
        <w:t xml:space="preserve"> мынадай мазмұндағы 1-1-бөлікпен толықтырылсын:</w:t>
      </w:r>
    </w:p>
    <w:bookmarkEnd w:id="369"/>
    <w:bookmarkStart w:name="z464" w:id="370"/>
    <w:p>
      <w:pPr>
        <w:spacing w:after="0"/>
        <w:ind w:left="0"/>
        <w:jc w:val="both"/>
      </w:pPr>
      <w:r>
        <w:rPr>
          <w:rFonts w:ascii="Times New Roman"/>
          <w:b w:val="false"/>
          <w:i w:val="false"/>
          <w:color w:val="000000"/>
          <w:sz w:val="28"/>
        </w:rPr>
        <w:t>
      "1-1. Шағымды қабылдаудан және тіркеуден бас тартуға жол берілмейді және ол заңда белгіленген жауаптылыққа әкеп соғады.</w:t>
      </w:r>
    </w:p>
    <w:bookmarkEnd w:id="370"/>
    <w:p>
      <w:pPr>
        <w:spacing w:after="0"/>
        <w:ind w:left="0"/>
        <w:jc w:val="both"/>
      </w:pPr>
      <w:r>
        <w:rPr>
          <w:rFonts w:ascii="Times New Roman"/>
          <w:b w:val="false"/>
          <w:i w:val="false"/>
          <w:color w:val="000000"/>
          <w:sz w:val="28"/>
        </w:rPr>
        <w:t>
      Өзінің құқықтары мен мүдделерін немесе өзі білдіретін құқықтар мен мүдделерді қорғайтын адамның тергелетін қылмыстық істің мәні жөніндегі шағымдары, сондай-ақ оған жауап және шағымды қарау нәтижелері бойынша қабылданған шешім қылмыстық іс материалдарына қосып тігіледі.";</w:t>
      </w:r>
    </w:p>
    <w:bookmarkStart w:name="z465" w:id="37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107-бапта</w:t>
      </w:r>
      <w:r>
        <w:rPr>
          <w:rFonts w:ascii="Times New Roman"/>
          <w:b w:val="false"/>
          <w:i w:val="false"/>
          <w:color w:val="000000"/>
          <w:sz w:val="28"/>
        </w:rPr>
        <w:t>:</w:t>
      </w:r>
    </w:p>
    <w:bookmarkEnd w:id="371"/>
    <w:bookmarkStart w:name="z466" w:id="372"/>
    <w:p>
      <w:pPr>
        <w:spacing w:after="0"/>
        <w:ind w:left="0"/>
        <w:jc w:val="both"/>
      </w:pPr>
      <w:r>
        <w:rPr>
          <w:rFonts w:ascii="Times New Roman"/>
          <w:b w:val="false"/>
          <w:i w:val="false"/>
          <w:color w:val="000000"/>
          <w:sz w:val="28"/>
        </w:rPr>
        <w:t>
      тақырып мынадай редакцияда жазылсын:</w:t>
      </w:r>
    </w:p>
    <w:bookmarkEnd w:id="372"/>
    <w:bookmarkStart w:name="z467" w:id="373"/>
    <w:p>
      <w:pPr>
        <w:spacing w:after="0"/>
        <w:ind w:left="0"/>
        <w:jc w:val="both"/>
      </w:pPr>
      <w:r>
        <w:rPr>
          <w:rFonts w:ascii="Times New Roman"/>
          <w:b w:val="false"/>
          <w:i w:val="false"/>
          <w:color w:val="000000"/>
          <w:sz w:val="28"/>
        </w:rPr>
        <w:t>
      "107-бап. Тергеу судьясының қаулыларына, санкцияларына шағым жасау, прокурордың өтінішхатын келтіру";</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469" w:id="374"/>
    <w:p>
      <w:pPr>
        <w:spacing w:after="0"/>
        <w:ind w:left="0"/>
        <w:jc w:val="both"/>
      </w:pPr>
      <w:r>
        <w:rPr>
          <w:rFonts w:ascii="Times New Roman"/>
          <w:b w:val="false"/>
          <w:i w:val="false"/>
          <w:color w:val="000000"/>
          <w:sz w:val="28"/>
        </w:rPr>
        <w:t>
      бірінші абзац мынадай редакцияда жазылсын:</w:t>
      </w:r>
    </w:p>
    <w:bookmarkEnd w:id="374"/>
    <w:bookmarkStart w:name="z470" w:id="375"/>
    <w:p>
      <w:pPr>
        <w:spacing w:after="0"/>
        <w:ind w:left="0"/>
        <w:jc w:val="both"/>
      </w:pPr>
      <w:r>
        <w:rPr>
          <w:rFonts w:ascii="Times New Roman"/>
          <w:b w:val="false"/>
          <w:i w:val="false"/>
          <w:color w:val="000000"/>
          <w:sz w:val="28"/>
        </w:rPr>
        <w:t>
      "1. Сотқа дейінгі тергеп-тексеру 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мынадай:";</w:t>
      </w:r>
    </w:p>
    <w:bookmarkEnd w:id="375"/>
    <w:bookmarkStart w:name="z471" w:id="376"/>
    <w:p>
      <w:pPr>
        <w:spacing w:after="0"/>
        <w:ind w:left="0"/>
        <w:jc w:val="both"/>
      </w:pPr>
      <w:r>
        <w:rPr>
          <w:rFonts w:ascii="Times New Roman"/>
          <w:b w:val="false"/>
          <w:i w:val="false"/>
          <w:color w:val="000000"/>
          <w:sz w:val="28"/>
        </w:rPr>
        <w:t>
      10) тармақша "қаулысына" деген сөзден кейін ", санкциясына" деген сөзбен толықтырылсын;</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және </w:t>
      </w:r>
      <w:r>
        <w:rPr>
          <w:rFonts w:ascii="Times New Roman"/>
          <w:b w:val="false"/>
          <w:i w:val="false"/>
          <w:color w:val="000000"/>
          <w:sz w:val="28"/>
        </w:rPr>
        <w:t>жетінші бөліктер</w:t>
      </w:r>
      <w:r>
        <w:rPr>
          <w:rFonts w:ascii="Times New Roman"/>
          <w:b w:val="false"/>
          <w:i w:val="false"/>
          <w:color w:val="000000"/>
          <w:sz w:val="28"/>
        </w:rPr>
        <w:t xml:space="preserve"> мынадай редакцияда жазылсын:</w:t>
      </w:r>
    </w:p>
    <w:bookmarkStart w:name="z473" w:id="377"/>
    <w:p>
      <w:pPr>
        <w:spacing w:after="0"/>
        <w:ind w:left="0"/>
        <w:jc w:val="both"/>
      </w:pPr>
      <w:r>
        <w:rPr>
          <w:rFonts w:ascii="Times New Roman"/>
          <w:b w:val="false"/>
          <w:i w:val="false"/>
          <w:color w:val="000000"/>
          <w:sz w:val="28"/>
        </w:rPr>
        <w:t>
      "1-1. Сотқа дейінгі тергеп-тексеру барысында прокурор тергеу судьясының:</w:t>
      </w:r>
    </w:p>
    <w:bookmarkEnd w:id="377"/>
    <w:p>
      <w:pPr>
        <w:spacing w:after="0"/>
        <w:ind w:left="0"/>
        <w:jc w:val="both"/>
      </w:pPr>
      <w:r>
        <w:rPr>
          <w:rFonts w:ascii="Times New Roman"/>
          <w:b w:val="false"/>
          <w:i w:val="false"/>
          <w:color w:val="000000"/>
          <w:sz w:val="28"/>
        </w:rPr>
        <w:t>
      1) жасырын тергеу әрекеттерін санкциялау не санкциялаудан бас тарту туралы;</w:t>
      </w:r>
    </w:p>
    <w:p>
      <w:pPr>
        <w:spacing w:after="0"/>
        <w:ind w:left="0"/>
        <w:jc w:val="both"/>
      </w:pPr>
      <w:r>
        <w:rPr>
          <w:rFonts w:ascii="Times New Roman"/>
          <w:b w:val="false"/>
          <w:i w:val="false"/>
          <w:color w:val="000000"/>
          <w:sz w:val="28"/>
        </w:rPr>
        <w:t>
      2) жасырын тергеу әрекеттерінің мерзімдерін ұзарту не ұзартудан бас тарту туралы;</w:t>
      </w:r>
    </w:p>
    <w:p>
      <w:pPr>
        <w:spacing w:after="0"/>
        <w:ind w:left="0"/>
        <w:jc w:val="both"/>
      </w:pPr>
      <w:r>
        <w:rPr>
          <w:rFonts w:ascii="Times New Roman"/>
          <w:b w:val="false"/>
          <w:i w:val="false"/>
          <w:color w:val="000000"/>
          <w:sz w:val="28"/>
        </w:rPr>
        <w:t>
      3) адамды оған қатысты жүргізілген жасырын тергеу әрекеттері туралы хабардар ету мерзімдерін ұзарту не ұзартудан бас тарту туралы;</w:t>
      </w:r>
    </w:p>
    <w:p>
      <w:pPr>
        <w:spacing w:after="0"/>
        <w:ind w:left="0"/>
        <w:jc w:val="both"/>
      </w:pPr>
      <w:r>
        <w:rPr>
          <w:rFonts w:ascii="Times New Roman"/>
          <w:b w:val="false"/>
          <w:i w:val="false"/>
          <w:color w:val="000000"/>
          <w:sz w:val="28"/>
        </w:rPr>
        <w:t>
      4) сотқа дейінгі тергеп-тексеру органының адамды оған қатысты жүргізілген жасырын тергеу әрекеттері туралы хабардар етпеуіне келісетіні туралы не сотқа дейінгі тергеп-тексеру органына мұндай келісім беруден бас тарту туралы;</w:t>
      </w:r>
    </w:p>
    <w:p>
      <w:pPr>
        <w:spacing w:after="0"/>
        <w:ind w:left="0"/>
        <w:jc w:val="both"/>
      </w:pPr>
      <w:r>
        <w:rPr>
          <w:rFonts w:ascii="Times New Roman"/>
          <w:b w:val="false"/>
          <w:i w:val="false"/>
          <w:color w:val="000000"/>
          <w:sz w:val="28"/>
        </w:rPr>
        <w:t>
      5) прокурордың жасырын тергеу әрекеттерін тоқтату туралы өтінішхатын қанағаттандырудан бас тарту туралы;</w:t>
      </w:r>
    </w:p>
    <w:p>
      <w:pPr>
        <w:spacing w:after="0"/>
        <w:ind w:left="0"/>
        <w:jc w:val="both"/>
      </w:pPr>
      <w:r>
        <w:rPr>
          <w:rFonts w:ascii="Times New Roman"/>
          <w:b w:val="false"/>
          <w:i w:val="false"/>
          <w:color w:val="000000"/>
          <w:sz w:val="28"/>
        </w:rPr>
        <w:t>
      6) осы Кодекстің 235-бабында белгіленген тәртіппен жүргізілген жасырын тергеу әрекеттерін тоқтату және алынған нәтижелерді дәлелдемелер ретінде пайдалануға жол бермеу туралы қаулысына, санкциясына өтінішхат келтіруге құқылы.";</w:t>
      </w:r>
    </w:p>
    <w:bookmarkStart w:name="z474" w:id="378"/>
    <w:p>
      <w:pPr>
        <w:spacing w:after="0"/>
        <w:ind w:left="0"/>
        <w:jc w:val="both"/>
      </w:pPr>
      <w:r>
        <w:rPr>
          <w:rFonts w:ascii="Times New Roman"/>
          <w:b w:val="false"/>
          <w:i w:val="false"/>
          <w:color w:val="000000"/>
          <w:sz w:val="28"/>
        </w:rPr>
        <w:t>
      "5. Облыстық немесе оған теңестірілген соттың судьясы осы баптың екінші және үшінші бөліктерінде көзделген қағидалар мен мерзімдерді сақтай отырып, шағым, прокурордың өтінішхаты сотқа келіп түскен кезден бастап үш тәуліктен кешіктірмей тергеу судьясы қаулысының, санкциясының заңдылығын және негізділігін тексеруді жүзеге асырады.</w:t>
      </w:r>
    </w:p>
    <w:bookmarkEnd w:id="378"/>
    <w:p>
      <w:pPr>
        <w:spacing w:after="0"/>
        <w:ind w:left="0"/>
        <w:jc w:val="both"/>
      </w:pPr>
      <w:r>
        <w:rPr>
          <w:rFonts w:ascii="Times New Roman"/>
          <w:b w:val="false"/>
          <w:i w:val="false"/>
          <w:color w:val="000000"/>
          <w:sz w:val="28"/>
        </w:rPr>
        <w:t>
      Облыстық немесе оған теңестірілген сот судьясының шағымды, прокурордың өтінішхатын қарау нәтижелері бойынша шығарылған қаулысы жария етілген кезінен бастап заңды күшіне енеді.";</w:t>
      </w:r>
    </w:p>
    <w:bookmarkStart w:name="z475" w:id="379"/>
    <w:p>
      <w:pPr>
        <w:spacing w:after="0"/>
        <w:ind w:left="0"/>
        <w:jc w:val="both"/>
      </w:pPr>
      <w:r>
        <w:rPr>
          <w:rFonts w:ascii="Times New Roman"/>
          <w:b w:val="false"/>
          <w:i w:val="false"/>
          <w:color w:val="000000"/>
          <w:sz w:val="28"/>
        </w:rPr>
        <w:t>
      "7. Сот тараптардың дәлелдерін тыңдап, ұсынылған материалдарды қарап шығып, мынадай:</w:t>
      </w:r>
    </w:p>
    <w:bookmarkEnd w:id="379"/>
    <w:p>
      <w:pPr>
        <w:spacing w:after="0"/>
        <w:ind w:left="0"/>
        <w:jc w:val="both"/>
      </w:pPr>
      <w:r>
        <w:rPr>
          <w:rFonts w:ascii="Times New Roman"/>
          <w:b w:val="false"/>
          <w:i w:val="false"/>
          <w:color w:val="000000"/>
          <w:sz w:val="28"/>
        </w:rPr>
        <w:t>
      1) тергеу судьясының қаулысын, санкциясын өзгеріссіз қалдыру туралы;</w:t>
      </w:r>
    </w:p>
    <w:p>
      <w:pPr>
        <w:spacing w:after="0"/>
        <w:ind w:left="0"/>
        <w:jc w:val="both"/>
      </w:pPr>
      <w:r>
        <w:rPr>
          <w:rFonts w:ascii="Times New Roman"/>
          <w:b w:val="false"/>
          <w:i w:val="false"/>
          <w:color w:val="000000"/>
          <w:sz w:val="28"/>
        </w:rPr>
        <w:t>
      2) тергеу судьясының қаулысын, санкциясын өзгерту туралы;</w:t>
      </w:r>
    </w:p>
    <w:p>
      <w:pPr>
        <w:spacing w:after="0"/>
        <w:ind w:left="0"/>
        <w:jc w:val="both"/>
      </w:pPr>
      <w:r>
        <w:rPr>
          <w:rFonts w:ascii="Times New Roman"/>
          <w:b w:val="false"/>
          <w:i w:val="false"/>
          <w:color w:val="000000"/>
          <w:sz w:val="28"/>
        </w:rPr>
        <w:t>
      3) тергеу судьясы қаулысының, санкциясының күшін жою және жаңа қаулы шығару туралы уәжді қаулылардың бірін шығарады.";</w:t>
      </w:r>
    </w:p>
    <w:bookmarkStart w:name="z476" w:id="38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113-баптың</w:t>
      </w:r>
      <w:r>
        <w:rPr>
          <w:rFonts w:ascii="Times New Roman"/>
          <w:b w:val="false"/>
          <w:i w:val="false"/>
          <w:color w:val="000000"/>
          <w:sz w:val="28"/>
        </w:rPr>
        <w:t xml:space="preserve"> үшінші бөлігі мынадай редакцияда жазылсын:</w:t>
      </w:r>
    </w:p>
    <w:bookmarkEnd w:id="380"/>
    <w:bookmarkStart w:name="z477" w:id="381"/>
    <w:p>
      <w:pPr>
        <w:spacing w:after="0"/>
        <w:ind w:left="0"/>
        <w:jc w:val="both"/>
      </w:pPr>
      <w:r>
        <w:rPr>
          <w:rFonts w:ascii="Times New Roman"/>
          <w:b w:val="false"/>
          <w:i w:val="false"/>
          <w:color w:val="000000"/>
          <w:sz w:val="28"/>
        </w:rPr>
        <w:t xml:space="preserve">
      "3. Қылмыстық іс бойынша басқа да мән-жайлармен қатар Қазақстан Республикасы Қылмыстық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тәркіленуге жататын мүліктің заңсыз, оның ішінде қылмыстық құқық бұзушылық жасау нәтижесінде алынғанын немесе осы мүліктен түскен кірістер болып табылатынын не қылмыстық құқық бұзушылық жасау қаруы немесе құралы ретінде не экстремистік немесе террористік әрекетті не қылмыстық топты қаржыландыру немесе өзгедей қамтамасыз ету үшін пайдаланылғанын немесе пайдалануға арналғанын растайтын мән-жайлар дәлелденуге жатады.";</w:t>
      </w:r>
    </w:p>
    <w:bookmarkEnd w:id="381"/>
    <w:bookmarkStart w:name="z478" w:id="38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118-баптың</w:t>
      </w:r>
      <w:r>
        <w:rPr>
          <w:rFonts w:ascii="Times New Roman"/>
          <w:b w:val="false"/>
          <w:i w:val="false"/>
          <w:color w:val="000000"/>
          <w:sz w:val="28"/>
        </w:rPr>
        <w:t xml:space="preserve"> бірінші бөлігі мынадай редакцияда жазылсын:</w:t>
      </w:r>
    </w:p>
    <w:bookmarkEnd w:id="382"/>
    <w:bookmarkStart w:name="z479" w:id="383"/>
    <w:p>
      <w:pPr>
        <w:spacing w:after="0"/>
        <w:ind w:left="0"/>
        <w:jc w:val="both"/>
      </w:pPr>
      <w:r>
        <w:rPr>
          <w:rFonts w:ascii="Times New Roman"/>
          <w:b w:val="false"/>
          <w:i w:val="false"/>
          <w:color w:val="000000"/>
          <w:sz w:val="28"/>
        </w:rPr>
        <w:t>
      "1. Мыналар заттай дәлелдемелер деп танылады:</w:t>
      </w:r>
    </w:p>
    <w:bookmarkEnd w:id="383"/>
    <w:p>
      <w:pPr>
        <w:spacing w:after="0"/>
        <w:ind w:left="0"/>
        <w:jc w:val="both"/>
      </w:pPr>
      <w:r>
        <w:rPr>
          <w:rFonts w:ascii="Times New Roman"/>
          <w:b w:val="false"/>
          <w:i w:val="false"/>
          <w:color w:val="000000"/>
          <w:sz w:val="28"/>
        </w:rPr>
        <w:t>
      1) егер қылмыстық құқық бұзушылық жасаудың қаруы немесе өзге де құралы болды деп пайымдауға негіз болса, нәрселер;</w:t>
      </w:r>
    </w:p>
    <w:p>
      <w:pPr>
        <w:spacing w:after="0"/>
        <w:ind w:left="0"/>
        <w:jc w:val="both"/>
      </w:pPr>
      <w:r>
        <w:rPr>
          <w:rFonts w:ascii="Times New Roman"/>
          <w:b w:val="false"/>
          <w:i w:val="false"/>
          <w:color w:val="000000"/>
          <w:sz w:val="28"/>
        </w:rPr>
        <w:t>
      2) қылмыстық құқық бұзушылықтың іздері сақталып қалған немесе сақталуы мүмкін нәрселер;</w:t>
      </w:r>
    </w:p>
    <w:p>
      <w:pPr>
        <w:spacing w:after="0"/>
        <w:ind w:left="0"/>
        <w:jc w:val="both"/>
      </w:pPr>
      <w:r>
        <w:rPr>
          <w:rFonts w:ascii="Times New Roman"/>
          <w:b w:val="false"/>
          <w:i w:val="false"/>
          <w:color w:val="000000"/>
          <w:sz w:val="28"/>
        </w:rPr>
        <w:t>
      3) қоғамға қауіпті қолсұғушылық объектілері болған нәрселер;</w:t>
      </w:r>
    </w:p>
    <w:p>
      <w:pPr>
        <w:spacing w:after="0"/>
        <w:ind w:left="0"/>
        <w:jc w:val="both"/>
      </w:pPr>
      <w:r>
        <w:rPr>
          <w:rFonts w:ascii="Times New Roman"/>
          <w:b w:val="false"/>
          <w:i w:val="false"/>
          <w:color w:val="000000"/>
          <w:sz w:val="28"/>
        </w:rPr>
        <w:t>
      4) қылмыстық құқық бұзушылық жасау нәтижесінде алынған ақша, құндылық пен өзге де мүлік;</w:t>
      </w:r>
    </w:p>
    <w:p>
      <w:pPr>
        <w:spacing w:after="0"/>
        <w:ind w:left="0"/>
        <w:jc w:val="both"/>
      </w:pPr>
      <w:r>
        <w:rPr>
          <w:rFonts w:ascii="Times New Roman"/>
          <w:b w:val="false"/>
          <w:i w:val="false"/>
          <w:color w:val="000000"/>
          <w:sz w:val="28"/>
        </w:rPr>
        <w:t>
      5) қылмыстық құқық бұзушылықты табу, істің нақты мән-жайларын анықтап алу, кінәлі адамды анықтау не оның кінәлі екенін теріске шығару немесе жауаптылықты жеңілдету құралдары болуы мүмкін ақша, құндылық, өзге де мүлік, нәрселер, құжаттар.";</w:t>
      </w:r>
    </w:p>
    <w:bookmarkStart w:name="z480" w:id="38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131-баптың</w:t>
      </w:r>
      <w:r>
        <w:rPr>
          <w:rFonts w:ascii="Times New Roman"/>
          <w:b w:val="false"/>
          <w:i w:val="false"/>
          <w:color w:val="000000"/>
          <w:sz w:val="28"/>
        </w:rPr>
        <w:t xml:space="preserve"> екінші бөлігінде:</w:t>
      </w:r>
    </w:p>
    <w:bookmarkEnd w:id="384"/>
    <w:bookmarkStart w:name="z481" w:id="385"/>
    <w:p>
      <w:pPr>
        <w:spacing w:after="0"/>
        <w:ind w:left="0"/>
        <w:jc w:val="both"/>
      </w:pPr>
      <w:r>
        <w:rPr>
          <w:rFonts w:ascii="Times New Roman"/>
          <w:b w:val="false"/>
          <w:i w:val="false"/>
          <w:color w:val="000000"/>
          <w:sz w:val="28"/>
        </w:rPr>
        <w:t>
      6) тармақ мынадай редакцияда жазылсын:</w:t>
      </w:r>
    </w:p>
    <w:bookmarkEnd w:id="385"/>
    <w:bookmarkStart w:name="z482" w:id="386"/>
    <w:p>
      <w:pPr>
        <w:spacing w:after="0"/>
        <w:ind w:left="0"/>
        <w:jc w:val="both"/>
      </w:pPr>
      <w:r>
        <w:rPr>
          <w:rFonts w:ascii="Times New Roman"/>
          <w:b w:val="false"/>
          <w:i w:val="false"/>
          <w:color w:val="000000"/>
          <w:sz w:val="28"/>
        </w:rPr>
        <w:t>
      "6) хаттаманың жасалған уақыты мен орны;";</w:t>
      </w:r>
    </w:p>
    <w:bookmarkEnd w:id="386"/>
    <w:bookmarkStart w:name="z483" w:id="387"/>
    <w:p>
      <w:pPr>
        <w:spacing w:after="0"/>
        <w:ind w:left="0"/>
        <w:jc w:val="both"/>
      </w:pPr>
      <w:r>
        <w:rPr>
          <w:rFonts w:ascii="Times New Roman"/>
          <w:b w:val="false"/>
          <w:i w:val="false"/>
          <w:color w:val="000000"/>
          <w:sz w:val="28"/>
        </w:rPr>
        <w:t>
      мынадай мазмұндағы 7) тармақпен толықтырылсын:</w:t>
      </w:r>
    </w:p>
    <w:bookmarkEnd w:id="387"/>
    <w:bookmarkStart w:name="z484" w:id="388"/>
    <w:p>
      <w:pPr>
        <w:spacing w:after="0"/>
        <w:ind w:left="0"/>
        <w:jc w:val="both"/>
      </w:pPr>
      <w:r>
        <w:rPr>
          <w:rFonts w:ascii="Times New Roman"/>
          <w:b w:val="false"/>
          <w:i w:val="false"/>
          <w:color w:val="000000"/>
          <w:sz w:val="28"/>
        </w:rPr>
        <w:t>
      "7) ұстап алу мерзімі.";</w:t>
      </w:r>
    </w:p>
    <w:bookmarkEnd w:id="388"/>
    <w:bookmarkStart w:name="z485" w:id="38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145-бапта</w:t>
      </w:r>
      <w:r>
        <w:rPr>
          <w:rFonts w:ascii="Times New Roman"/>
          <w:b w:val="false"/>
          <w:i w:val="false"/>
          <w:color w:val="000000"/>
          <w:sz w:val="28"/>
        </w:rPr>
        <w:t>:</w:t>
      </w:r>
    </w:p>
    <w:bookmarkEnd w:id="389"/>
    <w:bookmarkStart w:name="z486" w:id="390"/>
    <w:p>
      <w:pPr>
        <w:spacing w:after="0"/>
        <w:ind w:left="0"/>
        <w:jc w:val="both"/>
      </w:pPr>
      <w:r>
        <w:rPr>
          <w:rFonts w:ascii="Times New Roman"/>
          <w:b w:val="false"/>
          <w:i w:val="false"/>
          <w:color w:val="000000"/>
          <w:sz w:val="28"/>
        </w:rPr>
        <w:t>
      бірінші бөліктің бірінші сөйлемі "қамтамасыз ету үшiн" деген сөздерден кейін ", сондай-ақ олардың жаңа қасақана қылмыстық құқық бұзушылықтар жасауының алдын алу мақсатында" деген сөздермен толықтырылсын;</w:t>
      </w:r>
    </w:p>
    <w:bookmarkEnd w:id="390"/>
    <w:bookmarkStart w:name="z487" w:id="391"/>
    <w:p>
      <w:pPr>
        <w:spacing w:after="0"/>
        <w:ind w:left="0"/>
        <w:jc w:val="both"/>
      </w:pPr>
      <w:r>
        <w:rPr>
          <w:rFonts w:ascii="Times New Roman"/>
          <w:b w:val="false"/>
          <w:i w:val="false"/>
          <w:color w:val="000000"/>
          <w:sz w:val="28"/>
        </w:rPr>
        <w:t>
      үшінші бөліктің бесінші абзацы алып тасталсын;</w:t>
      </w:r>
    </w:p>
    <w:bookmarkEnd w:id="391"/>
    <w:bookmarkStart w:name="z488" w:id="392"/>
    <w:p>
      <w:pPr>
        <w:spacing w:after="0"/>
        <w:ind w:left="0"/>
        <w:jc w:val="both"/>
      </w:pPr>
      <w:r>
        <w:rPr>
          <w:rFonts w:ascii="Times New Roman"/>
          <w:b w:val="false"/>
          <w:i w:val="false"/>
          <w:color w:val="000000"/>
          <w:sz w:val="28"/>
        </w:rPr>
        <w:t>
      жетінші бөлік мынадай редакцияда жазылсын:</w:t>
      </w:r>
    </w:p>
    <w:bookmarkEnd w:id="392"/>
    <w:bookmarkStart w:name="z489" w:id="393"/>
    <w:p>
      <w:pPr>
        <w:spacing w:after="0"/>
        <w:ind w:left="0"/>
        <w:jc w:val="both"/>
      </w:pPr>
      <w:r>
        <w:rPr>
          <w:rFonts w:ascii="Times New Roman"/>
          <w:b w:val="false"/>
          <w:i w:val="false"/>
          <w:color w:val="000000"/>
          <w:sz w:val="28"/>
        </w:rPr>
        <w:t>
      "7. Кепiлдiң қабылданғаны туралы хаттама жасалады, онда күдіктіге, айыпталушыға шақыру бойынша келу және қылмыстық құқық бұзушылықтар жасауға жол бермеу туралы міндеттің түсiндiрiлгенi, ал кепiл берушiге күдікті, айыпталушы шақыру бойынша келуден жалтарған және қасақана қылмыстық құқық бұзушылық жасаған жағдайларда кепiл мемлекеттiң кiрiсiне айналдырылатыны туралы ескертiлгенi атап көрсетіледі. Хаттамаға осы бұлтартпау шарасын таңдаған лауазымды адам, күдікті, айыпталушы, сондай-ақ кепіл беруші басқа тұлға болса, ол қол қояды. Хаттама және соттың депозитiне кепiлдің енгізілгені туралы құжат iс материалдарына қосып тігіледі, ал кепiл берушiге хаттаманың көшiрмесi табыс етіледі.";</w:t>
      </w:r>
    </w:p>
    <w:bookmarkEnd w:id="393"/>
    <w:bookmarkStart w:name="z490" w:id="394"/>
    <w:p>
      <w:pPr>
        <w:spacing w:after="0"/>
        <w:ind w:left="0"/>
        <w:jc w:val="both"/>
      </w:pPr>
      <w:r>
        <w:rPr>
          <w:rFonts w:ascii="Times New Roman"/>
          <w:b w:val="false"/>
          <w:i w:val="false"/>
          <w:color w:val="000000"/>
          <w:sz w:val="28"/>
        </w:rPr>
        <w:t>
      он үшінші бөлік мынадай редакцияда жазылсын:</w:t>
      </w:r>
    </w:p>
    <w:bookmarkEnd w:id="394"/>
    <w:bookmarkStart w:name="z491" w:id="395"/>
    <w:p>
      <w:pPr>
        <w:spacing w:after="0"/>
        <w:ind w:left="0"/>
        <w:jc w:val="both"/>
      </w:pPr>
      <w:r>
        <w:rPr>
          <w:rFonts w:ascii="Times New Roman"/>
          <w:b w:val="false"/>
          <w:i w:val="false"/>
          <w:color w:val="000000"/>
          <w:sz w:val="28"/>
        </w:rPr>
        <w:t>
      "13. Кепіл нысанасын қабылдау, бағалау, сақтау, қайтару, өткізу, оған өндіріп алуды қолдану және кепілді мемлекет кірісіне айналдыру тәртібін Қазақстан Республикасының Үкіметі айқындайды.";</w:t>
      </w:r>
    </w:p>
    <w:bookmarkEnd w:id="395"/>
    <w:bookmarkStart w:name="z492" w:id="39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147-баптың</w:t>
      </w:r>
      <w:r>
        <w:rPr>
          <w:rFonts w:ascii="Times New Roman"/>
          <w:b w:val="false"/>
          <w:i w:val="false"/>
          <w:color w:val="000000"/>
          <w:sz w:val="28"/>
        </w:rPr>
        <w:t xml:space="preserve"> екінші бөлігінің үшінші абзацы мынадай редакцияда жазылсын:</w:t>
      </w:r>
    </w:p>
    <w:bookmarkEnd w:id="396"/>
    <w:bookmarkStart w:name="z493" w:id="397"/>
    <w:p>
      <w:pPr>
        <w:spacing w:after="0"/>
        <w:ind w:left="0"/>
        <w:jc w:val="both"/>
      </w:pPr>
      <w:r>
        <w:rPr>
          <w:rFonts w:ascii="Times New Roman"/>
          <w:b w:val="false"/>
          <w:i w:val="false"/>
          <w:color w:val="000000"/>
          <w:sz w:val="28"/>
        </w:rPr>
        <w:t xml:space="preserve">
      "Қылмыстық құқық бұзушылық жасады деп күдік келтірілген адам ұстап алынған мерзім ішінде прокурор осы Кодекстің </w:t>
      </w:r>
      <w:r>
        <w:rPr>
          <w:rFonts w:ascii="Times New Roman"/>
          <w:b w:val="false"/>
          <w:i w:val="false"/>
          <w:color w:val="000000"/>
          <w:sz w:val="28"/>
        </w:rPr>
        <w:t>131-бабында</w:t>
      </w:r>
      <w:r>
        <w:rPr>
          <w:rFonts w:ascii="Times New Roman"/>
          <w:b w:val="false"/>
          <w:i w:val="false"/>
          <w:color w:val="000000"/>
          <w:sz w:val="28"/>
        </w:rPr>
        <w:t xml:space="preserve"> көзделген тәртіппен өтінішхаттың негізділігін растайтын қылмыстық іс материалдарымен танысуға құқылы және күдікті ұсталып отырған жерде одан жауап алуға құқылы.";</w:t>
      </w:r>
    </w:p>
    <w:bookmarkEnd w:id="397"/>
    <w:bookmarkStart w:name="z494" w:id="39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148-баптың</w:t>
      </w:r>
      <w:r>
        <w:rPr>
          <w:rFonts w:ascii="Times New Roman"/>
          <w:b w:val="false"/>
          <w:i w:val="false"/>
          <w:color w:val="000000"/>
          <w:sz w:val="28"/>
        </w:rPr>
        <w:t xml:space="preserve"> он төртінші бөлігі мынадай редакцияда жазылсын:</w:t>
      </w:r>
    </w:p>
    <w:bookmarkEnd w:id="398"/>
    <w:bookmarkStart w:name="z495" w:id="399"/>
    <w:p>
      <w:pPr>
        <w:spacing w:after="0"/>
        <w:ind w:left="0"/>
        <w:jc w:val="both"/>
      </w:pPr>
      <w:r>
        <w:rPr>
          <w:rFonts w:ascii="Times New Roman"/>
          <w:b w:val="false"/>
          <w:i w:val="false"/>
          <w:color w:val="000000"/>
          <w:sz w:val="28"/>
        </w:rPr>
        <w:t xml:space="preserve">
      "14. Сотқа дейінгі тергеп-тексеруді жүзеге асыратын адам бұлтартпау шарасы ретінде күзетпен ұстаудың қолданылатыны туралы осы Кодекстің </w:t>
      </w:r>
      <w:r>
        <w:rPr>
          <w:rFonts w:ascii="Times New Roman"/>
          <w:b w:val="false"/>
          <w:i w:val="false"/>
          <w:color w:val="000000"/>
          <w:sz w:val="28"/>
        </w:rPr>
        <w:t>135-бабында</w:t>
      </w:r>
      <w:r>
        <w:rPr>
          <w:rFonts w:ascii="Times New Roman"/>
          <w:b w:val="false"/>
          <w:i w:val="false"/>
          <w:color w:val="000000"/>
          <w:sz w:val="28"/>
        </w:rPr>
        <w:t xml:space="preserve"> белгіленген тәртіппен – күдіктінің туыстарын, ал ол шетелдікке қатысты қолданылған жағдайда Қазақстан Республикасының Сыртқы істер министрлігі арқылы осы мемлекеттің елшілігін, консулдығын немесе өзге өкілдігін де хабардар етуге міндетті.";</w:t>
      </w:r>
    </w:p>
    <w:bookmarkEnd w:id="399"/>
    <w:bookmarkStart w:name="z496" w:id="40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151-баптың</w:t>
      </w:r>
      <w:r>
        <w:rPr>
          <w:rFonts w:ascii="Times New Roman"/>
          <w:b w:val="false"/>
          <w:i w:val="false"/>
          <w:color w:val="000000"/>
          <w:sz w:val="28"/>
        </w:rPr>
        <w:t xml:space="preserve"> үшінші бөлігі мынадай редакцияда жазылсын:</w:t>
      </w:r>
    </w:p>
    <w:bookmarkEnd w:id="400"/>
    <w:bookmarkStart w:name="z497" w:id="401"/>
    <w:p>
      <w:pPr>
        <w:spacing w:after="0"/>
        <w:ind w:left="0"/>
        <w:jc w:val="both"/>
      </w:pPr>
      <w:r>
        <w:rPr>
          <w:rFonts w:ascii="Times New Roman"/>
          <w:b w:val="false"/>
          <w:i w:val="false"/>
          <w:color w:val="000000"/>
          <w:sz w:val="28"/>
        </w:rPr>
        <w:t>
      "3. Күзетпен ұстау мерзімін тоғыз айдан астам, бірақ он екі айдан асырмай ұзартуды аудандық және оған теңестірілген соттың тергеу судьясы аса ауыр қылмыстар, қылмыстық топтың құрамында қылмыстар, сондай-ақ өзге де террористік және (немесе) экстремистік қылмыстар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прокурорымен және оған теңестірілген прокурорлармен келісілген уәжді өтінішхаты бойынша жүзеге асыруы мүмкін.";</w:t>
      </w:r>
    </w:p>
    <w:bookmarkEnd w:id="401"/>
    <w:bookmarkStart w:name="z498" w:id="40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161-баптың</w:t>
      </w:r>
      <w:r>
        <w:rPr>
          <w:rFonts w:ascii="Times New Roman"/>
          <w:b w:val="false"/>
          <w:i w:val="false"/>
          <w:color w:val="000000"/>
          <w:sz w:val="28"/>
        </w:rPr>
        <w:t xml:space="preserve"> сегізінші және тоғызыншы бөліктері мынадай редакцияда жазылсын:</w:t>
      </w:r>
    </w:p>
    <w:bookmarkEnd w:id="402"/>
    <w:bookmarkStart w:name="z499" w:id="403"/>
    <w:p>
      <w:pPr>
        <w:spacing w:after="0"/>
        <w:ind w:left="0"/>
        <w:jc w:val="both"/>
      </w:pPr>
      <w:r>
        <w:rPr>
          <w:rFonts w:ascii="Times New Roman"/>
          <w:b w:val="false"/>
          <w:i w:val="false"/>
          <w:color w:val="000000"/>
          <w:sz w:val="28"/>
        </w:rPr>
        <w:t>
      "8. Егер басқа тұлғалардағы мүлік күдіктінің, айыпталушының қылмыстық әрекеттері нәтижесінде алынған не қылмыстық құқық бұзушылық қаруы немесе құралы ретінде не экстремизмді, терроризмді, ұйымдасқан топты, заңсыз әскери құралымды, қылмыстық қоғамдастықты қаржыландыру үшін пайдаланылған немесе пайдалануға арналған деп пайымдауға жеткілікті негіздер болса, ол мүлікке тыйым салу қолданылуы мүмкін.</w:t>
      </w:r>
    </w:p>
    <w:bookmarkEnd w:id="403"/>
    <w:bookmarkStart w:name="z500" w:id="404"/>
    <w:p>
      <w:pPr>
        <w:spacing w:after="0"/>
        <w:ind w:left="0"/>
        <w:jc w:val="both"/>
      </w:pPr>
      <w:r>
        <w:rPr>
          <w:rFonts w:ascii="Times New Roman"/>
          <w:b w:val="false"/>
          <w:i w:val="false"/>
          <w:color w:val="000000"/>
          <w:sz w:val="28"/>
        </w:rPr>
        <w:t>
      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соттың санкциясы алынғанға дейін мүлікпен мәмілелер және өзге де операциялар жасасуды тоқтата тұруға не прокурорды және сотты жиырма төрт сағат ішінде хабардар ете отырып, мүлікті алып қоюға құқылы.";</w:t>
      </w:r>
    </w:p>
    <w:bookmarkEnd w:id="404"/>
    <w:bookmarkStart w:name="z501" w:id="40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184-баптың</w:t>
      </w:r>
      <w:r>
        <w:rPr>
          <w:rFonts w:ascii="Times New Roman"/>
          <w:b w:val="false"/>
          <w:i w:val="false"/>
          <w:color w:val="000000"/>
          <w:sz w:val="28"/>
        </w:rPr>
        <w:t xml:space="preserve"> үшінші бөлігі мынадай редакцияда жазылсын:</w:t>
      </w:r>
    </w:p>
    <w:bookmarkEnd w:id="405"/>
    <w:bookmarkStart w:name="z502" w:id="406"/>
    <w:p>
      <w:pPr>
        <w:spacing w:after="0"/>
        <w:ind w:left="0"/>
        <w:jc w:val="both"/>
      </w:pPr>
      <w:r>
        <w:rPr>
          <w:rFonts w:ascii="Times New Roman"/>
          <w:b w:val="false"/>
          <w:i w:val="false"/>
          <w:color w:val="000000"/>
          <w:sz w:val="28"/>
        </w:rPr>
        <w:t>
      "3. Қылмыстық құқық бұзушылықтың анықталғаны туралы баянат соттың тиісті мәліметтер қамтылған жекеше қаулысы, жекеше ұйғарымы келіп түскен жағдайда жасалуы мүмкін.";</w:t>
      </w:r>
    </w:p>
    <w:bookmarkEnd w:id="406"/>
    <w:bookmarkStart w:name="z503" w:id="40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187-бапта</w:t>
      </w:r>
      <w:r>
        <w:rPr>
          <w:rFonts w:ascii="Times New Roman"/>
          <w:b w:val="false"/>
          <w:i w:val="false"/>
          <w:color w:val="000000"/>
          <w:sz w:val="28"/>
        </w:rPr>
        <w:t>:</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505" w:id="408"/>
    <w:p>
      <w:pPr>
        <w:spacing w:after="0"/>
        <w:ind w:left="0"/>
        <w:jc w:val="both"/>
      </w:pPr>
      <w:r>
        <w:rPr>
          <w:rFonts w:ascii="Times New Roman"/>
          <w:b w:val="false"/>
          <w:i w:val="false"/>
          <w:color w:val="000000"/>
          <w:sz w:val="28"/>
        </w:rPr>
        <w:t>
      "128 (екiншi, үшiншi және төртiншi бөлiктерiнде)" деген сөздер "128" деген цифрлармен ауыстырылсын;</w:t>
      </w:r>
    </w:p>
    <w:bookmarkEnd w:id="408"/>
    <w:bookmarkStart w:name="z506" w:id="409"/>
    <w:p>
      <w:pPr>
        <w:spacing w:after="0"/>
        <w:ind w:left="0"/>
        <w:jc w:val="both"/>
      </w:pPr>
      <w:r>
        <w:rPr>
          <w:rFonts w:ascii="Times New Roman"/>
          <w:b w:val="false"/>
          <w:i w:val="false"/>
          <w:color w:val="000000"/>
          <w:sz w:val="28"/>
        </w:rPr>
        <w:t>
      "188 (екiншi, үшiншi және төртiншi бөлiктерiнде)," деген сөздерден кейін "188-1," деген цифрлармен толықтырылсын;</w:t>
      </w:r>
    </w:p>
    <w:bookmarkEnd w:id="409"/>
    <w:bookmarkStart w:name="z507" w:id="410"/>
    <w:p>
      <w:pPr>
        <w:spacing w:after="0"/>
        <w:ind w:left="0"/>
        <w:jc w:val="both"/>
      </w:pPr>
      <w:r>
        <w:rPr>
          <w:rFonts w:ascii="Times New Roman"/>
          <w:b w:val="false"/>
          <w:i w:val="false"/>
          <w:color w:val="000000"/>
          <w:sz w:val="28"/>
        </w:rPr>
        <w:t>
      "203" деген цифрлардан кейін "(бірінші, екінші және үшінші бөліктерінде)" деген сөздермен толықтырылсын;</w:t>
      </w:r>
    </w:p>
    <w:bookmarkEnd w:id="410"/>
    <w:bookmarkStart w:name="z508" w:id="411"/>
    <w:p>
      <w:pPr>
        <w:spacing w:after="0"/>
        <w:ind w:left="0"/>
        <w:jc w:val="both"/>
      </w:pPr>
      <w:r>
        <w:rPr>
          <w:rFonts w:ascii="Times New Roman"/>
          <w:b w:val="false"/>
          <w:i w:val="false"/>
          <w:color w:val="000000"/>
          <w:sz w:val="28"/>
        </w:rPr>
        <w:t>
      "335 (үшiншi және төртiншi бөлiктерiнде), 337 (үшінші және төртінші бөліктерінде), 338, 339 (екінші және үшінші бөліктерінде)" деген сөздер "335, 337, 338, 339" деген цифрлармен ауыстырылсын;</w:t>
      </w:r>
    </w:p>
    <w:bookmarkEnd w:id="411"/>
    <w:bookmarkStart w:name="z509" w:id="412"/>
    <w:p>
      <w:pPr>
        <w:spacing w:after="0"/>
        <w:ind w:left="0"/>
        <w:jc w:val="both"/>
      </w:pPr>
      <w:r>
        <w:rPr>
          <w:rFonts w:ascii="Times New Roman"/>
          <w:b w:val="false"/>
          <w:i w:val="false"/>
          <w:color w:val="000000"/>
          <w:sz w:val="28"/>
        </w:rPr>
        <w:t>
      "346 (төртiншi және бесiншi бөлiктерiнде)" деген сөздер "346 (бесiншi және алтыншы бөлiктерiнде)" деген сөздермен ауыстырылсын;</w:t>
      </w:r>
    </w:p>
    <w:bookmarkEnd w:id="412"/>
    <w:bookmarkStart w:name="z510" w:id="413"/>
    <w:p>
      <w:pPr>
        <w:spacing w:after="0"/>
        <w:ind w:left="0"/>
        <w:jc w:val="both"/>
      </w:pPr>
      <w:r>
        <w:rPr>
          <w:rFonts w:ascii="Times New Roman"/>
          <w:b w:val="false"/>
          <w:i w:val="false"/>
          <w:color w:val="000000"/>
          <w:sz w:val="28"/>
        </w:rPr>
        <w:t>
      "380-1," деген цифрлардан кейін "380-2," деген цифрлармен толықтырылсын;</w:t>
      </w:r>
    </w:p>
    <w:bookmarkEnd w:id="413"/>
    <w:bookmarkStart w:name="z511" w:id="414"/>
    <w:p>
      <w:pPr>
        <w:spacing w:after="0"/>
        <w:ind w:left="0"/>
        <w:jc w:val="both"/>
      </w:pPr>
      <w:r>
        <w:rPr>
          <w:rFonts w:ascii="Times New Roman"/>
          <w:b w:val="false"/>
          <w:i w:val="false"/>
          <w:color w:val="000000"/>
          <w:sz w:val="28"/>
        </w:rPr>
        <w:t>
      3-1-бөлікте:</w:t>
      </w:r>
    </w:p>
    <w:bookmarkEnd w:id="414"/>
    <w:bookmarkStart w:name="z512" w:id="415"/>
    <w:p>
      <w:pPr>
        <w:spacing w:after="0"/>
        <w:ind w:left="0"/>
        <w:jc w:val="both"/>
      </w:pPr>
      <w:r>
        <w:rPr>
          <w:rFonts w:ascii="Times New Roman"/>
          <w:b w:val="false"/>
          <w:i w:val="false"/>
          <w:color w:val="000000"/>
          <w:sz w:val="28"/>
        </w:rPr>
        <w:t>
      "кодексiнiң" деген сөзден кейін "203 (1-1-бөлігінде)," деген сөздермен толықтырылсын;</w:t>
      </w:r>
    </w:p>
    <w:bookmarkEnd w:id="415"/>
    <w:bookmarkStart w:name="z513" w:id="416"/>
    <w:p>
      <w:pPr>
        <w:spacing w:after="0"/>
        <w:ind w:left="0"/>
        <w:jc w:val="both"/>
      </w:pPr>
      <w:r>
        <w:rPr>
          <w:rFonts w:ascii="Times New Roman"/>
          <w:b w:val="false"/>
          <w:i w:val="false"/>
          <w:color w:val="000000"/>
          <w:sz w:val="28"/>
        </w:rPr>
        <w:t>
      "216 (бірінші бөлігінде, екiншi бөлiгінің 1), 2) және 5) тармақтарында, үшінші бөлігінде)" деген сөздер "216 (бірінші бөлігінде, екiншi бөлiгінің 1) және 2) тармақтарында, үшінші бөлігінде)" деген сөздермен ауыстырылсын;</w:t>
      </w:r>
    </w:p>
    <w:bookmarkEnd w:id="416"/>
    <w:bookmarkStart w:name="z514" w:id="417"/>
    <w:p>
      <w:pPr>
        <w:spacing w:after="0"/>
        <w:ind w:left="0"/>
        <w:jc w:val="both"/>
      </w:pPr>
      <w:r>
        <w:rPr>
          <w:rFonts w:ascii="Times New Roman"/>
          <w:b w:val="false"/>
          <w:i w:val="false"/>
          <w:color w:val="000000"/>
          <w:sz w:val="28"/>
        </w:rPr>
        <w:t>
      "239 (екiншi және үшiншi бөлiктерiнде)" деген сөздер "239 (екінші бөлігінде)" деген сөздермен ауыстырылсын;</w:t>
      </w:r>
    </w:p>
    <w:bookmarkEnd w:id="417"/>
    <w:bookmarkStart w:name="z515" w:id="41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189-баптың</w:t>
      </w:r>
      <w:r>
        <w:rPr>
          <w:rFonts w:ascii="Times New Roman"/>
          <w:b w:val="false"/>
          <w:i w:val="false"/>
          <w:color w:val="000000"/>
          <w:sz w:val="28"/>
        </w:rPr>
        <w:t xml:space="preserve"> төртінші бөлігі мынадай редакцияда жазылсын:</w:t>
      </w:r>
    </w:p>
    <w:bookmarkEnd w:id="418"/>
    <w:bookmarkStart w:name="z516" w:id="419"/>
    <w:p>
      <w:pPr>
        <w:spacing w:after="0"/>
        <w:ind w:left="0"/>
        <w:jc w:val="both"/>
      </w:pPr>
      <w:r>
        <w:rPr>
          <w:rFonts w:ascii="Times New Roman"/>
          <w:b w:val="false"/>
          <w:i w:val="false"/>
          <w:color w:val="000000"/>
          <w:sz w:val="28"/>
        </w:rPr>
        <w:t xml:space="preserve">
      "4. Қылмыстық теріс қылықтар туралы істер бойынша анықтау органының бастығы осы Кодекстің </w:t>
      </w:r>
      <w:r>
        <w:rPr>
          <w:rFonts w:ascii="Times New Roman"/>
          <w:b w:val="false"/>
          <w:i w:val="false"/>
          <w:color w:val="000000"/>
          <w:sz w:val="28"/>
        </w:rPr>
        <w:t>526-бабында</w:t>
      </w:r>
      <w:r>
        <w:rPr>
          <w:rFonts w:ascii="Times New Roman"/>
          <w:b w:val="false"/>
          <w:i w:val="false"/>
          <w:color w:val="000000"/>
          <w:sz w:val="28"/>
        </w:rPr>
        <w:t xml:space="preserve"> белгіленген мерзімдерде іс бойынша дәлелденуге жататын мән-жайлардың толық және жан-жақты анықталуын қамтамасыз ету мүмкін болмаған жағдайда, бір тәулік ішінде прокурорды хабардар ете отырып, осы баптың үшінші және бесінші бөліктерінде көзделген тәртіппен анықтауды не алдын ала тергеуді тағайындауға міндетті.";</w:t>
      </w:r>
    </w:p>
    <w:bookmarkEnd w:id="419"/>
    <w:bookmarkStart w:name="z517" w:id="42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190-баптың</w:t>
      </w:r>
      <w:r>
        <w:rPr>
          <w:rFonts w:ascii="Times New Roman"/>
          <w:b w:val="false"/>
          <w:i w:val="false"/>
          <w:color w:val="000000"/>
          <w:sz w:val="28"/>
        </w:rPr>
        <w:t xml:space="preserve"> үшінші бөлігі мынадай редакцияда жазылсын:</w:t>
      </w:r>
    </w:p>
    <w:bookmarkEnd w:id="420"/>
    <w:bookmarkStart w:name="z518" w:id="421"/>
    <w:p>
      <w:pPr>
        <w:spacing w:after="0"/>
        <w:ind w:left="0"/>
        <w:jc w:val="both"/>
      </w:pPr>
      <w:r>
        <w:rPr>
          <w:rFonts w:ascii="Times New Roman"/>
          <w:b w:val="false"/>
          <w:i w:val="false"/>
          <w:color w:val="000000"/>
          <w:sz w:val="28"/>
        </w:rPr>
        <w:t>
      "3. Сотқа дейінгі жеделдетілген тергеп-тергеу он бес тәулік ішінде аяқталуға тиіс.</w:t>
      </w:r>
    </w:p>
    <w:bookmarkEnd w:id="421"/>
    <w:p>
      <w:pPr>
        <w:spacing w:after="0"/>
        <w:ind w:left="0"/>
        <w:jc w:val="both"/>
      </w:pPr>
      <w:r>
        <w:rPr>
          <w:rFonts w:ascii="Times New Roman"/>
          <w:b w:val="false"/>
          <w:i w:val="false"/>
          <w:color w:val="000000"/>
          <w:sz w:val="28"/>
        </w:rPr>
        <w:t>
      Сотқа дейінгі тергеп-тексеру басталған кезден бастап үш тәулік ішінде жасырын тергеу әрекеттері санкцияланған жағдайда қылмыстық іс олар аяқталғаннан кейін он бес тәулік ішінде, бірақ арыз, хабар Сотқа дейінгі тергеп-тексерулердің бірыңғай тізілімінде тіркелген кезден бастап екі айдан кешіктірілмей жеделдетілген тәртіппен аяқталуы мүмкін.";</w:t>
      </w:r>
    </w:p>
    <w:bookmarkStart w:name="z519" w:id="42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191-бапта</w:t>
      </w:r>
      <w:r>
        <w:rPr>
          <w:rFonts w:ascii="Times New Roman"/>
          <w:b w:val="false"/>
          <w:i w:val="false"/>
          <w:color w:val="000000"/>
          <w:sz w:val="28"/>
        </w:rPr>
        <w:t>:</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521" w:id="423"/>
    <w:p>
      <w:pPr>
        <w:spacing w:after="0"/>
        <w:ind w:left="0"/>
        <w:jc w:val="both"/>
      </w:pPr>
      <w:r>
        <w:rPr>
          <w:rFonts w:ascii="Times New Roman"/>
          <w:b w:val="false"/>
          <w:i w:val="false"/>
          <w:color w:val="000000"/>
          <w:sz w:val="28"/>
        </w:rPr>
        <w:t>
      "107 (бiрiншi бөлiгiнде)," деген сөздерден кейін "110 (бірінші бөлігінде)," деген сөздермен толықтырылсын;</w:t>
      </w:r>
    </w:p>
    <w:bookmarkEnd w:id="423"/>
    <w:bookmarkStart w:name="z522" w:id="424"/>
    <w:p>
      <w:pPr>
        <w:spacing w:after="0"/>
        <w:ind w:left="0"/>
        <w:jc w:val="both"/>
      </w:pPr>
      <w:r>
        <w:rPr>
          <w:rFonts w:ascii="Times New Roman"/>
          <w:b w:val="false"/>
          <w:i w:val="false"/>
          <w:color w:val="000000"/>
          <w:sz w:val="28"/>
        </w:rPr>
        <w:t>
      "128 (бiрiншi бөлiгiнде)," деген сөздер алып тасталсын;</w:t>
      </w:r>
    </w:p>
    <w:bookmarkEnd w:id="424"/>
    <w:bookmarkStart w:name="z523" w:id="425"/>
    <w:p>
      <w:pPr>
        <w:spacing w:after="0"/>
        <w:ind w:left="0"/>
        <w:jc w:val="both"/>
      </w:pPr>
      <w:r>
        <w:rPr>
          <w:rFonts w:ascii="Times New Roman"/>
          <w:b w:val="false"/>
          <w:i w:val="false"/>
          <w:color w:val="000000"/>
          <w:sz w:val="28"/>
        </w:rPr>
        <w:t>
      "299 (бірінші бөлігінде)," деген сөздерден кейін "299-1," деген цифрлармен толықтырылсын;</w:t>
      </w:r>
    </w:p>
    <w:bookmarkEnd w:id="425"/>
    <w:bookmarkStart w:name="z524" w:id="426"/>
    <w:p>
      <w:pPr>
        <w:spacing w:after="0"/>
        <w:ind w:left="0"/>
        <w:jc w:val="both"/>
      </w:pPr>
      <w:r>
        <w:rPr>
          <w:rFonts w:ascii="Times New Roman"/>
          <w:b w:val="false"/>
          <w:i w:val="false"/>
          <w:color w:val="000000"/>
          <w:sz w:val="28"/>
        </w:rPr>
        <w:t>
      "339 (бірінші бөлігінде)," деген сөздер алып тасталсын;</w:t>
      </w:r>
    </w:p>
    <w:bookmarkEnd w:id="426"/>
    <w:bookmarkStart w:name="z525" w:id="427"/>
    <w:p>
      <w:pPr>
        <w:spacing w:after="0"/>
        <w:ind w:left="0"/>
        <w:jc w:val="both"/>
      </w:pPr>
      <w:r>
        <w:rPr>
          <w:rFonts w:ascii="Times New Roman"/>
          <w:b w:val="false"/>
          <w:i w:val="false"/>
          <w:color w:val="000000"/>
          <w:sz w:val="28"/>
        </w:rPr>
        <w:t>
      "345 (екiншi, үшінші және төртінші бөлiктерiнде)," деген сөздерден кейін "345-1," деген цифрлармен толықтырылсын;</w:t>
      </w:r>
    </w:p>
    <w:bookmarkEnd w:id="427"/>
    <w:bookmarkStart w:name="z526" w:id="428"/>
    <w:p>
      <w:pPr>
        <w:spacing w:after="0"/>
        <w:ind w:left="0"/>
        <w:jc w:val="both"/>
      </w:pPr>
      <w:r>
        <w:rPr>
          <w:rFonts w:ascii="Times New Roman"/>
          <w:b w:val="false"/>
          <w:i w:val="false"/>
          <w:color w:val="000000"/>
          <w:sz w:val="28"/>
        </w:rPr>
        <w:t>
      "346 (екінші және үшінші бөліктерінде)" деген сөздер "346 (бірінші, екінші, үшінші және төртінші бөліктерінде)" деген сөздермен ауыстырылсын;</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алтыншы бөлікте</w:t>
      </w:r>
      <w:r>
        <w:rPr>
          <w:rFonts w:ascii="Times New Roman"/>
          <w:b w:val="false"/>
          <w:i w:val="false"/>
          <w:color w:val="000000"/>
          <w:sz w:val="28"/>
        </w:rPr>
        <w:t>:</w:t>
      </w:r>
    </w:p>
    <w:bookmarkStart w:name="z528" w:id="429"/>
    <w:p>
      <w:pPr>
        <w:spacing w:after="0"/>
        <w:ind w:left="0"/>
        <w:jc w:val="both"/>
      </w:pPr>
      <w:r>
        <w:rPr>
          <w:rFonts w:ascii="Times New Roman"/>
          <w:b w:val="false"/>
          <w:i w:val="false"/>
          <w:color w:val="000000"/>
          <w:sz w:val="28"/>
        </w:rPr>
        <w:t>
      "335 (бiрiншi және екiншi бөлiктерiнде)," деген сөздер алып тасталсын;</w:t>
      </w:r>
    </w:p>
    <w:bookmarkEnd w:id="429"/>
    <w:bookmarkStart w:name="z531" w:id="430"/>
    <w:p>
      <w:pPr>
        <w:spacing w:after="0"/>
        <w:ind w:left="0"/>
        <w:jc w:val="both"/>
      </w:pPr>
      <w:r>
        <w:rPr>
          <w:rFonts w:ascii="Times New Roman"/>
          <w:b w:val="false"/>
          <w:i w:val="false"/>
          <w:color w:val="000000"/>
          <w:sz w:val="28"/>
        </w:rPr>
        <w:t>
      "337 (бірінші және екінші бөліктерінде)," деген сөздер алып тасталсын;</w:t>
      </w:r>
    </w:p>
    <w:bookmarkEnd w:id="430"/>
    <w:bookmarkStart w:name="z529" w:id="4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"343 (бiрiншi бөлiгiнде)," деген сөздерден кейін "345 (бiрiншi бөлiгiнде)," деген сөздермен толықтырылсын;</w:t>
      </w:r>
    </w:p>
    <w:bookmarkEnd w:id="431"/>
    <w:bookmarkStart w:name="z532" w:id="432"/>
    <w:p>
      <w:pPr>
        <w:spacing w:after="0"/>
        <w:ind w:left="0"/>
        <w:jc w:val="both"/>
      </w:pPr>
      <w:r>
        <w:rPr>
          <w:rFonts w:ascii="Times New Roman"/>
          <w:b w:val="false"/>
          <w:i w:val="false"/>
          <w:color w:val="000000"/>
          <w:sz w:val="28"/>
        </w:rPr>
        <w:t>
      "346 (бiрiншi бөлiгiнде)," деген сөздер алып тасталсын;</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жиырма үшінші бөліктегі</w:t>
      </w:r>
      <w:r>
        <w:rPr>
          <w:rFonts w:ascii="Times New Roman"/>
          <w:b w:val="false"/>
          <w:i w:val="false"/>
          <w:color w:val="000000"/>
          <w:sz w:val="28"/>
        </w:rPr>
        <w:t xml:space="preserve"> "337 (бірінші және екінші бөліктерінде)," деген сөздер алып тасталсын;</w:t>
      </w:r>
    </w:p>
    <w:bookmarkStart w:name="z534" w:id="43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193-бапта</w:t>
      </w:r>
      <w:r>
        <w:rPr>
          <w:rFonts w:ascii="Times New Roman"/>
          <w:b w:val="false"/>
          <w:i w:val="false"/>
          <w:color w:val="000000"/>
          <w:sz w:val="28"/>
        </w:rPr>
        <w:t>:</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мазмұндағы 9-1) тармақпен толықтырылсын:</w:t>
      </w:r>
    </w:p>
    <w:bookmarkStart w:name="z536" w:id="434"/>
    <w:p>
      <w:pPr>
        <w:spacing w:after="0"/>
        <w:ind w:left="0"/>
        <w:jc w:val="both"/>
      </w:pPr>
      <w:r>
        <w:rPr>
          <w:rFonts w:ascii="Times New Roman"/>
          <w:b w:val="false"/>
          <w:i w:val="false"/>
          <w:color w:val="000000"/>
          <w:sz w:val="28"/>
        </w:rPr>
        <w:t>
      "9-1) осы Кодекстің 231-бабының 7) және 9) тармақтарында көзделген заңсыз жасырын тергеу әрекеттерін тоқтатады;";</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он бірінші абзацы мынадай редакцияда жазылсын:</w:t>
      </w:r>
    </w:p>
    <w:bookmarkStart w:name="z538" w:id="435"/>
    <w:p>
      <w:pPr>
        <w:spacing w:after="0"/>
        <w:ind w:left="0"/>
        <w:jc w:val="both"/>
      </w:pPr>
      <w:r>
        <w:rPr>
          <w:rFonts w:ascii="Times New Roman"/>
          <w:b w:val="false"/>
          <w:i w:val="false"/>
          <w:color w:val="000000"/>
          <w:sz w:val="28"/>
        </w:rPr>
        <w:t>
      "Прокуратура басшысының осы бөліктің 2), 3), 6), 7) және 8) тармақтарында санамаланған өкілеттіктерін Қазақстан Республикасы Бас прокуратурасының құрылымдық бөлімшелерінің басшылары, олардың орынбасарлары, облыстар прокуратураларының және оларға теңестірілген прокуратуралардың қылмыстық процестің сотқа дейінгі сатысының заңдылығын қадағалауды қамтамасыз ететін басшылары жүзеге асыруы мүмкін.";</w:t>
      </w:r>
    </w:p>
    <w:bookmarkEnd w:id="435"/>
    <w:bookmarkStart w:name="z539" w:id="43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196-баптың</w:t>
      </w:r>
      <w:r>
        <w:rPr>
          <w:rFonts w:ascii="Times New Roman"/>
          <w:b w:val="false"/>
          <w:i w:val="false"/>
          <w:color w:val="000000"/>
          <w:sz w:val="28"/>
        </w:rPr>
        <w:t xml:space="preserve"> екінші бөлігі мынадай редакцияда жазылсын:</w:t>
      </w:r>
    </w:p>
    <w:bookmarkEnd w:id="436"/>
    <w:bookmarkStart w:name="z540" w:id="437"/>
    <w:p>
      <w:pPr>
        <w:spacing w:after="0"/>
        <w:ind w:left="0"/>
        <w:jc w:val="both"/>
      </w:pPr>
      <w:r>
        <w:rPr>
          <w:rFonts w:ascii="Times New Roman"/>
          <w:b w:val="false"/>
          <w:i w:val="false"/>
          <w:color w:val="000000"/>
          <w:sz w:val="28"/>
        </w:rPr>
        <w:t>
      "2. Кезек күттірмейтін тергеу әрекеттері орындалған соң, бiрақ сотқа дейінгі тергеп-тексеру басталған күннен бастап бес тәулiктен кешiктiрмей анықтау органы тергеулігі туралы мәселелер болмаған кезде бұл туралы жиырма төрт сағат iшiнде прокурорды жазбаша хабардар ете отырып, iстi дәл осы органның тергеушiсіне беруге мiндеттi. Іс бойынша іс жүргізуді болдырмайтын мән-жайлар анықталған жағдайда, анықтау органы қылмыстық істі тоқтатуға құқылы. Қалған жағдайларда қылмыстық іс тергеулігін айқындау үшін прокурорға беріледі.";</w:t>
      </w:r>
    </w:p>
    <w:bookmarkEnd w:id="437"/>
    <w:bookmarkStart w:name="z541" w:id="43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209-бап</w:t>
      </w:r>
      <w:r>
        <w:rPr>
          <w:rFonts w:ascii="Times New Roman"/>
          <w:b w:val="false"/>
          <w:i w:val="false"/>
          <w:color w:val="000000"/>
          <w:sz w:val="28"/>
        </w:rPr>
        <w:t xml:space="preserve"> мынадай мазмұндағы 3-1-бөлікпен толықтырылсын:</w:t>
      </w:r>
    </w:p>
    <w:bookmarkEnd w:id="438"/>
    <w:bookmarkStart w:name="z542" w:id="439"/>
    <w:p>
      <w:pPr>
        <w:spacing w:after="0"/>
        <w:ind w:left="0"/>
        <w:jc w:val="both"/>
      </w:pPr>
      <w:r>
        <w:rPr>
          <w:rFonts w:ascii="Times New Roman"/>
          <w:b w:val="false"/>
          <w:i w:val="false"/>
          <w:color w:val="000000"/>
          <w:sz w:val="28"/>
        </w:rPr>
        <w:t>
      "3-1. Мыналардан:</w:t>
      </w:r>
    </w:p>
    <w:bookmarkEnd w:id="439"/>
    <w:p>
      <w:pPr>
        <w:spacing w:after="0"/>
        <w:ind w:left="0"/>
        <w:jc w:val="both"/>
      </w:pPr>
      <w:r>
        <w:rPr>
          <w:rFonts w:ascii="Times New Roman"/>
          <w:b w:val="false"/>
          <w:i w:val="false"/>
          <w:color w:val="000000"/>
          <w:sz w:val="28"/>
        </w:rPr>
        <w:t>
      1) жүкті әйелден не асырауында жас баласы бар әйелден;</w:t>
      </w:r>
    </w:p>
    <w:p>
      <w:pPr>
        <w:spacing w:after="0"/>
        <w:ind w:left="0"/>
        <w:jc w:val="both"/>
      </w:pPr>
      <w:r>
        <w:rPr>
          <w:rFonts w:ascii="Times New Roman"/>
          <w:b w:val="false"/>
          <w:i w:val="false"/>
          <w:color w:val="000000"/>
          <w:sz w:val="28"/>
        </w:rPr>
        <w:t>
      2) елу сегіз және одан үлкен жастағы әйелдерден;</w:t>
      </w:r>
    </w:p>
    <w:p>
      <w:pPr>
        <w:spacing w:after="0"/>
        <w:ind w:left="0"/>
        <w:jc w:val="both"/>
      </w:pPr>
      <w:r>
        <w:rPr>
          <w:rFonts w:ascii="Times New Roman"/>
          <w:b w:val="false"/>
          <w:i w:val="false"/>
          <w:color w:val="000000"/>
          <w:sz w:val="28"/>
        </w:rPr>
        <w:t>
      3) алпыс үш және одан үлкен жастағы ер адамдардан үздіксіз жауап алу – үш сағаттан, ал жауап алудың жалпы ұзақтығы бес сағаттан аспауға тиіс.";</w:t>
      </w:r>
    </w:p>
    <w:bookmarkStart w:name="z543" w:id="440"/>
    <w:p>
      <w:pPr>
        <w:spacing w:after="0"/>
        <w:ind w:left="0"/>
        <w:jc w:val="both"/>
      </w:pPr>
      <w:r>
        <w:rPr>
          <w:rFonts w:ascii="Times New Roman"/>
          <w:b w:val="false"/>
          <w:i w:val="false"/>
          <w:color w:val="000000"/>
          <w:sz w:val="28"/>
        </w:rPr>
        <w:t>
      34) мынадай мазмұндағы 214-1-баппен толықтырылсын:</w:t>
      </w:r>
    </w:p>
    <w:bookmarkEnd w:id="440"/>
    <w:bookmarkStart w:name="z544" w:id="441"/>
    <w:p>
      <w:pPr>
        <w:spacing w:after="0"/>
        <w:ind w:left="0"/>
        <w:jc w:val="both"/>
      </w:pPr>
      <w:r>
        <w:rPr>
          <w:rFonts w:ascii="Times New Roman"/>
          <w:b w:val="false"/>
          <w:i w:val="false"/>
          <w:color w:val="000000"/>
          <w:sz w:val="28"/>
        </w:rPr>
        <w:t>
      "214-1-бап. Қорғалуға құқығы бар куәдан жауап алу ерекшеліктері</w:t>
      </w:r>
    </w:p>
    <w:bookmarkEnd w:id="441"/>
    <w:bookmarkStart w:name="z545" w:id="442"/>
    <w:p>
      <w:pPr>
        <w:spacing w:after="0"/>
        <w:ind w:left="0"/>
        <w:jc w:val="both"/>
      </w:pPr>
      <w:r>
        <w:rPr>
          <w:rFonts w:ascii="Times New Roman"/>
          <w:b w:val="false"/>
          <w:i w:val="false"/>
          <w:color w:val="000000"/>
          <w:sz w:val="28"/>
        </w:rPr>
        <w:t>
      1. Сотқа дейінгі тергеп-тексеруді жүзеге асыратын адам жауап алуды бастаудың алдында қорғалуға құқығы бар куәға қылмыстық құқық бұзушылықты жасаған адамды көрсететін қылмыстық құқық бұзушылық туралы арыздың, хабардың не куәлік айғақтардың мәнін хабарлайды. Сотқа дейінгі тергеп-тексеруді жүзеге асыратын адам сондай-ақ қорғалуға құқығы бар куәға оның айғақтар беруден бас тарту құқығын қоса алғанда, осы Кодекстің 78-бабының алтыншы бөлігінде көзделген құқықтарын түсіндіреді.</w:t>
      </w:r>
    </w:p>
    <w:bookmarkEnd w:id="442"/>
    <w:bookmarkStart w:name="z546" w:id="443"/>
    <w:p>
      <w:pPr>
        <w:spacing w:after="0"/>
        <w:ind w:left="0"/>
        <w:jc w:val="both"/>
      </w:pPr>
      <w:r>
        <w:rPr>
          <w:rFonts w:ascii="Times New Roman"/>
          <w:b w:val="false"/>
          <w:i w:val="false"/>
          <w:color w:val="000000"/>
          <w:sz w:val="28"/>
        </w:rPr>
        <w:t>
      2. Қалған жағында қорғалуға құқығы бар куәдан жауап алу осы Кодекстің 210-бабының қағидалары бойынша жүргізіледі.";</w:t>
      </w:r>
    </w:p>
    <w:bookmarkEnd w:id="443"/>
    <w:bookmarkStart w:name="z547" w:id="44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220-бапта</w:t>
      </w:r>
      <w:r>
        <w:rPr>
          <w:rFonts w:ascii="Times New Roman"/>
          <w:b w:val="false"/>
          <w:i w:val="false"/>
          <w:color w:val="000000"/>
          <w:sz w:val="28"/>
        </w:rPr>
        <w:t>:</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13-3-бөлік</w:t>
      </w:r>
      <w:r>
        <w:rPr>
          <w:rFonts w:ascii="Times New Roman"/>
          <w:b w:val="false"/>
          <w:i w:val="false"/>
          <w:color w:val="000000"/>
          <w:sz w:val="28"/>
        </w:rPr>
        <w:t xml:space="preserve"> мынадай редакцияда жазылсын:</w:t>
      </w:r>
    </w:p>
    <w:bookmarkStart w:name="z549" w:id="445"/>
    <w:p>
      <w:pPr>
        <w:spacing w:after="0"/>
        <w:ind w:left="0"/>
        <w:jc w:val="both"/>
      </w:pPr>
      <w:r>
        <w:rPr>
          <w:rFonts w:ascii="Times New Roman"/>
          <w:b w:val="false"/>
          <w:i w:val="false"/>
          <w:color w:val="000000"/>
          <w:sz w:val="28"/>
        </w:rPr>
        <w:t>
      "13-3. Материалдар сотқа келіп түскен соң тергеу судьясы қарап-тексеруді жүргізу туралы қаулыны дереу қарайды.";</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13-4-бөліктегі</w:t>
      </w:r>
      <w:r>
        <w:rPr>
          <w:rFonts w:ascii="Times New Roman"/>
          <w:b w:val="false"/>
          <w:i w:val="false"/>
          <w:color w:val="000000"/>
          <w:sz w:val="28"/>
        </w:rPr>
        <w:t xml:space="preserve"> "өтінішхатты" деген сөз "қаулыны" деген сөзбен ауыстырылсын;</w:t>
      </w:r>
    </w:p>
    <w:bookmarkStart w:name="z551" w:id="44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221-баптың</w:t>
      </w:r>
      <w:r>
        <w:rPr>
          <w:rFonts w:ascii="Times New Roman"/>
          <w:b w:val="false"/>
          <w:i w:val="false"/>
          <w:color w:val="000000"/>
          <w:sz w:val="28"/>
        </w:rPr>
        <w:t xml:space="preserve"> төртінші бөлігінің бірінші абзацы мынадай редакцияда жазылсын:</w:t>
      </w:r>
    </w:p>
    <w:bookmarkEnd w:id="446"/>
    <w:bookmarkStart w:name="z552" w:id="447"/>
    <w:p>
      <w:pPr>
        <w:spacing w:after="0"/>
        <w:ind w:left="0"/>
        <w:jc w:val="both"/>
      </w:pPr>
      <w:r>
        <w:rPr>
          <w:rFonts w:ascii="Times New Roman"/>
          <w:b w:val="false"/>
          <w:i w:val="false"/>
          <w:color w:val="000000"/>
          <w:sz w:val="28"/>
        </w:rPr>
        <w:t>
      "4. Тез бұзылуға бейім заттай дәлелдемелер, егер иесiне қайтарылуы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 Сақталуы елеулі материалдық шығындарды талап ететiн заттай дәлелдемелер, егер иесiне қайтарылуы мүмкiн болмаса, не олардың иесі анықталмаған жағдайда, өткізіледі. Заттай дәлелдемелер алынған сомаларды сотқа дейінгі тергеп-тексеруді жүргізетін органның депозитiне сала отырып, Қазақстан Республикасының заңнамасында белгiленген тәртiппен өткізіледі. Негiздер болған кезде пайдаланылған немесе өткізілген заттай дәлелдемелер иесіне сондай түрдегі және сападағы нәрселермен өтеледі немесе соңғысына соттың шешімі бойынша мемлекеттік бюджет есебінен олардың құны төленедi.";</w:t>
      </w:r>
    </w:p>
    <w:bookmarkEnd w:id="447"/>
    <w:bookmarkStart w:name="z553" w:id="44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231-баптың</w:t>
      </w:r>
      <w:r>
        <w:rPr>
          <w:rFonts w:ascii="Times New Roman"/>
          <w:b w:val="false"/>
          <w:i w:val="false"/>
          <w:color w:val="000000"/>
          <w:sz w:val="28"/>
        </w:rPr>
        <w:t xml:space="preserve"> 9) тармағындағы "сатып алу;" деген сөздер "сатып алу жүзеге асырылады." деген сөздермен ауыстырылып, 10) тармағы алып тасталсын;</w:t>
      </w:r>
    </w:p>
    <w:bookmarkEnd w:id="448"/>
    <w:bookmarkStart w:name="z554" w:id="44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232-бапта</w:t>
      </w:r>
      <w:r>
        <w:rPr>
          <w:rFonts w:ascii="Times New Roman"/>
          <w:b w:val="false"/>
          <w:i w:val="false"/>
          <w:color w:val="000000"/>
          <w:sz w:val="28"/>
        </w:rPr>
        <w:t>:</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1) тармағы мынадай редакцияда жазылсын:</w:t>
      </w:r>
    </w:p>
    <w:bookmarkStart w:name="z556" w:id="450"/>
    <w:p>
      <w:pPr>
        <w:spacing w:after="0"/>
        <w:ind w:left="0"/>
        <w:jc w:val="both"/>
      </w:pPr>
      <w:r>
        <w:rPr>
          <w:rFonts w:ascii="Times New Roman"/>
          <w:b w:val="false"/>
          <w:i w:val="false"/>
          <w:color w:val="000000"/>
          <w:sz w:val="28"/>
        </w:rPr>
        <w:t>
      "1) жасалғаны үшін санкциясы бір жылдан астам мерзімге бас бостандығынан айыру түріндегі жазаны көздейтін қылмыстар туралы істер бойынша;";</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бөліктегі</w:t>
      </w:r>
      <w:r>
        <w:rPr>
          <w:rFonts w:ascii="Times New Roman"/>
          <w:b w:val="false"/>
          <w:i w:val="false"/>
          <w:color w:val="000000"/>
          <w:sz w:val="28"/>
        </w:rPr>
        <w:t xml:space="preserve"> "7) – 10)" деген цифрлар "7), 9)" деген цифрлармен ауыстырылсын;</w:t>
      </w:r>
    </w:p>
    <w:bookmarkStart w:name="z558" w:id="45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234-баптың</w:t>
      </w:r>
      <w:r>
        <w:rPr>
          <w:rFonts w:ascii="Times New Roman"/>
          <w:b w:val="false"/>
          <w:i w:val="false"/>
          <w:color w:val="000000"/>
          <w:sz w:val="28"/>
        </w:rPr>
        <w:t xml:space="preserve"> үшінші бөлігі мынадай редакцияда жазылсын:</w:t>
      </w:r>
    </w:p>
    <w:bookmarkEnd w:id="451"/>
    <w:bookmarkStart w:name="z559" w:id="452"/>
    <w:p>
      <w:pPr>
        <w:spacing w:after="0"/>
        <w:ind w:left="0"/>
        <w:jc w:val="both"/>
      </w:pPr>
      <w:r>
        <w:rPr>
          <w:rFonts w:ascii="Times New Roman"/>
          <w:b w:val="false"/>
          <w:i w:val="false"/>
          <w:color w:val="000000"/>
          <w:sz w:val="28"/>
        </w:rPr>
        <w:t>
      "3. Тергеу судьясы осы Кодекстің 231-бабының 1), 2), 3), 4), 5) және 6) тармақтарында көзделген жасырын тергеу әрекеттерін прокурордың өтінішхаты бойынша тоқтатуы мүмкін. Осы Кодекстің 231-бабының 7) және 9) тармақтарында көзделген жасырын тергеу әрекеттерін прокурор тоқтатуы мүмкін.";</w:t>
      </w:r>
    </w:p>
    <w:bookmarkEnd w:id="452"/>
    <w:bookmarkStart w:name="z560" w:id="453"/>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251-бап</w:t>
      </w:r>
      <w:r>
        <w:rPr>
          <w:rFonts w:ascii="Times New Roman"/>
          <w:b w:val="false"/>
          <w:i w:val="false"/>
          <w:color w:val="000000"/>
          <w:sz w:val="28"/>
        </w:rPr>
        <w:t xml:space="preserve"> алып тасталсын;</w:t>
      </w:r>
    </w:p>
    <w:bookmarkEnd w:id="453"/>
    <w:bookmarkStart w:name="z561" w:id="45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272-бапта</w:t>
      </w:r>
      <w:r>
        <w:rPr>
          <w:rFonts w:ascii="Times New Roman"/>
          <w:b w:val="false"/>
          <w:i w:val="false"/>
          <w:color w:val="000000"/>
          <w:sz w:val="28"/>
        </w:rPr>
        <w:t>:</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"куәны," деген сөзден кейін ", оның ішінде қорғалуға құқығы бар куәны"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бөліктегі</w:t>
      </w:r>
      <w:r>
        <w:rPr>
          <w:rFonts w:ascii="Times New Roman"/>
          <w:b w:val="false"/>
          <w:i w:val="false"/>
          <w:color w:val="000000"/>
          <w:sz w:val="28"/>
        </w:rPr>
        <w:t xml:space="preserve"> "екі данада жасалып, оның біреуі сотқа дейінгі тергеп-тексеруді жүзеге асыратын адамға" деген сөздер "екі данада жасалып, оның біреуі сотқа дейінгі тергеп-тексеруді жүзеге асыратын адамға, екіншісі – сараптамалық қорытынды беру туралы сұрау салудың бастамашысына" деген сөздермен ауыстырылсын;</w:t>
      </w:r>
    </w:p>
    <w:bookmarkStart w:name="z564" w:id="455"/>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304-баптың</w:t>
      </w:r>
      <w:r>
        <w:rPr>
          <w:rFonts w:ascii="Times New Roman"/>
          <w:b w:val="false"/>
          <w:i w:val="false"/>
          <w:color w:val="000000"/>
          <w:sz w:val="28"/>
        </w:rPr>
        <w:t xml:space="preserve"> бірінші бөлігі мынадай редакцияда жазылсын:</w:t>
      </w:r>
    </w:p>
    <w:bookmarkEnd w:id="455"/>
    <w:bookmarkStart w:name="z565" w:id="456"/>
    <w:p>
      <w:pPr>
        <w:spacing w:after="0"/>
        <w:ind w:left="0"/>
        <w:jc w:val="both"/>
      </w:pPr>
      <w:r>
        <w:rPr>
          <w:rFonts w:ascii="Times New Roman"/>
          <w:b w:val="false"/>
          <w:i w:val="false"/>
          <w:color w:val="000000"/>
          <w:sz w:val="28"/>
        </w:rPr>
        <w:t>
      "1. Прокурор айыптау актісінің айыпталушыға табыс етілуін қамтамасыз етеді. Айыпталушының құқықтарын түсіндіру қамтылған, айыптау актісін айыпталушының алғаны туралы қолхат іске қоса тігіледі.";</w:t>
      </w:r>
    </w:p>
    <w:bookmarkEnd w:id="456"/>
    <w:bookmarkStart w:name="z566" w:id="457"/>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321-бапта</w:t>
      </w:r>
      <w:r>
        <w:rPr>
          <w:rFonts w:ascii="Times New Roman"/>
          <w:b w:val="false"/>
          <w:i w:val="false"/>
          <w:color w:val="000000"/>
          <w:sz w:val="28"/>
        </w:rPr>
        <w:t>:</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редакцияда жазылсын:</w:t>
      </w:r>
    </w:p>
    <w:bookmarkStart w:name="z568" w:id="458"/>
    <w:p>
      <w:pPr>
        <w:spacing w:after="0"/>
        <w:ind w:left="0"/>
        <w:jc w:val="both"/>
      </w:pPr>
      <w:r>
        <w:rPr>
          <w:rFonts w:ascii="Times New Roman"/>
          <w:b w:val="false"/>
          <w:i w:val="false"/>
          <w:color w:val="000000"/>
          <w:sz w:val="28"/>
        </w:rPr>
        <w:t>
      "4. Алдын ала тыңдау барысында судья аса ауыр қылмыстарды жасады деп айыпталатын, сондай-ақ Қазақстан Республикасы Қылмыстық кодексінің 125 (үшінші бөлігінің 1) тармағында), 128 (төртінші бөлігінің 1) тармағында), 132 (бесінші бөлігінде), 135 (төртінші бөлігінің 1) тармағында), 160, 163, 164 (екінші бөлігінде), 168, 380-1 (екінші бөлігінің 6) тармағында)-баптарында көзделген қылмыстарды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 Мұндай өтінішхат:</w:t>
      </w:r>
    </w:p>
    <w:bookmarkEnd w:id="458"/>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бейбітшілікке және адамзат қауіпсіздігіне қарсы, конституциялық құрылыстың негіздеріне және мемлекеттің қауіпсіздігіне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қарау жағдайында сұратылмайды.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"соттылығы бойынша" деген сөздерден кейін "прокурорға" деген сөзбен толықтырылсын;</w:t>
      </w:r>
    </w:p>
    <w:bookmarkStart w:name="z570" w:id="459"/>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350-бап</w:t>
      </w:r>
      <w:r>
        <w:rPr>
          <w:rFonts w:ascii="Times New Roman"/>
          <w:b w:val="false"/>
          <w:i w:val="false"/>
          <w:color w:val="000000"/>
          <w:sz w:val="28"/>
        </w:rPr>
        <w:t xml:space="preserve"> мынадай редакцияда жазылсын:</w:t>
      </w:r>
    </w:p>
    <w:bookmarkEnd w:id="459"/>
    <w:bookmarkStart w:name="z571" w:id="460"/>
    <w:p>
      <w:pPr>
        <w:spacing w:after="0"/>
        <w:ind w:left="0"/>
        <w:jc w:val="both"/>
      </w:pPr>
      <w:r>
        <w:rPr>
          <w:rFonts w:ascii="Times New Roman"/>
          <w:b w:val="false"/>
          <w:i w:val="false"/>
          <w:color w:val="000000"/>
          <w:sz w:val="28"/>
        </w:rPr>
        <w:t>
      "350-бап. Басты сот талқылауының ашылуы</w:t>
      </w:r>
    </w:p>
    <w:bookmarkEnd w:id="460"/>
    <w:p>
      <w:pPr>
        <w:spacing w:after="0"/>
        <w:ind w:left="0"/>
        <w:jc w:val="both"/>
      </w:pPr>
      <w:r>
        <w:rPr>
          <w:rFonts w:ascii="Times New Roman"/>
          <w:b w:val="false"/>
          <w:i w:val="false"/>
          <w:color w:val="000000"/>
          <w:sz w:val="28"/>
        </w:rPr>
        <w:t>
      Басты сот талқылауы үшін тағайындалған уақытта сот отырысының хатшысы немесе пристав сот отырысы залында қатысып отырғандарға: "Бәріңіздің тұруларыңызды өтінемін! Сот келе жатыр!" деп жариялайды. Содан кейін төрағалық етуші сот отырысының залына кіріп, барлық қатысып отырғандарға өз орындарына отыруын ұсынады және қандай қылмыстық iстiң және ашық немесе жабық сот отырысында қаралатынын жариялайды. Егер жабық сот отырысы туралы жарияланса, төрағалық етуші процеске қатысушылардан және сот отырысына шақырылған адамдардан басқа, барлық қатысып отырғандардың залдан шығуын ұсынады.</w:t>
      </w:r>
    </w:p>
    <w:p>
      <w:pPr>
        <w:spacing w:after="0"/>
        <w:ind w:left="0"/>
        <w:jc w:val="both"/>
      </w:pPr>
      <w:r>
        <w:rPr>
          <w:rFonts w:ascii="Times New Roman"/>
          <w:b w:val="false"/>
          <w:i w:val="false"/>
          <w:color w:val="000000"/>
          <w:sz w:val="28"/>
        </w:rPr>
        <w:t>
      Сот жабық сот отырысына қатысатын адамдарға өзінің рұқсатынсыз істе бар мәліметтерді жария етуге жол берілмейтіні туралы ескертеді, бұл туралы жауаптылық жөнінде ескертуі бар қолхат алынады.</w:t>
      </w:r>
    </w:p>
    <w:p>
      <w:pPr>
        <w:spacing w:after="0"/>
        <w:ind w:left="0"/>
        <w:jc w:val="both"/>
      </w:pPr>
      <w:r>
        <w:rPr>
          <w:rFonts w:ascii="Times New Roman"/>
          <w:b w:val="false"/>
          <w:i w:val="false"/>
          <w:color w:val="000000"/>
          <w:sz w:val="28"/>
        </w:rPr>
        <w:t>
      Төрағалық етуші соттың сот отырысын аудио-, бейнежазу құралдарын пайдаланатыны туралы жариялайды.</w:t>
      </w:r>
    </w:p>
    <w:p>
      <w:pPr>
        <w:spacing w:after="0"/>
        <w:ind w:left="0"/>
        <w:jc w:val="both"/>
      </w:pPr>
      <w:r>
        <w:rPr>
          <w:rFonts w:ascii="Times New Roman"/>
          <w:b w:val="false"/>
          <w:i w:val="false"/>
          <w:color w:val="000000"/>
          <w:sz w:val="28"/>
        </w:rPr>
        <w:t>
      Аудио-, бейнежазу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Аудио-, бейнежазудың болмау себептері сот отырысының хаттамасында міндетті түрде көрсетілуге тиіс.";</w:t>
      </w:r>
    </w:p>
    <w:bookmarkStart w:name="z572" w:id="461"/>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382-баптың</w:t>
      </w:r>
      <w:r>
        <w:rPr>
          <w:rFonts w:ascii="Times New Roman"/>
          <w:b w:val="false"/>
          <w:i w:val="false"/>
          <w:color w:val="000000"/>
          <w:sz w:val="28"/>
        </w:rPr>
        <w:t xml:space="preserve"> бірінші бөлігінің 5) тармағы мынадай редакцияда жазылсын:</w:t>
      </w:r>
    </w:p>
    <w:bookmarkEnd w:id="461"/>
    <w:bookmarkStart w:name="z573" w:id="462"/>
    <w:p>
      <w:pPr>
        <w:spacing w:after="0"/>
        <w:ind w:left="0"/>
        <w:jc w:val="both"/>
      </w:pPr>
      <w:r>
        <w:rPr>
          <w:rFonts w:ascii="Times New Roman"/>
          <w:b w:val="false"/>
          <w:i w:val="false"/>
          <w:color w:val="000000"/>
          <w:sz w:val="28"/>
        </w:rPr>
        <w:t>
      "5) медиация тәртібімен татуласуға қол жеткізу туралы келісім жасалған кезде қысқартылған тәртiппен жүргiзiледі.";</w:t>
      </w:r>
    </w:p>
    <w:bookmarkEnd w:id="462"/>
    <w:bookmarkStart w:name="z574" w:id="463"/>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390-баптың</w:t>
      </w:r>
      <w:r>
        <w:rPr>
          <w:rFonts w:ascii="Times New Roman"/>
          <w:b w:val="false"/>
          <w:i w:val="false"/>
          <w:color w:val="000000"/>
          <w:sz w:val="28"/>
        </w:rPr>
        <w:t xml:space="preserve"> бірінші бөлігінің 8) тармағындағы "74 және 76" деген сөздер "74, 75 және 76" деген сөздермен ауыстырылсын;</w:t>
      </w:r>
    </w:p>
    <w:bookmarkEnd w:id="463"/>
    <w:bookmarkStart w:name="z575" w:id="464"/>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414-бапта</w:t>
      </w:r>
      <w:r>
        <w:rPr>
          <w:rFonts w:ascii="Times New Roman"/>
          <w:b w:val="false"/>
          <w:i w:val="false"/>
          <w:color w:val="000000"/>
          <w:sz w:val="28"/>
        </w:rPr>
        <w:t>:</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577" w:id="465"/>
    <w:p>
      <w:pPr>
        <w:spacing w:after="0"/>
        <w:ind w:left="0"/>
        <w:jc w:val="both"/>
      </w:pPr>
      <w:r>
        <w:rPr>
          <w:rFonts w:ascii="Times New Roman"/>
          <w:b w:val="false"/>
          <w:i w:val="false"/>
          <w:color w:val="000000"/>
          <w:sz w:val="28"/>
        </w:rPr>
        <w:t>
      "1. Үкімге, қаулыға апелляциялық шағым жасау құқығы сотталған адамға, ақталған адамға, олардың қорғаушыларына, оның ішінде үкім, қаулы жария етілгеннен кейін іс бойынша іс жүргізуге кіріскен қорғаушыларына, олардың заңды өкілдеріне, жәбірленушіге (жекеше айыптаушыға), 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"үкімді" деген сөзден кейін ", қаулыны"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бөліктегі</w:t>
      </w:r>
      <w:r>
        <w:rPr>
          <w:rFonts w:ascii="Times New Roman"/>
          <w:b w:val="false"/>
          <w:i w:val="false"/>
          <w:color w:val="000000"/>
          <w:sz w:val="28"/>
        </w:rPr>
        <w:t xml:space="preserve"> "қаулыға" деген сөз "сот актісіне" деген сөздермен ауыстырылсын;</w:t>
      </w:r>
    </w:p>
    <w:bookmarkStart w:name="z580" w:id="466"/>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428-баптың</w:t>
      </w:r>
      <w:r>
        <w:rPr>
          <w:rFonts w:ascii="Times New Roman"/>
          <w:b w:val="false"/>
          <w:i w:val="false"/>
          <w:color w:val="000000"/>
          <w:sz w:val="28"/>
        </w:rPr>
        <w:t xml:space="preserve"> бесінші бөлігі мынадай редакцияда жазылсын:</w:t>
      </w:r>
    </w:p>
    <w:bookmarkEnd w:id="466"/>
    <w:bookmarkStart w:name="z581" w:id="467"/>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414-бабына</w:t>
      </w:r>
      <w:r>
        <w:rPr>
          <w:rFonts w:ascii="Times New Roman"/>
          <w:b w:val="false"/>
          <w:i w:val="false"/>
          <w:color w:val="000000"/>
          <w:sz w:val="28"/>
        </w:rPr>
        <w:t xml:space="preserve"> сәйкес үкімге шағым жасау құқығы берілген тұлғалар соттың апелляциялық отырысына барлық жағдайда да жіберіледі. Оларға өздерінің өтінуі бойынша, берілген шағымды немесе прокурордың келтірілген өтінішхатын не оларға қарсылықтарды негіздеп сөйлеу үшін сөз беріледі.";</w:t>
      </w:r>
    </w:p>
    <w:bookmarkEnd w:id="467"/>
    <w:bookmarkStart w:name="z582" w:id="46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442-баптың</w:t>
      </w:r>
      <w:r>
        <w:rPr>
          <w:rFonts w:ascii="Times New Roman"/>
          <w:b w:val="false"/>
          <w:i w:val="false"/>
          <w:color w:val="000000"/>
          <w:sz w:val="28"/>
        </w:rPr>
        <w:t xml:space="preserve"> бірінші бөлігінің 7) тармағындағы "қылмыстық жауаптылықтан" деген сөздер "жазаны өтеуден" деген сөздермен ауыстырылсын;</w:t>
      </w:r>
    </w:p>
    <w:bookmarkEnd w:id="468"/>
    <w:bookmarkStart w:name="z583" w:id="46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476-бапта</w:t>
      </w:r>
      <w:r>
        <w:rPr>
          <w:rFonts w:ascii="Times New Roman"/>
          <w:b w:val="false"/>
          <w:i w:val="false"/>
          <w:color w:val="000000"/>
          <w:sz w:val="28"/>
        </w:rPr>
        <w:t>:</w:t>
      </w:r>
    </w:p>
    <w:bookmarkEnd w:id="469"/>
    <w:bookmarkStart w:name="z584" w:id="470"/>
    <w:p>
      <w:pPr>
        <w:spacing w:after="0"/>
        <w:ind w:left="0"/>
        <w:jc w:val="both"/>
      </w:pPr>
      <w:r>
        <w:rPr>
          <w:rFonts w:ascii="Times New Roman"/>
          <w:b w:val="false"/>
          <w:i w:val="false"/>
          <w:color w:val="000000"/>
          <w:sz w:val="28"/>
        </w:rPr>
        <w:t>
      4) тармақ "үкім бойынша" деген сөздерден кейін "не үкімді орындау кезінде шығарылған сот қаулысы бойынша" деген сөздермен толықтырылсын;</w:t>
      </w:r>
    </w:p>
    <w:bookmarkEnd w:id="470"/>
    <w:bookmarkStart w:name="z585" w:id="471"/>
    <w:p>
      <w:pPr>
        <w:spacing w:after="0"/>
        <w:ind w:left="0"/>
        <w:jc w:val="both"/>
      </w:pPr>
      <w:r>
        <w:rPr>
          <w:rFonts w:ascii="Times New Roman"/>
          <w:b w:val="false"/>
          <w:i w:val="false"/>
          <w:color w:val="000000"/>
          <w:sz w:val="28"/>
        </w:rPr>
        <w:t>
      14) тармақтағы "96" деген цифрлар "93, 96" деген цифрлармен ауыстырылсын;</w:t>
      </w:r>
    </w:p>
    <w:bookmarkEnd w:id="471"/>
    <w:bookmarkStart w:name="z586" w:id="47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477-баптың</w:t>
      </w:r>
      <w:r>
        <w:rPr>
          <w:rFonts w:ascii="Times New Roman"/>
          <w:b w:val="false"/>
          <w:i w:val="false"/>
          <w:color w:val="000000"/>
          <w:sz w:val="28"/>
        </w:rPr>
        <w:t xml:space="preserve"> бірінші бөлігі мынадай редакцияда жазылсын:</w:t>
      </w:r>
    </w:p>
    <w:bookmarkEnd w:id="472"/>
    <w:bookmarkStart w:name="z587" w:id="473"/>
    <w:p>
      <w:pPr>
        <w:spacing w:after="0"/>
        <w:ind w:left="0"/>
        <w:jc w:val="both"/>
      </w:pPr>
      <w:r>
        <w:rPr>
          <w:rFonts w:ascii="Times New Roman"/>
          <w:b w:val="false"/>
          <w:i w:val="false"/>
          <w:color w:val="000000"/>
          <w:sz w:val="28"/>
        </w:rPr>
        <w:t>
      "1. Үкiмдi орындауға байланысты мәселелерді – осы Кодекстің 478-бабының 3-1-бөлігінде көзделген жағадайды қоспағанда, үкім орындалатын жерде жұмыс істейтін аудандық және оған теңестірілген сот, ал ол болмаған кезде жоғары тұрған сот шешедi.</w:t>
      </w:r>
    </w:p>
    <w:bookmarkEnd w:id="473"/>
    <w:p>
      <w:pPr>
        <w:spacing w:after="0"/>
        <w:ind w:left="0"/>
        <w:jc w:val="both"/>
      </w:pPr>
      <w:r>
        <w:rPr>
          <w:rFonts w:ascii="Times New Roman"/>
          <w:b w:val="false"/>
          <w:i w:val="false"/>
          <w:color w:val="000000"/>
          <w:sz w:val="28"/>
        </w:rPr>
        <w:t>
      Апелляциялық үкімді орындауға байланысты мәселелерді де осы соттар қарайды.</w:t>
      </w:r>
    </w:p>
    <w:p>
      <w:pPr>
        <w:spacing w:after="0"/>
        <w:ind w:left="0"/>
        <w:jc w:val="both"/>
      </w:pPr>
      <w:r>
        <w:rPr>
          <w:rFonts w:ascii="Times New Roman"/>
          <w:b w:val="false"/>
          <w:i w:val="false"/>
          <w:color w:val="000000"/>
          <w:sz w:val="28"/>
        </w:rPr>
        <w:t xml:space="preserve">
      Мамандандырылған ауданаралық соттар, осы баптың үшінші бөлігінде және осы Кодекстің </w:t>
      </w:r>
      <w:r>
        <w:rPr>
          <w:rFonts w:ascii="Times New Roman"/>
          <w:b w:val="false"/>
          <w:i w:val="false"/>
          <w:color w:val="000000"/>
          <w:sz w:val="28"/>
        </w:rPr>
        <w:t>476-бабының</w:t>
      </w:r>
      <w:r>
        <w:rPr>
          <w:rFonts w:ascii="Times New Roman"/>
          <w:b w:val="false"/>
          <w:i w:val="false"/>
          <w:color w:val="000000"/>
          <w:sz w:val="28"/>
        </w:rPr>
        <w:t xml:space="preserve"> 22) тармағында көрсетілген мәселелерді қоспағанда, көрсетілген мәселелерді қарамайды.";</w:t>
      </w:r>
    </w:p>
    <w:bookmarkStart w:name="z588" w:id="474"/>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478-бапта</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бөліктегі</w:t>
      </w:r>
      <w:r>
        <w:rPr>
          <w:rFonts w:ascii="Times New Roman"/>
          <w:b w:val="false"/>
          <w:i w:val="false"/>
          <w:color w:val="000000"/>
          <w:sz w:val="28"/>
        </w:rPr>
        <w:t xml:space="preserve"> "14) және 18)" деген сөздер "14), 18) және 21)"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3-1-бөлік</w:t>
      </w:r>
      <w:r>
        <w:rPr>
          <w:rFonts w:ascii="Times New Roman"/>
          <w:b w:val="false"/>
          <w:i w:val="false"/>
          <w:color w:val="000000"/>
          <w:sz w:val="28"/>
        </w:rPr>
        <w:t xml:space="preserve"> мынадай редакцияда жазылсын:</w:t>
      </w:r>
    </w:p>
    <w:bookmarkStart w:name="z591" w:id="475"/>
    <w:p>
      <w:pPr>
        <w:spacing w:after="0"/>
        <w:ind w:left="0"/>
        <w:jc w:val="both"/>
      </w:pPr>
      <w:r>
        <w:rPr>
          <w:rFonts w:ascii="Times New Roman"/>
          <w:b w:val="false"/>
          <w:i w:val="false"/>
          <w:color w:val="000000"/>
          <w:sz w:val="28"/>
        </w:rPr>
        <w:t xml:space="preserve">
      "3-1. Үкім шығарған сот осы Кодекстің </w:t>
      </w:r>
      <w:r>
        <w:rPr>
          <w:rFonts w:ascii="Times New Roman"/>
          <w:b w:val="false"/>
          <w:i w:val="false"/>
          <w:color w:val="000000"/>
          <w:sz w:val="28"/>
        </w:rPr>
        <w:t>476-бабының</w:t>
      </w:r>
      <w:r>
        <w:rPr>
          <w:rFonts w:ascii="Times New Roman"/>
          <w:b w:val="false"/>
          <w:i w:val="false"/>
          <w:color w:val="000000"/>
          <w:sz w:val="28"/>
        </w:rPr>
        <w:t xml:space="preserve">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w:t>
      </w:r>
    </w:p>
    <w:bookmarkEnd w:id="475"/>
    <w:bookmarkStart w:name="z592" w:id="476"/>
    <w:p>
      <w:pPr>
        <w:spacing w:after="0"/>
        <w:ind w:left="0"/>
        <w:jc w:val="both"/>
      </w:pPr>
      <w:r>
        <w:rPr>
          <w:rFonts w:ascii="Times New Roman"/>
          <w:b w:val="false"/>
          <w:i w:val="false"/>
          <w:color w:val="000000"/>
          <w:sz w:val="28"/>
        </w:rPr>
        <w:t>
      төртінші бөлік мынадай редакцияда жазылсын:</w:t>
      </w:r>
    </w:p>
    <w:bookmarkEnd w:id="476"/>
    <w:bookmarkStart w:name="z593" w:id="477"/>
    <w:p>
      <w:pPr>
        <w:spacing w:after="0"/>
        <w:ind w:left="0"/>
        <w:jc w:val="both"/>
      </w:pPr>
      <w:r>
        <w:rPr>
          <w:rFonts w:ascii="Times New Roman"/>
          <w:b w:val="false"/>
          <w:i w:val="false"/>
          <w:color w:val="000000"/>
          <w:sz w:val="28"/>
        </w:rPr>
        <w:t xml:space="preserve">
      "4.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w:t>
      </w:r>
      <w:r>
        <w:rPr>
          <w:rFonts w:ascii="Times New Roman"/>
          <w:b w:val="false"/>
          <w:i w:val="false"/>
          <w:color w:val="000000"/>
          <w:sz w:val="28"/>
        </w:rPr>
        <w:t>476-бабының</w:t>
      </w:r>
      <w:r>
        <w:rPr>
          <w:rFonts w:ascii="Times New Roman"/>
          <w:b w:val="false"/>
          <w:i w:val="false"/>
          <w:color w:val="000000"/>
          <w:sz w:val="28"/>
        </w:rPr>
        <w:t xml:space="preserve"> 1), 3), 6), 7), 8), 10), 13), 14) және 17) тармақтарында көзделген мәселелерді қарау сотталған адамның қатысуынсыз жүзеге асырылуы мүмкін.</w:t>
      </w:r>
    </w:p>
    <w:bookmarkEnd w:id="477"/>
    <w:bookmarkStart w:name="z594" w:id="4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476-бабының</w:t>
      </w:r>
      <w:r>
        <w:rPr>
          <w:rFonts w:ascii="Times New Roman"/>
          <w:b w:val="false"/>
          <w:i w:val="false"/>
          <w:color w:val="000000"/>
          <w:sz w:val="28"/>
        </w:rPr>
        <w:t xml:space="preserve"> 7) тармағында көзделген мәселелерді сот ұсыну келіп түскен күннен бастап он тәулік ішінде қарайды.";</w:t>
      </w:r>
    </w:p>
    <w:bookmarkEnd w:id="478"/>
    <w:bookmarkStart w:name="z595" w:id="479"/>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483-бап</w:t>
      </w:r>
      <w:r>
        <w:rPr>
          <w:rFonts w:ascii="Times New Roman"/>
          <w:b w:val="false"/>
          <w:i w:val="false"/>
          <w:color w:val="000000"/>
          <w:sz w:val="28"/>
        </w:rPr>
        <w:t xml:space="preserve"> мынадай редакцияда жазылсын:</w:t>
      </w:r>
    </w:p>
    <w:bookmarkEnd w:id="479"/>
    <w:bookmarkStart w:name="z596" w:id="480"/>
    <w:p>
      <w:pPr>
        <w:spacing w:after="0"/>
        <w:ind w:left="0"/>
        <w:jc w:val="both"/>
      </w:pPr>
      <w:r>
        <w:rPr>
          <w:rFonts w:ascii="Times New Roman"/>
          <w:b w:val="false"/>
          <w:i w:val="false"/>
          <w:color w:val="000000"/>
          <w:sz w:val="28"/>
        </w:rPr>
        <w:t>
      "483-бап. Судьяның қаулысына шағым жасау және оны прокурордың апелляциялық өтінішхаты бойынша қайта қарау</w:t>
      </w:r>
    </w:p>
    <w:bookmarkEnd w:id="480"/>
    <w:bookmarkStart w:name="z597" w:id="481"/>
    <w:p>
      <w:pPr>
        <w:spacing w:after="0"/>
        <w:ind w:left="0"/>
        <w:jc w:val="both"/>
      </w:pPr>
      <w:r>
        <w:rPr>
          <w:rFonts w:ascii="Times New Roman"/>
          <w:b w:val="false"/>
          <w:i w:val="false"/>
          <w:color w:val="000000"/>
          <w:sz w:val="28"/>
        </w:rPr>
        <w:t xml:space="preserve">
      1. Үкiмдi орындауға байланысты мәселелердi шешу кезiнде шығарылған сот қаулыларына осы Кодекстiң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49-тарауларында</w:t>
      </w:r>
      <w:r>
        <w:rPr>
          <w:rFonts w:ascii="Times New Roman"/>
          <w:b w:val="false"/>
          <w:i w:val="false"/>
          <w:color w:val="000000"/>
          <w:sz w:val="28"/>
        </w:rPr>
        <w:t xml:space="preserve"> белгiленген қағидалар бойынша апелляциялық тәртіппен шағым жасалуы және олар прокурордың өтінішхаты бойынша қайта қаралуы мүмкiн.</w:t>
      </w:r>
    </w:p>
    <w:bookmarkEnd w:id="481"/>
    <w:bookmarkStart w:name="z598" w:id="48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482-бабы</w:t>
      </w:r>
      <w:r>
        <w:rPr>
          <w:rFonts w:ascii="Times New Roman"/>
          <w:b w:val="false"/>
          <w:i w:val="false"/>
          <w:color w:val="000000"/>
          <w:sz w:val="28"/>
        </w:rPr>
        <w:t xml:space="preserve"> тәртібімен шығарылған сот қаулыларына прокурордың өтінішхаты қаулы жария етілген күннен бастап он тәулік ішінде берілуі мүмкін.</w:t>
      </w:r>
    </w:p>
    <w:bookmarkEnd w:id="482"/>
    <w:p>
      <w:pPr>
        <w:spacing w:after="0"/>
        <w:ind w:left="0"/>
        <w:jc w:val="both"/>
      </w:pPr>
      <w:r>
        <w:rPr>
          <w:rFonts w:ascii="Times New Roman"/>
          <w:b w:val="false"/>
          <w:i w:val="false"/>
          <w:color w:val="000000"/>
          <w:sz w:val="28"/>
        </w:rPr>
        <w:t>
      Шағымдар мен өтінішхаттар үш тәулік ішінде апелляциялық тәртіппен қаралуға жатады.";</w:t>
      </w:r>
    </w:p>
    <w:bookmarkStart w:name="z599" w:id="483"/>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526-бапта</w:t>
      </w:r>
      <w:r>
        <w:rPr>
          <w:rFonts w:ascii="Times New Roman"/>
          <w:b w:val="false"/>
          <w:i w:val="false"/>
          <w:color w:val="000000"/>
          <w:sz w:val="28"/>
        </w:rPr>
        <w:t>:</w:t>
      </w:r>
    </w:p>
    <w:bookmarkEnd w:id="483"/>
    <w:bookmarkStart w:name="z600" w:id="484"/>
    <w:p>
      <w:pPr>
        <w:spacing w:after="0"/>
        <w:ind w:left="0"/>
        <w:jc w:val="both"/>
      </w:pPr>
      <w:r>
        <w:rPr>
          <w:rFonts w:ascii="Times New Roman"/>
          <w:b w:val="false"/>
          <w:i w:val="false"/>
          <w:color w:val="000000"/>
          <w:sz w:val="28"/>
        </w:rPr>
        <w:t>
      бірінші бөлік мынадай редакцияда жазылсын:</w:t>
      </w:r>
    </w:p>
    <w:bookmarkEnd w:id="484"/>
    <w:bookmarkStart w:name="z601" w:id="485"/>
    <w:p>
      <w:pPr>
        <w:spacing w:after="0"/>
        <w:ind w:left="0"/>
        <w:jc w:val="both"/>
      </w:pPr>
      <w:r>
        <w:rPr>
          <w:rFonts w:ascii="Times New Roman"/>
          <w:b w:val="false"/>
          <w:i w:val="false"/>
          <w:color w:val="000000"/>
          <w:sz w:val="28"/>
        </w:rPr>
        <w:t xml:space="preserve">
      "1. Анықтау органы жауаптылыққа тартудың ескіру мерзімі шегінде осы Кодекстің </w:t>
      </w:r>
      <w:r>
        <w:rPr>
          <w:rFonts w:ascii="Times New Roman"/>
          <w:b w:val="false"/>
          <w:i w:val="false"/>
          <w:color w:val="000000"/>
          <w:sz w:val="28"/>
        </w:rPr>
        <w:t>64-бабы</w:t>
      </w:r>
      <w:r>
        <w:rPr>
          <w:rFonts w:ascii="Times New Roman"/>
          <w:b w:val="false"/>
          <w:i w:val="false"/>
          <w:color w:val="000000"/>
          <w:sz w:val="28"/>
        </w:rPr>
        <w:t xml:space="preserve"> бірінші бөлігінің 4) тармағында көзделген тәртіппен адамнан күдікті ретінде жауап алынған кезден бастап он тәулік ішінде қылмыстық теріс қылық туралы хаттама жасайды.";</w:t>
      </w:r>
    </w:p>
    <w:bookmarkEnd w:id="485"/>
    <w:bookmarkStart w:name="z602" w:id="486"/>
    <w:p>
      <w:pPr>
        <w:spacing w:after="0"/>
        <w:ind w:left="0"/>
        <w:jc w:val="both"/>
      </w:pPr>
      <w:r>
        <w:rPr>
          <w:rFonts w:ascii="Times New Roman"/>
          <w:b w:val="false"/>
          <w:i w:val="false"/>
          <w:color w:val="000000"/>
          <w:sz w:val="28"/>
        </w:rPr>
        <w:t>
      екінші және үшінші бөліктер алып тасталсын;</w:t>
      </w:r>
    </w:p>
    <w:bookmarkEnd w:id="486"/>
    <w:bookmarkStart w:name="z603" w:id="48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527-баптың</w:t>
      </w:r>
      <w:r>
        <w:rPr>
          <w:rFonts w:ascii="Times New Roman"/>
          <w:b w:val="false"/>
          <w:i w:val="false"/>
          <w:color w:val="000000"/>
          <w:sz w:val="28"/>
        </w:rPr>
        <w:t xml:space="preserve"> екінші бөлігі мынадай редакцияда жазылсын:</w:t>
      </w:r>
    </w:p>
    <w:bookmarkEnd w:id="487"/>
    <w:bookmarkStart w:name="z604" w:id="488"/>
    <w:p>
      <w:pPr>
        <w:spacing w:after="0"/>
        <w:ind w:left="0"/>
        <w:jc w:val="both"/>
      </w:pPr>
      <w:r>
        <w:rPr>
          <w:rFonts w:ascii="Times New Roman"/>
          <w:b w:val="false"/>
          <w:i w:val="false"/>
          <w:color w:val="000000"/>
          <w:sz w:val="28"/>
        </w:rPr>
        <w:t>
      "2. Сотқа дейінгі тергеп-тексеруді жүзеге асыратын адам өздерінің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w:t>
      </w:r>
    </w:p>
    <w:bookmarkEnd w:id="488"/>
    <w:p>
      <w:pPr>
        <w:spacing w:after="0"/>
        <w:ind w:left="0"/>
        <w:jc w:val="both"/>
      </w:pPr>
      <w:r>
        <w:rPr>
          <w:rFonts w:ascii="Times New Roman"/>
          <w:b w:val="false"/>
          <w:i w:val="false"/>
          <w:color w:val="000000"/>
          <w:sz w:val="28"/>
        </w:rPr>
        <w:t>
      Егер күдікті мен оның қорғаушысы, жәбірленуші істің анықталған мән-жайларына дау айтпаса, сотқа дейінгі тергеп-тексеруді жүзеге асыратын адам жиналған дәлелдемелермен шектелуге құқылы.</w:t>
      </w:r>
    </w:p>
    <w:p>
      <w:pPr>
        <w:spacing w:after="0"/>
        <w:ind w:left="0"/>
        <w:jc w:val="both"/>
      </w:pPr>
      <w:r>
        <w:rPr>
          <w:rFonts w:ascii="Times New Roman"/>
          <w:b w:val="false"/>
          <w:i w:val="false"/>
          <w:color w:val="000000"/>
          <w:sz w:val="28"/>
        </w:rPr>
        <w:t xml:space="preserve">
      Қылмыстық теріс қылық туралы іс бойынша осы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тәртіппен анықтау не алдын ала тергеу тағайындалған кезде, сотқа дейінгі тергеп-тексеру қылмыстық теріс қылық туралы хаттама жасаумен аяқталады.</w:t>
      </w:r>
    </w:p>
    <w:p>
      <w:pPr>
        <w:spacing w:after="0"/>
        <w:ind w:left="0"/>
        <w:jc w:val="both"/>
      </w:pPr>
      <w:r>
        <w:rPr>
          <w:rFonts w:ascii="Times New Roman"/>
          <w:b w:val="false"/>
          <w:i w:val="false"/>
          <w:color w:val="000000"/>
          <w:sz w:val="28"/>
        </w:rPr>
        <w:t>
      Саралаудың қылмыстан қылмыстық теріс қылыққа өзгертілуі кезінде сотқа дейінгі тергеп-тексеру қылмыстық теріс қылық туралы хаттама жасаумен аяқталады.";</w:t>
      </w:r>
    </w:p>
    <w:bookmarkStart w:name="z605" w:id="489"/>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613-баптың</w:t>
      </w:r>
      <w:r>
        <w:rPr>
          <w:rFonts w:ascii="Times New Roman"/>
          <w:b w:val="false"/>
          <w:i w:val="false"/>
          <w:color w:val="000000"/>
          <w:sz w:val="28"/>
        </w:rPr>
        <w:t xml:space="preserve"> бірінші бөлігінің 3) тармағы мынадай редакцияда жазылсын:</w:t>
      </w:r>
    </w:p>
    <w:bookmarkEnd w:id="489"/>
    <w:bookmarkStart w:name="z606" w:id="490"/>
    <w:p>
      <w:pPr>
        <w:spacing w:after="0"/>
        <w:ind w:left="0"/>
        <w:jc w:val="both"/>
      </w:pPr>
      <w:r>
        <w:rPr>
          <w:rFonts w:ascii="Times New Roman"/>
          <w:b w:val="false"/>
          <w:i w:val="false"/>
          <w:color w:val="000000"/>
          <w:sz w:val="28"/>
        </w:rPr>
        <w:t>
      "3) жәбірленуші іске қатысқан жағдайда, ол процестік келісім жасасуға келіскен кезде жасалуы мүмкін.";</w:t>
      </w:r>
    </w:p>
    <w:bookmarkEnd w:id="490"/>
    <w:bookmarkStart w:name="z607" w:id="491"/>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614-баптың</w:t>
      </w:r>
      <w:r>
        <w:rPr>
          <w:rFonts w:ascii="Times New Roman"/>
          <w:b w:val="false"/>
          <w:i w:val="false"/>
          <w:color w:val="000000"/>
          <w:sz w:val="28"/>
        </w:rPr>
        <w:t xml:space="preserve"> бірінші бөлігінің 1) тармағы мынадай редакцияда жазылсын:</w:t>
      </w:r>
    </w:p>
    <w:bookmarkEnd w:id="491"/>
    <w:bookmarkStart w:name="z608" w:id="49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192-бабында</w:t>
      </w:r>
      <w:r>
        <w:rPr>
          <w:rFonts w:ascii="Times New Roman"/>
          <w:b w:val="false"/>
          <w:i w:val="false"/>
          <w:color w:val="000000"/>
          <w:sz w:val="28"/>
        </w:rPr>
        <w:t xml:space="preserve"> белгіленген мерзімдерде сотқа дейінгі тергеп-тексеруді аяқтау;";</w:t>
      </w:r>
    </w:p>
    <w:bookmarkEnd w:id="492"/>
    <w:bookmarkStart w:name="z609" w:id="493"/>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615-баптың</w:t>
      </w:r>
      <w:r>
        <w:rPr>
          <w:rFonts w:ascii="Times New Roman"/>
          <w:b w:val="false"/>
          <w:i w:val="false"/>
          <w:color w:val="000000"/>
          <w:sz w:val="28"/>
        </w:rPr>
        <w:t xml:space="preserve"> төртінші бөлігі мынадай редакцияда жазылсын:</w:t>
      </w:r>
    </w:p>
    <w:bookmarkEnd w:id="493"/>
    <w:bookmarkStart w:name="z610" w:id="494"/>
    <w:p>
      <w:pPr>
        <w:spacing w:after="0"/>
        <w:ind w:left="0"/>
        <w:jc w:val="both"/>
      </w:pPr>
      <w:r>
        <w:rPr>
          <w:rFonts w:ascii="Times New Roman"/>
          <w:b w:val="false"/>
          <w:i w:val="false"/>
          <w:color w:val="000000"/>
          <w:sz w:val="28"/>
        </w:rPr>
        <w:t>
      "4. Жәбірленуші келіспеген кезде процестік келісім жасалмайды. Егер жәбірленуші келіскен болса, онда оның қылмыспен келтірілген зиянды өтеу мәселесі жөніндегі пікірін ескере отырып, прокурор және қорғаушы тарап процестік келісім жасасады, ол жазбаша түрде жазылады және оған келісімге қатысушылар қол қояды.</w:t>
      </w:r>
    </w:p>
    <w:bookmarkEnd w:id="494"/>
    <w:p>
      <w:pPr>
        <w:spacing w:after="0"/>
        <w:ind w:left="0"/>
        <w:jc w:val="both"/>
      </w:pPr>
      <w:r>
        <w:rPr>
          <w:rFonts w:ascii="Times New Roman"/>
          <w:b w:val="false"/>
          <w:i w:val="false"/>
          <w:color w:val="000000"/>
          <w:sz w:val="28"/>
        </w:rPr>
        <w:t>
      Кінәні мойындау туралы процестік келісім жасасу туралы өтінішхат жөніндегі шешім қылмыстық іс прокуратураға келіп түскен кезден бастап жеті тәулік ішінде қабылданады.</w:t>
      </w:r>
    </w:p>
    <w:p>
      <w:pPr>
        <w:spacing w:after="0"/>
        <w:ind w:left="0"/>
        <w:jc w:val="both"/>
      </w:pPr>
      <w:r>
        <w:rPr>
          <w:rFonts w:ascii="Times New Roman"/>
          <w:b w:val="false"/>
          <w:i w:val="false"/>
          <w:color w:val="000000"/>
          <w:sz w:val="28"/>
        </w:rPr>
        <w:t>
      Прокурордың процестік келісім жасасудан бас тартуы шағым жасалуға жатпайды, бірақ бұл кейіннен процестік келісім жасасуға кедергі келтірмейді.";</w:t>
      </w:r>
    </w:p>
    <w:bookmarkStart w:name="z611" w:id="495"/>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617-баптың</w:t>
      </w:r>
      <w:r>
        <w:rPr>
          <w:rFonts w:ascii="Times New Roman"/>
          <w:b w:val="false"/>
          <w:i w:val="false"/>
          <w:color w:val="000000"/>
          <w:sz w:val="28"/>
        </w:rPr>
        <w:t xml:space="preserve"> бірінші бөлігі "күдіктіге" деген сөзден кейін ", айыпталушыға" деген сөзбен толықтырылсын;</w:t>
      </w:r>
    </w:p>
    <w:bookmarkEnd w:id="495"/>
    <w:bookmarkStart w:name="z612" w:id="496"/>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618-баптың</w:t>
      </w:r>
      <w:r>
        <w:rPr>
          <w:rFonts w:ascii="Times New Roman"/>
          <w:b w:val="false"/>
          <w:i w:val="false"/>
          <w:color w:val="000000"/>
          <w:sz w:val="28"/>
        </w:rPr>
        <w:t xml:space="preserve"> екінші бөлігі "тиісінше" деген сөзден кейін "Қазақстан Республикасының Бас Прокуроры," деген сөздермен толықтырылсын;</w:t>
      </w:r>
    </w:p>
    <w:bookmarkEnd w:id="496"/>
    <w:bookmarkStart w:name="z613" w:id="497"/>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619-бапта</w:t>
      </w:r>
      <w:r>
        <w:rPr>
          <w:rFonts w:ascii="Times New Roman"/>
          <w:b w:val="false"/>
          <w:i w:val="false"/>
          <w:color w:val="000000"/>
          <w:sz w:val="28"/>
        </w:rPr>
        <w:t>:</w:t>
      </w:r>
    </w:p>
    <w:bookmarkEnd w:id="497"/>
    <w:bookmarkStart w:name="z614" w:id="498"/>
    <w:p>
      <w:pPr>
        <w:spacing w:after="0"/>
        <w:ind w:left="0"/>
        <w:jc w:val="both"/>
      </w:pPr>
      <w:r>
        <w:rPr>
          <w:rFonts w:ascii="Times New Roman"/>
          <w:b w:val="false"/>
          <w:i w:val="false"/>
          <w:color w:val="000000"/>
          <w:sz w:val="28"/>
        </w:rPr>
        <w:t>
      алтыншы бөлік "тиісінше" деген сөзден кейін "Қазақстан Республикасының Бас Прокурорына," деген сөздермен толықтырылсын;</w:t>
      </w:r>
    </w:p>
    <w:bookmarkEnd w:id="498"/>
    <w:bookmarkStart w:name="z615" w:id="499"/>
    <w:p>
      <w:pPr>
        <w:spacing w:after="0"/>
        <w:ind w:left="0"/>
        <w:jc w:val="both"/>
      </w:pPr>
      <w:r>
        <w:rPr>
          <w:rFonts w:ascii="Times New Roman"/>
          <w:b w:val="false"/>
          <w:i w:val="false"/>
          <w:color w:val="000000"/>
          <w:sz w:val="28"/>
        </w:rPr>
        <w:t>
      мынадай мазмұндағы жетінші бөлікпен толықтырылсын:</w:t>
      </w:r>
    </w:p>
    <w:bookmarkEnd w:id="499"/>
    <w:bookmarkStart w:name="z616" w:id="500"/>
    <w:p>
      <w:pPr>
        <w:spacing w:after="0"/>
        <w:ind w:left="0"/>
        <w:jc w:val="both"/>
      </w:pPr>
      <w:r>
        <w:rPr>
          <w:rFonts w:ascii="Times New Roman"/>
          <w:b w:val="false"/>
          <w:i w:val="false"/>
          <w:color w:val="000000"/>
          <w:sz w:val="28"/>
        </w:rPr>
        <w:t>
      "7. Ынтымақтастық туралы процестік келісім жасасу туралы мәселені шешу үшін прокурор қосымша материалдарды талап етуге құқылы.";</w:t>
      </w:r>
    </w:p>
    <w:bookmarkEnd w:id="500"/>
    <w:bookmarkStart w:name="z617" w:id="501"/>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620-бапта</w:t>
      </w:r>
      <w:r>
        <w:rPr>
          <w:rFonts w:ascii="Times New Roman"/>
          <w:b w:val="false"/>
          <w:i w:val="false"/>
          <w:color w:val="000000"/>
          <w:sz w:val="28"/>
        </w:rPr>
        <w:t>:</w:t>
      </w:r>
    </w:p>
    <w:bookmarkEnd w:id="501"/>
    <w:bookmarkStart w:name="z618" w:id="502"/>
    <w:p>
      <w:pPr>
        <w:spacing w:after="0"/>
        <w:ind w:left="0"/>
        <w:jc w:val="both"/>
      </w:pPr>
      <w:r>
        <w:rPr>
          <w:rFonts w:ascii="Times New Roman"/>
          <w:b w:val="false"/>
          <w:i w:val="false"/>
          <w:color w:val="000000"/>
          <w:sz w:val="28"/>
        </w:rPr>
        <w:t>
      бірінші абзац мынадай редакцияда жазылсын:</w:t>
      </w:r>
    </w:p>
    <w:bookmarkEnd w:id="502"/>
    <w:bookmarkStart w:name="z619" w:id="503"/>
    <w:p>
      <w:pPr>
        <w:spacing w:after="0"/>
        <w:ind w:left="0"/>
        <w:jc w:val="both"/>
      </w:pPr>
      <w:r>
        <w:rPr>
          <w:rFonts w:ascii="Times New Roman"/>
          <w:b w:val="false"/>
          <w:i w:val="false"/>
          <w:color w:val="000000"/>
          <w:sz w:val="28"/>
        </w:rPr>
        <w:t>
      "Бекітуге келіп түскен процестік келісім бойынша күдіктіге, айыпталушыға, сотталушыға қатысты – Қазақстан Республикасының Бас Прокуроры,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оның орынбасары:";</w:t>
      </w:r>
    </w:p>
    <w:bookmarkEnd w:id="503"/>
    <w:bookmarkStart w:name="z620" w:id="504"/>
    <w:p>
      <w:pPr>
        <w:spacing w:after="0"/>
        <w:ind w:left="0"/>
        <w:jc w:val="both"/>
      </w:pPr>
      <w:r>
        <w:rPr>
          <w:rFonts w:ascii="Times New Roman"/>
          <w:b w:val="false"/>
          <w:i w:val="false"/>
          <w:color w:val="000000"/>
          <w:sz w:val="28"/>
        </w:rPr>
        <w:t>
      3) тармақ мынадай редакцияда жазылсын:</w:t>
      </w:r>
    </w:p>
    <w:bookmarkEnd w:id="504"/>
    <w:bookmarkStart w:name="z621" w:id="505"/>
    <w:p>
      <w:pPr>
        <w:spacing w:after="0"/>
        <w:ind w:left="0"/>
        <w:jc w:val="both"/>
      </w:pPr>
      <w:r>
        <w:rPr>
          <w:rFonts w:ascii="Times New Roman"/>
          <w:b w:val="false"/>
          <w:i w:val="false"/>
          <w:color w:val="000000"/>
          <w:sz w:val="28"/>
        </w:rPr>
        <w:t>
      "3) ынтымақтастық туралы процестік келісімді бекітеді не оны бекітуден бас тарту туралы қаулы шығарады.";</w:t>
      </w:r>
    </w:p>
    <w:bookmarkEnd w:id="505"/>
    <w:bookmarkStart w:name="z622" w:id="506"/>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621-баптың</w:t>
      </w:r>
      <w:r>
        <w:rPr>
          <w:rFonts w:ascii="Times New Roman"/>
          <w:b w:val="false"/>
          <w:i w:val="false"/>
          <w:color w:val="000000"/>
          <w:sz w:val="28"/>
        </w:rPr>
        <w:t xml:space="preserve"> бірінші бөлігіндегі "Облыс" деген сөз "Қазақстан Республикасының Бас Прокуроры, облыс" деген сөздермен ауыстырылсын;</w:t>
      </w:r>
    </w:p>
    <w:bookmarkEnd w:id="506"/>
    <w:bookmarkStart w:name="z623" w:id="507"/>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622-бапта</w:t>
      </w:r>
      <w:r>
        <w:rPr>
          <w:rFonts w:ascii="Times New Roman"/>
          <w:b w:val="false"/>
          <w:i w:val="false"/>
          <w:color w:val="000000"/>
          <w:sz w:val="28"/>
        </w:rPr>
        <w:t>:</w:t>
      </w:r>
    </w:p>
    <w:bookmarkEnd w:id="507"/>
    <w:bookmarkStart w:name="z624" w:id="508"/>
    <w:p>
      <w:pPr>
        <w:spacing w:after="0"/>
        <w:ind w:left="0"/>
        <w:jc w:val="both"/>
      </w:pPr>
      <w:r>
        <w:rPr>
          <w:rFonts w:ascii="Times New Roman"/>
          <w:b w:val="false"/>
          <w:i w:val="false"/>
          <w:color w:val="000000"/>
          <w:sz w:val="28"/>
        </w:rPr>
        <w:t>
      1) тармақ "сатысында" деген сөзден кейін "барлық күдіктімен, айыпталушымен" деген сөздермен толықтырылсын;</w:t>
      </w:r>
    </w:p>
    <w:bookmarkEnd w:id="508"/>
    <w:bookmarkStart w:name="z625" w:id="509"/>
    <w:p>
      <w:pPr>
        <w:spacing w:after="0"/>
        <w:ind w:left="0"/>
        <w:jc w:val="both"/>
      </w:pPr>
      <w:r>
        <w:rPr>
          <w:rFonts w:ascii="Times New Roman"/>
          <w:b w:val="false"/>
          <w:i w:val="false"/>
          <w:color w:val="000000"/>
          <w:sz w:val="28"/>
        </w:rPr>
        <w:t>
      2) тармақ "кінәні" деген сөздің алдынан "барлық сотталушымен" деген сөздермен толықтырылсын;</w:t>
      </w:r>
    </w:p>
    <w:bookmarkEnd w:id="509"/>
    <w:bookmarkStart w:name="z626" w:id="510"/>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628-баптың</w:t>
      </w:r>
      <w:r>
        <w:rPr>
          <w:rFonts w:ascii="Times New Roman"/>
          <w:b w:val="false"/>
          <w:i w:val="false"/>
          <w:color w:val="000000"/>
          <w:sz w:val="28"/>
        </w:rPr>
        <w:t xml:space="preserve"> екінші бөлігі "жеткізбеген" деген сөзден кейін "не барлық сотталушымен процестік келісім жасаспаған" деген сөздермен толықтырылсын;</w:t>
      </w:r>
    </w:p>
    <w:bookmarkEnd w:id="510"/>
    <w:bookmarkStart w:name="z627" w:id="511"/>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629-1-бапта</w:t>
      </w:r>
      <w:r>
        <w:rPr>
          <w:rFonts w:ascii="Times New Roman"/>
          <w:b w:val="false"/>
          <w:i w:val="false"/>
          <w:color w:val="000000"/>
          <w:sz w:val="28"/>
        </w:rPr>
        <w:t>:</w:t>
      </w:r>
    </w:p>
    <w:bookmarkEnd w:id="511"/>
    <w:bookmarkStart w:name="z628" w:id="512"/>
    <w:p>
      <w:pPr>
        <w:spacing w:after="0"/>
        <w:ind w:left="0"/>
        <w:jc w:val="both"/>
      </w:pPr>
      <w:r>
        <w:rPr>
          <w:rFonts w:ascii="Times New Roman"/>
          <w:b w:val="false"/>
          <w:i w:val="false"/>
          <w:color w:val="000000"/>
          <w:sz w:val="28"/>
        </w:rPr>
        <w:t>
      екінші бөліктің 3) тармағы мынадай редакцияда жазылсын:</w:t>
      </w:r>
    </w:p>
    <w:bookmarkEnd w:id="512"/>
    <w:bookmarkStart w:name="z629" w:id="513"/>
    <w:p>
      <w:pPr>
        <w:spacing w:after="0"/>
        <w:ind w:left="0"/>
        <w:jc w:val="both"/>
      </w:pPr>
      <w:r>
        <w:rPr>
          <w:rFonts w:ascii="Times New Roman"/>
          <w:b w:val="false"/>
          <w:i w:val="false"/>
          <w:color w:val="000000"/>
          <w:sz w:val="28"/>
        </w:rPr>
        <w:t>
      "3) жасалған қылмыстық құқық бұзушылықтың санкциясы негізгі жаза түрлерінің бірі ретінде айыппұлды, оның ішінде, егер санкцияда осы құқықтан айырудың дәл мерзімі белгіленсе, белгілі бір лауазымды атқару немесе белгілі бір қызметпен айналысу құқығынан айыру түрінде міндетті қосымша жаза түрін көздесе;";</w:t>
      </w:r>
    </w:p>
    <w:bookmarkEnd w:id="513"/>
    <w:bookmarkStart w:name="z630" w:id="514"/>
    <w:p>
      <w:pPr>
        <w:spacing w:after="0"/>
        <w:ind w:left="0"/>
        <w:jc w:val="both"/>
      </w:pPr>
      <w:r>
        <w:rPr>
          <w:rFonts w:ascii="Times New Roman"/>
          <w:b w:val="false"/>
          <w:i w:val="false"/>
          <w:color w:val="000000"/>
          <w:sz w:val="28"/>
        </w:rPr>
        <w:t>
      үшінші бөліктің 4) тармағындағы "белгілі бір лауазымды атқару немесе белгілі бір қызметпен айналысу құқығынан айыру," деген сөздер алып тасталсын;</w:t>
      </w:r>
    </w:p>
    <w:bookmarkEnd w:id="514"/>
    <w:bookmarkStart w:name="z631" w:id="515"/>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629-3-баптың</w:t>
      </w:r>
      <w:r>
        <w:rPr>
          <w:rFonts w:ascii="Times New Roman"/>
          <w:b w:val="false"/>
          <w:i w:val="false"/>
          <w:color w:val="000000"/>
          <w:sz w:val="28"/>
        </w:rPr>
        <w:t xml:space="preserve"> төртінші бөлігінің бірінші абзацы мынадай редакцияда жазылсын:</w:t>
      </w:r>
    </w:p>
    <w:bookmarkEnd w:id="515"/>
    <w:bookmarkStart w:name="z632" w:id="516"/>
    <w:p>
      <w:pPr>
        <w:spacing w:after="0"/>
        <w:ind w:left="0"/>
        <w:jc w:val="both"/>
      </w:pPr>
      <w:r>
        <w:rPr>
          <w:rFonts w:ascii="Times New Roman"/>
          <w:b w:val="false"/>
          <w:i w:val="false"/>
          <w:color w:val="000000"/>
          <w:sz w:val="28"/>
        </w:rPr>
        <w:t>
      "4. Прокурор қылмыстық істі зерделеп шығып, іс келіп түскен кезден бастап жиырма төрт сағаттан кешіктірмей, ол бойынша мына шешімдердің бірін қабылдайды:";</w:t>
      </w:r>
    </w:p>
    <w:bookmarkEnd w:id="516"/>
    <w:bookmarkStart w:name="z633" w:id="517"/>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629-5-баптың</w:t>
      </w:r>
      <w:r>
        <w:rPr>
          <w:rFonts w:ascii="Times New Roman"/>
          <w:b w:val="false"/>
          <w:i w:val="false"/>
          <w:color w:val="000000"/>
          <w:sz w:val="28"/>
        </w:rPr>
        <w:t xml:space="preserve"> үшінші бөлігі мынадай мазмұндағы 4-1) тармақпен толықтырылсын:</w:t>
      </w:r>
    </w:p>
    <w:bookmarkEnd w:id="517"/>
    <w:bookmarkStart w:name="z634" w:id="518"/>
    <w:p>
      <w:pPr>
        <w:spacing w:after="0"/>
        <w:ind w:left="0"/>
        <w:jc w:val="both"/>
      </w:pPr>
      <w:r>
        <w:rPr>
          <w:rFonts w:ascii="Times New Roman"/>
          <w:b w:val="false"/>
          <w:i w:val="false"/>
          <w:color w:val="000000"/>
          <w:sz w:val="28"/>
        </w:rPr>
        <w:t>
      "4-1) сотталушыны белгілі бір лауазымды атқару немесе белгілі бір қызметпен айналысу құқығынан айыру туралы шешім;";</w:t>
      </w:r>
    </w:p>
    <w:bookmarkEnd w:id="518"/>
    <w:bookmarkStart w:name="z635" w:id="519"/>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631-баптың</w:t>
      </w:r>
      <w:r>
        <w:rPr>
          <w:rFonts w:ascii="Times New Roman"/>
          <w:b w:val="false"/>
          <w:i w:val="false"/>
          <w:color w:val="000000"/>
          <w:sz w:val="28"/>
        </w:rPr>
        <w:t xml:space="preserve"> бірінші және екінші бөліктері мынадай редакцияда жазылсын:</w:t>
      </w:r>
    </w:p>
    <w:bookmarkEnd w:id="519"/>
    <w:bookmarkStart w:name="z636" w:id="520"/>
    <w:p>
      <w:pPr>
        <w:spacing w:after="0"/>
        <w:ind w:left="0"/>
        <w:jc w:val="both"/>
      </w:pPr>
      <w:r>
        <w:rPr>
          <w:rFonts w:ascii="Times New Roman"/>
          <w:b w:val="false"/>
          <w:i w:val="false"/>
          <w:color w:val="000000"/>
          <w:sz w:val="28"/>
        </w:rPr>
        <w:t>
      "1. Сот:</w:t>
      </w:r>
    </w:p>
    <w:bookmarkEnd w:id="520"/>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бейбітшілікке және адамзат қауіпсіздігіне қарсы, конституциялық құрылыстың негіздеріне және мемлекеттің қауіпсіздігіне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туралы істерді алқабилердің қатысуымен қарайды.</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қылмыстарды да сот алқабилердің қатысуымен қарайды.</w:t>
      </w:r>
    </w:p>
    <w:bookmarkStart w:name="z637" w:id="521"/>
    <w:p>
      <w:pPr>
        <w:spacing w:after="0"/>
        <w:ind w:left="0"/>
        <w:jc w:val="both"/>
      </w:pPr>
      <w:r>
        <w:rPr>
          <w:rFonts w:ascii="Times New Roman"/>
          <w:b w:val="false"/>
          <w:i w:val="false"/>
          <w:color w:val="000000"/>
          <w:sz w:val="28"/>
        </w:rPr>
        <w:t xml:space="preserve">
      2. Егер адам Қазақстан Республикасы Қылмыстық кодексiнiң бiрнеше бабында көзделген қылмыстарды жасады деп айыпталса, егер қылмыстардың осындай жиынтығына Қазақстан Республикасы Қылмыстық кодексінің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сондай-ақ:</w:t>
      </w:r>
    </w:p>
    <w:bookmarkEnd w:id="521"/>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бейбітшілікке және адамзат қауіпсіздігіне қарсы, конституциялық құрылыстың негіздеріне және мемлекеттің қауіпсіздігіне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бiреуi кiрсе, айыпталушының өз iсiн алқабилер қатысатын сотқа қаратуға құқығы бар.</w:t>
      </w:r>
    </w:p>
    <w:bookmarkStart w:name="z638" w:id="522"/>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633-бап</w:t>
      </w:r>
      <w:r>
        <w:rPr>
          <w:rFonts w:ascii="Times New Roman"/>
          <w:b w:val="false"/>
          <w:i w:val="false"/>
          <w:color w:val="000000"/>
          <w:sz w:val="28"/>
        </w:rPr>
        <w:t xml:space="preserve"> мынадай редакцияда жазылсын:</w:t>
      </w:r>
    </w:p>
    <w:bookmarkEnd w:id="522"/>
    <w:bookmarkStart w:name="z639" w:id="523"/>
    <w:p>
      <w:pPr>
        <w:spacing w:after="0"/>
        <w:ind w:left="0"/>
        <w:jc w:val="both"/>
      </w:pPr>
      <w:r>
        <w:rPr>
          <w:rFonts w:ascii="Times New Roman"/>
          <w:b w:val="false"/>
          <w:i w:val="false"/>
          <w:color w:val="000000"/>
          <w:sz w:val="28"/>
        </w:rPr>
        <w:t>
      "633-бап. Алқабиге ықпал етуге жол бермеу</w:t>
      </w:r>
    </w:p>
    <w:bookmarkEnd w:id="523"/>
    <w:p>
      <w:pPr>
        <w:spacing w:after="0"/>
        <w:ind w:left="0"/>
        <w:jc w:val="both"/>
      </w:pPr>
      <w:r>
        <w:rPr>
          <w:rFonts w:ascii="Times New Roman"/>
          <w:b w:val="false"/>
          <w:i w:val="false"/>
          <w:color w:val="000000"/>
          <w:sz w:val="28"/>
        </w:rPr>
        <w:t>
      Бүкiл сот талқылауы барысында іс бойынша төрағалық етушінің, мемлекеттiк айыптаушының, жәбiрленушiнің, сотталушының және оның қорғаушысының, сондай-ақ процестiң басқа да қатысушыларының осы iстi қарауға қатысатын алқабилермен белгiленген тәртiптен бөлек қарым-қатынас жасауына тыйым салынады.";</w:t>
      </w:r>
    </w:p>
    <w:bookmarkStart w:name="z640" w:id="524"/>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639-бапта</w:t>
      </w:r>
      <w:r>
        <w:rPr>
          <w:rFonts w:ascii="Times New Roman"/>
          <w:b w:val="false"/>
          <w:i w:val="false"/>
          <w:color w:val="000000"/>
          <w:sz w:val="28"/>
        </w:rPr>
        <w:t>:</w:t>
      </w:r>
    </w:p>
    <w:bookmarkEnd w:id="524"/>
    <w:bookmarkStart w:name="z641" w:id="525"/>
    <w:p>
      <w:pPr>
        <w:spacing w:after="0"/>
        <w:ind w:left="0"/>
        <w:jc w:val="both"/>
      </w:pPr>
      <w:r>
        <w:rPr>
          <w:rFonts w:ascii="Times New Roman"/>
          <w:b w:val="false"/>
          <w:i w:val="false"/>
          <w:color w:val="000000"/>
          <w:sz w:val="28"/>
        </w:rPr>
        <w:t>
      бірінші бөліктің бірінші абзацы "кейiн" деген сөзден кейін "жабық сот отырысында" деген сөздермен толықтырылсын;</w:t>
      </w:r>
    </w:p>
    <w:bookmarkEnd w:id="525"/>
    <w:bookmarkStart w:name="z642" w:id="526"/>
    <w:p>
      <w:pPr>
        <w:spacing w:after="0"/>
        <w:ind w:left="0"/>
        <w:jc w:val="both"/>
      </w:pPr>
      <w:r>
        <w:rPr>
          <w:rFonts w:ascii="Times New Roman"/>
          <w:b w:val="false"/>
          <w:i w:val="false"/>
          <w:color w:val="000000"/>
          <w:sz w:val="28"/>
        </w:rPr>
        <w:t>
      төртінші бөлік мынадай редакцияда жазылсын:</w:t>
      </w:r>
    </w:p>
    <w:bookmarkEnd w:id="526"/>
    <w:bookmarkStart w:name="z643" w:id="527"/>
    <w:p>
      <w:pPr>
        <w:spacing w:after="0"/>
        <w:ind w:left="0"/>
        <w:jc w:val="both"/>
      </w:pPr>
      <w:r>
        <w:rPr>
          <w:rFonts w:ascii="Times New Roman"/>
          <w:b w:val="false"/>
          <w:i w:val="false"/>
          <w:color w:val="000000"/>
          <w:sz w:val="28"/>
        </w:rPr>
        <w:t>
      "4. Алқабилерге кандидатты iстi қарауға қатысудан босату туралы мәселенi объективтi түрде шешу мақсатында төрағалық етушi, сондай-ақ тараптар алқабилердi iрiктеу кезiнде кандидаттарға алқабилер алқасын қалыптастыру үшін маңызы бар сұрақтарды қоя алады. Сұрақтарды қою тәртібін төрағалық етуші айқындайды.";</w:t>
      </w:r>
    </w:p>
    <w:bookmarkEnd w:id="527"/>
    <w:bookmarkStart w:name="z644" w:id="528"/>
    <w:p>
      <w:pPr>
        <w:spacing w:after="0"/>
        <w:ind w:left="0"/>
        <w:jc w:val="both"/>
      </w:pPr>
      <w:r>
        <w:rPr>
          <w:rFonts w:ascii="Times New Roman"/>
          <w:b w:val="false"/>
          <w:i w:val="false"/>
          <w:color w:val="000000"/>
          <w:sz w:val="28"/>
        </w:rPr>
        <w:t>
      бесінші бөлік "төрағалық етушi" деген сөздерден кейін "және тараптар" деген сөздермен толықтырылсын;</w:t>
      </w:r>
    </w:p>
    <w:bookmarkEnd w:id="528"/>
    <w:bookmarkStart w:name="z645" w:id="529"/>
    <w:p>
      <w:pPr>
        <w:spacing w:after="0"/>
        <w:ind w:left="0"/>
        <w:jc w:val="both"/>
      </w:pPr>
      <w:r>
        <w:rPr>
          <w:rFonts w:ascii="Times New Roman"/>
          <w:b w:val="false"/>
          <w:i w:val="false"/>
          <w:color w:val="000000"/>
          <w:sz w:val="28"/>
        </w:rPr>
        <w:t>
      сегізінші бөліктегі "қосалқы" деген сөз "бірыңғай" деген сөзбен ауыстырылсын;</w:t>
      </w:r>
    </w:p>
    <w:bookmarkEnd w:id="529"/>
    <w:bookmarkStart w:name="z646" w:id="530"/>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648-бапта</w:t>
      </w:r>
      <w:r>
        <w:rPr>
          <w:rFonts w:ascii="Times New Roman"/>
          <w:b w:val="false"/>
          <w:i w:val="false"/>
          <w:color w:val="000000"/>
          <w:sz w:val="28"/>
        </w:rPr>
        <w:t>:</w:t>
      </w:r>
    </w:p>
    <w:bookmarkEnd w:id="530"/>
    <w:bookmarkStart w:name="z647" w:id="531"/>
    <w:p>
      <w:pPr>
        <w:spacing w:after="0"/>
        <w:ind w:left="0"/>
        <w:jc w:val="both"/>
      </w:pPr>
      <w:r>
        <w:rPr>
          <w:rFonts w:ascii="Times New Roman"/>
          <w:b w:val="false"/>
          <w:i w:val="false"/>
          <w:color w:val="000000"/>
          <w:sz w:val="28"/>
        </w:rPr>
        <w:t>
      екінші бөліктегі "алқабилер жоқ" деген сөздер "алқабилер бар" деген сөздермен ауыстырылсын;</w:t>
      </w:r>
    </w:p>
    <w:bookmarkEnd w:id="531"/>
    <w:bookmarkStart w:name="z648" w:id="532"/>
    <w:p>
      <w:pPr>
        <w:spacing w:after="0"/>
        <w:ind w:left="0"/>
        <w:jc w:val="both"/>
      </w:pPr>
      <w:r>
        <w:rPr>
          <w:rFonts w:ascii="Times New Roman"/>
          <w:b w:val="false"/>
          <w:i w:val="false"/>
          <w:color w:val="000000"/>
          <w:sz w:val="28"/>
        </w:rPr>
        <w:t>
      үшінші бөлік алып тасталсын;</w:t>
      </w:r>
    </w:p>
    <w:bookmarkEnd w:id="532"/>
    <w:bookmarkStart w:name="z649" w:id="533"/>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673-бап</w:t>
      </w:r>
      <w:r>
        <w:rPr>
          <w:rFonts w:ascii="Times New Roman"/>
          <w:b w:val="false"/>
          <w:i w:val="false"/>
          <w:color w:val="000000"/>
          <w:sz w:val="28"/>
        </w:rPr>
        <w:t xml:space="preserve"> мынадай мазмұндағы 8-1-бөлікпен толықтырылсын:</w:t>
      </w:r>
    </w:p>
    <w:bookmarkEnd w:id="533"/>
    <w:bookmarkStart w:name="z650" w:id="534"/>
    <w:p>
      <w:pPr>
        <w:spacing w:after="0"/>
        <w:ind w:left="0"/>
        <w:jc w:val="both"/>
      </w:pPr>
      <w:r>
        <w:rPr>
          <w:rFonts w:ascii="Times New Roman"/>
          <w:b w:val="false"/>
          <w:i w:val="false"/>
          <w:color w:val="000000"/>
          <w:sz w:val="28"/>
        </w:rPr>
        <w:t>
      "8-1. Тоқтата тұру туралы шешім осы Кодекс қолданысқа енгізілгенге дейін қабылданған тоқтата тұрылған қылмыстық іс бойынша іс жүргізу осы Кодекс қолданысқа енгізілгенге дейін қолданылған тәртіппен қайта басталады.</w:t>
      </w:r>
    </w:p>
    <w:bookmarkEnd w:id="534"/>
    <w:p>
      <w:pPr>
        <w:spacing w:after="0"/>
        <w:ind w:left="0"/>
        <w:jc w:val="both"/>
      </w:pPr>
      <w:r>
        <w:rPr>
          <w:rFonts w:ascii="Times New Roman"/>
          <w:b w:val="false"/>
          <w:i w:val="false"/>
          <w:color w:val="000000"/>
          <w:sz w:val="28"/>
        </w:rPr>
        <w:t>
      Ол бойынша сотқа дейінгі тергеп-тексеру іс жүргізуге іс қабылданған кезден бастап бір айдан асырылмай жүргізіледі. Сотқа дейінгі тергеп-тексеру мерзімін одан әрі ұзарту осы Кодексте көзделген жалпы негіздерде жүргізіледі.".</w:t>
      </w:r>
    </w:p>
    <w:bookmarkStart w:name="z651" w:id="535"/>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 16, 56-құжат; № 24, 93-құжат; 2019 ж., № 2, 6-құжат):</w:t>
      </w:r>
    </w:p>
    <w:bookmarkEnd w:id="535"/>
    <w:bookmarkStart w:name="z652" w:id="5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12-бапта</w:t>
      </w:r>
      <w:r>
        <w:rPr>
          <w:rFonts w:ascii="Times New Roman"/>
          <w:b w:val="false"/>
          <w:i w:val="false"/>
          <w:color w:val="000000"/>
          <w:sz w:val="28"/>
        </w:rPr>
        <w:t>:</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бірінші абзацы мынадай редакцияда жазылсын:</w:t>
      </w:r>
    </w:p>
    <w:bookmarkStart w:name="z654" w:id="537"/>
    <w:p>
      <w:pPr>
        <w:spacing w:after="0"/>
        <w:ind w:left="0"/>
        <w:jc w:val="both"/>
      </w:pPr>
      <w:r>
        <w:rPr>
          <w:rFonts w:ascii="Times New Roman"/>
          <w:b w:val="false"/>
          <w:i w:val="false"/>
          <w:color w:val="000000"/>
          <w:sz w:val="28"/>
        </w:rPr>
        <w:t>
      "3. Сотталған адамды қауіпсіз орынға ауыстыру жазаны орындайтын мекеме немесе орган бастығының қаулысы бойынша отыз тәулікке дейінгі мерзімге жүргізіледі. Сотталған адамды қауіпсіз орынға ауыстыру туралы қаулының көшірмесі келесі жұмыс күнінен кешіктірілмей прокурорға жіберіледі.";</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бөлік</w:t>
      </w:r>
      <w:r>
        <w:rPr>
          <w:rFonts w:ascii="Times New Roman"/>
          <w:b w:val="false"/>
          <w:i w:val="false"/>
          <w:color w:val="000000"/>
          <w:sz w:val="28"/>
        </w:rPr>
        <w:t xml:space="preserve"> мынадай редакцияда жазылсын:</w:t>
      </w:r>
    </w:p>
    <w:bookmarkStart w:name="z656" w:id="538"/>
    <w:p>
      <w:pPr>
        <w:spacing w:after="0"/>
        <w:ind w:left="0"/>
        <w:jc w:val="both"/>
      </w:pPr>
      <w:r>
        <w:rPr>
          <w:rFonts w:ascii="Times New Roman"/>
          <w:b w:val="false"/>
          <w:i w:val="false"/>
          <w:color w:val="000000"/>
          <w:sz w:val="28"/>
        </w:rPr>
        <w:t>
      "8. Мекемелерде қауіпсіз орын ретінде тәртіптік изоляторлар камералары, уақытша оқшаулау үй-жайлары, қамаққа алуды өтеу орындарында – жалғыз адамдық камералар пайдаланылуы мүмкін.";</w:t>
      </w:r>
    </w:p>
    <w:bookmarkEnd w:id="538"/>
    <w:bookmarkStart w:name="z657" w:id="5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бірінші, екінші және үшінші бөліктері мынадай редакцияда жазылсын:</w:t>
      </w:r>
    </w:p>
    <w:bookmarkEnd w:id="539"/>
    <w:bookmarkStart w:name="z658" w:id="540"/>
    <w:p>
      <w:pPr>
        <w:spacing w:after="0"/>
        <w:ind w:left="0"/>
        <w:jc w:val="both"/>
      </w:pPr>
      <w:r>
        <w:rPr>
          <w:rFonts w:ascii="Times New Roman"/>
          <w:b w:val="false"/>
          <w:i w:val="false"/>
          <w:color w:val="000000"/>
          <w:sz w:val="28"/>
        </w:rPr>
        <w:t>
      "1. Қамаққа алуға, бас бостандығынан айыруға, өлiм жазасына сотталғандардың жазаны орындайтын мекемелердің немесе органдардың жоғары тұрған басқару органдарына, сотқа,прокуратура органдарына, өзге де мемлекеттік органдарға, қоғамдық бірлестіктерге, сондай-ақ адамның құқықтары мен бостандықтарын қорғау жөніндегі халықаралық ұйымдарға жіберетін шағынымдары жазаны орындайтын мекемелердің немесе органдардың әкiмшiлiгi арқылы жiберiледi. Сотталғандар сотқа, прокуратура органдарына және өзге де мемлекеттік органдарға жіберетін шағынымдарды электрондық құжат түрінде бере алады. Әкімшіліктер мұндай шағынымдардың сотталғандарға қолжетімді жерлерде мекемелердің ішкі тәртіптеме қағидаларында белгіленген тәртіппен берілуін қамтамасыз ететін камералық ұстау жағдайларындағы мекемелерді қоспағанда, мекемелердің әкімшіліктері мұндай шағынымдардың бас бостандығынан айыруға сотталғандардың тікелей тұратын орындарында берілуін қамтамасыз етеді. Өзге жаза түрлерiне және қылмыстық-құқықтық ықпал ету шараларына сотталғандар шағынымдарын өздерi жiбередi.</w:t>
      </w:r>
    </w:p>
    <w:bookmarkEnd w:id="540"/>
    <w:bookmarkStart w:name="z659" w:id="541"/>
    <w:p>
      <w:pPr>
        <w:spacing w:after="0"/>
        <w:ind w:left="0"/>
        <w:jc w:val="both"/>
      </w:pPr>
      <w:r>
        <w:rPr>
          <w:rFonts w:ascii="Times New Roman"/>
          <w:b w:val="false"/>
          <w:i w:val="false"/>
          <w:color w:val="000000"/>
          <w:sz w:val="28"/>
        </w:rPr>
        <w:t>
      2. Жазаны орындайтын мекемелер мен органдарда олардың лауазымды адамдарының құқыққа сыйымсыз әрекеттеріне сотталғандардың шағынымдар беруіне арналған арнайы пошта жәшіктерінің жұмыс істеуі қамтамасыз етіледі. Пошта жәшіктеріне салынған шағынымдарды прокурор жазаны орындайтын мекеме немесе орган әкімшілігі өкілдерінің қатысуымен аптасына бір реттік кезеңділікпен алып отырады, бұл жөнінде акт жасалады. Арнайы пошта жәшіктері жазаны орындайтын мекемелер мен органдардың аумағында және үй-жайларында сотталғандарға қолжетімді жерлерде орнатылады.</w:t>
      </w:r>
    </w:p>
    <w:bookmarkEnd w:id="541"/>
    <w:bookmarkStart w:name="z660" w:id="542"/>
    <w:p>
      <w:pPr>
        <w:spacing w:after="0"/>
        <w:ind w:left="0"/>
        <w:jc w:val="both"/>
      </w:pPr>
      <w:r>
        <w:rPr>
          <w:rFonts w:ascii="Times New Roman"/>
          <w:b w:val="false"/>
          <w:i w:val="false"/>
          <w:color w:val="000000"/>
          <w:sz w:val="28"/>
        </w:rPr>
        <w:t>
      3. Қамаққа алуға, бас бостандығынан айыруға, өлiм жазасына сотталғандардың жазаны орындайтын мекемелер мен органдардың қызметiн бақылауды және қадағалауды жүзеге асыратын мемлекеттік органдарға, сондай-ақ Қазақстан Республикасындағы Адам құқықтары жөніндегі уәкілге жіберетін шағынымдары бақылануға жатпайды және бiр тәулiктен кешiктiрiлмей адресатқа жiберiледi.";</w:t>
      </w:r>
    </w:p>
    <w:bookmarkEnd w:id="542"/>
    <w:bookmarkStart w:name="z661" w:id="5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бірінші бөлігі 18) тармақшасындағы "қағидаларын бекітеді." деген сөздер "қағидаларын;" деген сөзбен ауыстырылып, мынадай мазмұндағы 19) тармақшамен толықтырылсын:</w:t>
      </w:r>
    </w:p>
    <w:bookmarkEnd w:id="543"/>
    <w:bookmarkStart w:name="z662" w:id="544"/>
    <w:p>
      <w:pPr>
        <w:spacing w:after="0"/>
        <w:ind w:left="0"/>
        <w:jc w:val="both"/>
      </w:pPr>
      <w:r>
        <w:rPr>
          <w:rFonts w:ascii="Times New Roman"/>
          <w:b w:val="false"/>
          <w:i w:val="false"/>
          <w:color w:val="000000"/>
          <w:sz w:val="28"/>
        </w:rPr>
        <w:t>
      "19) қылмыстық-атқару жүйесі мекемелерінде сотталған адамдармен теологиялық оңалту жұмысын ұйымдастыру жөніндегі қағидаларды бекітеді.";</w:t>
      </w:r>
    </w:p>
    <w:bookmarkEnd w:id="544"/>
    <w:bookmarkStart w:name="z663" w:id="5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25-бап</w:t>
      </w:r>
      <w:r>
        <w:rPr>
          <w:rFonts w:ascii="Times New Roman"/>
          <w:b w:val="false"/>
          <w:i w:val="false"/>
          <w:color w:val="000000"/>
          <w:sz w:val="28"/>
        </w:rPr>
        <w:t xml:space="preserve"> мынадай мазмұндағы екінші абзацпен толықтырылсын:</w:t>
      </w:r>
    </w:p>
    <w:bookmarkEnd w:id="545"/>
    <w:bookmarkStart w:name="z664" w:id="546"/>
    <w:p>
      <w:pPr>
        <w:spacing w:after="0"/>
        <w:ind w:left="0"/>
        <w:jc w:val="both"/>
      </w:pPr>
      <w:r>
        <w:rPr>
          <w:rFonts w:ascii="Times New Roman"/>
          <w:b w:val="false"/>
          <w:i w:val="false"/>
          <w:color w:val="000000"/>
          <w:sz w:val="28"/>
        </w:rPr>
        <w:t>
      "Шетелдіктің келгені туралы хабарлама көрсетілген мерзімде өзі азаматы болып табылатын мемлекеттің елшілігіне, консулдығына немесе өзге де өкілдігіне Қазақстан Республикасының Сыртқы істер министрлігі арқылы жіберіледі.";</w:t>
      </w:r>
    </w:p>
    <w:bookmarkEnd w:id="546"/>
    <w:bookmarkStart w:name="z665" w:id="5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52-баптың</w:t>
      </w:r>
      <w:r>
        <w:rPr>
          <w:rFonts w:ascii="Times New Roman"/>
          <w:b w:val="false"/>
          <w:i w:val="false"/>
          <w:color w:val="000000"/>
          <w:sz w:val="28"/>
        </w:rPr>
        <w:t xml:space="preserve"> бірінші бөлігіндегі "жиырмадан қырыққа" деген сөздер "оннан елуге" деген сөздермен ауыстырылсын;</w:t>
      </w:r>
    </w:p>
    <w:bookmarkEnd w:id="547"/>
    <w:bookmarkStart w:name="z666" w:id="5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53-баптың</w:t>
      </w:r>
      <w:r>
        <w:rPr>
          <w:rFonts w:ascii="Times New Roman"/>
          <w:b w:val="false"/>
          <w:i w:val="false"/>
          <w:color w:val="000000"/>
          <w:sz w:val="28"/>
        </w:rPr>
        <w:t xml:space="preserve"> бірінші бөлігінің 2) тармақшасындағы "айына" деген сөз "тоқсанына" деген сөзбен ауыстырылсын;</w:t>
      </w:r>
    </w:p>
    <w:bookmarkEnd w:id="548"/>
    <w:bookmarkStart w:name="z667" w:id="5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56-баптың</w:t>
      </w:r>
      <w:r>
        <w:rPr>
          <w:rFonts w:ascii="Times New Roman"/>
          <w:b w:val="false"/>
          <w:i w:val="false"/>
          <w:color w:val="000000"/>
          <w:sz w:val="28"/>
        </w:rPr>
        <w:t xml:space="preserve"> бірінші бөлігінің 1) тармақшасындағы "айына" деген сөз "тоқсанына" деген сөзбен ауыстырылсын;</w:t>
      </w:r>
    </w:p>
    <w:bookmarkEnd w:id="549"/>
    <w:bookmarkStart w:name="z668" w:id="5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60-баптың</w:t>
      </w:r>
      <w:r>
        <w:rPr>
          <w:rFonts w:ascii="Times New Roman"/>
          <w:b w:val="false"/>
          <w:i w:val="false"/>
          <w:color w:val="000000"/>
          <w:sz w:val="28"/>
        </w:rPr>
        <w:t xml:space="preserve"> екінші бөлігі мынадай редакцияда жазылсын:</w:t>
      </w:r>
    </w:p>
    <w:bookmarkEnd w:id="550"/>
    <w:bookmarkStart w:name="z669" w:id="551"/>
    <w:p>
      <w:pPr>
        <w:spacing w:after="0"/>
        <w:ind w:left="0"/>
        <w:jc w:val="both"/>
      </w:pPr>
      <w:r>
        <w:rPr>
          <w:rFonts w:ascii="Times New Roman"/>
          <w:b w:val="false"/>
          <w:i w:val="false"/>
          <w:color w:val="000000"/>
          <w:sz w:val="28"/>
        </w:rPr>
        <w:t>
      "2. Қоғамдық жұмыстарға тарту түрiндегi жазаны өтеуден жалтарып жүрген сотталған адамға қатысты пробация қызметі сотқа қылмыстық теріс қылық үшін тағайындалған жазаның орындалмаған бөлігін – қамаққа алумен, ал қылмыс үшін тағайындалған жазаның орындалмаған бөлігін бас бостандығын шектеумен не бас бостандығынан айырумен ауыстыру туралы ұсыну жібереді.";</w:t>
      </w:r>
    </w:p>
    <w:bookmarkEnd w:id="551"/>
    <w:bookmarkStart w:name="z670" w:id="55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86-баптың</w:t>
      </w:r>
      <w:r>
        <w:rPr>
          <w:rFonts w:ascii="Times New Roman"/>
          <w:b w:val="false"/>
          <w:i w:val="false"/>
          <w:color w:val="000000"/>
          <w:sz w:val="28"/>
        </w:rPr>
        <w:t xml:space="preserve"> екінші бөлігінің 1) тармақшасындағы "мен жеделхаттар" деген сөздер алып тасталсын;</w:t>
      </w:r>
    </w:p>
    <w:bookmarkEnd w:id="552"/>
    <w:bookmarkStart w:name="z671" w:id="5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88-бапта</w:t>
      </w:r>
      <w:r>
        <w:rPr>
          <w:rFonts w:ascii="Times New Roman"/>
          <w:b w:val="false"/>
          <w:i w:val="false"/>
          <w:color w:val="000000"/>
          <w:sz w:val="28"/>
        </w:rPr>
        <w:t>:</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мазмұндағы алтыншы абзацпен толықтырылсын:</w:t>
      </w:r>
    </w:p>
    <w:bookmarkStart w:name="z673" w:id="554"/>
    <w:p>
      <w:pPr>
        <w:spacing w:after="0"/>
        <w:ind w:left="0"/>
        <w:jc w:val="both"/>
      </w:pPr>
      <w:r>
        <w:rPr>
          <w:rFonts w:ascii="Times New Roman"/>
          <w:b w:val="false"/>
          <w:i w:val="false"/>
          <w:color w:val="000000"/>
          <w:sz w:val="28"/>
        </w:rPr>
        <w:t>
      "Қылмыстық-атқару жүйесінің уәкілетті органы сотталған адамды осы бөліктің 1) және 4) тармақшаларында көзделген негіздер бойынша ауыстыру туралы қабылданған шешім жөнінде келесі жұмыс күнінен кешіктірмей, жазбаша нысанда прокурорды хабардар етуге міндетті.";</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4-1-бөлік</w:t>
      </w:r>
      <w:r>
        <w:rPr>
          <w:rFonts w:ascii="Times New Roman"/>
          <w:b w:val="false"/>
          <w:i w:val="false"/>
          <w:color w:val="000000"/>
          <w:sz w:val="28"/>
        </w:rPr>
        <w:t xml:space="preserve"> мынадай редакцияда жазылсын:</w:t>
      </w:r>
    </w:p>
    <w:bookmarkStart w:name="z675" w:id="555"/>
    <w:p>
      <w:pPr>
        <w:spacing w:after="0"/>
        <w:ind w:left="0"/>
        <w:jc w:val="both"/>
      </w:pPr>
      <w:r>
        <w:rPr>
          <w:rFonts w:ascii="Times New Roman"/>
          <w:b w:val="false"/>
          <w:i w:val="false"/>
          <w:color w:val="000000"/>
          <w:sz w:val="28"/>
        </w:rPr>
        <w:t>
      "4-1. Осы баптың үшінші және төртінші бөліктеріне сәйкес басқа мекемеге жіберілген не ауыстырылған сотталған адамды одан әрі ұстауға негіз болмаған кезде, ол әлеуметтік пайдалы байланыстарды қолдау мақсатында өзінің өтініші бойынша не өзінің келісімімен тиісті түрдегі басқа мекемеде орын болса, соған ауыстырылуға жатады.</w:t>
      </w:r>
    </w:p>
    <w:bookmarkEnd w:id="555"/>
    <w:p>
      <w:pPr>
        <w:spacing w:after="0"/>
        <w:ind w:left="0"/>
        <w:jc w:val="both"/>
      </w:pPr>
      <w:r>
        <w:rPr>
          <w:rFonts w:ascii="Times New Roman"/>
          <w:b w:val="false"/>
          <w:i w:val="false"/>
          <w:color w:val="000000"/>
          <w:sz w:val="28"/>
        </w:rPr>
        <w:t>
      Осы баптың үшінші бөлігіне, төртінші бөлігінің 1), 2) және 3) тармақшаларына сәйкес жіберілген немесе ауыстырылған сотталған адам үшін – теріс мінез-құлық дәрежесінің болмауы, ал осы баптың төртінші бөлігінің 4) тармақшасы негізінде ауыстырылған сотталған адам үшін оң мінез-құлық дәрежесінің болуы сотталған адамды ауыстырудың міндетті шарттары болып табылады.</w:t>
      </w:r>
    </w:p>
    <w:p>
      <w:pPr>
        <w:spacing w:after="0"/>
        <w:ind w:left="0"/>
        <w:jc w:val="both"/>
      </w:pPr>
      <w:r>
        <w:rPr>
          <w:rFonts w:ascii="Times New Roman"/>
          <w:b w:val="false"/>
          <w:i w:val="false"/>
          <w:color w:val="000000"/>
          <w:sz w:val="28"/>
        </w:rPr>
        <w:t>
      Бұл ретте сотталған адамның әлеуметтік пайдалы байланыстары құжатпен расталады.</w:t>
      </w:r>
    </w:p>
    <w:p>
      <w:pPr>
        <w:spacing w:after="0"/>
        <w:ind w:left="0"/>
        <w:jc w:val="both"/>
      </w:pPr>
      <w:r>
        <w:rPr>
          <w:rFonts w:ascii="Times New Roman"/>
          <w:b w:val="false"/>
          <w:i w:val="false"/>
          <w:color w:val="000000"/>
          <w:sz w:val="28"/>
        </w:rPr>
        <w:t>
      Сотталған адамды әлеуметтік пайдалы байланыстарды қолдау үшін ауыстыру Қазақстан Республикасының Бас прокуратурасымен келісу бойынша қылмыстық-атқару қызметі саласындағы уәкілетті орган бекіткен қағидаларға сәйкес жүзеге асырылады.";</w:t>
      </w:r>
    </w:p>
    <w:bookmarkStart w:name="z676" w:id="55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89-баптың</w:t>
      </w:r>
      <w:r>
        <w:rPr>
          <w:rFonts w:ascii="Times New Roman"/>
          <w:b w:val="false"/>
          <w:i w:val="false"/>
          <w:color w:val="000000"/>
          <w:sz w:val="28"/>
        </w:rPr>
        <w:t xml:space="preserve"> жетінші бөлігінің 4) тармақшасы мынадай редакцияда жазылсын:</w:t>
      </w:r>
    </w:p>
    <w:bookmarkEnd w:id="556"/>
    <w:bookmarkStart w:name="z677" w:id="55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92-бабының</w:t>
      </w:r>
      <w:r>
        <w:rPr>
          <w:rFonts w:ascii="Times New Roman"/>
          <w:b w:val="false"/>
          <w:i w:val="false"/>
          <w:color w:val="000000"/>
          <w:sz w:val="28"/>
        </w:rPr>
        <w:t xml:space="preserve"> бірінші бөлігіне және </w:t>
      </w:r>
      <w:r>
        <w:rPr>
          <w:rFonts w:ascii="Times New Roman"/>
          <w:b w:val="false"/>
          <w:i w:val="false"/>
          <w:color w:val="000000"/>
          <w:sz w:val="28"/>
        </w:rPr>
        <w:t>96-бабының</w:t>
      </w:r>
      <w:r>
        <w:rPr>
          <w:rFonts w:ascii="Times New Roman"/>
          <w:b w:val="false"/>
          <w:i w:val="false"/>
          <w:color w:val="000000"/>
          <w:sz w:val="28"/>
        </w:rPr>
        <w:t xml:space="preserve"> 3-1-бөлігіне сәйкес жiберiлген сотталғандар өтейді.";</w:t>
      </w:r>
    </w:p>
    <w:bookmarkEnd w:id="557"/>
    <w:bookmarkStart w:name="z678" w:id="5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90-бап</w:t>
      </w:r>
      <w:r>
        <w:rPr>
          <w:rFonts w:ascii="Times New Roman"/>
          <w:b w:val="false"/>
          <w:i w:val="false"/>
          <w:color w:val="000000"/>
          <w:sz w:val="28"/>
        </w:rPr>
        <w:t xml:space="preserve"> мынадай мазмұндағы үшінші бөлікпен толықтырылсын:</w:t>
      </w:r>
    </w:p>
    <w:bookmarkEnd w:id="558"/>
    <w:bookmarkStart w:name="z679" w:id="559"/>
    <w:p>
      <w:pPr>
        <w:spacing w:after="0"/>
        <w:ind w:left="0"/>
        <w:jc w:val="both"/>
      </w:pPr>
      <w:r>
        <w:rPr>
          <w:rFonts w:ascii="Times New Roman"/>
          <w:b w:val="false"/>
          <w:i w:val="false"/>
          <w:color w:val="000000"/>
          <w:sz w:val="28"/>
        </w:rPr>
        <w:t xml:space="preserve">
      "3. Жазаны өтеуден шартты түрде мерзімінен бұрын босату немесе жазаның өтелмеген бөлігін неғұрлым жеңіл жаза түрімен ауыстыру туралы мәселені қарау үшін сотқа өтінішхат беру құқығы туындаған жағдайда, қауіпсіздігі аралас мекеменің әкімшілігі осы Кодекстің </w:t>
      </w:r>
      <w:r>
        <w:rPr>
          <w:rFonts w:ascii="Times New Roman"/>
          <w:b w:val="false"/>
          <w:i w:val="false"/>
          <w:color w:val="000000"/>
          <w:sz w:val="28"/>
        </w:rPr>
        <w:t>162-бабының</w:t>
      </w:r>
      <w:r>
        <w:rPr>
          <w:rFonts w:ascii="Times New Roman"/>
          <w:b w:val="false"/>
          <w:i w:val="false"/>
          <w:color w:val="000000"/>
          <w:sz w:val="28"/>
        </w:rPr>
        <w:t xml:space="preserve"> бірінші және тоғызыншы бөліктерінде көзделген іс-шараларды орындауға міндетті.";</w:t>
      </w:r>
    </w:p>
    <w:bookmarkEnd w:id="559"/>
    <w:bookmarkStart w:name="z680" w:id="56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91-баптың</w:t>
      </w:r>
      <w:r>
        <w:rPr>
          <w:rFonts w:ascii="Times New Roman"/>
          <w:b w:val="false"/>
          <w:i w:val="false"/>
          <w:color w:val="000000"/>
          <w:sz w:val="28"/>
        </w:rPr>
        <w:t xml:space="preserve"> төртінші бөлігі мынадай редакцияда жазылсын:</w:t>
      </w:r>
    </w:p>
    <w:bookmarkEnd w:id="560"/>
    <w:bookmarkStart w:name="z681" w:id="561"/>
    <w:p>
      <w:pPr>
        <w:spacing w:after="0"/>
        <w:ind w:left="0"/>
        <w:jc w:val="both"/>
      </w:pPr>
      <w:r>
        <w:rPr>
          <w:rFonts w:ascii="Times New Roman"/>
          <w:b w:val="false"/>
          <w:i w:val="false"/>
          <w:color w:val="000000"/>
          <w:sz w:val="28"/>
        </w:rPr>
        <w:t>
      "4. Сотталғандардың орнын ауыстырған кезде олар бас бостандығынан айыруға сотталғандардың жазасын өтеу кезеңінде орнын ауыстыру қағидаларына сәйкес маусым бойынша киіммен, аяқкиіммен, сондай-ақ сотталғандар үшін белгіленген нормалар бойынша тамақпен қамтамасыз етіледі.";</w:t>
      </w:r>
    </w:p>
    <w:bookmarkEnd w:id="561"/>
    <w:bookmarkStart w:name="z682" w:id="56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92-бапта</w:t>
      </w:r>
      <w:r>
        <w:rPr>
          <w:rFonts w:ascii="Times New Roman"/>
          <w:b w:val="false"/>
          <w:i w:val="false"/>
          <w:color w:val="000000"/>
          <w:sz w:val="28"/>
        </w:rPr>
        <w:t>:</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684" w:id="563"/>
    <w:p>
      <w:pPr>
        <w:spacing w:after="0"/>
        <w:ind w:left="0"/>
        <w:jc w:val="both"/>
      </w:pPr>
      <w:r>
        <w:rPr>
          <w:rFonts w:ascii="Times New Roman"/>
          <w:b w:val="false"/>
          <w:i w:val="false"/>
          <w:color w:val="000000"/>
          <w:sz w:val="28"/>
        </w:rPr>
        <w:t>
      "1. Жазасын орташа қауіпсіз мекемеде өтеуі тағайындалған, бес жылдан аспайтын мерзiмге бас бостандығынан айыруға алғаш рет сотталған адамдар қауіпсіздігі аралас мекемелерде немесе толық қауіпсіз мекемелерде шаруашылық қызмет көрсету жөніндегі жұмыстарды орындау үшін тартылады. Қалдыру және еңбекке тарту туралы шешім олардың келісімімен, мекеме комиссиясы материалдарының негізінде қауіпсіздігі аралас мекеме бастығының қаулысы бойынша жүзеге асырылады.</w:t>
      </w:r>
    </w:p>
    <w:bookmarkEnd w:id="563"/>
    <w:p>
      <w:pPr>
        <w:spacing w:after="0"/>
        <w:ind w:left="0"/>
        <w:jc w:val="both"/>
      </w:pPr>
      <w:r>
        <w:rPr>
          <w:rFonts w:ascii="Times New Roman"/>
          <w:b w:val="false"/>
          <w:i w:val="false"/>
          <w:color w:val="000000"/>
          <w:sz w:val="28"/>
        </w:rPr>
        <w:t>
      Сотталған адамды толық қауіпсіз мекемеге жіберу оның бастығымен келісу бойынша жүзеге асырылады.</w:t>
      </w:r>
    </w:p>
    <w:p>
      <w:pPr>
        <w:spacing w:after="0"/>
        <w:ind w:left="0"/>
        <w:jc w:val="both"/>
      </w:pPr>
      <w:r>
        <w:rPr>
          <w:rFonts w:ascii="Times New Roman"/>
          <w:b w:val="false"/>
          <w:i w:val="false"/>
          <w:color w:val="000000"/>
          <w:sz w:val="28"/>
        </w:rPr>
        <w:t>
      Сотталған адамды қауіпсіздігі аралас мекемеде қалдыру не толық қауіпсіз мекемеге жіберу туралы қаулының көшірмесі келесі жұмыс күнінен кешіктірілмей прокурорға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бөліктегі</w:t>
      </w:r>
      <w:r>
        <w:rPr>
          <w:rFonts w:ascii="Times New Roman"/>
          <w:b w:val="false"/>
          <w:i w:val="false"/>
          <w:color w:val="000000"/>
          <w:sz w:val="28"/>
        </w:rPr>
        <w:t xml:space="preserve"> "үшінші, төртінші және бесінші" деген сөздер "үшінші және төртінші"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жетінші бөліктің</w:t>
      </w:r>
      <w:r>
        <w:rPr>
          <w:rFonts w:ascii="Times New Roman"/>
          <w:b w:val="false"/>
          <w:i w:val="false"/>
          <w:color w:val="000000"/>
          <w:sz w:val="28"/>
        </w:rPr>
        <w:t xml:space="preserve"> 2) тармақшасы мынадай редакцияда жазылсын:</w:t>
      </w:r>
    </w:p>
    <w:bookmarkStart w:name="z687" w:id="564"/>
    <w:p>
      <w:pPr>
        <w:spacing w:after="0"/>
        <w:ind w:left="0"/>
        <w:jc w:val="both"/>
      </w:pPr>
      <w:r>
        <w:rPr>
          <w:rFonts w:ascii="Times New Roman"/>
          <w:b w:val="false"/>
          <w:i w:val="false"/>
          <w:color w:val="000000"/>
          <w:sz w:val="28"/>
        </w:rPr>
        <w:t>
      "2) бір жыл iшiнде екі қысқа мерзiмдi және екі ұзақ мерзімді кездесу алуға;";</w:t>
      </w:r>
    </w:p>
    <w:bookmarkEnd w:id="564"/>
    <w:bookmarkStart w:name="z688" w:id="5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93-бап</w:t>
      </w:r>
      <w:r>
        <w:rPr>
          <w:rFonts w:ascii="Times New Roman"/>
          <w:b w:val="false"/>
          <w:i w:val="false"/>
          <w:color w:val="000000"/>
          <w:sz w:val="28"/>
        </w:rPr>
        <w:t xml:space="preserve"> мынадай мазмұндағы 1-1-бөлікпен толықтырылсын:</w:t>
      </w:r>
    </w:p>
    <w:bookmarkEnd w:id="565"/>
    <w:bookmarkStart w:name="z689" w:id="566"/>
    <w:p>
      <w:pPr>
        <w:spacing w:after="0"/>
        <w:ind w:left="0"/>
        <w:jc w:val="both"/>
      </w:pPr>
      <w:r>
        <w:rPr>
          <w:rFonts w:ascii="Times New Roman"/>
          <w:b w:val="false"/>
          <w:i w:val="false"/>
          <w:color w:val="000000"/>
          <w:sz w:val="28"/>
        </w:rPr>
        <w:t>
      "1-1. Әрбір сотталған адамға жеке іс арналады.</w:t>
      </w:r>
    </w:p>
    <w:bookmarkEnd w:id="566"/>
    <w:p>
      <w:pPr>
        <w:spacing w:after="0"/>
        <w:ind w:left="0"/>
        <w:jc w:val="both"/>
      </w:pPr>
      <w:r>
        <w:rPr>
          <w:rFonts w:ascii="Times New Roman"/>
          <w:b w:val="false"/>
          <w:i w:val="false"/>
          <w:color w:val="000000"/>
          <w:sz w:val="28"/>
        </w:rPr>
        <w:t>
      Бұл ретте жеке істерді есепке алу жазбалары жариялануға жатпайды және кәсіптік міндеттері осындай есепке алу деректеріне қолжетімділіктің болуын талап ететін адамдарға ғана беріледі.";</w:t>
      </w:r>
    </w:p>
    <w:bookmarkStart w:name="z690" w:id="56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94-баптың</w:t>
      </w:r>
      <w:r>
        <w:rPr>
          <w:rFonts w:ascii="Times New Roman"/>
          <w:b w:val="false"/>
          <w:i w:val="false"/>
          <w:color w:val="000000"/>
          <w:sz w:val="28"/>
        </w:rPr>
        <w:t xml:space="preserve"> үшінші бөлігі мынадай мазмұндағы екінші абзацпен толықтырылсын:</w:t>
      </w:r>
    </w:p>
    <w:bookmarkEnd w:id="567"/>
    <w:bookmarkStart w:name="z691" w:id="568"/>
    <w:p>
      <w:pPr>
        <w:spacing w:after="0"/>
        <w:ind w:left="0"/>
        <w:jc w:val="both"/>
      </w:pPr>
      <w:r>
        <w:rPr>
          <w:rFonts w:ascii="Times New Roman"/>
          <w:b w:val="false"/>
          <w:i w:val="false"/>
          <w:color w:val="000000"/>
          <w:sz w:val="28"/>
        </w:rPr>
        <w:t>
      "Осы бөліктің күші қауіпсіздігі барынша төмен мекемелерге қолданылмайды.";</w:t>
      </w:r>
    </w:p>
    <w:bookmarkEnd w:id="568"/>
    <w:bookmarkStart w:name="z692" w:id="56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95-бапта</w:t>
      </w:r>
      <w:r>
        <w:rPr>
          <w:rFonts w:ascii="Times New Roman"/>
          <w:b w:val="false"/>
          <w:i w:val="false"/>
          <w:color w:val="000000"/>
          <w:sz w:val="28"/>
        </w:rPr>
        <w:t>:</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бөліктегі</w:t>
      </w:r>
      <w:r>
        <w:rPr>
          <w:rFonts w:ascii="Times New Roman"/>
          <w:b w:val="false"/>
          <w:i w:val="false"/>
          <w:color w:val="000000"/>
          <w:sz w:val="28"/>
        </w:rPr>
        <w:t xml:space="preserve"> "сотталғандардың ерікті ұйымына мүше болуы;" деген сөздер алып тасталсын;</w:t>
      </w:r>
    </w:p>
    <w:bookmarkStart w:name="z694" w:id="570"/>
    <w:p>
      <w:pPr>
        <w:spacing w:after="0"/>
        <w:ind w:left="0"/>
        <w:jc w:val="both"/>
      </w:pPr>
      <w:r>
        <w:rPr>
          <w:rFonts w:ascii="Times New Roman"/>
          <w:b w:val="false"/>
          <w:i w:val="false"/>
          <w:color w:val="000000"/>
          <w:sz w:val="28"/>
        </w:rPr>
        <w:t>
      төртінші бөліктің 2) және 3) тармақшалары мынадай редакцияда жазылсын:</w:t>
      </w:r>
    </w:p>
    <w:bookmarkEnd w:id="570"/>
    <w:bookmarkStart w:name="z695" w:id="571"/>
    <w:p>
      <w:pPr>
        <w:spacing w:after="0"/>
        <w:ind w:left="0"/>
        <w:jc w:val="both"/>
      </w:pPr>
      <w:r>
        <w:rPr>
          <w:rFonts w:ascii="Times New Roman"/>
          <w:b w:val="false"/>
          <w:i w:val="false"/>
          <w:color w:val="000000"/>
          <w:sz w:val="28"/>
        </w:rPr>
        <w:t>
      "2) кемінде бір көтермелеуі, бірінші оң мінез-құлық дәрежесі болған әрі бірінші оң мінез-құлық дәрежесін алған күннен бастап алты және одан көп ай бойы жазалаулары болмаған кезде – дәрежесі екінші оң мінез-құлық;</w:t>
      </w:r>
    </w:p>
    <w:bookmarkEnd w:id="571"/>
    <w:p>
      <w:pPr>
        <w:spacing w:after="0"/>
        <w:ind w:left="0"/>
        <w:jc w:val="both"/>
      </w:pPr>
      <w:r>
        <w:rPr>
          <w:rFonts w:ascii="Times New Roman"/>
          <w:b w:val="false"/>
          <w:i w:val="false"/>
          <w:color w:val="000000"/>
          <w:sz w:val="28"/>
        </w:rPr>
        <w:t>
      3) кемінде бір көтермелеуі, екінші оң мінез-құлық дәрежесі болған әрі екінші оң мінез-құлық дәрежесін алған күннен бастап бір және одан көп жыл бойы жазалаулары болмаған кезде – дәрежесі үшінші оң мінез-құлық;";</w:t>
      </w:r>
    </w:p>
    <w:bookmarkStart w:name="z696" w:id="5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96-бапта</w:t>
      </w:r>
      <w:r>
        <w:rPr>
          <w:rFonts w:ascii="Times New Roman"/>
          <w:b w:val="false"/>
          <w:i w:val="false"/>
          <w:color w:val="000000"/>
          <w:sz w:val="28"/>
        </w:rPr>
        <w:t>:</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1) тармақшасы мынадай редакцияда жазылсын:</w:t>
      </w:r>
    </w:p>
    <w:bookmarkStart w:name="z698" w:id="573"/>
    <w:p>
      <w:pPr>
        <w:spacing w:after="0"/>
        <w:ind w:left="0"/>
        <w:jc w:val="both"/>
      </w:pPr>
      <w:r>
        <w:rPr>
          <w:rFonts w:ascii="Times New Roman"/>
          <w:b w:val="false"/>
          <w:i w:val="false"/>
          <w:color w:val="000000"/>
          <w:sz w:val="28"/>
        </w:rPr>
        <w:t>
      "1) сотталғандар сот үкімі, қаулысы бойынша тағайындалған мерзiмнiң кемiнде жартысын толық қауіпсіз мекемеде өтегеннен кейін – толық қауіпсіз мекемеден төтенше қауіпсіз, қауіпсіздігі барынша жоғары немесе орташа қауіпсіз мекемеге;";</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2) тармақшасындағы "мекемеге;" деген сөз "мекемеге ауыстыру туралы ұсыну енгізіледі." деген сөздермен ауыстырылып, 3) тармақшасы алып тасталсын:</w:t>
      </w:r>
    </w:p>
    <w:bookmarkStart w:name="z700" w:id="574"/>
    <w:p>
      <w:pPr>
        <w:spacing w:after="0"/>
        <w:ind w:left="0"/>
        <w:jc w:val="both"/>
      </w:pPr>
      <w:r>
        <w:rPr>
          <w:rFonts w:ascii="Times New Roman"/>
          <w:b w:val="false"/>
          <w:i w:val="false"/>
          <w:color w:val="000000"/>
          <w:sz w:val="28"/>
        </w:rPr>
        <w:t>
      мынадай мазмұндағы 3-1, 3-2 және сегізінші бөліктермен толықтырылсын:</w:t>
      </w:r>
    </w:p>
    <w:bookmarkEnd w:id="574"/>
    <w:bookmarkStart w:name="z701" w:id="575"/>
    <w:p>
      <w:pPr>
        <w:spacing w:after="0"/>
        <w:ind w:left="0"/>
        <w:jc w:val="both"/>
      </w:pPr>
      <w:r>
        <w:rPr>
          <w:rFonts w:ascii="Times New Roman"/>
          <w:b w:val="false"/>
          <w:i w:val="false"/>
          <w:color w:val="000000"/>
          <w:sz w:val="28"/>
        </w:rPr>
        <w:t xml:space="preserve">
      "3-1. Дәрежесі үшінші теріс мінез-құлыққа ие және осы Кодекстің </w:t>
      </w:r>
      <w:r>
        <w:rPr>
          <w:rFonts w:ascii="Times New Roman"/>
          <w:b w:val="false"/>
          <w:i w:val="false"/>
          <w:color w:val="000000"/>
          <w:sz w:val="28"/>
        </w:rPr>
        <w:t>130-бабы</w:t>
      </w:r>
      <w:r>
        <w:rPr>
          <w:rFonts w:ascii="Times New Roman"/>
          <w:b w:val="false"/>
          <w:i w:val="false"/>
          <w:color w:val="000000"/>
          <w:sz w:val="28"/>
        </w:rPr>
        <w:t xml:space="preserve"> екінші бөлігінің 1), 2), 7), 9), 11) және 12) тармақшаларында көзделген жазаны өтеудің белгіленген тәртібін қаскөйлікпен бұзушылық жасаған сотталғандарға қатысты сотқа орташа, барынша жоғары және төтенше қауіпсіз мекемеден – олар толық қауіпсіз мекемеге қайдан жiберiлсе, сол қауіпсіздік түрiндегi мекемеде жазаның қалған мерзiмiн өтей отырып, үш жылдан аспайтын мерзiмге толық қауіпсіз мекемеге ауыстыру туралы ұсыну енгізіледі.</w:t>
      </w:r>
    </w:p>
    <w:bookmarkEnd w:id="575"/>
    <w:p>
      <w:pPr>
        <w:spacing w:after="0"/>
        <w:ind w:left="0"/>
        <w:jc w:val="both"/>
      </w:pPr>
      <w:r>
        <w:rPr>
          <w:rFonts w:ascii="Times New Roman"/>
          <w:b w:val="false"/>
          <w:i w:val="false"/>
          <w:color w:val="000000"/>
          <w:sz w:val="28"/>
        </w:rPr>
        <w:t>
      Бұл ретте сотқа ұсыну сотталған адам жазаны өтеудің белгіленген тәртібін алдыңғы қаскөйлікпен бұзушылығы үшін өзіне жеке адамдық камераға ауыстыру түріндегі жазалау шарасы қолданылғаннан кейін жазаны өтеудің белгіленген тәртібін қаскөйлікпен бұзушылықты жасаған жағдайда енгізіледі.</w:t>
      </w:r>
    </w:p>
    <w:p>
      <w:pPr>
        <w:spacing w:after="0"/>
        <w:ind w:left="0"/>
        <w:jc w:val="both"/>
      </w:pPr>
      <w:r>
        <w:rPr>
          <w:rFonts w:ascii="Times New Roman"/>
          <w:b w:val="false"/>
          <w:i w:val="false"/>
          <w:color w:val="000000"/>
          <w:sz w:val="28"/>
        </w:rPr>
        <w:t>
      Сотталған жүкті әйелдерге және жанында жас балалары бар сотталған әйелдерге, сондай-ақ мүгедек болып табылатын сотталғандарға қатысты мекеме түрін толық қауіпсіз мекемеге өзгертуге жол берілмейді.</w:t>
      </w:r>
    </w:p>
    <w:bookmarkStart w:name="z702" w:id="576"/>
    <w:p>
      <w:pPr>
        <w:spacing w:after="0"/>
        <w:ind w:left="0"/>
        <w:jc w:val="both"/>
      </w:pPr>
      <w:r>
        <w:rPr>
          <w:rFonts w:ascii="Times New Roman"/>
          <w:b w:val="false"/>
          <w:i w:val="false"/>
          <w:color w:val="000000"/>
          <w:sz w:val="28"/>
        </w:rPr>
        <w:t>
      3-2. Мекеме әкімшілігі осы баптың үшінші және 3-1-бөліктерінде көзделген мекеменің түрін өзгерту туралы ұсынумен сотқа жүгінген жағдайда, мұндай ұсыну мен материалдардың көшірмелері келесі жұмыс күнінен кешіктірілмей прокурорға жіберіледі.";</w:t>
      </w:r>
    </w:p>
    <w:bookmarkEnd w:id="576"/>
    <w:bookmarkStart w:name="z703" w:id="577"/>
    <w:p>
      <w:pPr>
        <w:spacing w:after="0"/>
        <w:ind w:left="0"/>
        <w:jc w:val="both"/>
      </w:pPr>
      <w:r>
        <w:rPr>
          <w:rFonts w:ascii="Times New Roman"/>
          <w:b w:val="false"/>
          <w:i w:val="false"/>
          <w:color w:val="000000"/>
          <w:sz w:val="28"/>
        </w:rPr>
        <w:t>
      "8. Егер сотталған адамды мекемеден осы баптың үшінші және 3-1-бөліктерінің тәртібімен ауыстыруға негіз болған тәртіптік жазаның күшін прокурор немесе сот жойса, мекеме әкімшілігі мекеменің түрін сотталған адам ауыстырылған қауіпсіздік түріндегі мекемеге өзгерту туралы мәселені қарау үшін сотқа өтінішхатпен жүгінуге міндетті, ал сотталушы құқылы.";</w:t>
      </w:r>
    </w:p>
    <w:bookmarkEnd w:id="577"/>
    <w:bookmarkStart w:name="z704" w:id="57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102-баптың</w:t>
      </w:r>
      <w:r>
        <w:rPr>
          <w:rFonts w:ascii="Times New Roman"/>
          <w:b w:val="false"/>
          <w:i w:val="false"/>
          <w:color w:val="000000"/>
          <w:sz w:val="28"/>
        </w:rPr>
        <w:t xml:space="preserve"> бірінші бөлігі мынадай мазмұндағы екінші абзацпен толықтырылсын:</w:t>
      </w:r>
    </w:p>
    <w:bookmarkEnd w:id="578"/>
    <w:bookmarkStart w:name="z705" w:id="579"/>
    <w:p>
      <w:pPr>
        <w:spacing w:after="0"/>
        <w:ind w:left="0"/>
        <w:jc w:val="both"/>
      </w:pPr>
      <w:r>
        <w:rPr>
          <w:rFonts w:ascii="Times New Roman"/>
          <w:b w:val="false"/>
          <w:i w:val="false"/>
          <w:color w:val="000000"/>
          <w:sz w:val="28"/>
        </w:rPr>
        <w:t>
      "Мекеме әкімшілігі келесі жұмыс күнінен кешіктірмей, прокурорды қауіпсіздік шараларының қолданылуы туралы жазбаша нысанда хабардар етеді.";</w:t>
      </w:r>
    </w:p>
    <w:bookmarkEnd w:id="579"/>
    <w:bookmarkStart w:name="z706" w:id="58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104-бапта</w:t>
      </w:r>
      <w:r>
        <w:rPr>
          <w:rFonts w:ascii="Times New Roman"/>
          <w:b w:val="false"/>
          <w:i w:val="false"/>
          <w:color w:val="000000"/>
          <w:sz w:val="28"/>
        </w:rPr>
        <w:t>:</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5) тармақшасындағы "иелік етуге құқығы бар." деген сөздер "иелік етуге;" деген сөздермен ауыстырылып, мынадай мазмұндағы 6) тармақшамен толықтырылсын:</w:t>
      </w:r>
    </w:p>
    <w:bookmarkStart w:name="z708" w:id="581"/>
    <w:p>
      <w:pPr>
        <w:spacing w:after="0"/>
        <w:ind w:left="0"/>
        <w:jc w:val="both"/>
      </w:pPr>
      <w:r>
        <w:rPr>
          <w:rFonts w:ascii="Times New Roman"/>
          <w:b w:val="false"/>
          <w:i w:val="false"/>
          <w:color w:val="000000"/>
          <w:sz w:val="28"/>
        </w:rPr>
        <w:t>
      "6) өзіне қатысты есепке алу жазбаларына қол жеткізуге, сондай-ақ мұндай есепке алу жазбаларының ресми көшірмелерін алуға құқығы бар.";</w:t>
      </w:r>
    </w:p>
    <w:bookmarkEnd w:id="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11) тармақшасы мынадай редакцияда жазылсын:</w:t>
      </w:r>
    </w:p>
    <w:bookmarkStart w:name="z710" w:id="582"/>
    <w:p>
      <w:pPr>
        <w:spacing w:after="0"/>
        <w:ind w:left="0"/>
        <w:jc w:val="both"/>
      </w:pPr>
      <w:r>
        <w:rPr>
          <w:rFonts w:ascii="Times New Roman"/>
          <w:b w:val="false"/>
          <w:i w:val="false"/>
          <w:color w:val="000000"/>
          <w:sz w:val="28"/>
        </w:rPr>
        <w:t>
      "11) жұбайын (зайыбын) және жақын туыстарын, сондай-ақ сотталған адаммен некеде тұрмайтын, онымен ортақ балалары бар адамдарды қоспағанда, мекемелерде ұсталатын сотталғандармен телефон арқылы сөйлесуге;";</w:t>
      </w:r>
    </w:p>
    <w:bookmarkEnd w:id="582"/>
    <w:bookmarkStart w:name="z711" w:id="58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105-баптың</w:t>
      </w:r>
      <w:r>
        <w:rPr>
          <w:rFonts w:ascii="Times New Roman"/>
          <w:b w:val="false"/>
          <w:i w:val="false"/>
          <w:color w:val="000000"/>
          <w:sz w:val="28"/>
        </w:rPr>
        <w:t xml:space="preserve"> бірінші бөлігі мынадай мазмұндағы үшінші абзацпен толықтырылсын:</w:t>
      </w:r>
    </w:p>
    <w:bookmarkEnd w:id="583"/>
    <w:bookmarkStart w:name="z712" w:id="584"/>
    <w:p>
      <w:pPr>
        <w:spacing w:after="0"/>
        <w:ind w:left="0"/>
        <w:jc w:val="both"/>
      </w:pPr>
      <w:r>
        <w:rPr>
          <w:rFonts w:ascii="Times New Roman"/>
          <w:b w:val="false"/>
          <w:i w:val="false"/>
          <w:color w:val="000000"/>
          <w:sz w:val="28"/>
        </w:rPr>
        <w:t>
      "Жеңілдікті жағдайларда жазасын өтеп жүрген сотталғандар ақшаны уақытша орналастырудың қолма-қол ақшаны бақылау шоттарындағы немесе банктік төлем карточкаларындағы қаражат есебінен шектеусіз қолма-қол ақшасыз есеп айырысу бойынша тамақ өнімдері мен бірінші кезекте қажетті заттарды сатып алуға құқылы.";</w:t>
      </w:r>
    </w:p>
    <w:bookmarkEnd w:id="584"/>
    <w:bookmarkStart w:name="z713" w:id="58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108-бапта</w:t>
      </w:r>
      <w:r>
        <w:rPr>
          <w:rFonts w:ascii="Times New Roman"/>
          <w:b w:val="false"/>
          <w:i w:val="false"/>
          <w:color w:val="000000"/>
          <w:sz w:val="28"/>
        </w:rPr>
        <w:t>:</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бөліктегі</w:t>
      </w:r>
      <w:r>
        <w:rPr>
          <w:rFonts w:ascii="Times New Roman"/>
          <w:b w:val="false"/>
          <w:i w:val="false"/>
          <w:color w:val="000000"/>
          <w:sz w:val="28"/>
        </w:rPr>
        <w:t xml:space="preserve"> "мен жеделхаттар"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"орташа қауіпсіз" деген сөздерден кейін "және қауіпсіздігі аралас" деген сөздермен толықтырылсын;</w:t>
      </w:r>
    </w:p>
    <w:bookmarkStart w:name="z716" w:id="586"/>
    <w:p>
      <w:pPr>
        <w:spacing w:after="0"/>
        <w:ind w:left="0"/>
        <w:jc w:val="both"/>
      </w:pPr>
      <w:r>
        <w:rPr>
          <w:rFonts w:ascii="Times New Roman"/>
          <w:b w:val="false"/>
          <w:i w:val="false"/>
          <w:color w:val="000000"/>
          <w:sz w:val="28"/>
        </w:rPr>
        <w:t>
      мынадай мазмұндағы жетінші бөлікпен толтырылсын:</w:t>
      </w:r>
    </w:p>
    <w:bookmarkEnd w:id="586"/>
    <w:bookmarkStart w:name="z717" w:id="587"/>
    <w:p>
      <w:pPr>
        <w:spacing w:after="0"/>
        <w:ind w:left="0"/>
        <w:jc w:val="both"/>
      </w:pPr>
      <w:r>
        <w:rPr>
          <w:rFonts w:ascii="Times New Roman"/>
          <w:b w:val="false"/>
          <w:i w:val="false"/>
          <w:color w:val="000000"/>
          <w:sz w:val="28"/>
        </w:rPr>
        <w:t>
      "7. Сотталған адам мекемеден кеткеннен кейін оның атына келіп түскен хаттар үш жұмыс күнінен кешіктірілмей, оның жазасын өтеу орны бойынша жөнелтіледі.";</w:t>
      </w:r>
    </w:p>
    <w:bookmarkEnd w:id="587"/>
    <w:bookmarkStart w:name="z718" w:id="58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119-бап</w:t>
      </w:r>
      <w:r>
        <w:rPr>
          <w:rFonts w:ascii="Times New Roman"/>
          <w:b w:val="false"/>
          <w:i w:val="false"/>
          <w:color w:val="000000"/>
          <w:sz w:val="28"/>
        </w:rPr>
        <w:t xml:space="preserve"> мынадай мазмұндағы оныншы бөлікпен толықтырылсын:</w:t>
      </w:r>
    </w:p>
    <w:bookmarkEnd w:id="588"/>
    <w:bookmarkStart w:name="z719" w:id="589"/>
    <w:p>
      <w:pPr>
        <w:spacing w:after="0"/>
        <w:ind w:left="0"/>
        <w:jc w:val="both"/>
      </w:pPr>
      <w:r>
        <w:rPr>
          <w:rFonts w:ascii="Times New Roman"/>
          <w:b w:val="false"/>
          <w:i w:val="false"/>
          <w:color w:val="000000"/>
          <w:sz w:val="28"/>
        </w:rPr>
        <w:t>
      "10. Еңбек объектілерінде ұжымдық еңбек даулары, төтенше жағдайлар және оқиғалар туындаған жағдайда мекеме әкімшілігі келесі жұмыс күнінен кешіктірмей, бұл туралы еңбек инспекциясы жөніндегі жергілікті органды және прокурорды жазбаша нысанда хабардар етеді.</w:t>
      </w:r>
    </w:p>
    <w:bookmarkEnd w:id="589"/>
    <w:p>
      <w:pPr>
        <w:spacing w:after="0"/>
        <w:ind w:left="0"/>
        <w:jc w:val="both"/>
      </w:pPr>
      <w:r>
        <w:rPr>
          <w:rFonts w:ascii="Times New Roman"/>
          <w:b w:val="false"/>
          <w:i w:val="false"/>
          <w:color w:val="000000"/>
          <w:sz w:val="28"/>
        </w:rPr>
        <w:t>
      Еңбек инспекциясы жөніндегі жергілікті орган және прокурор мұндай хабарламаны алған соң Қазақстан Республикасының заңнамасына сәйкес шаралар қабылдайды.";</w:t>
      </w:r>
    </w:p>
    <w:bookmarkStart w:name="z720" w:id="59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127-баптың</w:t>
      </w:r>
      <w:r>
        <w:rPr>
          <w:rFonts w:ascii="Times New Roman"/>
          <w:b w:val="false"/>
          <w:i w:val="false"/>
          <w:color w:val="000000"/>
          <w:sz w:val="28"/>
        </w:rPr>
        <w:t xml:space="preserve"> төртінші және бесінші бөліктері мынадай редакцияда жазылсын:</w:t>
      </w:r>
    </w:p>
    <w:bookmarkEnd w:id="590"/>
    <w:bookmarkStart w:name="z721" w:id="591"/>
    <w:p>
      <w:pPr>
        <w:spacing w:after="0"/>
        <w:ind w:left="0"/>
        <w:jc w:val="both"/>
      </w:pPr>
      <w:r>
        <w:rPr>
          <w:rFonts w:ascii="Times New Roman"/>
          <w:b w:val="false"/>
          <w:i w:val="false"/>
          <w:color w:val="000000"/>
          <w:sz w:val="28"/>
        </w:rPr>
        <w:t>
      "4. Өмiр бойына бас бостандығынан айыру жазасын өтеп жүрген, емдеу-профилактикалық мекемелерінде, тәртіптік изоляторларда, жалғыз адамдық камераларда, уақытша оқшаулау үй-жайларында жатқан, сондай-ақ мекемелердегі құқықтық тәртіпті қамтамасыз ету үшін қауіпсіздігі аралас мекемелерге ауыстырылған сотталғандарға өз бетінше бастауыш, негізгі орта, жалпы орта білім алу үшін жағдайлар жасалады.</w:t>
      </w:r>
    </w:p>
    <w:bookmarkEnd w:id="591"/>
    <w:bookmarkStart w:name="z722" w:id="592"/>
    <w:p>
      <w:pPr>
        <w:spacing w:after="0"/>
        <w:ind w:left="0"/>
        <w:jc w:val="both"/>
      </w:pPr>
      <w:r>
        <w:rPr>
          <w:rFonts w:ascii="Times New Roman"/>
          <w:b w:val="false"/>
          <w:i w:val="false"/>
          <w:color w:val="000000"/>
          <w:sz w:val="28"/>
        </w:rPr>
        <w:t>
      5. Бастауыш, негiзгi орта, жалпы орта, орта білімнен кейінгі, жоғары және жоғары оқу орнынан кейінгі бiлiм алуға ұмтылыс көтермеленеді және сотталғандардың мінез-құлық дәрежесін айқындау және мінездемелерін жасау кезiнде ескерiледi.";</w:t>
      </w:r>
    </w:p>
    <w:bookmarkEnd w:id="592"/>
    <w:bookmarkStart w:name="z723" w:id="59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131-бапта</w:t>
      </w:r>
      <w:r>
        <w:rPr>
          <w:rFonts w:ascii="Times New Roman"/>
          <w:b w:val="false"/>
          <w:i w:val="false"/>
          <w:color w:val="000000"/>
          <w:sz w:val="28"/>
        </w:rPr>
        <w:t>:</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725" w:id="594"/>
    <w:p>
      <w:pPr>
        <w:spacing w:after="0"/>
        <w:ind w:left="0"/>
        <w:jc w:val="both"/>
      </w:pPr>
      <w:r>
        <w:rPr>
          <w:rFonts w:ascii="Times New Roman"/>
          <w:b w:val="false"/>
          <w:i w:val="false"/>
          <w:color w:val="000000"/>
          <w:sz w:val="28"/>
        </w:rPr>
        <w:t>
      3) тармақша алып тасталсын;</w:t>
      </w:r>
    </w:p>
    <w:bookmarkEnd w:id="594"/>
    <w:bookmarkStart w:name="z726" w:id="595"/>
    <w:p>
      <w:pPr>
        <w:spacing w:after="0"/>
        <w:ind w:left="0"/>
        <w:jc w:val="both"/>
      </w:pPr>
      <w:r>
        <w:rPr>
          <w:rFonts w:ascii="Times New Roman"/>
          <w:b w:val="false"/>
          <w:i w:val="false"/>
          <w:color w:val="000000"/>
          <w:sz w:val="28"/>
        </w:rPr>
        <w:t>
      5) тармақшадағы "алты" деген сөз "төрт" деген сөзбен ауыстырылсын;</w:t>
      </w:r>
    </w:p>
    <w:bookmarkEnd w:id="595"/>
    <w:bookmarkStart w:name="z727" w:id="596"/>
    <w:p>
      <w:pPr>
        <w:spacing w:after="0"/>
        <w:ind w:left="0"/>
        <w:jc w:val="both"/>
      </w:pPr>
      <w:r>
        <w:rPr>
          <w:rFonts w:ascii="Times New Roman"/>
          <w:b w:val="false"/>
          <w:i w:val="false"/>
          <w:color w:val="000000"/>
          <w:sz w:val="28"/>
        </w:rPr>
        <w:t>
      мынадай мазмұндағы үшінші бөлікпен толықтырылсын:</w:t>
      </w:r>
    </w:p>
    <w:bookmarkEnd w:id="596"/>
    <w:bookmarkStart w:name="z728" w:id="597"/>
    <w:p>
      <w:pPr>
        <w:spacing w:after="0"/>
        <w:ind w:left="0"/>
        <w:jc w:val="both"/>
      </w:pPr>
      <w:r>
        <w:rPr>
          <w:rFonts w:ascii="Times New Roman"/>
          <w:b w:val="false"/>
          <w:i w:val="false"/>
          <w:color w:val="000000"/>
          <w:sz w:val="28"/>
        </w:rPr>
        <w:t>
      "3. Сотталған адамға қатысты жазалау шарасын қолдану туралы қаулының көшірмесі келесі жұмыс күнінен кешіктірілмей прокурорға жіберіледі.";</w:t>
      </w:r>
    </w:p>
    <w:bookmarkEnd w:id="597"/>
    <w:bookmarkStart w:name="z729" w:id="59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132-бапта</w:t>
      </w:r>
      <w:r>
        <w:rPr>
          <w:rFonts w:ascii="Times New Roman"/>
          <w:b w:val="false"/>
          <w:i w:val="false"/>
          <w:color w:val="000000"/>
          <w:sz w:val="28"/>
        </w:rPr>
        <w:t>:</w:t>
      </w:r>
    </w:p>
    <w:bookmarkEnd w:id="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мазмұндағы екінші абзацпен толықтырылсын:</w:t>
      </w:r>
    </w:p>
    <w:bookmarkStart w:name="z731" w:id="599"/>
    <w:p>
      <w:pPr>
        <w:spacing w:after="0"/>
        <w:ind w:left="0"/>
        <w:jc w:val="both"/>
      </w:pPr>
      <w:r>
        <w:rPr>
          <w:rFonts w:ascii="Times New Roman"/>
          <w:b w:val="false"/>
          <w:i w:val="false"/>
          <w:color w:val="000000"/>
          <w:sz w:val="28"/>
        </w:rPr>
        <w:t>
      "Тәртіптік изоляторда және жалғыз адамдық камерада ұстау мерзімі көрсетілген үй-жайларға нақты жабылған күннен бастап есептеледі.";</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жетінші бөлік</w:t>
      </w:r>
      <w:r>
        <w:rPr>
          <w:rFonts w:ascii="Times New Roman"/>
          <w:b w:val="false"/>
          <w:i w:val="false"/>
          <w:color w:val="000000"/>
          <w:sz w:val="28"/>
        </w:rPr>
        <w:t xml:space="preserve"> мынадай мазмұндағы екінші абзацпен толықтырылсын:</w:t>
      </w:r>
    </w:p>
    <w:bookmarkStart w:name="z734" w:id="600"/>
    <w:p>
      <w:pPr>
        <w:spacing w:after="0"/>
        <w:ind w:left="0"/>
        <w:jc w:val="both"/>
      </w:pPr>
      <w:r>
        <w:rPr>
          <w:rFonts w:ascii="Times New Roman"/>
          <w:b w:val="false"/>
          <w:i w:val="false"/>
          <w:color w:val="000000"/>
          <w:sz w:val="28"/>
        </w:rPr>
        <w:t>
      "Жазаны өтеудің белгіленген тәртібін алдыңғы бұзушылығы үшін тәртіптік изоляторға жабу түріндегі жазасы бар сотталған адамға қатысты ғана жалғыз адамдық камераға ауыстыру түріндегі жазалау шарасын қолдануға жол беріледі.";</w:t>
      </w:r>
    </w:p>
    <w:bookmarkEnd w:id="600"/>
    <w:bookmarkStart w:name="z735" w:id="60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141-бапта</w:t>
      </w:r>
      <w:r>
        <w:rPr>
          <w:rFonts w:ascii="Times New Roman"/>
          <w:b w:val="false"/>
          <w:i w:val="false"/>
          <w:color w:val="000000"/>
          <w:sz w:val="28"/>
        </w:rPr>
        <w:t>:</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w:t>
      </w:r>
      <w:r>
        <w:rPr>
          <w:rFonts w:ascii="Times New Roman"/>
          <w:b w:val="false"/>
          <w:i w:val="false"/>
          <w:color w:val="000000"/>
          <w:sz w:val="28"/>
        </w:rPr>
        <w:t xml:space="preserve"> мынадай мазмұндағы екінші абзацпен толықтырылсын:</w:t>
      </w:r>
    </w:p>
    <w:bookmarkStart w:name="z737" w:id="602"/>
    <w:p>
      <w:pPr>
        <w:spacing w:after="0"/>
        <w:ind w:left="0"/>
        <w:jc w:val="both"/>
      </w:pPr>
      <w:r>
        <w:rPr>
          <w:rFonts w:ascii="Times New Roman"/>
          <w:b w:val="false"/>
          <w:i w:val="false"/>
          <w:color w:val="000000"/>
          <w:sz w:val="28"/>
        </w:rPr>
        <w:t>
      "Жазаны өтеудің белгiленген тәртiбiн бұзғаны үшiн жазалары болмаған кезде кемінде он жылдан кейін жазаны өтеудiң қатаң жағдайларынан дағдылы жағдайларына ауыстыру жүргiзiледi.";</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бөлік</w:t>
      </w:r>
      <w:r>
        <w:rPr>
          <w:rFonts w:ascii="Times New Roman"/>
          <w:b w:val="false"/>
          <w:i w:val="false"/>
          <w:color w:val="000000"/>
          <w:sz w:val="28"/>
        </w:rPr>
        <w:t xml:space="preserve"> мынадай редакцияда жазылсын:</w:t>
      </w:r>
    </w:p>
    <w:bookmarkStart w:name="z739" w:id="603"/>
    <w:p>
      <w:pPr>
        <w:spacing w:after="0"/>
        <w:ind w:left="0"/>
        <w:jc w:val="both"/>
      </w:pPr>
      <w:r>
        <w:rPr>
          <w:rFonts w:ascii="Times New Roman"/>
          <w:b w:val="false"/>
          <w:i w:val="false"/>
          <w:color w:val="000000"/>
          <w:sz w:val="28"/>
        </w:rPr>
        <w:t>
      "6. Жазасын дағдылы жағдайларда өтеп жүрген сотталғандар камераларда тұрады.</w:t>
      </w:r>
    </w:p>
    <w:bookmarkEnd w:id="603"/>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жұмсауға;</w:t>
      </w:r>
    </w:p>
    <w:p>
      <w:pPr>
        <w:spacing w:after="0"/>
        <w:ind w:left="0"/>
        <w:jc w:val="both"/>
      </w:pPr>
      <w:r>
        <w:rPr>
          <w:rFonts w:ascii="Times New Roman"/>
          <w:b w:val="false"/>
          <w:i w:val="false"/>
          <w:color w:val="000000"/>
          <w:sz w:val="28"/>
        </w:rPr>
        <w:t>
      2) бір жыл ішінде үш сауқат немесе сәлемдеме және үш бандероль алуға;</w:t>
      </w:r>
    </w:p>
    <w:p>
      <w:pPr>
        <w:spacing w:after="0"/>
        <w:ind w:left="0"/>
        <w:jc w:val="both"/>
      </w:pPr>
      <w:r>
        <w:rPr>
          <w:rFonts w:ascii="Times New Roman"/>
          <w:b w:val="false"/>
          <w:i w:val="false"/>
          <w:color w:val="000000"/>
          <w:sz w:val="28"/>
        </w:rPr>
        <w:t>
      3) бір жыл ішінде төрт қысқа мерзімді кездесу алуға құқылы.";</w:t>
      </w:r>
    </w:p>
    <w:bookmarkStart w:name="z740" w:id="604"/>
    <w:p>
      <w:pPr>
        <w:spacing w:after="0"/>
        <w:ind w:left="0"/>
        <w:jc w:val="both"/>
      </w:pPr>
      <w:r>
        <w:rPr>
          <w:rFonts w:ascii="Times New Roman"/>
          <w:b w:val="false"/>
          <w:i w:val="false"/>
          <w:color w:val="000000"/>
          <w:sz w:val="28"/>
        </w:rPr>
        <w:t>
      мынадай мазмұндағы жетінші бөлікпен толықтырылсын:</w:t>
      </w:r>
    </w:p>
    <w:bookmarkEnd w:id="604"/>
    <w:bookmarkStart w:name="z741" w:id="605"/>
    <w:p>
      <w:pPr>
        <w:spacing w:after="0"/>
        <w:ind w:left="0"/>
        <w:jc w:val="both"/>
      </w:pPr>
      <w:r>
        <w:rPr>
          <w:rFonts w:ascii="Times New Roman"/>
          <w:b w:val="false"/>
          <w:i w:val="false"/>
          <w:color w:val="000000"/>
          <w:sz w:val="28"/>
        </w:rPr>
        <w:t>
      "7. Жеңiлдетiлген жағдайларда жазасын өтеп жүрген сотталғандар камераларда тұрады.</w:t>
      </w:r>
    </w:p>
    <w:bookmarkEnd w:id="605"/>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қаражатты жеті айлық есептiк көрсеткiшке дейiнгi мөлшерде тамақ өнімдері мен бiрiншi кезекте қажеттi заттарды сатып алуға жұмсауға;</w:t>
      </w:r>
    </w:p>
    <w:p>
      <w:pPr>
        <w:spacing w:after="0"/>
        <w:ind w:left="0"/>
        <w:jc w:val="both"/>
      </w:pPr>
      <w:r>
        <w:rPr>
          <w:rFonts w:ascii="Times New Roman"/>
          <w:b w:val="false"/>
          <w:i w:val="false"/>
          <w:color w:val="000000"/>
          <w:sz w:val="28"/>
        </w:rPr>
        <w:t>
      2) бір жыл ішінде төрт сауқат немесе сәлемдеме және төрт бандероль алуға;</w:t>
      </w:r>
    </w:p>
    <w:p>
      <w:pPr>
        <w:spacing w:after="0"/>
        <w:ind w:left="0"/>
        <w:jc w:val="both"/>
      </w:pPr>
      <w:r>
        <w:rPr>
          <w:rFonts w:ascii="Times New Roman"/>
          <w:b w:val="false"/>
          <w:i w:val="false"/>
          <w:color w:val="000000"/>
          <w:sz w:val="28"/>
        </w:rPr>
        <w:t>
      3) бір жыл iшiнде үш қысқа мерзiмдi және екі ұзақ мерзімді кездесу алуға құқылы.";</w:t>
      </w:r>
    </w:p>
    <w:bookmarkStart w:name="z742" w:id="606"/>
    <w:p>
      <w:pPr>
        <w:spacing w:after="0"/>
        <w:ind w:left="0"/>
        <w:jc w:val="both"/>
      </w:pPr>
      <w:r>
        <w:rPr>
          <w:rFonts w:ascii="Times New Roman"/>
          <w:b w:val="false"/>
          <w:i w:val="false"/>
          <w:color w:val="000000"/>
          <w:sz w:val="28"/>
        </w:rPr>
        <w:t>
      мынадай мазмұндағы сегізінші бөлікпен толықтырылсын:</w:t>
      </w:r>
    </w:p>
    <w:bookmarkEnd w:id="606"/>
    <w:bookmarkStart w:name="z743" w:id="607"/>
    <w:p>
      <w:pPr>
        <w:spacing w:after="0"/>
        <w:ind w:left="0"/>
        <w:jc w:val="both"/>
      </w:pPr>
      <w:r>
        <w:rPr>
          <w:rFonts w:ascii="Times New Roman"/>
          <w:b w:val="false"/>
          <w:i w:val="false"/>
          <w:color w:val="000000"/>
          <w:sz w:val="28"/>
        </w:rPr>
        <w:t>
      "8. Қатаң жағдайларда жазасын өтеп жүрген сотталғандар камераларда тұрады.</w:t>
      </w:r>
    </w:p>
    <w:bookmarkEnd w:id="607"/>
    <w:p>
      <w:pPr>
        <w:spacing w:after="0"/>
        <w:ind w:left="0"/>
        <w:jc w:val="both"/>
      </w:pPr>
      <w:r>
        <w:rPr>
          <w:rFonts w:ascii="Times New Roman"/>
          <w:b w:val="false"/>
          <w:i w:val="false"/>
          <w:color w:val="000000"/>
          <w:sz w:val="28"/>
        </w:rPr>
        <w:t>
      Олар:</w:t>
      </w:r>
    </w:p>
    <w:p>
      <w:pPr>
        <w:spacing w:after="0"/>
        <w:ind w:left="0"/>
        <w:jc w:val="both"/>
      </w:pPr>
      <w:r>
        <w:rPr>
          <w:rFonts w:ascii="Times New Roman"/>
          <w:b w:val="false"/>
          <w:i w:val="false"/>
          <w:color w:val="000000"/>
          <w:sz w:val="28"/>
        </w:rPr>
        <w:t>
      1) ай сайын, ақшаны 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жұмсауға;</w:t>
      </w:r>
    </w:p>
    <w:p>
      <w:pPr>
        <w:spacing w:after="0"/>
        <w:ind w:left="0"/>
        <w:jc w:val="both"/>
      </w:pPr>
      <w:r>
        <w:rPr>
          <w:rFonts w:ascii="Times New Roman"/>
          <w:b w:val="false"/>
          <w:i w:val="false"/>
          <w:color w:val="000000"/>
          <w:sz w:val="28"/>
        </w:rPr>
        <w:t>
      2) бір жыл ішінде бір сауқат немесе сәлемдеме және бір бандероль алуға;</w:t>
      </w:r>
    </w:p>
    <w:p>
      <w:pPr>
        <w:spacing w:after="0"/>
        <w:ind w:left="0"/>
        <w:jc w:val="both"/>
      </w:pPr>
      <w:r>
        <w:rPr>
          <w:rFonts w:ascii="Times New Roman"/>
          <w:b w:val="false"/>
          <w:i w:val="false"/>
          <w:color w:val="000000"/>
          <w:sz w:val="28"/>
        </w:rPr>
        <w:t>
      3) бір жыл iшiнде екі қысқа мерзiмдi кездесу алуға құқылы.";</w:t>
      </w:r>
    </w:p>
    <w:bookmarkStart w:name="z744" w:id="60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143-бапта</w:t>
      </w:r>
      <w:r>
        <w:rPr>
          <w:rFonts w:ascii="Times New Roman"/>
          <w:b w:val="false"/>
          <w:i w:val="false"/>
          <w:color w:val="000000"/>
          <w:sz w:val="28"/>
        </w:rPr>
        <w:t>:</w:t>
      </w:r>
    </w:p>
    <w:bookmarkEnd w:id="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746" w:id="609"/>
    <w:p>
      <w:pPr>
        <w:spacing w:after="0"/>
        <w:ind w:left="0"/>
        <w:jc w:val="both"/>
      </w:pPr>
      <w:r>
        <w:rPr>
          <w:rFonts w:ascii="Times New Roman"/>
          <w:b w:val="false"/>
          <w:i w:val="false"/>
          <w:color w:val="000000"/>
          <w:sz w:val="28"/>
        </w:rPr>
        <w:t>
      "3. Сотталғандардың:</w:t>
      </w:r>
    </w:p>
    <w:bookmarkEnd w:id="609"/>
    <w:p>
      <w:pPr>
        <w:spacing w:after="0"/>
        <w:ind w:left="0"/>
        <w:jc w:val="both"/>
      </w:pPr>
      <w:r>
        <w:rPr>
          <w:rFonts w:ascii="Times New Roman"/>
          <w:b w:val="false"/>
          <w:i w:val="false"/>
          <w:color w:val="000000"/>
          <w:sz w:val="28"/>
        </w:rPr>
        <w:t>
      1) мобильді байланыс құралдарын;</w:t>
      </w:r>
    </w:p>
    <w:p>
      <w:pPr>
        <w:spacing w:after="0"/>
        <w:ind w:left="0"/>
        <w:jc w:val="both"/>
      </w:pPr>
      <w:r>
        <w:rPr>
          <w:rFonts w:ascii="Times New Roman"/>
          <w:b w:val="false"/>
          <w:i w:val="false"/>
          <w:color w:val="000000"/>
          <w:sz w:val="28"/>
        </w:rPr>
        <w:t>
      2) компьютерлік жабдықты, аудио-, фото- және бейнежазу функциялары бар құралдарды;</w:t>
      </w:r>
    </w:p>
    <w:p>
      <w:pPr>
        <w:spacing w:after="0"/>
        <w:ind w:left="0"/>
        <w:jc w:val="both"/>
      </w:pPr>
      <w:r>
        <w:rPr>
          <w:rFonts w:ascii="Times New Roman"/>
          <w:b w:val="false"/>
          <w:i w:val="false"/>
          <w:color w:val="000000"/>
          <w:sz w:val="28"/>
        </w:rPr>
        <w:t>
      3) атыс қаруын және суық қаруды;</w:t>
      </w:r>
    </w:p>
    <w:p>
      <w:pPr>
        <w:spacing w:after="0"/>
        <w:ind w:left="0"/>
        <w:jc w:val="both"/>
      </w:pPr>
      <w:r>
        <w:rPr>
          <w:rFonts w:ascii="Times New Roman"/>
          <w:b w:val="false"/>
          <w:i w:val="false"/>
          <w:color w:val="000000"/>
          <w:sz w:val="28"/>
        </w:rPr>
        <w:t>
      4) жарылу қаупі бар және жарылғыш заттарды;</w:t>
      </w:r>
    </w:p>
    <w:p>
      <w:pPr>
        <w:spacing w:after="0"/>
        <w:ind w:left="0"/>
        <w:jc w:val="both"/>
      </w:pPr>
      <w:r>
        <w:rPr>
          <w:rFonts w:ascii="Times New Roman"/>
          <w:b w:val="false"/>
          <w:i w:val="false"/>
          <w:color w:val="000000"/>
          <w:sz w:val="28"/>
        </w:rPr>
        <w:t>
      5) есірткі немесе психотроптық заттарды;</w:t>
      </w:r>
    </w:p>
    <w:p>
      <w:pPr>
        <w:spacing w:after="0"/>
        <w:ind w:left="0"/>
        <w:jc w:val="both"/>
      </w:pPr>
      <w:r>
        <w:rPr>
          <w:rFonts w:ascii="Times New Roman"/>
          <w:b w:val="false"/>
          <w:i w:val="false"/>
          <w:color w:val="000000"/>
          <w:sz w:val="28"/>
        </w:rPr>
        <w:t>
      6) әскери үлгідегі киімді;</w:t>
      </w:r>
    </w:p>
    <w:p>
      <w:pPr>
        <w:spacing w:after="0"/>
        <w:ind w:left="0"/>
        <w:jc w:val="both"/>
      </w:pPr>
      <w:r>
        <w:rPr>
          <w:rFonts w:ascii="Times New Roman"/>
          <w:b w:val="false"/>
          <w:i w:val="false"/>
          <w:color w:val="000000"/>
          <w:sz w:val="28"/>
        </w:rPr>
        <w:t>
      7) алкогольдік ішімдіктердің барлық түрін;</w:t>
      </w:r>
    </w:p>
    <w:p>
      <w:pPr>
        <w:spacing w:after="0"/>
        <w:ind w:left="0"/>
        <w:jc w:val="both"/>
      </w:pPr>
      <w:r>
        <w:rPr>
          <w:rFonts w:ascii="Times New Roman"/>
          <w:b w:val="false"/>
          <w:i w:val="false"/>
          <w:color w:val="000000"/>
          <w:sz w:val="28"/>
        </w:rPr>
        <w:t>
      8) дәрігердің рұқсатынсыз құрамында есірткі бар медициналық препараттарды қоспағанда, нәрселер мен заттарды мекеменің аумағына әкелуіне, пайдалануына және сақтауына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бөліктің</w:t>
      </w:r>
      <w:r>
        <w:rPr>
          <w:rFonts w:ascii="Times New Roman"/>
          <w:b w:val="false"/>
          <w:i w:val="false"/>
          <w:color w:val="000000"/>
          <w:sz w:val="28"/>
        </w:rPr>
        <w:t xml:space="preserve"> бесінші абзацы мынадай редакцияда жазылсын:</w:t>
      </w:r>
    </w:p>
    <w:bookmarkStart w:name="z748" w:id="610"/>
    <w:p>
      <w:pPr>
        <w:spacing w:after="0"/>
        <w:ind w:left="0"/>
        <w:jc w:val="both"/>
      </w:pPr>
      <w:r>
        <w:rPr>
          <w:rFonts w:ascii="Times New Roman"/>
          <w:b w:val="false"/>
          <w:i w:val="false"/>
          <w:color w:val="000000"/>
          <w:sz w:val="28"/>
        </w:rPr>
        <w:t>
      "Мекеме орналасқан елдi мекеннің шегiнде жалға алынған немесе меншікті тұрғын алаңда өз отбасымен тұруға рұқсат беру не одан бас тарту, сондай-ақ осы құқықты ұзарту не оның күшін жою мекеме бастығының не мекеменің ішкі тәртіптеме қағидаларына сәйкес оны алмастыратын адамның қаулысымен ресімделеді. Қаулының көшірмесі келесі жұмыс күнінен кешіктірілмей прокурорға жіберіледі.";</w:t>
      </w:r>
    </w:p>
    <w:bookmarkEnd w:id="610"/>
    <w:bookmarkStart w:name="z749" w:id="61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147-баптың</w:t>
      </w:r>
      <w:r>
        <w:rPr>
          <w:rFonts w:ascii="Times New Roman"/>
          <w:b w:val="false"/>
          <w:i w:val="false"/>
          <w:color w:val="000000"/>
          <w:sz w:val="28"/>
        </w:rPr>
        <w:t xml:space="preserve"> бірінші бөлігі мынадай мазмұндағы екінші абзацпен толықтырылсын:</w:t>
      </w:r>
    </w:p>
    <w:bookmarkEnd w:id="611"/>
    <w:bookmarkStart w:name="z750" w:id="612"/>
    <w:p>
      <w:pPr>
        <w:spacing w:after="0"/>
        <w:ind w:left="0"/>
        <w:jc w:val="both"/>
      </w:pPr>
      <w:r>
        <w:rPr>
          <w:rFonts w:ascii="Times New Roman"/>
          <w:b w:val="false"/>
          <w:i w:val="false"/>
          <w:color w:val="000000"/>
          <w:sz w:val="28"/>
        </w:rPr>
        <w:t>
      "Сотталғандарды ұстауға арналған камералар санитариялық талаптарға сәйкес жабдықталады.";</w:t>
      </w:r>
    </w:p>
    <w:bookmarkEnd w:id="612"/>
    <w:bookmarkStart w:name="z751" w:id="61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150-баптың</w:t>
      </w:r>
      <w:r>
        <w:rPr>
          <w:rFonts w:ascii="Times New Roman"/>
          <w:b w:val="false"/>
          <w:i w:val="false"/>
          <w:color w:val="000000"/>
          <w:sz w:val="28"/>
        </w:rPr>
        <w:t xml:space="preserve"> тоғызыншы бөлігі мынадай мазмұндағы бесінші абзацпен толықтырылсын:</w:t>
      </w:r>
    </w:p>
    <w:bookmarkEnd w:id="613"/>
    <w:bookmarkStart w:name="z752" w:id="614"/>
    <w:p>
      <w:pPr>
        <w:spacing w:after="0"/>
        <w:ind w:left="0"/>
        <w:jc w:val="both"/>
      </w:pPr>
      <w:r>
        <w:rPr>
          <w:rFonts w:ascii="Times New Roman"/>
          <w:b w:val="false"/>
          <w:i w:val="false"/>
          <w:color w:val="000000"/>
          <w:sz w:val="28"/>
        </w:rPr>
        <w:t>
      "Шешімнің көшірмесі келесі жұмыс күнінен кешіктірілмей прокурорға жіберіледі.";</w:t>
      </w:r>
    </w:p>
    <w:bookmarkEnd w:id="614"/>
    <w:bookmarkStart w:name="z753" w:id="61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154-бапта</w:t>
      </w:r>
      <w:r>
        <w:rPr>
          <w:rFonts w:ascii="Times New Roman"/>
          <w:b w:val="false"/>
          <w:i w:val="false"/>
          <w:color w:val="000000"/>
          <w:sz w:val="28"/>
        </w:rPr>
        <w:t>:</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мазмұндағы алтыншы абзацпен толықтырылсын:</w:t>
      </w:r>
    </w:p>
    <w:bookmarkStart w:name="z755" w:id="616"/>
    <w:p>
      <w:pPr>
        <w:spacing w:after="0"/>
        <w:ind w:left="0"/>
        <w:jc w:val="both"/>
      </w:pPr>
      <w:r>
        <w:rPr>
          <w:rFonts w:ascii="Times New Roman"/>
          <w:b w:val="false"/>
          <w:i w:val="false"/>
          <w:color w:val="000000"/>
          <w:sz w:val="28"/>
        </w:rPr>
        <w:t>
      "Сотталған адамға қатысты жазалау шараларын қолдану туралы қаулының көшірмесі келесі жұмыс күнінен кешіктірілмей прокурорға жіберіледі.";</w:t>
      </w:r>
    </w:p>
    <w:bookmarkEnd w:id="616"/>
    <w:bookmarkStart w:name="z756" w:id="617"/>
    <w:p>
      <w:pPr>
        <w:spacing w:after="0"/>
        <w:ind w:left="0"/>
        <w:jc w:val="both"/>
      </w:pPr>
      <w:r>
        <w:rPr>
          <w:rFonts w:ascii="Times New Roman"/>
          <w:b w:val="false"/>
          <w:i w:val="false"/>
          <w:color w:val="000000"/>
          <w:sz w:val="28"/>
        </w:rPr>
        <w:t>
      мынадай мазмұндағы алтыншы бөлікпен толықтырылсын:</w:t>
      </w:r>
    </w:p>
    <w:bookmarkEnd w:id="617"/>
    <w:bookmarkStart w:name="z757" w:id="618"/>
    <w:p>
      <w:pPr>
        <w:spacing w:after="0"/>
        <w:ind w:left="0"/>
        <w:jc w:val="both"/>
      </w:pPr>
      <w:r>
        <w:rPr>
          <w:rFonts w:ascii="Times New Roman"/>
          <w:b w:val="false"/>
          <w:i w:val="false"/>
          <w:color w:val="000000"/>
          <w:sz w:val="28"/>
        </w:rPr>
        <w:t>
      "6. Сотталғандар уақытша оқшаулау үй-жайынан емдеу-профилактикалық мекемелерге, сондай-ақ медициналық денсаулық сақтау ұйымдарына ауыстырылған жағдайда, олардың көрсетілген емдеу мекемелерінде болу мерзімі жазаны өтеу мерзіміне есептеледі.";</w:t>
      </w:r>
    </w:p>
    <w:bookmarkEnd w:id="618"/>
    <w:bookmarkStart w:name="z758" w:id="619"/>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170-баптың</w:t>
      </w:r>
      <w:r>
        <w:rPr>
          <w:rFonts w:ascii="Times New Roman"/>
          <w:b w:val="false"/>
          <w:i w:val="false"/>
          <w:color w:val="000000"/>
          <w:sz w:val="28"/>
        </w:rPr>
        <w:t xml:space="preserve"> екінші бөлігіндегі "оған" деген сөз "оған және прокурорға" деген сөздермен ауыстырылсын.</w:t>
      </w:r>
    </w:p>
    <w:bookmarkEnd w:id="619"/>
    <w:bookmarkStart w:name="z759" w:id="620"/>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20"/>
    <w:bookmarkStart w:name="z760" w:id="621"/>
    <w:p>
      <w:pPr>
        <w:spacing w:after="0"/>
        <w:ind w:left="0"/>
        <w:jc w:val="both"/>
      </w:pPr>
      <w:r>
        <w:rPr>
          <w:rFonts w:ascii="Times New Roman"/>
          <w:b w:val="false"/>
          <w:i w:val="false"/>
          <w:color w:val="000000"/>
          <w:sz w:val="28"/>
        </w:rPr>
        <w:t>
      1) мазмұнындағы 423-баптың тақырыбы мынадай редакцияда жазылсын:</w:t>
      </w:r>
    </w:p>
    <w:bookmarkEnd w:id="621"/>
    <w:bookmarkStart w:name="z761" w:id="622"/>
    <w:p>
      <w:pPr>
        <w:spacing w:after="0"/>
        <w:ind w:left="0"/>
        <w:jc w:val="both"/>
      </w:pPr>
      <w:r>
        <w:rPr>
          <w:rFonts w:ascii="Times New Roman"/>
          <w:b w:val="false"/>
          <w:i w:val="false"/>
          <w:color w:val="000000"/>
          <w:sz w:val="28"/>
        </w:rPr>
        <w:t>
      "423-бап. Есірткі, психотроптық заттарды және сол тектестерді, прекурсорларды насихаттау немесе заңсыз жарнамалау";</w:t>
      </w:r>
    </w:p>
    <w:bookmarkEnd w:id="622"/>
    <w:bookmarkStart w:name="z762" w:id="623"/>
    <w:p>
      <w:pPr>
        <w:spacing w:after="0"/>
        <w:ind w:left="0"/>
        <w:jc w:val="both"/>
      </w:pPr>
      <w:r>
        <w:rPr>
          <w:rFonts w:ascii="Times New Roman"/>
          <w:b w:val="false"/>
          <w:i w:val="false"/>
          <w:color w:val="000000"/>
          <w:sz w:val="28"/>
        </w:rPr>
        <w:t xml:space="preserve">
      2) 54-баптың </w:t>
      </w:r>
      <w:r>
        <w:rPr>
          <w:rFonts w:ascii="Times New Roman"/>
          <w:b w:val="false"/>
          <w:i w:val="false"/>
          <w:color w:val="000000"/>
          <w:sz w:val="28"/>
        </w:rPr>
        <w:t>бірінші бөлігінің</w:t>
      </w:r>
      <w:r>
        <w:rPr>
          <w:rFonts w:ascii="Times New Roman"/>
          <w:b w:val="false"/>
          <w:i w:val="false"/>
          <w:color w:val="000000"/>
          <w:sz w:val="28"/>
        </w:rPr>
        <w:t xml:space="preserve"> бірінші абзацы мынадай редакцияда жазылсын:</w:t>
      </w:r>
    </w:p>
    <w:bookmarkEnd w:id="623"/>
    <w:bookmarkStart w:name="z763" w:id="624"/>
    <w:p>
      <w:pPr>
        <w:spacing w:after="0"/>
        <w:ind w:left="0"/>
        <w:jc w:val="both"/>
      </w:pPr>
      <w:r>
        <w:rPr>
          <w:rFonts w:ascii="Times New Roman"/>
          <w:b w:val="false"/>
          <w:i w:val="false"/>
          <w:color w:val="000000"/>
          <w:sz w:val="28"/>
        </w:rPr>
        <w:t>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өтінішхаты бойынша осы Кодекстiң 73, 73-1, 73-2, 127, 128, 131, 434, 435, 436, 440 (төртінші және бесінші бөліктерінде), 442 (үшінші бөлігінде), 448, 461, 482, 485 (екінші бөлігінде)-баптарында көзделген әкiмшiлiк құқық бұзушылықты жасаған адамның мінез-құлқына үш айдан бiр жылға дейiнгi мерзiмге:";</w:t>
      </w:r>
    </w:p>
    <w:bookmarkEnd w:id="624"/>
    <w:bookmarkStart w:name="z764" w:id="6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64-бап</w:t>
      </w:r>
      <w:r>
        <w:rPr>
          <w:rFonts w:ascii="Times New Roman"/>
          <w:b w:val="false"/>
          <w:i w:val="false"/>
          <w:color w:val="000000"/>
          <w:sz w:val="28"/>
        </w:rPr>
        <w:t xml:space="preserve"> мынадай мазмұндағы 1-1-бөлікпен толықтырылсын:</w:t>
      </w:r>
    </w:p>
    <w:bookmarkEnd w:id="625"/>
    <w:bookmarkStart w:name="z765" w:id="626"/>
    <w:p>
      <w:pPr>
        <w:spacing w:after="0"/>
        <w:ind w:left="0"/>
        <w:jc w:val="both"/>
      </w:pPr>
      <w:r>
        <w:rPr>
          <w:rFonts w:ascii="Times New Roman"/>
          <w:b w:val="false"/>
          <w:i w:val="false"/>
          <w:color w:val="000000"/>
          <w:sz w:val="28"/>
        </w:rPr>
        <w:t>
      "1-1. Егер осы Кодекстің 73, 73-1 немесе 73-2-баптарда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босатуы мүмкін.";</w:t>
      </w:r>
    </w:p>
    <w:bookmarkEnd w:id="626"/>
    <w:bookmarkStart w:name="z766" w:id="627"/>
    <w:p>
      <w:pPr>
        <w:spacing w:after="0"/>
        <w:ind w:left="0"/>
        <w:jc w:val="both"/>
      </w:pPr>
      <w:r>
        <w:rPr>
          <w:rFonts w:ascii="Times New Roman"/>
          <w:b w:val="false"/>
          <w:i w:val="false"/>
          <w:color w:val="000000"/>
          <w:sz w:val="28"/>
        </w:rPr>
        <w:t xml:space="preserve">
      4) 73-баптың </w:t>
      </w:r>
      <w:r>
        <w:rPr>
          <w:rFonts w:ascii="Times New Roman"/>
          <w:b w:val="false"/>
          <w:i w:val="false"/>
          <w:color w:val="000000"/>
          <w:sz w:val="28"/>
        </w:rPr>
        <w:t>бірінші бөлігінің</w:t>
      </w:r>
      <w:r>
        <w:rPr>
          <w:rFonts w:ascii="Times New Roman"/>
          <w:b w:val="false"/>
          <w:i w:val="false"/>
          <w:color w:val="000000"/>
          <w:sz w:val="28"/>
        </w:rPr>
        <w:t xml:space="preserve"> екінші абзацындағы "үш" деген сөз "бес" деген сөзбен ауыстырылсын;</w:t>
      </w:r>
    </w:p>
    <w:bookmarkEnd w:id="627"/>
    <w:bookmarkStart w:name="z767" w:id="6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73-1-бапта</w:t>
      </w:r>
      <w:r>
        <w:rPr>
          <w:rFonts w:ascii="Times New Roman"/>
          <w:b w:val="false"/>
          <w:i w:val="false"/>
          <w:color w:val="000000"/>
          <w:sz w:val="28"/>
        </w:rPr>
        <w:t>:</w:t>
      </w:r>
    </w:p>
    <w:bookmarkEnd w:id="628"/>
    <w:bookmarkStart w:name="z768" w:id="629"/>
    <w:p>
      <w:pPr>
        <w:spacing w:after="0"/>
        <w:ind w:left="0"/>
        <w:jc w:val="both"/>
      </w:pPr>
      <w:r>
        <w:rPr>
          <w:rFonts w:ascii="Times New Roman"/>
          <w:b w:val="false"/>
          <w:i w:val="false"/>
          <w:color w:val="000000"/>
          <w:sz w:val="28"/>
        </w:rPr>
        <w:t>
      мынадай мазмұндағы 1-1-бөлікпен толықтырылсын:</w:t>
      </w:r>
    </w:p>
    <w:bookmarkEnd w:id="629"/>
    <w:bookmarkStart w:name="z769" w:id="630"/>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630"/>
    <w:p>
      <w:pPr>
        <w:spacing w:after="0"/>
        <w:ind w:left="0"/>
        <w:jc w:val="both"/>
      </w:pPr>
      <w:r>
        <w:rPr>
          <w:rFonts w:ascii="Times New Roman"/>
          <w:b w:val="false"/>
          <w:i w:val="false"/>
          <w:color w:val="000000"/>
          <w:sz w:val="28"/>
        </w:rPr>
        <w:t>
      ескерту жасауға немесе он бес тәулікке дейінгі мерзімге әкімшілік қамаққа алуға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абзацындағы "бірінші бөлігінде" деген сөздер "бірінші және (немесе) 1-1-бөліктерінде" деген сөздермен ауыстырылсын;</w:t>
      </w:r>
    </w:p>
    <w:bookmarkStart w:name="z771" w:id="6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73-2-бапта</w:t>
      </w:r>
      <w:r>
        <w:rPr>
          <w:rFonts w:ascii="Times New Roman"/>
          <w:b w:val="false"/>
          <w:i w:val="false"/>
          <w:color w:val="000000"/>
          <w:sz w:val="28"/>
        </w:rPr>
        <w:t>:</w:t>
      </w:r>
    </w:p>
    <w:bookmarkEnd w:id="631"/>
    <w:bookmarkStart w:name="z772" w:id="632"/>
    <w:p>
      <w:pPr>
        <w:spacing w:after="0"/>
        <w:ind w:left="0"/>
        <w:jc w:val="both"/>
      </w:pPr>
      <w:r>
        <w:rPr>
          <w:rFonts w:ascii="Times New Roman"/>
          <w:b w:val="false"/>
          <w:i w:val="false"/>
          <w:color w:val="000000"/>
          <w:sz w:val="28"/>
        </w:rPr>
        <w:t>
      мынадай мазмұндағы 1-1-бөлікпен толықтырылсын:</w:t>
      </w:r>
    </w:p>
    <w:bookmarkEnd w:id="632"/>
    <w:bookmarkStart w:name="z773" w:id="633"/>
    <w:p>
      <w:pPr>
        <w:spacing w:after="0"/>
        <w:ind w:left="0"/>
        <w:jc w:val="both"/>
      </w:pPr>
      <w:r>
        <w:rPr>
          <w:rFonts w:ascii="Times New Roman"/>
          <w:b w:val="false"/>
          <w:i w:val="false"/>
          <w:color w:val="000000"/>
          <w:sz w:val="28"/>
        </w:rPr>
        <w:t>
      "1-1. Осы баптың бірінші бөлігінде көзделген, құқық бұзушымен отбасылық-тұрмыстық қатынастарда тұратын адамға қатысты жасалған әрекеттер –</w:t>
      </w:r>
    </w:p>
    <w:bookmarkEnd w:id="633"/>
    <w:p>
      <w:pPr>
        <w:spacing w:after="0"/>
        <w:ind w:left="0"/>
        <w:jc w:val="both"/>
      </w:pPr>
      <w:r>
        <w:rPr>
          <w:rFonts w:ascii="Times New Roman"/>
          <w:b w:val="false"/>
          <w:i w:val="false"/>
          <w:color w:val="000000"/>
          <w:sz w:val="28"/>
        </w:rPr>
        <w:t>
      ескерту жасауға немесе он тәулікке дейінгі мерзімге әкімшілік қамаққа алуға алып келеді.";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абзацындағы "бірінші бөлігінде" деген сөздер "бірінші және (немесе) 1-1-бөліктерінде" деген сөздермен ауыстырылсын;</w:t>
      </w:r>
    </w:p>
    <w:bookmarkStart w:name="z774" w:id="6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423-бап</w:t>
      </w:r>
      <w:r>
        <w:rPr>
          <w:rFonts w:ascii="Times New Roman"/>
          <w:b w:val="false"/>
          <w:i w:val="false"/>
          <w:color w:val="000000"/>
          <w:sz w:val="28"/>
        </w:rPr>
        <w:t xml:space="preserve"> мынадай редакцияда жазылсын:</w:t>
      </w:r>
    </w:p>
    <w:bookmarkEnd w:id="634"/>
    <w:bookmarkStart w:name="z775" w:id="635"/>
    <w:p>
      <w:pPr>
        <w:spacing w:after="0"/>
        <w:ind w:left="0"/>
        <w:jc w:val="both"/>
      </w:pPr>
      <w:r>
        <w:rPr>
          <w:rFonts w:ascii="Times New Roman"/>
          <w:b w:val="false"/>
          <w:i w:val="false"/>
          <w:color w:val="000000"/>
          <w:sz w:val="28"/>
        </w:rPr>
        <w:t>
      "423-бап. Есірткі, психотроптық заттарды және сол тектестерді, прекурсорларды насихаттау немесе заңсыз жарнамалау</w:t>
      </w:r>
    </w:p>
    <w:bookmarkEnd w:id="635"/>
    <w:p>
      <w:pPr>
        <w:spacing w:after="0"/>
        <w:ind w:left="0"/>
        <w:jc w:val="both"/>
      </w:pPr>
      <w:r>
        <w:rPr>
          <w:rFonts w:ascii="Times New Roman"/>
          <w:b w:val="false"/>
          <w:i w:val="false"/>
          <w:color w:val="000000"/>
          <w:sz w:val="28"/>
        </w:rPr>
        <w:t>
      Есірткі, психотроптық заттарды және сол тектестерді, прекурсорларды насихаттау немесе заңсыз жарнамалау –</w:t>
      </w:r>
    </w:p>
    <w:p>
      <w:pPr>
        <w:spacing w:after="0"/>
        <w:ind w:left="0"/>
        <w:jc w:val="both"/>
      </w:pPr>
      <w:r>
        <w:rPr>
          <w:rFonts w:ascii="Times New Roman"/>
          <w:b w:val="false"/>
          <w:i w:val="false"/>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bookmarkStart w:name="z776" w:id="636"/>
    <w:p>
      <w:pPr>
        <w:spacing w:after="0"/>
        <w:ind w:left="0"/>
        <w:jc w:val="both"/>
      </w:pPr>
      <w:r>
        <w:rPr>
          <w:rFonts w:ascii="Times New Roman"/>
          <w:b w:val="false"/>
          <w:i w:val="false"/>
          <w:color w:val="000000"/>
          <w:sz w:val="28"/>
        </w:rPr>
        <w:t>
      Ескертпелер.</w:t>
      </w:r>
    </w:p>
    <w:bookmarkEnd w:id="636"/>
    <w:bookmarkStart w:name="z777" w:id="637"/>
    <w:p>
      <w:pPr>
        <w:spacing w:after="0"/>
        <w:ind w:left="0"/>
        <w:jc w:val="both"/>
      </w:pPr>
      <w:r>
        <w:rPr>
          <w:rFonts w:ascii="Times New Roman"/>
          <w:b w:val="false"/>
          <w:i w:val="false"/>
          <w:color w:val="000000"/>
          <w:sz w:val="28"/>
        </w:rPr>
        <w:t>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bookmarkEnd w:id="637"/>
    <w:bookmarkStart w:name="z778" w:id="638"/>
    <w:p>
      <w:pPr>
        <w:spacing w:after="0"/>
        <w:ind w:left="0"/>
        <w:jc w:val="both"/>
      </w:pPr>
      <w:r>
        <w:rPr>
          <w:rFonts w:ascii="Times New Roman"/>
          <w:b w:val="false"/>
          <w:i w:val="false"/>
          <w:color w:val="000000"/>
          <w:sz w:val="28"/>
        </w:rPr>
        <w:t>
      2. Осы бапта есiрткi, психотроптық заттар мен прекурсорларды заңсыз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638"/>
    <w:bookmarkStart w:name="z779" w:id="6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517-бапта</w:t>
      </w:r>
      <w:r>
        <w:rPr>
          <w:rFonts w:ascii="Times New Roman"/>
          <w:b w:val="false"/>
          <w:i w:val="false"/>
          <w:color w:val="000000"/>
          <w:sz w:val="28"/>
        </w:rPr>
        <w:t>:</w:t>
      </w:r>
    </w:p>
    <w:bookmarkEnd w:id="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және </w:t>
      </w:r>
      <w:r>
        <w:rPr>
          <w:rFonts w:ascii="Times New Roman"/>
          <w:b w:val="false"/>
          <w:i w:val="false"/>
          <w:color w:val="000000"/>
          <w:sz w:val="28"/>
        </w:rPr>
        <w:t>төртінші бөліктер</w:t>
      </w:r>
      <w:r>
        <w:rPr>
          <w:rFonts w:ascii="Times New Roman"/>
          <w:b w:val="false"/>
          <w:i w:val="false"/>
          <w:color w:val="000000"/>
          <w:sz w:val="28"/>
        </w:rPr>
        <w:t xml:space="preserve"> мынадай редакцияда жазылсын:</w:t>
      </w:r>
    </w:p>
    <w:bookmarkStart w:name="z782" w:id="640"/>
    <w:p>
      <w:pPr>
        <w:spacing w:after="0"/>
        <w:ind w:left="0"/>
        <w:jc w:val="both"/>
      </w:pPr>
      <w:r>
        <w:rPr>
          <w:rFonts w:ascii="Times New Roman"/>
          <w:b w:val="false"/>
          <w:i w:val="false"/>
          <w:color w:val="000000"/>
          <w:sz w:val="28"/>
        </w:rPr>
        <w:t>
      "2. Шетелдiктiң немесе азаматтығы жоқ адамның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640"/>
    <w:p>
      <w:pPr>
        <w:spacing w:after="0"/>
        <w:ind w:left="0"/>
        <w:jc w:val="both"/>
      </w:pPr>
      <w:r>
        <w:rPr>
          <w:rFonts w:ascii="Times New Roman"/>
          <w:b w:val="false"/>
          <w:i w:val="false"/>
          <w:color w:val="000000"/>
          <w:sz w:val="28"/>
        </w:rPr>
        <w:t>
      он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783" w:id="641"/>
    <w:p>
      <w:pPr>
        <w:spacing w:after="0"/>
        <w:ind w:left="0"/>
        <w:jc w:val="both"/>
      </w:pPr>
      <w:r>
        <w:rPr>
          <w:rFonts w:ascii="Times New Roman"/>
          <w:b w:val="false"/>
          <w:i w:val="false"/>
          <w:color w:val="000000"/>
          <w:sz w:val="28"/>
        </w:rPr>
        <w:t>
      3. Шетелдiктiң немесе азаматтығы жоқ адамның Қазақстан Республикасының заңнамасында белгіленген мерзім өткеннен кейін Қазақстан Республикасынан кетпеуінен көрінген, Қазақстан Республикасының халықтың көші-қоны саласындағы заңнамасын бұзуы –</w:t>
      </w:r>
    </w:p>
    <w:bookmarkEnd w:id="641"/>
    <w:p>
      <w:pPr>
        <w:spacing w:after="0"/>
        <w:ind w:left="0"/>
        <w:jc w:val="both"/>
      </w:pPr>
      <w:r>
        <w:rPr>
          <w:rFonts w:ascii="Times New Roman"/>
          <w:b w:val="false"/>
          <w:i w:val="false"/>
          <w:color w:val="000000"/>
          <w:sz w:val="28"/>
        </w:rPr>
        <w:t>
      1) үш тәулік ішінде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2) үш тәуліктен астам бес тәулік өткенге дейін –</w:t>
      </w:r>
    </w:p>
    <w:p>
      <w:pPr>
        <w:spacing w:after="0"/>
        <w:ind w:left="0"/>
        <w:jc w:val="both"/>
      </w:pPr>
      <w:r>
        <w:rPr>
          <w:rFonts w:ascii="Times New Roman"/>
          <w:b w:val="false"/>
          <w:i w:val="false"/>
          <w:color w:val="000000"/>
          <w:sz w:val="28"/>
        </w:rPr>
        <w:t>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бес тәуліктен астам он тәулік өткенге дейін –</w:t>
      </w:r>
    </w:p>
    <w:p>
      <w:pPr>
        <w:spacing w:after="0"/>
        <w:ind w:left="0"/>
        <w:jc w:val="both"/>
      </w:pPr>
      <w:r>
        <w:rPr>
          <w:rFonts w:ascii="Times New Roman"/>
          <w:b w:val="false"/>
          <w:i w:val="false"/>
          <w:color w:val="000000"/>
          <w:sz w:val="28"/>
        </w:rPr>
        <w:t>
      он бес айлық есептiк көрсеткiш мөлшерiнде айыппұл салуға алып келеді.</w:t>
      </w:r>
    </w:p>
    <w:bookmarkStart w:name="z784" w:id="642"/>
    <w:p>
      <w:pPr>
        <w:spacing w:after="0"/>
        <w:ind w:left="0"/>
        <w:jc w:val="both"/>
      </w:pPr>
      <w:r>
        <w:rPr>
          <w:rFonts w:ascii="Times New Roman"/>
          <w:b w:val="false"/>
          <w:i w:val="false"/>
          <w:color w:val="000000"/>
          <w:sz w:val="28"/>
        </w:rPr>
        <w:t>
      4. Шетелдiктiң немесе азаматтығы жоқ адамның заңнамада белгіленген мерзім өткеннен кейін он тәуліктен асатын кезең ішінде кетуден жалтаруынан көрінген, Қазақстан Республикасының халықтың көші-қоны саласындағы заңнамасын бұзуы –</w:t>
      </w:r>
    </w:p>
    <w:bookmarkEnd w:id="642"/>
    <w:p>
      <w:pPr>
        <w:spacing w:after="0"/>
        <w:ind w:left="0"/>
        <w:jc w:val="both"/>
      </w:pPr>
      <w:r>
        <w:rPr>
          <w:rFonts w:ascii="Times New Roman"/>
          <w:b w:val="false"/>
          <w:i w:val="false"/>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алып келеді.";</w:t>
      </w:r>
    </w:p>
    <w:bookmarkStart w:name="z785" w:id="643"/>
    <w:p>
      <w:pPr>
        <w:spacing w:after="0"/>
        <w:ind w:left="0"/>
        <w:jc w:val="both"/>
      </w:pPr>
      <w:r>
        <w:rPr>
          <w:rFonts w:ascii="Times New Roman"/>
          <w:b w:val="false"/>
          <w:i w:val="false"/>
          <w:color w:val="000000"/>
          <w:sz w:val="28"/>
        </w:rPr>
        <w:t>
      бесінші бөліктің бірінші абзацындағы "және (немесе) тіркеу кезінде көші-қон карточкасында" деген сөздер алып тасталсын;</w:t>
      </w:r>
    </w:p>
    <w:bookmarkEnd w:id="643"/>
    <w:bookmarkStart w:name="z786" w:id="644"/>
    <w:p>
      <w:pPr>
        <w:spacing w:after="0"/>
        <w:ind w:left="0"/>
        <w:jc w:val="both"/>
      </w:pPr>
      <w:r>
        <w:rPr>
          <w:rFonts w:ascii="Times New Roman"/>
          <w:b w:val="false"/>
          <w:i w:val="false"/>
          <w:color w:val="000000"/>
          <w:sz w:val="28"/>
        </w:rPr>
        <w:t>
      алтыншы бөліктің бірінші абзацындағы "бірінші және үшінші бөліктерінде" деген сөздер "үшінші бөлігінде" деген сөздермен ауыстырылсын;</w:t>
      </w:r>
    </w:p>
    <w:bookmarkEnd w:id="644"/>
    <w:bookmarkStart w:name="z787" w:id="64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518-бапта</w:t>
      </w:r>
      <w:r>
        <w:rPr>
          <w:rFonts w:ascii="Times New Roman"/>
          <w:b w:val="false"/>
          <w:i w:val="false"/>
          <w:color w:val="000000"/>
          <w:sz w:val="28"/>
        </w:rPr>
        <w:t>:</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абзацындағы "шетелдiктерді және азаматтығы жоқ адамдарды уақтылы тiркеу не олардың" деген сөздер "шетелдiктердің және азаматтығы жоқ адамдардың"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абзацындағы "не тіркеу кезінде көрсетілген мекенжайға нақты тұратын жерінің сәйкес келмеуі"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және </w:t>
      </w:r>
      <w:r>
        <w:rPr>
          <w:rFonts w:ascii="Times New Roman"/>
          <w:b w:val="false"/>
          <w:i w:val="false"/>
          <w:color w:val="000000"/>
          <w:sz w:val="28"/>
        </w:rPr>
        <w:t>бесінші</w:t>
      </w:r>
      <w:r>
        <w:rPr>
          <w:rFonts w:ascii="Times New Roman"/>
          <w:b w:val="false"/>
          <w:i w:val="false"/>
          <w:color w:val="000000"/>
          <w:sz w:val="28"/>
        </w:rPr>
        <w:t xml:space="preserve"> бөліктер алып тасталсын;</w:t>
      </w:r>
    </w:p>
    <w:bookmarkStart w:name="z791" w:id="64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608-бапта</w:t>
      </w:r>
      <w:r>
        <w:rPr>
          <w:rFonts w:ascii="Times New Roman"/>
          <w:b w:val="false"/>
          <w:i w:val="false"/>
          <w:color w:val="000000"/>
          <w:sz w:val="28"/>
        </w:rPr>
        <w:t>:</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мынадай редакцияда жазылсын:</w:t>
      </w:r>
    </w:p>
    <w:bookmarkStart w:name="z793" w:id="647"/>
    <w:p>
      <w:pPr>
        <w:spacing w:after="0"/>
        <w:ind w:left="0"/>
        <w:jc w:val="both"/>
      </w:pPr>
      <w:r>
        <w:rPr>
          <w:rFonts w:ascii="Times New Roman"/>
          <w:b w:val="false"/>
          <w:i w:val="false"/>
          <w:color w:val="000000"/>
          <w:sz w:val="28"/>
        </w:rPr>
        <w:t>
      "он бес тәулікке әкімшілік қамаққа алуға және жеті жыл мерзімге көлік құралын басқару құқығынан айыруға алып келеді.";</w:t>
      </w:r>
    </w:p>
    <w:bookmarkEnd w:id="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мынадай редакцияда жазылсын:</w:t>
      </w:r>
    </w:p>
    <w:bookmarkStart w:name="z796" w:id="648"/>
    <w:p>
      <w:pPr>
        <w:spacing w:after="0"/>
        <w:ind w:left="0"/>
        <w:jc w:val="both"/>
      </w:pPr>
      <w:r>
        <w:rPr>
          <w:rFonts w:ascii="Times New Roman"/>
          <w:b w:val="false"/>
          <w:i w:val="false"/>
          <w:color w:val="000000"/>
          <w:sz w:val="28"/>
        </w:rPr>
        <w:t>
      "жиырма тәулікке әкімшілік қамаққа алуға және жеті жыл мерзімге көлік құралын басқару құқығынан айыруға алып келеді.";</w:t>
      </w:r>
    </w:p>
    <w:bookmarkEnd w:id="648"/>
    <w:bookmarkStart w:name="z797" w:id="649"/>
    <w:p>
      <w:pPr>
        <w:spacing w:after="0"/>
        <w:ind w:left="0"/>
        <w:jc w:val="both"/>
      </w:pPr>
      <w:r>
        <w:rPr>
          <w:rFonts w:ascii="Times New Roman"/>
          <w:b w:val="false"/>
          <w:i w:val="false"/>
          <w:color w:val="000000"/>
          <w:sz w:val="28"/>
        </w:rPr>
        <w:t>
      мынадай мазмұндағы 3-1 және 3-2-бөліктермен толықтырылсын:</w:t>
      </w:r>
    </w:p>
    <w:bookmarkEnd w:id="649"/>
    <w:bookmarkStart w:name="z798" w:id="650"/>
    <w:p>
      <w:pPr>
        <w:spacing w:after="0"/>
        <w:ind w:left="0"/>
        <w:jc w:val="both"/>
      </w:pPr>
      <w:r>
        <w:rPr>
          <w:rFonts w:ascii="Times New Roman"/>
          <w:b w:val="false"/>
          <w:i w:val="false"/>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650"/>
    <w:p>
      <w:pPr>
        <w:spacing w:after="0"/>
        <w:ind w:left="0"/>
        <w:jc w:val="both"/>
      </w:pPr>
      <w:r>
        <w:rPr>
          <w:rFonts w:ascii="Times New Roman"/>
          <w:b w:val="false"/>
          <w:i w:val="false"/>
          <w:color w:val="000000"/>
          <w:sz w:val="28"/>
        </w:rPr>
        <w:t>
      жиырма тәулікке әкімшілік қамаққа алуға және сегіз жыл мерзімге көлік құралын басқару құқығынан айыруға алып келеді.</w:t>
      </w:r>
    </w:p>
    <w:bookmarkStart w:name="z799" w:id="651"/>
    <w:p>
      <w:pPr>
        <w:spacing w:after="0"/>
        <w:ind w:left="0"/>
        <w:jc w:val="both"/>
      </w:pPr>
      <w:r>
        <w:rPr>
          <w:rFonts w:ascii="Times New Roman"/>
          <w:b w:val="false"/>
          <w:i w:val="false"/>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651"/>
    <w:p>
      <w:pPr>
        <w:spacing w:after="0"/>
        <w:ind w:left="0"/>
        <w:jc w:val="both"/>
      </w:pPr>
      <w:r>
        <w:rPr>
          <w:rFonts w:ascii="Times New Roman"/>
          <w:b w:val="false"/>
          <w:i w:val="false"/>
          <w:color w:val="000000"/>
          <w:sz w:val="28"/>
        </w:rPr>
        <w:t>
      жиырма бес тәулікке әкімшілік қамаққа алуға және тоғыз жыл мерзімге көлік құралын басқару құқығынан айыруға алып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және </w:t>
      </w:r>
      <w:r>
        <w:rPr>
          <w:rFonts w:ascii="Times New Roman"/>
          <w:b w:val="false"/>
          <w:i w:val="false"/>
          <w:color w:val="000000"/>
          <w:sz w:val="28"/>
        </w:rPr>
        <w:t>бесінші бөліктер</w:t>
      </w:r>
      <w:r>
        <w:rPr>
          <w:rFonts w:ascii="Times New Roman"/>
          <w:b w:val="false"/>
          <w:i w:val="false"/>
          <w:color w:val="000000"/>
          <w:sz w:val="28"/>
        </w:rPr>
        <w:t xml:space="preserve"> алып тасталсын;</w:t>
      </w:r>
    </w:p>
    <w:bookmarkStart w:name="z801" w:id="6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612-бапта</w:t>
      </w:r>
      <w:r>
        <w:rPr>
          <w:rFonts w:ascii="Times New Roman"/>
          <w:b w:val="false"/>
          <w:i w:val="false"/>
          <w:color w:val="000000"/>
          <w:sz w:val="28"/>
        </w:rPr>
        <w:t>:</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"бес" деген сөздің алдынан "ескерту жасауға не"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"он бес" деген сөздер "жиырма"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 "айыппұл салуға" деген сөздерден кейін "не он тәулік мерзімге әкімшілік қамаққа алуға"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4-1-бөліктің</w:t>
      </w:r>
      <w:r>
        <w:rPr>
          <w:rFonts w:ascii="Times New Roman"/>
          <w:b w:val="false"/>
          <w:i w:val="false"/>
          <w:color w:val="000000"/>
          <w:sz w:val="28"/>
        </w:rPr>
        <w:t xml:space="preserve"> екінші абзацы "айыппұл салуға" деген сөздерден кейін "не он бес тәулікке әкімшілік қамаққа алуға" деген сөздермен толықтырылсын;</w:t>
      </w:r>
    </w:p>
    <w:bookmarkStart w:name="z806" w:id="6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613-бапта</w:t>
      </w:r>
      <w:r>
        <w:rPr>
          <w:rFonts w:ascii="Times New Roman"/>
          <w:b w:val="false"/>
          <w:i w:val="false"/>
          <w:color w:val="000000"/>
          <w:sz w:val="28"/>
        </w:rPr>
        <w:t>:</w:t>
      </w:r>
    </w:p>
    <w:bookmarkEnd w:id="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 мынадай редакцияда жазылсын:</w:t>
      </w:r>
    </w:p>
    <w:bookmarkStart w:name="z808" w:id="654"/>
    <w:p>
      <w:pPr>
        <w:spacing w:after="0"/>
        <w:ind w:left="0"/>
        <w:jc w:val="both"/>
      </w:pPr>
      <w:r>
        <w:rPr>
          <w:rFonts w:ascii="Times New Roman"/>
          <w:b w:val="false"/>
          <w:i w:val="false"/>
          <w:color w:val="000000"/>
          <w:sz w:val="28"/>
        </w:rPr>
        <w:t>
      "он бес тәулікке әкімшілік қамаққа алуға және сегіз жыл мерзімге көлік құралын басқару құқығынан айыруға алып келеді.";</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бөліктің</w:t>
      </w:r>
      <w:r>
        <w:rPr>
          <w:rFonts w:ascii="Times New Roman"/>
          <w:b w:val="false"/>
          <w:i w:val="false"/>
          <w:color w:val="000000"/>
          <w:sz w:val="28"/>
        </w:rPr>
        <w:t xml:space="preserve"> екінші абзацы мынадай редакцияда жазылсын:</w:t>
      </w:r>
    </w:p>
    <w:bookmarkStart w:name="z810" w:id="655"/>
    <w:p>
      <w:pPr>
        <w:spacing w:after="0"/>
        <w:ind w:left="0"/>
        <w:jc w:val="both"/>
      </w:pPr>
      <w:r>
        <w:rPr>
          <w:rFonts w:ascii="Times New Roman"/>
          <w:b w:val="false"/>
          <w:i w:val="false"/>
          <w:color w:val="000000"/>
          <w:sz w:val="28"/>
        </w:rPr>
        <w:t>
      "жиырма тәулікке әкімшілік қамаққа алуға және тоғыз жыл мерзімге көлік құралын басқару құқығынан айыруға алып келеді.";</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w:t>
      </w:r>
      <w:r>
        <w:rPr>
          <w:rFonts w:ascii="Times New Roman"/>
          <w:b w:val="false"/>
          <w:i w:val="false"/>
          <w:color w:val="000000"/>
          <w:sz w:val="28"/>
        </w:rPr>
        <w:t>жетінші</w:t>
      </w:r>
      <w:r>
        <w:rPr>
          <w:rFonts w:ascii="Times New Roman"/>
          <w:b w:val="false"/>
          <w:i w:val="false"/>
          <w:color w:val="000000"/>
          <w:sz w:val="28"/>
        </w:rPr>
        <w:t xml:space="preserve"> және </w:t>
      </w:r>
      <w:r>
        <w:rPr>
          <w:rFonts w:ascii="Times New Roman"/>
          <w:b w:val="false"/>
          <w:i w:val="false"/>
          <w:color w:val="000000"/>
          <w:sz w:val="28"/>
        </w:rPr>
        <w:t>сегізінші</w:t>
      </w:r>
      <w:r>
        <w:rPr>
          <w:rFonts w:ascii="Times New Roman"/>
          <w:b w:val="false"/>
          <w:i w:val="false"/>
          <w:color w:val="000000"/>
          <w:sz w:val="28"/>
        </w:rPr>
        <w:t xml:space="preserve"> бөліктер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тоғызыншы</w:t>
      </w:r>
      <w:r>
        <w:rPr>
          <w:rFonts w:ascii="Times New Roman"/>
          <w:b w:val="false"/>
          <w:i w:val="false"/>
          <w:color w:val="000000"/>
          <w:sz w:val="28"/>
        </w:rPr>
        <w:t xml:space="preserve"> бөліктегі "жиырма" деген сөз "жиырма бес"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бірінші</w:t>
      </w:r>
      <w:r>
        <w:rPr>
          <w:rFonts w:ascii="Times New Roman"/>
          <w:b w:val="false"/>
          <w:i w:val="false"/>
          <w:color w:val="000000"/>
          <w:sz w:val="28"/>
        </w:rPr>
        <w:t xml:space="preserve"> бөліктің бірінші абзацындағы "жетінші, сегізінші," деген сөздер алып тасталсын;</w:t>
      </w:r>
    </w:p>
    <w:bookmarkStart w:name="z814" w:id="6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669-бап</w:t>
      </w:r>
      <w:r>
        <w:rPr>
          <w:rFonts w:ascii="Times New Roman"/>
          <w:b w:val="false"/>
          <w:i w:val="false"/>
          <w:color w:val="000000"/>
          <w:sz w:val="28"/>
        </w:rPr>
        <w:t xml:space="preserve"> мынадай редакцияда жазылсын:</w:t>
      </w:r>
    </w:p>
    <w:bookmarkEnd w:id="656"/>
    <w:bookmarkStart w:name="z815" w:id="657"/>
    <w:p>
      <w:pPr>
        <w:spacing w:after="0"/>
        <w:ind w:left="0"/>
        <w:jc w:val="both"/>
      </w:pPr>
      <w:r>
        <w:rPr>
          <w:rFonts w:ascii="Times New Roman"/>
          <w:b w:val="false"/>
          <w:i w:val="false"/>
          <w:color w:val="000000"/>
          <w:sz w:val="28"/>
        </w:rPr>
        <w:t>
      "669-бап. Сот үкiмiн, сот шешiмiн немесе өзге де сот актiсiн және атқарушылық құжатты орындамау</w:t>
      </w:r>
    </w:p>
    <w:bookmarkEnd w:id="657"/>
    <w:bookmarkStart w:name="z816" w:id="658"/>
    <w:p>
      <w:pPr>
        <w:spacing w:after="0"/>
        <w:ind w:left="0"/>
        <w:jc w:val="both"/>
      </w:pPr>
      <w:r>
        <w:rPr>
          <w:rFonts w:ascii="Times New Roman"/>
          <w:b w:val="false"/>
          <w:i w:val="false"/>
          <w:color w:val="000000"/>
          <w:sz w:val="28"/>
        </w:rPr>
        <w:t>
      1. Сот үкiмiн, сот шешiмiн немесе өзге де сот актiсiн және атқарушылық құжатты орындамау –</w:t>
      </w:r>
    </w:p>
    <w:bookmarkEnd w:id="658"/>
    <w:p>
      <w:pPr>
        <w:spacing w:after="0"/>
        <w:ind w:left="0"/>
        <w:jc w:val="both"/>
      </w:pPr>
      <w:r>
        <w:rPr>
          <w:rFonts w:ascii="Times New Roman"/>
          <w:b w:val="false"/>
          <w:i w:val="false"/>
          <w:color w:val="000000"/>
          <w:sz w:val="28"/>
        </w:rPr>
        <w:t>
      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 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алып келеді.</w:t>
      </w:r>
    </w:p>
    <w:bookmarkStart w:name="z817" w:id="659"/>
    <w:p>
      <w:pPr>
        <w:spacing w:after="0"/>
        <w:ind w:left="0"/>
        <w:jc w:val="both"/>
      </w:pPr>
      <w:r>
        <w:rPr>
          <w:rFonts w:ascii="Times New Roman"/>
          <w:b w:val="false"/>
          <w:i w:val="false"/>
          <w:color w:val="000000"/>
          <w:sz w:val="28"/>
        </w:rPr>
        <w:t>
      2. Құқық бұзушының мінез-құлқына сот белгілеген ерекше талаптарды бұзу –</w:t>
      </w:r>
    </w:p>
    <w:bookmarkEnd w:id="659"/>
    <w:p>
      <w:pPr>
        <w:spacing w:after="0"/>
        <w:ind w:left="0"/>
        <w:jc w:val="both"/>
      </w:pPr>
      <w:r>
        <w:rPr>
          <w:rFonts w:ascii="Times New Roman"/>
          <w:b w:val="false"/>
          <w:i w:val="false"/>
          <w:color w:val="000000"/>
          <w:sz w:val="28"/>
        </w:rPr>
        <w:t>
      бес айлық есептiк көрсеткiш мөлшерiнде айыппұл салуға не жеті тәулікке дейінгі мерзімге әкімшілік қамаққа алуға алып келеді.</w:t>
      </w:r>
    </w:p>
    <w:bookmarkStart w:name="z818" w:id="660"/>
    <w:p>
      <w:pPr>
        <w:spacing w:after="0"/>
        <w:ind w:left="0"/>
        <w:jc w:val="both"/>
      </w:pPr>
      <w:r>
        <w:rPr>
          <w:rFonts w:ascii="Times New Roman"/>
          <w:b w:val="false"/>
          <w:i w:val="false"/>
          <w:color w:val="000000"/>
          <w:sz w:val="28"/>
        </w:rPr>
        <w:t>
      3. Осы баптың екінші бөлігінде көзделген, әкімшілік жаза қолданылғаннан кейін бір жыл ішінде қайталап жасалған әрекеттер –</w:t>
      </w:r>
    </w:p>
    <w:bookmarkEnd w:id="660"/>
    <w:p>
      <w:pPr>
        <w:spacing w:after="0"/>
        <w:ind w:left="0"/>
        <w:jc w:val="both"/>
      </w:pPr>
      <w:r>
        <w:rPr>
          <w:rFonts w:ascii="Times New Roman"/>
          <w:b w:val="false"/>
          <w:i w:val="false"/>
          <w:color w:val="000000"/>
          <w:sz w:val="28"/>
        </w:rPr>
        <w:t>
      он тәулікке дейінгі мерзімге әкімшілік қамаққа алуға алып келеді.</w:t>
      </w:r>
    </w:p>
    <w:bookmarkStart w:name="z819" w:id="661"/>
    <w:p>
      <w:pPr>
        <w:spacing w:after="0"/>
        <w:ind w:left="0"/>
        <w:jc w:val="both"/>
      </w:pPr>
      <w:r>
        <w:rPr>
          <w:rFonts w:ascii="Times New Roman"/>
          <w:b w:val="false"/>
          <w:i w:val="false"/>
          <w:color w:val="000000"/>
          <w:sz w:val="28"/>
        </w:rPr>
        <w:t>
      4. Осы баптың үшінші бөлігінде көзделген, осы Кодекстің 50-бабының екінші бөлігіне сәйкес әкімшілік қамаққа алу қолданылмайтын адамдар жасаған әрекеттер –</w:t>
      </w:r>
    </w:p>
    <w:bookmarkEnd w:id="661"/>
    <w:p>
      <w:pPr>
        <w:spacing w:after="0"/>
        <w:ind w:left="0"/>
        <w:jc w:val="both"/>
      </w:pPr>
      <w:r>
        <w:rPr>
          <w:rFonts w:ascii="Times New Roman"/>
          <w:b w:val="false"/>
          <w:i w:val="false"/>
          <w:color w:val="000000"/>
          <w:sz w:val="28"/>
        </w:rPr>
        <w:t>
      отыз айлық есептiк көрсеткiш мөлшерiнде айыппұл салуға алып келеді.";</w:t>
      </w:r>
    </w:p>
    <w:bookmarkStart w:name="z820" w:id="662"/>
    <w:p>
      <w:pPr>
        <w:spacing w:after="0"/>
        <w:ind w:left="0"/>
        <w:jc w:val="both"/>
      </w:pPr>
      <w:r>
        <w:rPr>
          <w:rFonts w:ascii="Times New Roman"/>
          <w:b w:val="false"/>
          <w:i w:val="false"/>
          <w:color w:val="000000"/>
          <w:sz w:val="28"/>
        </w:rPr>
        <w:t xml:space="preserve">
      14) 684-баптың </w:t>
      </w:r>
      <w:r>
        <w:rPr>
          <w:rFonts w:ascii="Times New Roman"/>
          <w:b w:val="false"/>
          <w:i w:val="false"/>
          <w:color w:val="000000"/>
          <w:sz w:val="28"/>
        </w:rPr>
        <w:t>бірінші бөлігінде</w:t>
      </w:r>
      <w:r>
        <w:rPr>
          <w:rFonts w:ascii="Times New Roman"/>
          <w:b w:val="false"/>
          <w:i w:val="false"/>
          <w:color w:val="000000"/>
          <w:sz w:val="28"/>
        </w:rPr>
        <w:t>:</w:t>
      </w:r>
    </w:p>
    <w:bookmarkEnd w:id="662"/>
    <w:bookmarkStart w:name="z821" w:id="663"/>
    <w:p>
      <w:pPr>
        <w:spacing w:after="0"/>
        <w:ind w:left="0"/>
        <w:jc w:val="both"/>
      </w:pPr>
      <w:r>
        <w:rPr>
          <w:rFonts w:ascii="Times New Roman"/>
          <w:b w:val="false"/>
          <w:i w:val="false"/>
          <w:color w:val="000000"/>
          <w:sz w:val="28"/>
        </w:rPr>
        <w:t>
      "611 (екінші және үшінші бөліктерінде)," деген сөздерден кейін "612 (үшінші және 4-1-бөліктерінде)," деген сөздермен толықтырылсын;</w:t>
      </w:r>
    </w:p>
    <w:bookmarkEnd w:id="663"/>
    <w:bookmarkStart w:name="z822" w:id="664"/>
    <w:p>
      <w:pPr>
        <w:spacing w:after="0"/>
        <w:ind w:left="0"/>
        <w:jc w:val="both"/>
      </w:pPr>
      <w:r>
        <w:rPr>
          <w:rFonts w:ascii="Times New Roman"/>
          <w:b w:val="false"/>
          <w:i w:val="false"/>
          <w:color w:val="000000"/>
          <w:sz w:val="28"/>
        </w:rPr>
        <w:t>
      "613 (екінші, үшінші, 3-1, төртінші, бесінші, алтыншы, жетінші, сегізінші, тоғызыншы, оныншы және он бірінші бөліктерінде)" деген сөздер "613 (екінші, үшінші, 3-1, төртінші, бесінші, тоғызыншы, оныншы және он бірінші бөліктерінде)" деген сөздермен ауыстырылсын;</w:t>
      </w:r>
    </w:p>
    <w:bookmarkEnd w:id="664"/>
    <w:bookmarkStart w:name="z823" w:id="66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685-бапта</w:t>
      </w:r>
      <w:r>
        <w:rPr>
          <w:rFonts w:ascii="Times New Roman"/>
          <w:b w:val="false"/>
          <w:i w:val="false"/>
          <w:color w:val="000000"/>
          <w:sz w:val="28"/>
        </w:rPr>
        <w:t>:</w:t>
      </w:r>
    </w:p>
    <w:bookmarkEnd w:id="665"/>
    <w:bookmarkStart w:name="z824" w:id="666"/>
    <w:p>
      <w:pPr>
        <w:spacing w:after="0"/>
        <w:ind w:left="0"/>
        <w:jc w:val="both"/>
      </w:pPr>
      <w:r>
        <w:rPr>
          <w:rFonts w:ascii="Times New Roman"/>
          <w:b w:val="false"/>
          <w:i w:val="false"/>
          <w:color w:val="000000"/>
          <w:sz w:val="28"/>
        </w:rPr>
        <w:t>
      бірінші бөлікте:</w:t>
      </w:r>
    </w:p>
    <w:bookmarkEnd w:id="666"/>
    <w:bookmarkStart w:name="z825" w:id="667"/>
    <w:p>
      <w:pPr>
        <w:spacing w:after="0"/>
        <w:ind w:left="0"/>
        <w:jc w:val="both"/>
      </w:pPr>
      <w:r>
        <w:rPr>
          <w:rFonts w:ascii="Times New Roman"/>
          <w:b w:val="false"/>
          <w:i w:val="false"/>
          <w:color w:val="000000"/>
          <w:sz w:val="28"/>
        </w:rPr>
        <w:t>
      "517 (бірінші және үшінші бөліктерінде)" деген сөздер "517 (үшінші бөлігінде)" деген сөздермен ауыстырылсын;</w:t>
      </w:r>
    </w:p>
    <w:bookmarkEnd w:id="667"/>
    <w:bookmarkStart w:name="z826" w:id="668"/>
    <w:p>
      <w:pPr>
        <w:spacing w:after="0"/>
        <w:ind w:left="0"/>
        <w:jc w:val="both"/>
      </w:pPr>
      <w:r>
        <w:rPr>
          <w:rFonts w:ascii="Times New Roman"/>
          <w:b w:val="false"/>
          <w:i w:val="false"/>
          <w:color w:val="000000"/>
          <w:sz w:val="28"/>
        </w:rPr>
        <w:t>
      "612" деген цифрлар "612 (бірінші, екінші, төртінші, бесінші және алтыншы бөліктерінде)" деген сөздермен ауыстырылсын;</w:t>
      </w:r>
    </w:p>
    <w:bookmarkEnd w:id="668"/>
    <w:bookmarkStart w:name="z827" w:id="669"/>
    <w:p>
      <w:pPr>
        <w:spacing w:after="0"/>
        <w:ind w:left="0"/>
        <w:jc w:val="both"/>
      </w:pPr>
      <w:r>
        <w:rPr>
          <w:rFonts w:ascii="Times New Roman"/>
          <w:b w:val="false"/>
          <w:i w:val="false"/>
          <w:color w:val="000000"/>
          <w:sz w:val="28"/>
        </w:rPr>
        <w:t>
      екінші бөліктің 4) тармақшасындағы "612 (бірінші, екінші және үшiнші бөліктерінде)" деген сөздер "612 (бірінші және екінші бөліктерінде)" деген сөздермен ауыстырылсын;</w:t>
      </w:r>
    </w:p>
    <w:bookmarkEnd w:id="669"/>
    <w:bookmarkStart w:name="z828" w:id="6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716-баптың</w:t>
      </w:r>
      <w:r>
        <w:rPr>
          <w:rFonts w:ascii="Times New Roman"/>
          <w:b w:val="false"/>
          <w:i w:val="false"/>
          <w:color w:val="000000"/>
          <w:sz w:val="28"/>
        </w:rPr>
        <w:t xml:space="preserve"> бірінші бөлігіндегі "612" деген цифрлар "612 (бірінші, екінші, төртінші, бесінші және алтыншы бөліктерінде)" деген сөздермен ауыстырылсын;</w:t>
      </w:r>
    </w:p>
    <w:bookmarkEnd w:id="670"/>
    <w:bookmarkStart w:name="z829" w:id="67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720-баптың</w:t>
      </w:r>
      <w:r>
        <w:rPr>
          <w:rFonts w:ascii="Times New Roman"/>
          <w:b w:val="false"/>
          <w:i w:val="false"/>
          <w:color w:val="000000"/>
          <w:sz w:val="28"/>
        </w:rPr>
        <w:t xml:space="preserve"> екінші бөлігіндегі "612 (бірінші, үшінші және 4-1-бөліктерінде)" деген сөздер "612 (бірінші бөлігінде)" деген сөздермен ауыстырылсын;</w:t>
      </w:r>
    </w:p>
    <w:bookmarkEnd w:id="671"/>
    <w:bookmarkStart w:name="z830" w:id="6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726-баптың</w:t>
      </w:r>
      <w:r>
        <w:rPr>
          <w:rFonts w:ascii="Times New Roman"/>
          <w:b w:val="false"/>
          <w:i w:val="false"/>
          <w:color w:val="000000"/>
          <w:sz w:val="28"/>
        </w:rPr>
        <w:t xml:space="preserve"> үшінші бөлігіндегі "517 (бірінші және үшінші бөліктерінде)" деген сөздер 517 (үшінші бөлігінде)" деген сөздермен ауыстырылсын;</w:t>
      </w:r>
    </w:p>
    <w:bookmarkEnd w:id="672"/>
    <w:bookmarkStart w:name="z831" w:id="67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727-баптың</w:t>
      </w:r>
      <w:r>
        <w:rPr>
          <w:rFonts w:ascii="Times New Roman"/>
          <w:b w:val="false"/>
          <w:i w:val="false"/>
          <w:color w:val="000000"/>
          <w:sz w:val="28"/>
        </w:rPr>
        <w:t xml:space="preserve"> бірінші бөлігіндегі "612" деген цифрлар "612 (бірінші, екінші, төртінші, бесінші және алтыншы бөліктерінде)" деген сөздермен ауыстырылсын;</w:t>
      </w:r>
    </w:p>
    <w:bookmarkEnd w:id="673"/>
    <w:bookmarkStart w:name="z832" w:id="67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674"/>
    <w:bookmarkStart w:name="z833" w:id="675"/>
    <w:p>
      <w:pPr>
        <w:spacing w:after="0"/>
        <w:ind w:left="0"/>
        <w:jc w:val="both"/>
      </w:pPr>
      <w:r>
        <w:rPr>
          <w:rFonts w:ascii="Times New Roman"/>
          <w:b w:val="false"/>
          <w:i w:val="false"/>
          <w:color w:val="000000"/>
          <w:sz w:val="28"/>
        </w:rPr>
        <w:t>
      1) тармақшадағы "613 (екінші, үшінші, 3-1, төртінші, бесінші, алтыншы, жетінші, сегізінші, тоғызыншы, оныншы және он бірінші бөліктері)" деген сөздер "612 (үшінші және 4-1-бөліктері), 613 (екінші, үшінші, 3-1, төртінші, бесінші, тоғызыншы, оныншы және он бірінші бөліктері)" деген сөздермен ауыстырылсын;</w:t>
      </w:r>
    </w:p>
    <w:bookmarkEnd w:id="675"/>
    <w:bookmarkStart w:name="z834" w:id="676"/>
    <w:p>
      <w:pPr>
        <w:spacing w:after="0"/>
        <w:ind w:left="0"/>
        <w:jc w:val="both"/>
      </w:pPr>
      <w:r>
        <w:rPr>
          <w:rFonts w:ascii="Times New Roman"/>
          <w:b w:val="false"/>
          <w:i w:val="false"/>
          <w:color w:val="000000"/>
          <w:sz w:val="28"/>
        </w:rPr>
        <w:t>
      4) тармақшадағы "613 (екінші, үшінші, 3-1, төртінші, бесінші, алтыншы, жетінші, сегізінші, тоғызыншы, оныншы және он бірінші бөліктері)" деген сөздер "612 (үшінші және 4-1-бөліктері), 613 (екінші, үшінші, 3-1, төртінші, бесінші, тоғызыншы, оныншы және он бірінші бөліктері)" деген сөздермен ауыстырылсын;</w:t>
      </w:r>
    </w:p>
    <w:bookmarkEnd w:id="676"/>
    <w:bookmarkStart w:name="z835" w:id="677"/>
    <w:p>
      <w:pPr>
        <w:spacing w:after="0"/>
        <w:ind w:left="0"/>
        <w:jc w:val="both"/>
      </w:pPr>
      <w:r>
        <w:rPr>
          <w:rFonts w:ascii="Times New Roman"/>
          <w:b w:val="false"/>
          <w:i w:val="false"/>
          <w:color w:val="000000"/>
          <w:sz w:val="28"/>
        </w:rPr>
        <w:t>
      5) тармақшада:</w:t>
      </w:r>
    </w:p>
    <w:bookmarkEnd w:id="677"/>
    <w:bookmarkStart w:name="z836" w:id="678"/>
    <w:p>
      <w:pPr>
        <w:spacing w:after="0"/>
        <w:ind w:left="0"/>
        <w:jc w:val="both"/>
      </w:pPr>
      <w:r>
        <w:rPr>
          <w:rFonts w:ascii="Times New Roman"/>
          <w:b w:val="false"/>
          <w:i w:val="false"/>
          <w:color w:val="000000"/>
          <w:sz w:val="28"/>
        </w:rPr>
        <w:t>
      "613 (екінші, үшінші, 3-1, төртінші, бесінші, алтыншы, жетінші, сегізінші, тоғызыншы, оныншы және он бірінші бөліктері)" деген сөздер "612 (үшінші және 4-1-бөліктері), 613 (екінші, үшінші, 3-1, төртінші, бесінші, тоғызыншы, оныншы және он бірінші бөліктері)" деген сөздермен ауыстырылсын;</w:t>
      </w:r>
    </w:p>
    <w:bookmarkEnd w:id="678"/>
    <w:bookmarkStart w:name="z837" w:id="679"/>
    <w:p>
      <w:pPr>
        <w:spacing w:after="0"/>
        <w:ind w:left="0"/>
        <w:jc w:val="both"/>
      </w:pPr>
      <w:r>
        <w:rPr>
          <w:rFonts w:ascii="Times New Roman"/>
          <w:b w:val="false"/>
          <w:i w:val="false"/>
          <w:color w:val="000000"/>
          <w:sz w:val="28"/>
        </w:rPr>
        <w:t>
      "667-баптарында" деген сөздер "73-1 (бірінші бөлігі), 73-2 (бірінші бөлігі), 434, 652, 667-баптарында" деген сөздермен, "506, 652-баптары" деген сөздер "506-бабы" деген сөздермен ауыстырылсын;</w:t>
      </w:r>
    </w:p>
    <w:bookmarkEnd w:id="679"/>
    <w:bookmarkStart w:name="z838" w:id="680"/>
    <w:p>
      <w:pPr>
        <w:spacing w:after="0"/>
        <w:ind w:left="0"/>
        <w:jc w:val="both"/>
      </w:pPr>
      <w:r>
        <w:rPr>
          <w:rFonts w:ascii="Times New Roman"/>
          <w:b w:val="false"/>
          <w:i w:val="false"/>
          <w:color w:val="000000"/>
          <w:sz w:val="28"/>
        </w:rPr>
        <w:t>
      6) тармақшадағы "613 (екінші, үшінші, 3-1, төртінші, бесінші, алтыншы, жетінші, сегізінші, тоғызыншы, оныншы және он бірінші бөліктері)" деген сөздер "612 (үшінші және 4-1-бөліктері), 613 (екінші, үшінші, 3-1, төртінші, бесінші, тоғызыншы, оныншы және он бірінші бөліктері)" деген сөздермен ауыстырылсын;</w:t>
      </w:r>
    </w:p>
    <w:bookmarkEnd w:id="680"/>
    <w:bookmarkStart w:name="z839" w:id="681"/>
    <w:p>
      <w:pPr>
        <w:spacing w:after="0"/>
        <w:ind w:left="0"/>
        <w:jc w:val="both"/>
      </w:pPr>
      <w:r>
        <w:rPr>
          <w:rFonts w:ascii="Times New Roman"/>
          <w:b w:val="false"/>
          <w:i w:val="false"/>
          <w:color w:val="000000"/>
          <w:sz w:val="28"/>
        </w:rPr>
        <w:t>
      56) тармақшадағы "669" деген цифрлар "669 (бірінші бөлігінде)" деген сөздермен ауыстырылсын.</w:t>
      </w:r>
    </w:p>
    <w:bookmarkEnd w:id="681"/>
    <w:bookmarkStart w:name="z840" w:id="682"/>
    <w:p>
      <w:pPr>
        <w:spacing w:after="0"/>
        <w:ind w:left="0"/>
        <w:jc w:val="both"/>
      </w:pPr>
      <w:r>
        <w:rPr>
          <w:rFonts w:ascii="Times New Roman"/>
          <w:b w:val="false"/>
          <w:i w:val="false"/>
          <w:color w:val="000000"/>
          <w:sz w:val="28"/>
        </w:rPr>
        <w:t xml:space="preserve">
      6.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 № 23, 118-құжат; 2017 ж., № 16, 56-құжат; 2018 ж., № 7-8, 22-құжат):</w:t>
      </w:r>
    </w:p>
    <w:bookmarkEnd w:id="682"/>
    <w:bookmarkStart w:name="z841" w:id="683"/>
    <w:p>
      <w:pPr>
        <w:spacing w:after="0"/>
        <w:ind w:left="0"/>
        <w:jc w:val="both"/>
      </w:pPr>
      <w:r>
        <w:rPr>
          <w:rFonts w:ascii="Times New Roman"/>
          <w:b w:val="false"/>
          <w:i w:val="false"/>
          <w:color w:val="000000"/>
          <w:sz w:val="28"/>
        </w:rPr>
        <w:t xml:space="preserve">
      17-баптың </w:t>
      </w:r>
      <w:r>
        <w:rPr>
          <w:rFonts w:ascii="Times New Roman"/>
          <w:b w:val="false"/>
          <w:i w:val="false"/>
          <w:color w:val="000000"/>
          <w:sz w:val="28"/>
        </w:rPr>
        <w:t>6) тармақшасындағы</w:t>
      </w:r>
      <w:r>
        <w:rPr>
          <w:rFonts w:ascii="Times New Roman"/>
          <w:b w:val="false"/>
          <w:i w:val="false"/>
          <w:color w:val="000000"/>
          <w:sz w:val="28"/>
        </w:rPr>
        <w:t xml:space="preserve"> "ерекше" деген сөз алып тасталсын.</w:t>
      </w:r>
    </w:p>
    <w:bookmarkEnd w:id="683"/>
    <w:bookmarkStart w:name="z842" w:id="684"/>
    <w:p>
      <w:pPr>
        <w:spacing w:after="0"/>
        <w:ind w:left="0"/>
        <w:jc w:val="both"/>
      </w:pPr>
      <w:r>
        <w:rPr>
          <w:rFonts w:ascii="Times New Roman"/>
          <w:b w:val="false"/>
          <w:i w:val="false"/>
          <w:color w:val="000000"/>
          <w:sz w:val="28"/>
        </w:rPr>
        <w:t xml:space="preserve">
      7.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 2-құжат; 2014 ж., № 7, 33-құжат; № 14, 84-құжат; № 16, 90-құжат; № 21, 118, 122-құжаттар; 2016 ж., № 23, 118-құжат; № 24, 126-құжат; 2017 ж., № 8, 16-құжат; № 14, 50-құжат; № 21, 102-құжат; 2018 ж., № 16, 56-құжат; № 22, 83-құжат):</w:t>
      </w:r>
    </w:p>
    <w:bookmarkEnd w:id="684"/>
    <w:bookmarkStart w:name="z843" w:id="6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3-1) тармақшамен толықтырылсын:</w:t>
      </w:r>
    </w:p>
    <w:bookmarkEnd w:id="685"/>
    <w:bookmarkStart w:name="z844" w:id="686"/>
    <w:p>
      <w:pPr>
        <w:spacing w:after="0"/>
        <w:ind w:left="0"/>
        <w:jc w:val="both"/>
      </w:pPr>
      <w:r>
        <w:rPr>
          <w:rFonts w:ascii="Times New Roman"/>
          <w:b w:val="false"/>
          <w:i w:val="false"/>
          <w:color w:val="000000"/>
          <w:sz w:val="28"/>
        </w:rPr>
        <w:t>
      "3-1) қылмыстық құқық бұзушылық жасаған адамдарды, сондай-ақ қылмыстық іс үшін маңызы бар нәрселер мен құжаттарды анықтау;";</w:t>
      </w:r>
    </w:p>
    <w:bookmarkEnd w:id="686"/>
    <w:bookmarkStart w:name="z845" w:id="6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4-тармағы "2)," деген цифрдан кейін "3), 4)," цифрлармен толықтырылсын;</w:t>
      </w:r>
    </w:p>
    <w:bookmarkEnd w:id="687"/>
    <w:bookmarkStart w:name="z846" w:id="68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4-тармағының 1) тармақшасында:</w:t>
      </w:r>
    </w:p>
    <w:bookmarkEnd w:id="688"/>
    <w:bookmarkStart w:name="z847" w:id="689"/>
    <w:p>
      <w:pPr>
        <w:spacing w:after="0"/>
        <w:ind w:left="0"/>
        <w:jc w:val="both"/>
      </w:pPr>
      <w:r>
        <w:rPr>
          <w:rFonts w:ascii="Times New Roman"/>
          <w:b w:val="false"/>
          <w:i w:val="false"/>
          <w:color w:val="000000"/>
          <w:sz w:val="28"/>
        </w:rPr>
        <w:t>
      "128 (бірінші бөлігі), 134 (бірінші бөлігі)," деген сөздер алып тасталсын;</w:t>
      </w:r>
    </w:p>
    <w:bookmarkEnd w:id="689"/>
    <w:bookmarkStart w:name="z848" w:id="690"/>
    <w:p>
      <w:pPr>
        <w:spacing w:after="0"/>
        <w:ind w:left="0"/>
        <w:jc w:val="both"/>
      </w:pPr>
      <w:r>
        <w:rPr>
          <w:rFonts w:ascii="Times New Roman"/>
          <w:b w:val="false"/>
          <w:i w:val="false"/>
          <w:color w:val="000000"/>
          <w:sz w:val="28"/>
        </w:rPr>
        <w:t>
      "188 (екінші бөлігі)," деген сөздерден кейін "188-1 (бірінші бөлігі)," деген сөздермен толықтырылсын;</w:t>
      </w:r>
    </w:p>
    <w:bookmarkEnd w:id="690"/>
    <w:bookmarkStart w:name="z849" w:id="691"/>
    <w:p>
      <w:pPr>
        <w:spacing w:after="0"/>
        <w:ind w:left="0"/>
        <w:jc w:val="both"/>
      </w:pPr>
      <w:r>
        <w:rPr>
          <w:rFonts w:ascii="Times New Roman"/>
          <w:b w:val="false"/>
          <w:i w:val="false"/>
          <w:color w:val="000000"/>
          <w:sz w:val="28"/>
        </w:rPr>
        <w:t>
      "216 (бірінші бөлігі)" деген сөздер "216 (бірінші және екінші бөліктері)" деген сөздермен ауыстырылсын;</w:t>
      </w:r>
    </w:p>
    <w:bookmarkEnd w:id="691"/>
    <w:bookmarkStart w:name="z850" w:id="692"/>
    <w:p>
      <w:pPr>
        <w:spacing w:after="0"/>
        <w:ind w:left="0"/>
        <w:jc w:val="both"/>
      </w:pPr>
      <w:r>
        <w:rPr>
          <w:rFonts w:ascii="Times New Roman"/>
          <w:b w:val="false"/>
          <w:i w:val="false"/>
          <w:color w:val="000000"/>
          <w:sz w:val="28"/>
        </w:rPr>
        <w:t>
      "233 (екінші бөлігі)," деген сөздер алып тасталсын;</w:t>
      </w:r>
    </w:p>
    <w:bookmarkEnd w:id="692"/>
    <w:bookmarkStart w:name="z851" w:id="693"/>
    <w:p>
      <w:pPr>
        <w:spacing w:after="0"/>
        <w:ind w:left="0"/>
        <w:jc w:val="both"/>
      </w:pPr>
      <w:r>
        <w:rPr>
          <w:rFonts w:ascii="Times New Roman"/>
          <w:b w:val="false"/>
          <w:i w:val="false"/>
          <w:color w:val="000000"/>
          <w:sz w:val="28"/>
        </w:rPr>
        <w:t>
      "245 (бірінші бөлігі)" деген сөздер "245 (бірінші және екінші бөліктері)" деген сөздермен ауыстырылсын;</w:t>
      </w:r>
    </w:p>
    <w:bookmarkEnd w:id="693"/>
    <w:bookmarkStart w:name="z852" w:id="694"/>
    <w:p>
      <w:pPr>
        <w:spacing w:after="0"/>
        <w:ind w:left="0"/>
        <w:jc w:val="both"/>
      </w:pPr>
      <w:r>
        <w:rPr>
          <w:rFonts w:ascii="Times New Roman"/>
          <w:b w:val="false"/>
          <w:i w:val="false"/>
          <w:color w:val="000000"/>
          <w:sz w:val="28"/>
        </w:rPr>
        <w:t>
      "361 (екінші бөлігі)" деген сөздер "361 (үшінші бөлігі)" деген сөздермен ауыстырылсын;</w:t>
      </w:r>
    </w:p>
    <w:bookmarkEnd w:id="694"/>
    <w:bookmarkStart w:name="z853" w:id="695"/>
    <w:p>
      <w:pPr>
        <w:spacing w:after="0"/>
        <w:ind w:left="0"/>
        <w:jc w:val="both"/>
      </w:pPr>
      <w:r>
        <w:rPr>
          <w:rFonts w:ascii="Times New Roman"/>
          <w:b w:val="false"/>
          <w:i w:val="false"/>
          <w:color w:val="000000"/>
          <w:sz w:val="28"/>
        </w:rPr>
        <w:t>
      "362 (екінші бөлігі)" деген сөздер "362 (бірінші бөлігі)" деген сөздермен ауыстырылсын.</w:t>
      </w:r>
    </w:p>
    <w:bookmarkEnd w:id="695"/>
    <w:bookmarkStart w:name="z854" w:id="696"/>
    <w:p>
      <w:pPr>
        <w:spacing w:after="0"/>
        <w:ind w:left="0"/>
        <w:jc w:val="both"/>
      </w:pPr>
      <w:r>
        <w:rPr>
          <w:rFonts w:ascii="Times New Roman"/>
          <w:b w:val="false"/>
          <w:i w:val="false"/>
          <w:color w:val="000000"/>
          <w:sz w:val="28"/>
        </w:rPr>
        <w:t xml:space="preserve">
      8.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 2016 ж., № 23, 118-құжат; № 24, 131-құжат; 2017 ж., № 8, 16-құжат; № 16, 56-құжат; 2018 ж., № 7-8, 22-құжат):</w:t>
      </w:r>
    </w:p>
    <w:bookmarkEnd w:id="696"/>
    <w:bookmarkStart w:name="z855" w:id="6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төртінші бөлігі алып тасталсын;</w:t>
      </w:r>
    </w:p>
    <w:bookmarkEnd w:id="697"/>
    <w:bookmarkStart w:name="z856" w:id="6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22-бапта</w:t>
      </w:r>
      <w:r>
        <w:rPr>
          <w:rFonts w:ascii="Times New Roman"/>
          <w:b w:val="false"/>
          <w:i w:val="false"/>
          <w:color w:val="000000"/>
          <w:sz w:val="28"/>
        </w:rPr>
        <w:t>:</w:t>
      </w:r>
    </w:p>
    <w:bookmarkEnd w:id="698"/>
    <w:bookmarkStart w:name="z857" w:id="699"/>
    <w:p>
      <w:pPr>
        <w:spacing w:after="0"/>
        <w:ind w:left="0"/>
        <w:jc w:val="both"/>
      </w:pPr>
      <w:r>
        <w:rPr>
          <w:rFonts w:ascii="Times New Roman"/>
          <w:b w:val="false"/>
          <w:i w:val="false"/>
          <w:color w:val="000000"/>
          <w:sz w:val="28"/>
        </w:rPr>
        <w:t>
      төртінші бөлік мынадай редакцияда жазылсын:</w:t>
      </w:r>
    </w:p>
    <w:bookmarkEnd w:id="699"/>
    <w:bookmarkStart w:name="z858" w:id="700"/>
    <w:p>
      <w:pPr>
        <w:spacing w:after="0"/>
        <w:ind w:left="0"/>
        <w:jc w:val="both"/>
      </w:pPr>
      <w:r>
        <w:rPr>
          <w:rFonts w:ascii="Times New Roman"/>
          <w:b w:val="false"/>
          <w:i w:val="false"/>
          <w:color w:val="000000"/>
          <w:sz w:val="28"/>
        </w:rPr>
        <w:t>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p>
    <w:bookmarkEnd w:id="700"/>
    <w:bookmarkStart w:name="z859" w:id="701"/>
    <w:p>
      <w:pPr>
        <w:spacing w:after="0"/>
        <w:ind w:left="0"/>
        <w:jc w:val="both"/>
      </w:pPr>
      <w:r>
        <w:rPr>
          <w:rFonts w:ascii="Times New Roman"/>
          <w:b w:val="false"/>
          <w:i w:val="false"/>
          <w:color w:val="000000"/>
          <w:sz w:val="28"/>
        </w:rPr>
        <w:t>
      бесінші бөлік алып тасталсын;</w:t>
      </w:r>
    </w:p>
    <w:bookmarkEnd w:id="701"/>
    <w:bookmarkStart w:name="z860" w:id="7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26-баптағы</w:t>
      </w:r>
      <w:r>
        <w:rPr>
          <w:rFonts w:ascii="Times New Roman"/>
          <w:b w:val="false"/>
          <w:i w:val="false"/>
          <w:color w:val="000000"/>
          <w:sz w:val="28"/>
        </w:rPr>
        <w:t xml:space="preserve"> "яғни тұруға құқық беретiн құжаттарсыз тұрған немесе жалған құжаттар бойынша тұрып жатқан, тiркелудiң немесе жүрiп-тұру мен тұрғылықты жер таңдап алудың белгiленген тәртiбiн сақтамаған" деген сөздер "жарамсыз құжаттар бойынша тұрып жатқан" деген сөздермен ауыстырылсын.</w:t>
      </w:r>
    </w:p>
    <w:bookmarkEnd w:id="702"/>
    <w:bookmarkStart w:name="z861" w:id="703"/>
    <w:p>
      <w:pPr>
        <w:spacing w:after="0"/>
        <w:ind w:left="0"/>
        <w:jc w:val="both"/>
      </w:pPr>
      <w:r>
        <w:rPr>
          <w:rFonts w:ascii="Times New Roman"/>
          <w:b w:val="false"/>
          <w:i w:val="false"/>
          <w:color w:val="000000"/>
          <w:sz w:val="28"/>
        </w:rPr>
        <w:t xml:space="preserve">
      9. "Бас бостандығынан айыру орындарынан босатылған адамдарды әкiмшiлiк қадағалау туралы" 1996 жылғы 15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 2016 ж., № 8-II, 67-құжат; 2017 ж., № 8, 16-құжат; № 16, 56-құжат; 2018 ж., № 16, 56-құжат):</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бірінші бөлігі мынадай редакцияда жазылсын:</w:t>
      </w:r>
    </w:p>
    <w:bookmarkStart w:name="z863" w:id="704"/>
    <w:p>
      <w:pPr>
        <w:spacing w:after="0"/>
        <w:ind w:left="0"/>
        <w:jc w:val="both"/>
      </w:pPr>
      <w:r>
        <w:rPr>
          <w:rFonts w:ascii="Times New Roman"/>
          <w:b w:val="false"/>
          <w:i w:val="false"/>
          <w:color w:val="000000"/>
          <w:sz w:val="28"/>
        </w:rPr>
        <w:t>
      "Әкімшілік қадағалау алты айдан үш жылға дейінгі мерзімге, ал кәмелетке толмағандардың жыныстық тиіспеушілігіне қарсы қылмыстық құқық бұзушылықтар үшiн жазасын өтеген адамдарға қатысты – бір жылдан бес жылға дейінгі мерзімге белгіленеді.".</w:t>
      </w:r>
    </w:p>
    <w:bookmarkEnd w:id="704"/>
    <w:bookmarkStart w:name="z864" w:id="705"/>
    <w:p>
      <w:pPr>
        <w:spacing w:after="0"/>
        <w:ind w:left="0"/>
        <w:jc w:val="both"/>
      </w:pPr>
      <w:r>
        <w:rPr>
          <w:rFonts w:ascii="Times New Roman"/>
          <w:b w:val="false"/>
          <w:i w:val="false"/>
          <w:color w:val="000000"/>
          <w:sz w:val="28"/>
        </w:rPr>
        <w:t xml:space="preserve">
      10.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 4-құжат; № 14, 84-құжат; № 19-І, 19-ІІ, 96-құжат; № 23, 143-құжат; 2015 ж., № 20-ІV, 113-құжат; 2016 ж., № 7-ІІ, 56-құжат; № 24, 126-құжат; 2017 ж., № 23-ІІІ, 111-құжат; 2018 ж., № 10, 32-құжат; № 23, 88-құжат):</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p>
    <w:bookmarkStart w:name="z866" w:id="706"/>
    <w:p>
      <w:pPr>
        <w:spacing w:after="0"/>
        <w:ind w:left="0"/>
        <w:jc w:val="both"/>
      </w:pPr>
      <w:r>
        <w:rPr>
          <w:rFonts w:ascii="Times New Roman"/>
          <w:b w:val="false"/>
          <w:i w:val="false"/>
          <w:color w:val="000000"/>
          <w:sz w:val="28"/>
        </w:rPr>
        <w:t>
      "24-бап. Есірткі, психотроптық заттардың, сол тектестер мен прекурсорлардың айналымы саласындағы насихатқа тыйым салу және жарнаманы шектеу</w:t>
      </w:r>
    </w:p>
    <w:bookmarkEnd w:id="706"/>
    <w:bookmarkStart w:name="z867" w:id="707"/>
    <w:p>
      <w:pPr>
        <w:spacing w:after="0"/>
        <w:ind w:left="0"/>
        <w:jc w:val="both"/>
      </w:pPr>
      <w:r>
        <w:rPr>
          <w:rFonts w:ascii="Times New Roman"/>
          <w:b w:val="false"/>
          <w:i w:val="false"/>
          <w:color w:val="000000"/>
          <w:sz w:val="28"/>
        </w:rPr>
        <w:t>
      1. Есірткі, психотроптық заттарды, сол тектестер мен прекурсорларды насихаттауға, яғни айқындалмаған адамдар тобында есірткі, психотроптық заттардың, сол тектестердің заңсыз айналымына және заңсыз тұтынылуына оң немесе 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тектестердің жекелеген түрлерін пайдаланудың артықшылықтары туралы және пайдасы туралы кез келген мәліметтерді таратуға немесе осы мақсаттарда өзге де әрекеттер жасауға тыйым салынады.</w:t>
      </w:r>
    </w:p>
    <w:bookmarkEnd w:id="707"/>
    <w:bookmarkStart w:name="z868" w:id="708"/>
    <w:p>
      <w:pPr>
        <w:spacing w:after="0"/>
        <w:ind w:left="0"/>
        <w:jc w:val="both"/>
      </w:pPr>
      <w:r>
        <w:rPr>
          <w:rFonts w:ascii="Times New Roman"/>
          <w:b w:val="false"/>
          <w:i w:val="false"/>
          <w:color w:val="000000"/>
          <w:sz w:val="28"/>
        </w:rPr>
        <w:t>
      2. Қазақстан Республикасында бақылануға жататын есірткі, психотроптық заттар мен прекурсорлар (I кесте), сондай-ақ прекурсорлар (IV кесте) тiзiміне енгiзiлген есiрткi және психотроптық заттарды, сол тектестерді жарнамалауға, яғни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 мен өткізілуіне ықпал етуге арналған, оларды сатып алу орындары немесе тәсілдері, сапасы, бағасы және олардың өзге де қасиеттері туралы, кез келген құралдардың көмегiмен кез келген нысанда кез келген жерде таратылатын және (немесе) орналастырылатын ақпаратқа тыйым салынады.</w:t>
      </w:r>
    </w:p>
    <w:bookmarkEnd w:id="708"/>
    <w:p>
      <w:pPr>
        <w:spacing w:after="0"/>
        <w:ind w:left="0"/>
        <w:jc w:val="both"/>
      </w:pPr>
      <w:r>
        <w:rPr>
          <w:rFonts w:ascii="Times New Roman"/>
          <w:b w:val="false"/>
          <w:i w:val="false"/>
          <w:color w:val="000000"/>
          <w:sz w:val="28"/>
        </w:rPr>
        <w:t>
      Қазақстан Республикасында бақылануға жататын есірткі, психотроптық заттар мен прекурсорлар (II және III кестелер) тiзiміне енгiзiлген есiрткi және психотроптық заттарды, сол тектестерді жарнамалау медицина және фармацевтика жұмыскерлерiне арналған мамандандырылған баспасөз басылымдарында ғана жүзеге асырылуы мүмкiн. Құрамында есiрткi немесе психотроптық заттар, сол тектестер бар дәрiлік препараттардың үлгiлерiн жарнамалау мақсатында таратуға тыйым салынады.</w:t>
      </w:r>
    </w:p>
    <w:bookmarkStart w:name="z869" w:id="709"/>
    <w:p>
      <w:pPr>
        <w:spacing w:after="0"/>
        <w:ind w:left="0"/>
        <w:jc w:val="both"/>
      </w:pPr>
      <w:r>
        <w:rPr>
          <w:rFonts w:ascii="Times New Roman"/>
          <w:b w:val="false"/>
          <w:i w:val="false"/>
          <w:color w:val="000000"/>
          <w:sz w:val="28"/>
        </w:rPr>
        <w:t>
      3. Осы бапта белгiленген нормаларды бұзу Қазақстан Республикасының заңдарына сәйкес жауаптылыққа алып келеді.".</w:t>
      </w:r>
    </w:p>
    <w:bookmarkEnd w:id="709"/>
    <w:bookmarkStart w:name="z870" w:id="710"/>
    <w:p>
      <w:pPr>
        <w:spacing w:after="0"/>
        <w:ind w:left="0"/>
        <w:jc w:val="both"/>
      </w:pPr>
      <w:r>
        <w:rPr>
          <w:rFonts w:ascii="Times New Roman"/>
          <w:b w:val="false"/>
          <w:i w:val="false"/>
          <w:color w:val="000000"/>
          <w:sz w:val="28"/>
        </w:rPr>
        <w:t xml:space="preserve">
      11.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 № 16, 56-құжат; 2018 ж., № 16, 53, 56-құжаттар):</w:t>
      </w:r>
    </w:p>
    <w:bookmarkEnd w:id="710"/>
    <w:bookmarkStart w:name="z871" w:id="7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17-бапта</w:t>
      </w:r>
      <w:r>
        <w:rPr>
          <w:rFonts w:ascii="Times New Roman"/>
          <w:b w:val="false"/>
          <w:i w:val="false"/>
          <w:color w:val="000000"/>
          <w:sz w:val="28"/>
        </w:rPr>
        <w:t>:</w:t>
      </w:r>
    </w:p>
    <w:bookmarkEnd w:id="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73" w:id="712"/>
    <w:p>
      <w:pPr>
        <w:spacing w:after="0"/>
        <w:ind w:left="0"/>
        <w:jc w:val="both"/>
      </w:pPr>
      <w:r>
        <w:rPr>
          <w:rFonts w:ascii="Times New Roman"/>
          <w:b w:val="false"/>
          <w:i w:val="false"/>
          <w:color w:val="000000"/>
          <w:sz w:val="28"/>
        </w:rPr>
        <w:t>
      бірінші және екінші сөйлемдер мынадай редакцияда жазылсын:</w:t>
      </w:r>
    </w:p>
    <w:bookmarkEnd w:id="712"/>
    <w:bookmarkStart w:name="z874" w:id="713"/>
    <w:p>
      <w:pPr>
        <w:spacing w:after="0"/>
        <w:ind w:left="0"/>
        <w:jc w:val="both"/>
      </w:pPr>
      <w:r>
        <w:rPr>
          <w:rFonts w:ascii="Times New Roman"/>
          <w:b w:val="false"/>
          <w:i w:val="false"/>
          <w:color w:val="000000"/>
          <w:sz w:val="28"/>
        </w:rPr>
        <w:t>
      "1. Күдіктілерге, айыпталушыларға және сотталушыларға ұстап алынған кезінен бастап қорғаушымен оңаша және құпия кездесулер беріледі. Кездесулердің саны мен ұзақтығы шектелмейді.";</w:t>
      </w:r>
    </w:p>
    <w:bookmarkEnd w:id="713"/>
    <w:bookmarkStart w:name="z875" w:id="714"/>
    <w:p>
      <w:pPr>
        <w:spacing w:after="0"/>
        <w:ind w:left="0"/>
        <w:jc w:val="both"/>
      </w:pPr>
      <w:r>
        <w:rPr>
          <w:rFonts w:ascii="Times New Roman"/>
          <w:b w:val="false"/>
          <w:i w:val="false"/>
          <w:color w:val="000000"/>
          <w:sz w:val="28"/>
        </w:rPr>
        <w:t>
      3) тармақша мынадай редакцияда жазылсын:</w:t>
      </w:r>
    </w:p>
    <w:bookmarkEnd w:id="714"/>
    <w:bookmarkStart w:name="z876" w:id="715"/>
    <w:p>
      <w:pPr>
        <w:spacing w:after="0"/>
        <w:ind w:left="0"/>
        <w:jc w:val="both"/>
      </w:pPr>
      <w:r>
        <w:rPr>
          <w:rFonts w:ascii="Times New Roman"/>
          <w:b w:val="false"/>
          <w:i w:val="false"/>
          <w:color w:val="000000"/>
          <w:sz w:val="28"/>
        </w:rPr>
        <w:t>
      "3) соттың қаулысын, тергеушінің немесе анықтаушының қаулысын, сондай-ақ өзінің жеке басын куәландыратын құжатты көрсетуі бойынша – қорғаушылар ретінде іске қатысушы өзге де адамдармен;";</w:t>
      </w:r>
    </w:p>
    <w:bookmarkEnd w:id="715"/>
    <w:bookmarkStart w:name="z877" w:id="716"/>
    <w:p>
      <w:pPr>
        <w:spacing w:after="0"/>
        <w:ind w:left="0"/>
        <w:jc w:val="both"/>
      </w:pPr>
      <w:r>
        <w:rPr>
          <w:rFonts w:ascii="Times New Roman"/>
          <w:b w:val="false"/>
          <w:i w:val="false"/>
          <w:color w:val="000000"/>
          <w:sz w:val="28"/>
        </w:rPr>
        <w:t>
      мынадай мазмұндағы 4) тармақшамен толықтырылсын:</w:t>
      </w:r>
    </w:p>
    <w:bookmarkEnd w:id="716"/>
    <w:bookmarkStart w:name="z878" w:id="717"/>
    <w:p>
      <w:pPr>
        <w:spacing w:after="0"/>
        <w:ind w:left="0"/>
        <w:jc w:val="both"/>
      </w:pPr>
      <w:r>
        <w:rPr>
          <w:rFonts w:ascii="Times New Roman"/>
          <w:b w:val="false"/>
          <w:i w:val="false"/>
          <w:color w:val="000000"/>
          <w:sz w:val="28"/>
        </w:rPr>
        <w:t>
      "4) қылмыстық процесті жүргізетін органның шешімін көрсетуі бойынша – шет мемлекеттің дипломатиялық өкілдігінің немесе консулдық мекемесінің ресми өкілімен кездесуге рұқсат беріледі.";</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880" w:id="718"/>
    <w:p>
      <w:pPr>
        <w:spacing w:after="0"/>
        <w:ind w:left="0"/>
        <w:jc w:val="both"/>
      </w:pPr>
      <w:r>
        <w:rPr>
          <w:rFonts w:ascii="Times New Roman"/>
          <w:b w:val="false"/>
          <w:i w:val="false"/>
          <w:color w:val="000000"/>
          <w:sz w:val="28"/>
        </w:rPr>
        <w:t>
      "2. Қылмыстық процесті жүргізетін адамның немесе органның жазбаша рұқсаты негізінде күдіктілердің, айыпталушылардың және сотталушылардың туыстарымен және өзге де адамдармен – айына екі реттен аспайтын, ал кәмелетке толмағандардың үш реттен аспайтын, әрқайсысының ұзақтығы үш сағатқа дейін болатын кездесуіне рұқсат берілуі мүмкін.</w:t>
      </w:r>
    </w:p>
    <w:bookmarkEnd w:id="718"/>
    <w:bookmarkStart w:name="z881" w:id="719"/>
    <w:p>
      <w:pPr>
        <w:spacing w:after="0"/>
        <w:ind w:left="0"/>
        <w:jc w:val="both"/>
      </w:pPr>
      <w:r>
        <w:rPr>
          <w:rFonts w:ascii="Times New Roman"/>
          <w:b w:val="false"/>
          <w:i w:val="false"/>
          <w:color w:val="000000"/>
          <w:sz w:val="28"/>
        </w:rPr>
        <w:t>
      3. Туыстарымен және өзге де адамдармен кездесу күзетпен ұстау орындары қызметкерлерінің бақылауымен жүзеге асырылады. Күдіктіге, айыпталушыға және сотталушыға қылмыстық іс бойынша ақиқатты анықтауға кедергі келтіруі немесе қылмыс жасауға ықпал етуі мүмкін тыйым салынған нәрселерді, заттарды және тамақ өнімдерін не мәліметтерді беруге әрекет жасалған жағдайда, кездесу мерзімінен бұрын үзіледі.";</w:t>
      </w:r>
    </w:p>
    <w:bookmarkEnd w:id="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883" w:id="720"/>
    <w:p>
      <w:pPr>
        <w:spacing w:after="0"/>
        <w:ind w:left="0"/>
        <w:jc w:val="both"/>
      </w:pPr>
      <w:r>
        <w:rPr>
          <w:rFonts w:ascii="Times New Roman"/>
          <w:b w:val="false"/>
          <w:i w:val="false"/>
          <w:color w:val="000000"/>
          <w:sz w:val="28"/>
        </w:rPr>
        <w:t xml:space="preserve">
      2) 46-6-баптың </w:t>
      </w:r>
      <w:r>
        <w:rPr>
          <w:rFonts w:ascii="Times New Roman"/>
          <w:b w:val="false"/>
          <w:i w:val="false"/>
          <w:color w:val="000000"/>
          <w:sz w:val="28"/>
        </w:rPr>
        <w:t>2</w:t>
      </w:r>
      <w:r>
        <w:rPr>
          <w:rFonts w:ascii="Times New Roman"/>
          <w:b w:val="false"/>
          <w:i w:val="false"/>
          <w:color w:val="000000"/>
          <w:sz w:val="28"/>
        </w:rPr>
        <w:t xml:space="preserve"> және 3-тармақтары мынадай редакцияда жазылсын:</w:t>
      </w:r>
    </w:p>
    <w:bookmarkEnd w:id="720"/>
    <w:bookmarkStart w:name="z884" w:id="721"/>
    <w:p>
      <w:pPr>
        <w:spacing w:after="0"/>
        <w:ind w:left="0"/>
        <w:jc w:val="both"/>
      </w:pPr>
      <w:r>
        <w:rPr>
          <w:rFonts w:ascii="Times New Roman"/>
          <w:b w:val="false"/>
          <w:i w:val="false"/>
          <w:color w:val="000000"/>
          <w:sz w:val="28"/>
        </w:rPr>
        <w:t>
      "2. Арнаулы қабылдау орнына, уақытша ұстау изоляторына жеткізілген адамдарды тіркеу, жеке жете тексеруді, медициналық куәландыруды, дактилоскопиялауды, фотоға түсіруді жүргізу, шет мемлекеттердің дипломатиялық өкілдіктерінің немесе консулдық мекемелерінің ресми өкілдерінің өздері өкілдік ететін мемлекеттің азаматы болып табылатын шетелдікке келу тәртібі, сондай-ақ алып қойылуға жататын заттар тізбесі Қазақстан Республикасының Ішкі істер министрлігі бекітетін Арнаулы қабылдау орнындағы ішкі тәртіптеме қағидаларында айқындалады.</w:t>
      </w:r>
    </w:p>
    <w:bookmarkEnd w:id="721"/>
    <w:bookmarkStart w:name="z885" w:id="722"/>
    <w:p>
      <w:pPr>
        <w:spacing w:after="0"/>
        <w:ind w:left="0"/>
        <w:jc w:val="both"/>
      </w:pPr>
      <w:r>
        <w:rPr>
          <w:rFonts w:ascii="Times New Roman"/>
          <w:b w:val="false"/>
          <w:i w:val="false"/>
          <w:color w:val="000000"/>
          <w:sz w:val="28"/>
        </w:rPr>
        <w:t>
      3. Әкімшілік қамауға алынған адамдардың арнаулы қабылдау орнына, уақытша ұстау изоляторына орналастырылғаны немесе олардың тиісті медициналық ұйымдарға жіберілгені туралы арнаулы қабылдау орнының, уақытша ұстау изоляторының әкімшілігі бір тәулік ішінде олардың жақын туыстарына – тұрғылықты жері бойынша, ал шетелдікті орналастырған жағдайда Қазақстан Республикасының Сыртқы істер министрлігі арқылы шет мемлекеттің елшілігіне, консулдығына немесе өзге өкілдігіне де хабарлайды.".</w:t>
      </w:r>
    </w:p>
    <w:bookmarkEnd w:id="722"/>
    <w:bookmarkStart w:name="z886" w:id="723"/>
    <w:p>
      <w:pPr>
        <w:spacing w:after="0"/>
        <w:ind w:left="0"/>
        <w:jc w:val="both"/>
      </w:pPr>
      <w:r>
        <w:rPr>
          <w:rFonts w:ascii="Times New Roman"/>
          <w:b w:val="false"/>
          <w:i w:val="false"/>
          <w:color w:val="000000"/>
          <w:sz w:val="28"/>
        </w:rPr>
        <w:t xml:space="preserve">
      12. "Алқабилер туралы" 2006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 18-құжат):</w:t>
      </w:r>
    </w:p>
    <w:bookmarkEnd w:id="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1-тармағындағы "облыстық және оған теңестiрілген сот судьясының" деген сөздер "аудандық сот және оған теңестiрілген сот судьясының (1 жылға дейін өтілі бар)" деген сөздермен ауыстырылсын.</w:t>
      </w:r>
    </w:p>
    <w:bookmarkStart w:name="z888" w:id="724"/>
    <w:p>
      <w:pPr>
        <w:spacing w:after="0"/>
        <w:ind w:left="0"/>
        <w:jc w:val="both"/>
      </w:pPr>
      <w:r>
        <w:rPr>
          <w:rFonts w:ascii="Times New Roman"/>
          <w:b w:val="false"/>
          <w:i w:val="false"/>
          <w:color w:val="000000"/>
          <w:sz w:val="28"/>
        </w:rPr>
        <w:t xml:space="preserve">
      13.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21-I, 125-құжат; 2017 ж., № 8, 16-құжат; № 11, 29-құжат; № 16, 56-құжат):</w:t>
      </w:r>
    </w:p>
    <w:bookmarkEnd w:id="724"/>
    <w:bookmarkStart w:name="z889" w:id="725"/>
    <w:p>
      <w:pPr>
        <w:spacing w:after="0"/>
        <w:ind w:left="0"/>
        <w:jc w:val="both"/>
      </w:pPr>
      <w:r>
        <w:rPr>
          <w:rFonts w:ascii="Times New Roman"/>
          <w:b w:val="false"/>
          <w:i w:val="false"/>
          <w:color w:val="000000"/>
          <w:sz w:val="28"/>
        </w:rPr>
        <w:t xml:space="preserve">
      28-баптың </w:t>
      </w:r>
      <w:r>
        <w:rPr>
          <w:rFonts w:ascii="Times New Roman"/>
          <w:b w:val="false"/>
          <w:i w:val="false"/>
          <w:color w:val="000000"/>
          <w:sz w:val="28"/>
        </w:rPr>
        <w:t>1-тармағында</w:t>
      </w:r>
      <w:r>
        <w:rPr>
          <w:rFonts w:ascii="Times New Roman"/>
          <w:b w:val="false"/>
          <w:i w:val="false"/>
          <w:color w:val="000000"/>
          <w:sz w:val="28"/>
        </w:rPr>
        <w:t>:</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891" w:id="726"/>
    <w:p>
      <w:pPr>
        <w:spacing w:after="0"/>
        <w:ind w:left="0"/>
        <w:jc w:val="both"/>
      </w:pPr>
      <w:r>
        <w:rPr>
          <w:rFonts w:ascii="Times New Roman"/>
          <w:b w:val="false"/>
          <w:i w:val="false"/>
          <w:color w:val="000000"/>
          <w:sz w:val="28"/>
        </w:rPr>
        <w:t>
      "6) ауыр және аса ауыр қылмыс жасағаны үшін жазасын өтегеннен кейін бас бостандығынан айыру орындарынан босату туралы шешім қабылданған немесе қасақана қылмыстары үшін екі және одан да көп рет бас бостандығынан айыруға сотталған;";</w:t>
      </w:r>
    </w:p>
    <w:bookmarkEnd w:id="726"/>
    <w:bookmarkStart w:name="z892" w:id="727"/>
    <w:p>
      <w:pPr>
        <w:spacing w:after="0"/>
        <w:ind w:left="0"/>
        <w:jc w:val="both"/>
      </w:pPr>
      <w:r>
        <w:rPr>
          <w:rFonts w:ascii="Times New Roman"/>
          <w:b w:val="false"/>
          <w:i w:val="false"/>
          <w:color w:val="000000"/>
          <w:sz w:val="28"/>
        </w:rPr>
        <w:t>
      мынадай мазмұндағы 7) және 8) тармақшалармен толықтырылсын:</w:t>
      </w:r>
    </w:p>
    <w:bookmarkEnd w:id="727"/>
    <w:bookmarkStart w:name="z893" w:id="728"/>
    <w:p>
      <w:pPr>
        <w:spacing w:after="0"/>
        <w:ind w:left="0"/>
        <w:jc w:val="both"/>
      </w:pPr>
      <w:r>
        <w:rPr>
          <w:rFonts w:ascii="Times New Roman"/>
          <w:b w:val="false"/>
          <w:i w:val="false"/>
          <w:color w:val="000000"/>
          <w:sz w:val="28"/>
        </w:rPr>
        <w:t>
      "7) соттың қылмыстық жаза тағайындап және жазаны өтеуге кедергі келтіретін ауыр науқасына байланысты жазаны өтеуден босата отырып, ауыр немесе аса ауыр қылмыс жасауға кінәлі деп тану туралы айыптау үкімі шығарылған;</w:t>
      </w:r>
    </w:p>
    <w:bookmarkEnd w:id="728"/>
    <w:bookmarkStart w:name="z894" w:id="729"/>
    <w:p>
      <w:pPr>
        <w:spacing w:after="0"/>
        <w:ind w:left="0"/>
        <w:jc w:val="both"/>
      </w:pPr>
      <w:r>
        <w:rPr>
          <w:rFonts w:ascii="Times New Roman"/>
          <w:b w:val="false"/>
          <w:i w:val="false"/>
          <w:color w:val="000000"/>
          <w:sz w:val="28"/>
        </w:rPr>
        <w:t>
      8) ауыр және аса ауыр қылмыстар жасағаны үшін сотталған сотталғандарды ауыр науқасына байланысты бас бостандығынан айыру орындарынан босату туралы сот шешімі қабылданған адам қойылады.".</w:t>
      </w:r>
    </w:p>
    <w:bookmarkEnd w:id="729"/>
    <w:bookmarkStart w:name="z895" w:id="730"/>
    <w:p>
      <w:pPr>
        <w:spacing w:after="0"/>
        <w:ind w:left="0"/>
        <w:jc w:val="both"/>
      </w:pPr>
      <w:r>
        <w:rPr>
          <w:rFonts w:ascii="Times New Roman"/>
          <w:b w:val="false"/>
          <w:i w:val="false"/>
          <w:color w:val="000000"/>
          <w:sz w:val="28"/>
        </w:rPr>
        <w:t xml:space="preserve">
      14.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20-I, 111-құжат; № 21-III, 135-құжат; № 22-II, 148-құжат; № 22-III, 149-құжат; № 22-V, 154-құжат; 2016 ж., № 7-I, 50-құжат; № 24, 123-құжат; 2017 ж., № 13, 45-құжат; № 14, 50-құжат; № 16, 56-құжат; 2018 ж., № 16, 56-құжат; № 24, 93-құжат;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30"/>
    <w:bookmarkStart w:name="z896" w:id="7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bookmarkStart w:name="z898" w:id="732"/>
    <w:p>
      <w:pPr>
        <w:spacing w:after="0"/>
        <w:ind w:left="0"/>
        <w:jc w:val="both"/>
      </w:pPr>
      <w:r>
        <w:rPr>
          <w:rFonts w:ascii="Times New Roman"/>
          <w:b w:val="false"/>
          <w:i w:val="false"/>
          <w:color w:val="000000"/>
          <w:sz w:val="28"/>
        </w:rPr>
        <w:t>
      "1) алғашқы кәсіптік даярлық – құқық қорғау органдарына қызметке бірінші рет кіріп жатқан адамдар үшін кәсіптік дағдылар алуға бағытталған кәсіптік оқыту нысаны;</w:t>
      </w:r>
    </w:p>
    <w:bookmarkEnd w:id="732"/>
    <w:bookmarkStart w:name="z899" w:id="733"/>
    <w:p>
      <w:pPr>
        <w:spacing w:after="0"/>
        <w:ind w:left="0"/>
        <w:jc w:val="both"/>
      </w:pPr>
      <w:r>
        <w:rPr>
          <w:rFonts w:ascii="Times New Roman"/>
          <w:b w:val="false"/>
          <w:i w:val="false"/>
          <w:color w:val="000000"/>
          <w:sz w:val="28"/>
        </w:rPr>
        <w:t>
      1-1) аттестаттаудан кейінгі дамыту – құқық қорғау органы қызметкерін аттестаттау нәтижелері бойынша оның дара кәсіби өзін-өзі даярлауын ұйымдастыру;";</w:t>
      </w:r>
    </w:p>
    <w:bookmarkEnd w:id="733"/>
    <w:bookmarkStart w:name="z900" w:id="734"/>
    <w:p>
      <w:pPr>
        <w:spacing w:after="0"/>
        <w:ind w:left="0"/>
        <w:jc w:val="both"/>
      </w:pPr>
      <w:r>
        <w:rPr>
          <w:rFonts w:ascii="Times New Roman"/>
          <w:b w:val="false"/>
          <w:i w:val="false"/>
          <w:color w:val="000000"/>
          <w:sz w:val="28"/>
        </w:rPr>
        <w:t>
      мынадай мазмұндағы 1-2) тармақшамен толықтырылсын:</w:t>
      </w:r>
    </w:p>
    <w:bookmarkEnd w:id="734"/>
    <w:bookmarkStart w:name="z901" w:id="735"/>
    <w:p>
      <w:pPr>
        <w:spacing w:after="0"/>
        <w:ind w:left="0"/>
        <w:jc w:val="both"/>
      </w:pPr>
      <w:r>
        <w:rPr>
          <w:rFonts w:ascii="Times New Roman"/>
          <w:b w:val="false"/>
          <w:i w:val="false"/>
          <w:color w:val="000000"/>
          <w:sz w:val="28"/>
        </w:rPr>
        <w:t>
      "1-2) ауыстыру – қызметкердің лауазымдық жағдайы мен функционалдық міндеттерінің өзгеруі;";</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 тармақша</w:t>
      </w:r>
      <w:r>
        <w:rPr>
          <w:rFonts w:ascii="Times New Roman"/>
          <w:b w:val="false"/>
          <w:i w:val="false"/>
          <w:color w:val="000000"/>
          <w:sz w:val="28"/>
        </w:rPr>
        <w:t xml:space="preserve"> мынадай редакцияда жазылсын:</w:t>
      </w:r>
    </w:p>
    <w:bookmarkStart w:name="z904" w:id="736"/>
    <w:p>
      <w:pPr>
        <w:spacing w:after="0"/>
        <w:ind w:left="0"/>
        <w:jc w:val="both"/>
      </w:pPr>
      <w:r>
        <w:rPr>
          <w:rFonts w:ascii="Times New Roman"/>
          <w:b w:val="false"/>
          <w:i w:val="false"/>
          <w:color w:val="000000"/>
          <w:sz w:val="28"/>
        </w:rPr>
        <w:t>
      "12-3) тәлімгер – тағылымдамадан өту кезеңіндегі қызметте кандидатқа бекітіп берілетін қызметкер;";</w:t>
      </w:r>
    </w:p>
    <w:bookmarkEnd w:id="736"/>
    <w:bookmarkStart w:name="z905" w:id="7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737"/>
    <w:bookmarkStart w:name="z906" w:id="73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738"/>
    <w:bookmarkStart w:name="z907" w:id="739"/>
    <w:p>
      <w:pPr>
        <w:spacing w:after="0"/>
        <w:ind w:left="0"/>
        <w:jc w:val="both"/>
      </w:pPr>
      <w:r>
        <w:rPr>
          <w:rFonts w:ascii="Times New Roman"/>
          <w:b w:val="false"/>
          <w:i w:val="false"/>
          <w:color w:val="000000"/>
          <w:sz w:val="28"/>
        </w:rPr>
        <w:t>
      "2-1) медициналық немесе психофизиологиялық куәландырудан, оның ішінде полиграфологиялық зерттеуден өтпеген;";</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09" w:id="740"/>
    <w:p>
      <w:pPr>
        <w:spacing w:after="0"/>
        <w:ind w:left="0"/>
        <w:jc w:val="both"/>
      </w:pPr>
      <w:r>
        <w:rPr>
          <w:rFonts w:ascii="Times New Roman"/>
          <w:b w:val="false"/>
          <w:i w:val="false"/>
          <w:color w:val="000000"/>
          <w:sz w:val="28"/>
        </w:rPr>
        <w:t>
      "5. Құқық қорғау органдарына қызметке қабылданатын азаматтар қызметке жарамдылығын анықтау үшін әскери-дәрігерлік комиссияларда медициналық және психофизиологиялық куәландырудан және құқық қорғау органының тиісті бөлімшесінде полиграфологиялық зерттеуден міндетті түрде өтеді.";</w:t>
      </w:r>
    </w:p>
    <w:bookmarkEnd w:id="740"/>
    <w:bookmarkStart w:name="z910" w:id="7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12" w:id="742"/>
    <w:p>
      <w:pPr>
        <w:spacing w:after="0"/>
        <w:ind w:left="0"/>
        <w:jc w:val="both"/>
      </w:pPr>
      <w:r>
        <w:rPr>
          <w:rFonts w:ascii="Times New Roman"/>
          <w:b w:val="false"/>
          <w:i w:val="false"/>
          <w:color w:val="000000"/>
          <w:sz w:val="28"/>
        </w:rPr>
        <w:t>
      "2. Құқық қорғау органдарына қызметке кіру, алғашқы кәсіптік даярлықтан өткен адамдарды қоспағанда, кандидаттың бәсекеге қабілеттілігінің көрсеткіші және оның кәсіптік құзыреттерге сай келу дәрежесі ескеріле отырып, конкурстық негізде жүзеге асырылады. Бұрын құқық қорғау органдарының қызметкерлері болған адамдарды қоспағанда, қызметке кандидаттар тағылымдамадан өтуге міндетті.</w:t>
      </w:r>
    </w:p>
    <w:bookmarkEnd w:id="742"/>
    <w:p>
      <w:pPr>
        <w:spacing w:after="0"/>
        <w:ind w:left="0"/>
        <w:jc w:val="both"/>
      </w:pPr>
      <w:r>
        <w:rPr>
          <w:rFonts w:ascii="Times New Roman"/>
          <w:b w:val="false"/>
          <w:i w:val="false"/>
          <w:color w:val="000000"/>
          <w:sz w:val="28"/>
        </w:rPr>
        <w:t>
      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pPr>
        <w:spacing w:after="0"/>
        <w:ind w:left="0"/>
        <w:jc w:val="both"/>
      </w:pPr>
      <w:r>
        <w:rPr>
          <w:rFonts w:ascii="Times New Roman"/>
          <w:b w:val="false"/>
          <w:i w:val="false"/>
          <w:color w:val="000000"/>
          <w:sz w:val="28"/>
        </w:rPr>
        <w:t>
      Конкурстық негізде орналасатын лауазымдар тізбесін, конкурс пен тағылымдама өткізу шарттары мен тәртібін мемлекеттік қызмет істері жөніндегі уәкілетті органмен келісу бойынша құқық қорғау органының басшысы айқындайды.</w:t>
      </w:r>
    </w:p>
    <w:p>
      <w:pPr>
        <w:spacing w:after="0"/>
        <w:ind w:left="0"/>
        <w:jc w:val="both"/>
      </w:pPr>
      <w:r>
        <w:rPr>
          <w:rFonts w:ascii="Times New Roman"/>
          <w:b w:val="false"/>
          <w:i w:val="false"/>
          <w:color w:val="000000"/>
          <w:sz w:val="28"/>
        </w:rPr>
        <w:t>
      Құқық қорғау органдарының орталық аппараттарында, ведомстволарында, аумақтық бөлімшелерінде конкурс өткізу кезінде хабарландырулар құқық қорғау органдарының, сондай-ақ мемлекеттік қызмет істері жөніндегі уәкілетті органның интернет-ресурстарында жарияланады.</w:t>
      </w:r>
    </w:p>
    <w:p>
      <w:pPr>
        <w:spacing w:after="0"/>
        <w:ind w:left="0"/>
        <w:jc w:val="both"/>
      </w:pPr>
      <w:r>
        <w:rPr>
          <w:rFonts w:ascii="Times New Roman"/>
          <w:b w:val="false"/>
          <w:i w:val="false"/>
          <w:color w:val="000000"/>
          <w:sz w:val="28"/>
        </w:rPr>
        <w:t>
      Конкурстық іріктеуден не алғашқы кәсіптік даярлықтан өтпеген азаматтарды лауазымға қабылдаған лауазымды адамдар Қазақстан Республикасының заңында белгіленген тәртіппен тәртіптік жауаптылыққа тартылады.";</w:t>
      </w:r>
    </w:p>
    <w:bookmarkStart w:name="z913" w:id="743"/>
    <w:p>
      <w:pPr>
        <w:spacing w:after="0"/>
        <w:ind w:left="0"/>
        <w:jc w:val="both"/>
      </w:pPr>
      <w:r>
        <w:rPr>
          <w:rFonts w:ascii="Times New Roman"/>
          <w:b w:val="false"/>
          <w:i w:val="false"/>
          <w:color w:val="000000"/>
          <w:sz w:val="28"/>
        </w:rPr>
        <w:t>
      мынадай мазмұндағы 2-1-тармақпен толықтырылсын:</w:t>
      </w:r>
    </w:p>
    <w:bookmarkEnd w:id="743"/>
    <w:bookmarkStart w:name="z914" w:id="744"/>
    <w:p>
      <w:pPr>
        <w:spacing w:after="0"/>
        <w:ind w:left="0"/>
        <w:jc w:val="both"/>
      </w:pPr>
      <w:r>
        <w:rPr>
          <w:rFonts w:ascii="Times New Roman"/>
          <w:b w:val="false"/>
          <w:i w:val="false"/>
          <w:color w:val="000000"/>
          <w:sz w:val="28"/>
        </w:rPr>
        <w:t>
      "2-1. Құқық қорғау органдарына қызметке қатардағы, кіші және орта басшы құрам лауазымына кіру құқық қорғау органдарының білім беру ұйымдарында алғашқы кәсіптік даярлық арқылы жүзеге асырылады.</w:t>
      </w:r>
    </w:p>
    <w:bookmarkEnd w:id="744"/>
    <w:p>
      <w:pPr>
        <w:spacing w:after="0"/>
        <w:ind w:left="0"/>
        <w:jc w:val="both"/>
      </w:pPr>
      <w:r>
        <w:rPr>
          <w:rFonts w:ascii="Times New Roman"/>
          <w:b w:val="false"/>
          <w:i w:val="false"/>
          <w:color w:val="000000"/>
          <w:sz w:val="28"/>
        </w:rPr>
        <w:t>
      Прокуратура органдарына қызметке, сыбайлас жемқорлыққа қарсы қызметке және экономикалық тергеп-тексеру қызметіне кіретін адамдар үшін алғашқы кәсіптік даярлыққа іріктеу тәртібі және одан өту шарттары, сондай-ақ оларды алғашқы кәсіптік даярлықтан шығару негіздері құқық қорғау органдары басшыларының бірлескен нормативтік құқықтық актісінде айқындалады.</w:t>
      </w:r>
    </w:p>
    <w:p>
      <w:pPr>
        <w:spacing w:after="0"/>
        <w:ind w:left="0"/>
        <w:jc w:val="both"/>
      </w:pPr>
      <w:r>
        <w:rPr>
          <w:rFonts w:ascii="Times New Roman"/>
          <w:b w:val="false"/>
          <w:i w:val="false"/>
          <w:color w:val="000000"/>
          <w:sz w:val="28"/>
        </w:rPr>
        <w:t>
      Ішкі істер органдарына кіретін адамдар үшін алғашқы кәсіптік даярлыққа іріктеу тәртібі және одан өту шарттары, сондай-ақ оларды алғашқы кәсіптік даярлықтан шығару негіздері ішкі істер органдары басшысының нормативтік құқықтық актісінде айқындалады.";</w:t>
      </w:r>
    </w:p>
    <w:bookmarkStart w:name="z915" w:id="745"/>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p>
    <w:bookmarkEnd w:id="745"/>
    <w:bookmarkStart w:name="z916" w:id="746"/>
    <w:p>
      <w:pPr>
        <w:spacing w:after="0"/>
        <w:ind w:left="0"/>
        <w:jc w:val="both"/>
      </w:pPr>
      <w:r>
        <w:rPr>
          <w:rFonts w:ascii="Times New Roman"/>
          <w:b w:val="false"/>
          <w:i w:val="false"/>
          <w:color w:val="000000"/>
          <w:sz w:val="28"/>
        </w:rPr>
        <w:t>
      "Құқық қорғау органдарының білім беру ұйымдарында алғашқы кәсіптік даярлықты аяқтаған адамдарды қызметке қабылдау құқық қорғау органдарының кадрына алу арқылы жүзеге асырылады. Лауазымға тағайындау құқық қорғау органының кадрына алынған күннен бастап бір ай ішінде жүргізіледі.";</w:t>
      </w:r>
    </w:p>
    <w:bookmarkEnd w:id="746"/>
    <w:bookmarkStart w:name="z917" w:id="7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747"/>
    <w:bookmarkStart w:name="z918" w:id="748"/>
    <w:p>
      <w:pPr>
        <w:spacing w:after="0"/>
        <w:ind w:left="0"/>
        <w:jc w:val="both"/>
      </w:pPr>
      <w:r>
        <w:rPr>
          <w:rFonts w:ascii="Times New Roman"/>
          <w:b w:val="false"/>
          <w:i w:val="false"/>
          <w:color w:val="000000"/>
          <w:sz w:val="28"/>
        </w:rPr>
        <w:t>
      "11-бап. Құқық қорғау қызметіне бірінші рет кіретін адамдар үшін алғашқы кәсіптік даярлық</w:t>
      </w:r>
    </w:p>
    <w:bookmarkEnd w:id="748"/>
    <w:bookmarkStart w:name="z919" w:id="749"/>
    <w:p>
      <w:pPr>
        <w:spacing w:after="0"/>
        <w:ind w:left="0"/>
        <w:jc w:val="both"/>
      </w:pPr>
      <w:r>
        <w:rPr>
          <w:rFonts w:ascii="Times New Roman"/>
          <w:b w:val="false"/>
          <w:i w:val="false"/>
          <w:color w:val="000000"/>
          <w:sz w:val="28"/>
        </w:rPr>
        <w:t>
      1. Құқық қорғау органдарына қатардағы, кіші және орта басшы құрам лауазымына бірінші рет кіретін адамдар құқық қорғау органдарының білім беру ұйымдарында алғашқы кәсіптік даярлықтан өтеді.</w:t>
      </w:r>
    </w:p>
    <w:bookmarkEnd w:id="749"/>
    <w:bookmarkStart w:name="z920" w:id="750"/>
    <w:p>
      <w:pPr>
        <w:spacing w:after="0"/>
        <w:ind w:left="0"/>
        <w:jc w:val="both"/>
      </w:pPr>
      <w:r>
        <w:rPr>
          <w:rFonts w:ascii="Times New Roman"/>
          <w:b w:val="false"/>
          <w:i w:val="false"/>
          <w:color w:val="000000"/>
          <w:sz w:val="28"/>
        </w:rPr>
        <w:t>
      2. Алғашқы кәсіптік даярлық құқық қорғау органының қызмет бағыттарына қарай оқу бағдарламалары бойынша жүзеге асырылады.</w:t>
      </w:r>
    </w:p>
    <w:bookmarkEnd w:id="750"/>
    <w:p>
      <w:pPr>
        <w:spacing w:after="0"/>
        <w:ind w:left="0"/>
        <w:jc w:val="both"/>
      </w:pPr>
      <w:r>
        <w:rPr>
          <w:rFonts w:ascii="Times New Roman"/>
          <w:b w:val="false"/>
          <w:i w:val="false"/>
          <w:color w:val="000000"/>
          <w:sz w:val="28"/>
        </w:rPr>
        <w:t>
      Құқық қорғау органы алғашқы кәсіптік даярлық үшін кадрларға қажеттілікті кадрлық болжам негізінде айқындайды.</w:t>
      </w:r>
    </w:p>
    <w:bookmarkStart w:name="z921" w:id="751"/>
    <w:p>
      <w:pPr>
        <w:spacing w:after="0"/>
        <w:ind w:left="0"/>
        <w:jc w:val="both"/>
      </w:pPr>
      <w:r>
        <w:rPr>
          <w:rFonts w:ascii="Times New Roman"/>
          <w:b w:val="false"/>
          <w:i w:val="false"/>
          <w:color w:val="000000"/>
          <w:sz w:val="28"/>
        </w:rPr>
        <w:t>
      3. Құқық қорғау органдарының білім беру ұйымдарында алғашқы кәсіптік даярлыққа түсетін адамдармен келісімшарт жасалады.</w:t>
      </w:r>
    </w:p>
    <w:bookmarkEnd w:id="751"/>
    <w:p>
      <w:pPr>
        <w:spacing w:after="0"/>
        <w:ind w:left="0"/>
        <w:jc w:val="both"/>
      </w:pPr>
      <w:r>
        <w:rPr>
          <w:rFonts w:ascii="Times New Roman"/>
          <w:b w:val="false"/>
          <w:i w:val="false"/>
          <w:color w:val="000000"/>
          <w:sz w:val="28"/>
        </w:rPr>
        <w:t>
      Келісімшартта алғашқы кәсіптік даярлыққа түсетін адамның, құқық қорғау органының және құқық қорғау органы білім беру ұйымының өзара міндеттемелері мен жауаптылығы белгіленеді, сондай-ақ алғашқы кәсіптік даярлықты аяқтағаннан кейін құқық қорғау органдарында одан әрі қызметті өткеру шарттары мен мерзімдері көзделеді. Келісімшарт қабылдау комиссиясының құқық қорғау органының білім беру ұйымына қабылдау туралы шешімінен кейін жасалады.</w:t>
      </w:r>
    </w:p>
    <w:bookmarkStart w:name="z922" w:id="752"/>
    <w:p>
      <w:pPr>
        <w:spacing w:after="0"/>
        <w:ind w:left="0"/>
        <w:jc w:val="both"/>
      </w:pPr>
      <w:r>
        <w:rPr>
          <w:rFonts w:ascii="Times New Roman"/>
          <w:b w:val="false"/>
          <w:i w:val="false"/>
          <w:color w:val="000000"/>
          <w:sz w:val="28"/>
        </w:rPr>
        <w:t>
      4. Алғашқы кәсіптік даярлықтан өтетін адамдар бюджет қаражаты есебінен тамақпен және тұру орнымен қамтамасыз етіледі.</w:t>
      </w:r>
    </w:p>
    <w:bookmarkEnd w:id="752"/>
    <w:p>
      <w:pPr>
        <w:spacing w:after="0"/>
        <w:ind w:left="0"/>
        <w:jc w:val="both"/>
      </w:pPr>
      <w:r>
        <w:rPr>
          <w:rFonts w:ascii="Times New Roman"/>
          <w:b w:val="false"/>
          <w:i w:val="false"/>
          <w:color w:val="000000"/>
          <w:sz w:val="28"/>
        </w:rPr>
        <w:t>
      Прокуратура органдарына қызметке, сыбайлас жемқорлыққа қарсы қызметке және экономикалық тергеп-тексеру қызметіне кіретін адамдарға алғашқы кәсіптік даярлықтан өту кезеңінде стипендия төленеді, оның мөлшерін Қазақстан Республикасының Үкіметі айқындайды.</w:t>
      </w:r>
    </w:p>
    <w:bookmarkStart w:name="z923" w:id="753"/>
    <w:p>
      <w:pPr>
        <w:spacing w:after="0"/>
        <w:ind w:left="0"/>
        <w:jc w:val="both"/>
      </w:pPr>
      <w:r>
        <w:rPr>
          <w:rFonts w:ascii="Times New Roman"/>
          <w:b w:val="false"/>
          <w:i w:val="false"/>
          <w:color w:val="000000"/>
          <w:sz w:val="28"/>
        </w:rPr>
        <w:t>
      5. Алғашқы кәсіптік даярлықты аяқтаған адамдар қызмет бағыты бойынша даярлық өткізілген құқық қорғау органының кадрына алынады.</w:t>
      </w:r>
    </w:p>
    <w:bookmarkEnd w:id="753"/>
    <w:p>
      <w:pPr>
        <w:spacing w:after="0"/>
        <w:ind w:left="0"/>
        <w:jc w:val="both"/>
      </w:pPr>
      <w:r>
        <w:rPr>
          <w:rFonts w:ascii="Times New Roman"/>
          <w:b w:val="false"/>
          <w:i w:val="false"/>
          <w:color w:val="000000"/>
          <w:sz w:val="28"/>
        </w:rPr>
        <w:t>
      Алғашқы кәсіптік даярлықтан өткен адамды құқық қорғау органында лауазымға тағайындау кезінде алғашқы кәсіптік даярлықтан өту мерзімі құқық қорғау қызметінің өтіліне (еңбек сіңірген жылдарға) есептеледі.</w:t>
      </w:r>
    </w:p>
    <w:bookmarkStart w:name="z924" w:id="754"/>
    <w:p>
      <w:pPr>
        <w:spacing w:after="0"/>
        <w:ind w:left="0"/>
        <w:jc w:val="both"/>
      </w:pPr>
      <w:r>
        <w:rPr>
          <w:rFonts w:ascii="Times New Roman"/>
          <w:b w:val="false"/>
          <w:i w:val="false"/>
          <w:color w:val="000000"/>
          <w:sz w:val="28"/>
        </w:rPr>
        <w:t>
      6. Алғашқы кәсіптік даярлықты аяқтаған адамдар құқық қорғау органдарында кемінде үш жыл қызмет өткеруге міндетті.</w:t>
      </w:r>
    </w:p>
    <w:bookmarkEnd w:id="754"/>
    <w:bookmarkStart w:name="z925" w:id="755"/>
    <w:p>
      <w:pPr>
        <w:spacing w:after="0"/>
        <w:ind w:left="0"/>
        <w:jc w:val="both"/>
      </w:pPr>
      <w:r>
        <w:rPr>
          <w:rFonts w:ascii="Times New Roman"/>
          <w:b w:val="false"/>
          <w:i w:val="false"/>
          <w:color w:val="000000"/>
          <w:sz w:val="28"/>
        </w:rPr>
        <w:t>
      7. Алғашқы кәсіптік даярлықты аяқтаған адам құқық қорғау органында одан әрі қызмет өткеруден бас тартқан не үлгермеуіне және (немесе) тәртіп бұзуына байланысты, сондай-ақ өз еркімен құқық қорғау органдарының білім беру ұйымынан шығарылған жағдайда, ол даярлыққа, өзін даярлау кезеңінде стипендия төлеуге, тамағы мен тұру орнына жұмсалған бюджет қаражатын Қазақстан Республикасының заңнамасына сәйкес мемлекетке өтеуге міндетті.</w:t>
      </w:r>
    </w:p>
    <w:bookmarkEnd w:id="755"/>
    <w:p>
      <w:pPr>
        <w:spacing w:after="0"/>
        <w:ind w:left="0"/>
        <w:jc w:val="both"/>
      </w:pPr>
      <w:r>
        <w:rPr>
          <w:rFonts w:ascii="Times New Roman"/>
          <w:b w:val="false"/>
          <w:i w:val="false"/>
          <w:color w:val="000000"/>
          <w:sz w:val="28"/>
        </w:rPr>
        <w:t>
      Бұл міндет үш жыл ішінде әскери-дәрігерлік комиссияның қызметке жарамсыздығы немесе жарамдылығы шектеулі екені туралы қорытындысы негізінде денсаулық жағдайы бойынша не құқық қорғау органы штатының қысқартылуына, оны қайта ұйымдастыруға немесе таратуға байланысты қызметтен шығарған жағдайда, оны басқа лауазымда пайдалану, сондай-ақ басқа құқық қорғау органына не арнаулы мемлекеттік органға ауыстыру мүмкін болмаған жағдайларда қызметкерге қолданылмайды.</w:t>
      </w:r>
    </w:p>
    <w:bookmarkStart w:name="z926" w:id="756"/>
    <w:p>
      <w:pPr>
        <w:spacing w:after="0"/>
        <w:ind w:left="0"/>
        <w:jc w:val="both"/>
      </w:pPr>
      <w:r>
        <w:rPr>
          <w:rFonts w:ascii="Times New Roman"/>
          <w:b w:val="false"/>
          <w:i w:val="false"/>
          <w:color w:val="000000"/>
          <w:sz w:val="28"/>
        </w:rPr>
        <w:t>
      8. Алғашқы кәсіптік даярлықтан:</w:t>
      </w:r>
    </w:p>
    <w:bookmarkEnd w:id="756"/>
    <w:p>
      <w:pPr>
        <w:spacing w:after="0"/>
        <w:ind w:left="0"/>
        <w:jc w:val="both"/>
      </w:pPr>
      <w:r>
        <w:rPr>
          <w:rFonts w:ascii="Times New Roman"/>
          <w:b w:val="false"/>
          <w:i w:val="false"/>
          <w:color w:val="000000"/>
          <w:sz w:val="28"/>
        </w:rPr>
        <w:t>
      құқық қорғау органдарына қызметке кіретін және аға және жоғары басшы құрам лауазымына тағайындалатын адамдар;</w:t>
      </w:r>
    </w:p>
    <w:p>
      <w:pPr>
        <w:spacing w:after="0"/>
        <w:ind w:left="0"/>
        <w:jc w:val="both"/>
      </w:pPr>
      <w:r>
        <w:rPr>
          <w:rFonts w:ascii="Times New Roman"/>
          <w:b w:val="false"/>
          <w:i w:val="false"/>
          <w:color w:val="000000"/>
          <w:sz w:val="28"/>
        </w:rPr>
        <w:t xml:space="preserve">
      осы Заңның 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w:t>
      </w:r>
    </w:p>
    <w:p>
      <w:pPr>
        <w:spacing w:after="0"/>
        <w:ind w:left="0"/>
        <w:jc w:val="both"/>
      </w:pPr>
      <w:r>
        <w:rPr>
          <w:rFonts w:ascii="Times New Roman"/>
          <w:b w:val="false"/>
          <w:i w:val="false"/>
          <w:color w:val="000000"/>
          <w:sz w:val="28"/>
        </w:rPr>
        <w:t>
      бұрын арнаулы мемлекеттік органдарда қызмет өткерген адамдар өтпейді.</w:t>
      </w:r>
    </w:p>
    <w:bookmarkStart w:name="z927" w:id="757"/>
    <w:p>
      <w:pPr>
        <w:spacing w:after="0"/>
        <w:ind w:left="0"/>
        <w:jc w:val="both"/>
      </w:pPr>
      <w:r>
        <w:rPr>
          <w:rFonts w:ascii="Times New Roman"/>
          <w:b w:val="false"/>
          <w:i w:val="false"/>
          <w:color w:val="000000"/>
          <w:sz w:val="28"/>
        </w:rPr>
        <w:t xml:space="preserve">
      9. Алғашқы кәсіптік даярлықтан өтіп жатқан адамдарға осы Заңның 16-бабы </w:t>
      </w:r>
      <w:r>
        <w:rPr>
          <w:rFonts w:ascii="Times New Roman"/>
          <w:b w:val="false"/>
          <w:i w:val="false"/>
          <w:color w:val="000000"/>
          <w:sz w:val="28"/>
        </w:rPr>
        <w:t>1-тармағы</w:t>
      </w:r>
      <w:r>
        <w:rPr>
          <w:rFonts w:ascii="Times New Roman"/>
          <w:b w:val="false"/>
          <w:i w:val="false"/>
          <w:color w:val="000000"/>
          <w:sz w:val="28"/>
        </w:rPr>
        <w:t xml:space="preserve"> 1), 5), 8), 11), 12), 13), 14) және 15) тармақшаларының, 17-бабының </w:t>
      </w:r>
      <w:r>
        <w:rPr>
          <w:rFonts w:ascii="Times New Roman"/>
          <w:b w:val="false"/>
          <w:i w:val="false"/>
          <w:color w:val="000000"/>
          <w:sz w:val="28"/>
        </w:rPr>
        <w:t>1-тармағы</w:t>
      </w:r>
      <w:r>
        <w:rPr>
          <w:rFonts w:ascii="Times New Roman"/>
          <w:b w:val="false"/>
          <w:i w:val="false"/>
          <w:color w:val="000000"/>
          <w:sz w:val="28"/>
        </w:rPr>
        <w:t xml:space="preserve"> 5), 6), 7) және 8) тармақшаларының және </w:t>
      </w:r>
      <w:r>
        <w:rPr>
          <w:rFonts w:ascii="Times New Roman"/>
          <w:b w:val="false"/>
          <w:i w:val="false"/>
          <w:color w:val="000000"/>
          <w:sz w:val="28"/>
        </w:rPr>
        <w:t>3-тармағының</w:t>
      </w:r>
      <w:r>
        <w:rPr>
          <w:rFonts w:ascii="Times New Roman"/>
          <w:b w:val="false"/>
          <w:i w:val="false"/>
          <w:color w:val="000000"/>
          <w:sz w:val="28"/>
        </w:rPr>
        <w:t xml:space="preserve"> күші қолданылмайды.";</w:t>
      </w:r>
    </w:p>
    <w:bookmarkEnd w:id="757"/>
    <w:bookmarkStart w:name="z928" w:id="758"/>
    <w:p>
      <w:pPr>
        <w:spacing w:after="0"/>
        <w:ind w:left="0"/>
        <w:jc w:val="both"/>
      </w:pPr>
      <w:r>
        <w:rPr>
          <w:rFonts w:ascii="Times New Roman"/>
          <w:b w:val="false"/>
          <w:i w:val="false"/>
          <w:color w:val="000000"/>
          <w:sz w:val="28"/>
        </w:rPr>
        <w:t xml:space="preserve">
      6) 12-баптың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758"/>
    <w:bookmarkStart w:name="z929" w:id="759"/>
    <w:p>
      <w:pPr>
        <w:spacing w:after="0"/>
        <w:ind w:left="0"/>
        <w:jc w:val="both"/>
      </w:pPr>
      <w:r>
        <w:rPr>
          <w:rFonts w:ascii="Times New Roman"/>
          <w:b w:val="false"/>
          <w:i w:val="false"/>
          <w:color w:val="000000"/>
          <w:sz w:val="28"/>
        </w:rPr>
        <w:t>
      "1. Құқық қорғау қызметіне бірінші рет кіретін адамдар үшiн тиiстi лауазымға тағайындаумен қатар үш айға дейін сынақ мерзiмi белгіленеді.</w:t>
      </w:r>
    </w:p>
    <w:bookmarkEnd w:id="759"/>
    <w:p>
      <w:pPr>
        <w:spacing w:after="0"/>
        <w:ind w:left="0"/>
        <w:jc w:val="both"/>
      </w:pPr>
      <w:r>
        <w:rPr>
          <w:rFonts w:ascii="Times New Roman"/>
          <w:b w:val="false"/>
          <w:i w:val="false"/>
          <w:color w:val="000000"/>
          <w:sz w:val="28"/>
        </w:rPr>
        <w:t>
      Сынақ мерзімінің нәтижесі қанағаттандырарлықсыз болған кезде құқық қорғау органы басшысының немесе тиісті лауазымға тағайындауға құқығы бар уәкілетті басшының шешімі бойынша сынақ мерзімі кейіннен қайтадан ұзартылмай, үш айға ұзартылады.";</w:t>
      </w:r>
    </w:p>
    <w:bookmarkStart w:name="z930" w:id="760"/>
    <w:p>
      <w:pPr>
        <w:spacing w:after="0"/>
        <w:ind w:left="0"/>
        <w:jc w:val="both"/>
      </w:pPr>
      <w:r>
        <w:rPr>
          <w:rFonts w:ascii="Times New Roman"/>
          <w:b w:val="false"/>
          <w:i w:val="false"/>
          <w:color w:val="000000"/>
          <w:sz w:val="28"/>
        </w:rPr>
        <w:t>
      "7. Мыналарға:</w:t>
      </w:r>
    </w:p>
    <w:bookmarkEnd w:id="760"/>
    <w:p>
      <w:pPr>
        <w:spacing w:after="0"/>
        <w:ind w:left="0"/>
        <w:jc w:val="both"/>
      </w:pPr>
      <w:r>
        <w:rPr>
          <w:rFonts w:ascii="Times New Roman"/>
          <w:b w:val="false"/>
          <w:i w:val="false"/>
          <w:color w:val="000000"/>
          <w:sz w:val="28"/>
        </w:rPr>
        <w:t>
      1) құқық қорғау органдарына қызметке кіретін және аға және жоғары басшы құрамның басшы лауазымдарына тағайындалатын адамдарға;</w:t>
      </w:r>
    </w:p>
    <w:p>
      <w:pPr>
        <w:spacing w:after="0"/>
        <w:ind w:left="0"/>
        <w:jc w:val="both"/>
      </w:pPr>
      <w:r>
        <w:rPr>
          <w:rFonts w:ascii="Times New Roman"/>
          <w:b w:val="false"/>
          <w:i w:val="false"/>
          <w:color w:val="000000"/>
          <w:sz w:val="28"/>
        </w:rPr>
        <w:t>
      2) құқық қорғау органдарының білім беру ұйымдарының түлектеріне;</w:t>
      </w:r>
    </w:p>
    <w:p>
      <w:pPr>
        <w:spacing w:after="0"/>
        <w:ind w:left="0"/>
        <w:jc w:val="both"/>
      </w:pPr>
      <w:r>
        <w:rPr>
          <w:rFonts w:ascii="Times New Roman"/>
          <w:b w:val="false"/>
          <w:i w:val="false"/>
          <w:color w:val="000000"/>
          <w:sz w:val="28"/>
        </w:rPr>
        <w:t>
      3) құқық қорғау органдарының білім беру ұйымдарында алғашқы кәсіптік даярлықтан өткен адамдарға;</w:t>
      </w:r>
    </w:p>
    <w:p>
      <w:pPr>
        <w:spacing w:after="0"/>
        <w:ind w:left="0"/>
        <w:jc w:val="both"/>
      </w:pPr>
      <w:r>
        <w:rPr>
          <w:rFonts w:ascii="Times New Roman"/>
          <w:b w:val="false"/>
          <w:i w:val="false"/>
          <w:color w:val="000000"/>
          <w:sz w:val="28"/>
        </w:rPr>
        <w:t>
      4) бұрын құқық қорғау органдарында, арнаулы мемлекеттік органдарда қызмет өткерген адамдарға;</w:t>
      </w:r>
    </w:p>
    <w:p>
      <w:pPr>
        <w:spacing w:after="0"/>
        <w:ind w:left="0"/>
        <w:jc w:val="both"/>
      </w:pPr>
      <w:r>
        <w:rPr>
          <w:rFonts w:ascii="Times New Roman"/>
          <w:b w:val="false"/>
          <w:i w:val="false"/>
          <w:color w:val="000000"/>
          <w:sz w:val="28"/>
        </w:rPr>
        <w:t>
      5) теріс себептер бойынша қызметтен шығарылғандарды немесе өз өкілеттігін тоқтатқандарды қоспағанда, өз өкілеттігін тоқтатқан судьяларға сынақ мерзiмi белгiленбейдi.";</w:t>
      </w:r>
    </w:p>
    <w:bookmarkStart w:name="z931" w:id="761"/>
    <w:p>
      <w:pPr>
        <w:spacing w:after="0"/>
        <w:ind w:left="0"/>
        <w:jc w:val="both"/>
      </w:pPr>
      <w:r>
        <w:rPr>
          <w:rFonts w:ascii="Times New Roman"/>
          <w:b w:val="false"/>
          <w:i w:val="false"/>
          <w:color w:val="000000"/>
          <w:sz w:val="28"/>
        </w:rPr>
        <w:t xml:space="preserve">
      7) 20-баптың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"атыс қаруын" деген сөздерден кейін "және өзге де қаруды" деген сөздермен толықтырылсын;</w:t>
      </w:r>
    </w:p>
    <w:bookmarkEnd w:id="761"/>
    <w:bookmarkStart w:name="z932" w:id="762"/>
    <w:p>
      <w:pPr>
        <w:spacing w:after="0"/>
        <w:ind w:left="0"/>
        <w:jc w:val="both"/>
      </w:pPr>
      <w:r>
        <w:rPr>
          <w:rFonts w:ascii="Times New Roman"/>
          <w:b w:val="false"/>
          <w:i w:val="false"/>
          <w:color w:val="000000"/>
          <w:sz w:val="28"/>
        </w:rPr>
        <w:t xml:space="preserve">
      8) 22-1-баптың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62"/>
    <w:bookmarkStart w:name="z933" w:id="763"/>
    <w:p>
      <w:pPr>
        <w:spacing w:after="0"/>
        <w:ind w:left="0"/>
        <w:jc w:val="both"/>
      </w:pPr>
      <w:r>
        <w:rPr>
          <w:rFonts w:ascii="Times New Roman"/>
          <w:b w:val="false"/>
          <w:i w:val="false"/>
          <w:color w:val="000000"/>
          <w:sz w:val="28"/>
        </w:rPr>
        <w:t>
      "4. Орта және аға басшы құрамның бірінші және кезекті біліктілік сыныптарын:</w:t>
      </w:r>
    </w:p>
    <w:bookmarkEnd w:id="763"/>
    <w:p>
      <w:pPr>
        <w:spacing w:after="0"/>
        <w:ind w:left="0"/>
        <w:jc w:val="both"/>
      </w:pPr>
      <w:r>
        <w:rPr>
          <w:rFonts w:ascii="Times New Roman"/>
          <w:b w:val="false"/>
          <w:i w:val="false"/>
          <w:color w:val="000000"/>
          <w:sz w:val="28"/>
        </w:rPr>
        <w:t>
      1) 4-санатты біліктілік сыныбына дейін қоса алғанда – құқық қорғау органының басшысы немесе уәкілетті басшы;</w:t>
      </w:r>
    </w:p>
    <w:p>
      <w:pPr>
        <w:spacing w:after="0"/>
        <w:ind w:left="0"/>
        <w:jc w:val="both"/>
      </w:pPr>
      <w:r>
        <w:rPr>
          <w:rFonts w:ascii="Times New Roman"/>
          <w:b w:val="false"/>
          <w:i w:val="false"/>
          <w:color w:val="000000"/>
          <w:sz w:val="28"/>
        </w:rPr>
        <w:t>
      2) 1-санатты біліктілік сыныбына дейін қоса алғанда – құқық қорғау органының басшысы белгілейді.";</w:t>
      </w:r>
    </w:p>
    <w:bookmarkStart w:name="z934" w:id="7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23-бапта</w:t>
      </w:r>
      <w:r>
        <w:rPr>
          <w:rFonts w:ascii="Times New Roman"/>
          <w:b w:val="false"/>
          <w:i w:val="false"/>
          <w:color w:val="000000"/>
          <w:sz w:val="28"/>
        </w:rPr>
        <w:t>:</w:t>
      </w:r>
    </w:p>
    <w:bookmarkEnd w:id="7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36" w:id="765"/>
    <w:p>
      <w:pPr>
        <w:spacing w:after="0"/>
        <w:ind w:left="0"/>
        <w:jc w:val="both"/>
      </w:pPr>
      <w:r>
        <w:rPr>
          <w:rFonts w:ascii="Times New Roman"/>
          <w:b w:val="false"/>
          <w:i w:val="false"/>
          <w:color w:val="000000"/>
          <w:sz w:val="28"/>
        </w:rPr>
        <w:t>
      "3. Орта және аға басшы құрамның бірінші арнаулы атақтарын немесе сыныптық шендерін құқық қорғау органының басшысы немесе уәкілетті басшы береді.";</w:t>
      </w:r>
    </w:p>
    <w:bookmarkEnd w:id="765"/>
    <w:bookmarkStart w:name="z937" w:id="76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66"/>
    <w:bookmarkStart w:name="z938" w:id="767"/>
    <w:p>
      <w:pPr>
        <w:spacing w:after="0"/>
        <w:ind w:left="0"/>
        <w:jc w:val="both"/>
      </w:pPr>
      <w:r>
        <w:rPr>
          <w:rFonts w:ascii="Times New Roman"/>
          <w:b w:val="false"/>
          <w:i w:val="false"/>
          <w:color w:val="000000"/>
          <w:sz w:val="28"/>
        </w:rPr>
        <w:t>
      "2) техникалық және кәсіптік, орта білімнен кейінгі білім берудің кәсіптік оқу бағдарламаларын іске асыратын білім беру ұйымдарын бітірген, құқық қорғау органдарының білім беру ұйымдарында алғашқы кәсіптік даярлықтан өткен және орта басшы құрам лауазымдарына тағайындалған азаматтарға беріледі.";</w:t>
      </w:r>
    </w:p>
    <w:bookmarkEnd w:id="767"/>
    <w:bookmarkStart w:name="z939" w:id="768"/>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68"/>
    <w:bookmarkStart w:name="z940" w:id="769"/>
    <w:p>
      <w:pPr>
        <w:spacing w:after="0"/>
        <w:ind w:left="0"/>
        <w:jc w:val="both"/>
      </w:pPr>
      <w:r>
        <w:rPr>
          <w:rFonts w:ascii="Times New Roman"/>
          <w:b w:val="false"/>
          <w:i w:val="false"/>
          <w:color w:val="000000"/>
          <w:sz w:val="28"/>
        </w:rPr>
        <w:t>
      "3) жоғары бiлiмi бар, құқық қорғау органдарының білім беру ұйымдарында алғашқы кәсіптік даярлықтан өткен және орта немесе аға басшы құрам лауазымдарына тағайындалған адамдарға берiледi.";</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bookmarkStart w:name="z942" w:id="77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70"/>
    <w:bookmarkStart w:name="z943" w:id="771"/>
    <w:p>
      <w:pPr>
        <w:spacing w:after="0"/>
        <w:ind w:left="0"/>
        <w:jc w:val="both"/>
      </w:pPr>
      <w:r>
        <w:rPr>
          <w:rFonts w:ascii="Times New Roman"/>
          <w:b w:val="false"/>
          <w:i w:val="false"/>
          <w:color w:val="000000"/>
          <w:sz w:val="28"/>
        </w:rPr>
        <w:t>
      "1) капитанға, 1-сыныпты заңгерге дейін қоса алғанда – құқық қорғау органының басшысы немесе уәкілетті басшы;";</w:t>
      </w:r>
    </w:p>
    <w:bookmarkEnd w:id="771"/>
    <w:bookmarkStart w:name="z944" w:id="7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772"/>
    <w:bookmarkStart w:name="z945" w:id="773"/>
    <w:p>
      <w:pPr>
        <w:spacing w:after="0"/>
        <w:ind w:left="0"/>
        <w:jc w:val="both"/>
      </w:pPr>
      <w:r>
        <w:rPr>
          <w:rFonts w:ascii="Times New Roman"/>
          <w:b w:val="false"/>
          <w:i w:val="false"/>
          <w:color w:val="000000"/>
          <w:sz w:val="28"/>
        </w:rPr>
        <w:t>
      "25-бап. Арнаулы атақтарда, сыныптық шендерде немесе біліктілік сыныптарында еңбек сiңiрген жылдары мерзiмдерiн тоқтата тұру</w:t>
      </w:r>
    </w:p>
    <w:bookmarkEnd w:id="773"/>
    <w:bookmarkStart w:name="z946" w:id="774"/>
    <w:p>
      <w:pPr>
        <w:spacing w:after="0"/>
        <w:ind w:left="0"/>
        <w:jc w:val="both"/>
      </w:pPr>
      <w:r>
        <w:rPr>
          <w:rFonts w:ascii="Times New Roman"/>
          <w:b w:val="false"/>
          <w:i w:val="false"/>
          <w:color w:val="000000"/>
          <w:sz w:val="28"/>
        </w:rPr>
        <w:t xml:space="preserve">
      1. Қызметкерлерге кезектi арнаулы атақтар, сыныптық шендер немесе біліктілік сыныптары тиiсiнше құқық қорғау органының қарамағында болған кезде лауазымға тағайындалғанға дейiн, алынбаған тәртiптiк жазасы болғанда, қайта аттестаттау кезiнде атқаратын лауазымына сәйкес келетiнi туралы мәселе шешiлгенге, қылмыстық іс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тармақшаларында көзделген негіздер бойынша тоқтатылғанға, ақтау үкiмi заңды күшiне енгенге, қызметтiк тергеп-тексеру аяқталғанға дейiн берiлмейдi (белгіленбейді).</w:t>
      </w:r>
    </w:p>
    <w:bookmarkEnd w:id="774"/>
    <w:bookmarkStart w:name="z947" w:id="775"/>
    <w:p>
      <w:pPr>
        <w:spacing w:after="0"/>
        <w:ind w:left="0"/>
        <w:jc w:val="both"/>
      </w:pPr>
      <w:r>
        <w:rPr>
          <w:rFonts w:ascii="Times New Roman"/>
          <w:b w:val="false"/>
          <w:i w:val="false"/>
          <w:color w:val="000000"/>
          <w:sz w:val="28"/>
        </w:rPr>
        <w:t xml:space="preserve">
      2. Тәртiптiк жаза қолданудың құқыққа сыйымсыздығы туралы шешiм шығарылған немесе қайта аттестаттау кезiнде атқаратын лауазымына сәйкес келетiнi туралы мәселе шешiлген, қылмыстық іс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тармақшаларында көзделген негіздер бойынша тоқтатылған немесе ақтау үкiмi заңды күшiне енген жағдайда қызметкерлерге кезектi арнаулы атақ, сыныптық шен немесе біліктілік сыныбы атқаратын штат лауазымы бойынша атаққа, сыныптық шенге немесе біліктілік сыныбына кезектi арнаулы атақ, сыныптық шен немесе біліктілік сыныбы сәйкес болған кезде, оларды беру (белгілеу) мерзiмi басталған кезден бастап берiледi (белгіленеді).";</w:t>
      </w:r>
    </w:p>
    <w:bookmarkEnd w:id="775"/>
    <w:bookmarkStart w:name="z948" w:id="77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41-бап</w:t>
      </w:r>
      <w:r>
        <w:rPr>
          <w:rFonts w:ascii="Times New Roman"/>
          <w:b w:val="false"/>
          <w:i w:val="false"/>
          <w:color w:val="000000"/>
          <w:sz w:val="28"/>
        </w:rPr>
        <w:t xml:space="preserve"> мынадай мазмұндағы 5-тармақпен толықтырылсын:</w:t>
      </w:r>
    </w:p>
    <w:bookmarkEnd w:id="776"/>
    <w:bookmarkStart w:name="z949" w:id="777"/>
    <w:p>
      <w:pPr>
        <w:spacing w:after="0"/>
        <w:ind w:left="0"/>
        <w:jc w:val="both"/>
      </w:pPr>
      <w:r>
        <w:rPr>
          <w:rFonts w:ascii="Times New Roman"/>
          <w:b w:val="false"/>
          <w:i w:val="false"/>
          <w:color w:val="000000"/>
          <w:sz w:val="28"/>
        </w:rPr>
        <w:t>
      "5. Егер қызметкер арнаулы мемлекеттік органдардағы және құқық қорғау органдарындағы, мемлекеттік фельдегерлік қызмет органдарындағы қызметтен, әскери қызметтен шығарылған немесе іссапарға жіберілген күннен бастап және оны құқық қорғау органдарына қызметке қабылдаған күнге дейін үш айдан астам уақыт өтпесе, оның көрсетілген кезеңде өзге жеке және заңды тұлғалармен еңбек қатынастары болмаған жағдайда, құқық қорғау қызметінің өтілі үздіксіз болып есептеледі.";</w:t>
      </w:r>
    </w:p>
    <w:bookmarkEnd w:id="777"/>
    <w:bookmarkStart w:name="z950" w:id="778"/>
    <w:p>
      <w:pPr>
        <w:spacing w:after="0"/>
        <w:ind w:left="0"/>
        <w:jc w:val="both"/>
      </w:pPr>
      <w:r>
        <w:rPr>
          <w:rFonts w:ascii="Times New Roman"/>
          <w:b w:val="false"/>
          <w:i w:val="false"/>
          <w:color w:val="000000"/>
          <w:sz w:val="28"/>
        </w:rPr>
        <w:t xml:space="preserve">
      12) 44-бап </w:t>
      </w:r>
      <w:r>
        <w:rPr>
          <w:rFonts w:ascii="Times New Roman"/>
          <w:b w:val="false"/>
          <w:i w:val="false"/>
          <w:color w:val="000000"/>
          <w:sz w:val="28"/>
        </w:rPr>
        <w:t>4) тармақшасындағы</w:t>
      </w:r>
      <w:r>
        <w:rPr>
          <w:rFonts w:ascii="Times New Roman"/>
          <w:b w:val="false"/>
          <w:i w:val="false"/>
          <w:color w:val="000000"/>
          <w:sz w:val="28"/>
        </w:rPr>
        <w:t xml:space="preserve"> "болған жағдайларда құқық қорғау қызметін өткере алады." деген сөздер "болған;" деген сөзбен ауыстырылып, мынадай мазмұндағы 5) тармақшамен толықтырылсын:</w:t>
      </w:r>
    </w:p>
    <w:bookmarkEnd w:id="778"/>
    <w:bookmarkStart w:name="z951" w:id="779"/>
    <w:p>
      <w:pPr>
        <w:spacing w:after="0"/>
        <w:ind w:left="0"/>
        <w:jc w:val="both"/>
      </w:pPr>
      <w:r>
        <w:rPr>
          <w:rFonts w:ascii="Times New Roman"/>
          <w:b w:val="false"/>
          <w:i w:val="false"/>
          <w:color w:val="000000"/>
          <w:sz w:val="28"/>
        </w:rPr>
        <w:t>
      "5) құқық қорғау органдарының білім беру ұйымдарында алғашқы кәсіптік даярлықты аяқтағаннан кейін құқық қорғау органының кадрына алынған жағдайларда құқық қорғау қызметін өткере алады.";</w:t>
      </w:r>
    </w:p>
    <w:bookmarkEnd w:id="779"/>
    <w:bookmarkStart w:name="z952" w:id="780"/>
    <w:p>
      <w:pPr>
        <w:spacing w:after="0"/>
        <w:ind w:left="0"/>
        <w:jc w:val="both"/>
      </w:pPr>
      <w:r>
        <w:rPr>
          <w:rFonts w:ascii="Times New Roman"/>
          <w:b w:val="false"/>
          <w:i w:val="false"/>
          <w:color w:val="000000"/>
          <w:sz w:val="28"/>
        </w:rPr>
        <w:t xml:space="preserve">
      13) 64-баптың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80"/>
    <w:bookmarkStart w:name="z953" w:id="781"/>
    <w:p>
      <w:pPr>
        <w:spacing w:after="0"/>
        <w:ind w:left="0"/>
        <w:jc w:val="both"/>
      </w:pPr>
      <w:r>
        <w:rPr>
          <w:rFonts w:ascii="Times New Roman"/>
          <w:b w:val="false"/>
          <w:i w:val="false"/>
          <w:color w:val="000000"/>
          <w:sz w:val="28"/>
        </w:rPr>
        <w:t>
      "1. Қызметкерлердің ақшалай ризығы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жұмыскерлердің еңбегіне ақы төлеудің бірыңғай жүйесіне сәйкес белгiленедi және Қазақстан Республикасының заңнамасында белгiленетін ақшалай жабдықталымды және қызмет өткерудiң ерекше жағдайлары үшiн үстемеақыларды қамтиды.</w:t>
      </w:r>
    </w:p>
    <w:bookmarkEnd w:id="781"/>
    <w:p>
      <w:pPr>
        <w:spacing w:after="0"/>
        <w:ind w:left="0"/>
        <w:jc w:val="both"/>
      </w:pPr>
      <w:r>
        <w:rPr>
          <w:rFonts w:ascii="Times New Roman"/>
          <w:b w:val="false"/>
          <w:i w:val="false"/>
          <w:color w:val="000000"/>
          <w:sz w:val="28"/>
        </w:rPr>
        <w:t>
      Қызметкерлерге қызмет өткерудiң ерекше жағдайлары үшiн үстемеақылар белгілеу тәртібін құқық қорғау органының басшысы бекітеді.";</w:t>
      </w:r>
    </w:p>
    <w:bookmarkStart w:name="z954" w:id="78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84-бап</w:t>
      </w:r>
      <w:r>
        <w:rPr>
          <w:rFonts w:ascii="Times New Roman"/>
          <w:b w:val="false"/>
          <w:i w:val="false"/>
          <w:color w:val="000000"/>
          <w:sz w:val="28"/>
        </w:rPr>
        <w:t xml:space="preserve"> мынадай мазмұндағы бесінші және алтыншы бөліктермен толықтырылсын:</w:t>
      </w:r>
    </w:p>
    <w:bookmarkEnd w:id="782"/>
    <w:bookmarkStart w:name="z955" w:id="783"/>
    <w:p>
      <w:pPr>
        <w:spacing w:after="0"/>
        <w:ind w:left="0"/>
        <w:jc w:val="both"/>
      </w:pPr>
      <w:r>
        <w:rPr>
          <w:rFonts w:ascii="Times New Roman"/>
          <w:b w:val="false"/>
          <w:i w:val="false"/>
          <w:color w:val="000000"/>
          <w:sz w:val="28"/>
        </w:rPr>
        <w:t>
      "Құқық қорғау қызметіне кірген кезде қатардағы, кіші және орта басшы құрамның лауазымдарына конкурстық негізде орналасу 2021 жылғы 1 қаңтарға дейін жүзеге асырылады.</w:t>
      </w:r>
    </w:p>
    <w:bookmarkEnd w:id="78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41-бабының</w:t>
      </w:r>
      <w:r>
        <w:rPr>
          <w:rFonts w:ascii="Times New Roman"/>
          <w:b w:val="false"/>
          <w:i w:val="false"/>
          <w:color w:val="000000"/>
          <w:sz w:val="28"/>
        </w:rPr>
        <w:t xml:space="preserve"> 5-тармағы ол қолданысқа енгізілгенге дейін туындаған құқықтық қатынастарға да қолданылады.".</w:t>
      </w:r>
    </w:p>
    <w:bookmarkStart w:name="z956" w:id="784"/>
    <w:p>
      <w:pPr>
        <w:spacing w:after="0"/>
        <w:ind w:left="0"/>
        <w:jc w:val="both"/>
      </w:pPr>
      <w:r>
        <w:rPr>
          <w:rFonts w:ascii="Times New Roman"/>
          <w:b w:val="false"/>
          <w:i w:val="false"/>
          <w:color w:val="000000"/>
          <w:sz w:val="28"/>
        </w:rPr>
        <w:t xml:space="preserve">
      15.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 2013 ж., № 14, 72-құжат; 2014 ж., № 1, 9-құжат; № 14, 84-құжат; 2015 ж., № 20-VII, 115-құжат):</w:t>
      </w:r>
    </w:p>
    <w:bookmarkEnd w:id="784"/>
    <w:bookmarkStart w:name="z957" w:id="78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785"/>
    <w:bookmarkStart w:name="z958" w:id="786"/>
    <w:p>
      <w:pPr>
        <w:spacing w:after="0"/>
        <w:ind w:left="0"/>
        <w:jc w:val="both"/>
      </w:pPr>
      <w:r>
        <w:rPr>
          <w:rFonts w:ascii="Times New Roman"/>
          <w:b w:val="false"/>
          <w:i w:val="false"/>
          <w:color w:val="000000"/>
          <w:sz w:val="28"/>
        </w:rPr>
        <w:t xml:space="preserve">
      "1. Егер Қазақстан Республикасының заңдарында өзгеше белгіленбесе, жеке және (немесе) заңды тұлғалар қатысатын азаматтық, еңбек, отбасылық және өзге де құқықтық қатынастардан туындайтын, сондай-ақ қылмыстық теріс қылықтар, онша ауыр емес және ауырлығы орташа қылмыстар туралы, сондай-ақ Қазақстан Республикасы Қылмыстық кодексінің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көзделген жағдайларда ауыр қылмыстар туралы істер бойынша қылмыстық сот ісін жүргізу 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p>
    <w:bookmarkEnd w:id="786"/>
    <w:bookmarkStart w:name="z959" w:id="787"/>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787"/>
    <w:bookmarkStart w:name="z960" w:id="788"/>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p>
    <w:bookmarkEnd w:id="788"/>
    <w:bookmarkStart w:name="z961" w:id="789"/>
    <w:p>
      <w:pPr>
        <w:spacing w:after="0"/>
        <w:ind w:left="0"/>
        <w:jc w:val="both"/>
      </w:pPr>
      <w:r>
        <w:rPr>
          <w:rFonts w:ascii="Times New Roman"/>
          <w:b w:val="false"/>
          <w:i w:val="false"/>
          <w:color w:val="000000"/>
          <w:sz w:val="28"/>
        </w:rPr>
        <w:t xml:space="preserve">
      16.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 2018 ж., № 7-8, 22-құжат; № 9, 27-құжат; № 15, 50-құжат; № 22, 83-құжат;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89"/>
    <w:bookmarkStart w:name="z962" w:id="79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19) тармақшасындағы</w:t>
      </w:r>
      <w:r>
        <w:rPr>
          <w:rFonts w:ascii="Times New Roman"/>
          <w:b w:val="false"/>
          <w:i w:val="false"/>
          <w:color w:val="000000"/>
          <w:sz w:val="28"/>
        </w:rPr>
        <w:t xml:space="preserve"> "(тіркеу)" деген сөз алып тасталсын;</w:t>
      </w:r>
    </w:p>
    <w:bookmarkEnd w:id="790"/>
    <w:bookmarkStart w:name="z963" w:id="79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791"/>
    <w:bookmarkStart w:name="z964" w:id="792"/>
    <w:p>
      <w:pPr>
        <w:spacing w:after="0"/>
        <w:ind w:left="0"/>
        <w:jc w:val="both"/>
      </w:pPr>
      <w:r>
        <w:rPr>
          <w:rFonts w:ascii="Times New Roman"/>
          <w:b w:val="false"/>
          <w:i w:val="false"/>
          <w:color w:val="000000"/>
          <w:sz w:val="28"/>
        </w:rPr>
        <w:t>
      "4. Көшіп келушілер визаның қолданылу мерзімі аяқталғанға дейін Қазақстан Республикасынан кетуге міндетті.</w:t>
      </w:r>
    </w:p>
    <w:bookmarkEnd w:id="792"/>
    <w:p>
      <w:pPr>
        <w:spacing w:after="0"/>
        <w:ind w:left="0"/>
        <w:jc w:val="both"/>
      </w:pPr>
      <w:r>
        <w:rPr>
          <w:rFonts w:ascii="Times New Roman"/>
          <w:b w:val="false"/>
          <w:i w:val="false"/>
          <w:color w:val="000000"/>
          <w:sz w:val="28"/>
        </w:rPr>
        <w:t>
      Егер Қазақстан Республикасының тиісті тараппен жасаған келісімінде өзгеше тәртіп белгіленбесе немесе Қазақстан Республикасының Үкіметі өзгеше тәртіп белгілемесе, Қазақстан Республикасына виза алуды талап етпейтін тәртіппен келген көшіп келушінің Қазақстан Республикасында уақытша болу мерзімі Қазақстан Республикасының мемлекеттік шекарасын кесіп өткен күннен бастап күнтізбелік отыз күннен, жиынтығында күнтізбелік бір жүз сексен күндік әрбір кезең ішінде тоқсан күнтізбелік күннен аспауға тиіс.</w:t>
      </w:r>
    </w:p>
    <w:p>
      <w:pPr>
        <w:spacing w:after="0"/>
        <w:ind w:left="0"/>
        <w:jc w:val="both"/>
      </w:pPr>
      <w:r>
        <w:rPr>
          <w:rFonts w:ascii="Times New Roman"/>
          <w:b w:val="false"/>
          <w:i w:val="false"/>
          <w:color w:val="000000"/>
          <w:sz w:val="28"/>
        </w:rPr>
        <w:t>
      Осы тармақтың екінші бөлігінде көзделген талаптар Қазақстан Республикасының Үкіметі айқындайтын тәртіппен Қазақстан Республикасында уақытша тұруға арналған рұқсатты алған көшіп келушілерге қолданылмайды.</w:t>
      </w:r>
    </w:p>
    <w:p>
      <w:pPr>
        <w:spacing w:after="0"/>
        <w:ind w:left="0"/>
        <w:jc w:val="both"/>
      </w:pPr>
      <w:r>
        <w:rPr>
          <w:rFonts w:ascii="Times New Roman"/>
          <w:b w:val="false"/>
          <w:i w:val="false"/>
          <w:color w:val="000000"/>
          <w:sz w:val="28"/>
        </w:rPr>
        <w:t>
      Уақытша тұруға арналған рұқсатты ресімдеген көшіп келушілер оның қолданылу мерзімі аяқталғанға дейін Қазақстан Республикасынан кетуге міндетті.</w:t>
      </w:r>
    </w:p>
    <w:p>
      <w:pPr>
        <w:spacing w:after="0"/>
        <w:ind w:left="0"/>
        <w:jc w:val="both"/>
      </w:pPr>
      <w:r>
        <w:rPr>
          <w:rFonts w:ascii="Times New Roman"/>
          <w:b w:val="false"/>
          <w:i w:val="false"/>
          <w:color w:val="000000"/>
          <w:sz w:val="28"/>
        </w:rPr>
        <w:t>
      Көшіп келушілерді есепке алуды ішкі істер органдары қабылдаушы тұлғалардың, сондай-ақ Қазақстан Республикасының Мемлекеттік шекарасы арқылы өткізу пункттерінен келіп түсетін, Қазақстан Республикасы Ұлттық қауіпсіздік комитетінің ақпараты негізінде жүзеге асырады. Қабылдаушы тұлғалар өздеріне келетін көшіп келушілер келген күннен бастап үш жұмыс күні ішінде олар туралы ішкі істер органдарына хабарлауға міндетті.";</w:t>
      </w:r>
    </w:p>
    <w:bookmarkStart w:name="z965" w:id="793"/>
    <w:p>
      <w:pPr>
        <w:spacing w:after="0"/>
        <w:ind w:left="0"/>
        <w:jc w:val="both"/>
      </w:pPr>
      <w:r>
        <w:rPr>
          <w:rFonts w:ascii="Times New Roman"/>
          <w:b w:val="false"/>
          <w:i w:val="false"/>
          <w:color w:val="000000"/>
          <w:sz w:val="28"/>
        </w:rPr>
        <w:t>
      3) мынадай мазмұндағы 6-1-баппен толықтырылсын:</w:t>
      </w:r>
    </w:p>
    <w:bookmarkEnd w:id="793"/>
    <w:bookmarkStart w:name="z966" w:id="794"/>
    <w:p>
      <w:pPr>
        <w:spacing w:after="0"/>
        <w:ind w:left="0"/>
        <w:jc w:val="both"/>
      </w:pPr>
      <w:r>
        <w:rPr>
          <w:rFonts w:ascii="Times New Roman"/>
          <w:b w:val="false"/>
          <w:i w:val="false"/>
          <w:color w:val="000000"/>
          <w:sz w:val="28"/>
        </w:rPr>
        <w:t>
      "6-1-бап. Қазақстан Республикасында уақытша тұруға арналған рұқсатты алу</w:t>
      </w:r>
    </w:p>
    <w:bookmarkEnd w:id="794"/>
    <w:p>
      <w:pPr>
        <w:spacing w:after="0"/>
        <w:ind w:left="0"/>
        <w:jc w:val="both"/>
      </w:pPr>
      <w:r>
        <w:rPr>
          <w:rFonts w:ascii="Times New Roman"/>
          <w:b w:val="false"/>
          <w:i w:val="false"/>
          <w:color w:val="000000"/>
          <w:sz w:val="28"/>
        </w:rPr>
        <w:t>
      Уақытша тұруға арналған рұқсат:</w:t>
      </w:r>
    </w:p>
    <w:p>
      <w:pPr>
        <w:spacing w:after="0"/>
        <w:ind w:left="0"/>
        <w:jc w:val="both"/>
      </w:pPr>
      <w:r>
        <w:rPr>
          <w:rFonts w:ascii="Times New Roman"/>
          <w:b w:val="false"/>
          <w:i w:val="false"/>
          <w:color w:val="000000"/>
          <w:sz w:val="28"/>
        </w:rPr>
        <w:t>
      1) отбасын біріктіру мақсатында өздеріне көшіп келушілер келген жеке тұлғалардың;</w:t>
      </w:r>
    </w:p>
    <w:p>
      <w:pPr>
        <w:spacing w:after="0"/>
        <w:ind w:left="0"/>
        <w:jc w:val="both"/>
      </w:pPr>
      <w:r>
        <w:rPr>
          <w:rFonts w:ascii="Times New Roman"/>
          <w:b w:val="false"/>
          <w:i w:val="false"/>
          <w:color w:val="000000"/>
          <w:sz w:val="28"/>
        </w:rPr>
        <w:t>
      2) көшіп келушімен заңнамада белгіленген тәртіппен еңбек шартын жасасқан жеке және заңды тұлғалардың;</w:t>
      </w:r>
    </w:p>
    <w:p>
      <w:pPr>
        <w:spacing w:after="0"/>
        <w:ind w:left="0"/>
        <w:jc w:val="both"/>
      </w:pPr>
      <w:r>
        <w:rPr>
          <w:rFonts w:ascii="Times New Roman"/>
          <w:b w:val="false"/>
          <w:i w:val="false"/>
          <w:color w:val="000000"/>
          <w:sz w:val="28"/>
        </w:rPr>
        <w:t>
      3) көшіп келушілерді күндізгі оқу бөліміне қабылдаған, жалпы орта, техникалық және кәсіптік, орта білімнен кейінгі, жоғары және жоғары оқу орнынан кейінгі білімнің білім беру бағдарламаларын, оның ішінде білім алушыларды алмасудың және дайындық курстарынан өтудің ұйымдастырылған бағдарламалары бойынша іске асыратын білім беру ұйымдарының;</w:t>
      </w:r>
    </w:p>
    <w:p>
      <w:pPr>
        <w:spacing w:after="0"/>
        <w:ind w:left="0"/>
        <w:jc w:val="both"/>
      </w:pPr>
      <w:r>
        <w:rPr>
          <w:rFonts w:ascii="Times New Roman"/>
          <w:b w:val="false"/>
          <w:i w:val="false"/>
          <w:color w:val="000000"/>
          <w:sz w:val="28"/>
        </w:rPr>
        <w:t>
      4) көшіп келушілер стационарлық емделуде жатқан денсаулық сақтау ұйымдарының;</w:t>
      </w:r>
    </w:p>
    <w:p>
      <w:pPr>
        <w:spacing w:after="0"/>
        <w:ind w:left="0"/>
        <w:jc w:val="both"/>
      </w:pPr>
      <w:r>
        <w:rPr>
          <w:rFonts w:ascii="Times New Roman"/>
          <w:b w:val="false"/>
          <w:i w:val="false"/>
          <w:color w:val="000000"/>
          <w:sz w:val="28"/>
        </w:rPr>
        <w:t>
      5) көшіп келушілер заңнамада белгіленген тәртіппен миссионерлік қызметті жүзеге асыратын діни ұйымдардың;</w:t>
      </w:r>
    </w:p>
    <w:p>
      <w:pPr>
        <w:spacing w:after="0"/>
        <w:ind w:left="0"/>
        <w:jc w:val="both"/>
      </w:pPr>
      <w:r>
        <w:rPr>
          <w:rFonts w:ascii="Times New Roman"/>
          <w:b w:val="false"/>
          <w:i w:val="false"/>
          <w:color w:val="000000"/>
          <w:sz w:val="28"/>
        </w:rPr>
        <w:t>
      6) Қазақстан Республикасының заңнамасына сәйкес кәсіпкерлік қызметті жүзеге асыру мақсатында келген көшіп келушілер (бизнес-көшіп келушілер) бойынша – жергілікті атқарушы органдардың өтініштері негізінде ресімделеді.</w:t>
      </w:r>
    </w:p>
    <w:p>
      <w:pPr>
        <w:spacing w:after="0"/>
        <w:ind w:left="0"/>
        <w:jc w:val="both"/>
      </w:pPr>
      <w:r>
        <w:rPr>
          <w:rFonts w:ascii="Times New Roman"/>
          <w:b w:val="false"/>
          <w:i w:val="false"/>
          <w:color w:val="000000"/>
          <w:sz w:val="28"/>
        </w:rPr>
        <w:t>
      Осы баптың бірінші бөлігінде көрсетілген адамдар өздеріне келген көшіп келушілер туралы ішкі істер органдарына үш күн ішінде хабарлауға міндетті.";</w:t>
      </w:r>
    </w:p>
    <w:bookmarkStart w:name="z967" w:id="7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795"/>
    <w:bookmarkStart w:name="z968" w:id="796"/>
    <w:p>
      <w:pPr>
        <w:spacing w:after="0"/>
        <w:ind w:left="0"/>
        <w:jc w:val="both"/>
      </w:pPr>
      <w:r>
        <w:rPr>
          <w:rFonts w:ascii="Times New Roman"/>
          <w:b w:val="false"/>
          <w:i w:val="false"/>
          <w:color w:val="000000"/>
          <w:sz w:val="28"/>
        </w:rPr>
        <w:t>
      бірінші бөлік алып тасталсын;</w:t>
      </w:r>
    </w:p>
    <w:bookmarkEnd w:id="796"/>
    <w:bookmarkStart w:name="z969" w:id="797"/>
    <w:p>
      <w:pPr>
        <w:spacing w:after="0"/>
        <w:ind w:left="0"/>
        <w:jc w:val="both"/>
      </w:pPr>
      <w:r>
        <w:rPr>
          <w:rFonts w:ascii="Times New Roman"/>
          <w:b w:val="false"/>
          <w:i w:val="false"/>
          <w:color w:val="000000"/>
          <w:sz w:val="28"/>
        </w:rPr>
        <w:t>
      екінші бөлік мынадай редакцияда жазылсын:</w:t>
      </w:r>
    </w:p>
    <w:bookmarkEnd w:id="797"/>
    <w:bookmarkStart w:name="z970" w:id="798"/>
    <w:p>
      <w:pPr>
        <w:spacing w:after="0"/>
        <w:ind w:left="0"/>
        <w:jc w:val="both"/>
      </w:pPr>
      <w:r>
        <w:rPr>
          <w:rFonts w:ascii="Times New Roman"/>
          <w:b w:val="false"/>
          <w:i w:val="false"/>
          <w:color w:val="000000"/>
          <w:sz w:val="28"/>
        </w:rPr>
        <w:t>
      "Қазақстан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не Қазақстан Республикасында босқын мәртебесі бар шетелдіктер мен азаматтығы жоқ адамдар, сондай-ақ этностық қазақтар өздеріне берілген визаның санатына қарамастан, тұрақты тұруға арналған рұқсатты алу үшін ішкі істер органдарына өтініш жасайды. Заңнамада белгіленген тәртіппен тұрақты тұруға арналған рұқсатты алуға өтініш жасаған көшіп келушілерге өтінішхатты қарауға қажетті, бірақ күнтізбелік тоқсан күннен аспайтын мерзімге уақытша тұруға арналған рұқсат ресімделеді.";</w:t>
      </w:r>
    </w:p>
    <w:bookmarkEnd w:id="798"/>
    <w:bookmarkStart w:name="z971" w:id="79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973" w:id="800"/>
    <w:p>
      <w:pPr>
        <w:spacing w:after="0"/>
        <w:ind w:left="0"/>
        <w:jc w:val="both"/>
      </w:pPr>
      <w:r>
        <w:rPr>
          <w:rFonts w:ascii="Times New Roman"/>
          <w:b w:val="false"/>
          <w:i w:val="false"/>
          <w:color w:val="000000"/>
          <w:sz w:val="28"/>
        </w:rPr>
        <w:t>
      "2) Қазақстан Республикасының Ұлттық қауіпсіздік комитетімен келісу бойынша қабылдаушы тұлғалардың өздеріне келетін көшіп келушілер туралы ақпарат беру, сондай-ақ Қазақстан Республикасының аумағы арқылы шетелдіктер мен азаматтығы жоқ адамдардың транзиттік жол жүру тәртібін айқындайды;";</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976" w:id="801"/>
    <w:p>
      <w:pPr>
        <w:spacing w:after="0"/>
        <w:ind w:left="0"/>
        <w:jc w:val="both"/>
      </w:pPr>
      <w:r>
        <w:rPr>
          <w:rFonts w:ascii="Times New Roman"/>
          <w:b w:val="false"/>
          <w:i w:val="false"/>
          <w:color w:val="000000"/>
          <w:sz w:val="28"/>
        </w:rPr>
        <w:t>
      "5) шетелдіктер мен азаматтығы жоқ адамдарды есепке алуды жүзеге асырады;";</w:t>
      </w:r>
    </w:p>
    <w:bookmarkEnd w:id="801"/>
    <w:bookmarkStart w:name="z977" w:id="8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14-баптың</w:t>
      </w:r>
      <w:r>
        <w:rPr>
          <w:rFonts w:ascii="Times New Roman"/>
          <w:b w:val="false"/>
          <w:i w:val="false"/>
          <w:color w:val="000000"/>
          <w:sz w:val="28"/>
        </w:rPr>
        <w:t xml:space="preserve"> 1-тармағының 5) тармақшасы алып тасталсын;</w:t>
      </w:r>
    </w:p>
    <w:bookmarkEnd w:id="802"/>
    <w:bookmarkStart w:name="z978" w:id="803"/>
    <w:p>
      <w:pPr>
        <w:spacing w:after="0"/>
        <w:ind w:left="0"/>
        <w:jc w:val="both"/>
      </w:pPr>
      <w:r>
        <w:rPr>
          <w:rFonts w:ascii="Times New Roman"/>
          <w:b w:val="false"/>
          <w:i w:val="false"/>
          <w:color w:val="000000"/>
          <w:sz w:val="28"/>
        </w:rPr>
        <w:t xml:space="preserve">
      7) 33-баптың 1-тармағы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803"/>
    <w:bookmarkStart w:name="z979" w:id="80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43-2-бапта</w:t>
      </w:r>
      <w:r>
        <w:rPr>
          <w:rFonts w:ascii="Times New Roman"/>
          <w:b w:val="false"/>
          <w:i w:val="false"/>
          <w:color w:val="000000"/>
          <w:sz w:val="28"/>
        </w:rPr>
        <w:t>:</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бесінші бөлігіндегі "еңбекші көшіп келушілерді тіркеу" деген сөздер "уақытша тұруға арналған рұқсат ресімделеді, еңбекші көшіп келушілерді"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"тіркеу," деген сөз алып тасталсын;</w:t>
      </w:r>
    </w:p>
    <w:bookmarkStart w:name="z982" w:id="80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48-баптың</w:t>
      </w:r>
      <w:r>
        <w:rPr>
          <w:rFonts w:ascii="Times New Roman"/>
          <w:b w:val="false"/>
          <w:i w:val="false"/>
          <w:color w:val="000000"/>
          <w:sz w:val="28"/>
        </w:rPr>
        <w:t xml:space="preserve"> үшінші бөлігі мынадай редакцияда жазылсын:</w:t>
      </w:r>
    </w:p>
    <w:bookmarkEnd w:id="805"/>
    <w:bookmarkStart w:name="z983" w:id="806"/>
    <w:p>
      <w:pPr>
        <w:spacing w:after="0"/>
        <w:ind w:left="0"/>
        <w:jc w:val="both"/>
      </w:pPr>
      <w:r>
        <w:rPr>
          <w:rFonts w:ascii="Times New Roman"/>
          <w:b w:val="false"/>
          <w:i w:val="false"/>
          <w:color w:val="000000"/>
          <w:sz w:val="28"/>
        </w:rPr>
        <w:t>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p>
    <w:bookmarkEnd w:id="806"/>
    <w:bookmarkStart w:name="z984" w:id="807"/>
    <w:p>
      <w:pPr>
        <w:spacing w:after="0"/>
        <w:ind w:left="0"/>
        <w:jc w:val="both"/>
      </w:pPr>
      <w:r>
        <w:rPr>
          <w:rFonts w:ascii="Times New Roman"/>
          <w:b w:val="false"/>
          <w:i w:val="false"/>
          <w:color w:val="000000"/>
          <w:sz w:val="28"/>
        </w:rPr>
        <w:t xml:space="preserve">
      17.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w:t>
      </w:r>
    </w:p>
    <w:bookmarkEnd w:id="807"/>
    <w:bookmarkStart w:name="z985" w:id="808"/>
    <w:p>
      <w:pPr>
        <w:spacing w:after="0"/>
        <w:ind w:left="0"/>
        <w:jc w:val="both"/>
      </w:pPr>
      <w:r>
        <w:rPr>
          <w:rFonts w:ascii="Times New Roman"/>
          <w:b w:val="false"/>
          <w:i w:val="false"/>
          <w:color w:val="000000"/>
          <w:sz w:val="28"/>
        </w:rPr>
        <w:t xml:space="preserve">
      35-баптың 5-тармағы </w:t>
      </w:r>
      <w:r>
        <w:rPr>
          <w:rFonts w:ascii="Times New Roman"/>
          <w:b w:val="false"/>
          <w:i w:val="false"/>
          <w:color w:val="000000"/>
          <w:sz w:val="28"/>
        </w:rPr>
        <w:t>5) тармақшасындағы</w:t>
      </w:r>
      <w:r>
        <w:rPr>
          <w:rFonts w:ascii="Times New Roman"/>
          <w:b w:val="false"/>
          <w:i w:val="false"/>
          <w:color w:val="000000"/>
          <w:sz w:val="28"/>
        </w:rPr>
        <w:t xml:space="preserve"> "кезеңге беріледі." деген сөздер "кезеңге;" деген сөзбен ауыстырылып, мынадай мазмұндағы 6) тармақшамен толықтырылсын:</w:t>
      </w:r>
    </w:p>
    <w:bookmarkEnd w:id="808"/>
    <w:bookmarkStart w:name="z986" w:id="809"/>
    <w:p>
      <w:pPr>
        <w:spacing w:after="0"/>
        <w:ind w:left="0"/>
        <w:jc w:val="both"/>
      </w:pPr>
      <w:r>
        <w:rPr>
          <w:rFonts w:ascii="Times New Roman"/>
          <w:b w:val="false"/>
          <w:i w:val="false"/>
          <w:color w:val="000000"/>
          <w:sz w:val="28"/>
        </w:rPr>
        <w:t>
      "6) құқық қорғау органдарының білім беру ұйымдарында алғашқы кәсіптік даярлықтан өтіп жатқан адамдарға беріледі.".</w:t>
      </w:r>
    </w:p>
    <w:bookmarkEnd w:id="809"/>
    <w:bookmarkStart w:name="z987" w:id="810"/>
    <w:p>
      <w:pPr>
        <w:spacing w:after="0"/>
        <w:ind w:left="0"/>
        <w:jc w:val="both"/>
      </w:pPr>
      <w:r>
        <w:rPr>
          <w:rFonts w:ascii="Times New Roman"/>
          <w:b w:val="false"/>
          <w:i w:val="false"/>
          <w:color w:val="000000"/>
          <w:sz w:val="28"/>
        </w:rPr>
        <w:t xml:space="preserve">
      18.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 2019 ж., № 5-6, 27-құжат; № 8, 45-құжат;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10"/>
    <w:bookmarkStart w:name="z988" w:id="811"/>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1-тармағының</w:t>
      </w:r>
      <w:r>
        <w:rPr>
          <w:rFonts w:ascii="Times New Roman"/>
          <w:b w:val="false"/>
          <w:i w:val="false"/>
          <w:color w:val="000000"/>
          <w:sz w:val="28"/>
        </w:rPr>
        <w:t xml:space="preserve"> 21) тармақшасындағы "және оларды тіркеу" деген сөздер алып тасталсын;</w:t>
      </w:r>
    </w:p>
    <w:bookmarkEnd w:id="811"/>
    <w:bookmarkStart w:name="z989" w:id="812"/>
    <w:p>
      <w:pPr>
        <w:spacing w:after="0"/>
        <w:ind w:left="0"/>
        <w:jc w:val="both"/>
      </w:pPr>
      <w:r>
        <w:rPr>
          <w:rFonts w:ascii="Times New Roman"/>
          <w:b w:val="false"/>
          <w:i w:val="false"/>
          <w:color w:val="000000"/>
          <w:sz w:val="28"/>
        </w:rPr>
        <w:t xml:space="preserve">
      2) 15-баптың </w:t>
      </w:r>
      <w:r>
        <w:rPr>
          <w:rFonts w:ascii="Times New Roman"/>
          <w:b w:val="false"/>
          <w:i w:val="false"/>
          <w:color w:val="000000"/>
          <w:sz w:val="28"/>
        </w:rPr>
        <w:t>2-тармағындағы</w:t>
      </w:r>
      <w:r>
        <w:rPr>
          <w:rFonts w:ascii="Times New Roman"/>
          <w:b w:val="false"/>
          <w:i w:val="false"/>
          <w:color w:val="000000"/>
          <w:sz w:val="28"/>
        </w:rPr>
        <w:t xml:space="preserve"> "бастапқы арнайы оқыту" деген сөздер "алғашқы кәсіптік даярлау" деген сөздермен ауыстырылсын.</w:t>
      </w:r>
    </w:p>
    <w:bookmarkEnd w:id="812"/>
    <w:bookmarkStart w:name="z990" w:id="813"/>
    <w:p>
      <w:pPr>
        <w:spacing w:after="0"/>
        <w:ind w:left="0"/>
        <w:jc w:val="both"/>
      </w:pPr>
      <w:r>
        <w:rPr>
          <w:rFonts w:ascii="Times New Roman"/>
          <w:b w:val="false"/>
          <w:i w:val="false"/>
          <w:color w:val="000000"/>
          <w:sz w:val="28"/>
        </w:rPr>
        <w:t xml:space="preserve">
      19.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21-І, 128-құжат; № 21-ІІІ,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мынадай мазмұндағы 86-1-жолмен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туралы шешім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рұқсаттың қолданылу мерзімі 1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2" w:id="814"/>
    <w:p>
      <w:pPr>
        <w:spacing w:after="0"/>
        <w:ind w:left="0"/>
        <w:jc w:val="both"/>
      </w:pPr>
      <w:r>
        <w:rPr>
          <w:rFonts w:ascii="Times New Roman"/>
          <w:b w:val="false"/>
          <w:i w:val="false"/>
          <w:color w:val="000000"/>
          <w:sz w:val="28"/>
        </w:rPr>
        <w:t xml:space="preserve">
      20. "Пробация туралы" 2016 жылғы 30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2016 ж., № 24, 128-құжат):</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p>
    <w:bookmarkStart w:name="z994" w:id="815"/>
    <w:p>
      <w:pPr>
        <w:spacing w:after="0"/>
        <w:ind w:left="0"/>
        <w:jc w:val="both"/>
      </w:pPr>
      <w:r>
        <w:rPr>
          <w:rFonts w:ascii="Times New Roman"/>
          <w:b w:val="false"/>
          <w:i w:val="false"/>
          <w:color w:val="000000"/>
          <w:sz w:val="28"/>
        </w:rPr>
        <w:t>
      "10-бап. Жергілікті атқарушы органдардың құзыреті</w:t>
      </w:r>
    </w:p>
    <w:bookmarkEnd w:id="815"/>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жергілікті атқарушы органдары пробация қызметінің есебінде тұратын адамдарға Қазақстан Республикасының заңнамасына сәйкес оларды әлеуметтік бейімдеу және оңалту арқылы әлеуметтік-құқықтық және өзге де көмек көрсету саласындағы өкілеттіктерді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95" w:id="816"/>
    <w:p>
      <w:pPr>
        <w:spacing w:after="0"/>
        <w:ind w:left="0"/>
        <w:jc w:val="both"/>
      </w:pPr>
      <w:r>
        <w:rPr>
          <w:rFonts w:ascii="Times New Roman"/>
          <w:b w:val="false"/>
          <w:i w:val="false"/>
          <w:color w:val="000000"/>
          <w:sz w:val="28"/>
        </w:rPr>
        <w:t>
      2-бап. Осы Заң:</w:t>
      </w:r>
    </w:p>
    <w:bookmarkEnd w:id="816"/>
    <w:bookmarkStart w:name="z996" w:id="817"/>
    <w:p>
      <w:pPr>
        <w:spacing w:after="0"/>
        <w:ind w:left="0"/>
        <w:jc w:val="both"/>
      </w:pPr>
      <w:r>
        <w:rPr>
          <w:rFonts w:ascii="Times New Roman"/>
          <w:b w:val="false"/>
          <w:i w:val="false"/>
          <w:color w:val="000000"/>
          <w:sz w:val="28"/>
        </w:rPr>
        <w:t xml:space="preserve">
      1) 2020 жылғы 1 шілдеден бастап қолданысқа енгізілетін осы Заңның 1-бабы 1-тармағының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екінші және үшінші абзацтарын және </w:t>
      </w:r>
      <w:r>
        <w:rPr>
          <w:rFonts w:ascii="Times New Roman"/>
          <w:b w:val="false"/>
          <w:i w:val="false"/>
          <w:color w:val="000000"/>
          <w:sz w:val="28"/>
        </w:rPr>
        <w:t>12) тармақшасын</w:t>
      </w:r>
      <w:r>
        <w:rPr>
          <w:rFonts w:ascii="Times New Roman"/>
          <w:b w:val="false"/>
          <w:i w:val="false"/>
          <w:color w:val="000000"/>
          <w:sz w:val="28"/>
        </w:rPr>
        <w:t>;</w:t>
      </w:r>
    </w:p>
    <w:bookmarkEnd w:id="817"/>
    <w:bookmarkStart w:name="z997" w:id="818"/>
    <w:p>
      <w:pPr>
        <w:spacing w:after="0"/>
        <w:ind w:left="0"/>
        <w:jc w:val="both"/>
      </w:pPr>
      <w:r>
        <w:rPr>
          <w:rFonts w:ascii="Times New Roman"/>
          <w:b w:val="false"/>
          <w:i w:val="false"/>
          <w:color w:val="000000"/>
          <w:sz w:val="28"/>
        </w:rPr>
        <w:t>
      2) 2023 жылғы 1 қаңтардан бастап қолданысқа енгізілетін, қылмыстық құқық бұзушылықтар құрамдарын алқабилер қатысатын соттың қарауына жатқызу туралы ережелерді қоспағанда, алғашқы ресми жарияланған күнінен кейін күнтізбелік он күн өткен соң қолданысқа енгізіледі.</w:t>
      </w:r>
    </w:p>
    <w:bookmarkEnd w:id="8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