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5bfce" w14:textId="885bf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кәсіпкерлік, әлеуметтік кәсіпкерлік және міндетті әлеуметтік медициналық сақтандыру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2021 жылғы 24 маусымдағы № 52-VII ҚРЗ.</w:t>
      </w:r>
    </w:p>
    <w:p>
      <w:pPr>
        <w:spacing w:after="0"/>
        <w:ind w:left="0"/>
        <w:jc w:val="both"/>
      </w:pPr>
      <w:bookmarkStart w:name="z0" w:id="0"/>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1" w:id="1"/>
    <w:p>
      <w:pPr>
        <w:spacing w:after="0"/>
        <w:ind w:left="0"/>
        <w:jc w:val="both"/>
      </w:pPr>
      <w:r>
        <w:rPr>
          <w:rFonts w:ascii="Times New Roman"/>
          <w:b w:val="false"/>
          <w:i w:val="false"/>
          <w:color w:val="000000"/>
          <w:sz w:val="28"/>
        </w:rPr>
        <w:t xml:space="preserve">
      1.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w:t>
      </w:r>
    </w:p>
    <w:bookmarkEnd w:id="1"/>
    <w:bookmarkStart w:name="z2" w:id="2"/>
    <w:p>
      <w:pPr>
        <w:spacing w:after="0"/>
        <w:ind w:left="0"/>
        <w:jc w:val="both"/>
      </w:pPr>
      <w:r>
        <w:rPr>
          <w:rFonts w:ascii="Times New Roman"/>
          <w:b w:val="false"/>
          <w:i w:val="false"/>
          <w:color w:val="000000"/>
          <w:sz w:val="28"/>
        </w:rPr>
        <w:t xml:space="preserve">
      1) 44-баптың </w:t>
      </w:r>
      <w:r>
        <w:rPr>
          <w:rFonts w:ascii="Times New Roman"/>
          <w:b w:val="false"/>
          <w:i w:val="false"/>
          <w:color w:val="000000"/>
          <w:sz w:val="28"/>
        </w:rPr>
        <w:t>7-тармағы</w:t>
      </w:r>
      <w:r>
        <w:rPr>
          <w:rFonts w:ascii="Times New Roman"/>
          <w:b w:val="false"/>
          <w:i w:val="false"/>
          <w:color w:val="000000"/>
          <w:sz w:val="28"/>
        </w:rPr>
        <w:t xml:space="preserve"> мынадай мазмұндағы үшінші бөлікпен толықтырылсын: </w:t>
      </w:r>
    </w:p>
    <w:bookmarkEnd w:id="2"/>
    <w:bookmarkStart w:name="z3" w:id="3"/>
    <w:p>
      <w:pPr>
        <w:spacing w:after="0"/>
        <w:ind w:left="0"/>
        <w:jc w:val="both"/>
      </w:pPr>
      <w:r>
        <w:rPr>
          <w:rFonts w:ascii="Times New Roman"/>
          <w:b w:val="false"/>
          <w:i w:val="false"/>
          <w:color w:val="000000"/>
          <w:sz w:val="28"/>
        </w:rPr>
        <w:t>
      "Осы тармақтың екінші бөлігінің ережелері әлеуметтік кәсіпкерлік субъектілеріне де қолданылады.";</w:t>
      </w:r>
    </w:p>
    <w:bookmarkEnd w:id="3"/>
    <w:bookmarkStart w:name="z4" w:id="4"/>
    <w:p>
      <w:pPr>
        <w:spacing w:after="0"/>
        <w:ind w:left="0"/>
        <w:jc w:val="both"/>
      </w:pPr>
      <w:r>
        <w:rPr>
          <w:rFonts w:ascii="Times New Roman"/>
          <w:b w:val="false"/>
          <w:i w:val="false"/>
          <w:color w:val="000000"/>
          <w:sz w:val="28"/>
        </w:rPr>
        <w:t xml:space="preserve">
      2) 44-1-баптың </w:t>
      </w:r>
      <w:r>
        <w:rPr>
          <w:rFonts w:ascii="Times New Roman"/>
          <w:b w:val="false"/>
          <w:i w:val="false"/>
          <w:color w:val="000000"/>
          <w:sz w:val="28"/>
        </w:rPr>
        <w:t>8-тармағы</w:t>
      </w:r>
      <w:r>
        <w:rPr>
          <w:rFonts w:ascii="Times New Roman"/>
          <w:b w:val="false"/>
          <w:i w:val="false"/>
          <w:color w:val="000000"/>
          <w:sz w:val="28"/>
        </w:rPr>
        <w:t xml:space="preserve"> мынадай мазмұндағы он бірінші бөлікпен толықтырылсын: </w:t>
      </w:r>
    </w:p>
    <w:bookmarkEnd w:id="4"/>
    <w:bookmarkStart w:name="z5" w:id="5"/>
    <w:p>
      <w:pPr>
        <w:spacing w:after="0"/>
        <w:ind w:left="0"/>
        <w:jc w:val="both"/>
      </w:pPr>
      <w:r>
        <w:rPr>
          <w:rFonts w:ascii="Times New Roman"/>
          <w:b w:val="false"/>
          <w:i w:val="false"/>
          <w:color w:val="000000"/>
          <w:sz w:val="28"/>
        </w:rPr>
        <w:t>
      "Осы тармақтың оныншы бөлігінің ережелері әлеуметтік кәсіпкерлік субъектілеріне де қолданылады.".</w:t>
      </w:r>
    </w:p>
    <w:bookmarkEnd w:id="5"/>
    <w:bookmarkStart w:name="z6" w:id="6"/>
    <w:p>
      <w:pPr>
        <w:spacing w:after="0"/>
        <w:ind w:left="0"/>
        <w:jc w:val="both"/>
      </w:pPr>
      <w:r>
        <w:rPr>
          <w:rFonts w:ascii="Times New Roman"/>
          <w:b w:val="false"/>
          <w:i w:val="false"/>
          <w:color w:val="000000"/>
          <w:sz w:val="28"/>
        </w:rPr>
        <w:t xml:space="preserve">
      2.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w:t>
      </w:r>
    </w:p>
    <w:bookmarkEnd w:id="6"/>
    <w:bookmarkStart w:name="z7" w:id="7"/>
    <w:p>
      <w:pPr>
        <w:spacing w:after="0"/>
        <w:ind w:left="0"/>
        <w:jc w:val="both"/>
      </w:pPr>
      <w:r>
        <w:rPr>
          <w:rFonts w:ascii="Times New Roman"/>
          <w:b w:val="false"/>
          <w:i w:val="false"/>
          <w:color w:val="000000"/>
          <w:sz w:val="28"/>
        </w:rPr>
        <w:t xml:space="preserve">
      1) 49-баптың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22-1) тармақшамен толықтырылсын:</w:t>
      </w:r>
    </w:p>
    <w:bookmarkEnd w:id="7"/>
    <w:bookmarkStart w:name="z8" w:id="8"/>
    <w:p>
      <w:pPr>
        <w:spacing w:after="0"/>
        <w:ind w:left="0"/>
        <w:jc w:val="both"/>
      </w:pPr>
      <w:r>
        <w:rPr>
          <w:rFonts w:ascii="Times New Roman"/>
          <w:b w:val="false"/>
          <w:i w:val="false"/>
          <w:color w:val="000000"/>
          <w:sz w:val="28"/>
        </w:rPr>
        <w:t>
      "22-1) цифрлық майнинг үшін төлемақы;";</w:t>
      </w:r>
    </w:p>
    <w:bookmarkEnd w:id="8"/>
    <w:bookmarkStart w:name="z9" w:id="9"/>
    <w:p>
      <w:pPr>
        <w:spacing w:after="0"/>
        <w:ind w:left="0"/>
        <w:jc w:val="both"/>
      </w:pPr>
      <w:r>
        <w:rPr>
          <w:rFonts w:ascii="Times New Roman"/>
          <w:b w:val="false"/>
          <w:i w:val="false"/>
          <w:color w:val="000000"/>
          <w:sz w:val="28"/>
        </w:rPr>
        <w:t xml:space="preserve">
      2) 53-баптың 1-тармағының </w:t>
      </w:r>
      <w:r>
        <w:rPr>
          <w:rFonts w:ascii="Times New Roman"/>
          <w:b w:val="false"/>
          <w:i w:val="false"/>
          <w:color w:val="000000"/>
          <w:sz w:val="28"/>
        </w:rPr>
        <w:t>11) тармақшасы</w:t>
      </w:r>
      <w:r>
        <w:rPr>
          <w:rFonts w:ascii="Times New Roman"/>
          <w:b w:val="false"/>
          <w:i w:val="false"/>
          <w:color w:val="000000"/>
          <w:sz w:val="28"/>
        </w:rPr>
        <w:t xml:space="preserve"> мынадай мазмұндағы оныншы абзацпен толықтырылсын:</w:t>
      </w:r>
    </w:p>
    <w:bookmarkEnd w:id="9"/>
    <w:bookmarkStart w:name="z10" w:id="10"/>
    <w:p>
      <w:pPr>
        <w:spacing w:after="0"/>
        <w:ind w:left="0"/>
        <w:jc w:val="both"/>
      </w:pPr>
      <w:r>
        <w:rPr>
          <w:rFonts w:ascii="Times New Roman"/>
          <w:b w:val="false"/>
          <w:i w:val="false"/>
          <w:color w:val="000000"/>
          <w:sz w:val="28"/>
        </w:rPr>
        <w:t>
      "әлеуметтік кәсіпкерлікті мемлекеттік қолдау;";</w:t>
      </w:r>
    </w:p>
    <w:bookmarkEnd w:id="10"/>
    <w:bookmarkStart w:name="z11" w:id="11"/>
    <w:p>
      <w:pPr>
        <w:spacing w:after="0"/>
        <w:ind w:left="0"/>
        <w:jc w:val="both"/>
      </w:pPr>
      <w:r>
        <w:rPr>
          <w:rFonts w:ascii="Times New Roman"/>
          <w:b w:val="false"/>
          <w:i w:val="false"/>
          <w:color w:val="000000"/>
          <w:sz w:val="28"/>
        </w:rPr>
        <w:t xml:space="preserve">
      3) 54-баптың 1-тармағының </w:t>
      </w:r>
      <w:r>
        <w:rPr>
          <w:rFonts w:ascii="Times New Roman"/>
          <w:b w:val="false"/>
          <w:i w:val="false"/>
          <w:color w:val="000000"/>
          <w:sz w:val="28"/>
        </w:rPr>
        <w:t>11) тармақшасы</w:t>
      </w:r>
      <w:r>
        <w:rPr>
          <w:rFonts w:ascii="Times New Roman"/>
          <w:b w:val="false"/>
          <w:i w:val="false"/>
          <w:color w:val="000000"/>
          <w:sz w:val="28"/>
        </w:rPr>
        <w:t xml:space="preserve"> мынадай мазмұндағы төртінші абзацпен толықтырылсын:</w:t>
      </w:r>
    </w:p>
    <w:bookmarkEnd w:id="11"/>
    <w:bookmarkStart w:name="z12" w:id="12"/>
    <w:p>
      <w:pPr>
        <w:spacing w:after="0"/>
        <w:ind w:left="0"/>
        <w:jc w:val="both"/>
      </w:pPr>
      <w:r>
        <w:rPr>
          <w:rFonts w:ascii="Times New Roman"/>
          <w:b w:val="false"/>
          <w:i w:val="false"/>
          <w:color w:val="000000"/>
          <w:sz w:val="28"/>
        </w:rPr>
        <w:t>
      "әлеуметтік кәсіпкерлікті мемлекеттік қолдау;";</w:t>
      </w:r>
    </w:p>
    <w:bookmarkEnd w:id="12"/>
    <w:bookmarkStart w:name="z13" w:id="13"/>
    <w:p>
      <w:pPr>
        <w:spacing w:after="0"/>
        <w:ind w:left="0"/>
        <w:jc w:val="both"/>
      </w:pPr>
      <w:r>
        <w:rPr>
          <w:rFonts w:ascii="Times New Roman"/>
          <w:b w:val="false"/>
          <w:i w:val="false"/>
          <w:color w:val="000000"/>
          <w:sz w:val="28"/>
        </w:rPr>
        <w:t xml:space="preserve">
      4) 55-баптың 1-тармағының </w:t>
      </w:r>
      <w:r>
        <w:rPr>
          <w:rFonts w:ascii="Times New Roman"/>
          <w:b w:val="false"/>
          <w:i w:val="false"/>
          <w:color w:val="000000"/>
          <w:sz w:val="28"/>
        </w:rPr>
        <w:t>11) тармақшасы</w:t>
      </w:r>
      <w:r>
        <w:rPr>
          <w:rFonts w:ascii="Times New Roman"/>
          <w:b w:val="false"/>
          <w:i w:val="false"/>
          <w:color w:val="000000"/>
          <w:sz w:val="28"/>
        </w:rPr>
        <w:t xml:space="preserve"> мынадай мазмұндағы төртінші абзацпен толықтырылсын:</w:t>
      </w:r>
    </w:p>
    <w:bookmarkEnd w:id="13"/>
    <w:bookmarkStart w:name="z14" w:id="14"/>
    <w:p>
      <w:pPr>
        <w:spacing w:after="0"/>
        <w:ind w:left="0"/>
        <w:jc w:val="both"/>
      </w:pPr>
      <w:r>
        <w:rPr>
          <w:rFonts w:ascii="Times New Roman"/>
          <w:b w:val="false"/>
          <w:i w:val="false"/>
          <w:color w:val="000000"/>
          <w:sz w:val="28"/>
        </w:rPr>
        <w:t>
      "әлеуметтік кәсіпкерлікті мемлекеттік қолдау;";</w:t>
      </w:r>
    </w:p>
    <w:bookmarkEnd w:id="14"/>
    <w:bookmarkStart w:name="z15" w:id="15"/>
    <w:p>
      <w:pPr>
        <w:spacing w:after="0"/>
        <w:ind w:left="0"/>
        <w:jc w:val="both"/>
      </w:pPr>
      <w:r>
        <w:rPr>
          <w:rFonts w:ascii="Times New Roman"/>
          <w:b w:val="false"/>
          <w:i w:val="false"/>
          <w:color w:val="000000"/>
          <w:sz w:val="28"/>
        </w:rPr>
        <w:t xml:space="preserve">
      5) 56-баптың 1-тармағының </w:t>
      </w:r>
      <w:r>
        <w:rPr>
          <w:rFonts w:ascii="Times New Roman"/>
          <w:b w:val="false"/>
          <w:i w:val="false"/>
          <w:color w:val="000000"/>
          <w:sz w:val="28"/>
        </w:rPr>
        <w:t>9) тармақшасы</w:t>
      </w:r>
      <w:r>
        <w:rPr>
          <w:rFonts w:ascii="Times New Roman"/>
          <w:b w:val="false"/>
          <w:i w:val="false"/>
          <w:color w:val="000000"/>
          <w:sz w:val="28"/>
        </w:rPr>
        <w:t xml:space="preserve"> мынадай мазмұндағы үшінші абзацпен толықтырылсын:</w:t>
      </w:r>
    </w:p>
    <w:bookmarkEnd w:id="15"/>
    <w:bookmarkStart w:name="z16" w:id="16"/>
    <w:p>
      <w:pPr>
        <w:spacing w:after="0"/>
        <w:ind w:left="0"/>
        <w:jc w:val="both"/>
      </w:pPr>
      <w:r>
        <w:rPr>
          <w:rFonts w:ascii="Times New Roman"/>
          <w:b w:val="false"/>
          <w:i w:val="false"/>
          <w:color w:val="000000"/>
          <w:sz w:val="28"/>
        </w:rPr>
        <w:t>
      "әлеуметтік кәсіпкерлікті мемлекеттік қолдау;".</w:t>
      </w:r>
    </w:p>
    <w:bookmarkEnd w:id="16"/>
    <w:bookmarkStart w:name="z17" w:id="17"/>
    <w:p>
      <w:pPr>
        <w:spacing w:after="0"/>
        <w:ind w:left="0"/>
        <w:jc w:val="both"/>
      </w:pPr>
      <w:r>
        <w:rPr>
          <w:rFonts w:ascii="Times New Roman"/>
          <w:b w:val="false"/>
          <w:i w:val="false"/>
          <w:color w:val="000000"/>
          <w:sz w:val="28"/>
        </w:rPr>
        <w:t xml:space="preserve">
      3.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w:t>
      </w:r>
    </w:p>
    <w:bookmarkEnd w:id="17"/>
    <w:bookmarkStart w:name="z18" w:id="1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20-бапта</w:t>
      </w:r>
      <w:r>
        <w:rPr>
          <w:rFonts w:ascii="Times New Roman"/>
          <w:b w:val="false"/>
          <w:i w:val="false"/>
          <w:color w:val="000000"/>
          <w:sz w:val="28"/>
        </w:rPr>
        <w:t>:</w:t>
      </w:r>
    </w:p>
    <w:bookmarkEnd w:id="18"/>
    <w:bookmarkStart w:name="z19" w:id="19"/>
    <w:p>
      <w:pPr>
        <w:spacing w:after="0"/>
        <w:ind w:left="0"/>
        <w:jc w:val="both"/>
      </w:pPr>
      <w:r>
        <w:rPr>
          <w:rFonts w:ascii="Times New Roman"/>
          <w:b w:val="false"/>
          <w:i w:val="false"/>
          <w:color w:val="000000"/>
          <w:sz w:val="28"/>
        </w:rPr>
        <w:t xml:space="preserve">
      тақырып "жауапкершілігін" деген сөзден кейін "және әлеуметтік кәсіпкерлікті дамытуды" деген сөздермен толықтырылсын; </w:t>
      </w:r>
    </w:p>
    <w:bookmarkEnd w:id="19"/>
    <w:bookmarkStart w:name="z20" w:id="20"/>
    <w:p>
      <w:pPr>
        <w:spacing w:after="0"/>
        <w:ind w:left="0"/>
        <w:jc w:val="both"/>
      </w:pPr>
      <w:r>
        <w:rPr>
          <w:rFonts w:ascii="Times New Roman"/>
          <w:b w:val="false"/>
          <w:i w:val="false"/>
          <w:color w:val="000000"/>
          <w:sz w:val="28"/>
        </w:rPr>
        <w:t xml:space="preserve">
      мынадай мазмұндағы екінші бөлікпен толықтырылсын: </w:t>
      </w:r>
    </w:p>
    <w:bookmarkEnd w:id="20"/>
    <w:bookmarkStart w:name="z21" w:id="21"/>
    <w:p>
      <w:pPr>
        <w:spacing w:after="0"/>
        <w:ind w:left="0"/>
        <w:jc w:val="both"/>
      </w:pPr>
      <w:r>
        <w:rPr>
          <w:rFonts w:ascii="Times New Roman"/>
          <w:b w:val="false"/>
          <w:i w:val="false"/>
          <w:color w:val="000000"/>
          <w:sz w:val="28"/>
        </w:rPr>
        <w:t>
      "Әлеуметтік кәсіпкерлікті дамыту бастамаларын қолдауды мемлекеттік органдар, ұлттық холдингтер, ұлттық даму институттары және өзге де ұйымдар Қазақстан Республикасының Үкіметі айқындайтын тәртіппен жүзеге асырады.";</w:t>
      </w:r>
    </w:p>
    <w:bookmarkEnd w:id="21"/>
    <w:bookmarkStart w:name="z22" w:id="22"/>
    <w:p>
      <w:pPr>
        <w:spacing w:after="0"/>
        <w:ind w:left="0"/>
        <w:jc w:val="both"/>
      </w:pPr>
      <w:r>
        <w:rPr>
          <w:rFonts w:ascii="Times New Roman"/>
          <w:b w:val="false"/>
          <w:i w:val="false"/>
          <w:color w:val="000000"/>
          <w:sz w:val="28"/>
        </w:rPr>
        <w:t xml:space="preserve">
      2) 24-баптың </w:t>
      </w:r>
      <w:r>
        <w:rPr>
          <w:rFonts w:ascii="Times New Roman"/>
          <w:b w:val="false"/>
          <w:i w:val="false"/>
          <w:color w:val="000000"/>
          <w:sz w:val="28"/>
        </w:rPr>
        <w:t>2-тармағының</w:t>
      </w:r>
      <w:r>
        <w:rPr>
          <w:rFonts w:ascii="Times New Roman"/>
          <w:b w:val="false"/>
          <w:i w:val="false"/>
          <w:color w:val="000000"/>
          <w:sz w:val="28"/>
        </w:rPr>
        <w:t xml:space="preserve"> алтыншы бөлігі мынадай редакцияда жазылсын:</w:t>
      </w:r>
    </w:p>
    <w:bookmarkEnd w:id="22"/>
    <w:bookmarkStart w:name="z23" w:id="23"/>
    <w:p>
      <w:pPr>
        <w:spacing w:after="0"/>
        <w:ind w:left="0"/>
        <w:jc w:val="both"/>
      </w:pPr>
      <w:r>
        <w:rPr>
          <w:rFonts w:ascii="Times New Roman"/>
          <w:b w:val="false"/>
          <w:i w:val="false"/>
          <w:color w:val="000000"/>
          <w:sz w:val="28"/>
        </w:rPr>
        <w:t>
      "Соңғы үш жылдағы жылдық жиынтық кірістердің немесе Қазақстан Республикасының салық заңнамасына сәйкес патент, оңайлатылған декларация негізінде немесе арнаулы мобильді қосымша пайдаланылатын арнаулы салық режимін қолданатын кәсіпкерлік субъектілері кірістерінің үшке бөлінген сомасы жылдық орташа кіріс деп есептеледі.";</w:t>
      </w:r>
    </w:p>
    <w:bookmarkEnd w:id="23"/>
    <w:bookmarkStart w:name="z24" w:id="24"/>
    <w:p>
      <w:pPr>
        <w:spacing w:after="0"/>
        <w:ind w:left="0"/>
        <w:jc w:val="both"/>
      </w:pPr>
      <w:r>
        <w:rPr>
          <w:rFonts w:ascii="Times New Roman"/>
          <w:b w:val="false"/>
          <w:i w:val="false"/>
          <w:color w:val="000000"/>
          <w:sz w:val="28"/>
        </w:rPr>
        <w:t>
      3) мынадай мазмұндағы 6-1-тараумен толықтырылсын:</w:t>
      </w:r>
    </w:p>
    <w:bookmarkEnd w:id="24"/>
    <w:bookmarkStart w:name="z25" w:id="25"/>
    <w:p>
      <w:pPr>
        <w:spacing w:after="0"/>
        <w:ind w:left="0"/>
        <w:jc w:val="both"/>
      </w:pPr>
      <w:r>
        <w:rPr>
          <w:rFonts w:ascii="Times New Roman"/>
          <w:b w:val="false"/>
          <w:i w:val="false"/>
          <w:color w:val="000000"/>
          <w:sz w:val="28"/>
        </w:rPr>
        <w:t>
      "6-1-тарау. Әлеуметтік кәсіпкерлік</w:t>
      </w:r>
    </w:p>
    <w:bookmarkEnd w:id="25"/>
    <w:bookmarkStart w:name="z26" w:id="26"/>
    <w:p>
      <w:pPr>
        <w:spacing w:after="0"/>
        <w:ind w:left="0"/>
        <w:jc w:val="both"/>
      </w:pPr>
      <w:r>
        <w:rPr>
          <w:rFonts w:ascii="Times New Roman"/>
          <w:b w:val="false"/>
          <w:i w:val="false"/>
          <w:color w:val="000000"/>
          <w:sz w:val="28"/>
        </w:rPr>
        <w:t xml:space="preserve">
      79-1-бап. Әлеуметтік кәсіпкерлік </w:t>
      </w:r>
    </w:p>
    <w:bookmarkEnd w:id="26"/>
    <w:bookmarkStart w:name="z27" w:id="27"/>
    <w:p>
      <w:pPr>
        <w:spacing w:after="0"/>
        <w:ind w:left="0"/>
        <w:jc w:val="both"/>
      </w:pPr>
      <w:r>
        <w:rPr>
          <w:rFonts w:ascii="Times New Roman"/>
          <w:b w:val="false"/>
          <w:i w:val="false"/>
          <w:color w:val="000000"/>
          <w:sz w:val="28"/>
        </w:rPr>
        <w:t>
      Әлеуметтік кәсіпкерлік субъектілерінің азаматтар мен қоғамның әлеуметтік проблемаларын шешуге ықпал ететін, осы Кодекстің 79-3-бабында көзделген шарттарға сәйкес жүзеге асырылатын кәсіпкерлік қызметі әлеуметтік кәсіпкерлік болып табылады.</w:t>
      </w:r>
    </w:p>
    <w:bookmarkEnd w:id="27"/>
    <w:bookmarkStart w:name="z28" w:id="28"/>
    <w:p>
      <w:pPr>
        <w:spacing w:after="0"/>
        <w:ind w:left="0"/>
        <w:jc w:val="both"/>
      </w:pPr>
      <w:r>
        <w:rPr>
          <w:rFonts w:ascii="Times New Roman"/>
          <w:b w:val="false"/>
          <w:i w:val="false"/>
          <w:color w:val="000000"/>
          <w:sz w:val="28"/>
        </w:rPr>
        <w:t>
      Әлеуметтік кәсіпкерлік субъектілерінің тізіліміне енгізілген дара кәсіпкерлер мен заңды тұлғалар (ірі кәсіпкерлік субъектілерін қоспағанда) әлеуметтік кәсіпкерлік субъектілері болып табылады.</w:t>
      </w:r>
    </w:p>
    <w:bookmarkEnd w:id="28"/>
    <w:bookmarkStart w:name="z29" w:id="29"/>
    <w:p>
      <w:pPr>
        <w:spacing w:after="0"/>
        <w:ind w:left="0"/>
        <w:jc w:val="both"/>
      </w:pPr>
      <w:r>
        <w:rPr>
          <w:rFonts w:ascii="Times New Roman"/>
          <w:b w:val="false"/>
          <w:i w:val="false"/>
          <w:color w:val="000000"/>
          <w:sz w:val="28"/>
        </w:rPr>
        <w:t>
      79-2-бап. Әлеуметтік кәсіпкерліктің негізгі міндеттері</w:t>
      </w:r>
    </w:p>
    <w:bookmarkEnd w:id="29"/>
    <w:bookmarkStart w:name="z30" w:id="30"/>
    <w:p>
      <w:pPr>
        <w:spacing w:after="0"/>
        <w:ind w:left="0"/>
        <w:jc w:val="both"/>
      </w:pPr>
      <w:r>
        <w:rPr>
          <w:rFonts w:ascii="Times New Roman"/>
          <w:b w:val="false"/>
          <w:i w:val="false"/>
          <w:color w:val="000000"/>
          <w:sz w:val="28"/>
        </w:rPr>
        <w:t>
      Әлеуметтік кәсіпкерліктің негізгі міндеттері мыналар болып табылады:</w:t>
      </w:r>
    </w:p>
    <w:bookmarkEnd w:id="30"/>
    <w:bookmarkStart w:name="z31" w:id="31"/>
    <w:p>
      <w:pPr>
        <w:spacing w:after="0"/>
        <w:ind w:left="0"/>
        <w:jc w:val="both"/>
      </w:pPr>
      <w:r>
        <w:rPr>
          <w:rFonts w:ascii="Times New Roman"/>
          <w:b w:val="false"/>
          <w:i w:val="false"/>
          <w:color w:val="000000"/>
          <w:sz w:val="28"/>
        </w:rPr>
        <w:t>
      1) кәсіпкерлік субъектілерінің әлеуметтік проблемаларды шешуге, оның ішінде әлеуметтік инновацияларды ендіру және осы Кодекстің 79-3-бабында көзделген әлеуметтік қызметтер көрсетуге жәрдемдесу арқылы қатысуын қамтамасыз ету.</w:t>
      </w:r>
    </w:p>
    <w:bookmarkEnd w:id="31"/>
    <w:bookmarkStart w:name="z32" w:id="32"/>
    <w:p>
      <w:pPr>
        <w:spacing w:after="0"/>
        <w:ind w:left="0"/>
        <w:jc w:val="both"/>
      </w:pPr>
      <w:r>
        <w:rPr>
          <w:rFonts w:ascii="Times New Roman"/>
          <w:b w:val="false"/>
          <w:i w:val="false"/>
          <w:color w:val="000000"/>
          <w:sz w:val="28"/>
        </w:rPr>
        <w:t>
      Осы Кодекстің мақсаттары үшін әлеуметтік инновациялар деп қоғамда әлеуметтік өзгерістер туындататын әлеуметтік маңызы бар міндеттерді шешуге ықпал ететін жаңа идеялар, стратегиялар, технологиялар түсініледі;</w:t>
      </w:r>
    </w:p>
    <w:bookmarkEnd w:id="32"/>
    <w:bookmarkStart w:name="z33" w:id="33"/>
    <w:p>
      <w:pPr>
        <w:spacing w:after="0"/>
        <w:ind w:left="0"/>
        <w:jc w:val="both"/>
      </w:pPr>
      <w:r>
        <w:rPr>
          <w:rFonts w:ascii="Times New Roman"/>
          <w:b w:val="false"/>
          <w:i w:val="false"/>
          <w:color w:val="000000"/>
          <w:sz w:val="28"/>
        </w:rPr>
        <w:t>
      2) осы Кодекстің 79-3-бабында аталған халықтың әлеуметтік осал топтарын жұмыспен қамтуды қамтамасыз етуге жәрдемдесу және олар үшін қоғамдық пайдалы қызметке қатысуға басқа азаматтармен тең мүмкіндіктер жасау;</w:t>
      </w:r>
    </w:p>
    <w:bookmarkEnd w:id="33"/>
    <w:bookmarkStart w:name="z34" w:id="34"/>
    <w:p>
      <w:pPr>
        <w:spacing w:after="0"/>
        <w:ind w:left="0"/>
        <w:jc w:val="both"/>
      </w:pPr>
      <w:r>
        <w:rPr>
          <w:rFonts w:ascii="Times New Roman"/>
          <w:b w:val="false"/>
          <w:i w:val="false"/>
          <w:color w:val="000000"/>
          <w:sz w:val="28"/>
        </w:rPr>
        <w:t>
      3) әлеуметтік кәсіпкерлік субъектілері өндіретін тауарларды, орындайтын жұмыстарды, көрсететін қызметтерді нарыққа, оның ішінде осы Кодекстің 79-3-бабында көрсетілген халықтың әлеуметтік осал топтарының өз еңбегімен қатысуы арқылы жылжыту.</w:t>
      </w:r>
    </w:p>
    <w:bookmarkEnd w:id="34"/>
    <w:bookmarkStart w:name="z35" w:id="35"/>
    <w:p>
      <w:pPr>
        <w:spacing w:after="0"/>
        <w:ind w:left="0"/>
        <w:jc w:val="both"/>
      </w:pPr>
      <w:r>
        <w:rPr>
          <w:rFonts w:ascii="Times New Roman"/>
          <w:b w:val="false"/>
          <w:i w:val="false"/>
          <w:color w:val="000000"/>
          <w:sz w:val="28"/>
        </w:rPr>
        <w:t>
      79-3-бап. Әлеуметтік кәсіпкерлік субъектілерінің санаттары</w:t>
      </w:r>
    </w:p>
    <w:bookmarkEnd w:id="35"/>
    <w:bookmarkStart w:name="z36" w:id="36"/>
    <w:p>
      <w:pPr>
        <w:spacing w:after="0"/>
        <w:ind w:left="0"/>
        <w:jc w:val="both"/>
      </w:pPr>
      <w:r>
        <w:rPr>
          <w:rFonts w:ascii="Times New Roman"/>
          <w:b w:val="false"/>
          <w:i w:val="false"/>
          <w:color w:val="000000"/>
          <w:sz w:val="28"/>
        </w:rPr>
        <w:t>
      Әлеуметтік кәсіпкерлік субъектілері осы бапта санамаланған шарттардың біріне немесе бірнешеуіне сәйкестігіне қарай мынадай санаттарға бөлінеді:</w:t>
      </w:r>
    </w:p>
    <w:bookmarkEnd w:id="36"/>
    <w:bookmarkStart w:name="z37" w:id="37"/>
    <w:p>
      <w:pPr>
        <w:spacing w:after="0"/>
        <w:ind w:left="0"/>
        <w:jc w:val="both"/>
      </w:pPr>
      <w:r>
        <w:rPr>
          <w:rFonts w:ascii="Times New Roman"/>
          <w:b w:val="false"/>
          <w:i w:val="false"/>
          <w:color w:val="000000"/>
          <w:sz w:val="28"/>
        </w:rPr>
        <w:t>
      1) бірінші санат – әлеуметтік кәсіпкерлік субъектісі азаматтардың мынадай санаттарын:</w:t>
      </w:r>
    </w:p>
    <w:bookmarkEnd w:id="37"/>
    <w:bookmarkStart w:name="z38" w:id="38"/>
    <w:p>
      <w:pPr>
        <w:spacing w:after="0"/>
        <w:ind w:left="0"/>
        <w:jc w:val="both"/>
      </w:pPr>
      <w:r>
        <w:rPr>
          <w:rFonts w:ascii="Times New Roman"/>
          <w:b w:val="false"/>
          <w:i w:val="false"/>
          <w:color w:val="000000"/>
          <w:sz w:val="28"/>
        </w:rPr>
        <w:t>
      мүгедектерді;</w:t>
      </w:r>
    </w:p>
    <w:bookmarkEnd w:id="38"/>
    <w:bookmarkStart w:name="z39" w:id="39"/>
    <w:p>
      <w:pPr>
        <w:spacing w:after="0"/>
        <w:ind w:left="0"/>
        <w:jc w:val="both"/>
      </w:pPr>
      <w:r>
        <w:rPr>
          <w:rFonts w:ascii="Times New Roman"/>
          <w:b w:val="false"/>
          <w:i w:val="false"/>
          <w:color w:val="000000"/>
          <w:sz w:val="28"/>
        </w:rPr>
        <w:t>
      мүгедек баланы тәрбиелеп отырған ата-аналарды және басқа да заңды өкілдерді;</w:t>
      </w:r>
    </w:p>
    <w:bookmarkEnd w:id="39"/>
    <w:bookmarkStart w:name="z40" w:id="40"/>
    <w:p>
      <w:pPr>
        <w:spacing w:after="0"/>
        <w:ind w:left="0"/>
        <w:jc w:val="both"/>
      </w:pPr>
      <w:r>
        <w:rPr>
          <w:rFonts w:ascii="Times New Roman"/>
          <w:b w:val="false"/>
          <w:i w:val="false"/>
          <w:color w:val="000000"/>
          <w:sz w:val="28"/>
        </w:rPr>
        <w:t>
      зейнеткерлерді және зейнеталды жастағы азаматтарды (жасына байланысты зейнетақы төлемдеріне құқық беретін жасқа келгенге дейін бес жыл ішінде);</w:t>
      </w:r>
    </w:p>
    <w:bookmarkEnd w:id="40"/>
    <w:bookmarkStart w:name="z41" w:id="41"/>
    <w:p>
      <w:pPr>
        <w:spacing w:after="0"/>
        <w:ind w:left="0"/>
        <w:jc w:val="both"/>
      </w:pPr>
      <w:r>
        <w:rPr>
          <w:rFonts w:ascii="Times New Roman"/>
          <w:b w:val="false"/>
          <w:i w:val="false"/>
          <w:color w:val="000000"/>
          <w:sz w:val="28"/>
        </w:rPr>
        <w:t>
      балалар ауылдарының тәрбиеленушілерін және балалар үйлерінің, жетім балалар мен ата-анасының қамқорлығынсыз қалған балаларға арналған мектеп-интернаттардың түлектерін – жиырма тоғыз жасқа дейін;</w:t>
      </w:r>
    </w:p>
    <w:bookmarkEnd w:id="41"/>
    <w:bookmarkStart w:name="z42" w:id="42"/>
    <w:p>
      <w:pPr>
        <w:spacing w:after="0"/>
        <w:ind w:left="0"/>
        <w:jc w:val="both"/>
      </w:pPr>
      <w:r>
        <w:rPr>
          <w:rFonts w:ascii="Times New Roman"/>
          <w:b w:val="false"/>
          <w:i w:val="false"/>
          <w:color w:val="000000"/>
          <w:sz w:val="28"/>
        </w:rPr>
        <w:t>
      қылмыстық-атқару (пенитенциарлық) жүйесі мекемелерінен жазасын өтеуден босатылған адамдарды – босатылғаннан кейін он екі ай ішінде;</w:t>
      </w:r>
    </w:p>
    <w:bookmarkEnd w:id="42"/>
    <w:bookmarkStart w:name="z43" w:id="43"/>
    <w:p>
      <w:pPr>
        <w:spacing w:after="0"/>
        <w:ind w:left="0"/>
        <w:jc w:val="both"/>
      </w:pPr>
      <w:r>
        <w:rPr>
          <w:rFonts w:ascii="Times New Roman"/>
          <w:b w:val="false"/>
          <w:i w:val="false"/>
          <w:color w:val="000000"/>
          <w:sz w:val="28"/>
        </w:rPr>
        <w:t>
      белгілі бір тұрғылықты жері жоқ адамдарды;</w:t>
      </w:r>
    </w:p>
    <w:bookmarkEnd w:id="43"/>
    <w:bookmarkStart w:name="z44" w:id="44"/>
    <w:p>
      <w:pPr>
        <w:spacing w:after="0"/>
        <w:ind w:left="0"/>
        <w:jc w:val="both"/>
      </w:pPr>
      <w:r>
        <w:rPr>
          <w:rFonts w:ascii="Times New Roman"/>
          <w:b w:val="false"/>
          <w:i w:val="false"/>
          <w:color w:val="000000"/>
          <w:sz w:val="28"/>
        </w:rPr>
        <w:t>
      аз қамтылған, көпбалалы немесе толық емес отбасыларға жататын ата-аналарды және басқа да заңды өкілдерді, сондай-ақ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аналарды;</w:t>
      </w:r>
    </w:p>
    <w:bookmarkEnd w:id="44"/>
    <w:bookmarkStart w:name="z45" w:id="45"/>
    <w:p>
      <w:pPr>
        <w:spacing w:after="0"/>
        <w:ind w:left="0"/>
        <w:jc w:val="both"/>
      </w:pPr>
      <w:r>
        <w:rPr>
          <w:rFonts w:ascii="Times New Roman"/>
          <w:b w:val="false"/>
          <w:i w:val="false"/>
          <w:color w:val="000000"/>
          <w:sz w:val="28"/>
        </w:rPr>
        <w:t>
      наркологиялық науқастарды медициналық-әлеуметтік оңалтудан немесе психикаға белсенді әсер ететін заттарға тәуелділікті емдеуден өткен адамдарды – оңалту немесе емдеу жүргізілгеннен кейін он екі ай ішінде;</w:t>
      </w:r>
    </w:p>
    <w:bookmarkEnd w:id="45"/>
    <w:bookmarkStart w:name="z46" w:id="46"/>
    <w:p>
      <w:pPr>
        <w:spacing w:after="0"/>
        <w:ind w:left="0"/>
        <w:jc w:val="both"/>
      </w:pPr>
      <w:r>
        <w:rPr>
          <w:rFonts w:ascii="Times New Roman"/>
          <w:b w:val="false"/>
          <w:i w:val="false"/>
          <w:color w:val="000000"/>
          <w:sz w:val="28"/>
        </w:rPr>
        <w:t>
      қандастарды әлеуметтік кәсіпкерлік субъектісі қызметкерлерінің арасында осындай санаттардың кез келгеніне (осындай санаттардың біріне немесе бірнешеуіне) жататын адамдардың орташа жылдық саны алдыңғы күнтізбелік жылдың қорытындысы бойынша кемінде елу пайызды құраған (бірақ осындай санаттарға жататын кемінде екі адам болған), ал еңбекке ақы төлеу шығыстарында осындай санаттардың кез келгеніне (осындай санаттардың біріне немесе бірнешеуіне) жататын адамдардың еңбегіне ақы төлеуге арналған шығыстардың үлесі кемінде жиырма бес пайызды құраған жағдайда, жұмыспен қамтуға ықпал етеді (жұмыскердің әлеуметтік мәртебесі еңбек шартын жасасқан кезде белгіленеді);</w:t>
      </w:r>
    </w:p>
    <w:bookmarkEnd w:id="46"/>
    <w:bookmarkStart w:name="z47" w:id="47"/>
    <w:p>
      <w:pPr>
        <w:spacing w:after="0"/>
        <w:ind w:left="0"/>
        <w:jc w:val="both"/>
      </w:pPr>
      <w:r>
        <w:rPr>
          <w:rFonts w:ascii="Times New Roman"/>
          <w:b w:val="false"/>
          <w:i w:val="false"/>
          <w:color w:val="000000"/>
          <w:sz w:val="28"/>
        </w:rPr>
        <w:t>
      2) екінші санат – әлеуметтік кәсіпкерлік субъектісі осы баптың 1) тармақшасында аталған санаттар қатарындағы азаматтар өндіретін тауарларды, орындайтын жұмыстарды, көрсететін қызметтерді өткізуге ықпал етеді. Бұл ретте, алдыңғы күнтізбелік жылдың қорытындысы бойынша осындай қызметті (осындай қызмет түрлерін) жүзеге асырудан түсетін кірістердің үлесі әлеуметтік кәсіпкерлік субъектісі кірістерінің жалпы көлемінің кемінде елу пайызын құрауға тиіс, ал әлеуметтік кәсіпкерлік субъектісі алдыңғы күнтізбелік жыл ішінде алған таза кірістің ағымдағы күнтізбелік жылда осындай қызметті (осындай қызмет түрлерін) жүзеге асыруға бағытталған үлесі көрсетілген кіріс мөлшерінің (алдыңғы күнтізбелік жыл ішінде таза кіріс болған жағдайда) кемінде елу пайызын құрайды;</w:t>
      </w:r>
    </w:p>
    <w:bookmarkEnd w:id="47"/>
    <w:bookmarkStart w:name="z48" w:id="48"/>
    <w:p>
      <w:pPr>
        <w:spacing w:after="0"/>
        <w:ind w:left="0"/>
        <w:jc w:val="both"/>
      </w:pPr>
      <w:r>
        <w:rPr>
          <w:rFonts w:ascii="Times New Roman"/>
          <w:b w:val="false"/>
          <w:i w:val="false"/>
          <w:color w:val="000000"/>
          <w:sz w:val="28"/>
        </w:rPr>
        <w:t>
      3) үшінші санат – әлеуметтік кәсіпкерлік субъектісі мүгедектердің тыныс-тіршілігіндегі шектеулерді еңсеруге немесе орнын толтыруға мүмкіндік беретін жағдайлар жасау мақсатында мүгедектерге, сондай-ақ қоғамдық пайдалы қызметке қатысу үшін басқа азаматтармен тең мүмкіндіктер жасау мақсатында осы баптың 1) тармақшасында аталған өзге де адамдарға арналған тауарлар өндіру, жұмыстар орындау, қызметтер көрсету жөніндегі қызметті алдыңғы күнтізбелік жылдың қорытындысы бойынша осындай қызметті (осындай қызмет түрлерін) жүзеге асырудан түсетін кірістердің үлесі әлеуметтік кәсіпкерлік субъектісі кірістерінің жалпы көлемінің кемінде елу пайызын құраған, ал әлеуметтік кәсіпкерлік субъектісі алдыңғы күнтізбелік жыл ішінде алған таза кірістің ағымдағы күнтізбелік жылда осындай қызметті (осындай қызмет түрлерін) жүзеге асыруға бағытталған үлесі көрсетілген кіріс мөлшерінің (алдыңғы күнтізбелік жыл ішінде таза кіріс болған жағдайда) кемінде елу пайызын құраған жағдайда, мынадай:</w:t>
      </w:r>
    </w:p>
    <w:bookmarkEnd w:id="48"/>
    <w:bookmarkStart w:name="z49" w:id="49"/>
    <w:p>
      <w:pPr>
        <w:spacing w:after="0"/>
        <w:ind w:left="0"/>
        <w:jc w:val="both"/>
      </w:pPr>
      <w:r>
        <w:rPr>
          <w:rFonts w:ascii="Times New Roman"/>
          <w:b w:val="false"/>
          <w:i w:val="false"/>
          <w:color w:val="000000"/>
          <w:sz w:val="28"/>
        </w:rPr>
        <w:t>
      тұрмыста тыныс-тіршілікті қолдауға бағытталған әлеуметтік-тұрмыстық қызметтерді көрсету жөніндегі;</w:t>
      </w:r>
    </w:p>
    <w:bookmarkEnd w:id="49"/>
    <w:bookmarkStart w:name="z50" w:id="50"/>
    <w:p>
      <w:pPr>
        <w:spacing w:after="0"/>
        <w:ind w:left="0"/>
        <w:jc w:val="both"/>
      </w:pPr>
      <w:r>
        <w:rPr>
          <w:rFonts w:ascii="Times New Roman"/>
          <w:b w:val="false"/>
          <w:i w:val="false"/>
          <w:color w:val="000000"/>
          <w:sz w:val="28"/>
        </w:rPr>
        <w:t>
      күтімді ұйымдастыру, сауықтыру іс-шараларын жүргізуге жәрдем көрсету, азаматтардың денсаулық жағдайының өзгеруін анықтау үшін жүйелі түрде байқау арқылы денсаулықты қолдауға және сақтауға бағытталған әлеуметтік-медициналық қызметтерді көрсету жөніндегі;</w:t>
      </w:r>
    </w:p>
    <w:bookmarkEnd w:id="50"/>
    <w:bookmarkStart w:name="z51" w:id="51"/>
    <w:p>
      <w:pPr>
        <w:spacing w:after="0"/>
        <w:ind w:left="0"/>
        <w:jc w:val="both"/>
      </w:pPr>
      <w:r>
        <w:rPr>
          <w:rFonts w:ascii="Times New Roman"/>
          <w:b w:val="false"/>
          <w:i w:val="false"/>
          <w:color w:val="000000"/>
          <w:sz w:val="28"/>
        </w:rPr>
        <w:t>
      әлеуметтік ортаға бейімдеу үшін психологиялық жай-күйін түзетуде көмек көрсетуді көздейтін әлеуметтік-психологиялық қызметтерді көрсету жөніндегі;</w:t>
      </w:r>
    </w:p>
    <w:bookmarkEnd w:id="51"/>
    <w:bookmarkStart w:name="z52" w:id="52"/>
    <w:p>
      <w:pPr>
        <w:spacing w:after="0"/>
        <w:ind w:left="0"/>
        <w:jc w:val="both"/>
      </w:pPr>
      <w:r>
        <w:rPr>
          <w:rFonts w:ascii="Times New Roman"/>
          <w:b w:val="false"/>
          <w:i w:val="false"/>
          <w:color w:val="000000"/>
          <w:sz w:val="28"/>
        </w:rPr>
        <w:t>
      мінез-құлқындағы ауытқушылықтардың профилактикасына бағытталған әлеуметтік-педагогикалық қызметтерді көрсету жөніндегі;</w:t>
      </w:r>
    </w:p>
    <w:bookmarkEnd w:id="52"/>
    <w:bookmarkStart w:name="z53" w:id="53"/>
    <w:p>
      <w:pPr>
        <w:spacing w:after="0"/>
        <w:ind w:left="0"/>
        <w:jc w:val="both"/>
      </w:pPr>
      <w:r>
        <w:rPr>
          <w:rFonts w:ascii="Times New Roman"/>
          <w:b w:val="false"/>
          <w:i w:val="false"/>
          <w:color w:val="000000"/>
          <w:sz w:val="28"/>
        </w:rPr>
        <w:t>
      жұмысқа орналасуда және еңбекте бейімделуге байланысты өзге де проблемаларды шешуде көмек көрсетуге бағытталған әлеуметтік-еңбек қызметтерін көрсету жөніндегі;</w:t>
      </w:r>
    </w:p>
    <w:bookmarkEnd w:id="53"/>
    <w:bookmarkStart w:name="z54" w:id="54"/>
    <w:p>
      <w:pPr>
        <w:spacing w:after="0"/>
        <w:ind w:left="0"/>
        <w:jc w:val="both"/>
      </w:pPr>
      <w:r>
        <w:rPr>
          <w:rFonts w:ascii="Times New Roman"/>
          <w:b w:val="false"/>
          <w:i w:val="false"/>
          <w:color w:val="000000"/>
          <w:sz w:val="28"/>
        </w:rPr>
        <w:t>
      коммуникациялық әлеуетті арттыруды, оңалту мен әлеуметтік бейімдеуді көздейтін қызметтерді, әлеуметтік қолдап отыру бойынша қызметтерді көрсету жөніндегі;</w:t>
      </w:r>
    </w:p>
    <w:bookmarkEnd w:id="54"/>
    <w:bookmarkStart w:name="z55" w:id="55"/>
    <w:p>
      <w:pPr>
        <w:spacing w:after="0"/>
        <w:ind w:left="0"/>
        <w:jc w:val="both"/>
      </w:pPr>
      <w:r>
        <w:rPr>
          <w:rFonts w:ascii="Times New Roman"/>
          <w:b w:val="false"/>
          <w:i w:val="false"/>
          <w:color w:val="000000"/>
          <w:sz w:val="28"/>
        </w:rPr>
        <w:t>
      аурулардың профилактикасы, мүгедектерді оңалту, оның ішінде мүгедек балаларды медициналық абилитациялау үшін ғана пайдаланылуы мүмкін медициналық техниканы, протездік-ортопедиялық құралдарды, цифрлық денсаулық сақтау саласындағы бағдарламалық қамтылымды, сондай-ақ техникалық құралдарды өндіру және (немесе) өткізу жөніндегі;</w:t>
      </w:r>
    </w:p>
    <w:bookmarkEnd w:id="55"/>
    <w:bookmarkStart w:name="z56" w:id="56"/>
    <w:p>
      <w:pPr>
        <w:spacing w:after="0"/>
        <w:ind w:left="0"/>
        <w:jc w:val="both"/>
      </w:pPr>
      <w:r>
        <w:rPr>
          <w:rFonts w:ascii="Times New Roman"/>
          <w:b w:val="false"/>
          <w:i w:val="false"/>
          <w:color w:val="000000"/>
          <w:sz w:val="28"/>
        </w:rPr>
        <w:t>
      мүгедектер мен зейнеткерлердің демалысын және оларды сауықтыруды ұйымдастыру жөніндегі;</w:t>
      </w:r>
    </w:p>
    <w:bookmarkEnd w:id="56"/>
    <w:p>
      <w:pPr>
        <w:spacing w:after="0"/>
        <w:ind w:left="0"/>
        <w:jc w:val="both"/>
      </w:pPr>
      <w:r>
        <w:rPr>
          <w:rFonts w:ascii="Times New Roman"/>
          <w:b w:val="false"/>
          <w:i w:val="false"/>
          <w:color w:val="000000"/>
          <w:sz w:val="28"/>
        </w:rPr>
        <w:t>
      қосымша білім берудің білім беру бағдарламаларын іске асыру жөніндегі;</w:t>
      </w:r>
    </w:p>
    <w:bookmarkStart w:name="z57" w:id="57"/>
    <w:p>
      <w:pPr>
        <w:spacing w:after="0"/>
        <w:ind w:left="0"/>
        <w:jc w:val="both"/>
      </w:pPr>
      <w:r>
        <w:rPr>
          <w:rFonts w:ascii="Times New Roman"/>
          <w:b w:val="false"/>
          <w:i w:val="false"/>
          <w:color w:val="000000"/>
          <w:sz w:val="28"/>
        </w:rPr>
        <w:t>
      мүгедектер мен халықтың жүріп-тұруы шектеулі топтары үшін әлеуметтік, көліктік және рекреациялық инфрақұрылым объектілеріне қолжетімділікті, көлік құралдарын пайдалануды, ақпарат беру кезінде әмбебап байланыс қызметтерін көрсетуді қамтамасыз ету бойынша жағдайлар жасау жөніндегі қызмет түрлеріне сәйкес жүзеге асырады;</w:t>
      </w:r>
    </w:p>
    <w:bookmarkEnd w:id="57"/>
    <w:bookmarkStart w:name="z58" w:id="58"/>
    <w:p>
      <w:pPr>
        <w:spacing w:after="0"/>
        <w:ind w:left="0"/>
        <w:jc w:val="both"/>
      </w:pPr>
      <w:r>
        <w:rPr>
          <w:rFonts w:ascii="Times New Roman"/>
          <w:b w:val="false"/>
          <w:i w:val="false"/>
          <w:color w:val="000000"/>
          <w:sz w:val="28"/>
        </w:rPr>
        <w:t>
      4) төртінші санат – әлеуметтік кәсіпкерлік субъектісі қызметті алдыңғы күнтізбелік жылдың қорытындысы бойынша осындай қызметті (осындай қызмет түрлерін) жүзеге асырудан түсетін кірістердің үлесі әлеуметтік кәсіпкерлік субъектісі кірістерінің жалпы көлемінің кемінде елу пайызын құраған, ал әлеуметтік кәсіпкерлік субъектісі алдыңғы күнтізбелік жыл ішінде алған таза кірістің ағымдағы күнтізбелік жылда осындай қызметті (осындай қызмет түрлерін) жүзеге асыруға бағытталған үлесі көрсетілген кіріс мөлшерінің (алдыңғы күнтізбелік жыл ішінде таза кіріс болған жағдайда) кемінде елу пайызын құраған жағдайда, мынадай:</w:t>
      </w:r>
    </w:p>
    <w:bookmarkEnd w:id="58"/>
    <w:bookmarkStart w:name="z59" w:id="59"/>
    <w:p>
      <w:pPr>
        <w:spacing w:after="0"/>
        <w:ind w:left="0"/>
        <w:jc w:val="both"/>
      </w:pPr>
      <w:r>
        <w:rPr>
          <w:rFonts w:ascii="Times New Roman"/>
          <w:b w:val="false"/>
          <w:i w:val="false"/>
          <w:color w:val="000000"/>
          <w:sz w:val="28"/>
        </w:rPr>
        <w:t>
      отбасын нығайтуға, балалардың отбасында тәрбиеленуін қамтамасыз етуге және ана мен баланы қолдауға бағытталған психологиялық-педагогикалық және өзге де қызметтерді көрсету жөніндегі;</w:t>
      </w:r>
    </w:p>
    <w:bookmarkEnd w:id="59"/>
    <w:bookmarkStart w:name="z60" w:id="60"/>
    <w:p>
      <w:pPr>
        <w:spacing w:after="0"/>
        <w:ind w:left="0"/>
        <w:jc w:val="both"/>
      </w:pPr>
      <w:r>
        <w:rPr>
          <w:rFonts w:ascii="Times New Roman"/>
          <w:b w:val="false"/>
          <w:i w:val="false"/>
          <w:color w:val="000000"/>
          <w:sz w:val="28"/>
        </w:rPr>
        <w:t>
      балалардың демалысын және оларды сауықтыруды ұйымдастыру жөніндегі;</w:t>
      </w:r>
    </w:p>
    <w:bookmarkEnd w:id="60"/>
    <w:bookmarkStart w:name="z61" w:id="61"/>
    <w:p>
      <w:pPr>
        <w:spacing w:after="0"/>
        <w:ind w:left="0"/>
        <w:jc w:val="both"/>
      </w:pPr>
      <w:r>
        <w:rPr>
          <w:rFonts w:ascii="Times New Roman"/>
          <w:b w:val="false"/>
          <w:i w:val="false"/>
          <w:color w:val="000000"/>
          <w:sz w:val="28"/>
        </w:rPr>
        <w:t>
      мектепке дейінгі тәрбие мен оқытудың, бастауыш, негізгі орта, жалпы орта білімнің жалпы білім беретін оқу бағдарламаларын, техникалық және кәсіптік білімнің білім беру бағдарламаларын іске асыру жөніндегі;</w:t>
      </w:r>
    </w:p>
    <w:bookmarkEnd w:id="61"/>
    <w:bookmarkStart w:name="z62" w:id="62"/>
    <w:p>
      <w:pPr>
        <w:spacing w:after="0"/>
        <w:ind w:left="0"/>
        <w:jc w:val="both"/>
      </w:pPr>
      <w:r>
        <w:rPr>
          <w:rFonts w:ascii="Times New Roman"/>
          <w:b w:val="false"/>
          <w:i w:val="false"/>
          <w:color w:val="000000"/>
          <w:sz w:val="28"/>
        </w:rPr>
        <w:t>
      мүмкіндігі шектеулі балаларға психологиялық-педагогикалық қолдау көрсету, негізгі орта және жалпы орта білімнің оқу бағдарламаларын меңгеруде, дамуда және әлеуметтік бейімделуде қиналатын білім алушылар мен тәрбиеленушілерге медициналық және әлеуметтік көмек көрсету жөніндегі;</w:t>
      </w:r>
    </w:p>
    <w:bookmarkEnd w:id="62"/>
    <w:bookmarkStart w:name="z63" w:id="63"/>
    <w:p>
      <w:pPr>
        <w:spacing w:after="0"/>
        <w:ind w:left="0"/>
        <w:jc w:val="both"/>
      </w:pPr>
      <w:r>
        <w:rPr>
          <w:rFonts w:ascii="Times New Roman"/>
          <w:b w:val="false"/>
          <w:i w:val="false"/>
          <w:color w:val="000000"/>
          <w:sz w:val="28"/>
        </w:rPr>
        <w:t>
      әлеуметтік бағдарланған коммерциялық емес ұйымдардың қызметтер ұсыну сапасын арттыруға бағытталған, осы ұйымдардың қызметкерлері мен еріктілерін (волонтерлерді) оқыту жөніндегі;</w:t>
      </w:r>
    </w:p>
    <w:bookmarkEnd w:id="63"/>
    <w:bookmarkStart w:name="z64" w:id="64"/>
    <w:p>
      <w:pPr>
        <w:spacing w:after="0"/>
        <w:ind w:left="0"/>
        <w:jc w:val="both"/>
      </w:pPr>
      <w:r>
        <w:rPr>
          <w:rFonts w:ascii="Times New Roman"/>
          <w:b w:val="false"/>
          <w:i w:val="false"/>
          <w:color w:val="000000"/>
          <w:sz w:val="28"/>
        </w:rPr>
        <w:t>
      мәдени-ағартушылық (оның ішінде, жеке музейлердің, театрлардың, кітапханалардың, архивтердің, мектеп-студиялардың, шығармашылық шеберханалардың, ботаникалық және зоологиялық бақтардың, мәдениет үйлерінің, халық шығармашылығы үйлерінің қызметі);</w:t>
      </w:r>
    </w:p>
    <w:bookmarkEnd w:id="64"/>
    <w:bookmarkStart w:name="z65" w:id="65"/>
    <w:p>
      <w:pPr>
        <w:spacing w:after="0"/>
        <w:ind w:left="0"/>
        <w:jc w:val="both"/>
      </w:pPr>
      <w:r>
        <w:rPr>
          <w:rFonts w:ascii="Times New Roman"/>
          <w:b w:val="false"/>
          <w:i w:val="false"/>
          <w:color w:val="000000"/>
          <w:sz w:val="28"/>
        </w:rPr>
        <w:t>
      қоршаған ортаны қорғау жөніндегі;</w:t>
      </w:r>
    </w:p>
    <w:bookmarkEnd w:id="65"/>
    <w:bookmarkStart w:name="z66" w:id="66"/>
    <w:p>
      <w:pPr>
        <w:spacing w:after="0"/>
        <w:ind w:left="0"/>
        <w:jc w:val="both"/>
      </w:pPr>
      <w:r>
        <w:rPr>
          <w:rFonts w:ascii="Times New Roman"/>
          <w:b w:val="false"/>
          <w:i w:val="false"/>
          <w:color w:val="000000"/>
          <w:sz w:val="28"/>
        </w:rPr>
        <w:t>
      осы Кодекстің 79-3-бабында аталған халықтың әлеуметтік осал топтарына гериатриялық және геронтологиялық көмек көрсету, денсаулық және ұзақ өмір сүру орталықтарын, саламатты өмір салтын жүргізу бойынша іс-шараларды ұйымдастыру жөніндегі қызмет түрлерінің ішінен жүзеге асырады.</w:t>
      </w:r>
    </w:p>
    <w:bookmarkEnd w:id="66"/>
    <w:bookmarkStart w:name="z67" w:id="67"/>
    <w:p>
      <w:pPr>
        <w:spacing w:after="0"/>
        <w:ind w:left="0"/>
        <w:jc w:val="both"/>
      </w:pPr>
      <w:r>
        <w:rPr>
          <w:rFonts w:ascii="Times New Roman"/>
          <w:b w:val="false"/>
          <w:i w:val="false"/>
          <w:color w:val="000000"/>
          <w:sz w:val="28"/>
        </w:rPr>
        <w:t>
      79-4-бап. Әлеуметтік кәсіпкерлік субъектілерінің тізілімі</w:t>
      </w:r>
    </w:p>
    <w:bookmarkEnd w:id="67"/>
    <w:bookmarkStart w:name="z68" w:id="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Әлеуметтік кәсіпкерлік субъектілерінің санаттары туралы деректерді пайдалану үшін кәсіпкерлік жөніндегі уәкілетті орган әлеуметтік кәсіпкерлік субъектілерінің тізілімін жүргізеді.</w:t>
      </w:r>
    </w:p>
    <w:bookmarkEnd w:id="68"/>
    <w:bookmarkStart w:name="z70" w:id="69"/>
    <w:p>
      <w:pPr>
        <w:spacing w:after="0"/>
        <w:ind w:left="0"/>
        <w:jc w:val="both"/>
      </w:pPr>
      <w:r>
        <w:rPr>
          <w:rFonts w:ascii="Times New Roman"/>
          <w:b w:val="false"/>
          <w:i w:val="false"/>
          <w:color w:val="000000"/>
          <w:sz w:val="28"/>
        </w:rPr>
        <w:t>
      Әлеуметтік кәсіпкерлік субъектілері болып табылатын дара кәсіпкерлер мен заңды тұлғалар туралы мәліметтерді, атап айтқанда:</w:t>
      </w:r>
    </w:p>
    <w:bookmarkEnd w:id="69"/>
    <w:bookmarkStart w:name="z71" w:id="70"/>
    <w:p>
      <w:pPr>
        <w:spacing w:after="0"/>
        <w:ind w:left="0"/>
        <w:jc w:val="both"/>
      </w:pPr>
      <w:r>
        <w:rPr>
          <w:rFonts w:ascii="Times New Roman"/>
          <w:b w:val="false"/>
          <w:i w:val="false"/>
          <w:color w:val="000000"/>
          <w:sz w:val="28"/>
        </w:rPr>
        <w:t>
      1) дара кәсіпкердің атауын не заңды тұлғаның атауы мен тіркелген күнін;</w:t>
      </w:r>
    </w:p>
    <w:bookmarkEnd w:id="70"/>
    <w:bookmarkStart w:name="z72" w:id="71"/>
    <w:p>
      <w:pPr>
        <w:spacing w:after="0"/>
        <w:ind w:left="0"/>
        <w:jc w:val="both"/>
      </w:pPr>
      <w:r>
        <w:rPr>
          <w:rFonts w:ascii="Times New Roman"/>
          <w:b w:val="false"/>
          <w:i w:val="false"/>
          <w:color w:val="000000"/>
          <w:sz w:val="28"/>
        </w:rPr>
        <w:t>
      2) сәйкестендіру нөмірін;</w:t>
      </w:r>
    </w:p>
    <w:bookmarkEnd w:id="71"/>
    <w:bookmarkStart w:name="z73" w:id="72"/>
    <w:p>
      <w:pPr>
        <w:spacing w:after="0"/>
        <w:ind w:left="0"/>
        <w:jc w:val="both"/>
      </w:pPr>
      <w:r>
        <w:rPr>
          <w:rFonts w:ascii="Times New Roman"/>
          <w:b w:val="false"/>
          <w:i w:val="false"/>
          <w:color w:val="000000"/>
          <w:sz w:val="28"/>
        </w:rPr>
        <w:t>
      3) заңды мекенжайын (тұрған жерін);</w:t>
      </w:r>
    </w:p>
    <w:bookmarkEnd w:id="72"/>
    <w:bookmarkStart w:name="z74" w:id="73"/>
    <w:p>
      <w:pPr>
        <w:spacing w:after="0"/>
        <w:ind w:left="0"/>
        <w:jc w:val="both"/>
      </w:pPr>
      <w:r>
        <w:rPr>
          <w:rFonts w:ascii="Times New Roman"/>
          <w:b w:val="false"/>
          <w:i w:val="false"/>
          <w:color w:val="000000"/>
          <w:sz w:val="28"/>
        </w:rPr>
        <w:t>
      4) әлеуметтік кәсіпкерлік субъектілерінің тізіліміне енгізілу күнін;</w:t>
      </w:r>
    </w:p>
    <w:bookmarkEnd w:id="73"/>
    <w:bookmarkStart w:name="z75" w:id="74"/>
    <w:p>
      <w:pPr>
        <w:spacing w:after="0"/>
        <w:ind w:left="0"/>
        <w:jc w:val="both"/>
      </w:pPr>
      <w:r>
        <w:rPr>
          <w:rFonts w:ascii="Times New Roman"/>
          <w:b w:val="false"/>
          <w:i w:val="false"/>
          <w:color w:val="000000"/>
          <w:sz w:val="28"/>
        </w:rPr>
        <w:t>
      5) әлеуметтік кәсіпкерлік субъектісінің санатын қамтитын электрондық дерекқор әлеуметтік кәсіпкерлік субъектілерінің тізілімі болып табылады.</w:t>
      </w:r>
    </w:p>
    <w:bookmarkEnd w:id="74"/>
    <w:bookmarkStart w:name="z76" w:id="75"/>
    <w:p>
      <w:pPr>
        <w:spacing w:after="0"/>
        <w:ind w:left="0"/>
        <w:jc w:val="both"/>
      </w:pPr>
      <w:r>
        <w:rPr>
          <w:rFonts w:ascii="Times New Roman"/>
          <w:b w:val="false"/>
          <w:i w:val="false"/>
          <w:color w:val="000000"/>
          <w:sz w:val="28"/>
        </w:rPr>
        <w:t>
      Кәсіпкерлік жөніндегі уәкілетті орган әлеуметтік кәсіпкерлік субъектілерінің тізілімін алдыңғы күнтізбелік жылдың 31 желтоқсанындағы жағдай бойынша ағымдағы жылғы 1 ақпаннан кешіктірмей бекітеді.</w:t>
      </w:r>
    </w:p>
    <w:bookmarkEnd w:id="75"/>
    <w:bookmarkStart w:name="z77" w:id="76"/>
    <w:p>
      <w:pPr>
        <w:spacing w:after="0"/>
        <w:ind w:left="0"/>
        <w:jc w:val="both"/>
      </w:pPr>
      <w:r>
        <w:rPr>
          <w:rFonts w:ascii="Times New Roman"/>
          <w:b w:val="false"/>
          <w:i w:val="false"/>
          <w:color w:val="000000"/>
          <w:sz w:val="28"/>
        </w:rPr>
        <w:t>
      Көрсетілген мәліметтерді кәсіпкерлік жөніндегі уәкілетті орган арнаулы комиссияның қарау қорытындылары бойынша облыстардың, республикалық маңызы бар қалалардың және астананың жергілікті атқарушы органдары ұсынған мәліметтерді ескере отырып, осы Кодекстің 79-3-бабында көзделген шарттарға сәйкестігі тұрғысынан алдыңғы күнтізбелік жылдың 31 желтоқсанындағы жағдай бойынша жыл сайын жаңартып отырады.</w:t>
      </w:r>
    </w:p>
    <w:bookmarkEnd w:id="76"/>
    <w:bookmarkStart w:name="z78" w:id="77"/>
    <w:p>
      <w:pPr>
        <w:spacing w:after="0"/>
        <w:ind w:left="0"/>
        <w:jc w:val="both"/>
      </w:pPr>
      <w:r>
        <w:rPr>
          <w:rFonts w:ascii="Times New Roman"/>
          <w:b w:val="false"/>
          <w:i w:val="false"/>
          <w:color w:val="000000"/>
          <w:sz w:val="28"/>
        </w:rPr>
        <w:t>
      Дара кәсіпкер немесе заңды тұлға осы Кодекстің 79-3-бабында көзделген шарттарға сәйкес келген кезде кәсіпкерлік жөніндегі уәкілетті орган арнаулы комиссияның қарау қорытындылары бойынша облыстардың, республикалық маңызы бар қалалардың және астананың жергілікті атқарушы органдары кәсіпкерлік жөніндегі уәкілетті органға ұсынған мәліметтердің негізінде күнтізбелік тоқсанның 1-күні тізілімге жаңа әлеуметтік кәсіпкерлік субъектілерін енгізуге құқылы.</w:t>
      </w:r>
    </w:p>
    <w:bookmarkEnd w:id="77"/>
    <w:bookmarkStart w:name="z79" w:id="78"/>
    <w:p>
      <w:pPr>
        <w:spacing w:after="0"/>
        <w:ind w:left="0"/>
        <w:jc w:val="both"/>
      </w:pPr>
      <w:r>
        <w:rPr>
          <w:rFonts w:ascii="Times New Roman"/>
          <w:b w:val="false"/>
          <w:i w:val="false"/>
          <w:color w:val="000000"/>
          <w:sz w:val="28"/>
        </w:rPr>
        <w:t>
      Арнаулы комиссияның құрамына мемлекеттік органдардың, Ұлттық кәсіпкерлер палатасының, қоғамдық бірлестіктер мен кәсіптік одақтардың өкілдері кіреді. Арнаулы комиссияны қалыптастыру тәртібін және ол туралы ережені Қазақстан Республикасының Үкіметі бекітеді.</w:t>
      </w:r>
    </w:p>
    <w:bookmarkEnd w:id="78"/>
    <w:bookmarkStart w:name="z80" w:id="79"/>
    <w:p>
      <w:pPr>
        <w:spacing w:after="0"/>
        <w:ind w:left="0"/>
        <w:jc w:val="both"/>
      </w:pPr>
      <w:r>
        <w:rPr>
          <w:rFonts w:ascii="Times New Roman"/>
          <w:b w:val="false"/>
          <w:i w:val="false"/>
          <w:color w:val="000000"/>
          <w:sz w:val="28"/>
        </w:rPr>
        <w:t>
      2. Кәсіпкерлік жөніндегі уәкілетті орган өзінің интернет-ресурсында әлеуметтік кәсіпкерлік субъектілерінің тізілімін орналастырады.</w:t>
      </w:r>
    </w:p>
    <w:bookmarkEnd w:id="79"/>
    <w:bookmarkStart w:name="z81" w:id="80"/>
    <w:p>
      <w:pPr>
        <w:spacing w:after="0"/>
        <w:ind w:left="0"/>
        <w:jc w:val="both"/>
      </w:pPr>
      <w:r>
        <w:rPr>
          <w:rFonts w:ascii="Times New Roman"/>
          <w:b w:val="false"/>
          <w:i w:val="false"/>
          <w:color w:val="000000"/>
          <w:sz w:val="28"/>
        </w:rPr>
        <w:t>
      3. Әлеуметтік кәсіпкерлік субъектілерінің тізілімін жүргізу қағидаларын Қазақстан Республикасының Үкіметі бекітеді.";</w:t>
      </w:r>
    </w:p>
    <w:bookmarkEnd w:id="80"/>
    <w:bookmarkStart w:name="z82" w:id="81"/>
    <w:p>
      <w:pPr>
        <w:spacing w:after="0"/>
        <w:ind w:left="0"/>
        <w:jc w:val="both"/>
      </w:pPr>
      <w:r>
        <w:rPr>
          <w:rFonts w:ascii="Times New Roman"/>
          <w:b w:val="false"/>
          <w:i w:val="false"/>
          <w:color w:val="000000"/>
          <w:sz w:val="28"/>
        </w:rPr>
        <w:t xml:space="preserve">
      4) 85-баптың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4-1) тармақшамен толықтырылсын:</w:t>
      </w:r>
    </w:p>
    <w:bookmarkEnd w:id="81"/>
    <w:bookmarkStart w:name="z83" w:id="82"/>
    <w:p>
      <w:pPr>
        <w:spacing w:after="0"/>
        <w:ind w:left="0"/>
        <w:jc w:val="both"/>
      </w:pPr>
      <w:r>
        <w:rPr>
          <w:rFonts w:ascii="Times New Roman"/>
          <w:b w:val="false"/>
          <w:i w:val="false"/>
          <w:color w:val="000000"/>
          <w:sz w:val="28"/>
        </w:rPr>
        <w:t>
      "4-1) әлеуметтік кәсіпкерлік субъектілерінің тізілімін жүргізеді;";</w:t>
      </w:r>
    </w:p>
    <w:bookmarkEnd w:id="82"/>
    <w:bookmarkStart w:name="z84" w:id="83"/>
    <w:p>
      <w:pPr>
        <w:spacing w:after="0"/>
        <w:ind w:left="0"/>
        <w:jc w:val="both"/>
      </w:pPr>
      <w:r>
        <w:rPr>
          <w:rFonts w:ascii="Times New Roman"/>
          <w:b w:val="false"/>
          <w:i w:val="false"/>
          <w:color w:val="000000"/>
          <w:sz w:val="28"/>
        </w:rPr>
        <w:t xml:space="preserve">
      5) 92-баптың </w:t>
      </w:r>
      <w:r>
        <w:rPr>
          <w:rFonts w:ascii="Times New Roman"/>
          <w:b w:val="false"/>
          <w:i w:val="false"/>
          <w:color w:val="000000"/>
          <w:sz w:val="28"/>
        </w:rPr>
        <w:t>1-тармағының</w:t>
      </w:r>
      <w:r>
        <w:rPr>
          <w:rFonts w:ascii="Times New Roman"/>
          <w:b w:val="false"/>
          <w:i w:val="false"/>
          <w:color w:val="000000"/>
          <w:sz w:val="28"/>
        </w:rPr>
        <w:t xml:space="preserve"> 1) тармақшасы ", оның ішінде әлеуметтік кәсіпкерлік" деген сөздермен толықтырылсын;</w:t>
      </w:r>
    </w:p>
    <w:bookmarkEnd w:id="83"/>
    <w:bookmarkStart w:name="z85" w:id="84"/>
    <w:p>
      <w:pPr>
        <w:spacing w:after="0"/>
        <w:ind w:left="0"/>
        <w:jc w:val="both"/>
      </w:pPr>
      <w:r>
        <w:rPr>
          <w:rFonts w:ascii="Times New Roman"/>
          <w:b w:val="false"/>
          <w:i w:val="false"/>
          <w:color w:val="000000"/>
          <w:sz w:val="28"/>
        </w:rPr>
        <w:t>
      6) мынадай мазмұндағы 232-1-баппен толықтырылсын:</w:t>
      </w:r>
    </w:p>
    <w:bookmarkEnd w:id="84"/>
    <w:bookmarkStart w:name="z86" w:id="85"/>
    <w:p>
      <w:pPr>
        <w:spacing w:after="0"/>
        <w:ind w:left="0"/>
        <w:jc w:val="both"/>
      </w:pPr>
      <w:r>
        <w:rPr>
          <w:rFonts w:ascii="Times New Roman"/>
          <w:b w:val="false"/>
          <w:i w:val="false"/>
          <w:color w:val="000000"/>
          <w:sz w:val="28"/>
        </w:rPr>
        <w:t>
      "232-1-бап. Әлеуметтік кәсіпкерлікті мемлекеттік қолдау</w:t>
      </w:r>
    </w:p>
    <w:bookmarkEnd w:id="85"/>
    <w:bookmarkStart w:name="z87" w:id="86"/>
    <w:p>
      <w:pPr>
        <w:spacing w:after="0"/>
        <w:ind w:left="0"/>
        <w:jc w:val="both"/>
      </w:pPr>
      <w:r>
        <w:rPr>
          <w:rFonts w:ascii="Times New Roman"/>
          <w:b w:val="false"/>
          <w:i w:val="false"/>
          <w:color w:val="000000"/>
          <w:sz w:val="28"/>
        </w:rPr>
        <w:t>
      Әлеуметтік кәсіпкерлікті мемлекеттік қолдау осы Кодекстің 93-бабында көзделген жеке кәсіпкерлікті мемлекеттік қолдау шараларынан және осы Кодекстің 232-бабында көзделген шағын және орта кәсіпкерлікті мемлекеттік қолдау шараларынан басқа, мынадай түрде жүзеге асырылады:</w:t>
      </w:r>
    </w:p>
    <w:bookmarkEnd w:id="86"/>
    <w:bookmarkStart w:name="z88" w:id="87"/>
    <w:p>
      <w:pPr>
        <w:spacing w:after="0"/>
        <w:ind w:left="0"/>
        <w:jc w:val="both"/>
      </w:pPr>
      <w:r>
        <w:rPr>
          <w:rFonts w:ascii="Times New Roman"/>
          <w:b w:val="false"/>
          <w:i w:val="false"/>
          <w:color w:val="000000"/>
          <w:sz w:val="28"/>
        </w:rPr>
        <w:t>
      1) әлеуметтік кәсіпкерлік субъектілерін қолдау инфрақұрылымының болуын қамтамасыз ету;</w:t>
      </w:r>
    </w:p>
    <w:bookmarkEnd w:id="87"/>
    <w:bookmarkStart w:name="z89" w:id="88"/>
    <w:p>
      <w:pPr>
        <w:spacing w:after="0"/>
        <w:ind w:left="0"/>
        <w:jc w:val="both"/>
      </w:pPr>
      <w:r>
        <w:rPr>
          <w:rFonts w:ascii="Times New Roman"/>
          <w:b w:val="false"/>
          <w:i w:val="false"/>
          <w:color w:val="000000"/>
          <w:sz w:val="28"/>
        </w:rPr>
        <w:t>
      2) "Салық және бюджетке төленетін басқа да міндетті төлемдер туралы" Қазақстан Республикасының Кодексіне (Салық кодексі) сәйкес салықтық жеңілдіктер беру;</w:t>
      </w:r>
    </w:p>
    <w:bookmarkEnd w:id="88"/>
    <w:bookmarkStart w:name="z90" w:id="89"/>
    <w:p>
      <w:pPr>
        <w:spacing w:after="0"/>
        <w:ind w:left="0"/>
        <w:jc w:val="both"/>
      </w:pPr>
      <w:r>
        <w:rPr>
          <w:rFonts w:ascii="Times New Roman"/>
          <w:b w:val="false"/>
          <w:i w:val="false"/>
          <w:color w:val="000000"/>
          <w:sz w:val="28"/>
        </w:rPr>
        <w:t>
      3) әлеуметтік кәсіпкерлік субъектілеріне қаржылай қолдау көрсету (оның ішінде екінші деңгейдегі банктер беретін кредиттер бойынша сыйақы мөлшерлемесіне және мүлікті мүліктік жалдауға (жалға) ақы төлеуге субсидиялау беру шеңберінде);</w:t>
      </w:r>
    </w:p>
    <w:bookmarkEnd w:id="89"/>
    <w:bookmarkStart w:name="z91" w:id="90"/>
    <w:p>
      <w:pPr>
        <w:spacing w:after="0"/>
        <w:ind w:left="0"/>
        <w:jc w:val="both"/>
      </w:pPr>
      <w:r>
        <w:rPr>
          <w:rFonts w:ascii="Times New Roman"/>
          <w:b w:val="false"/>
          <w:i w:val="false"/>
          <w:color w:val="000000"/>
          <w:sz w:val="28"/>
        </w:rPr>
        <w:t>
      4) мемлекеттік мүлікті "Мемлекеттік мүлік туралы" Қазақстан Республикасының Заңына сәйкес сатып алу құқығынсыз жеңілдікті шарттармен мүліктік жалдауға (жалға) беру;</w:t>
      </w:r>
    </w:p>
    <w:bookmarkEnd w:id="90"/>
    <w:bookmarkStart w:name="z92" w:id="91"/>
    <w:p>
      <w:pPr>
        <w:spacing w:after="0"/>
        <w:ind w:left="0"/>
        <w:jc w:val="both"/>
      </w:pPr>
      <w:r>
        <w:rPr>
          <w:rFonts w:ascii="Times New Roman"/>
          <w:b w:val="false"/>
          <w:i w:val="false"/>
          <w:color w:val="000000"/>
          <w:sz w:val="28"/>
        </w:rPr>
        <w:t>
      5) әлеуметтік кәсіпкерлік субъектілеріне ақпараттық қолдау көрсету;</w:t>
      </w:r>
    </w:p>
    <w:bookmarkEnd w:id="91"/>
    <w:bookmarkStart w:name="z93" w:id="92"/>
    <w:p>
      <w:pPr>
        <w:spacing w:after="0"/>
        <w:ind w:left="0"/>
        <w:jc w:val="both"/>
      </w:pPr>
      <w:r>
        <w:rPr>
          <w:rFonts w:ascii="Times New Roman"/>
          <w:b w:val="false"/>
          <w:i w:val="false"/>
          <w:color w:val="000000"/>
          <w:sz w:val="28"/>
        </w:rPr>
        <w:t>
      6) әлеуметтік кәсіпкерлік субъектілеріне консультациялық және әдістемелік қолдау көрсету, акселерациялық бағдарламалар арқылы дамыту (оның ішінде қаражат тарту, тауарларды, жұмыстарды, көрсетілетін қызметтерді сатып алуға қатысу мәселелері бойынша).</w:t>
      </w:r>
    </w:p>
    <w:bookmarkEnd w:id="92"/>
    <w:bookmarkStart w:name="z94" w:id="93"/>
    <w:p>
      <w:pPr>
        <w:spacing w:after="0"/>
        <w:ind w:left="0"/>
        <w:jc w:val="both"/>
      </w:pPr>
      <w:r>
        <w:rPr>
          <w:rFonts w:ascii="Times New Roman"/>
          <w:b w:val="false"/>
          <w:i w:val="false"/>
          <w:color w:val="000000"/>
          <w:sz w:val="28"/>
        </w:rPr>
        <w:t>
      Осы Кодекстің мақсаттары үшін акселерациялық бағдарламалар деп оқыту және сараптамалық қолдау арқылы әлеуметтік кәсіпкерлік субъектілерін қарқынды дамыту және ілгерілету бағдарламалары түсініледі;</w:t>
      </w:r>
    </w:p>
    <w:bookmarkEnd w:id="93"/>
    <w:bookmarkStart w:name="z95" w:id="94"/>
    <w:p>
      <w:pPr>
        <w:spacing w:after="0"/>
        <w:ind w:left="0"/>
        <w:jc w:val="both"/>
      </w:pPr>
      <w:r>
        <w:rPr>
          <w:rFonts w:ascii="Times New Roman"/>
          <w:b w:val="false"/>
          <w:i w:val="false"/>
          <w:color w:val="000000"/>
          <w:sz w:val="28"/>
        </w:rPr>
        <w:t>
      7) өңіраралық ынтымақтастықты дамытуға, іскерлік әріптестерді іздестіруге жәрдемдесу (оның ішінде іскерлік іс-шаралар өткізу, сондай-ақ әлеуметтік кәсіпкерлік субъектілерінің көрсетілген іс-шараларға қатысуын қамтамасыз ету арқылы);</w:t>
      </w:r>
    </w:p>
    <w:bookmarkEnd w:id="94"/>
    <w:bookmarkStart w:name="z96" w:id="95"/>
    <w:p>
      <w:pPr>
        <w:spacing w:after="0"/>
        <w:ind w:left="0"/>
        <w:jc w:val="both"/>
      </w:pPr>
      <w:r>
        <w:rPr>
          <w:rFonts w:ascii="Times New Roman"/>
          <w:b w:val="false"/>
          <w:i w:val="false"/>
          <w:color w:val="000000"/>
          <w:sz w:val="28"/>
        </w:rPr>
        <w:t>
      8) кәсіптік білім беру мен қосымша білім беруді ұйымдастыру;</w:t>
      </w:r>
    </w:p>
    <w:bookmarkEnd w:id="95"/>
    <w:bookmarkStart w:name="z97" w:id="96"/>
    <w:p>
      <w:pPr>
        <w:spacing w:after="0"/>
        <w:ind w:left="0"/>
        <w:jc w:val="both"/>
      </w:pPr>
      <w:r>
        <w:rPr>
          <w:rFonts w:ascii="Times New Roman"/>
          <w:b w:val="false"/>
          <w:i w:val="false"/>
          <w:color w:val="000000"/>
          <w:sz w:val="28"/>
        </w:rPr>
        <w:t>
      9) экономика салаларында әлеуметтік маңызы бар жобаларды ұйымдастыру және іске асыру үшін мемлекеттік гранттар беру.".</w:t>
      </w:r>
    </w:p>
    <w:bookmarkEnd w:id="96"/>
    <w:bookmarkStart w:name="z98" w:id="97"/>
    <w:p>
      <w:pPr>
        <w:spacing w:after="0"/>
        <w:ind w:left="0"/>
        <w:jc w:val="both"/>
      </w:pPr>
      <w:r>
        <w:rPr>
          <w:rFonts w:ascii="Times New Roman"/>
          <w:b w:val="false"/>
          <w:i w:val="false"/>
          <w:color w:val="000000"/>
          <w:sz w:val="28"/>
        </w:rPr>
        <w:t xml:space="preserve">
      4. 2020 жылғы 7 шілдедегі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w:t>
      </w:r>
    </w:p>
    <w:bookmarkEnd w:id="97"/>
    <w:bookmarkStart w:name="z99" w:id="98"/>
    <w:p>
      <w:pPr>
        <w:spacing w:after="0"/>
        <w:ind w:left="0"/>
        <w:jc w:val="both"/>
      </w:pPr>
      <w:r>
        <w:rPr>
          <w:rFonts w:ascii="Times New Roman"/>
          <w:b w:val="false"/>
          <w:i w:val="false"/>
          <w:color w:val="000000"/>
          <w:sz w:val="28"/>
        </w:rPr>
        <w:t>
      1) мазмұны алып тасталсын;</w:t>
      </w:r>
    </w:p>
    <w:bookmarkEnd w:id="98"/>
    <w:bookmarkStart w:name="z100" w:id="9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69-бап</w:t>
      </w:r>
      <w:r>
        <w:rPr>
          <w:rFonts w:ascii="Times New Roman"/>
          <w:b w:val="false"/>
          <w:i w:val="false"/>
          <w:color w:val="000000"/>
          <w:sz w:val="28"/>
        </w:rPr>
        <w:t xml:space="preserve"> мынадай мазмұндағы 4-1-тармақпен толықтырылсын:</w:t>
      </w:r>
    </w:p>
    <w:bookmarkEnd w:id="99"/>
    <w:bookmarkStart w:name="z101" w:id="100"/>
    <w:p>
      <w:pPr>
        <w:spacing w:after="0"/>
        <w:ind w:left="0"/>
        <w:jc w:val="both"/>
      </w:pPr>
      <w:r>
        <w:rPr>
          <w:rFonts w:ascii="Times New Roman"/>
          <w:b w:val="false"/>
          <w:i w:val="false"/>
          <w:color w:val="000000"/>
          <w:sz w:val="28"/>
        </w:rPr>
        <w:t>
      "4-1. Тегін медициналық көмектің кепілдік берілген көлемі шеңберінде медициналық көмек көрсететін денсаулық сақтау субъектілерін есепке алуды жүргізуді әлеуметтік медициналық сақтандыру қоры жүзеге асырады.</w:t>
      </w:r>
    </w:p>
    <w:bookmarkEnd w:id="100"/>
    <w:p>
      <w:pPr>
        <w:spacing w:after="0"/>
        <w:ind w:left="0"/>
        <w:jc w:val="both"/>
      </w:pPr>
      <w:r>
        <w:rPr>
          <w:rFonts w:ascii="Times New Roman"/>
          <w:b w:val="false"/>
          <w:i w:val="false"/>
          <w:color w:val="000000"/>
          <w:sz w:val="28"/>
        </w:rPr>
        <w:t>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үміткер денсаулық сақтау субъектілерінің дерекқорын әлеуметтік медициналық сақтандыру қоры қалыптастырады.".</w:t>
      </w:r>
    </w:p>
    <w:bookmarkStart w:name="z102" w:id="101"/>
    <w:p>
      <w:pPr>
        <w:spacing w:after="0"/>
        <w:ind w:left="0"/>
        <w:jc w:val="both"/>
      </w:pPr>
      <w:r>
        <w:rPr>
          <w:rFonts w:ascii="Times New Roman"/>
          <w:b w:val="false"/>
          <w:i w:val="false"/>
          <w:color w:val="000000"/>
          <w:sz w:val="28"/>
        </w:rPr>
        <w:t xml:space="preserve">
      5.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01"/>
    <w:bookmarkStart w:name="z103" w:id="102"/>
    <w:p>
      <w:pPr>
        <w:spacing w:after="0"/>
        <w:ind w:left="0"/>
        <w:jc w:val="both"/>
      </w:pPr>
      <w:r>
        <w:rPr>
          <w:rFonts w:ascii="Times New Roman"/>
          <w:b w:val="false"/>
          <w:i w:val="false"/>
          <w:color w:val="000000"/>
          <w:sz w:val="28"/>
        </w:rPr>
        <w:t xml:space="preserve">
      1) 27-баптың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4-5) тармақшамен толықтырылсын: </w:t>
      </w:r>
    </w:p>
    <w:bookmarkEnd w:id="102"/>
    <w:bookmarkStart w:name="z104" w:id="103"/>
    <w:p>
      <w:pPr>
        <w:spacing w:after="0"/>
        <w:ind w:left="0"/>
        <w:jc w:val="both"/>
      </w:pPr>
      <w:r>
        <w:rPr>
          <w:rFonts w:ascii="Times New Roman"/>
          <w:b w:val="false"/>
          <w:i w:val="false"/>
          <w:color w:val="000000"/>
          <w:sz w:val="28"/>
        </w:rPr>
        <w:t>
      "4-5) Қазақстан Республикасының Кәсіпкерлік кодексіне сәйкес әлеуметтік кәсіпкерлікті мемлекеттік қолдау шараларын көрсетеді;";</w:t>
      </w:r>
    </w:p>
    <w:bookmarkEnd w:id="103"/>
    <w:bookmarkStart w:name="z105" w:id="10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31-баптың</w:t>
      </w:r>
      <w:r>
        <w:rPr>
          <w:rFonts w:ascii="Times New Roman"/>
          <w:b w:val="false"/>
          <w:i w:val="false"/>
          <w:color w:val="000000"/>
          <w:sz w:val="28"/>
        </w:rPr>
        <w:t xml:space="preserve"> 1-тармағы мынадай мазмұндағы 4-3) тармақшамен толықтырылсын: </w:t>
      </w:r>
    </w:p>
    <w:bookmarkEnd w:id="104"/>
    <w:bookmarkStart w:name="z106" w:id="105"/>
    <w:p>
      <w:pPr>
        <w:spacing w:after="0"/>
        <w:ind w:left="0"/>
        <w:jc w:val="both"/>
      </w:pPr>
      <w:r>
        <w:rPr>
          <w:rFonts w:ascii="Times New Roman"/>
          <w:b w:val="false"/>
          <w:i w:val="false"/>
          <w:color w:val="000000"/>
          <w:sz w:val="28"/>
        </w:rPr>
        <w:t>
      "4-3) Қазақстан Республикасының Кәсіпкерлік кодексіне сәйкес әлеуметтік кәсіпкерлікті мемлекеттік қолдау шараларын көрсетеді;";</w:t>
      </w:r>
    </w:p>
    <w:bookmarkEnd w:id="105"/>
    <w:bookmarkStart w:name="z107" w:id="10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35-баптың</w:t>
      </w:r>
      <w:r>
        <w:rPr>
          <w:rFonts w:ascii="Times New Roman"/>
          <w:b w:val="false"/>
          <w:i w:val="false"/>
          <w:color w:val="000000"/>
          <w:sz w:val="28"/>
        </w:rPr>
        <w:t xml:space="preserve"> 1-тармағы мынадай мазмұндағы 8-1) тармақшамен толықтырылсын:</w:t>
      </w:r>
    </w:p>
    <w:bookmarkEnd w:id="106"/>
    <w:bookmarkStart w:name="z108" w:id="107"/>
    <w:p>
      <w:pPr>
        <w:spacing w:after="0"/>
        <w:ind w:left="0"/>
        <w:jc w:val="both"/>
      </w:pPr>
      <w:r>
        <w:rPr>
          <w:rFonts w:ascii="Times New Roman"/>
          <w:b w:val="false"/>
          <w:i w:val="false"/>
          <w:color w:val="000000"/>
          <w:sz w:val="28"/>
        </w:rPr>
        <w:t>
      "8-1) Қазақстан Республикасының Кәсіпкерлік кодексіне сәйкес әлеуметтік кәсіпкерлікті мемлекеттік қолдау шараларын көрсетеді;".</w:t>
      </w:r>
    </w:p>
    <w:bookmarkEnd w:id="107"/>
    <w:bookmarkStart w:name="z109" w:id="108"/>
    <w:p>
      <w:pPr>
        <w:spacing w:after="0"/>
        <w:ind w:left="0"/>
        <w:jc w:val="both"/>
      </w:pPr>
      <w:r>
        <w:rPr>
          <w:rFonts w:ascii="Times New Roman"/>
          <w:b w:val="false"/>
          <w:i w:val="false"/>
          <w:color w:val="000000"/>
          <w:sz w:val="28"/>
        </w:rPr>
        <w:t xml:space="preserve">
      6. "Бухгалтерлік есеп пен қаржылық есептілік туралы" 2007 жылғы 28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2-баптың</w:t>
      </w:r>
      <w:r>
        <w:rPr>
          <w:rFonts w:ascii="Times New Roman"/>
          <w:b w:val="false"/>
          <w:i w:val="false"/>
          <w:color w:val="000000"/>
          <w:sz w:val="28"/>
        </w:rPr>
        <w:t xml:space="preserve"> 2-тармағының 1) тармақшасы мынадай редакцияда жазылсын:</w:t>
      </w:r>
    </w:p>
    <w:bookmarkStart w:name="z111" w:id="109"/>
    <w:p>
      <w:pPr>
        <w:spacing w:after="0"/>
        <w:ind w:left="0"/>
        <w:jc w:val="both"/>
      </w:pPr>
      <w:r>
        <w:rPr>
          <w:rFonts w:ascii="Times New Roman"/>
          <w:b w:val="false"/>
          <w:i w:val="false"/>
          <w:color w:val="000000"/>
          <w:sz w:val="28"/>
        </w:rPr>
        <w:t>
      "1) Қазақстан Республикасының салық заңнамасына сәйкес шағын бизнес субъектілері үшін арнаулы салық режимдерін қолданатын;".</w:t>
      </w:r>
    </w:p>
    <w:bookmarkEnd w:id="109"/>
    <w:bookmarkStart w:name="z112" w:id="110"/>
    <w:p>
      <w:pPr>
        <w:spacing w:after="0"/>
        <w:ind w:left="0"/>
        <w:jc w:val="both"/>
      </w:pPr>
      <w:r>
        <w:rPr>
          <w:rFonts w:ascii="Times New Roman"/>
          <w:b w:val="false"/>
          <w:i w:val="false"/>
          <w:color w:val="000000"/>
          <w:sz w:val="28"/>
        </w:rPr>
        <w:t xml:space="preserve">
      7.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74-бап</w:t>
      </w:r>
      <w:r>
        <w:rPr>
          <w:rFonts w:ascii="Times New Roman"/>
          <w:b w:val="false"/>
          <w:i w:val="false"/>
          <w:color w:val="000000"/>
          <w:sz w:val="28"/>
        </w:rPr>
        <w:t xml:space="preserve"> мынадай мазмұндағы 11-тармақпен толықтырылсын: </w:t>
      </w:r>
    </w:p>
    <w:bookmarkStart w:name="z114" w:id="111"/>
    <w:p>
      <w:pPr>
        <w:spacing w:after="0"/>
        <w:ind w:left="0"/>
        <w:jc w:val="both"/>
      </w:pPr>
      <w:r>
        <w:rPr>
          <w:rFonts w:ascii="Times New Roman"/>
          <w:b w:val="false"/>
          <w:i w:val="false"/>
          <w:color w:val="000000"/>
          <w:sz w:val="28"/>
        </w:rPr>
        <w:t>
      "11. Мемлекеттік мүлік мемлекеттік жоспарлау жөніндегі орталық уәкілетті орган айқындайтын тәртіпке сәйкес әлеуметтік кәсіпкерлік субъектілеріне сатып алу құқығынсыз жеңілдікті шарттармен мүліктік жалдауға (жалға) берілуі мүмкін.".</w:t>
      </w:r>
    </w:p>
    <w:bookmarkEnd w:id="111"/>
    <w:bookmarkStart w:name="z115" w:id="112"/>
    <w:p>
      <w:pPr>
        <w:spacing w:after="0"/>
        <w:ind w:left="0"/>
        <w:jc w:val="both"/>
      </w:pPr>
      <w:r>
        <w:rPr>
          <w:rFonts w:ascii="Times New Roman"/>
          <w:b w:val="false"/>
          <w:i w:val="false"/>
          <w:color w:val="000000"/>
          <w:sz w:val="28"/>
        </w:rPr>
        <w:t xml:space="preserve">
      8.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29-баптың</w:t>
      </w:r>
      <w:r>
        <w:rPr>
          <w:rFonts w:ascii="Times New Roman"/>
          <w:b w:val="false"/>
          <w:i w:val="false"/>
          <w:color w:val="000000"/>
          <w:sz w:val="28"/>
        </w:rPr>
        <w:t xml:space="preserve"> 1-тармағының бірінші бөлігі мынадай редакцияда жазылсын:</w:t>
      </w:r>
    </w:p>
    <w:bookmarkStart w:name="z117" w:id="113"/>
    <w:p>
      <w:pPr>
        <w:spacing w:after="0"/>
        <w:ind w:left="0"/>
        <w:jc w:val="both"/>
      </w:pPr>
      <w:r>
        <w:rPr>
          <w:rFonts w:ascii="Times New Roman"/>
          <w:b w:val="false"/>
          <w:i w:val="false"/>
          <w:color w:val="000000"/>
          <w:sz w:val="28"/>
        </w:rPr>
        <w:t>
      "1. Егер Қазақстан Республикасының заңнамасында өзгеше белгіленбесе,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төлеушілер болып табылатын жеке тұлғаларды, арнаулы мобильді қосымша пайдаланылатын арнаулы салық режимін қолданатын дара кәсіпкерлерді қоспағанда, агенттер міндетті зейнетақы жарналарының, міндетті кәсіптік зейнетақы жарналарының есептелген, ұстап қалынған (есепке жазылған) сомалары жөнiндегі мәліметтерді көрсететін жеке табыс салығы мен әлеуметтік салық бойынша декларацияны Қазақстан Республикасының салық заңнамасында белгiленген мерзімде тоқсан сайын тапсырады.".</w:t>
      </w:r>
    </w:p>
    <w:bookmarkEnd w:id="113"/>
    <w:bookmarkStart w:name="z118" w:id="114"/>
    <w:p>
      <w:pPr>
        <w:spacing w:after="0"/>
        <w:ind w:left="0"/>
        <w:jc w:val="both"/>
      </w:pPr>
      <w:r>
        <w:rPr>
          <w:rFonts w:ascii="Times New Roman"/>
          <w:b w:val="false"/>
          <w:i w:val="false"/>
          <w:color w:val="000000"/>
          <w:sz w:val="28"/>
        </w:rPr>
        <w:t xml:space="preserve">
      9. "Міндетті әлеуметтік медициналық сақтандыру туралы" 2015 жылғы 16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14"/>
    <w:bookmarkStart w:name="z119" w:id="11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4) тармақшасы мынадай редакцияда жазылсын:</w:t>
      </w:r>
    </w:p>
    <w:bookmarkEnd w:id="115"/>
    <w:bookmarkStart w:name="z120" w:id="116"/>
    <w:p>
      <w:pPr>
        <w:spacing w:after="0"/>
        <w:ind w:left="0"/>
        <w:jc w:val="both"/>
      </w:pPr>
      <w:r>
        <w:rPr>
          <w:rFonts w:ascii="Times New Roman"/>
          <w:b w:val="false"/>
          <w:i w:val="false"/>
          <w:color w:val="000000"/>
          <w:sz w:val="28"/>
        </w:rPr>
        <w:t>
      "4)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bookmarkEnd w:id="116"/>
    <w:bookmarkStart w:name="z121" w:id="11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5-бапта</w:t>
      </w:r>
      <w:r>
        <w:rPr>
          <w:rFonts w:ascii="Times New Roman"/>
          <w:b w:val="false"/>
          <w:i w:val="false"/>
          <w:color w:val="000000"/>
          <w:sz w:val="28"/>
        </w:rPr>
        <w:t>:</w:t>
      </w:r>
    </w:p>
    <w:bookmarkEnd w:id="117"/>
    <w:bookmarkStart w:name="z122" w:id="118"/>
    <w:p>
      <w:pPr>
        <w:spacing w:after="0"/>
        <w:ind w:left="0"/>
        <w:jc w:val="both"/>
      </w:pPr>
      <w:r>
        <w:rPr>
          <w:rFonts w:ascii="Times New Roman"/>
          <w:b w:val="false"/>
          <w:i w:val="false"/>
          <w:color w:val="000000"/>
          <w:sz w:val="28"/>
        </w:rPr>
        <w:t>
      мынадай мазмұндағы 2-2-тармақпен толықтырылсын:</w:t>
      </w:r>
    </w:p>
    <w:bookmarkEnd w:id="118"/>
    <w:bookmarkStart w:name="z123" w:id="119"/>
    <w:p>
      <w:pPr>
        <w:spacing w:after="0"/>
        <w:ind w:left="0"/>
        <w:jc w:val="both"/>
      </w:pPr>
      <w:r>
        <w:rPr>
          <w:rFonts w:ascii="Times New Roman"/>
          <w:b w:val="false"/>
          <w:i w:val="false"/>
          <w:color w:val="000000"/>
          <w:sz w:val="28"/>
        </w:rPr>
        <w:t xml:space="preserve">
      "2-2. Осы баптың 2-тармағының ережелері осы Заңның </w:t>
      </w:r>
      <w:r>
        <w:rPr>
          <w:rFonts w:ascii="Times New Roman"/>
          <w:b w:val="false"/>
          <w:i w:val="false"/>
          <w:color w:val="000000"/>
          <w:sz w:val="28"/>
        </w:rPr>
        <w:t>14-бабы</w:t>
      </w:r>
      <w:r>
        <w:rPr>
          <w:rFonts w:ascii="Times New Roman"/>
          <w:b w:val="false"/>
          <w:i w:val="false"/>
          <w:color w:val="000000"/>
          <w:sz w:val="28"/>
        </w:rPr>
        <w:t xml:space="preserve"> 2-тармағының 9) тармақшасында көзделген адамдарға қолданылмайды.";</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екінші бөлікпен толықтырылсын:</w:t>
      </w:r>
    </w:p>
    <w:bookmarkStart w:name="z125" w:id="120"/>
    <w:p>
      <w:pPr>
        <w:spacing w:after="0"/>
        <w:ind w:left="0"/>
        <w:jc w:val="both"/>
      </w:pPr>
      <w:r>
        <w:rPr>
          <w:rFonts w:ascii="Times New Roman"/>
          <w:b w:val="false"/>
          <w:i w:val="false"/>
          <w:color w:val="000000"/>
          <w:sz w:val="28"/>
        </w:rPr>
        <w:t>
      "Егер кезең төленбеген кезеңді есептеу кезінде:</w:t>
      </w:r>
    </w:p>
    <w:bookmarkEnd w:id="120"/>
    <w:bookmarkStart w:name="z126" w:id="121"/>
    <w:p>
      <w:pPr>
        <w:spacing w:after="0"/>
        <w:ind w:left="0"/>
        <w:jc w:val="both"/>
      </w:pPr>
      <w:r>
        <w:rPr>
          <w:rFonts w:ascii="Times New Roman"/>
          <w:b w:val="false"/>
          <w:i w:val="false"/>
          <w:color w:val="000000"/>
          <w:sz w:val="28"/>
        </w:rPr>
        <w:t>
      1) 2020 жылғы 1 қаңтарға дейін туындаған;</w:t>
      </w:r>
    </w:p>
    <w:bookmarkEnd w:id="121"/>
    <w:bookmarkStart w:name="z127" w:id="122"/>
    <w:p>
      <w:pPr>
        <w:spacing w:after="0"/>
        <w:ind w:left="0"/>
        <w:jc w:val="both"/>
      </w:pPr>
      <w:r>
        <w:rPr>
          <w:rFonts w:ascii="Times New Roman"/>
          <w:b w:val="false"/>
          <w:i w:val="false"/>
          <w:color w:val="000000"/>
          <w:sz w:val="28"/>
        </w:rPr>
        <w:t>
      2) салықтар мен әлеуметтік төлемдердің Қазақстан Республикасының Үкіметі бекіткен мөлшерлемелеріне 0 түзету коэффициенті белгіленген қызмет түрлерінің тізбесіне жататын немесе Қазақстан Республикасы Үкіметінің актілеріне сәйкес халықтың өмірі мен денсаулығына қатер төндіретін немесе төндіруі мүмкін дағдарысты жағдайлар кезеңінде елдің экономикалық қауіпсіздігін қамтамасыз ету үшін қабылданған құқықтық актілердің ережелеріне сай жұмыс беруші міндетті әлеуметтік медициналық сақтандыруға аударымдар және (немесе) жарналар есептемеген және (немесе) төлемеген еңбек қызметі кезеңінде кіріс алған кезді қамтыса, есептелетін төленбеген кезеңге қосылмайды.";</w:t>
      </w:r>
    </w:p>
    <w:bookmarkEnd w:id="122"/>
    <w:bookmarkStart w:name="z128" w:id="12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10-бап</w:t>
      </w:r>
      <w:r>
        <w:rPr>
          <w:rFonts w:ascii="Times New Roman"/>
          <w:b w:val="false"/>
          <w:i w:val="false"/>
          <w:color w:val="000000"/>
          <w:sz w:val="28"/>
        </w:rPr>
        <w:t xml:space="preserve"> мынадай мазмұндағы 5-2) тармақшамен толықтырылсын:</w:t>
      </w:r>
    </w:p>
    <w:bookmarkEnd w:id="123"/>
    <w:bookmarkStart w:name="z129" w:id="124"/>
    <w:p>
      <w:pPr>
        <w:spacing w:after="0"/>
        <w:ind w:left="0"/>
        <w:jc w:val="both"/>
      </w:pPr>
      <w:r>
        <w:rPr>
          <w:rFonts w:ascii="Times New Roman"/>
          <w:b w:val="false"/>
          <w:i w:val="false"/>
          <w:color w:val="000000"/>
          <w:sz w:val="28"/>
        </w:rPr>
        <w:t>
      "5-2) осы Заңның 26-бабының 1-тармағында аталған адамдардың санаттары бойынша және Еуразиялық экономикалық одаққа мүше мемлекеттерден Қазақстан Республикасының аумағында уақытша болатын және еңбекші көшіп-қонушылар болып табылатын шетелдіктер, сондай-ақ олардың отбасы мүшелері бойынша деректерді міндетті әлеуметтік медициналық сақтандырудың ақпараттық жүйесіне одан әрі беру үшін Мемлекеттік корпорацияға ұсынуға жауапты мемлекеттік органдардың тізбесін айқындайды;";</w:t>
      </w:r>
    </w:p>
    <w:bookmarkEnd w:id="124"/>
    <w:bookmarkStart w:name="z130" w:id="12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14-бап</w:t>
      </w:r>
      <w:r>
        <w:rPr>
          <w:rFonts w:ascii="Times New Roman"/>
          <w:b w:val="false"/>
          <w:i w:val="false"/>
          <w:color w:val="000000"/>
          <w:sz w:val="28"/>
        </w:rPr>
        <w:t xml:space="preserve"> мынадай мазмұндағы 8-тармақпен толықтырылсын:</w:t>
      </w:r>
    </w:p>
    <w:bookmarkEnd w:id="125"/>
    <w:bookmarkStart w:name="z131" w:id="126"/>
    <w:p>
      <w:pPr>
        <w:spacing w:after="0"/>
        <w:ind w:left="0"/>
        <w:jc w:val="both"/>
      </w:pPr>
      <w:r>
        <w:rPr>
          <w:rFonts w:ascii="Times New Roman"/>
          <w:b w:val="false"/>
          <w:i w:val="false"/>
          <w:color w:val="000000"/>
          <w:sz w:val="28"/>
        </w:rPr>
        <w:t>
      "8. Жұмыс берушілер ай сайын, есепті айдан кейінгі айдың 25-інен кешіктірмей, салықтар мен әлеуметтік төлемдердің Қазақстан Республикасының Үкіметі бекіткен мөлшерлемелеріне 0 түзету коэффициенті белгіленген қызмет түрлерінің тізбесіне жататын еңбек қызметі кезеңінде кіріс алған немесе Қазақстан Республикасы Үкіметінің актілеріне сәйкес халықтың өмірі мен денсаулығына қатер төндіретін немесе төндіруі мүмкін дағдарысты жағдайлар кезеңінде елдің экономикалық қауіпсіздігін қамтамасыз ету үшін қабылданған құқықтық актілердің ережелеріне сай өздері үшін міндетті әлеуметтік медициналық сақтандыруға аударымдар және (немесе) жарналар есептелмейтін және (немесе) төленбейтін қызметкерлердің тізімдерін қорға береді.";</w:t>
      </w:r>
    </w:p>
    <w:bookmarkEnd w:id="126"/>
    <w:bookmarkStart w:name="z132" w:id="12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17-бап</w:t>
      </w:r>
      <w:r>
        <w:rPr>
          <w:rFonts w:ascii="Times New Roman"/>
          <w:b w:val="false"/>
          <w:i w:val="false"/>
          <w:color w:val="000000"/>
          <w:sz w:val="28"/>
        </w:rPr>
        <w:t xml:space="preserve"> мынадай мазмұндағы 5-тармақпен толықтырылсын:</w:t>
      </w:r>
    </w:p>
    <w:bookmarkEnd w:id="127"/>
    <w:bookmarkStart w:name="z133" w:id="128"/>
    <w:p>
      <w:pPr>
        <w:spacing w:after="0"/>
        <w:ind w:left="0"/>
        <w:jc w:val="both"/>
      </w:pPr>
      <w:r>
        <w:rPr>
          <w:rFonts w:ascii="Times New Roman"/>
          <w:b w:val="false"/>
          <w:i w:val="false"/>
          <w:color w:val="000000"/>
          <w:sz w:val="28"/>
        </w:rPr>
        <w:t>
      "5. Мемлекеттік корпорация өндіретін және (немесе) өткізетін тауарларға (жұмыстарға, көрсетілетін қызметтерге) бағаларды уәкілетті органмен және монополияға қарсы органмен келісу бойынша, орталық мемлекеттік органдар арасынан Қазақстан Республикасы Үкіметінің шешімімен айқындалатын уәкілетті орган белгілейді.";</w:t>
      </w:r>
    </w:p>
    <w:bookmarkEnd w:id="128"/>
    <w:bookmarkStart w:name="z134" w:id="12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26-бап</w:t>
      </w:r>
      <w:r>
        <w:rPr>
          <w:rFonts w:ascii="Times New Roman"/>
          <w:b w:val="false"/>
          <w:i w:val="false"/>
          <w:color w:val="000000"/>
          <w:sz w:val="28"/>
        </w:rPr>
        <w:t xml:space="preserve"> мынадай мазмұндағы 5-тармақпен толықтырылсын:</w:t>
      </w:r>
    </w:p>
    <w:bookmarkEnd w:id="129"/>
    <w:bookmarkStart w:name="z135" w:id="130"/>
    <w:p>
      <w:pPr>
        <w:spacing w:after="0"/>
        <w:ind w:left="0"/>
        <w:jc w:val="both"/>
      </w:pPr>
      <w:r>
        <w:rPr>
          <w:rFonts w:ascii="Times New Roman"/>
          <w:b w:val="false"/>
          <w:i w:val="false"/>
          <w:color w:val="000000"/>
          <w:sz w:val="28"/>
        </w:rPr>
        <w:t>
      "5. Қор растайтын құжаттар болған кезде осы баптың 1-тармағында аталған адамдарға қордың ақпараттық жүйесінде міндетті әлеуметтік медициналық сақтандыру жүйесінде медициналық көрсетілетін қызметтерді тұтынушы мәртебесін мемлекет жарналары төленгенге дейін бір айға береді.";</w:t>
      </w:r>
    </w:p>
    <w:bookmarkEnd w:id="130"/>
    <w:bookmarkStart w:name="z136" w:id="13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40-бап</w:t>
      </w:r>
      <w:r>
        <w:rPr>
          <w:rFonts w:ascii="Times New Roman"/>
          <w:b w:val="false"/>
          <w:i w:val="false"/>
          <w:color w:val="000000"/>
          <w:sz w:val="28"/>
        </w:rPr>
        <w:t xml:space="preserve"> мынадай мазмұндағы екінші бөлікпен толықтырылсын:</w:t>
      </w:r>
    </w:p>
    <w:bookmarkEnd w:id="131"/>
    <w:bookmarkStart w:name="z137" w:id="132"/>
    <w:p>
      <w:pPr>
        <w:spacing w:after="0"/>
        <w:ind w:left="0"/>
        <w:jc w:val="both"/>
      </w:pPr>
      <w:r>
        <w:rPr>
          <w:rFonts w:ascii="Times New Roman"/>
          <w:b w:val="false"/>
          <w:i w:val="false"/>
          <w:color w:val="000000"/>
          <w:sz w:val="28"/>
        </w:rPr>
        <w:t>
      "Дербес төлеушілер 2021 жылғы 1 шілдеге дейін жарналарды медициналық көмек алатын күннің алдында кемінде үш ай қатарынан қорға төлейді деп белгіленсін.";</w:t>
      </w:r>
    </w:p>
    <w:bookmarkEnd w:id="132"/>
    <w:bookmarkStart w:name="z138" w:id="13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41-бап</w:t>
      </w:r>
      <w:r>
        <w:rPr>
          <w:rFonts w:ascii="Times New Roman"/>
          <w:b w:val="false"/>
          <w:i w:val="false"/>
          <w:color w:val="000000"/>
          <w:sz w:val="28"/>
        </w:rPr>
        <w:t xml:space="preserve"> мынадай мазмұндағы 3 және 4-тармақтармен толықтырылсын:</w:t>
      </w:r>
    </w:p>
    <w:bookmarkEnd w:id="133"/>
    <w:bookmarkStart w:name="z139" w:id="134"/>
    <w:p>
      <w:pPr>
        <w:spacing w:after="0"/>
        <w:ind w:left="0"/>
        <w:jc w:val="both"/>
      </w:pPr>
      <w:r>
        <w:rPr>
          <w:rFonts w:ascii="Times New Roman"/>
          <w:b w:val="false"/>
          <w:i w:val="false"/>
          <w:color w:val="000000"/>
          <w:sz w:val="28"/>
        </w:rPr>
        <w:t>
      "3. Осы Заңның 5-бабының 2-2-тармағы 2021 жылғы 1 шілдеге дейін қолданылады деп белгіленсін.</w:t>
      </w:r>
    </w:p>
    <w:bookmarkEnd w:id="134"/>
    <w:bookmarkStart w:name="z140" w:id="135"/>
    <w:p>
      <w:pPr>
        <w:spacing w:after="0"/>
        <w:ind w:left="0"/>
        <w:jc w:val="both"/>
      </w:pPr>
      <w:r>
        <w:rPr>
          <w:rFonts w:ascii="Times New Roman"/>
          <w:b w:val="false"/>
          <w:i w:val="false"/>
          <w:color w:val="000000"/>
          <w:sz w:val="28"/>
        </w:rPr>
        <w:t>
      4. Осы Заңның 30-бабы 6-тармағы 6) тармақшасының қолданысы 2021 жылғы 1 шілдеге дейін тоқтатыла тұрсын.".</w:t>
      </w:r>
    </w:p>
    <w:bookmarkEnd w:id="135"/>
    <w:bookmarkStart w:name="z141" w:id="136"/>
    <w:p>
      <w:pPr>
        <w:spacing w:after="0"/>
        <w:ind w:left="0"/>
        <w:jc w:val="both"/>
      </w:pPr>
      <w:r>
        <w:rPr>
          <w:rFonts w:ascii="Times New Roman"/>
          <w:b w:val="false"/>
          <w:i w:val="false"/>
          <w:color w:val="000000"/>
          <w:sz w:val="28"/>
        </w:rPr>
        <w:t xml:space="preserve">
      10. "Төлемдер және төлем жүйелері туралы" 2016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27-баптың</w:t>
      </w:r>
      <w:r>
        <w:rPr>
          <w:rFonts w:ascii="Times New Roman"/>
          <w:b w:val="false"/>
          <w:i w:val="false"/>
          <w:color w:val="000000"/>
          <w:sz w:val="28"/>
        </w:rPr>
        <w:t xml:space="preserve"> 12-тармағы мынадай мазмұндағы екінші бөлікпен толықтырылсын:</w:t>
      </w:r>
    </w:p>
    <w:bookmarkStart w:name="z143" w:id="137"/>
    <w:p>
      <w:pPr>
        <w:spacing w:after="0"/>
        <w:ind w:left="0"/>
        <w:jc w:val="both"/>
      </w:pPr>
      <w:r>
        <w:rPr>
          <w:rFonts w:ascii="Times New Roman"/>
          <w:b w:val="false"/>
          <w:i w:val="false"/>
          <w:color w:val="000000"/>
          <w:sz w:val="28"/>
        </w:rPr>
        <w:t>
      "Клиент салықтардың және бюджетке төленетін басқа да міндетті төлемдердің түсуін қамтамасыз ету саласындағы уәкілетті органның банктік шоттар бойынша шығыс операцияларын тоқтата тұру туралы өкімінде көрсетілген салықтық берешек сомасын өтеген жағдайда, банк немесе банк операцияларының жекелеген түрлерін жүзеге асыратын ұйым салықтардың және бюджетке төленетін басқа да міндетті төлемдердің түсуін қамтамасыз ету саласындағы уәкілетті орган банктік шоттар бойынша шығыс операцияларын тоқтата тұру туралы өкімді кері қайтарып алғанға дейін клиенттің банктік шоты (шоттары) бойынша шығыс операцияларын қайта бастайды.".</w:t>
      </w:r>
    </w:p>
    <w:bookmarkEnd w:id="137"/>
    <w:bookmarkStart w:name="z144" w:id="138"/>
    <w:p>
      <w:pPr>
        <w:spacing w:after="0"/>
        <w:ind w:left="0"/>
        <w:jc w:val="both"/>
      </w:pPr>
      <w:r>
        <w:rPr>
          <w:rFonts w:ascii="Times New Roman"/>
          <w:b w:val="false"/>
          <w:i w:val="false"/>
          <w:color w:val="000000"/>
          <w:sz w:val="28"/>
        </w:rPr>
        <w:t xml:space="preserve">
      11. "Міндетті әлеуметтік сақтандыру туралы" 2019 жылғы 26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16-баптың</w:t>
      </w:r>
      <w:r>
        <w:rPr>
          <w:rFonts w:ascii="Times New Roman"/>
          <w:b w:val="false"/>
          <w:i w:val="false"/>
          <w:color w:val="000000"/>
          <w:sz w:val="28"/>
        </w:rPr>
        <w:t xml:space="preserve"> 2-тармағы "патент негізінде" деген сөздерден кейін "немесе арнаулы мобильді қосымша пайдаланылатын" деген сөздермен толықтырылсын.</w:t>
      </w:r>
    </w:p>
    <w:bookmarkStart w:name="z146" w:id="139"/>
    <w:p>
      <w:pPr>
        <w:spacing w:after="0"/>
        <w:ind w:left="0"/>
        <w:jc w:val="both"/>
      </w:pPr>
      <w:r>
        <w:rPr>
          <w:rFonts w:ascii="Times New Roman"/>
          <w:b w:val="false"/>
          <w:i w:val="false"/>
          <w:color w:val="000000"/>
          <w:sz w:val="28"/>
        </w:rPr>
        <w:t xml:space="preserve">
      2-бап. Осы Заң 2022 жылғы 1 қаңтардан бастап қолданысқа енгізілетін 1-баптың </w:t>
      </w:r>
      <w:r>
        <w:rPr>
          <w:rFonts w:ascii="Times New Roman"/>
          <w:b w:val="false"/>
          <w:i w:val="false"/>
          <w:color w:val="000000"/>
          <w:sz w:val="28"/>
        </w:rPr>
        <w:t>2-тармағын</w:t>
      </w:r>
      <w:r>
        <w:rPr>
          <w:rFonts w:ascii="Times New Roman"/>
          <w:b w:val="false"/>
          <w:i w:val="false"/>
          <w:color w:val="000000"/>
          <w:sz w:val="28"/>
        </w:rPr>
        <w:t xml:space="preserve">, </w:t>
      </w:r>
      <w:r>
        <w:rPr>
          <w:rFonts w:ascii="Times New Roman"/>
          <w:b w:val="false"/>
          <w:i w:val="false"/>
          <w:color w:val="000000"/>
          <w:sz w:val="28"/>
        </w:rPr>
        <w:t>3-тармағының</w:t>
      </w:r>
      <w:r>
        <w:rPr>
          <w:rFonts w:ascii="Times New Roman"/>
          <w:b w:val="false"/>
          <w:i w:val="false"/>
          <w:color w:val="000000"/>
          <w:sz w:val="28"/>
        </w:rPr>
        <w:t xml:space="preserve"> 2) және 6) тармақшаларын,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13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Президенті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