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4f99e" w14:textId="6a4f9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құқық қорғау органдары, прокуратура және сот арасында өкілеттіктердің және жауапкершілік аясының аражігін ажырата отырып, үш буынды модельді ендіру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2021 жылғы 27 желтоқсандағы № 88-VII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5" w:id="1"/>
    <w:p>
      <w:pPr>
        <w:spacing w:after="0"/>
        <w:ind w:left="0"/>
        <w:jc w:val="both"/>
      </w:pPr>
      <w:r>
        <w:rPr>
          <w:rFonts w:ascii="Times New Roman"/>
          <w:b w:val="false"/>
          <w:i w:val="false"/>
          <w:color w:val="000000"/>
          <w:sz w:val="28"/>
        </w:rPr>
        <w:t xml:space="preserve">
      1. 2014 жылғы 3 шілдедегі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467-баптың</w:t>
      </w:r>
      <w:r>
        <w:rPr>
          <w:rFonts w:ascii="Times New Roman"/>
          <w:b w:val="false"/>
          <w:i w:val="false"/>
          <w:color w:val="000000"/>
          <w:sz w:val="28"/>
        </w:rPr>
        <w:t xml:space="preserve"> 1-1-бөлігіндегі "2022" деген цифрлар "2027" деген цифрлармен ауыстырылсын.</w:t>
      </w:r>
    </w:p>
    <w:bookmarkStart w:name="z7" w:id="2"/>
    <w:p>
      <w:pPr>
        <w:spacing w:after="0"/>
        <w:ind w:left="0"/>
        <w:jc w:val="both"/>
      </w:pPr>
      <w:r>
        <w:rPr>
          <w:rFonts w:ascii="Times New Roman"/>
          <w:b w:val="false"/>
          <w:i w:val="false"/>
          <w:color w:val="000000"/>
          <w:sz w:val="28"/>
        </w:rPr>
        <w:t xml:space="preserve">
      2. 2014 жылғы 4 шілдедегі Қазақстан Республикасының </w:t>
      </w:r>
      <w:r>
        <w:rPr>
          <w:rFonts w:ascii="Times New Roman"/>
          <w:b w:val="false"/>
          <w:i w:val="false"/>
          <w:color w:val="000000"/>
          <w:sz w:val="28"/>
        </w:rPr>
        <w:t>Қылмыстық-процестік кодексіне</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7-бапта</w:t>
      </w:r>
      <w:r>
        <w:rPr>
          <w:rFonts w:ascii="Times New Roman"/>
          <w:b w:val="false"/>
          <w:i w:val="false"/>
          <w:color w:val="000000"/>
          <w:sz w:val="28"/>
        </w:rPr>
        <w:t>:</w:t>
      </w:r>
    </w:p>
    <w:bookmarkEnd w:id="3"/>
    <w:bookmarkStart w:name="z9" w:id="4"/>
    <w:p>
      <w:pPr>
        <w:spacing w:after="0"/>
        <w:ind w:left="0"/>
        <w:jc w:val="both"/>
      </w:pPr>
      <w:r>
        <w:rPr>
          <w:rFonts w:ascii="Times New Roman"/>
          <w:b w:val="false"/>
          <w:i w:val="false"/>
          <w:color w:val="000000"/>
          <w:sz w:val="28"/>
        </w:rPr>
        <w:t>
      мынадай мазмұндағы 40-1) тармақпен толықтырылсын:</w:t>
      </w:r>
    </w:p>
    <w:bookmarkEnd w:id="4"/>
    <w:bookmarkStart w:name="z10" w:id="5"/>
    <w:p>
      <w:pPr>
        <w:spacing w:after="0"/>
        <w:ind w:left="0"/>
        <w:jc w:val="both"/>
      </w:pPr>
      <w:r>
        <w:rPr>
          <w:rFonts w:ascii="Times New Roman"/>
          <w:b w:val="false"/>
          <w:i w:val="false"/>
          <w:color w:val="000000"/>
          <w:sz w:val="28"/>
        </w:rPr>
        <w:t>
      "40-1) сотқа дейінгі тергеп-тексерудің аяқталғаны туралы есеп – сотқа дейінгі тергеп-тексеруді жүзеге асыратын адамның жиналған нақты деректерге негізделген, сотқа дейінгі тергеп-тексеруді аяқтау және айыптау актісін жасау және істі сотқа жіберу үшін істі прокурорға жіберу туралы қысқа тұжырымдары;";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 тармақ</w:t>
      </w:r>
      <w:r>
        <w:rPr>
          <w:rFonts w:ascii="Times New Roman"/>
          <w:b w:val="false"/>
          <w:i w:val="false"/>
          <w:color w:val="000000"/>
          <w:sz w:val="28"/>
        </w:rPr>
        <w:t xml:space="preserve"> мынадай редакцияда жазылсын:</w:t>
      </w:r>
    </w:p>
    <w:bookmarkStart w:name="z12" w:id="6"/>
    <w:p>
      <w:pPr>
        <w:spacing w:after="0"/>
        <w:ind w:left="0"/>
        <w:jc w:val="both"/>
      </w:pPr>
      <w:r>
        <w:rPr>
          <w:rFonts w:ascii="Times New Roman"/>
          <w:b w:val="false"/>
          <w:i w:val="false"/>
          <w:color w:val="000000"/>
          <w:sz w:val="28"/>
        </w:rPr>
        <w:t>
      "54) хаттама – қылмыстық процесті жүргізетін орган жасайтын процестік әрекет тіркелетін процестік құжат, ал осы Кодекстің баптарында тікелей көзделген жағдайларда – сотқа дейінгі тергеп-тексеруді жүзеге асыратын адамның процестік шешімі;";</w:t>
      </w:r>
    </w:p>
    <w:bookmarkEnd w:id="6"/>
    <w:bookmarkStart w:name="z13"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45-баптың</w:t>
      </w:r>
      <w:r>
        <w:rPr>
          <w:rFonts w:ascii="Times New Roman"/>
          <w:b w:val="false"/>
          <w:i w:val="false"/>
          <w:color w:val="000000"/>
          <w:sz w:val="28"/>
        </w:rPr>
        <w:t xml:space="preserve"> жетінші бөлігі 7) тармағындағы "болмаған жағдайларда үзіледі." деген сөздер "болмаған;" деген сөзбен ауыстырылып, мынадай мазмұндағы 8) және 9) тармақтармен толықтырылсын:</w:t>
      </w:r>
    </w:p>
    <w:bookmarkEnd w:id="7"/>
    <w:bookmarkStart w:name="z14" w:id="8"/>
    <w:p>
      <w:pPr>
        <w:spacing w:after="0"/>
        <w:ind w:left="0"/>
        <w:jc w:val="both"/>
      </w:pPr>
      <w:r>
        <w:rPr>
          <w:rFonts w:ascii="Times New Roman"/>
          <w:b w:val="false"/>
          <w:i w:val="false"/>
          <w:color w:val="000000"/>
          <w:sz w:val="28"/>
        </w:rPr>
        <w:t>
      "8) қылмыстық іс бойынша одан әрі іс жүргізуге уақытша кедергі келтіретін еңсерілмейтін күш әсер еткен;</w:t>
      </w:r>
    </w:p>
    <w:bookmarkEnd w:id="8"/>
    <w:bookmarkStart w:name="z15" w:id="9"/>
    <w:p>
      <w:pPr>
        <w:spacing w:after="0"/>
        <w:ind w:left="0"/>
        <w:jc w:val="both"/>
      </w:pPr>
      <w:r>
        <w:rPr>
          <w:rFonts w:ascii="Times New Roman"/>
          <w:b w:val="false"/>
          <w:i w:val="false"/>
          <w:color w:val="000000"/>
          <w:sz w:val="28"/>
        </w:rPr>
        <w:t>
      9) қылмыстық іс бойынша сараптама тағайындалған жағдайларда үзіледі.";</w:t>
      </w:r>
    </w:p>
    <w:bookmarkEnd w:id="9"/>
    <w:bookmarkStart w:name="z16" w:id="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52-баптың</w:t>
      </w:r>
      <w:r>
        <w:rPr>
          <w:rFonts w:ascii="Times New Roman"/>
          <w:b w:val="false"/>
          <w:i w:val="false"/>
          <w:color w:val="000000"/>
          <w:sz w:val="28"/>
        </w:rPr>
        <w:t xml:space="preserve"> бірінші және екінші бөліктері мынадай редакцияда жазылсын:</w:t>
      </w:r>
    </w:p>
    <w:bookmarkEnd w:id="10"/>
    <w:bookmarkStart w:name="z17" w:id="11"/>
    <w:p>
      <w:pPr>
        <w:spacing w:after="0"/>
        <w:ind w:left="0"/>
        <w:jc w:val="both"/>
      </w:pPr>
      <w:r>
        <w:rPr>
          <w:rFonts w:ascii="Times New Roman"/>
          <w:b w:val="false"/>
          <w:i w:val="false"/>
          <w:color w:val="000000"/>
          <w:sz w:val="28"/>
        </w:rPr>
        <w:t xml:space="preserve">
      "1. Бірінші сатыдағы соттарда қылмыстық істерді қарауды судья жеке-дара жүзеге асырады, ал төтенше ахуал жағдайларында және жаппай тәртіпсіздіктер барысында жасалған адам өлтіру туралы, соғыс уақытында немесе ұрыс жағдайында жасалған әскери қылмыстар туралы, кәмелетке толмағандардың жыныстық тиіспеушілігіне қарсы аса ауыр қылмыстар және Қазақстан Республикасы Қылмыстық кодексінің </w:t>
      </w:r>
      <w:r>
        <w:rPr>
          <w:rFonts w:ascii="Times New Roman"/>
          <w:b w:val="false"/>
          <w:i w:val="false"/>
          <w:color w:val="000000"/>
          <w:sz w:val="28"/>
        </w:rPr>
        <w:t>170</w:t>
      </w:r>
      <w:r>
        <w:rPr>
          <w:rFonts w:ascii="Times New Roman"/>
          <w:b w:val="false"/>
          <w:i w:val="false"/>
          <w:color w:val="000000"/>
          <w:sz w:val="28"/>
        </w:rPr>
        <w:t xml:space="preserve"> (төртінші бөлігінде), </w:t>
      </w:r>
      <w:r>
        <w:rPr>
          <w:rFonts w:ascii="Times New Roman"/>
          <w:b w:val="false"/>
          <w:i w:val="false"/>
          <w:color w:val="000000"/>
          <w:sz w:val="28"/>
        </w:rPr>
        <w:t>175</w:t>
      </w:r>
      <w:r>
        <w:rPr>
          <w:rFonts w:ascii="Times New Roman"/>
          <w:b w:val="false"/>
          <w:i w:val="false"/>
          <w:color w:val="000000"/>
          <w:sz w:val="28"/>
        </w:rPr>
        <w:t xml:space="preserve">, </w:t>
      </w:r>
      <w:r>
        <w:rPr>
          <w:rFonts w:ascii="Times New Roman"/>
          <w:b w:val="false"/>
          <w:i w:val="false"/>
          <w:color w:val="000000"/>
          <w:sz w:val="28"/>
        </w:rPr>
        <w:t>177</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(төртінші бөлігінде), </w:t>
      </w:r>
      <w:r>
        <w:rPr>
          <w:rFonts w:ascii="Times New Roman"/>
          <w:b w:val="false"/>
          <w:i w:val="false"/>
          <w:color w:val="000000"/>
          <w:sz w:val="28"/>
        </w:rPr>
        <w:t>263</w:t>
      </w:r>
      <w:r>
        <w:rPr>
          <w:rFonts w:ascii="Times New Roman"/>
          <w:b w:val="false"/>
          <w:i w:val="false"/>
          <w:color w:val="000000"/>
          <w:sz w:val="28"/>
        </w:rPr>
        <w:t xml:space="preserve"> (бесінші бөлігінде), </w:t>
      </w:r>
      <w:r>
        <w:rPr>
          <w:rFonts w:ascii="Times New Roman"/>
          <w:b w:val="false"/>
          <w:i w:val="false"/>
          <w:color w:val="000000"/>
          <w:sz w:val="28"/>
        </w:rPr>
        <w:t>286</w:t>
      </w:r>
      <w:r>
        <w:rPr>
          <w:rFonts w:ascii="Times New Roman"/>
          <w:b w:val="false"/>
          <w:i w:val="false"/>
          <w:color w:val="000000"/>
          <w:sz w:val="28"/>
        </w:rPr>
        <w:t xml:space="preserve"> (төртінші бөлігінде), </w:t>
      </w:r>
      <w:r>
        <w:rPr>
          <w:rFonts w:ascii="Times New Roman"/>
          <w:b w:val="false"/>
          <w:i w:val="false"/>
          <w:color w:val="000000"/>
          <w:sz w:val="28"/>
        </w:rPr>
        <w:t>297</w:t>
      </w:r>
      <w:r>
        <w:rPr>
          <w:rFonts w:ascii="Times New Roman"/>
          <w:b w:val="false"/>
          <w:i w:val="false"/>
          <w:color w:val="000000"/>
          <w:sz w:val="28"/>
        </w:rPr>
        <w:t xml:space="preserve"> (төртінші бөлігінде), </w:t>
      </w:r>
      <w:r>
        <w:rPr>
          <w:rFonts w:ascii="Times New Roman"/>
          <w:b w:val="false"/>
          <w:i w:val="false"/>
          <w:color w:val="000000"/>
          <w:sz w:val="28"/>
        </w:rPr>
        <w:t>298</w:t>
      </w:r>
      <w:r>
        <w:rPr>
          <w:rFonts w:ascii="Times New Roman"/>
          <w:b w:val="false"/>
          <w:i w:val="false"/>
          <w:color w:val="000000"/>
          <w:sz w:val="28"/>
        </w:rPr>
        <w:t xml:space="preserve"> (төртінші бөлігінде), </w:t>
      </w:r>
      <w:r>
        <w:rPr>
          <w:rFonts w:ascii="Times New Roman"/>
          <w:b w:val="false"/>
          <w:i w:val="false"/>
          <w:color w:val="000000"/>
          <w:sz w:val="28"/>
        </w:rPr>
        <w:t>299</w:t>
      </w:r>
      <w:r>
        <w:rPr>
          <w:rFonts w:ascii="Times New Roman"/>
          <w:b w:val="false"/>
          <w:i w:val="false"/>
          <w:color w:val="000000"/>
          <w:sz w:val="28"/>
        </w:rPr>
        <w:t xml:space="preserve"> (төртінші бөлігінде)-баптарында көзделген қылмыстар туралы істерді қоспағанда, жасалғаны үшін қылмыстық заңда өмір бойына бас бостандығынан айыру көзделген қылмыстар туралы істер бойынша, сондай-ақ </w:t>
      </w:r>
      <w:r>
        <w:rPr>
          <w:rFonts w:ascii="Times New Roman"/>
          <w:b w:val="false"/>
          <w:i w:val="false"/>
          <w:color w:val="000000"/>
          <w:sz w:val="28"/>
        </w:rPr>
        <w:t>125</w:t>
      </w:r>
      <w:r>
        <w:rPr>
          <w:rFonts w:ascii="Times New Roman"/>
          <w:b w:val="false"/>
          <w:i w:val="false"/>
          <w:color w:val="000000"/>
          <w:sz w:val="28"/>
        </w:rPr>
        <w:t xml:space="preserve"> (үшінші бөлігінде), </w:t>
      </w:r>
      <w:r>
        <w:rPr>
          <w:rFonts w:ascii="Times New Roman"/>
          <w:b w:val="false"/>
          <w:i w:val="false"/>
          <w:color w:val="000000"/>
          <w:sz w:val="28"/>
        </w:rPr>
        <w:t>128</w:t>
      </w:r>
      <w:r>
        <w:rPr>
          <w:rFonts w:ascii="Times New Roman"/>
          <w:b w:val="false"/>
          <w:i w:val="false"/>
          <w:color w:val="000000"/>
          <w:sz w:val="28"/>
        </w:rPr>
        <w:t xml:space="preserve"> (төртінші бөлігінде), </w:t>
      </w:r>
      <w:r>
        <w:rPr>
          <w:rFonts w:ascii="Times New Roman"/>
          <w:b w:val="false"/>
          <w:i w:val="false"/>
          <w:color w:val="000000"/>
          <w:sz w:val="28"/>
        </w:rPr>
        <w:t>132</w:t>
      </w:r>
      <w:r>
        <w:rPr>
          <w:rFonts w:ascii="Times New Roman"/>
          <w:b w:val="false"/>
          <w:i w:val="false"/>
          <w:color w:val="000000"/>
          <w:sz w:val="28"/>
        </w:rPr>
        <w:t xml:space="preserve"> (бесінші бөлігінде), </w:t>
      </w:r>
      <w:r>
        <w:rPr>
          <w:rFonts w:ascii="Times New Roman"/>
          <w:b w:val="false"/>
          <w:i w:val="false"/>
          <w:color w:val="000000"/>
          <w:sz w:val="28"/>
        </w:rPr>
        <w:t>135</w:t>
      </w:r>
      <w:r>
        <w:rPr>
          <w:rFonts w:ascii="Times New Roman"/>
          <w:b w:val="false"/>
          <w:i w:val="false"/>
          <w:color w:val="000000"/>
          <w:sz w:val="28"/>
        </w:rPr>
        <w:t xml:space="preserve"> (төртінші бөлігінде)-баптарында көзделген қылмыстар туралы істер бойынша айыпталушының өтінішхаты бойынша істерді қарауды бір судья және он алқаби құрамында жүзеге асырылады.</w:t>
      </w:r>
    </w:p>
    <w:bookmarkEnd w:id="11"/>
    <w:bookmarkStart w:name="z18" w:id="12"/>
    <w:p>
      <w:pPr>
        <w:spacing w:after="0"/>
        <w:ind w:left="0"/>
        <w:jc w:val="both"/>
      </w:pPr>
      <w:r>
        <w:rPr>
          <w:rFonts w:ascii="Times New Roman"/>
          <w:b w:val="false"/>
          <w:i w:val="false"/>
          <w:color w:val="000000"/>
          <w:sz w:val="28"/>
        </w:rPr>
        <w:t>
      2. Ауыр және аса ауыр қылмыстар туралы қылмыстық істерді апелляциялық тәртіппен қарау құрамында алқаның кемінде үш судьясы болатын алқалы түрде жүзеге асырылады, ал қысқартылған тәртіппен немесе бұйрықтық іс жүргізу тәртібімен қаралған қылмыстық терiс қылықтар және онша ауыр емес және ауырлығы орташа қылмыстар туралы істер бойынша, үкімді орындау мәселелері бойынша соттың үкімдеріне, қаулыларына, тергеу судьясының қаулыларына берілген шағымдарды, прокурорлардың өтінішхаттарын қарау кезінде судья жеке-дара жүзеге асырады.</w:t>
      </w:r>
    </w:p>
    <w:bookmarkEnd w:id="12"/>
    <w:bookmarkStart w:name="z19" w:id="13"/>
    <w:p>
      <w:pPr>
        <w:spacing w:after="0"/>
        <w:ind w:left="0"/>
        <w:jc w:val="both"/>
      </w:pPr>
      <w:r>
        <w:rPr>
          <w:rFonts w:ascii="Times New Roman"/>
          <w:b w:val="false"/>
          <w:i w:val="false"/>
          <w:color w:val="000000"/>
          <w:sz w:val="28"/>
        </w:rPr>
        <w:t>
      Апелляциялық алқаның төрағасы іссапарда, демалыста болуына немесе сырқаттанып қалуына байланысты болмаған кезде көрсетілген істерді алқалы түрде қарау кезінде оған сот төрағасы апелляциялық алқа төрағасының міндеттерін атқаруды жүктеген алқа судьясы төрағалық етеді.</w:t>
      </w:r>
    </w:p>
    <w:bookmarkEnd w:id="13"/>
    <w:bookmarkStart w:name="z20" w:id="14"/>
    <w:p>
      <w:pPr>
        <w:spacing w:after="0"/>
        <w:ind w:left="0"/>
        <w:jc w:val="both"/>
      </w:pPr>
      <w:r>
        <w:rPr>
          <w:rFonts w:ascii="Times New Roman"/>
          <w:b w:val="false"/>
          <w:i w:val="false"/>
          <w:color w:val="000000"/>
          <w:sz w:val="28"/>
        </w:rPr>
        <w:t>
      Егер апелляциялық алқаның төрағасы осы Кодекстің 87-бабында көзделген негіздер бойынша немесе өзге де мән-жайлардың болуына байланысты істі апелляциялық сатыда қарауға қатыса алмаса, онда оның тапсырмасы бойынша осы істі алқалы қарау кезінде алқа судьяларының бірі төрағалық етеді.";</w:t>
      </w:r>
    </w:p>
    <w:bookmarkEnd w:id="14"/>
    <w:bookmarkStart w:name="z21" w:id="1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58-бапта</w:t>
      </w:r>
      <w:r>
        <w:rPr>
          <w:rFonts w:ascii="Times New Roman"/>
          <w:b w:val="false"/>
          <w:i w:val="false"/>
          <w:color w:val="000000"/>
          <w:sz w:val="28"/>
        </w:rPr>
        <w:t>:</w:t>
      </w:r>
    </w:p>
    <w:bookmarkEnd w:id="15"/>
    <w:bookmarkStart w:name="z22" w:id="16"/>
    <w:p>
      <w:pPr>
        <w:spacing w:after="0"/>
        <w:ind w:left="0"/>
        <w:jc w:val="both"/>
      </w:pPr>
      <w:r>
        <w:rPr>
          <w:rFonts w:ascii="Times New Roman"/>
          <w:b w:val="false"/>
          <w:i w:val="false"/>
          <w:color w:val="000000"/>
          <w:sz w:val="28"/>
        </w:rPr>
        <w:t>
      бірінші бөлік мынадай редакцияда жазылсын:</w:t>
      </w:r>
    </w:p>
    <w:bookmarkEnd w:id="16"/>
    <w:bookmarkStart w:name="z23" w:id="17"/>
    <w:p>
      <w:pPr>
        <w:spacing w:after="0"/>
        <w:ind w:left="0"/>
        <w:jc w:val="both"/>
      </w:pPr>
      <w:r>
        <w:rPr>
          <w:rFonts w:ascii="Times New Roman"/>
          <w:b w:val="false"/>
          <w:i w:val="false"/>
          <w:color w:val="000000"/>
          <w:sz w:val="28"/>
        </w:rPr>
        <w:t xml:space="preserve">
      "1. Прокурор – өз құзыретi шегiнде жедел-iздестiру қызметiнің, анықтаудың, тергеудiң және сот шешiмдерiнiң заңдылығын қадағалауды, сондай-ақ мемлекет атынан қылмыстық процестiң барлық сатыларында қылмыстық қудалауды және Қазақстан Республикасы Конституциясының </w:t>
      </w:r>
      <w:r>
        <w:rPr>
          <w:rFonts w:ascii="Times New Roman"/>
          <w:b w:val="false"/>
          <w:i w:val="false"/>
          <w:color w:val="000000"/>
          <w:sz w:val="28"/>
        </w:rPr>
        <w:t>83-бабына</w:t>
      </w:r>
      <w:r>
        <w:rPr>
          <w:rFonts w:ascii="Times New Roman"/>
          <w:b w:val="false"/>
          <w:i w:val="false"/>
          <w:color w:val="000000"/>
          <w:sz w:val="28"/>
        </w:rPr>
        <w:t xml:space="preserve"> және осы Кодекске сәйкес өзге де өкілеттіктерді жүзеге асыратын лауазымды адам: осы Кодексте белгіленген өкілеттіктерге сәйкес әрекет ететін Қазақстан Республикасының Бас Прокуроры, Қазақстан Республикасы Бас Прокурорының бірінші орынбасары, орынбасарлары, олардың аға көмекшілері мен көмекшілері, Қазақстан Республикасының Бас әскери және Бас көлік прокурорлары, облыстардың, республикалық маңызы бар қалалардың, астананың прокурорлары және олардың орынбасарлары, құрылымдық бөлімшелердің бастықтары, олардың орынбасарлары, аға көмекшілер мен көмекшілер, басқармалар мен бөлімдердің аға прокурорлары мен прокурорлары, аудандардың, қалалардың прокурорлары және оларға теңестірілген прокурорлар, олардың орынбасарлары, аға прокурорлар мен прокурорлар. Соттың қылмыстық iстi қарауына қатысатын прокурор айыптауды қолдау арқылы мемлекеттiң мүддесiн бiлдiредi және мемлекеттiк айыптаушы болып табылады.";</w:t>
      </w:r>
    </w:p>
    <w:bookmarkEnd w:id="17"/>
    <w:bookmarkStart w:name="z24" w:id="18"/>
    <w:p>
      <w:pPr>
        <w:spacing w:after="0"/>
        <w:ind w:left="0"/>
        <w:jc w:val="both"/>
      </w:pPr>
      <w:r>
        <w:rPr>
          <w:rFonts w:ascii="Times New Roman"/>
          <w:b w:val="false"/>
          <w:i w:val="false"/>
          <w:color w:val="000000"/>
          <w:sz w:val="28"/>
        </w:rPr>
        <w:t>
      төртінші бөлік:</w:t>
      </w:r>
    </w:p>
    <w:bookmarkEnd w:id="18"/>
    <w:bookmarkStart w:name="z25" w:id="19"/>
    <w:p>
      <w:pPr>
        <w:spacing w:after="0"/>
        <w:ind w:left="0"/>
        <w:jc w:val="both"/>
      </w:pPr>
      <w:r>
        <w:rPr>
          <w:rFonts w:ascii="Times New Roman"/>
          <w:b w:val="false"/>
          <w:i w:val="false"/>
          <w:color w:val="000000"/>
          <w:sz w:val="28"/>
        </w:rPr>
        <w:t>
      "өкілеттіктері" деген сөзден кейін "158 (сегізінші бөлікте), 165 (сегізінші бөлікте)," деген сөздермен толықтырылсын;</w:t>
      </w:r>
    </w:p>
    <w:bookmarkEnd w:id="19"/>
    <w:bookmarkStart w:name="z26" w:id="20"/>
    <w:p>
      <w:pPr>
        <w:spacing w:after="0"/>
        <w:ind w:left="0"/>
        <w:jc w:val="both"/>
      </w:pPr>
      <w:r>
        <w:rPr>
          <w:rFonts w:ascii="Times New Roman"/>
          <w:b w:val="false"/>
          <w:i w:val="false"/>
          <w:color w:val="000000"/>
          <w:sz w:val="28"/>
        </w:rPr>
        <w:t xml:space="preserve">
      "192," деген цифрлардан кейін "192-2 (алтыншы және жетінші бөліктерде)," деген сөздермен толықтырылсын; </w:t>
      </w:r>
    </w:p>
    <w:bookmarkEnd w:id="20"/>
    <w:bookmarkStart w:name="z27" w:id="21"/>
    <w:p>
      <w:pPr>
        <w:spacing w:after="0"/>
        <w:ind w:left="0"/>
        <w:jc w:val="both"/>
      </w:pPr>
      <w:r>
        <w:rPr>
          <w:rFonts w:ascii="Times New Roman"/>
          <w:b w:val="false"/>
          <w:i w:val="false"/>
          <w:color w:val="000000"/>
          <w:sz w:val="28"/>
        </w:rPr>
        <w:t xml:space="preserve">
      "196 (екінші бөлікте)," деген сөздерден кейін "202, 203," деген цифрлармен толықтырылсын; </w:t>
      </w:r>
    </w:p>
    <w:bookmarkEnd w:id="21"/>
    <w:bookmarkStart w:name="z28" w:id="22"/>
    <w:p>
      <w:pPr>
        <w:spacing w:after="0"/>
        <w:ind w:left="0"/>
        <w:jc w:val="both"/>
      </w:pPr>
      <w:r>
        <w:rPr>
          <w:rFonts w:ascii="Times New Roman"/>
          <w:b w:val="false"/>
          <w:i w:val="false"/>
          <w:color w:val="000000"/>
          <w:sz w:val="28"/>
        </w:rPr>
        <w:t>
      "302," деген цифрлардан кейін "302-1," деген цифрлармен толықтырылсын;</w:t>
      </w:r>
    </w:p>
    <w:bookmarkEnd w:id="22"/>
    <w:bookmarkStart w:name="z29" w:id="2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59-бапта</w:t>
      </w:r>
      <w:r>
        <w:rPr>
          <w:rFonts w:ascii="Times New Roman"/>
          <w:b w:val="false"/>
          <w:i w:val="false"/>
          <w:color w:val="000000"/>
          <w:sz w:val="28"/>
        </w:rPr>
        <w:t>:</w:t>
      </w:r>
    </w:p>
    <w:bookmarkEnd w:id="23"/>
    <w:bookmarkStart w:name="z30" w:id="24"/>
    <w:p>
      <w:pPr>
        <w:spacing w:after="0"/>
        <w:ind w:left="0"/>
        <w:jc w:val="both"/>
      </w:pPr>
      <w:r>
        <w:rPr>
          <w:rFonts w:ascii="Times New Roman"/>
          <w:b w:val="false"/>
          <w:i w:val="false"/>
          <w:color w:val="000000"/>
          <w:sz w:val="28"/>
        </w:rPr>
        <w:t>
      екінші бөліктің 7) тармағы мынадай редакцияда жазылсын:</w:t>
      </w:r>
    </w:p>
    <w:bookmarkEnd w:id="24"/>
    <w:bookmarkStart w:name="z31" w:id="25"/>
    <w:p>
      <w:pPr>
        <w:spacing w:after="0"/>
        <w:ind w:left="0"/>
        <w:jc w:val="both"/>
      </w:pPr>
      <w:r>
        <w:rPr>
          <w:rFonts w:ascii="Times New Roman"/>
          <w:b w:val="false"/>
          <w:i w:val="false"/>
          <w:color w:val="000000"/>
          <w:sz w:val="28"/>
        </w:rPr>
        <w:t>
      "7) прокурорға сотқа дейінгі тергеп-тексерудің аяқталғаны туралы есеппен, сотқа дейінгі жеделдетілген тергеп-тексеру хаттамасымен бірге қылмыстық істерді, сондай-ақ бұйрықтық іс жүргізу тәртібімен аяқталған қылмыстық істерді жіберуге;";</w:t>
      </w:r>
    </w:p>
    <w:bookmarkEnd w:id="25"/>
    <w:bookmarkStart w:name="z32" w:id="26"/>
    <w:p>
      <w:pPr>
        <w:spacing w:after="0"/>
        <w:ind w:left="0"/>
        <w:jc w:val="both"/>
      </w:pPr>
      <w:r>
        <w:rPr>
          <w:rFonts w:ascii="Times New Roman"/>
          <w:b w:val="false"/>
          <w:i w:val="false"/>
          <w:color w:val="000000"/>
          <w:sz w:val="28"/>
        </w:rPr>
        <w:t>
      төртінші бөлік мынадай редакцияда жазылсын:</w:t>
      </w:r>
    </w:p>
    <w:bookmarkEnd w:id="26"/>
    <w:bookmarkStart w:name="z33" w:id="27"/>
    <w:p>
      <w:pPr>
        <w:spacing w:after="0"/>
        <w:ind w:left="0"/>
        <w:jc w:val="both"/>
      </w:pPr>
      <w:r>
        <w:rPr>
          <w:rFonts w:ascii="Times New Roman"/>
          <w:b w:val="false"/>
          <w:i w:val="false"/>
          <w:color w:val="000000"/>
          <w:sz w:val="28"/>
        </w:rPr>
        <w:t xml:space="preserve">
      "4. Тергеу бөлiмi бастығының iс бойынша нұсқаулары тергеушiнiң осы Кодекстiң 60-бабында белгiленген дербестiгiн, оның құқықтарын шектей алмайды. Нұсқауларды орындау мiндеттi, бiрақ ол жөнiнде жоғары тұрған тергеу бөлімінің бастығына немесе прокурорға шағым жасалуы мүмкін. Күдіктінің іс-әрекетінің саралануы және күдік келтіру көлемі, қылмыстық істі сотқа дейінгі тергеп-тексерудің аяқталғаны туралы есеппен бірге прокурорға жіберу немесе қылмыстық істі тоқтату туралы нұсқауларды қоспағанда, тергеушiнiң тергеу бөлiмi бастығының әрекеттерiне шағым жасауы олардың орындалуын тоқтата тұрмайды."; </w:t>
      </w:r>
    </w:p>
    <w:bookmarkEnd w:id="27"/>
    <w:bookmarkStart w:name="z34" w:id="2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60-баптың</w:t>
      </w:r>
      <w:r>
        <w:rPr>
          <w:rFonts w:ascii="Times New Roman"/>
          <w:b w:val="false"/>
          <w:i w:val="false"/>
          <w:color w:val="000000"/>
          <w:sz w:val="28"/>
        </w:rPr>
        <w:t xml:space="preserve"> үшінші бөлігіндегі "айыптау актісін" деген сөздер "сотқа дейінгі тергеп-тексерудің аяқталғаны туралы есепті" деген сөздермен ауыстырылсын;</w:t>
      </w:r>
    </w:p>
    <w:bookmarkEnd w:id="28"/>
    <w:bookmarkStart w:name="z35" w:id="2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62-баптың</w:t>
      </w:r>
      <w:r>
        <w:rPr>
          <w:rFonts w:ascii="Times New Roman"/>
          <w:b w:val="false"/>
          <w:i w:val="false"/>
          <w:color w:val="000000"/>
          <w:sz w:val="28"/>
        </w:rPr>
        <w:t xml:space="preserve"> бесінші бөлігі мынадай редакцияда жазылсын: </w:t>
      </w:r>
    </w:p>
    <w:bookmarkEnd w:id="29"/>
    <w:bookmarkStart w:name="z36" w:id="30"/>
    <w:p>
      <w:pPr>
        <w:spacing w:after="0"/>
        <w:ind w:left="0"/>
        <w:jc w:val="both"/>
      </w:pPr>
      <w:r>
        <w:rPr>
          <w:rFonts w:ascii="Times New Roman"/>
          <w:b w:val="false"/>
          <w:i w:val="false"/>
          <w:color w:val="000000"/>
          <w:sz w:val="28"/>
        </w:rPr>
        <w:t>
      "5. Анықтау органының бастығы мүлiкке тыйым салуды қолдану, халықаралық іздестіру жариялау, күзетпен ұсталмайтын күдіктіні, айыпталушыны стационарлық сот-медициналық немесе сот-психиатриялық сараптама жүргiзу үшiн медициналық ұйымға жiберу, күдіктіге, айыпталушыға қатысты күзетпен ұстау түрінде бұлтартпау шарасын таңдау, күзетпен ұстау мерзімін ұзарту; күзетпен ұстау түріндегі бұлтартпау шарасын өзгерту немесе оның күшін жою; тінту жүргізу; күдіктіні, айыпталушыны лауазымынан шеттету; жақындауға тыйым салу; күдіктіні, айыпталушыны этаппен апару; күдіктіге, айыпталушыға іздестіру жариялау жөнінде өтінішхат қозғау туралы қаулыларды келіседі; қылмыстық теріс қылық туралы хаттаманы келіседі; қылмыстық құқық бұзушылықтар жасады деп күдік келтiрiлген адамдарды ұстап алу туралы хаттаманы, сотқа дейінгі тергеп-тексеруді тоқтату туралы қаулыны бекітеді; сотқа дейінгі тергеп-тексерудің аяқталғаны туралы есепті, сотқа дейінгі жеделдетілген тергеп-тексеру хаттамасын, айыптау хаттамасын келіседі және қылмыстық істі прокурорға жібереді; прокурорға қылмыстық теріс қылықтар туралы хаттамалық нысандағы және бұйрықтық іс жүргізу тәртібіндегі қылмыстық істерді жібереді; бұйрықтық іс жүргізуді қолдану туралы қаулыларды келіседі және оларды прокурорға жібереді; қылмыстық құқық бұзушылықтар жасауға ықпал ететін мән-жайларды жою жөнiнде шаралар қабылдауды қамтамасыз етедi.</w:t>
      </w:r>
    </w:p>
    <w:bookmarkEnd w:id="30"/>
    <w:bookmarkStart w:name="z37" w:id="31"/>
    <w:p>
      <w:pPr>
        <w:spacing w:after="0"/>
        <w:ind w:left="0"/>
        <w:jc w:val="both"/>
      </w:pPr>
      <w:r>
        <w:rPr>
          <w:rFonts w:ascii="Times New Roman"/>
          <w:b w:val="false"/>
          <w:i w:val="false"/>
          <w:color w:val="000000"/>
          <w:sz w:val="28"/>
        </w:rPr>
        <w:t>
      Осы Кодексте көзделген жағдайларда анықтау органының бастығы прокурорды процестік келісім жасасуға мүмкіндік беретін мән-жайлардың анықталғаны туралы хабардар етеді.</w:t>
      </w:r>
    </w:p>
    <w:bookmarkEnd w:id="31"/>
    <w:bookmarkStart w:name="z38" w:id="32"/>
    <w:p>
      <w:pPr>
        <w:spacing w:after="0"/>
        <w:ind w:left="0"/>
        <w:jc w:val="both"/>
      </w:pPr>
      <w:r>
        <w:rPr>
          <w:rFonts w:ascii="Times New Roman"/>
          <w:b w:val="false"/>
          <w:i w:val="false"/>
          <w:color w:val="000000"/>
          <w:sz w:val="28"/>
        </w:rPr>
        <w:t>
      Осы Кодексте көзделген негіздер болған кезде анықтау органының бастығы бұйрықтық іс жүргізуді қолданады.";</w:t>
      </w:r>
    </w:p>
    <w:bookmarkEnd w:id="32"/>
    <w:bookmarkStart w:name="z39" w:id="3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63-бапта</w:t>
      </w:r>
      <w:r>
        <w:rPr>
          <w:rFonts w:ascii="Times New Roman"/>
          <w:b w:val="false"/>
          <w:i w:val="false"/>
          <w:color w:val="000000"/>
          <w:sz w:val="28"/>
        </w:rPr>
        <w:t>:</w:t>
      </w:r>
    </w:p>
    <w:bookmarkEnd w:id="33"/>
    <w:bookmarkStart w:name="z40" w:id="34"/>
    <w:p>
      <w:pPr>
        <w:spacing w:after="0"/>
        <w:ind w:left="0"/>
        <w:jc w:val="both"/>
      </w:pPr>
      <w:r>
        <w:rPr>
          <w:rFonts w:ascii="Times New Roman"/>
          <w:b w:val="false"/>
          <w:i w:val="false"/>
          <w:color w:val="000000"/>
          <w:sz w:val="28"/>
        </w:rPr>
        <w:t>
      үшінші бөліктегі "191-баптарында" деген сөздер "191, 192-1 және 192-2-баптарында" деген сөздермен ауыстырылсын;</w:t>
      </w:r>
    </w:p>
    <w:bookmarkEnd w:id="34"/>
    <w:bookmarkStart w:name="z41" w:id="35"/>
    <w:p>
      <w:pPr>
        <w:spacing w:after="0"/>
        <w:ind w:left="0"/>
        <w:jc w:val="both"/>
      </w:pPr>
      <w:r>
        <w:rPr>
          <w:rFonts w:ascii="Times New Roman"/>
          <w:b w:val="false"/>
          <w:i w:val="false"/>
          <w:color w:val="000000"/>
          <w:sz w:val="28"/>
        </w:rPr>
        <w:t>
      алтыншы бөліктегі "істі айыптау актісімен бірге" деген сөздер "қылмыстық істі айыптау хаттамасымен, сотқа дейінгі тергеп-тексерудің аяқталғаны туралы есеппен бірге" деген сөздермен ауыстырылсын;</w:t>
      </w:r>
    </w:p>
    <w:bookmarkEnd w:id="35"/>
    <w:bookmarkStart w:name="z42" w:id="3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64-баптың</w:t>
      </w:r>
      <w:r>
        <w:rPr>
          <w:rFonts w:ascii="Times New Roman"/>
          <w:b w:val="false"/>
          <w:i w:val="false"/>
          <w:color w:val="000000"/>
          <w:sz w:val="28"/>
        </w:rPr>
        <w:t xml:space="preserve"> бірінші бөлігінде:</w:t>
      </w:r>
    </w:p>
    <w:bookmarkEnd w:id="36"/>
    <w:bookmarkStart w:name="z43" w:id="37"/>
    <w:p>
      <w:pPr>
        <w:spacing w:after="0"/>
        <w:ind w:left="0"/>
        <w:jc w:val="both"/>
      </w:pPr>
      <w:r>
        <w:rPr>
          <w:rFonts w:ascii="Times New Roman"/>
          <w:b w:val="false"/>
          <w:i w:val="false"/>
          <w:color w:val="000000"/>
          <w:sz w:val="28"/>
        </w:rPr>
        <w:t xml:space="preserve">
      мынадай мазмұндағы 1-1) тармақпен толықтырылсын: </w:t>
      </w:r>
    </w:p>
    <w:bookmarkEnd w:id="37"/>
    <w:bookmarkStart w:name="z44" w:id="38"/>
    <w:p>
      <w:pPr>
        <w:spacing w:after="0"/>
        <w:ind w:left="0"/>
        <w:jc w:val="both"/>
      </w:pPr>
      <w:r>
        <w:rPr>
          <w:rFonts w:ascii="Times New Roman"/>
          <w:b w:val="false"/>
          <w:i w:val="false"/>
          <w:color w:val="000000"/>
          <w:sz w:val="28"/>
        </w:rPr>
        <w:t xml:space="preserve">
      "1-1) прокурор адамды күдікті деп тану туралы қаулыны келісуден бас тартқан кезге дейін осы Кодекстің 202-бабының 1-2-бөлігінде көзделген тәртіппен күдікті ретінде жауап алынған;"; </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bookmarkStart w:name="z46" w:id="39"/>
    <w:p>
      <w:pPr>
        <w:spacing w:after="0"/>
        <w:ind w:left="0"/>
        <w:jc w:val="both"/>
      </w:pPr>
      <w:r>
        <w:rPr>
          <w:rFonts w:ascii="Times New Roman"/>
          <w:b w:val="false"/>
          <w:i w:val="false"/>
          <w:color w:val="000000"/>
          <w:sz w:val="28"/>
        </w:rPr>
        <w:t>
      "4) қылмыстық теріс қылық немесе осы Кодекстің 191-бабының екінші – 11-1-бөліктерінде көрсетілген қылмыстық құқық бұзушылықтарды жасады деген күдіктің болуына байланысты жауап алынған адам күдікті болып табылады.";</w:t>
      </w:r>
    </w:p>
    <w:bookmarkEnd w:id="39"/>
    <w:bookmarkStart w:name="z47" w:id="4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65-бапта</w:t>
      </w:r>
      <w:r>
        <w:rPr>
          <w:rFonts w:ascii="Times New Roman"/>
          <w:b w:val="false"/>
          <w:i w:val="false"/>
          <w:color w:val="000000"/>
          <w:sz w:val="28"/>
        </w:rPr>
        <w:t>:</w:t>
      </w:r>
    </w:p>
    <w:bookmarkEnd w:id="40"/>
    <w:bookmarkStart w:name="z48" w:id="41"/>
    <w:p>
      <w:pPr>
        <w:spacing w:after="0"/>
        <w:ind w:left="0"/>
        <w:jc w:val="both"/>
      </w:pPr>
      <w:r>
        <w:rPr>
          <w:rFonts w:ascii="Times New Roman"/>
          <w:b w:val="false"/>
          <w:i w:val="false"/>
          <w:color w:val="000000"/>
          <w:sz w:val="28"/>
        </w:rPr>
        <w:t>
      бірінші бөліктің 1) және 2) тармақтары мынадай редакцияда жазылсын:</w:t>
      </w:r>
    </w:p>
    <w:bookmarkEnd w:id="41"/>
    <w:bookmarkStart w:name="z49" w:id="42"/>
    <w:p>
      <w:pPr>
        <w:spacing w:after="0"/>
        <w:ind w:left="0"/>
        <w:jc w:val="both"/>
      </w:pPr>
      <w:r>
        <w:rPr>
          <w:rFonts w:ascii="Times New Roman"/>
          <w:b w:val="false"/>
          <w:i w:val="false"/>
          <w:color w:val="000000"/>
          <w:sz w:val="28"/>
        </w:rPr>
        <w:t>
      "1) прокурор айыптау актісін жасаған;</w:t>
      </w:r>
    </w:p>
    <w:bookmarkEnd w:id="42"/>
    <w:bookmarkStart w:name="z50" w:id="43"/>
    <w:p>
      <w:pPr>
        <w:spacing w:after="0"/>
        <w:ind w:left="0"/>
        <w:jc w:val="both"/>
      </w:pPr>
      <w:r>
        <w:rPr>
          <w:rFonts w:ascii="Times New Roman"/>
          <w:b w:val="false"/>
          <w:i w:val="false"/>
          <w:color w:val="000000"/>
          <w:sz w:val="28"/>
        </w:rPr>
        <w:t>
      2) прокурор бұйрықтық іс жүргізуді қолдану туралы қаулыны, қылмыстық теріс қылық туралы хаттаманы, сотқа дейінгі жеделдетілген тергеп-тексеру хаттамасын, айыптау хаттамасын бекіткен және қылмыстық істі қылмыстық заңның тиісті бабы (баптары) бойынша сотқа жіберу туралы шешім қабылдаған;";</w:t>
      </w:r>
    </w:p>
    <w:bookmarkEnd w:id="43"/>
    <w:bookmarkStart w:name="z51" w:id="44"/>
    <w:p>
      <w:pPr>
        <w:spacing w:after="0"/>
        <w:ind w:left="0"/>
        <w:jc w:val="both"/>
      </w:pPr>
      <w:r>
        <w:rPr>
          <w:rFonts w:ascii="Times New Roman"/>
          <w:b w:val="false"/>
          <w:i w:val="false"/>
          <w:color w:val="000000"/>
          <w:sz w:val="28"/>
        </w:rPr>
        <w:t>
      бесінші бөліктің 2) тармағы мынадай редакцияда жазылсын:</w:t>
      </w:r>
    </w:p>
    <w:bookmarkEnd w:id="44"/>
    <w:bookmarkStart w:name="z52" w:id="45"/>
    <w:p>
      <w:pPr>
        <w:spacing w:after="0"/>
        <w:ind w:left="0"/>
        <w:jc w:val="both"/>
      </w:pPr>
      <w:r>
        <w:rPr>
          <w:rFonts w:ascii="Times New Roman"/>
          <w:b w:val="false"/>
          <w:i w:val="false"/>
          <w:color w:val="000000"/>
          <w:sz w:val="28"/>
        </w:rPr>
        <w:t>
      "2) прокурор жасаған айыптау актісінің, прокурор бекіткен қылмыстық теріс қылық туралы хаттаманың, сотқа дейінгі жеделдетілген тергеп-тексеру хаттамасының, айыптау хаттамасының көшірмелерін алуға;";</w:t>
      </w:r>
    </w:p>
    <w:bookmarkEnd w:id="45"/>
    <w:bookmarkStart w:name="z53" w:id="4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71-баптың</w:t>
      </w:r>
      <w:r>
        <w:rPr>
          <w:rFonts w:ascii="Times New Roman"/>
          <w:b w:val="false"/>
          <w:i w:val="false"/>
          <w:color w:val="000000"/>
          <w:sz w:val="28"/>
        </w:rPr>
        <w:t xml:space="preserve"> алтыншы бөлігінің 13) тармағы мынадай редакцияда жазылсын:</w:t>
      </w:r>
    </w:p>
    <w:bookmarkEnd w:id="46"/>
    <w:bookmarkStart w:name="z54" w:id="47"/>
    <w:p>
      <w:pPr>
        <w:spacing w:after="0"/>
        <w:ind w:left="0"/>
        <w:jc w:val="both"/>
      </w:pPr>
      <w:r>
        <w:rPr>
          <w:rFonts w:ascii="Times New Roman"/>
          <w:b w:val="false"/>
          <w:i w:val="false"/>
          <w:color w:val="000000"/>
          <w:sz w:val="28"/>
        </w:rPr>
        <w:t>
      "13) өзін жәбірленуші деп тану немесе одан бас тарту, сотқа дейінгі тергеп-тексеруді тоқтату туралы қаулылардың, айыптау актісінің, сотқа дейінгі жеделдетілген тергеп-тексеру хаттамасының, айыптау хаттамасының көшірмелерін, сондай-ақ бірінші, апелляциялық және кассациялық сатылардағы соттың үкімі мен қаулысының көшірмелерін алуға;";</w:t>
      </w:r>
    </w:p>
    <w:bookmarkEnd w:id="47"/>
    <w:bookmarkStart w:name="z55" w:id="4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87-баптың</w:t>
      </w:r>
      <w:r>
        <w:rPr>
          <w:rFonts w:ascii="Times New Roman"/>
          <w:b w:val="false"/>
          <w:i w:val="false"/>
          <w:color w:val="000000"/>
          <w:sz w:val="28"/>
        </w:rPr>
        <w:t xml:space="preserve"> он бірінші бөлігі мынадай редакцияда жазылсын:</w:t>
      </w:r>
    </w:p>
    <w:bookmarkEnd w:id="48"/>
    <w:bookmarkStart w:name="z56" w:id="49"/>
    <w:p>
      <w:pPr>
        <w:spacing w:after="0"/>
        <w:ind w:left="0"/>
        <w:jc w:val="both"/>
      </w:pPr>
      <w:r>
        <w:rPr>
          <w:rFonts w:ascii="Times New Roman"/>
          <w:b w:val="false"/>
          <w:i w:val="false"/>
          <w:color w:val="000000"/>
          <w:sz w:val="28"/>
        </w:rPr>
        <w:t>
      "11. Бұлтартпау шараларын қолдану немесе тергеу әрекеттерiн жүргiзу туралы өтiнiшхатты шешетiн, сондай-ақ шағымдарды осы Кодекстің 106-бабында көзделген тәртіппен қарайтын тергеу судьясына мәлiмделген қарсылық бiлдiрудi осы тергеу судьясы қаулы шығара отырып жеке-дара шешедi. Iстi осы Кодекстiң 52-бабының бiрiншi бөлiгiне сәйкес жеке-дара қарайтын судьяға мәлiмделген қарсылық бiлдiрудi сол соттың төрағасы немесе осы соттың басқа судьясы, ал олар болмаған жағдайда, жоғары тұрған соттың судьясы шешедi. Қарсылық бiлдiру туралы мәлiмдеме қанағаттандырылған жағдайда, қылмыстық iс, шағым не өтiнiшхат белгiленген тәртiппен басқа судьяның iс жүргiзуiне берiледi.";</w:t>
      </w:r>
    </w:p>
    <w:bookmarkEnd w:id="49"/>
    <w:bookmarkStart w:name="z57" w:id="5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97-баптың</w:t>
      </w:r>
      <w:r>
        <w:rPr>
          <w:rFonts w:ascii="Times New Roman"/>
          <w:b w:val="false"/>
          <w:i w:val="false"/>
          <w:color w:val="000000"/>
          <w:sz w:val="28"/>
        </w:rPr>
        <w:t xml:space="preserve"> бірінші бөлігінің 4) тармағы мынадай редакцияда жазылсын:</w:t>
      </w:r>
    </w:p>
    <w:bookmarkEnd w:id="50"/>
    <w:bookmarkStart w:name="z58" w:id="51"/>
    <w:p>
      <w:pPr>
        <w:spacing w:after="0"/>
        <w:ind w:left="0"/>
        <w:jc w:val="both"/>
      </w:pPr>
      <w:r>
        <w:rPr>
          <w:rFonts w:ascii="Times New Roman"/>
          <w:b w:val="false"/>
          <w:i w:val="false"/>
          <w:color w:val="000000"/>
          <w:sz w:val="28"/>
        </w:rPr>
        <w:t>
      "4) қылмыстық процеске қатысушыларға қатысты күш қолдану (қолдануды ұйымдастыру) немесе өзге де қылмыстық іс-әрекеттер жасау (жасауды ұйымдастыру) ықтималдығын болғызбайтын бұлтартпау шараларын күдіктіге, айыпталушыға қатысты осы Кодексте көзделген тәртіппен қолданады;";</w:t>
      </w:r>
    </w:p>
    <w:bookmarkEnd w:id="51"/>
    <w:bookmarkStart w:name="z59" w:id="5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118-баптың</w:t>
      </w:r>
      <w:r>
        <w:rPr>
          <w:rFonts w:ascii="Times New Roman"/>
          <w:b w:val="false"/>
          <w:i w:val="false"/>
          <w:color w:val="000000"/>
          <w:sz w:val="28"/>
        </w:rPr>
        <w:t xml:space="preserve"> екінші бөлігі мынадай редакцияда жазылсын:</w:t>
      </w:r>
    </w:p>
    <w:bookmarkEnd w:id="52"/>
    <w:bookmarkStart w:name="z60" w:id="53"/>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221-бабының</w:t>
      </w:r>
      <w:r>
        <w:rPr>
          <w:rFonts w:ascii="Times New Roman"/>
          <w:b w:val="false"/>
          <w:i w:val="false"/>
          <w:color w:val="000000"/>
          <w:sz w:val="28"/>
        </w:rPr>
        <w:t xml:space="preserve"> төртiншi бөлiгiнде көзделген жағдайларды қоспағанда, заттай дәлелдемелер қылмыстық процестi жүргізетін органның қаулысымен не осы Кодекстің 527-бабының талаптарына сәйкес жасалған хаттамамен iске қоса тiгiледi және үкiм немесе iстi тоқтату туралы қаулы заңды күшiне енгенге дейiн сонда болады. Заттай дәлелдемелердi қарап-тексеру және оларды сақтау тәртiбi осы Кодекстiң 221-бабында айқындалады.";</w:t>
      </w:r>
    </w:p>
    <w:bookmarkEnd w:id="53"/>
    <w:bookmarkStart w:name="z61" w:id="54"/>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119-баптың</w:t>
      </w:r>
      <w:r>
        <w:rPr>
          <w:rFonts w:ascii="Times New Roman"/>
          <w:b w:val="false"/>
          <w:i w:val="false"/>
          <w:color w:val="000000"/>
          <w:sz w:val="28"/>
        </w:rPr>
        <w:t xml:space="preserve"> бірінші бөлігі мынадай редакцияда жазылсын:</w:t>
      </w:r>
    </w:p>
    <w:bookmarkEnd w:id="54"/>
    <w:bookmarkStart w:name="z62" w:id="55"/>
    <w:p>
      <w:pPr>
        <w:spacing w:after="0"/>
        <w:ind w:left="0"/>
        <w:jc w:val="both"/>
      </w:pPr>
      <w:r>
        <w:rPr>
          <w:rFonts w:ascii="Times New Roman"/>
          <w:b w:val="false"/>
          <w:i w:val="false"/>
          <w:color w:val="000000"/>
          <w:sz w:val="28"/>
        </w:rPr>
        <w:t xml:space="preserve">
      "1. Қылмыстық процестi жүргізетін адам тiкелей қабылдаған мән-жайларды куәландыратын, осы Кодекстiң қағидаларына сәйкес жасалған тергеу әрекеттерінің хаттамаларында, осы Кодекстің </w:t>
      </w:r>
      <w:r>
        <w:rPr>
          <w:rFonts w:ascii="Times New Roman"/>
          <w:b w:val="false"/>
          <w:i w:val="false"/>
          <w:color w:val="000000"/>
          <w:sz w:val="28"/>
        </w:rPr>
        <w:t>527-бабында</w:t>
      </w:r>
      <w:r>
        <w:rPr>
          <w:rFonts w:ascii="Times New Roman"/>
          <w:b w:val="false"/>
          <w:i w:val="false"/>
          <w:color w:val="000000"/>
          <w:sz w:val="28"/>
        </w:rPr>
        <w:t xml:space="preserve"> көзделген талаптарға сәйкес жасалған хаттамада қамтылған, сондай-ақ қарап-тексеру, куәландыру, алу, тiнту, ұстап алу, мүлiкке тыйым салуды қолдану, тануға ұсыну, үлгілерді алу, мәйiттi эксгумациялау, айғақтарды сол жерде тексеру, құжаттарды ұсыну, тергеу экспериментi, жасырын тергеу әрекеттерінің нәтижелерін зерттеу, тергеу әрекеті барысында маман жүргізген заттай дәлелдемелерді зерттеу кезінде анықталған, сондай-ақ сот отырысының сот әрекеттерінің барысы мен олардың нәтижелері көрсетілетін хаттамасында қамтылған нақты деректер қылмыстық іс бойынша дәлелдемелер болып табылады.";</w:t>
      </w:r>
    </w:p>
    <w:bookmarkEnd w:id="55"/>
    <w:bookmarkStart w:name="z63" w:id="5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151-бап</w:t>
      </w:r>
      <w:r>
        <w:rPr>
          <w:rFonts w:ascii="Times New Roman"/>
          <w:b w:val="false"/>
          <w:i w:val="false"/>
          <w:color w:val="000000"/>
          <w:sz w:val="28"/>
        </w:rPr>
        <w:t xml:space="preserve"> мынадай мазмұндағы он үшінші бөлікпен толықтырылсын:</w:t>
      </w:r>
    </w:p>
    <w:bookmarkEnd w:id="56"/>
    <w:bookmarkStart w:name="z64" w:id="57"/>
    <w:p>
      <w:pPr>
        <w:spacing w:after="0"/>
        <w:ind w:left="0"/>
        <w:jc w:val="both"/>
      </w:pPr>
      <w:r>
        <w:rPr>
          <w:rFonts w:ascii="Times New Roman"/>
          <w:b w:val="false"/>
          <w:i w:val="false"/>
          <w:color w:val="000000"/>
          <w:sz w:val="28"/>
        </w:rPr>
        <w:t>
      "13. Прокурордың сотқа дейінгі тергеп-тексерудің аяқталғаны туралы есеппен бірге келіп түскен қылмыстық істі зерделеуі және оның айыптау актісін жасауы кезеңінде күдіктінің күзетпен ұстауда болу мерзімін санкциялау туралы өтінішхатты прокурор күзетпен ұстау мерзімі аяқталғанға дейін үш тәуліктен кешіктірмей тергеу судьясына ұсынады.";</w:t>
      </w:r>
    </w:p>
    <w:bookmarkEnd w:id="57"/>
    <w:bookmarkStart w:name="z65" w:id="58"/>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152-баптың</w:t>
      </w:r>
      <w:r>
        <w:rPr>
          <w:rFonts w:ascii="Times New Roman"/>
          <w:b w:val="false"/>
          <w:i w:val="false"/>
          <w:color w:val="000000"/>
          <w:sz w:val="28"/>
        </w:rPr>
        <w:t xml:space="preserve"> жетінші бөлігі мынадай редакцияда жазылсын:</w:t>
      </w:r>
    </w:p>
    <w:bookmarkEnd w:id="58"/>
    <w:bookmarkStart w:name="z66" w:id="59"/>
    <w:p>
      <w:pPr>
        <w:spacing w:after="0"/>
        <w:ind w:left="0"/>
        <w:jc w:val="both"/>
      </w:pPr>
      <w:r>
        <w:rPr>
          <w:rFonts w:ascii="Times New Roman"/>
          <w:b w:val="false"/>
          <w:i w:val="false"/>
          <w:color w:val="000000"/>
          <w:sz w:val="28"/>
        </w:rPr>
        <w:t>
      "7. Күдіктінің және қорғаушының қылмыстық іс материалдарымен танысу кезеңінде, сондай-ақ прокурордың сотқа дейінгі тергеп-тексерудің аяқталғаны туралы есеппен бірге келіп түскен қылмыстық істі зерделеуі кезеңінде күдіктінің күзетпен ұстауда болу мерзімін санкциялау туралы өтінішхат осы бапта көзделген тәртіппен және мерзімдерде қаралуға жатады.</w:t>
      </w:r>
    </w:p>
    <w:bookmarkEnd w:id="59"/>
    <w:bookmarkStart w:name="z67" w:id="60"/>
    <w:p>
      <w:pPr>
        <w:spacing w:after="0"/>
        <w:ind w:left="0"/>
        <w:jc w:val="both"/>
      </w:pPr>
      <w:r>
        <w:rPr>
          <w:rFonts w:ascii="Times New Roman"/>
          <w:b w:val="false"/>
          <w:i w:val="false"/>
          <w:color w:val="000000"/>
          <w:sz w:val="28"/>
        </w:rPr>
        <w:t>
      Күдіктінің қылмыстық іс материалдарымен танысу кезеңінде, сондай-ақ прокурордың сотқа дейінгі тергеп-тексерудің аяқталғаны туралы есеппен бірге келіп түскен қылмыстық істі зерделеуі кезеңінде күзетпен ұстауда болу мерзімін тергеу судьясы қылмыстық істің көлемін, іске қатысатын адамдардың санын және күдіктінің және оның қорғаушысының іспен танысу уақытына әсер ететін өзге де мән-жайларды, сондай-ақ прокурордың қылмыстық істі зерделеуін және айыптау актісінің жасалуын ескере отырып айқындайды.";</w:t>
      </w:r>
    </w:p>
    <w:bookmarkEnd w:id="60"/>
    <w:bookmarkStart w:name="z68" w:id="61"/>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153-баптың</w:t>
      </w:r>
      <w:r>
        <w:rPr>
          <w:rFonts w:ascii="Times New Roman"/>
          <w:b w:val="false"/>
          <w:i w:val="false"/>
          <w:color w:val="000000"/>
          <w:sz w:val="28"/>
        </w:rPr>
        <w:t xml:space="preserve"> төртінші және бесінші бөліктері мынадай редакцияда жазылсын:</w:t>
      </w:r>
    </w:p>
    <w:bookmarkEnd w:id="61"/>
    <w:bookmarkStart w:name="z69" w:id="62"/>
    <w:p>
      <w:pPr>
        <w:spacing w:after="0"/>
        <w:ind w:left="0"/>
        <w:jc w:val="both"/>
      </w:pPr>
      <w:r>
        <w:rPr>
          <w:rFonts w:ascii="Times New Roman"/>
          <w:b w:val="false"/>
          <w:i w:val="false"/>
          <w:color w:val="000000"/>
          <w:sz w:val="28"/>
        </w:rPr>
        <w:t xml:space="preserve">
      "4. Қылмыстық қудалау органының бұлтартпау шарасын өзгерту не оның күшін жою туралы қаулысына шағым жасау осы Кодекстің </w:t>
      </w:r>
      <w:r>
        <w:rPr>
          <w:rFonts w:ascii="Times New Roman"/>
          <w:b w:val="false"/>
          <w:i w:val="false"/>
          <w:color w:val="000000"/>
          <w:sz w:val="28"/>
        </w:rPr>
        <w:t>100</w:t>
      </w:r>
      <w:r>
        <w:rPr>
          <w:rFonts w:ascii="Times New Roman"/>
          <w:b w:val="false"/>
          <w:i w:val="false"/>
          <w:color w:val="000000"/>
          <w:sz w:val="28"/>
        </w:rPr>
        <w:t xml:space="preserve"> – </w:t>
      </w:r>
      <w:r>
        <w:rPr>
          <w:rFonts w:ascii="Times New Roman"/>
          <w:b w:val="false"/>
          <w:i w:val="false"/>
          <w:color w:val="000000"/>
          <w:sz w:val="28"/>
        </w:rPr>
        <w:t>106-баптарында</w:t>
      </w:r>
      <w:r>
        <w:rPr>
          <w:rFonts w:ascii="Times New Roman"/>
          <w:b w:val="false"/>
          <w:i w:val="false"/>
          <w:color w:val="000000"/>
          <w:sz w:val="28"/>
        </w:rPr>
        <w:t xml:space="preserve"> көзделген тәртіппен жүргізіледі.</w:t>
      </w:r>
    </w:p>
    <w:bookmarkEnd w:id="62"/>
    <w:bookmarkStart w:name="z70" w:id="63"/>
    <w:p>
      <w:pPr>
        <w:spacing w:after="0"/>
        <w:ind w:left="0"/>
        <w:jc w:val="both"/>
      </w:pPr>
      <w:r>
        <w:rPr>
          <w:rFonts w:ascii="Times New Roman"/>
          <w:b w:val="false"/>
          <w:i w:val="false"/>
          <w:color w:val="000000"/>
          <w:sz w:val="28"/>
        </w:rPr>
        <w:t>
      5. Тергеу судьясы санкциялаған бұлтартпау шарасының күшін жоюды сотқа дейінгі тергеп-тексеру органы прокурордың келісуімен жүргізеді.</w:t>
      </w:r>
    </w:p>
    <w:bookmarkEnd w:id="63"/>
    <w:bookmarkStart w:name="z71" w:id="64"/>
    <w:p>
      <w:pPr>
        <w:spacing w:after="0"/>
        <w:ind w:left="0"/>
        <w:jc w:val="both"/>
      </w:pPr>
      <w:r>
        <w:rPr>
          <w:rFonts w:ascii="Times New Roman"/>
          <w:b w:val="false"/>
          <w:i w:val="false"/>
          <w:color w:val="000000"/>
          <w:sz w:val="28"/>
        </w:rPr>
        <w:t xml:space="preserve">
      Тергеу судьясы санкциялаған бұлтартпау шарасын тергеу судьясының санкциялауына да жататын бұлтартпау шарасына өзгерту, осы Кодекстің </w:t>
      </w:r>
      <w:r>
        <w:rPr>
          <w:rFonts w:ascii="Times New Roman"/>
          <w:b w:val="false"/>
          <w:i w:val="false"/>
          <w:color w:val="000000"/>
          <w:sz w:val="28"/>
        </w:rPr>
        <w:t>145-бабының</w:t>
      </w:r>
      <w:r>
        <w:rPr>
          <w:rFonts w:ascii="Times New Roman"/>
          <w:b w:val="false"/>
          <w:i w:val="false"/>
          <w:color w:val="000000"/>
          <w:sz w:val="28"/>
        </w:rPr>
        <w:t xml:space="preserve"> сегізінші бөлігінде көзделген жағдайды қоспағанда, тергеу судьясының санкциясымен жүргізіледі.</w:t>
      </w:r>
    </w:p>
    <w:bookmarkEnd w:id="64"/>
    <w:bookmarkStart w:name="z72" w:id="65"/>
    <w:p>
      <w:pPr>
        <w:spacing w:after="0"/>
        <w:ind w:left="0"/>
        <w:jc w:val="both"/>
      </w:pPr>
      <w:r>
        <w:rPr>
          <w:rFonts w:ascii="Times New Roman"/>
          <w:b w:val="false"/>
          <w:i w:val="false"/>
          <w:color w:val="000000"/>
          <w:sz w:val="28"/>
        </w:rPr>
        <w:t>
      Тергеу судьясы санкциялаған бұлтартпау шарасын тергеу судьясының санкциялауына жатпайтын бұлтартпау шарасына өзгертуді сотқа дейінгі тергеп-тексеру органы прокурордың келісуімен жүргізеді.";</w:t>
      </w:r>
    </w:p>
    <w:bookmarkEnd w:id="65"/>
    <w:bookmarkStart w:name="z73" w:id="66"/>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158</w:t>
      </w:r>
      <w:r>
        <w:rPr>
          <w:rFonts w:ascii="Times New Roman"/>
          <w:b w:val="false"/>
          <w:i w:val="false"/>
          <w:color w:val="000000"/>
          <w:sz w:val="28"/>
        </w:rPr>
        <w:t xml:space="preserve"> және </w:t>
      </w:r>
      <w:r>
        <w:rPr>
          <w:rFonts w:ascii="Times New Roman"/>
          <w:b w:val="false"/>
          <w:i w:val="false"/>
          <w:color w:val="000000"/>
          <w:sz w:val="28"/>
        </w:rPr>
        <w:t>165-баптардың</w:t>
      </w:r>
      <w:r>
        <w:rPr>
          <w:rFonts w:ascii="Times New Roman"/>
          <w:b w:val="false"/>
          <w:i w:val="false"/>
          <w:color w:val="000000"/>
          <w:sz w:val="28"/>
        </w:rPr>
        <w:t xml:space="preserve"> сегізінші бөліктеріндегі "тергеу судьясының санкциясы бойынша" деген сөздер "прокурордың келісуі бойынша" деген сөздермен ауыстырылсын;</w:t>
      </w:r>
    </w:p>
    <w:bookmarkEnd w:id="66"/>
    <w:bookmarkStart w:name="z74" w:id="67"/>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187-бапта</w:t>
      </w:r>
      <w:r>
        <w:rPr>
          <w:rFonts w:ascii="Times New Roman"/>
          <w:b w:val="false"/>
          <w:i w:val="false"/>
          <w:color w:val="000000"/>
          <w:sz w:val="28"/>
        </w:rPr>
        <w:t>:</w:t>
      </w:r>
    </w:p>
    <w:bookmarkEnd w:id="67"/>
    <w:bookmarkStart w:name="z75" w:id="68"/>
    <w:p>
      <w:pPr>
        <w:spacing w:after="0"/>
        <w:ind w:left="0"/>
        <w:jc w:val="both"/>
      </w:pPr>
      <w:r>
        <w:rPr>
          <w:rFonts w:ascii="Times New Roman"/>
          <w:b w:val="false"/>
          <w:i w:val="false"/>
          <w:color w:val="000000"/>
          <w:sz w:val="28"/>
        </w:rPr>
        <w:t xml:space="preserve">
      екінші бөлікте: </w:t>
      </w:r>
    </w:p>
    <w:bookmarkEnd w:id="68"/>
    <w:bookmarkStart w:name="z76" w:id="69"/>
    <w:p>
      <w:pPr>
        <w:spacing w:after="0"/>
        <w:ind w:left="0"/>
        <w:jc w:val="both"/>
      </w:pPr>
      <w:r>
        <w:rPr>
          <w:rFonts w:ascii="Times New Roman"/>
          <w:b w:val="false"/>
          <w:i w:val="false"/>
          <w:color w:val="000000"/>
          <w:sz w:val="28"/>
        </w:rPr>
        <w:t>
      "144," деген цифрлардан кейін "147 (бесінші бөлігінде)," деген сөздермен толықтырылсын;</w:t>
      </w:r>
    </w:p>
    <w:bookmarkEnd w:id="69"/>
    <w:bookmarkStart w:name="z77" w:id="70"/>
    <w:p>
      <w:pPr>
        <w:spacing w:after="0"/>
        <w:ind w:left="0"/>
        <w:jc w:val="both"/>
      </w:pPr>
      <w:r>
        <w:rPr>
          <w:rFonts w:ascii="Times New Roman"/>
          <w:b w:val="false"/>
          <w:i w:val="false"/>
          <w:color w:val="000000"/>
          <w:sz w:val="28"/>
        </w:rPr>
        <w:t>
      "269-1," деген цифрлар "269-1 (екінші және үшінші бөліктерінде)," деген сөздермен ауыстырылсын;</w:t>
      </w:r>
    </w:p>
    <w:bookmarkEnd w:id="70"/>
    <w:bookmarkStart w:name="z78" w:id="71"/>
    <w:p>
      <w:pPr>
        <w:spacing w:after="0"/>
        <w:ind w:left="0"/>
        <w:jc w:val="both"/>
      </w:pPr>
      <w:r>
        <w:rPr>
          <w:rFonts w:ascii="Times New Roman"/>
          <w:b w:val="false"/>
          <w:i w:val="false"/>
          <w:color w:val="000000"/>
          <w:sz w:val="28"/>
        </w:rPr>
        <w:t>
      "295-1," деген цифрлар "295-1 (екінші және үшінші бөліктерінде)," деген сөздермен ауыстырылсын;</w:t>
      </w:r>
    </w:p>
    <w:bookmarkEnd w:id="71"/>
    <w:bookmarkStart w:name="z79" w:id="72"/>
    <w:p>
      <w:pPr>
        <w:spacing w:after="0"/>
        <w:ind w:left="0"/>
        <w:jc w:val="both"/>
      </w:pPr>
      <w:r>
        <w:rPr>
          <w:rFonts w:ascii="Times New Roman"/>
          <w:b w:val="false"/>
          <w:i w:val="false"/>
          <w:color w:val="000000"/>
          <w:sz w:val="28"/>
        </w:rPr>
        <w:t>
      4-1-бөліктегі "217 (екіншi бөлігінде, үшінші бөлігінің 1) тармағында)," деген сөздер "217 (екіншi бөлігінде, үшінші бөлігінің 1) және 2) тармақтарында)," деген сөздермен ауыстырылсын;</w:t>
      </w:r>
    </w:p>
    <w:bookmarkEnd w:id="72"/>
    <w:bookmarkStart w:name="z80" w:id="73"/>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189-баптың</w:t>
      </w:r>
      <w:r>
        <w:rPr>
          <w:rFonts w:ascii="Times New Roman"/>
          <w:b w:val="false"/>
          <w:i w:val="false"/>
          <w:color w:val="000000"/>
          <w:sz w:val="28"/>
        </w:rPr>
        <w:t xml:space="preserve"> алтыншы бөлігі "теріс қылықтар бойынша" деген сөздерден кейін ", сондай-ақ сотқа дейінгі жеделдетілген тергеп-тексеру істері және анықтау істері бойынша" деген сөздермен толықтырылсын;</w:t>
      </w:r>
    </w:p>
    <w:bookmarkEnd w:id="73"/>
    <w:bookmarkStart w:name="z81" w:id="74"/>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190-бапта</w:t>
      </w:r>
      <w:r>
        <w:rPr>
          <w:rFonts w:ascii="Times New Roman"/>
          <w:b w:val="false"/>
          <w:i w:val="false"/>
          <w:color w:val="000000"/>
          <w:sz w:val="28"/>
        </w:rPr>
        <w:t>:</w:t>
      </w:r>
    </w:p>
    <w:bookmarkEnd w:id="74"/>
    <w:bookmarkStart w:name="z82" w:id="75"/>
    <w:p>
      <w:pPr>
        <w:spacing w:after="0"/>
        <w:ind w:left="0"/>
        <w:jc w:val="both"/>
      </w:pPr>
      <w:r>
        <w:rPr>
          <w:rFonts w:ascii="Times New Roman"/>
          <w:b w:val="false"/>
          <w:i w:val="false"/>
          <w:color w:val="000000"/>
          <w:sz w:val="28"/>
        </w:rPr>
        <w:t>
      бірінші бөлік мынадай редакцияда жазылсын:</w:t>
      </w:r>
    </w:p>
    <w:bookmarkEnd w:id="75"/>
    <w:bookmarkStart w:name="z83" w:id="76"/>
    <w:p>
      <w:pPr>
        <w:spacing w:after="0"/>
        <w:ind w:left="0"/>
        <w:jc w:val="both"/>
      </w:pPr>
      <w:r>
        <w:rPr>
          <w:rFonts w:ascii="Times New Roman"/>
          <w:b w:val="false"/>
          <w:i w:val="false"/>
          <w:color w:val="000000"/>
          <w:sz w:val="28"/>
        </w:rPr>
        <w:t>
      "1. Сотқа дейінгі тергеп-тексеру жеделдетілген тәртіппен аяқталуы мүмкін.";</w:t>
      </w:r>
    </w:p>
    <w:bookmarkEnd w:id="76"/>
    <w:bookmarkStart w:name="z84" w:id="77"/>
    <w:p>
      <w:pPr>
        <w:spacing w:after="0"/>
        <w:ind w:left="0"/>
        <w:jc w:val="both"/>
      </w:pPr>
      <w:r>
        <w:rPr>
          <w:rFonts w:ascii="Times New Roman"/>
          <w:b w:val="false"/>
          <w:i w:val="false"/>
          <w:color w:val="000000"/>
          <w:sz w:val="28"/>
        </w:rPr>
        <w:t>
      мынадай мазмұндағы 4-1, 4-2 және 4-3-бөліктермен толықтырылсын:</w:t>
      </w:r>
    </w:p>
    <w:bookmarkEnd w:id="77"/>
    <w:bookmarkStart w:name="z85" w:id="78"/>
    <w:p>
      <w:pPr>
        <w:spacing w:after="0"/>
        <w:ind w:left="0"/>
        <w:jc w:val="both"/>
      </w:pPr>
      <w:r>
        <w:rPr>
          <w:rFonts w:ascii="Times New Roman"/>
          <w:b w:val="false"/>
          <w:i w:val="false"/>
          <w:color w:val="000000"/>
          <w:sz w:val="28"/>
        </w:rPr>
        <w:t>
      "4-1. Сотқа дейінгі жеделдетілген тергеп-тексеру аяқталғаннан кейін сотқа дейінгі тергеп-тексеруді жүзеге асыратын адам күдіктіні, егер іске қатысатын болса, оның қорғаушысын, сондай-ақ жәбірленушіні, оның өкілін, азаматтық талапкерді, азаматтық жауапкерді, олардың өкілдерін іс бойынша тергеу әрекеттерін жүргізудің аяқталғаны туралы хабардар етеді.</w:t>
      </w:r>
    </w:p>
    <w:bookmarkEnd w:id="78"/>
    <w:bookmarkStart w:name="z86" w:id="79"/>
    <w:p>
      <w:pPr>
        <w:spacing w:after="0"/>
        <w:ind w:left="0"/>
        <w:jc w:val="both"/>
      </w:pPr>
      <w:r>
        <w:rPr>
          <w:rFonts w:ascii="Times New Roman"/>
          <w:b w:val="false"/>
          <w:i w:val="false"/>
          <w:color w:val="000000"/>
          <w:sz w:val="28"/>
        </w:rPr>
        <w:t>
      Хабарламада танысу орны және олар қылмыстық іс материалдарымен таныса алатын мерзім туралы хабархат қамтылады.</w:t>
      </w:r>
    </w:p>
    <w:bookmarkEnd w:id="79"/>
    <w:bookmarkStart w:name="z87" w:id="80"/>
    <w:p>
      <w:pPr>
        <w:spacing w:after="0"/>
        <w:ind w:left="0"/>
        <w:jc w:val="both"/>
      </w:pPr>
      <w:r>
        <w:rPr>
          <w:rFonts w:ascii="Times New Roman"/>
          <w:b w:val="false"/>
          <w:i w:val="false"/>
          <w:color w:val="000000"/>
          <w:sz w:val="28"/>
        </w:rPr>
        <w:t>
      4-2. Осы баптың 4-1-бөлігінде көзделген талаптар орындалғаннан кейін сотқа дейінгі тергеп-тексеруді жүзеге асыратын адам осы Кодекстің 527-бабының бірінші және 1-1-бөліктерінде көзделген тәртіппен сотқа дейінгі жеделдетілген тергеп-тексеру хаттамасын жасайды.</w:t>
      </w:r>
    </w:p>
    <w:bookmarkEnd w:id="80"/>
    <w:bookmarkStart w:name="z88" w:id="81"/>
    <w:p>
      <w:pPr>
        <w:spacing w:after="0"/>
        <w:ind w:left="0"/>
        <w:jc w:val="both"/>
      </w:pPr>
      <w:r>
        <w:rPr>
          <w:rFonts w:ascii="Times New Roman"/>
          <w:b w:val="false"/>
          <w:i w:val="false"/>
          <w:color w:val="000000"/>
          <w:sz w:val="28"/>
        </w:rPr>
        <w:t xml:space="preserve">
      Сотқа дейінгі тергеп-тексеруді жүзеге асыратын адам күдіктіден, сондай-ақ жәбірленушіден, оның өкілінен, азаматтық талапкерден, азаматтық жауапкерден немесе олардың өкілдерінен ауызша немесе жазбаша өтінішхат келіп түскен жағдайда, оларға сотқа дейінгі жеделдетілген тергеп-тексеру хаттамасын және қылмыстық істің материалдарын танысу үшін ұсынады, бұл туралы сотқа дейінгі жеделдетілген тергеп-тексеру хаттамасында олардың қолтаңбаларымен және қорғаушының (ол қатысқан кезде) қолтаңбасымен куәландырылатын тиісті белгі жасалады. </w:t>
      </w:r>
    </w:p>
    <w:bookmarkEnd w:id="81"/>
    <w:bookmarkStart w:name="z89" w:id="82"/>
    <w:p>
      <w:pPr>
        <w:spacing w:after="0"/>
        <w:ind w:left="0"/>
        <w:jc w:val="both"/>
      </w:pPr>
      <w:r>
        <w:rPr>
          <w:rFonts w:ascii="Times New Roman"/>
          <w:b w:val="false"/>
          <w:i w:val="false"/>
          <w:color w:val="000000"/>
          <w:sz w:val="28"/>
        </w:rPr>
        <w:t xml:space="preserve">
      Азаматтық талапкер, азаматтық жауапкер немесе олардың өкілдері істің азаматтық талап қоюға қатысы бар бөлігіндегі материалдарымен танысады. </w:t>
      </w:r>
    </w:p>
    <w:bookmarkEnd w:id="82"/>
    <w:bookmarkStart w:name="z90" w:id="83"/>
    <w:p>
      <w:pPr>
        <w:spacing w:after="0"/>
        <w:ind w:left="0"/>
        <w:jc w:val="both"/>
      </w:pPr>
      <w:r>
        <w:rPr>
          <w:rFonts w:ascii="Times New Roman"/>
          <w:b w:val="false"/>
          <w:i w:val="false"/>
          <w:color w:val="000000"/>
          <w:sz w:val="28"/>
        </w:rPr>
        <w:t xml:space="preserve">
      Сотқа дейінгі жеделдетілген тергеп-тексеру хаттамасымен және іс материалдарымен танысқаннан кейін қылмыстық іс анықтау ісі бойынша – анықтау органының бастығына, алдын ала тергеу ісі бойынша тергеу бөлімінің бастығына жіберіледі. </w:t>
      </w:r>
    </w:p>
    <w:bookmarkEnd w:id="83"/>
    <w:bookmarkStart w:name="z91" w:id="84"/>
    <w:p>
      <w:pPr>
        <w:spacing w:after="0"/>
        <w:ind w:left="0"/>
        <w:jc w:val="both"/>
      </w:pPr>
      <w:r>
        <w:rPr>
          <w:rFonts w:ascii="Times New Roman"/>
          <w:b w:val="false"/>
          <w:i w:val="false"/>
          <w:color w:val="000000"/>
          <w:sz w:val="28"/>
        </w:rPr>
        <w:t>
      4-3. Анықтау органының бастығы сотқа дейінгі жеделдетілген тергеп-тексеру хаттамасын және оған қоса берілген материалдарды зерделеп, мынадай әрекеттердің біреуін жасайды:</w:t>
      </w:r>
    </w:p>
    <w:bookmarkEnd w:id="84"/>
    <w:bookmarkStart w:name="z92" w:id="85"/>
    <w:p>
      <w:pPr>
        <w:spacing w:after="0"/>
        <w:ind w:left="0"/>
        <w:jc w:val="both"/>
      </w:pPr>
      <w:r>
        <w:rPr>
          <w:rFonts w:ascii="Times New Roman"/>
          <w:b w:val="false"/>
          <w:i w:val="false"/>
          <w:color w:val="000000"/>
          <w:sz w:val="28"/>
        </w:rPr>
        <w:t>
      1) сотқа дейінгі жеделдетілген тергеп-тексеру хаттамасын келіседі және қылмыстық істі прокурорға жібереді;</w:t>
      </w:r>
    </w:p>
    <w:bookmarkEnd w:id="85"/>
    <w:bookmarkStart w:name="z93" w:id="86"/>
    <w:p>
      <w:pPr>
        <w:spacing w:after="0"/>
        <w:ind w:left="0"/>
        <w:jc w:val="both"/>
      </w:pPr>
      <w:r>
        <w:rPr>
          <w:rFonts w:ascii="Times New Roman"/>
          <w:b w:val="false"/>
          <w:i w:val="false"/>
          <w:color w:val="000000"/>
          <w:sz w:val="28"/>
        </w:rPr>
        <w:t>
      2) сотқа дейінгі жеделдетілген тергеп-тексеру хаттамасын келісуден бас тартады және қылмыстық істі анықтау жүргізу үшін қайтарады.</w:t>
      </w:r>
    </w:p>
    <w:bookmarkEnd w:id="86"/>
    <w:bookmarkStart w:name="z94" w:id="87"/>
    <w:p>
      <w:pPr>
        <w:spacing w:after="0"/>
        <w:ind w:left="0"/>
        <w:jc w:val="both"/>
      </w:pPr>
      <w:r>
        <w:rPr>
          <w:rFonts w:ascii="Times New Roman"/>
          <w:b w:val="false"/>
          <w:i w:val="false"/>
          <w:color w:val="000000"/>
          <w:sz w:val="28"/>
        </w:rPr>
        <w:t>
      Тергеу бөлімінің бастығы сотқа дейінгі жеделдетілген тергеп-тексеру хаттамасын және оған қоса берілген материалдарды зерделеп, мынадай әрекеттердің біреуін жасайды:</w:t>
      </w:r>
    </w:p>
    <w:bookmarkEnd w:id="87"/>
    <w:bookmarkStart w:name="z95" w:id="88"/>
    <w:p>
      <w:pPr>
        <w:spacing w:after="0"/>
        <w:ind w:left="0"/>
        <w:jc w:val="both"/>
      </w:pPr>
      <w:r>
        <w:rPr>
          <w:rFonts w:ascii="Times New Roman"/>
          <w:b w:val="false"/>
          <w:i w:val="false"/>
          <w:color w:val="000000"/>
          <w:sz w:val="28"/>
        </w:rPr>
        <w:t>
      1) сотқа дейінгі жеделдетілген тергеп-тексеру хаттамасын және қылмыстық істі прокурорға жібереді;</w:t>
      </w:r>
    </w:p>
    <w:bookmarkEnd w:id="88"/>
    <w:bookmarkStart w:name="z96" w:id="89"/>
    <w:p>
      <w:pPr>
        <w:spacing w:after="0"/>
        <w:ind w:left="0"/>
        <w:jc w:val="both"/>
      </w:pPr>
      <w:r>
        <w:rPr>
          <w:rFonts w:ascii="Times New Roman"/>
          <w:b w:val="false"/>
          <w:i w:val="false"/>
          <w:color w:val="000000"/>
          <w:sz w:val="28"/>
        </w:rPr>
        <w:t>
      2) қылмыстық істі алдын ала тергеу жүргізу үшін қайтарады.</w:t>
      </w:r>
    </w:p>
    <w:bookmarkEnd w:id="89"/>
    <w:bookmarkStart w:name="z97" w:id="90"/>
    <w:p>
      <w:pPr>
        <w:spacing w:after="0"/>
        <w:ind w:left="0"/>
        <w:jc w:val="both"/>
      </w:pPr>
      <w:r>
        <w:rPr>
          <w:rFonts w:ascii="Times New Roman"/>
          <w:b w:val="false"/>
          <w:i w:val="false"/>
          <w:color w:val="000000"/>
          <w:sz w:val="28"/>
        </w:rPr>
        <w:t xml:space="preserve">
      Күдікті осы Кодекстің </w:t>
      </w:r>
      <w:r>
        <w:rPr>
          <w:rFonts w:ascii="Times New Roman"/>
          <w:b w:val="false"/>
          <w:i w:val="false"/>
          <w:color w:val="000000"/>
          <w:sz w:val="28"/>
        </w:rPr>
        <w:t>128-бабына</w:t>
      </w:r>
      <w:r>
        <w:rPr>
          <w:rFonts w:ascii="Times New Roman"/>
          <w:b w:val="false"/>
          <w:i w:val="false"/>
          <w:color w:val="000000"/>
          <w:sz w:val="28"/>
        </w:rPr>
        <w:t xml:space="preserve"> сәйкес ұстап алынған жағдайда қылмыстық іс ұстап алу мерзімі өткенге дейін жиырма төрт сағаттан кешіктірілмей прокурорға жіберіледі.";</w:t>
      </w:r>
    </w:p>
    <w:bookmarkEnd w:id="90"/>
    <w:bookmarkStart w:name="z98" w:id="91"/>
    <w:p>
      <w:pPr>
        <w:spacing w:after="0"/>
        <w:ind w:left="0"/>
        <w:jc w:val="both"/>
      </w:pPr>
      <w:r>
        <w:rPr>
          <w:rFonts w:ascii="Times New Roman"/>
          <w:b w:val="false"/>
          <w:i w:val="false"/>
          <w:color w:val="000000"/>
          <w:sz w:val="28"/>
        </w:rPr>
        <w:t xml:space="preserve">
      жетінші бөлік мынадай редакцияда жазылсын: </w:t>
      </w:r>
    </w:p>
    <w:bookmarkEnd w:id="91"/>
    <w:bookmarkStart w:name="z99" w:id="92"/>
    <w:p>
      <w:pPr>
        <w:spacing w:after="0"/>
        <w:ind w:left="0"/>
        <w:jc w:val="both"/>
      </w:pPr>
      <w:r>
        <w:rPr>
          <w:rFonts w:ascii="Times New Roman"/>
          <w:b w:val="false"/>
          <w:i w:val="false"/>
          <w:color w:val="000000"/>
          <w:sz w:val="28"/>
        </w:rPr>
        <w:t>
      "7. Прокурор сотқа дейінгі жеделдетілген тергеп-тексеру хаттамасымен бірге қылмыстық істі алып, ол бойынша үш тәуліктен кешіктірмей, ал күдікті ұстап алынған жағдайда дереу мынадай әрекеттердің біреуін жасайды:</w:t>
      </w:r>
    </w:p>
    <w:bookmarkEnd w:id="92"/>
    <w:bookmarkStart w:name="z100" w:id="93"/>
    <w:p>
      <w:pPr>
        <w:spacing w:after="0"/>
        <w:ind w:left="0"/>
        <w:jc w:val="both"/>
      </w:pPr>
      <w:r>
        <w:rPr>
          <w:rFonts w:ascii="Times New Roman"/>
          <w:b w:val="false"/>
          <w:i w:val="false"/>
          <w:color w:val="000000"/>
          <w:sz w:val="28"/>
        </w:rPr>
        <w:t>
      1) сотқа дейінгі жеделдетілген тергеп-тексеру хаттамасын бекітеді және қылмыстық істі сотқа жібереді;</w:t>
      </w:r>
    </w:p>
    <w:bookmarkEnd w:id="93"/>
    <w:bookmarkStart w:name="z101" w:id="94"/>
    <w:p>
      <w:pPr>
        <w:spacing w:after="0"/>
        <w:ind w:left="0"/>
        <w:jc w:val="both"/>
      </w:pPr>
      <w:r>
        <w:rPr>
          <w:rFonts w:ascii="Times New Roman"/>
          <w:b w:val="false"/>
          <w:i w:val="false"/>
          <w:color w:val="000000"/>
          <w:sz w:val="28"/>
        </w:rPr>
        <w:t>
      2) істі анықтау не алдын ала тергеу жүргізу үшін жібереді;</w:t>
      </w:r>
    </w:p>
    <w:bookmarkEnd w:id="94"/>
    <w:bookmarkStart w:name="z102" w:id="95"/>
    <w:p>
      <w:pPr>
        <w:spacing w:after="0"/>
        <w:ind w:left="0"/>
        <w:jc w:val="both"/>
      </w:pPr>
      <w:r>
        <w:rPr>
          <w:rFonts w:ascii="Times New Roman"/>
          <w:b w:val="false"/>
          <w:i w:val="false"/>
          <w:color w:val="000000"/>
          <w:sz w:val="28"/>
        </w:rPr>
        <w:t>
      3) қылмыстық істі толық көлемде не бір бөлігінде тоқтату туралы қаулы шығарады;</w:t>
      </w:r>
    </w:p>
    <w:bookmarkEnd w:id="95"/>
    <w:bookmarkStart w:name="z103" w:id="96"/>
    <w:p>
      <w:pPr>
        <w:spacing w:after="0"/>
        <w:ind w:left="0"/>
        <w:jc w:val="both"/>
      </w:pPr>
      <w:r>
        <w:rPr>
          <w:rFonts w:ascii="Times New Roman"/>
          <w:b w:val="false"/>
          <w:i w:val="false"/>
          <w:color w:val="000000"/>
          <w:sz w:val="28"/>
        </w:rPr>
        <w:t>
      4) сотқа дейінгі жеделдетілген тергеп-тексерудің жаңа хаттамасын жасайды;</w:t>
      </w:r>
    </w:p>
    <w:bookmarkEnd w:id="96"/>
    <w:bookmarkStart w:name="z104" w:id="97"/>
    <w:p>
      <w:pPr>
        <w:spacing w:after="0"/>
        <w:ind w:left="0"/>
        <w:jc w:val="both"/>
      </w:pPr>
      <w:r>
        <w:rPr>
          <w:rFonts w:ascii="Times New Roman"/>
          <w:b w:val="false"/>
          <w:i w:val="false"/>
          <w:color w:val="000000"/>
          <w:sz w:val="28"/>
        </w:rPr>
        <w:t>
      5) өз қалауы немесе қорғаушы тараптың өтінішхаты бойынша процестік келісім жасасу туралы мәселені шешеді.";</w:t>
      </w:r>
    </w:p>
    <w:bookmarkEnd w:id="97"/>
    <w:bookmarkStart w:name="z105" w:id="98"/>
    <w:p>
      <w:pPr>
        <w:spacing w:after="0"/>
        <w:ind w:left="0"/>
        <w:jc w:val="both"/>
      </w:pPr>
      <w:r>
        <w:rPr>
          <w:rFonts w:ascii="Times New Roman"/>
          <w:b w:val="false"/>
          <w:i w:val="false"/>
          <w:color w:val="000000"/>
          <w:sz w:val="28"/>
        </w:rPr>
        <w:t>
      мынадай мазмұндағы сегізінші бөлікпен толықтырылсын:</w:t>
      </w:r>
    </w:p>
    <w:bookmarkEnd w:id="98"/>
    <w:bookmarkStart w:name="z106" w:id="99"/>
    <w:p>
      <w:pPr>
        <w:spacing w:after="0"/>
        <w:ind w:left="0"/>
        <w:jc w:val="both"/>
      </w:pPr>
      <w:r>
        <w:rPr>
          <w:rFonts w:ascii="Times New Roman"/>
          <w:b w:val="false"/>
          <w:i w:val="false"/>
          <w:color w:val="000000"/>
          <w:sz w:val="28"/>
        </w:rPr>
        <w:t>
      "8. Прокурор сотқа дейінгі жеделдетілген тергеп-тексеру хаттамасының айыпталушыға табыс етілуін қамтамасыз етеді. Айыпталушының құқықтары түсіндірілгені қамтылған айыпталушының сотқа дейінгі жеделдетілген тергеп-тексеру хаттамасын алғаны туралы қолхат іске қоса тігіледі.";</w:t>
      </w:r>
    </w:p>
    <w:bookmarkEnd w:id="99"/>
    <w:bookmarkStart w:name="z107" w:id="100"/>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191-бапта</w:t>
      </w:r>
      <w:r>
        <w:rPr>
          <w:rFonts w:ascii="Times New Roman"/>
          <w:b w:val="false"/>
          <w:i w:val="false"/>
          <w:color w:val="000000"/>
          <w:sz w:val="28"/>
        </w:rPr>
        <w:t>:</w:t>
      </w:r>
    </w:p>
    <w:bookmarkEnd w:id="100"/>
    <w:bookmarkStart w:name="z108" w:id="101"/>
    <w:p>
      <w:pPr>
        <w:spacing w:after="0"/>
        <w:ind w:left="0"/>
        <w:jc w:val="both"/>
      </w:pPr>
      <w:r>
        <w:rPr>
          <w:rFonts w:ascii="Times New Roman"/>
          <w:b w:val="false"/>
          <w:i w:val="false"/>
          <w:color w:val="000000"/>
          <w:sz w:val="28"/>
        </w:rPr>
        <w:t>
      екінші бөлік "143 (бірінші бөлігінде)," деген сөздерден кейін "147 (төртінші бөлігінде)," деген сөздермен толықтырылсын;</w:t>
      </w:r>
    </w:p>
    <w:bookmarkEnd w:id="101"/>
    <w:bookmarkStart w:name="z109" w:id="102"/>
    <w:p>
      <w:pPr>
        <w:spacing w:after="0"/>
        <w:ind w:left="0"/>
        <w:jc w:val="both"/>
      </w:pPr>
      <w:r>
        <w:rPr>
          <w:rFonts w:ascii="Times New Roman"/>
          <w:b w:val="false"/>
          <w:i w:val="false"/>
          <w:color w:val="000000"/>
          <w:sz w:val="28"/>
        </w:rPr>
        <w:t>
      он алтыншы бөлік "294," деген цифрлардан кейін "295-1 (бірінші бөлігінде)," деген сөздермен толықтырылсын;</w:t>
      </w:r>
    </w:p>
    <w:bookmarkEnd w:id="102"/>
    <w:bookmarkStart w:name="z110" w:id="103"/>
    <w:p>
      <w:pPr>
        <w:spacing w:after="0"/>
        <w:ind w:left="0"/>
        <w:jc w:val="both"/>
      </w:pPr>
      <w:r>
        <w:rPr>
          <w:rFonts w:ascii="Times New Roman"/>
          <w:b w:val="false"/>
          <w:i w:val="false"/>
          <w:color w:val="000000"/>
          <w:sz w:val="28"/>
        </w:rPr>
        <w:t>
      жиырма үшінші бөлік "Қылмыстық кодексінің" деген сөздерден кейін "269-1 (бірінші бөлігінде)," деген сөздермен толықтырылсын;</w:t>
      </w:r>
    </w:p>
    <w:bookmarkEnd w:id="103"/>
    <w:bookmarkStart w:name="z111" w:id="104"/>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192-бапта</w:t>
      </w:r>
      <w:r>
        <w:rPr>
          <w:rFonts w:ascii="Times New Roman"/>
          <w:b w:val="false"/>
          <w:i w:val="false"/>
          <w:color w:val="000000"/>
          <w:sz w:val="28"/>
        </w:rPr>
        <w:t>:</w:t>
      </w:r>
    </w:p>
    <w:bookmarkEnd w:id="104"/>
    <w:bookmarkStart w:name="z112" w:id="105"/>
    <w:p>
      <w:pPr>
        <w:spacing w:after="0"/>
        <w:ind w:left="0"/>
        <w:jc w:val="both"/>
      </w:pPr>
      <w:r>
        <w:rPr>
          <w:rFonts w:ascii="Times New Roman"/>
          <w:b w:val="false"/>
          <w:i w:val="false"/>
          <w:color w:val="000000"/>
          <w:sz w:val="28"/>
        </w:rPr>
        <w:t xml:space="preserve">
      екінші бөлік мынадай редакцияда жазылсын: </w:t>
      </w:r>
    </w:p>
    <w:bookmarkEnd w:id="105"/>
    <w:bookmarkStart w:name="z113" w:id="106"/>
    <w:p>
      <w:pPr>
        <w:spacing w:after="0"/>
        <w:ind w:left="0"/>
        <w:jc w:val="both"/>
      </w:pPr>
      <w:r>
        <w:rPr>
          <w:rFonts w:ascii="Times New Roman"/>
          <w:b w:val="false"/>
          <w:i w:val="false"/>
          <w:color w:val="000000"/>
          <w:sz w:val="28"/>
        </w:rPr>
        <w:t>
      "2. Сотқа дейінгі тергеп-тексеру мерзімі арыз бен хабар Сотқа дейінгі тергеп-тексерулердің бірыңғай тізілімінде тіркелген кезден бастап қылмыстық іс қылмыстық істі тоқтату туралы қаулымен, сотқа дейінгі тергеп-тексерудің аяқталғаны туралы есеппен, бұйрықтық іс жүргізуді қолдану туралы қаулымен, қылмыстық теріс қылық туралы қаулымен, сотқа дейінгі жеделдетілген тергеп-тексеру хаттамасымен, айыптау хаттамасымен немесе істі медициналық сипаттағы мәжбүрлеу шараларын қолдану туралы мәселені қарау үшін сотқа беру туралы қаулымен прокурорға жіберілген күнге дейін не прокурор істі сотқа жібере отырып, кінәні мойындау туралы мәміле нысанындағы процестік келісім жасасқан күнге дейін есептеледі.</w:t>
      </w:r>
    </w:p>
    <w:bookmarkEnd w:id="106"/>
    <w:bookmarkStart w:name="z114" w:id="107"/>
    <w:p>
      <w:pPr>
        <w:spacing w:after="0"/>
        <w:ind w:left="0"/>
        <w:jc w:val="both"/>
      </w:pPr>
      <w:r>
        <w:rPr>
          <w:rFonts w:ascii="Times New Roman"/>
          <w:b w:val="false"/>
          <w:i w:val="false"/>
          <w:color w:val="000000"/>
          <w:sz w:val="28"/>
        </w:rPr>
        <w:t>
      Анықтау істері бойынша сотқа дейінгі тергеп-тексеру бір айдан және алдын ала тергеу істері бойынша екі айдан аспауға тиіс. Прокурор сотқа дейінгі тергеп-тексерудің ақылға қонымды мерзімін белгілей отырып, осы мерзімдерді қайта қарауға құқылы.";</w:t>
      </w:r>
    </w:p>
    <w:bookmarkEnd w:id="107"/>
    <w:bookmarkStart w:name="z115" w:id="108"/>
    <w:p>
      <w:pPr>
        <w:spacing w:after="0"/>
        <w:ind w:left="0"/>
        <w:jc w:val="both"/>
      </w:pPr>
      <w:r>
        <w:rPr>
          <w:rFonts w:ascii="Times New Roman"/>
          <w:b w:val="false"/>
          <w:i w:val="false"/>
          <w:color w:val="000000"/>
          <w:sz w:val="28"/>
        </w:rPr>
        <w:t xml:space="preserve">
      үшінші бөліктің 1) және 2) тармақтары мынадай редакцияда жазылсын: </w:t>
      </w:r>
    </w:p>
    <w:bookmarkEnd w:id="108"/>
    <w:bookmarkStart w:name="z116" w:id="109"/>
    <w:p>
      <w:pPr>
        <w:spacing w:after="0"/>
        <w:ind w:left="0"/>
        <w:jc w:val="both"/>
      </w:pPr>
      <w:r>
        <w:rPr>
          <w:rFonts w:ascii="Times New Roman"/>
          <w:b w:val="false"/>
          <w:i w:val="false"/>
          <w:color w:val="000000"/>
          <w:sz w:val="28"/>
        </w:rPr>
        <w:t>
      "1) қылмыстық процеске қатысушылардың осы Кодекстің 190, 192-2 және 296-баптарында көзделген тәртіппен қылмыстық іс материалдарымен танысқан;</w:t>
      </w:r>
    </w:p>
    <w:bookmarkEnd w:id="109"/>
    <w:bookmarkStart w:name="z117" w:id="110"/>
    <w:p>
      <w:pPr>
        <w:spacing w:after="0"/>
        <w:ind w:left="0"/>
        <w:jc w:val="both"/>
      </w:pPr>
      <w:r>
        <w:rPr>
          <w:rFonts w:ascii="Times New Roman"/>
          <w:b w:val="false"/>
          <w:i w:val="false"/>
          <w:color w:val="000000"/>
          <w:sz w:val="28"/>
        </w:rPr>
        <w:t>
      2) қылмыстық істің қорғалуға құқығы бар куәнің, күдіктінің, жәбірленушінің шағымы бойынша сотта және прокуратурада болған;";</w:t>
      </w:r>
    </w:p>
    <w:bookmarkEnd w:id="110"/>
    <w:bookmarkStart w:name="z118" w:id="111"/>
    <w:p>
      <w:pPr>
        <w:spacing w:after="0"/>
        <w:ind w:left="0"/>
        <w:jc w:val="both"/>
      </w:pPr>
      <w:r>
        <w:rPr>
          <w:rFonts w:ascii="Times New Roman"/>
          <w:b w:val="false"/>
          <w:i w:val="false"/>
          <w:color w:val="000000"/>
          <w:sz w:val="28"/>
        </w:rPr>
        <w:t xml:space="preserve">
      жетінші бөлік мынадай редакцияда жазылсын: </w:t>
      </w:r>
    </w:p>
    <w:bookmarkEnd w:id="111"/>
    <w:bookmarkStart w:name="z119" w:id="112"/>
    <w:p>
      <w:pPr>
        <w:spacing w:after="0"/>
        <w:ind w:left="0"/>
        <w:jc w:val="both"/>
      </w:pPr>
      <w:r>
        <w:rPr>
          <w:rFonts w:ascii="Times New Roman"/>
          <w:b w:val="false"/>
          <w:i w:val="false"/>
          <w:color w:val="000000"/>
          <w:sz w:val="28"/>
        </w:rPr>
        <w:t>
      "7. Прокурор істі қосымша тергеп-тексеру үшін қайтарған, қылмыстық істі үзу немесе тоқтату туралы қаулының күші жойылған не сотқа дейінгі тергеп-тексеру мерзімдерін үзу туралы қаулыны келісуден немесе қылмыстық істі тоқтату туралы қаулыны бекітуден бас тартылған кезде сотқа дейiнгi тергеп-тексеру прокурор белгілеген, бірақ іс қылмыстық қудалауды жүзеге асыратын адамға келіп түскен кезден бастап бір айдан аспайтын мерзімде жүргізіледі. Мерзімді одан әрі ұзарту жалпы негіздерде және осы бапта көзделген тәртіппен жүргізіледі.";</w:t>
      </w:r>
    </w:p>
    <w:bookmarkEnd w:id="112"/>
    <w:bookmarkStart w:name="z120" w:id="113"/>
    <w:p>
      <w:pPr>
        <w:spacing w:after="0"/>
        <w:ind w:left="0"/>
        <w:jc w:val="both"/>
      </w:pPr>
      <w:r>
        <w:rPr>
          <w:rFonts w:ascii="Times New Roman"/>
          <w:b w:val="false"/>
          <w:i w:val="false"/>
          <w:color w:val="000000"/>
          <w:sz w:val="28"/>
        </w:rPr>
        <w:t>
      25) мынадай мазмұндағы 192-1 және 192-2-баптармен толықтырылсын:</w:t>
      </w:r>
    </w:p>
    <w:bookmarkEnd w:id="113"/>
    <w:bookmarkStart w:name="z121" w:id="114"/>
    <w:p>
      <w:pPr>
        <w:spacing w:after="0"/>
        <w:ind w:left="0"/>
        <w:jc w:val="both"/>
      </w:pPr>
      <w:r>
        <w:rPr>
          <w:rFonts w:ascii="Times New Roman"/>
          <w:b w:val="false"/>
          <w:i w:val="false"/>
          <w:color w:val="000000"/>
          <w:sz w:val="28"/>
        </w:rPr>
        <w:t>
      "192-1-бап. Анықтау барысында дәлелденуге жататын мән-жайлар</w:t>
      </w:r>
    </w:p>
    <w:bookmarkEnd w:id="114"/>
    <w:bookmarkStart w:name="z122" w:id="115"/>
    <w:p>
      <w:pPr>
        <w:spacing w:after="0"/>
        <w:ind w:left="0"/>
        <w:jc w:val="both"/>
      </w:pPr>
      <w:r>
        <w:rPr>
          <w:rFonts w:ascii="Times New Roman"/>
          <w:b w:val="false"/>
          <w:i w:val="false"/>
          <w:color w:val="000000"/>
          <w:sz w:val="28"/>
        </w:rPr>
        <w:t>
      1. Анықтау барысында осы Кодекстің 113-бабына сәйкес: қылмыстық құқық бұзушылық оқиғасы, қылмыстық заңда тыйым салынған іс-әрекетті жасаған адам, адамның кінәлілігі, залалдың сипаты мен мөлшері және іс бойынша маңызы бар өзге де мән-жайлар дәлелденуге жатады.</w:t>
      </w:r>
    </w:p>
    <w:bookmarkEnd w:id="115"/>
    <w:bookmarkStart w:name="z123" w:id="116"/>
    <w:p>
      <w:pPr>
        <w:spacing w:after="0"/>
        <w:ind w:left="0"/>
        <w:jc w:val="both"/>
      </w:pPr>
      <w:r>
        <w:rPr>
          <w:rFonts w:ascii="Times New Roman"/>
          <w:b w:val="false"/>
          <w:i w:val="false"/>
          <w:color w:val="000000"/>
          <w:sz w:val="28"/>
        </w:rPr>
        <w:t>
      2. Осы баптың бірінші бөлігінде көрсетілген мән-жайларды анықтау үшін қылмыстық құқық бұзушылық жасады деп күдік келтірілген адамнан сотталғандығының болуы немесе болмауы туралы анықтамалар, оның жұмыс немесе оқу орнынан мінездемелер, іс үшін маңызы бар өзге де материалдар талап етіп алдырылуы; жәбірленушіден, куәдан жауап алу және басқа да қажетті тергеу әрекеттері жүргізілуі мүмкін.</w:t>
      </w:r>
    </w:p>
    <w:bookmarkEnd w:id="116"/>
    <w:bookmarkStart w:name="z124" w:id="117"/>
    <w:p>
      <w:pPr>
        <w:spacing w:after="0"/>
        <w:ind w:left="0"/>
        <w:jc w:val="both"/>
      </w:pPr>
      <w:r>
        <w:rPr>
          <w:rFonts w:ascii="Times New Roman"/>
          <w:b w:val="false"/>
          <w:i w:val="false"/>
          <w:color w:val="000000"/>
          <w:sz w:val="28"/>
        </w:rPr>
        <w:t>
      192-2-бап. Айыптау хаттамасын жасау және қылмыстық істі сотқа жіберу үшін прокурорға беру</w:t>
      </w:r>
    </w:p>
    <w:bookmarkEnd w:id="117"/>
    <w:bookmarkStart w:name="z125" w:id="118"/>
    <w:p>
      <w:pPr>
        <w:spacing w:after="0"/>
        <w:ind w:left="0"/>
        <w:jc w:val="both"/>
      </w:pPr>
      <w:r>
        <w:rPr>
          <w:rFonts w:ascii="Times New Roman"/>
          <w:b w:val="false"/>
          <w:i w:val="false"/>
          <w:color w:val="000000"/>
          <w:sz w:val="28"/>
        </w:rPr>
        <w:t>
      1. Анықтау аяқталған соң сотқа дейінгі тергеп-тексеруді жүзеге асыратын адам күдіктіні, егер іске қатысатын болса, оның қорғаушысын, сондай-ақ жәбірленушіні, оның өкілін, азаматтық талапкерді, азаматтық жауапкерді, олардың өкілдерін іс бойынша тергеу әрекеттерін жүргізудің аяқталғаны туралы хабардар етеді.</w:t>
      </w:r>
    </w:p>
    <w:bookmarkEnd w:id="118"/>
    <w:bookmarkStart w:name="z126" w:id="119"/>
    <w:p>
      <w:pPr>
        <w:spacing w:after="0"/>
        <w:ind w:left="0"/>
        <w:jc w:val="both"/>
      </w:pPr>
      <w:r>
        <w:rPr>
          <w:rFonts w:ascii="Times New Roman"/>
          <w:b w:val="false"/>
          <w:i w:val="false"/>
          <w:color w:val="000000"/>
          <w:sz w:val="28"/>
        </w:rPr>
        <w:t>
      Хабарламада танысу орны және олар қылмыстық іс материалдарымен таныса алатын мерзім туралы хабархат қамтылады.</w:t>
      </w:r>
    </w:p>
    <w:bookmarkEnd w:id="119"/>
    <w:bookmarkStart w:name="z127" w:id="120"/>
    <w:p>
      <w:pPr>
        <w:spacing w:after="0"/>
        <w:ind w:left="0"/>
        <w:jc w:val="both"/>
      </w:pPr>
      <w:r>
        <w:rPr>
          <w:rFonts w:ascii="Times New Roman"/>
          <w:b w:val="false"/>
          <w:i w:val="false"/>
          <w:color w:val="000000"/>
          <w:sz w:val="28"/>
        </w:rPr>
        <w:t xml:space="preserve">
      2. Осы баптың бірінші бөлігінде көзделген талаптар орындалғаннан кейін сотқа дейінгі тергеп-тексеруді жүзеге асыратын адам айыптау хаттамасын жасайды. </w:t>
      </w:r>
    </w:p>
    <w:bookmarkEnd w:id="120"/>
    <w:bookmarkStart w:name="z128" w:id="121"/>
    <w:p>
      <w:pPr>
        <w:spacing w:after="0"/>
        <w:ind w:left="0"/>
        <w:jc w:val="both"/>
      </w:pPr>
      <w:r>
        <w:rPr>
          <w:rFonts w:ascii="Times New Roman"/>
          <w:b w:val="false"/>
          <w:i w:val="false"/>
          <w:color w:val="000000"/>
          <w:sz w:val="28"/>
        </w:rPr>
        <w:t xml:space="preserve">
      3. Айыптау хаттамасында мыналар көрсетіледі: </w:t>
      </w:r>
    </w:p>
    <w:bookmarkEnd w:id="121"/>
    <w:bookmarkStart w:name="z129" w:id="122"/>
    <w:p>
      <w:pPr>
        <w:spacing w:after="0"/>
        <w:ind w:left="0"/>
        <w:jc w:val="both"/>
      </w:pPr>
      <w:r>
        <w:rPr>
          <w:rFonts w:ascii="Times New Roman"/>
          <w:b w:val="false"/>
          <w:i w:val="false"/>
          <w:color w:val="000000"/>
          <w:sz w:val="28"/>
        </w:rPr>
        <w:t xml:space="preserve">
      1) оның жасалған уақыты мен орны, хаттаманы кімнің жасағаны; </w:t>
      </w:r>
    </w:p>
    <w:bookmarkEnd w:id="122"/>
    <w:bookmarkStart w:name="z130" w:id="123"/>
    <w:p>
      <w:pPr>
        <w:spacing w:after="0"/>
        <w:ind w:left="0"/>
        <w:jc w:val="both"/>
      </w:pPr>
      <w:r>
        <w:rPr>
          <w:rFonts w:ascii="Times New Roman"/>
          <w:b w:val="false"/>
          <w:i w:val="false"/>
          <w:color w:val="000000"/>
          <w:sz w:val="28"/>
        </w:rPr>
        <w:t>
      2) күдіктінің жеке басы туралы деректер;</w:t>
      </w:r>
    </w:p>
    <w:bookmarkEnd w:id="123"/>
    <w:bookmarkStart w:name="z131" w:id="124"/>
    <w:p>
      <w:pPr>
        <w:spacing w:after="0"/>
        <w:ind w:left="0"/>
        <w:jc w:val="both"/>
      </w:pPr>
      <w:r>
        <w:rPr>
          <w:rFonts w:ascii="Times New Roman"/>
          <w:b w:val="false"/>
          <w:i w:val="false"/>
          <w:color w:val="000000"/>
          <w:sz w:val="28"/>
        </w:rPr>
        <w:t>
      3) қылмыстық құқық бұзушылықтың жасалған орны мен уақыты, оқиға, оның тәсілдері, себептері, салдары және басқа да елеулі мән-жайлар;</w:t>
      </w:r>
    </w:p>
    <w:bookmarkEnd w:id="124"/>
    <w:bookmarkStart w:name="z132" w:id="125"/>
    <w:p>
      <w:pPr>
        <w:spacing w:after="0"/>
        <w:ind w:left="0"/>
        <w:jc w:val="both"/>
      </w:pPr>
      <w:r>
        <w:rPr>
          <w:rFonts w:ascii="Times New Roman"/>
          <w:b w:val="false"/>
          <w:i w:val="false"/>
          <w:color w:val="000000"/>
          <w:sz w:val="28"/>
        </w:rPr>
        <w:t>
      4) қылмыстық құқық бұзушылықтың болғанын және құқық бұзушының кінәлілігін растайтын нақты деректер;</w:t>
      </w:r>
    </w:p>
    <w:bookmarkEnd w:id="125"/>
    <w:bookmarkStart w:name="z133" w:id="126"/>
    <w:p>
      <w:pPr>
        <w:spacing w:after="0"/>
        <w:ind w:left="0"/>
        <w:jc w:val="both"/>
      </w:pPr>
      <w:r>
        <w:rPr>
          <w:rFonts w:ascii="Times New Roman"/>
          <w:b w:val="false"/>
          <w:i w:val="false"/>
          <w:color w:val="000000"/>
          <w:sz w:val="28"/>
        </w:rPr>
        <w:t>
      5) Қылмыстық кодекстің Ерекше бөлігінде көзделген қылмыстық құқық бұзушылықтың саралануы;</w:t>
      </w:r>
    </w:p>
    <w:bookmarkEnd w:id="126"/>
    <w:bookmarkStart w:name="z134" w:id="127"/>
    <w:p>
      <w:pPr>
        <w:spacing w:after="0"/>
        <w:ind w:left="0"/>
        <w:jc w:val="both"/>
      </w:pPr>
      <w:r>
        <w:rPr>
          <w:rFonts w:ascii="Times New Roman"/>
          <w:b w:val="false"/>
          <w:i w:val="false"/>
          <w:color w:val="000000"/>
          <w:sz w:val="28"/>
        </w:rPr>
        <w:t>
      6) егер бар болса, куәлардың және жәбірленушілердің тегі, аты, әкесінің аты (олар болған кезде), мекенжайлары;</w:t>
      </w:r>
    </w:p>
    <w:bookmarkEnd w:id="127"/>
    <w:bookmarkStart w:name="z135" w:id="128"/>
    <w:p>
      <w:pPr>
        <w:spacing w:after="0"/>
        <w:ind w:left="0"/>
        <w:jc w:val="both"/>
      </w:pPr>
      <w:r>
        <w:rPr>
          <w:rFonts w:ascii="Times New Roman"/>
          <w:b w:val="false"/>
          <w:i w:val="false"/>
          <w:color w:val="000000"/>
          <w:sz w:val="28"/>
        </w:rPr>
        <w:t>
      7) келтірілген залал мөлшері;</w:t>
      </w:r>
    </w:p>
    <w:bookmarkEnd w:id="128"/>
    <w:bookmarkStart w:name="z136" w:id="129"/>
    <w:p>
      <w:pPr>
        <w:spacing w:after="0"/>
        <w:ind w:left="0"/>
        <w:jc w:val="both"/>
      </w:pPr>
      <w:r>
        <w:rPr>
          <w:rFonts w:ascii="Times New Roman"/>
          <w:b w:val="false"/>
          <w:i w:val="false"/>
          <w:color w:val="000000"/>
          <w:sz w:val="28"/>
        </w:rPr>
        <w:t>
      8) қылмыстық құқық бұзушылық іздерін тіркеу кезінде пайдаланылған болса не оларда іздер тіркелсе, ғылыми-техникалық құралдар мен электрондық жеткізгіштер;</w:t>
      </w:r>
    </w:p>
    <w:bookmarkEnd w:id="129"/>
    <w:bookmarkStart w:name="z137" w:id="130"/>
    <w:p>
      <w:pPr>
        <w:spacing w:after="0"/>
        <w:ind w:left="0"/>
        <w:jc w:val="both"/>
      </w:pPr>
      <w:r>
        <w:rPr>
          <w:rFonts w:ascii="Times New Roman"/>
          <w:b w:val="false"/>
          <w:i w:val="false"/>
          <w:color w:val="000000"/>
          <w:sz w:val="28"/>
        </w:rPr>
        <w:t>
      9) заттай дәлелдемелер (олар болған кезде), олардың сақталу орны туралы мәліметтер;</w:t>
      </w:r>
    </w:p>
    <w:bookmarkEnd w:id="130"/>
    <w:bookmarkStart w:name="z138" w:id="131"/>
    <w:p>
      <w:pPr>
        <w:spacing w:after="0"/>
        <w:ind w:left="0"/>
        <w:jc w:val="both"/>
      </w:pPr>
      <w:r>
        <w:rPr>
          <w:rFonts w:ascii="Times New Roman"/>
          <w:b w:val="false"/>
          <w:i w:val="false"/>
          <w:color w:val="000000"/>
          <w:sz w:val="28"/>
        </w:rPr>
        <w:t>
      10) азаматтық талап қоюды қамтамасыз ету және сот үкімін орындау үшін қабылданған шаралар;</w:t>
      </w:r>
    </w:p>
    <w:bookmarkEnd w:id="131"/>
    <w:bookmarkStart w:name="z139" w:id="132"/>
    <w:p>
      <w:pPr>
        <w:spacing w:after="0"/>
        <w:ind w:left="0"/>
        <w:jc w:val="both"/>
      </w:pPr>
      <w:r>
        <w:rPr>
          <w:rFonts w:ascii="Times New Roman"/>
          <w:b w:val="false"/>
          <w:i w:val="false"/>
          <w:color w:val="000000"/>
          <w:sz w:val="28"/>
        </w:rPr>
        <w:t xml:space="preserve">
      11) күдіктіден өндіріп алынуға жататын процестік шығындар мен сомалар, мәлімделген талап қою. </w:t>
      </w:r>
    </w:p>
    <w:bookmarkEnd w:id="132"/>
    <w:bookmarkStart w:name="z140" w:id="133"/>
    <w:p>
      <w:pPr>
        <w:spacing w:after="0"/>
        <w:ind w:left="0"/>
        <w:jc w:val="both"/>
      </w:pPr>
      <w:r>
        <w:rPr>
          <w:rFonts w:ascii="Times New Roman"/>
          <w:b w:val="false"/>
          <w:i w:val="false"/>
          <w:color w:val="000000"/>
          <w:sz w:val="28"/>
        </w:rPr>
        <w:t>
      Айыптау хаттамасына қылмыстық құқық бұзушылық жасау фактісін растайтын құжаттар да қоса беріледі.</w:t>
      </w:r>
    </w:p>
    <w:bookmarkEnd w:id="133"/>
    <w:bookmarkStart w:name="z141" w:id="134"/>
    <w:p>
      <w:pPr>
        <w:spacing w:after="0"/>
        <w:ind w:left="0"/>
        <w:jc w:val="both"/>
      </w:pPr>
      <w:r>
        <w:rPr>
          <w:rFonts w:ascii="Times New Roman"/>
          <w:b w:val="false"/>
          <w:i w:val="false"/>
          <w:color w:val="000000"/>
          <w:sz w:val="28"/>
        </w:rPr>
        <w:t>
      4. Сотқа дейінгі тергеп-тексеруді жүзеге асыратын адам күдіктіден, сондай-ақ жәбірленушіден, оның өкілінен, азаматтық талапкерден, азаматтық жауапкерден немесе олардың өкілдерінен ауызша немесе жазбаша өтінішхат түскен жағдайда, оларға айыптау хаттамасын және қылмыстық іс материалдарын танысу үшін ұсынады, бұл туралы айыптау хаттамасында олардың қолтаңбаларымен және қорғаушының (ол қатысқан кезде) қолтаңбасымен куәландырылатын тиісті белгі жасалады.</w:t>
      </w:r>
    </w:p>
    <w:bookmarkEnd w:id="134"/>
    <w:bookmarkStart w:name="z142" w:id="135"/>
    <w:p>
      <w:pPr>
        <w:spacing w:after="0"/>
        <w:ind w:left="0"/>
        <w:jc w:val="both"/>
      </w:pPr>
      <w:r>
        <w:rPr>
          <w:rFonts w:ascii="Times New Roman"/>
          <w:b w:val="false"/>
          <w:i w:val="false"/>
          <w:color w:val="000000"/>
          <w:sz w:val="28"/>
        </w:rPr>
        <w:t xml:space="preserve">
      Азаматтық талапкер, азаматтық жауапкер немесе олардың өкілдері істің азаматтық талап қоюға қатысы бар бөлігіндегі материалдарымен танысады. </w:t>
      </w:r>
    </w:p>
    <w:bookmarkEnd w:id="135"/>
    <w:bookmarkStart w:name="z143" w:id="136"/>
    <w:p>
      <w:pPr>
        <w:spacing w:after="0"/>
        <w:ind w:left="0"/>
        <w:jc w:val="both"/>
      </w:pPr>
      <w:r>
        <w:rPr>
          <w:rFonts w:ascii="Times New Roman"/>
          <w:b w:val="false"/>
          <w:i w:val="false"/>
          <w:color w:val="000000"/>
          <w:sz w:val="28"/>
        </w:rPr>
        <w:t xml:space="preserve">
      Айыптау хаттамасымен және іс материалдарымен танысқаннан кейін қылмыстық іс анықтау органының бастығына жіберіледі. </w:t>
      </w:r>
    </w:p>
    <w:bookmarkEnd w:id="136"/>
    <w:bookmarkStart w:name="z144" w:id="137"/>
    <w:p>
      <w:pPr>
        <w:spacing w:after="0"/>
        <w:ind w:left="0"/>
        <w:jc w:val="both"/>
      </w:pPr>
      <w:r>
        <w:rPr>
          <w:rFonts w:ascii="Times New Roman"/>
          <w:b w:val="false"/>
          <w:i w:val="false"/>
          <w:color w:val="000000"/>
          <w:sz w:val="28"/>
        </w:rPr>
        <w:t>
      5. Анықтау органының бастығы айыптау хаттамасын және оған қоса берілген материалдарды зерделеп, мынадай әрекеттердің біреуін жасайды:</w:t>
      </w:r>
    </w:p>
    <w:bookmarkEnd w:id="137"/>
    <w:bookmarkStart w:name="z145" w:id="138"/>
    <w:p>
      <w:pPr>
        <w:spacing w:after="0"/>
        <w:ind w:left="0"/>
        <w:jc w:val="both"/>
      </w:pPr>
      <w:r>
        <w:rPr>
          <w:rFonts w:ascii="Times New Roman"/>
          <w:b w:val="false"/>
          <w:i w:val="false"/>
          <w:color w:val="000000"/>
          <w:sz w:val="28"/>
        </w:rPr>
        <w:t>
      1) айыптау хаттамасын келіседі және қылмыстық істі прокурорға жібереді;</w:t>
      </w:r>
    </w:p>
    <w:bookmarkEnd w:id="138"/>
    <w:bookmarkStart w:name="z146" w:id="139"/>
    <w:p>
      <w:pPr>
        <w:spacing w:after="0"/>
        <w:ind w:left="0"/>
        <w:jc w:val="both"/>
      </w:pPr>
      <w:r>
        <w:rPr>
          <w:rFonts w:ascii="Times New Roman"/>
          <w:b w:val="false"/>
          <w:i w:val="false"/>
          <w:color w:val="000000"/>
          <w:sz w:val="28"/>
        </w:rPr>
        <w:t xml:space="preserve">
      2) айыптау хаттамасын келісуден бас тартады және қылмыстық істі анықтау жүргізу үшін қайтарады не осы Кодекстің </w:t>
      </w:r>
      <w:r>
        <w:rPr>
          <w:rFonts w:ascii="Times New Roman"/>
          <w:b w:val="false"/>
          <w:i w:val="false"/>
          <w:color w:val="000000"/>
          <w:sz w:val="28"/>
        </w:rPr>
        <w:t>189-бабының</w:t>
      </w:r>
      <w:r>
        <w:rPr>
          <w:rFonts w:ascii="Times New Roman"/>
          <w:b w:val="false"/>
          <w:i w:val="false"/>
          <w:color w:val="000000"/>
          <w:sz w:val="28"/>
        </w:rPr>
        <w:t xml:space="preserve"> бесінші бөлігінде көзделген тәртіппен алдын ала тергеп-тексеруді тағайындайды.</w:t>
      </w:r>
    </w:p>
    <w:bookmarkEnd w:id="139"/>
    <w:bookmarkStart w:name="z147" w:id="140"/>
    <w:p>
      <w:pPr>
        <w:spacing w:after="0"/>
        <w:ind w:left="0"/>
        <w:jc w:val="both"/>
      </w:pPr>
      <w:r>
        <w:rPr>
          <w:rFonts w:ascii="Times New Roman"/>
          <w:b w:val="false"/>
          <w:i w:val="false"/>
          <w:color w:val="000000"/>
          <w:sz w:val="28"/>
        </w:rPr>
        <w:t>
      Күдікті осы Кодекстің 128-бабына сәйкес ұстап алынған жағдайда қылмыстық іс ұстап алу мерзімі өткенге дейін жиырма төрт сағаттан кешіктірілмей прокурорға жіберіледі.</w:t>
      </w:r>
    </w:p>
    <w:bookmarkEnd w:id="140"/>
    <w:bookmarkStart w:name="z148" w:id="141"/>
    <w:p>
      <w:pPr>
        <w:spacing w:after="0"/>
        <w:ind w:left="0"/>
        <w:jc w:val="both"/>
      </w:pPr>
      <w:r>
        <w:rPr>
          <w:rFonts w:ascii="Times New Roman"/>
          <w:b w:val="false"/>
          <w:i w:val="false"/>
          <w:color w:val="000000"/>
          <w:sz w:val="28"/>
        </w:rPr>
        <w:t>
      6. Прокурор айыптау хаттамасымен бірге қылмыстық істі алып, ол бойынша үш тәуліктен кешіктірмей, ал күдікті ұстап алынған жағдайда дереу мынадай әрекеттердің біреуін жасайды:</w:t>
      </w:r>
    </w:p>
    <w:bookmarkEnd w:id="141"/>
    <w:bookmarkStart w:name="z149" w:id="142"/>
    <w:p>
      <w:pPr>
        <w:spacing w:after="0"/>
        <w:ind w:left="0"/>
        <w:jc w:val="both"/>
      </w:pPr>
      <w:r>
        <w:rPr>
          <w:rFonts w:ascii="Times New Roman"/>
          <w:b w:val="false"/>
          <w:i w:val="false"/>
          <w:color w:val="000000"/>
          <w:sz w:val="28"/>
        </w:rPr>
        <w:t>
      1) айыптау хаттамасын бекітеді және қылмыстық істі сотқа жібереді;</w:t>
      </w:r>
    </w:p>
    <w:bookmarkEnd w:id="142"/>
    <w:bookmarkStart w:name="z150" w:id="143"/>
    <w:p>
      <w:pPr>
        <w:spacing w:after="0"/>
        <w:ind w:left="0"/>
        <w:jc w:val="both"/>
      </w:pPr>
      <w:r>
        <w:rPr>
          <w:rFonts w:ascii="Times New Roman"/>
          <w:b w:val="false"/>
          <w:i w:val="false"/>
          <w:color w:val="000000"/>
          <w:sz w:val="28"/>
        </w:rPr>
        <w:t>
      2) істі анықтау немесе алдын ала тергеу жүргізу үшін жібереді;</w:t>
      </w:r>
    </w:p>
    <w:bookmarkEnd w:id="143"/>
    <w:bookmarkStart w:name="z151" w:id="144"/>
    <w:p>
      <w:pPr>
        <w:spacing w:after="0"/>
        <w:ind w:left="0"/>
        <w:jc w:val="both"/>
      </w:pPr>
      <w:r>
        <w:rPr>
          <w:rFonts w:ascii="Times New Roman"/>
          <w:b w:val="false"/>
          <w:i w:val="false"/>
          <w:color w:val="000000"/>
          <w:sz w:val="28"/>
        </w:rPr>
        <w:t>
      3) қылмыстық істі тоқтату туралы қаулы шығарады;</w:t>
      </w:r>
    </w:p>
    <w:bookmarkEnd w:id="144"/>
    <w:bookmarkStart w:name="z152" w:id="145"/>
    <w:p>
      <w:pPr>
        <w:spacing w:after="0"/>
        <w:ind w:left="0"/>
        <w:jc w:val="both"/>
      </w:pPr>
      <w:r>
        <w:rPr>
          <w:rFonts w:ascii="Times New Roman"/>
          <w:b w:val="false"/>
          <w:i w:val="false"/>
          <w:color w:val="000000"/>
          <w:sz w:val="28"/>
        </w:rPr>
        <w:t xml:space="preserve">
      4) қылмыстық қудалауды толық көлемде не бір бөлігінде тоқтату туралы қаулы шығарады; </w:t>
      </w:r>
    </w:p>
    <w:bookmarkEnd w:id="145"/>
    <w:bookmarkStart w:name="z153" w:id="146"/>
    <w:p>
      <w:pPr>
        <w:spacing w:after="0"/>
        <w:ind w:left="0"/>
        <w:jc w:val="both"/>
      </w:pPr>
      <w:r>
        <w:rPr>
          <w:rFonts w:ascii="Times New Roman"/>
          <w:b w:val="false"/>
          <w:i w:val="false"/>
          <w:color w:val="000000"/>
          <w:sz w:val="28"/>
        </w:rPr>
        <w:t>
      5) жаңа айыптау хаттамасын жасайды;</w:t>
      </w:r>
    </w:p>
    <w:bookmarkEnd w:id="146"/>
    <w:bookmarkStart w:name="z154" w:id="147"/>
    <w:p>
      <w:pPr>
        <w:spacing w:after="0"/>
        <w:ind w:left="0"/>
        <w:jc w:val="both"/>
      </w:pPr>
      <w:r>
        <w:rPr>
          <w:rFonts w:ascii="Times New Roman"/>
          <w:b w:val="false"/>
          <w:i w:val="false"/>
          <w:color w:val="000000"/>
          <w:sz w:val="28"/>
        </w:rPr>
        <w:t>
      6) өз қалауы немесе қорғаушы тараптың өтінішхаты бойынша процестік келісім жасасу туралы мәселені шешеді.</w:t>
      </w:r>
    </w:p>
    <w:bookmarkEnd w:id="147"/>
    <w:bookmarkStart w:name="z155" w:id="148"/>
    <w:p>
      <w:pPr>
        <w:spacing w:after="0"/>
        <w:ind w:left="0"/>
        <w:jc w:val="both"/>
      </w:pPr>
      <w:r>
        <w:rPr>
          <w:rFonts w:ascii="Times New Roman"/>
          <w:b w:val="false"/>
          <w:i w:val="false"/>
          <w:color w:val="000000"/>
          <w:sz w:val="28"/>
        </w:rPr>
        <w:t>
      7. Прокурор айыптау хаттамасының айыпталушыға табыс етілуін қамтамасыз етеді. Айыпталушының құқықтары түсіндірілгені қамтылған айыпталушының айыптау хаттамасын алғаны туралы қолхат іске қоса тігіледі.";</w:t>
      </w:r>
    </w:p>
    <w:bookmarkEnd w:id="148"/>
    <w:bookmarkStart w:name="z156" w:id="149"/>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193-бапта</w:t>
      </w:r>
      <w:r>
        <w:rPr>
          <w:rFonts w:ascii="Times New Roman"/>
          <w:b w:val="false"/>
          <w:i w:val="false"/>
          <w:color w:val="000000"/>
          <w:sz w:val="28"/>
        </w:rPr>
        <w:t>:</w:t>
      </w:r>
    </w:p>
    <w:bookmarkEnd w:id="149"/>
    <w:bookmarkStart w:name="z157" w:id="150"/>
    <w:p>
      <w:pPr>
        <w:spacing w:after="0"/>
        <w:ind w:left="0"/>
        <w:jc w:val="both"/>
      </w:pPr>
      <w:r>
        <w:rPr>
          <w:rFonts w:ascii="Times New Roman"/>
          <w:b w:val="false"/>
          <w:i w:val="false"/>
          <w:color w:val="000000"/>
          <w:sz w:val="28"/>
        </w:rPr>
        <w:t>
      бірінші бөлікте:</w:t>
      </w:r>
    </w:p>
    <w:bookmarkEnd w:id="150"/>
    <w:bookmarkStart w:name="z158" w:id="151"/>
    <w:p>
      <w:pPr>
        <w:spacing w:after="0"/>
        <w:ind w:left="0"/>
        <w:jc w:val="both"/>
      </w:pPr>
      <w:r>
        <w:rPr>
          <w:rFonts w:ascii="Times New Roman"/>
          <w:b w:val="false"/>
          <w:i w:val="false"/>
          <w:color w:val="000000"/>
          <w:sz w:val="28"/>
        </w:rPr>
        <w:t>
      16) тармақ мынадай редакцияда жазылсын:</w:t>
      </w:r>
    </w:p>
    <w:bookmarkEnd w:id="151"/>
    <w:bookmarkStart w:name="z159" w:id="152"/>
    <w:p>
      <w:pPr>
        <w:spacing w:after="0"/>
        <w:ind w:left="0"/>
        <w:jc w:val="both"/>
      </w:pPr>
      <w:r>
        <w:rPr>
          <w:rFonts w:ascii="Times New Roman"/>
          <w:b w:val="false"/>
          <w:i w:val="false"/>
          <w:color w:val="000000"/>
          <w:sz w:val="28"/>
        </w:rPr>
        <w:t>
      "16) айыптау актісін жасайды;";</w:t>
      </w:r>
    </w:p>
    <w:bookmarkEnd w:id="152"/>
    <w:bookmarkStart w:name="z160" w:id="153"/>
    <w:p>
      <w:pPr>
        <w:spacing w:after="0"/>
        <w:ind w:left="0"/>
        <w:jc w:val="both"/>
      </w:pPr>
      <w:r>
        <w:rPr>
          <w:rFonts w:ascii="Times New Roman"/>
          <w:b w:val="false"/>
          <w:i w:val="false"/>
          <w:color w:val="000000"/>
          <w:sz w:val="28"/>
        </w:rPr>
        <w:t>
      мынадай мазмұндағы 16-1) тармақпен толықтырылсын:</w:t>
      </w:r>
    </w:p>
    <w:bookmarkEnd w:id="153"/>
    <w:bookmarkStart w:name="z161" w:id="154"/>
    <w:p>
      <w:pPr>
        <w:spacing w:after="0"/>
        <w:ind w:left="0"/>
        <w:jc w:val="both"/>
      </w:pPr>
      <w:r>
        <w:rPr>
          <w:rFonts w:ascii="Times New Roman"/>
          <w:b w:val="false"/>
          <w:i w:val="false"/>
          <w:color w:val="000000"/>
          <w:sz w:val="28"/>
        </w:rPr>
        <w:t xml:space="preserve">
      "16-1) қылмыстық теріс қылық туралы хаттаманы, сотқа дейінгі жеделдетілген тергеп-тексеру хаттамасын, айыптау хаттамасын, бұйрықтық іс жүргізуді қолдану туралы қаулыны бекітеді және қылмыстық істі мәні бойынша қарау үшін сотқа жібереді;"; </w:t>
      </w:r>
    </w:p>
    <w:bookmarkEnd w:id="154"/>
    <w:bookmarkStart w:name="z162" w:id="155"/>
    <w:p>
      <w:pPr>
        <w:spacing w:after="0"/>
        <w:ind w:left="0"/>
        <w:jc w:val="both"/>
      </w:pPr>
      <w:r>
        <w:rPr>
          <w:rFonts w:ascii="Times New Roman"/>
          <w:b w:val="false"/>
          <w:i w:val="false"/>
          <w:color w:val="000000"/>
          <w:sz w:val="28"/>
        </w:rPr>
        <w:t>
      екінші бөлікте:</w:t>
      </w:r>
    </w:p>
    <w:bookmarkEnd w:id="155"/>
    <w:bookmarkStart w:name="z163" w:id="156"/>
    <w:p>
      <w:pPr>
        <w:spacing w:after="0"/>
        <w:ind w:left="0"/>
        <w:jc w:val="both"/>
      </w:pPr>
      <w:r>
        <w:rPr>
          <w:rFonts w:ascii="Times New Roman"/>
          <w:b w:val="false"/>
          <w:i w:val="false"/>
          <w:color w:val="000000"/>
          <w:sz w:val="28"/>
        </w:rPr>
        <w:t xml:space="preserve">
      9) тармақ мынадай редакцияда жазылсын: </w:t>
      </w:r>
    </w:p>
    <w:bookmarkEnd w:id="156"/>
    <w:bookmarkStart w:name="z164" w:id="157"/>
    <w:p>
      <w:pPr>
        <w:spacing w:after="0"/>
        <w:ind w:left="0"/>
        <w:jc w:val="both"/>
      </w:pPr>
      <w:r>
        <w:rPr>
          <w:rFonts w:ascii="Times New Roman"/>
          <w:b w:val="false"/>
          <w:i w:val="false"/>
          <w:color w:val="000000"/>
          <w:sz w:val="28"/>
        </w:rPr>
        <w:t>
      "9) айыптау актісін жасау;";</w:t>
      </w:r>
    </w:p>
    <w:bookmarkEnd w:id="157"/>
    <w:bookmarkStart w:name="z165" w:id="158"/>
    <w:p>
      <w:pPr>
        <w:spacing w:after="0"/>
        <w:ind w:left="0"/>
        <w:jc w:val="both"/>
      </w:pPr>
      <w:r>
        <w:rPr>
          <w:rFonts w:ascii="Times New Roman"/>
          <w:b w:val="false"/>
          <w:i w:val="false"/>
          <w:color w:val="000000"/>
          <w:sz w:val="28"/>
        </w:rPr>
        <w:t>
      мынадай мазмұндағы 9-1) тармақпен толықтырылсын:</w:t>
      </w:r>
    </w:p>
    <w:bookmarkEnd w:id="158"/>
    <w:bookmarkStart w:name="z166" w:id="159"/>
    <w:p>
      <w:pPr>
        <w:spacing w:after="0"/>
        <w:ind w:left="0"/>
        <w:jc w:val="both"/>
      </w:pPr>
      <w:r>
        <w:rPr>
          <w:rFonts w:ascii="Times New Roman"/>
          <w:b w:val="false"/>
          <w:i w:val="false"/>
          <w:color w:val="000000"/>
          <w:sz w:val="28"/>
        </w:rPr>
        <w:t>
      "9-1) бұйрықтық іс жүргізуді қолдану туралы қаулыны, қылмыстық теріс қылық туралы хаттаманы, сотқа дейінгі жеделдетілген тергеп-тексеру хаттамасын, айыптау хаттамасын бекіту және қылмыстық істі мәні бойынша қарау үшін сотқа жіберу;";</w:t>
      </w:r>
    </w:p>
    <w:bookmarkEnd w:id="159"/>
    <w:bookmarkStart w:name="z167" w:id="160"/>
    <w:p>
      <w:pPr>
        <w:spacing w:after="0"/>
        <w:ind w:left="0"/>
        <w:jc w:val="both"/>
      </w:pPr>
      <w:r>
        <w:rPr>
          <w:rFonts w:ascii="Times New Roman"/>
          <w:b w:val="false"/>
          <w:i w:val="false"/>
          <w:color w:val="000000"/>
          <w:sz w:val="28"/>
        </w:rPr>
        <w:t xml:space="preserve">
      11) тармақ және үшінші абзац мынадай редакцияда жазылсын: </w:t>
      </w:r>
    </w:p>
    <w:bookmarkEnd w:id="160"/>
    <w:bookmarkStart w:name="z168" w:id="161"/>
    <w:p>
      <w:pPr>
        <w:spacing w:after="0"/>
        <w:ind w:left="0"/>
        <w:jc w:val="both"/>
      </w:pPr>
      <w:r>
        <w:rPr>
          <w:rFonts w:ascii="Times New Roman"/>
          <w:b w:val="false"/>
          <w:i w:val="false"/>
          <w:color w:val="000000"/>
          <w:sz w:val="28"/>
        </w:rPr>
        <w:t>
      "11) осы Кодекстің нормалары осы міндетті прокуратура органының басшысына тікелей жүктеген жағдайларда, адамды күдікті деп тану туралы және күдіктінің іс-әрекетін саралау туралы қаулыларды келісу жатады.</w:t>
      </w:r>
    </w:p>
    <w:bookmarkEnd w:id="161"/>
    <w:bookmarkStart w:name="z169" w:id="162"/>
    <w:p>
      <w:pPr>
        <w:spacing w:after="0"/>
        <w:ind w:left="0"/>
        <w:jc w:val="both"/>
      </w:pPr>
      <w:r>
        <w:rPr>
          <w:rFonts w:ascii="Times New Roman"/>
          <w:b w:val="false"/>
          <w:i w:val="false"/>
          <w:color w:val="000000"/>
          <w:sz w:val="28"/>
        </w:rPr>
        <w:t>
      Прокуратура органы басшысының осы бөліктің 2), 3), 6), 7), 8), 9), 9-1) және 10) тармақтарында санамаланған өкілеттіктерін қылмыстық процестің сотқа дейінгі сатысының заңдылығын қадағалауды қамтамасыз ететін Қазақстан Республикасы Бас прокуратурасының құрылымдық бөлімшелерінің басшылары, олардың орынбасарлары, облыстар прокуратураларының және оларға теңестірілген прокуратуралардың басшылары жүзеге асыруы мүмкін.";</w:t>
      </w:r>
    </w:p>
    <w:bookmarkEnd w:id="162"/>
    <w:bookmarkStart w:name="z170" w:id="163"/>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194-баптың</w:t>
      </w:r>
      <w:r>
        <w:rPr>
          <w:rFonts w:ascii="Times New Roman"/>
          <w:b w:val="false"/>
          <w:i w:val="false"/>
          <w:color w:val="000000"/>
          <w:sz w:val="28"/>
        </w:rPr>
        <w:t xml:space="preserve"> үшінші бөлігі "тергеушілері" деген сөзден кейін ", анықтаушылары" деген сөзбен толықтырылсын;</w:t>
      </w:r>
    </w:p>
    <w:bookmarkEnd w:id="163"/>
    <w:bookmarkStart w:name="z171" w:id="164"/>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195-бапта</w:t>
      </w:r>
      <w:r>
        <w:rPr>
          <w:rFonts w:ascii="Times New Roman"/>
          <w:b w:val="false"/>
          <w:i w:val="false"/>
          <w:color w:val="000000"/>
          <w:sz w:val="28"/>
        </w:rPr>
        <w:t>:</w:t>
      </w:r>
    </w:p>
    <w:bookmarkEnd w:id="164"/>
    <w:bookmarkStart w:name="z172" w:id="165"/>
    <w:p>
      <w:pPr>
        <w:spacing w:after="0"/>
        <w:ind w:left="0"/>
        <w:jc w:val="both"/>
      </w:pPr>
      <w:r>
        <w:rPr>
          <w:rFonts w:ascii="Times New Roman"/>
          <w:b w:val="false"/>
          <w:i w:val="false"/>
          <w:color w:val="000000"/>
          <w:sz w:val="28"/>
        </w:rPr>
        <w:t>
      екінші бөлік мынадай редакцияда жазылсын:</w:t>
      </w:r>
    </w:p>
    <w:bookmarkEnd w:id="165"/>
    <w:bookmarkStart w:name="z173" w:id="166"/>
    <w:p>
      <w:pPr>
        <w:spacing w:after="0"/>
        <w:ind w:left="0"/>
        <w:jc w:val="both"/>
      </w:pPr>
      <w:r>
        <w:rPr>
          <w:rFonts w:ascii="Times New Roman"/>
          <w:b w:val="false"/>
          <w:i w:val="false"/>
          <w:color w:val="000000"/>
          <w:sz w:val="28"/>
        </w:rPr>
        <w:t>
      "2. Қылмыстық қудалауды, қылмыстық істі толықтай немесе бір бөлігінде тоқтату туралы, медициналық сипаттағы мәжбүрлеу шараларын қолдану үшін істі сотқа жіберу туралы, қылмыстық істерді бiрiктiру және бөлу туралы, сотқа дейінгі тергеп-тексеру мерзімін ұзарту, сот санкциялайтын бұлтартпау шараларын қолдану және оларды ұзарту туралы өтінішхат қозғау туралы қаулыларға, сондай-ақ айыптау хаттамасына, сотқа дейінгі тергеп-тексерудің аяқталғаны туралы есепке топ жетекшiсi қол қояды.";</w:t>
      </w:r>
    </w:p>
    <w:bookmarkEnd w:id="166"/>
    <w:bookmarkStart w:name="z174" w:id="167"/>
    <w:p>
      <w:pPr>
        <w:spacing w:after="0"/>
        <w:ind w:left="0"/>
        <w:jc w:val="both"/>
      </w:pPr>
      <w:r>
        <w:rPr>
          <w:rFonts w:ascii="Times New Roman"/>
          <w:b w:val="false"/>
          <w:i w:val="false"/>
          <w:color w:val="000000"/>
          <w:sz w:val="28"/>
        </w:rPr>
        <w:t>
      үшінші бөлік алып тасталсын;</w:t>
      </w:r>
    </w:p>
    <w:bookmarkEnd w:id="167"/>
    <w:bookmarkStart w:name="z175" w:id="168"/>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198-бап</w:t>
      </w:r>
      <w:r>
        <w:rPr>
          <w:rFonts w:ascii="Times New Roman"/>
          <w:b w:val="false"/>
          <w:i w:val="false"/>
          <w:color w:val="000000"/>
          <w:sz w:val="28"/>
        </w:rPr>
        <w:t xml:space="preserve"> мынадай редакцияда жазылсын:</w:t>
      </w:r>
    </w:p>
    <w:bookmarkEnd w:id="168"/>
    <w:bookmarkStart w:name="z176" w:id="169"/>
    <w:p>
      <w:pPr>
        <w:spacing w:after="0"/>
        <w:ind w:left="0"/>
        <w:jc w:val="both"/>
      </w:pPr>
      <w:r>
        <w:rPr>
          <w:rFonts w:ascii="Times New Roman"/>
          <w:b w:val="false"/>
          <w:i w:val="false"/>
          <w:color w:val="000000"/>
          <w:sz w:val="28"/>
        </w:rPr>
        <w:t>
      "198-бап. Сотқа дейінгі тергеп-тексеру процесінде шығарылатын шешімдер</w:t>
      </w:r>
    </w:p>
    <w:bookmarkEnd w:id="169"/>
    <w:bookmarkStart w:name="z177" w:id="170"/>
    <w:p>
      <w:pPr>
        <w:spacing w:after="0"/>
        <w:ind w:left="0"/>
        <w:jc w:val="both"/>
      </w:pPr>
      <w:r>
        <w:rPr>
          <w:rFonts w:ascii="Times New Roman"/>
          <w:b w:val="false"/>
          <w:i w:val="false"/>
          <w:color w:val="000000"/>
          <w:sz w:val="28"/>
        </w:rPr>
        <w:t>
      1. Осы Кодексте осы адамның процестік әрекет хаттамасында шешімді көрсете отырып, жеке қаулы шығармай шешім қабылдау мүмкіндігі тікелей көзделген жағдайларды қоспағанда, сотқа дейінгі тергеп-тексеру процесiнде осы Кодекске сәйкес қандай да бiр процестік шешiмді қабылдау кезiнде сотқа дейінгі тергеп-тексерудi жүзеге асыратын адам қаулы шығарады, онда оның жасалған орны мен уақыты, осы адамның тегі және лауазымы, қабылданатын шешiмнiң мәнi мен негiздерi, осы Кодекстiң қаулы шығаруға негіз болған баптары көрсетiледi.</w:t>
      </w:r>
    </w:p>
    <w:bookmarkEnd w:id="170"/>
    <w:bookmarkStart w:name="z178" w:id="171"/>
    <w:p>
      <w:pPr>
        <w:spacing w:after="0"/>
        <w:ind w:left="0"/>
        <w:jc w:val="both"/>
      </w:pPr>
      <w:r>
        <w:rPr>
          <w:rFonts w:ascii="Times New Roman"/>
          <w:b w:val="false"/>
          <w:i w:val="false"/>
          <w:color w:val="000000"/>
          <w:sz w:val="28"/>
        </w:rPr>
        <w:t>
      2. Анықтау органының бастығы, тергеу бөлімінің бастығы, прокурор, тергеу судьясы шығаратын шешімдер, осы Кодекстің нормаларында аталған адамдардың қаулы шығару қажеттігі тікелей көзделген жағдайларды қоспағанда, қарармен ресімделуі мүмкін.";</w:t>
      </w:r>
    </w:p>
    <w:bookmarkEnd w:id="171"/>
    <w:bookmarkStart w:name="z179" w:id="172"/>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202-бап</w:t>
      </w:r>
      <w:r>
        <w:rPr>
          <w:rFonts w:ascii="Times New Roman"/>
          <w:b w:val="false"/>
          <w:i w:val="false"/>
          <w:color w:val="000000"/>
          <w:sz w:val="28"/>
        </w:rPr>
        <w:t xml:space="preserve"> мынадай мазмұндағы 1-2-бөлікпен толықтырылсын:</w:t>
      </w:r>
    </w:p>
    <w:bookmarkEnd w:id="172"/>
    <w:bookmarkStart w:name="z180" w:id="173"/>
    <w:p>
      <w:pPr>
        <w:spacing w:after="0"/>
        <w:ind w:left="0"/>
        <w:jc w:val="both"/>
      </w:pPr>
      <w:r>
        <w:rPr>
          <w:rFonts w:ascii="Times New Roman"/>
          <w:b w:val="false"/>
          <w:i w:val="false"/>
          <w:color w:val="000000"/>
          <w:sz w:val="28"/>
        </w:rPr>
        <w:t>
      "1-2. Кейінге қалдыруға болмайтын жағдайларда, сотқа дейінгі тергеп-тексеруді жүзеге асыратын адам адамды күдікті деп тану туралы қаулыны келісу үшін дереу прокурорға жібере отырып, адамды күдікті деп тану туралы қаулы шығаруға және осы Кодекстің 209 және 216-баптарында көзделген қағидалар бойынша одан жауап алуға құқылы.</w:t>
      </w:r>
    </w:p>
    <w:bookmarkEnd w:id="173"/>
    <w:bookmarkStart w:name="z181" w:id="174"/>
    <w:p>
      <w:pPr>
        <w:spacing w:after="0"/>
        <w:ind w:left="0"/>
        <w:jc w:val="both"/>
      </w:pPr>
      <w:r>
        <w:rPr>
          <w:rFonts w:ascii="Times New Roman"/>
          <w:b w:val="false"/>
          <w:i w:val="false"/>
          <w:color w:val="000000"/>
          <w:sz w:val="28"/>
        </w:rPr>
        <w:t>
      Қаулыға қылмыстық іс материалдары және адамнан күдікті ретінде жауап алу хаттамасы қоса беріледі.</w:t>
      </w:r>
    </w:p>
    <w:bookmarkEnd w:id="174"/>
    <w:bookmarkStart w:name="z182" w:id="175"/>
    <w:p>
      <w:pPr>
        <w:spacing w:after="0"/>
        <w:ind w:left="0"/>
        <w:jc w:val="both"/>
      </w:pPr>
      <w:r>
        <w:rPr>
          <w:rFonts w:ascii="Times New Roman"/>
          <w:b w:val="false"/>
          <w:i w:val="false"/>
          <w:color w:val="000000"/>
          <w:sz w:val="28"/>
        </w:rPr>
        <w:t>
      Прокурор қылмыстық іс материалдарын және адамнан күдікті ретінде жауап алу хаттамасын зерделеп шығып, дереу:</w:t>
      </w:r>
    </w:p>
    <w:bookmarkEnd w:id="175"/>
    <w:bookmarkStart w:name="z183" w:id="176"/>
    <w:p>
      <w:pPr>
        <w:spacing w:after="0"/>
        <w:ind w:left="0"/>
        <w:jc w:val="both"/>
      </w:pPr>
      <w:r>
        <w:rPr>
          <w:rFonts w:ascii="Times New Roman"/>
          <w:b w:val="false"/>
          <w:i w:val="false"/>
          <w:color w:val="000000"/>
          <w:sz w:val="28"/>
        </w:rPr>
        <w:t xml:space="preserve">
      1) адамды күдікті деп тану туралы қаулыны келіседі; </w:t>
      </w:r>
    </w:p>
    <w:bookmarkEnd w:id="176"/>
    <w:bookmarkStart w:name="z184" w:id="177"/>
    <w:p>
      <w:pPr>
        <w:spacing w:after="0"/>
        <w:ind w:left="0"/>
        <w:jc w:val="both"/>
      </w:pPr>
      <w:r>
        <w:rPr>
          <w:rFonts w:ascii="Times New Roman"/>
          <w:b w:val="false"/>
          <w:i w:val="false"/>
          <w:color w:val="000000"/>
          <w:sz w:val="28"/>
        </w:rPr>
        <w:t>
      2) жүргізілген жауап алуды дәлелдеме ретінде қолдануға жол берілмейді деп тани отырып, адамды күдікті деп тану туралы қаулыны келісуден бас тарту туралы уәжді қаулы шығарады және қылмыстық іс материалдарын сотқа дейінгі тергеп-тексеруді жүзеге асыратын адамға, қажет болған кезде белгілі бір тергеу әрекеттерін және (немесе) процестік әрекеттерді жүргізуін көрсете отырып қайтарады. Прокурор осы қаулыны келісуден бас тартқан кезде адамның күдікті жағдайында болуы тоқтатылады.</w:t>
      </w:r>
    </w:p>
    <w:bookmarkEnd w:id="177"/>
    <w:bookmarkStart w:name="z185" w:id="178"/>
    <w:p>
      <w:pPr>
        <w:spacing w:after="0"/>
        <w:ind w:left="0"/>
        <w:jc w:val="both"/>
      </w:pPr>
      <w:r>
        <w:rPr>
          <w:rFonts w:ascii="Times New Roman"/>
          <w:b w:val="false"/>
          <w:i w:val="false"/>
          <w:color w:val="000000"/>
          <w:sz w:val="28"/>
        </w:rPr>
        <w:t xml:space="preserve">
      Сотқа дейінгі тергеп-тексеруді жүзеге асыратын адам прокурор қабылдаған шешім туралы күдіктіні немесе өзіне қатысты прокурор күдікті деп тану туралы қаулыны келісуден бас тартқан адамды хабардар етеді."; </w:t>
      </w:r>
    </w:p>
    <w:bookmarkEnd w:id="178"/>
    <w:bookmarkStart w:name="z186" w:id="179"/>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38-тараудың</w:t>
      </w:r>
      <w:r>
        <w:rPr>
          <w:rFonts w:ascii="Times New Roman"/>
          <w:b w:val="false"/>
          <w:i w:val="false"/>
          <w:color w:val="000000"/>
          <w:sz w:val="28"/>
        </w:rPr>
        <w:t xml:space="preserve"> тақырыбы мынадай редакцияда жазылсын: </w:t>
      </w:r>
    </w:p>
    <w:bookmarkEnd w:id="179"/>
    <w:bookmarkStart w:name="z187" w:id="180"/>
    <w:p>
      <w:pPr>
        <w:spacing w:after="0"/>
        <w:ind w:left="0"/>
        <w:jc w:val="both"/>
      </w:pPr>
      <w:r>
        <w:rPr>
          <w:rFonts w:ascii="Times New Roman"/>
          <w:b w:val="false"/>
          <w:i w:val="false"/>
          <w:color w:val="000000"/>
          <w:sz w:val="28"/>
        </w:rPr>
        <w:t>
      "38-тарау. Сотқа дейінгі тергеп-тексерудің аяқталғаны туралы есепті жасау және қылмыстық істі прокурорға жіберу";</w:t>
      </w:r>
    </w:p>
    <w:bookmarkEnd w:id="180"/>
    <w:bookmarkStart w:name="z188" w:id="181"/>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298-баптың</w:t>
      </w:r>
      <w:r>
        <w:rPr>
          <w:rFonts w:ascii="Times New Roman"/>
          <w:b w:val="false"/>
          <w:i w:val="false"/>
          <w:color w:val="000000"/>
          <w:sz w:val="28"/>
        </w:rPr>
        <w:t xml:space="preserve"> тақырыбы және бірінші бөлігі мынадай редакцияда жазылсын:</w:t>
      </w:r>
    </w:p>
    <w:bookmarkEnd w:id="181"/>
    <w:bookmarkStart w:name="z189" w:id="182"/>
    <w:p>
      <w:pPr>
        <w:spacing w:after="0"/>
        <w:ind w:left="0"/>
        <w:jc w:val="both"/>
      </w:pPr>
      <w:r>
        <w:rPr>
          <w:rFonts w:ascii="Times New Roman"/>
          <w:b w:val="false"/>
          <w:i w:val="false"/>
          <w:color w:val="000000"/>
          <w:sz w:val="28"/>
        </w:rPr>
        <w:t>
      "298-бап. Сотқа дейінгі тергеп-тексерудің аяқталғаны туралы есепті жасау</w:t>
      </w:r>
    </w:p>
    <w:bookmarkEnd w:id="182"/>
    <w:bookmarkStart w:name="z190" w:id="183"/>
    <w:p>
      <w:pPr>
        <w:spacing w:after="0"/>
        <w:ind w:left="0"/>
        <w:jc w:val="both"/>
      </w:pPr>
      <w:r>
        <w:rPr>
          <w:rFonts w:ascii="Times New Roman"/>
          <w:b w:val="false"/>
          <w:i w:val="false"/>
          <w:color w:val="000000"/>
          <w:sz w:val="28"/>
        </w:rPr>
        <w:t>
      1. Сотқа дейінгі тергеп-тексеруді жүзеге асыратын адам процеске қатысушыларды қылмыстық іс материалдарымен таныстырғаннан және олардың өтінішхаттарын шешкеннен кейін сотқа дейінгі тергеп-тексерудің аяқталғаны туралы есепті жасайды.";</w:t>
      </w:r>
    </w:p>
    <w:bookmarkEnd w:id="183"/>
    <w:bookmarkStart w:name="z191" w:id="184"/>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299-бап</w:t>
      </w:r>
      <w:r>
        <w:rPr>
          <w:rFonts w:ascii="Times New Roman"/>
          <w:b w:val="false"/>
          <w:i w:val="false"/>
          <w:color w:val="000000"/>
          <w:sz w:val="28"/>
        </w:rPr>
        <w:t xml:space="preserve"> мынадай редакцияда жазылсын: </w:t>
      </w:r>
    </w:p>
    <w:bookmarkEnd w:id="184"/>
    <w:bookmarkStart w:name="z192" w:id="185"/>
    <w:p>
      <w:pPr>
        <w:spacing w:after="0"/>
        <w:ind w:left="0"/>
        <w:jc w:val="both"/>
      </w:pPr>
      <w:r>
        <w:rPr>
          <w:rFonts w:ascii="Times New Roman"/>
          <w:b w:val="false"/>
          <w:i w:val="false"/>
          <w:color w:val="000000"/>
          <w:sz w:val="28"/>
        </w:rPr>
        <w:t>
      "299-бап. Қылмыстық іс бойынша сотқа дейінгі тергеп-тексерудің аяқталғаны туралы есептің мазмұны</w:t>
      </w:r>
    </w:p>
    <w:bookmarkEnd w:id="185"/>
    <w:bookmarkStart w:name="z193" w:id="186"/>
    <w:p>
      <w:pPr>
        <w:spacing w:after="0"/>
        <w:ind w:left="0"/>
        <w:jc w:val="both"/>
      </w:pPr>
      <w:r>
        <w:rPr>
          <w:rFonts w:ascii="Times New Roman"/>
          <w:b w:val="false"/>
          <w:i w:val="false"/>
          <w:color w:val="000000"/>
          <w:sz w:val="28"/>
        </w:rPr>
        <w:t>
      1. Сотқа дейінгі тергеп-тексерудің аяқталғаны туралы есепте мыналар көрсетіледі:</w:t>
      </w:r>
    </w:p>
    <w:bookmarkEnd w:id="186"/>
    <w:bookmarkStart w:name="z194" w:id="187"/>
    <w:p>
      <w:pPr>
        <w:spacing w:after="0"/>
        <w:ind w:left="0"/>
        <w:jc w:val="both"/>
      </w:pPr>
      <w:r>
        <w:rPr>
          <w:rFonts w:ascii="Times New Roman"/>
          <w:b w:val="false"/>
          <w:i w:val="false"/>
          <w:color w:val="000000"/>
          <w:sz w:val="28"/>
        </w:rPr>
        <w:t>
      1) сотқа дейінгі тергеп-тексерудің аяқталғаны туралы есептің жасалған уақыты және орны;</w:t>
      </w:r>
    </w:p>
    <w:bookmarkEnd w:id="187"/>
    <w:bookmarkStart w:name="z195" w:id="188"/>
    <w:p>
      <w:pPr>
        <w:spacing w:after="0"/>
        <w:ind w:left="0"/>
        <w:jc w:val="both"/>
      </w:pPr>
      <w:r>
        <w:rPr>
          <w:rFonts w:ascii="Times New Roman"/>
          <w:b w:val="false"/>
          <w:i w:val="false"/>
          <w:color w:val="000000"/>
          <w:sz w:val="28"/>
        </w:rPr>
        <w:t>
      2) сотқа дейінгі тергеп-тексерудің аяқталғаны туралы есепті жасаған адамның лауазымы, тегі және аты-жөні;</w:t>
      </w:r>
    </w:p>
    <w:bookmarkEnd w:id="188"/>
    <w:bookmarkStart w:name="z196" w:id="189"/>
    <w:p>
      <w:pPr>
        <w:spacing w:after="0"/>
        <w:ind w:left="0"/>
        <w:jc w:val="both"/>
      </w:pPr>
      <w:r>
        <w:rPr>
          <w:rFonts w:ascii="Times New Roman"/>
          <w:b w:val="false"/>
          <w:i w:val="false"/>
          <w:color w:val="000000"/>
          <w:sz w:val="28"/>
        </w:rPr>
        <w:t>
      3) күдіктінің тегі, аты және әкесінің аты (ол болған кезде), оның туған күні, айы, жылы және туған жері, оған жасады деп айып тағылып отырған іс-әрекет сараланатын қылмыстық заңның нақты бабы, бабының бөлігі және тармағы;</w:t>
      </w:r>
    </w:p>
    <w:bookmarkEnd w:id="189"/>
    <w:bookmarkStart w:name="z197" w:id="190"/>
    <w:p>
      <w:pPr>
        <w:spacing w:after="0"/>
        <w:ind w:left="0"/>
        <w:jc w:val="both"/>
      </w:pPr>
      <w:r>
        <w:rPr>
          <w:rFonts w:ascii="Times New Roman"/>
          <w:b w:val="false"/>
          <w:i w:val="false"/>
          <w:color w:val="000000"/>
          <w:sz w:val="28"/>
        </w:rPr>
        <w:t>
      4) қылмыстық құқық бұзушылықтың оқиғасы, жасалған орны мен уақыты, оның тәсілі, салдары және өзге де мән-жайлар;</w:t>
      </w:r>
    </w:p>
    <w:bookmarkEnd w:id="190"/>
    <w:bookmarkStart w:name="z198" w:id="191"/>
    <w:p>
      <w:pPr>
        <w:spacing w:after="0"/>
        <w:ind w:left="0"/>
        <w:jc w:val="both"/>
      </w:pPr>
      <w:r>
        <w:rPr>
          <w:rFonts w:ascii="Times New Roman"/>
          <w:b w:val="false"/>
          <w:i w:val="false"/>
          <w:color w:val="000000"/>
          <w:sz w:val="28"/>
        </w:rPr>
        <w:t>
      5) адамды айыптауға негіз болатын мән-жайларды растайтын дәлелдемелердің тізбесі;</w:t>
      </w:r>
    </w:p>
    <w:bookmarkEnd w:id="191"/>
    <w:bookmarkStart w:name="z199" w:id="192"/>
    <w:p>
      <w:pPr>
        <w:spacing w:after="0"/>
        <w:ind w:left="0"/>
        <w:jc w:val="both"/>
      </w:pPr>
      <w:r>
        <w:rPr>
          <w:rFonts w:ascii="Times New Roman"/>
          <w:b w:val="false"/>
          <w:i w:val="false"/>
          <w:color w:val="000000"/>
          <w:sz w:val="28"/>
        </w:rPr>
        <w:t>
      6) айыптау актісін шығару туралы мәселені шешу үшін қылмыстық істі прокурорға жіберу және қылмыстық істі мәні бойынша қарау үшін сотқа жіберу туралы шешім.</w:t>
      </w:r>
    </w:p>
    <w:bookmarkEnd w:id="192"/>
    <w:bookmarkStart w:name="z200" w:id="193"/>
    <w:p>
      <w:pPr>
        <w:spacing w:after="0"/>
        <w:ind w:left="0"/>
        <w:jc w:val="both"/>
      </w:pPr>
      <w:r>
        <w:rPr>
          <w:rFonts w:ascii="Times New Roman"/>
          <w:b w:val="false"/>
          <w:i w:val="false"/>
          <w:color w:val="000000"/>
          <w:sz w:val="28"/>
        </w:rPr>
        <w:t>
      2. Сотқа дейінгі тергеп-тексерудің аяқталғаны туралы есепке оны жасаған адам қол қояды.</w:t>
      </w:r>
    </w:p>
    <w:bookmarkEnd w:id="193"/>
    <w:bookmarkStart w:name="z201" w:id="194"/>
    <w:p>
      <w:pPr>
        <w:spacing w:after="0"/>
        <w:ind w:left="0"/>
        <w:jc w:val="both"/>
      </w:pPr>
      <w:r>
        <w:rPr>
          <w:rFonts w:ascii="Times New Roman"/>
          <w:b w:val="false"/>
          <w:i w:val="false"/>
          <w:color w:val="000000"/>
          <w:sz w:val="28"/>
        </w:rPr>
        <w:t>
      3. Сотқа дейінгі тергеп-тексерудің аяқталғаны туралы есепке сот отырысына шақырылуға жататын адамдардың тізімі қоса беріледі. Тізімде адамның тегі, аты, әкесінің аты (ол болған кезде), оның процестік жағдайы, тұрғылықты жері, оның айғақтары берілген қылмыстық іс парағының және томының нөміріне сілтеме көрсетіледі.</w:t>
      </w:r>
    </w:p>
    <w:bookmarkEnd w:id="194"/>
    <w:bookmarkStart w:name="z202" w:id="195"/>
    <w:p>
      <w:pPr>
        <w:spacing w:after="0"/>
        <w:ind w:left="0"/>
        <w:jc w:val="both"/>
      </w:pPr>
      <w:r>
        <w:rPr>
          <w:rFonts w:ascii="Times New Roman"/>
          <w:b w:val="false"/>
          <w:i w:val="false"/>
          <w:color w:val="000000"/>
          <w:sz w:val="28"/>
        </w:rPr>
        <w:t xml:space="preserve">
      Тізім екі бөліктен: күдікті және қорғаушы атаған адамдардың тізімінен (қорғау тізімінен) және сотқа дейінгі тергеп-тексеруді жүзеге асырған адам жасаған тізімнен (айыптау тізімінен) тұруға тиіс. </w:t>
      </w:r>
    </w:p>
    <w:bookmarkEnd w:id="195"/>
    <w:bookmarkStart w:name="z203" w:id="196"/>
    <w:p>
      <w:pPr>
        <w:spacing w:after="0"/>
        <w:ind w:left="0"/>
        <w:jc w:val="both"/>
      </w:pPr>
      <w:r>
        <w:rPr>
          <w:rFonts w:ascii="Times New Roman"/>
          <w:b w:val="false"/>
          <w:i w:val="false"/>
          <w:color w:val="000000"/>
          <w:sz w:val="28"/>
        </w:rPr>
        <w:t>
      Тізім мөрленген конвертке салынады және қылмыстық іске қоса тігіледі.</w:t>
      </w:r>
    </w:p>
    <w:bookmarkEnd w:id="196"/>
    <w:bookmarkStart w:name="z204" w:id="197"/>
    <w:p>
      <w:pPr>
        <w:spacing w:after="0"/>
        <w:ind w:left="0"/>
        <w:jc w:val="both"/>
      </w:pPr>
      <w:r>
        <w:rPr>
          <w:rFonts w:ascii="Times New Roman"/>
          <w:b w:val="false"/>
          <w:i w:val="false"/>
          <w:color w:val="000000"/>
          <w:sz w:val="28"/>
        </w:rPr>
        <w:t>
      Сотқа дейінгі тергеп-тексерудің аяқталғаны туралы есепке сотқа дейінгі тергеп-тексеру мерзімі, бұлтартпау шарасы, адамды күзетпен ұстау мерзімі, қолда бар заттай дәлелдемелер және оларды сақтау орны, азаматтық талап қоюды қамтамасыз ету және сот үкімін орындау үшін қабылданған шаралар, күдіктіден өндіріп алынуға жататын процестік шығындар мен сомалар, мәлімделген талап қою көрсетілетін анықтама да қоса беріледі.";</w:t>
      </w:r>
    </w:p>
    <w:bookmarkEnd w:id="197"/>
    <w:bookmarkStart w:name="z205" w:id="198"/>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300-баптың</w:t>
      </w:r>
      <w:r>
        <w:rPr>
          <w:rFonts w:ascii="Times New Roman"/>
          <w:b w:val="false"/>
          <w:i w:val="false"/>
          <w:color w:val="000000"/>
          <w:sz w:val="28"/>
        </w:rPr>
        <w:t xml:space="preserve"> тақырыбы және бірінші бөлігі мынадай редакцияда жазылсын:</w:t>
      </w:r>
    </w:p>
    <w:bookmarkEnd w:id="198"/>
    <w:bookmarkStart w:name="z206" w:id="199"/>
    <w:p>
      <w:pPr>
        <w:spacing w:after="0"/>
        <w:ind w:left="0"/>
        <w:jc w:val="both"/>
      </w:pPr>
      <w:r>
        <w:rPr>
          <w:rFonts w:ascii="Times New Roman"/>
          <w:b w:val="false"/>
          <w:i w:val="false"/>
          <w:color w:val="000000"/>
          <w:sz w:val="28"/>
        </w:rPr>
        <w:t>
      "300-бап. Сотқа дейінгі тергеп-тексерудің аяқталғаны туралы есепті және қылмыстық істі прокурорға жіберу</w:t>
      </w:r>
    </w:p>
    <w:bookmarkEnd w:id="199"/>
    <w:bookmarkStart w:name="z207" w:id="200"/>
    <w:p>
      <w:pPr>
        <w:spacing w:after="0"/>
        <w:ind w:left="0"/>
        <w:jc w:val="both"/>
      </w:pPr>
      <w:r>
        <w:rPr>
          <w:rFonts w:ascii="Times New Roman"/>
          <w:b w:val="false"/>
          <w:i w:val="false"/>
          <w:color w:val="000000"/>
          <w:sz w:val="28"/>
        </w:rPr>
        <w:t>
      1. Қылмыстық іс сотқа дейінгі тергеп-тексерудің аяқталғаны туралы есеппен бірге прокурорға жіберіледі.";</w:t>
      </w:r>
    </w:p>
    <w:bookmarkEnd w:id="200"/>
    <w:bookmarkStart w:name="z208" w:id="201"/>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39-тараудың</w:t>
      </w:r>
      <w:r>
        <w:rPr>
          <w:rFonts w:ascii="Times New Roman"/>
          <w:b w:val="false"/>
          <w:i w:val="false"/>
          <w:color w:val="000000"/>
          <w:sz w:val="28"/>
        </w:rPr>
        <w:t xml:space="preserve"> тақырыбы мынадай редакцияда жазылсын:</w:t>
      </w:r>
    </w:p>
    <w:bookmarkEnd w:id="201"/>
    <w:bookmarkStart w:name="z209" w:id="202"/>
    <w:p>
      <w:pPr>
        <w:spacing w:after="0"/>
        <w:ind w:left="0"/>
        <w:jc w:val="both"/>
      </w:pPr>
      <w:r>
        <w:rPr>
          <w:rFonts w:ascii="Times New Roman"/>
          <w:b w:val="false"/>
          <w:i w:val="false"/>
          <w:color w:val="000000"/>
          <w:sz w:val="28"/>
        </w:rPr>
        <w:t>
      "39-тарау. Сотқа дейінгі тергеп-тексерудің аяқталғаны туралы есеппен бірге келіп түскен қылмыстық іс бойынша прокурордың шешімдері және әрекеттері";</w:t>
      </w:r>
    </w:p>
    <w:bookmarkEnd w:id="202"/>
    <w:bookmarkStart w:name="z210" w:id="203"/>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301-бапта</w:t>
      </w:r>
      <w:r>
        <w:rPr>
          <w:rFonts w:ascii="Times New Roman"/>
          <w:b w:val="false"/>
          <w:i w:val="false"/>
          <w:color w:val="000000"/>
          <w:sz w:val="28"/>
        </w:rPr>
        <w:t>:</w:t>
      </w:r>
    </w:p>
    <w:bookmarkEnd w:id="203"/>
    <w:bookmarkStart w:name="z211" w:id="204"/>
    <w:p>
      <w:pPr>
        <w:spacing w:after="0"/>
        <w:ind w:left="0"/>
        <w:jc w:val="both"/>
      </w:pPr>
      <w:r>
        <w:rPr>
          <w:rFonts w:ascii="Times New Roman"/>
          <w:b w:val="false"/>
          <w:i w:val="false"/>
          <w:color w:val="000000"/>
          <w:sz w:val="28"/>
        </w:rPr>
        <w:t>
      тақырып және бірінші абзац мынадай редакцияда жазылсын:</w:t>
      </w:r>
    </w:p>
    <w:bookmarkEnd w:id="204"/>
    <w:bookmarkStart w:name="z212" w:id="205"/>
    <w:p>
      <w:pPr>
        <w:spacing w:after="0"/>
        <w:ind w:left="0"/>
        <w:jc w:val="both"/>
      </w:pPr>
      <w:r>
        <w:rPr>
          <w:rFonts w:ascii="Times New Roman"/>
          <w:b w:val="false"/>
          <w:i w:val="false"/>
          <w:color w:val="000000"/>
          <w:sz w:val="28"/>
        </w:rPr>
        <w:t>
      "301-бап. Сотқа дейінгі тергеп-тексерудің аяқталғаны туралы есеппен бірге келіп түскен қылмыстық істі зерделеу кезінде прокурор шешетін мәселелер</w:t>
      </w:r>
    </w:p>
    <w:bookmarkEnd w:id="205"/>
    <w:bookmarkStart w:name="z213" w:id="206"/>
    <w:p>
      <w:pPr>
        <w:spacing w:after="0"/>
        <w:ind w:left="0"/>
        <w:jc w:val="both"/>
      </w:pPr>
      <w:r>
        <w:rPr>
          <w:rFonts w:ascii="Times New Roman"/>
          <w:b w:val="false"/>
          <w:i w:val="false"/>
          <w:color w:val="000000"/>
          <w:sz w:val="28"/>
        </w:rPr>
        <w:t>
      Прокурор сотқа дейінгі тергеп-тексерудің аяқталғаны туралы есеппен бірге келіп түскен қылмыстық істі зерделейді және мыналарды:";</w:t>
      </w:r>
    </w:p>
    <w:bookmarkEnd w:id="206"/>
    <w:bookmarkStart w:name="z214" w:id="207"/>
    <w:p>
      <w:pPr>
        <w:spacing w:after="0"/>
        <w:ind w:left="0"/>
        <w:jc w:val="both"/>
      </w:pPr>
      <w:r>
        <w:rPr>
          <w:rFonts w:ascii="Times New Roman"/>
          <w:b w:val="false"/>
          <w:i w:val="false"/>
          <w:color w:val="000000"/>
          <w:sz w:val="28"/>
        </w:rPr>
        <w:t>
      3) және 7) тармақтар мынадай редакцияда жазылсын:</w:t>
      </w:r>
    </w:p>
    <w:bookmarkEnd w:id="207"/>
    <w:bookmarkStart w:name="z215" w:id="208"/>
    <w:p>
      <w:pPr>
        <w:spacing w:after="0"/>
        <w:ind w:left="0"/>
        <w:jc w:val="both"/>
      </w:pPr>
      <w:r>
        <w:rPr>
          <w:rFonts w:ascii="Times New Roman"/>
          <w:b w:val="false"/>
          <w:i w:val="false"/>
          <w:color w:val="000000"/>
          <w:sz w:val="28"/>
        </w:rPr>
        <w:t>
      "3) күдіктінің іс-әрекетi қайта саралауға жататынын-жатпайтынын;";</w:t>
      </w:r>
    </w:p>
    <w:bookmarkEnd w:id="208"/>
    <w:bookmarkStart w:name="z216" w:id="209"/>
    <w:p>
      <w:pPr>
        <w:spacing w:after="0"/>
        <w:ind w:left="0"/>
        <w:jc w:val="both"/>
      </w:pPr>
      <w:r>
        <w:rPr>
          <w:rFonts w:ascii="Times New Roman"/>
          <w:b w:val="false"/>
          <w:i w:val="false"/>
          <w:color w:val="000000"/>
          <w:sz w:val="28"/>
        </w:rPr>
        <w:t>
      "7) істе бұлтартпау шарасын таңдауға, өзгертуге не оның күшін жоюға негіздердің бар-жоғын;";</w:t>
      </w:r>
    </w:p>
    <w:bookmarkEnd w:id="209"/>
    <w:bookmarkStart w:name="z217" w:id="210"/>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302-бапта</w:t>
      </w:r>
      <w:r>
        <w:rPr>
          <w:rFonts w:ascii="Times New Roman"/>
          <w:b w:val="false"/>
          <w:i w:val="false"/>
          <w:color w:val="000000"/>
          <w:sz w:val="28"/>
        </w:rPr>
        <w:t>:</w:t>
      </w:r>
    </w:p>
    <w:bookmarkEnd w:id="210"/>
    <w:bookmarkStart w:name="z218" w:id="211"/>
    <w:p>
      <w:pPr>
        <w:spacing w:after="0"/>
        <w:ind w:left="0"/>
        <w:jc w:val="both"/>
      </w:pPr>
      <w:r>
        <w:rPr>
          <w:rFonts w:ascii="Times New Roman"/>
          <w:b w:val="false"/>
          <w:i w:val="false"/>
          <w:color w:val="000000"/>
          <w:sz w:val="28"/>
        </w:rPr>
        <w:t>
      тақырып мынадай редакцияда жазылсын:</w:t>
      </w:r>
    </w:p>
    <w:bookmarkEnd w:id="211"/>
    <w:bookmarkStart w:name="z219" w:id="212"/>
    <w:p>
      <w:pPr>
        <w:spacing w:after="0"/>
        <w:ind w:left="0"/>
        <w:jc w:val="both"/>
      </w:pPr>
      <w:r>
        <w:rPr>
          <w:rFonts w:ascii="Times New Roman"/>
          <w:b w:val="false"/>
          <w:i w:val="false"/>
          <w:color w:val="000000"/>
          <w:sz w:val="28"/>
        </w:rPr>
        <w:t>
      "302-бап. Сотқа дейінгі тергеп-тексерудің аяқталғаны туралы есеппен бірге келіп түскен қылмыстық іс бойынша прокурордың шешімі және әрекеттері";</w:t>
      </w:r>
    </w:p>
    <w:bookmarkEnd w:id="212"/>
    <w:bookmarkStart w:name="z220" w:id="213"/>
    <w:p>
      <w:pPr>
        <w:spacing w:after="0"/>
        <w:ind w:left="0"/>
        <w:jc w:val="both"/>
      </w:pPr>
      <w:r>
        <w:rPr>
          <w:rFonts w:ascii="Times New Roman"/>
          <w:b w:val="false"/>
          <w:i w:val="false"/>
          <w:color w:val="000000"/>
          <w:sz w:val="28"/>
        </w:rPr>
        <w:t>
      бірінші бөлікте:</w:t>
      </w:r>
    </w:p>
    <w:bookmarkEnd w:id="213"/>
    <w:bookmarkStart w:name="z221" w:id="214"/>
    <w:p>
      <w:pPr>
        <w:spacing w:after="0"/>
        <w:ind w:left="0"/>
        <w:jc w:val="both"/>
      </w:pPr>
      <w:r>
        <w:rPr>
          <w:rFonts w:ascii="Times New Roman"/>
          <w:b w:val="false"/>
          <w:i w:val="false"/>
          <w:color w:val="000000"/>
          <w:sz w:val="28"/>
        </w:rPr>
        <w:t>
      1) тармақ мынадай редакцияда жазылсын:</w:t>
      </w:r>
    </w:p>
    <w:bookmarkEnd w:id="214"/>
    <w:bookmarkStart w:name="z222" w:id="215"/>
    <w:p>
      <w:pPr>
        <w:spacing w:after="0"/>
        <w:ind w:left="0"/>
        <w:jc w:val="both"/>
      </w:pPr>
      <w:r>
        <w:rPr>
          <w:rFonts w:ascii="Times New Roman"/>
          <w:b w:val="false"/>
          <w:i w:val="false"/>
          <w:color w:val="000000"/>
          <w:sz w:val="28"/>
        </w:rPr>
        <w:t>
      "1) айыптау актісін жасайды;";</w:t>
      </w:r>
    </w:p>
    <w:bookmarkEnd w:id="215"/>
    <w:bookmarkStart w:name="z223" w:id="216"/>
    <w:p>
      <w:pPr>
        <w:spacing w:after="0"/>
        <w:ind w:left="0"/>
        <w:jc w:val="both"/>
      </w:pPr>
      <w:r>
        <w:rPr>
          <w:rFonts w:ascii="Times New Roman"/>
          <w:b w:val="false"/>
          <w:i w:val="false"/>
          <w:color w:val="000000"/>
          <w:sz w:val="28"/>
        </w:rPr>
        <w:t>
      2) тармақ алып тасталсын;</w:t>
      </w:r>
    </w:p>
    <w:bookmarkEnd w:id="216"/>
    <w:bookmarkStart w:name="z224" w:id="217"/>
    <w:p>
      <w:pPr>
        <w:spacing w:after="0"/>
        <w:ind w:left="0"/>
        <w:jc w:val="both"/>
      </w:pPr>
      <w:r>
        <w:rPr>
          <w:rFonts w:ascii="Times New Roman"/>
          <w:b w:val="false"/>
          <w:i w:val="false"/>
          <w:color w:val="000000"/>
          <w:sz w:val="28"/>
        </w:rPr>
        <w:t>
      екінші бөлік мынадай редакцияда жазылсын:</w:t>
      </w:r>
    </w:p>
    <w:bookmarkEnd w:id="217"/>
    <w:bookmarkStart w:name="z225" w:id="218"/>
    <w:p>
      <w:pPr>
        <w:spacing w:after="0"/>
        <w:ind w:left="0"/>
        <w:jc w:val="both"/>
      </w:pPr>
      <w:r>
        <w:rPr>
          <w:rFonts w:ascii="Times New Roman"/>
          <w:b w:val="false"/>
          <w:i w:val="false"/>
          <w:color w:val="000000"/>
          <w:sz w:val="28"/>
        </w:rPr>
        <w:t>
      "2. Прокурор осы баптың бірінші бөлігінде көзделген әрекеттерді он тәулік ішінде жүзеге асырады, ал күрделі, көп эпизодты қылмыстық істер бойынша бұл әрекеттер бір айға дейінгі мерзімде жүзеге асырылуы мүмкін.";</w:t>
      </w:r>
    </w:p>
    <w:bookmarkEnd w:id="218"/>
    <w:bookmarkStart w:name="z226" w:id="219"/>
    <w:p>
      <w:pPr>
        <w:spacing w:after="0"/>
        <w:ind w:left="0"/>
        <w:jc w:val="both"/>
      </w:pPr>
      <w:r>
        <w:rPr>
          <w:rFonts w:ascii="Times New Roman"/>
          <w:b w:val="false"/>
          <w:i w:val="false"/>
          <w:color w:val="000000"/>
          <w:sz w:val="28"/>
        </w:rPr>
        <w:t>
      38) мынадай мазмұндағы 302-1-баппен толықтырылсын:</w:t>
      </w:r>
    </w:p>
    <w:bookmarkEnd w:id="219"/>
    <w:bookmarkStart w:name="z227" w:id="220"/>
    <w:p>
      <w:pPr>
        <w:spacing w:after="0"/>
        <w:ind w:left="0"/>
        <w:jc w:val="both"/>
      </w:pPr>
      <w:r>
        <w:rPr>
          <w:rFonts w:ascii="Times New Roman"/>
          <w:b w:val="false"/>
          <w:i w:val="false"/>
          <w:color w:val="000000"/>
          <w:sz w:val="28"/>
        </w:rPr>
        <w:t>
      "302-1-бап. Айыптау актісінің мазмұны</w:t>
      </w:r>
    </w:p>
    <w:bookmarkEnd w:id="220"/>
    <w:bookmarkStart w:name="z228" w:id="221"/>
    <w:p>
      <w:pPr>
        <w:spacing w:after="0"/>
        <w:ind w:left="0"/>
        <w:jc w:val="both"/>
      </w:pPr>
      <w:r>
        <w:rPr>
          <w:rFonts w:ascii="Times New Roman"/>
          <w:b w:val="false"/>
          <w:i w:val="false"/>
          <w:color w:val="000000"/>
          <w:sz w:val="28"/>
        </w:rPr>
        <w:t>
      1. Прокурордың айыптау актісі кіріспе, сипаттау-уәждеу және қарар бөліктерінен тұрады.</w:t>
      </w:r>
    </w:p>
    <w:bookmarkEnd w:id="221"/>
    <w:bookmarkStart w:name="z229" w:id="222"/>
    <w:p>
      <w:pPr>
        <w:spacing w:after="0"/>
        <w:ind w:left="0"/>
        <w:jc w:val="both"/>
      </w:pPr>
      <w:r>
        <w:rPr>
          <w:rFonts w:ascii="Times New Roman"/>
          <w:b w:val="false"/>
          <w:i w:val="false"/>
          <w:color w:val="000000"/>
          <w:sz w:val="28"/>
        </w:rPr>
        <w:t>
      2. Кіріспе бөлікте прокурор өзіне (өздеріне) қатысты айыптау актісі жасалып жатқан айыпталушының (айыпталушылардың) тегін, атын, әкесінің атын (ол болған кезде), айыпталушы (айыпталушылар) туралы мәліметтерді (азаматтығы, отбасылық жағдайы, айналысатын кәсібі, білімі, тұрғылықты жері, сотталғандығының бар-жоғы), оны (оларды) сипаттайтын өзге де деректерді, оған (оларға) қатысты таңдалған бұлтартпау шарасын, оның (олардың) әрекеттері сараланатын қылмыстық заңды (бапты, бөлікті, тармақты) көрсетеді.</w:t>
      </w:r>
    </w:p>
    <w:bookmarkEnd w:id="222"/>
    <w:bookmarkStart w:name="z230" w:id="223"/>
    <w:p>
      <w:pPr>
        <w:spacing w:after="0"/>
        <w:ind w:left="0"/>
        <w:jc w:val="both"/>
      </w:pPr>
      <w:r>
        <w:rPr>
          <w:rFonts w:ascii="Times New Roman"/>
          <w:b w:val="false"/>
          <w:i w:val="false"/>
          <w:color w:val="000000"/>
          <w:sz w:val="28"/>
        </w:rPr>
        <w:t>
      3. Сипаттау-уәждеу бөлігінде: айыптаудың мәні, қылмыстың жасалған орны мен уақыты, оның тәсілдері, себептері, салдары және басқа да елеулі мән-жайлар, жәбірленуші туралы мәліметтер, айыпталушының кінәлілігін растайтын дәлелдемелер; Қазақстан Республикасы Қылмыстық кодексінің 48-бабына сәйкес ықтимал тәркіленуге жататын мүлік туралы мәліметтер; Қазақстан Республикасы Қылмыстық кодексінің 48-бабына сәйкес мүліктің ықтимал тәркіленуге жататынын растайтын дәлелдемелердің тізбесі; оның жауаптылығын жеңілдететін және ауырлататын мән-жайлар; психикаға белсенді әсер ететін заттарды тұтынуға байланысты психикалық, мінез-құлықтық бұзылушылықтардан (аурулардан) емдеуді қолданудың алғышарттары болып табылатын мән-жайлар туралы мәліметтер; қорғаушы тараптың өз пайдасына берген дәлелдері және осы дәлелдерді тексеру нәтижелері баяндалады. Айыптау актісінде істің томдары мен парақтарына сілтемелер болуға тиіс.</w:t>
      </w:r>
    </w:p>
    <w:bookmarkEnd w:id="223"/>
    <w:bookmarkStart w:name="z231" w:id="224"/>
    <w:p>
      <w:pPr>
        <w:spacing w:after="0"/>
        <w:ind w:left="0"/>
        <w:jc w:val="both"/>
      </w:pPr>
      <w:r>
        <w:rPr>
          <w:rFonts w:ascii="Times New Roman"/>
          <w:b w:val="false"/>
          <w:i w:val="false"/>
          <w:color w:val="000000"/>
          <w:sz w:val="28"/>
        </w:rPr>
        <w:t>
      4. Айыптау актісінің қарар бөлігінде айыпталушының (айыпталушылардың) тегі, аты және әкесінің аты (ол болған кезде), оған жасады деп айып тағылып отырған іс-әрекет сараланатын қылмыстық заңның нақты бабы, бабының бөлігі мен тармағы, айыпталушыны сотқа беру және қылмыстық істі соттылығы бойынша сотқа жіберу туралы шешім көрсетіледі.</w:t>
      </w:r>
    </w:p>
    <w:bookmarkEnd w:id="224"/>
    <w:bookmarkStart w:name="z232" w:id="225"/>
    <w:p>
      <w:pPr>
        <w:spacing w:after="0"/>
        <w:ind w:left="0"/>
        <w:jc w:val="both"/>
      </w:pPr>
      <w:r>
        <w:rPr>
          <w:rFonts w:ascii="Times New Roman"/>
          <w:b w:val="false"/>
          <w:i w:val="false"/>
          <w:color w:val="000000"/>
          <w:sz w:val="28"/>
        </w:rPr>
        <w:t>
      5. Айыптау актісіне оның жасалған орны мен күні көрсетіле отырып, прокурор қол қояды.</w:t>
      </w:r>
    </w:p>
    <w:bookmarkEnd w:id="225"/>
    <w:bookmarkStart w:name="z233" w:id="226"/>
    <w:p>
      <w:pPr>
        <w:spacing w:after="0"/>
        <w:ind w:left="0"/>
        <w:jc w:val="both"/>
      </w:pPr>
      <w:r>
        <w:rPr>
          <w:rFonts w:ascii="Times New Roman"/>
          <w:b w:val="false"/>
          <w:i w:val="false"/>
          <w:color w:val="000000"/>
          <w:sz w:val="28"/>
        </w:rPr>
        <w:t>
      6. Адам қылмыстық заңның әртүрлі баптарында, баптарының бөліктерінде немесе тармақтарында көзделген бірнеше қылмыстық құқық бұзушылықты жасады деп айыпталған кезде айыптау актісінде осы қылмыстық құқық бұзушылықтардың әрқайсысы жеке сараланып көрсетілуге тиіс.</w:t>
      </w:r>
    </w:p>
    <w:bookmarkEnd w:id="226"/>
    <w:bookmarkStart w:name="z234" w:id="227"/>
    <w:p>
      <w:pPr>
        <w:spacing w:after="0"/>
        <w:ind w:left="0"/>
        <w:jc w:val="both"/>
      </w:pPr>
      <w:r>
        <w:rPr>
          <w:rFonts w:ascii="Times New Roman"/>
          <w:b w:val="false"/>
          <w:i w:val="false"/>
          <w:color w:val="000000"/>
          <w:sz w:val="28"/>
        </w:rPr>
        <w:t>
      Бір қылмыстық құқық бұзушылық жасады деп бірнеше адам айыпталған кезде айыптау актісінде қылмыстық құқық бұзушылықтың саралануы әрбір айыпталушыға қатысты көрсетіледі.</w:t>
      </w:r>
    </w:p>
    <w:bookmarkEnd w:id="227"/>
    <w:bookmarkStart w:name="z235" w:id="228"/>
    <w:p>
      <w:pPr>
        <w:spacing w:after="0"/>
        <w:ind w:left="0"/>
        <w:jc w:val="both"/>
      </w:pPr>
      <w:r>
        <w:rPr>
          <w:rFonts w:ascii="Times New Roman"/>
          <w:b w:val="false"/>
          <w:i w:val="false"/>
          <w:color w:val="000000"/>
          <w:sz w:val="28"/>
        </w:rPr>
        <w:t>
      7. Айыптау актісіне сот отырысына шақырылуға жататын адамдардың тізімі қоса беріледі. Тізімде адамның тегі, аты, әкесінің аты (ол болған кезде), оның процестік жағдайы, тұрғылықты жері, оның айғақтары берілген қылмыстық іс парағының және томының нөміріне сілтеме көрсетіледі.</w:t>
      </w:r>
    </w:p>
    <w:bookmarkEnd w:id="228"/>
    <w:bookmarkStart w:name="z236" w:id="229"/>
    <w:p>
      <w:pPr>
        <w:spacing w:after="0"/>
        <w:ind w:left="0"/>
        <w:jc w:val="both"/>
      </w:pPr>
      <w:r>
        <w:rPr>
          <w:rFonts w:ascii="Times New Roman"/>
          <w:b w:val="false"/>
          <w:i w:val="false"/>
          <w:color w:val="000000"/>
          <w:sz w:val="28"/>
        </w:rPr>
        <w:t>
      Тізім екі бөліктен: қорғаушы тарап атаған адамдардың тізімінен (қорғау тізімінен) және прокурор жасаған тізімнен (айыптау тізімінен) тұруға тиіс.</w:t>
      </w:r>
    </w:p>
    <w:bookmarkEnd w:id="229"/>
    <w:bookmarkStart w:name="z237" w:id="230"/>
    <w:p>
      <w:pPr>
        <w:spacing w:after="0"/>
        <w:ind w:left="0"/>
        <w:jc w:val="both"/>
      </w:pPr>
      <w:r>
        <w:rPr>
          <w:rFonts w:ascii="Times New Roman"/>
          <w:b w:val="false"/>
          <w:i w:val="false"/>
          <w:color w:val="000000"/>
          <w:sz w:val="28"/>
        </w:rPr>
        <w:t>
      Тізім мөрленген конвертке салынады және қылмыстық іске қоса тігіледі.</w:t>
      </w:r>
    </w:p>
    <w:bookmarkEnd w:id="230"/>
    <w:bookmarkStart w:name="z238" w:id="231"/>
    <w:p>
      <w:pPr>
        <w:spacing w:after="0"/>
        <w:ind w:left="0"/>
        <w:jc w:val="both"/>
      </w:pPr>
      <w:r>
        <w:rPr>
          <w:rFonts w:ascii="Times New Roman"/>
          <w:b w:val="false"/>
          <w:i w:val="false"/>
          <w:color w:val="000000"/>
          <w:sz w:val="28"/>
        </w:rPr>
        <w:t>
      Айыптау актісіне сотқа дейінгі тергеп-тексеру мерзімі, бұлтартпау шарасы, адамды күзетпен ұстау мерзімі, қолда бар заттай дәлелдемелер және оларды сақтау орны, азаматтық талап қоюды қамтамасыз ету және сот үкімін орындау үшін қабылданған шаралар, айыпталушыдан өндіріп алынуға жататын процестік шығындар мен сомалар, мәлімделген талап қою көрсетілетін анықтама да қоса беріледі.";</w:t>
      </w:r>
    </w:p>
    <w:bookmarkEnd w:id="231"/>
    <w:bookmarkStart w:name="z239" w:id="232"/>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303-баптың</w:t>
      </w:r>
      <w:r>
        <w:rPr>
          <w:rFonts w:ascii="Times New Roman"/>
          <w:b w:val="false"/>
          <w:i w:val="false"/>
          <w:color w:val="000000"/>
          <w:sz w:val="28"/>
        </w:rPr>
        <w:t xml:space="preserve"> екінші бөлігі мынадай редакцияда жазылсын:</w:t>
      </w:r>
    </w:p>
    <w:bookmarkEnd w:id="232"/>
    <w:bookmarkStart w:name="z240" w:id="233"/>
    <w:p>
      <w:pPr>
        <w:spacing w:after="0"/>
        <w:ind w:left="0"/>
        <w:jc w:val="both"/>
      </w:pPr>
      <w:r>
        <w:rPr>
          <w:rFonts w:ascii="Times New Roman"/>
          <w:b w:val="false"/>
          <w:i w:val="false"/>
          <w:color w:val="000000"/>
          <w:sz w:val="28"/>
        </w:rPr>
        <w:t>
      "2. Егер прокурор кепіл, күзетпен ұстау немесе үйқамақ түріндегі бұлтартпау шарасының күшін жою, оны өзгерту не таңдау не күдіктінің күзетпен ұсталу немесе үйқамақта болу мерзімін ұзарту қажет деп тапса, ол тиісінше осы Кодекстің 145, 146, 147, 152 және 153-баптарын басшылыққа алады.";</w:t>
      </w:r>
    </w:p>
    <w:bookmarkEnd w:id="233"/>
    <w:bookmarkStart w:name="z241" w:id="234"/>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305-баптың</w:t>
      </w:r>
      <w:r>
        <w:rPr>
          <w:rFonts w:ascii="Times New Roman"/>
          <w:b w:val="false"/>
          <w:i w:val="false"/>
          <w:color w:val="000000"/>
          <w:sz w:val="28"/>
        </w:rPr>
        <w:t xml:space="preserve"> тақырыбы және бірінші бөлігі мынадай редакцияда жазылсын:</w:t>
      </w:r>
    </w:p>
    <w:bookmarkEnd w:id="234"/>
    <w:bookmarkStart w:name="z242" w:id="235"/>
    <w:p>
      <w:pPr>
        <w:spacing w:after="0"/>
        <w:ind w:left="0"/>
        <w:jc w:val="both"/>
      </w:pPr>
      <w:r>
        <w:rPr>
          <w:rFonts w:ascii="Times New Roman"/>
          <w:b w:val="false"/>
          <w:i w:val="false"/>
          <w:color w:val="000000"/>
          <w:sz w:val="28"/>
        </w:rPr>
        <w:t>
      "305-бап. Қылмыстық істі сотқа жіберу</w:t>
      </w:r>
    </w:p>
    <w:bookmarkEnd w:id="235"/>
    <w:bookmarkStart w:name="z243" w:id="236"/>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304-бабында</w:t>
      </w:r>
      <w:r>
        <w:rPr>
          <w:rFonts w:ascii="Times New Roman"/>
          <w:b w:val="false"/>
          <w:i w:val="false"/>
          <w:color w:val="000000"/>
          <w:sz w:val="28"/>
        </w:rPr>
        <w:t xml:space="preserve"> көзделген әрекеттер жасалған соң прокурор айыптау актісімен бірге қылмыстық iстi соттылығы бойынша сотқа жібереді.";</w:t>
      </w:r>
    </w:p>
    <w:bookmarkEnd w:id="236"/>
    <w:bookmarkStart w:name="z244" w:id="237"/>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313-баптың</w:t>
      </w:r>
      <w:r>
        <w:rPr>
          <w:rFonts w:ascii="Times New Roman"/>
          <w:b w:val="false"/>
          <w:i w:val="false"/>
          <w:color w:val="000000"/>
          <w:sz w:val="28"/>
        </w:rPr>
        <w:t xml:space="preserve"> бірінші бөлігінің 2) тармағындағы "Жоғарғы Сот Төрағасының ұсынуларын," деген сөздер алып тасталсын;</w:t>
      </w:r>
    </w:p>
    <w:bookmarkEnd w:id="237"/>
    <w:bookmarkStart w:name="z245" w:id="238"/>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314-баптың</w:t>
      </w:r>
      <w:r>
        <w:rPr>
          <w:rFonts w:ascii="Times New Roman"/>
          <w:b w:val="false"/>
          <w:i w:val="false"/>
          <w:color w:val="000000"/>
          <w:sz w:val="28"/>
        </w:rPr>
        <w:t xml:space="preserve"> үшінші бөлігінің екінші абзацындағы "Айыптау актісі" деген сөздер "Сотқа дейінгі тергеп-тексерудің аяқталғаны туралы есеп, айыптау хаттамасы, сотқа дейінгі жеделдетілген тергеп-тексеру хаттамасы, қылмыстық теріс қылық туралы хаттама" деген сөздермен ауыстырылсын;</w:t>
      </w:r>
    </w:p>
    <w:bookmarkEnd w:id="238"/>
    <w:bookmarkStart w:name="z246" w:id="239"/>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320-баптың</w:t>
      </w:r>
      <w:r>
        <w:rPr>
          <w:rFonts w:ascii="Times New Roman"/>
          <w:b w:val="false"/>
          <w:i w:val="false"/>
          <w:color w:val="000000"/>
          <w:sz w:val="28"/>
        </w:rPr>
        <w:t xml:space="preserve"> 4) тармағы мынадай редакцияда жазылсын: </w:t>
      </w:r>
    </w:p>
    <w:bookmarkEnd w:id="239"/>
    <w:bookmarkStart w:name="z247" w:id="240"/>
    <w:p>
      <w:pPr>
        <w:spacing w:after="0"/>
        <w:ind w:left="0"/>
        <w:jc w:val="both"/>
      </w:pPr>
      <w:r>
        <w:rPr>
          <w:rFonts w:ascii="Times New Roman"/>
          <w:b w:val="false"/>
          <w:i w:val="false"/>
          <w:color w:val="000000"/>
          <w:sz w:val="28"/>
        </w:rPr>
        <w:t>
      "4) айыптау актісі, сотқа дейінгі жеделдетілген тергеп-тексеру хаттамасы, айыптау хаттамасы көшірмелерінің берілгенін-берілмегенін;";</w:t>
      </w:r>
    </w:p>
    <w:bookmarkEnd w:id="240"/>
    <w:bookmarkStart w:name="z248" w:id="241"/>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321-бапта</w:t>
      </w:r>
      <w:r>
        <w:rPr>
          <w:rFonts w:ascii="Times New Roman"/>
          <w:b w:val="false"/>
          <w:i w:val="false"/>
          <w:color w:val="000000"/>
          <w:sz w:val="28"/>
        </w:rPr>
        <w:t>:</w:t>
      </w:r>
    </w:p>
    <w:bookmarkEnd w:id="241"/>
    <w:bookmarkStart w:name="z249" w:id="242"/>
    <w:p>
      <w:pPr>
        <w:spacing w:after="0"/>
        <w:ind w:left="0"/>
        <w:jc w:val="both"/>
      </w:pPr>
      <w:r>
        <w:rPr>
          <w:rFonts w:ascii="Times New Roman"/>
          <w:b w:val="false"/>
          <w:i w:val="false"/>
          <w:color w:val="000000"/>
          <w:sz w:val="28"/>
        </w:rPr>
        <w:t xml:space="preserve">
      төртінші бөлік мынадай редакцияда жазылсын: </w:t>
      </w:r>
    </w:p>
    <w:bookmarkEnd w:id="242"/>
    <w:bookmarkStart w:name="z250" w:id="243"/>
    <w:p>
      <w:pPr>
        <w:spacing w:after="0"/>
        <w:ind w:left="0"/>
        <w:jc w:val="both"/>
      </w:pPr>
      <w:r>
        <w:rPr>
          <w:rFonts w:ascii="Times New Roman"/>
          <w:b w:val="false"/>
          <w:i w:val="false"/>
          <w:color w:val="000000"/>
          <w:sz w:val="28"/>
        </w:rPr>
        <w:t>
      "4. Алдын ала тыңдау барысында судья, соғыс уақытында немесе ұрыс жағдайында жасалған әскери қылмыстар туралы, кәмелетке толмағандардың жыныстық тиіспеушілігіне қарсы аса ауыр қылмыстар туралы, төтенше ахуал жағдайларында және жаппай тәртіпсіздіктер барысында жасалған адам өлтіру, сондай-ақ Қазақстан Республикасы Қылмыстық кодексінің 170 (төртінші бөлігінде), 175, 177, 178, 184, 255 (төртінші бөлігінде), 263 (бесінші бөлігінде), 286 (төртінші бөлігінде), 297 (төртінші бөлігінде), 298 (төртінші бөлігінде), 299 (төртінші бөлігінде)-баптарында көзделген қылмыстар туралы істерді қоспағанда, жасалғаны үшін қылмыстық заңда өмір бойына бас бостандығынан айыру көзделген қылмысты жасады деп айыпталатын сотталушыдан оның ісін алқабилердің қатысуымен қарау туралы өтінішхатының бар-жоғын, егер осындай өтінішхат мәлімделген болса, оның өз өтінішхатын қолдайтынын-қолдамайтынын анықтайды.";</w:t>
      </w:r>
    </w:p>
    <w:bookmarkEnd w:id="243"/>
    <w:bookmarkStart w:name="z251" w:id="244"/>
    <w:p>
      <w:pPr>
        <w:spacing w:after="0"/>
        <w:ind w:left="0"/>
        <w:jc w:val="both"/>
      </w:pPr>
      <w:r>
        <w:rPr>
          <w:rFonts w:ascii="Times New Roman"/>
          <w:b w:val="false"/>
          <w:i w:val="false"/>
          <w:color w:val="000000"/>
          <w:sz w:val="28"/>
        </w:rPr>
        <w:t>
      алтыншы бөлік "айыптау актісін" деген сөздерден кейін ", сотқа дейінгі жеделдетілген тергеп-тексеру хаттамасын, айыптау хаттамасын" деген сөздермен толықтырылсын;</w:t>
      </w:r>
    </w:p>
    <w:bookmarkEnd w:id="244"/>
    <w:bookmarkStart w:name="z252" w:id="245"/>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340-бапта</w:t>
      </w:r>
      <w:r>
        <w:rPr>
          <w:rFonts w:ascii="Times New Roman"/>
          <w:b w:val="false"/>
          <w:i w:val="false"/>
          <w:color w:val="000000"/>
          <w:sz w:val="28"/>
        </w:rPr>
        <w:t>:</w:t>
      </w:r>
    </w:p>
    <w:bookmarkEnd w:id="245"/>
    <w:bookmarkStart w:name="z253" w:id="246"/>
    <w:p>
      <w:pPr>
        <w:spacing w:after="0"/>
        <w:ind w:left="0"/>
        <w:jc w:val="both"/>
      </w:pPr>
      <w:r>
        <w:rPr>
          <w:rFonts w:ascii="Times New Roman"/>
          <w:b w:val="false"/>
          <w:i w:val="false"/>
          <w:color w:val="000000"/>
          <w:sz w:val="28"/>
        </w:rPr>
        <w:t>
      төртінші және бесінші бөліктер "айыптау актісін" деген сөздерден кейін ", сотқа дейінгі жеделдетілген тергеп-тексеру хаттамасын, айыптау хаттамасын" деген сөздермен толықтырылсын;</w:t>
      </w:r>
    </w:p>
    <w:bookmarkEnd w:id="246"/>
    <w:bookmarkStart w:name="z254" w:id="247"/>
    <w:p>
      <w:pPr>
        <w:spacing w:after="0"/>
        <w:ind w:left="0"/>
        <w:jc w:val="both"/>
      </w:pPr>
      <w:r>
        <w:rPr>
          <w:rFonts w:ascii="Times New Roman"/>
          <w:b w:val="false"/>
          <w:i w:val="false"/>
          <w:color w:val="000000"/>
          <w:sz w:val="28"/>
        </w:rPr>
        <w:t>
      алтыншы бөлік "айыптау актісі" деген сөздерден кейін ", сотқа дейінгі жеделдетілген тергеп-тексеру хаттамасы, айыптау хаттамасы" деген сөздермен толықтырылсын;</w:t>
      </w:r>
    </w:p>
    <w:bookmarkEnd w:id="247"/>
    <w:bookmarkStart w:name="z255" w:id="248"/>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341-бапта</w:t>
      </w:r>
      <w:r>
        <w:rPr>
          <w:rFonts w:ascii="Times New Roman"/>
          <w:b w:val="false"/>
          <w:i w:val="false"/>
          <w:color w:val="000000"/>
          <w:sz w:val="28"/>
        </w:rPr>
        <w:t>:</w:t>
      </w:r>
    </w:p>
    <w:bookmarkEnd w:id="248"/>
    <w:bookmarkStart w:name="z256" w:id="249"/>
    <w:p>
      <w:pPr>
        <w:spacing w:after="0"/>
        <w:ind w:left="0"/>
        <w:jc w:val="both"/>
      </w:pPr>
      <w:r>
        <w:rPr>
          <w:rFonts w:ascii="Times New Roman"/>
          <w:b w:val="false"/>
          <w:i w:val="false"/>
          <w:color w:val="000000"/>
          <w:sz w:val="28"/>
        </w:rPr>
        <w:t>
      бірінші бөлік "айыптау актісін" деген сөздерден кейін ", сотқа дейінгі жеделдетілген тергеп-тексеру хаттамасын, айыптау хаттамасын" деген сөздермен толықтырылсын;</w:t>
      </w:r>
    </w:p>
    <w:bookmarkEnd w:id="249"/>
    <w:bookmarkStart w:name="z257" w:id="250"/>
    <w:p>
      <w:pPr>
        <w:spacing w:after="0"/>
        <w:ind w:left="0"/>
        <w:jc w:val="both"/>
      </w:pPr>
      <w:r>
        <w:rPr>
          <w:rFonts w:ascii="Times New Roman"/>
          <w:b w:val="false"/>
          <w:i w:val="false"/>
          <w:color w:val="000000"/>
          <w:sz w:val="28"/>
        </w:rPr>
        <w:t>
      екінші бөлік мынадай редакцияда жазылсын:</w:t>
      </w:r>
    </w:p>
    <w:bookmarkEnd w:id="250"/>
    <w:bookmarkStart w:name="z258" w:id="251"/>
    <w:p>
      <w:pPr>
        <w:spacing w:after="0"/>
        <w:ind w:left="0"/>
        <w:jc w:val="both"/>
      </w:pPr>
      <w:r>
        <w:rPr>
          <w:rFonts w:ascii="Times New Roman"/>
          <w:b w:val="false"/>
          <w:i w:val="false"/>
          <w:color w:val="000000"/>
          <w:sz w:val="28"/>
        </w:rPr>
        <w:t>
      "2. Сот талқылауы жаңа айыптау актісін, сотқа дейінгі жеделдетілген тергеп-тексеру хаттамасын, айыптау хаттамасын жасау қажеттігіне байланысты кейінге қалдырылған кезде сот қорғаушы тараптың істің қосымша материалдарымен танысу құқығын қамтамасыз ету үшін шаралар қабылдайды және жаңа айыптаудан қорғануға дайындалу үшін ақылға қонымды мерзім ұсынады.</w:t>
      </w:r>
    </w:p>
    <w:bookmarkEnd w:id="251"/>
    <w:bookmarkStart w:name="z259" w:id="252"/>
    <w:p>
      <w:pPr>
        <w:spacing w:after="0"/>
        <w:ind w:left="0"/>
        <w:jc w:val="both"/>
      </w:pPr>
      <w:r>
        <w:rPr>
          <w:rFonts w:ascii="Times New Roman"/>
          <w:b w:val="false"/>
          <w:i w:val="false"/>
          <w:color w:val="000000"/>
          <w:sz w:val="28"/>
        </w:rPr>
        <w:t xml:space="preserve">
      Жаңа айыптау актісі, сотқа дейінгі жеделдетілген тергеп-тексеру хаттамасы, айыптау хаттамасы сотталушыға, оның қорғаушысына (ол қатысып отырған кезде), жәбірленушіге, заңды өкілге және өкілге табыс етіледі және істің материалдарына қосып тігіледі."; </w:t>
      </w:r>
    </w:p>
    <w:bookmarkEnd w:id="252"/>
    <w:bookmarkStart w:name="z260" w:id="253"/>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342-бапта</w:t>
      </w:r>
      <w:r>
        <w:rPr>
          <w:rFonts w:ascii="Times New Roman"/>
          <w:b w:val="false"/>
          <w:i w:val="false"/>
          <w:color w:val="000000"/>
          <w:sz w:val="28"/>
        </w:rPr>
        <w:t>:</w:t>
      </w:r>
    </w:p>
    <w:bookmarkEnd w:id="253"/>
    <w:bookmarkStart w:name="z261" w:id="254"/>
    <w:p>
      <w:pPr>
        <w:spacing w:after="0"/>
        <w:ind w:left="0"/>
        <w:jc w:val="both"/>
      </w:pPr>
      <w:r>
        <w:rPr>
          <w:rFonts w:ascii="Times New Roman"/>
          <w:b w:val="false"/>
          <w:i w:val="false"/>
          <w:color w:val="000000"/>
          <w:sz w:val="28"/>
        </w:rPr>
        <w:t>
      мынадай мазмұндағы 3-1-бөлікпен толықтырылсын:</w:t>
      </w:r>
    </w:p>
    <w:bookmarkEnd w:id="254"/>
    <w:bookmarkStart w:name="z262" w:id="255"/>
    <w:p>
      <w:pPr>
        <w:spacing w:after="0"/>
        <w:ind w:left="0"/>
        <w:jc w:val="both"/>
      </w:pPr>
      <w:r>
        <w:rPr>
          <w:rFonts w:ascii="Times New Roman"/>
          <w:b w:val="false"/>
          <w:i w:val="false"/>
          <w:color w:val="000000"/>
          <w:sz w:val="28"/>
        </w:rPr>
        <w:t>
      "3-1. Аса ауыр қылмыстар туралы істер бойынша осы баптың екінші бөлігінде көрсетілген мерзім өткеннен кейін сот күзетпен ұстау мерзімін өзінің қаулысымен он сегіз айға дейін ұзартуға құқылы. Айрықша жағдайларда көрсетілген мерзім соттың уәжді қаулысы бойынша, бірақ әрбір ретте бір айдан аспайтын мерзімге ұзартылуы мүмкін.";</w:t>
      </w:r>
    </w:p>
    <w:bookmarkEnd w:id="255"/>
    <w:bookmarkStart w:name="z263" w:id="256"/>
    <w:p>
      <w:pPr>
        <w:spacing w:after="0"/>
        <w:ind w:left="0"/>
        <w:jc w:val="both"/>
      </w:pPr>
      <w:r>
        <w:rPr>
          <w:rFonts w:ascii="Times New Roman"/>
          <w:b w:val="false"/>
          <w:i w:val="false"/>
          <w:color w:val="000000"/>
          <w:sz w:val="28"/>
        </w:rPr>
        <w:t>
      бесінші бөлік алып тасталсын;</w:t>
      </w:r>
    </w:p>
    <w:bookmarkEnd w:id="256"/>
    <w:bookmarkStart w:name="z264" w:id="257"/>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347-1-бапта</w:t>
      </w:r>
      <w:r>
        <w:rPr>
          <w:rFonts w:ascii="Times New Roman"/>
          <w:b w:val="false"/>
          <w:i w:val="false"/>
          <w:color w:val="000000"/>
          <w:sz w:val="28"/>
        </w:rPr>
        <w:t>:</w:t>
      </w:r>
    </w:p>
    <w:bookmarkEnd w:id="257"/>
    <w:bookmarkStart w:name="z265" w:id="258"/>
    <w:p>
      <w:pPr>
        <w:spacing w:after="0"/>
        <w:ind w:left="0"/>
        <w:jc w:val="both"/>
      </w:pPr>
      <w:r>
        <w:rPr>
          <w:rFonts w:ascii="Times New Roman"/>
          <w:b w:val="false"/>
          <w:i w:val="false"/>
          <w:color w:val="000000"/>
          <w:sz w:val="28"/>
        </w:rPr>
        <w:t>
      екінші бөлікте:</w:t>
      </w:r>
    </w:p>
    <w:bookmarkEnd w:id="258"/>
    <w:bookmarkStart w:name="z266" w:id="259"/>
    <w:p>
      <w:pPr>
        <w:spacing w:after="0"/>
        <w:ind w:left="0"/>
        <w:jc w:val="both"/>
      </w:pPr>
      <w:r>
        <w:rPr>
          <w:rFonts w:ascii="Times New Roman"/>
          <w:b w:val="false"/>
          <w:i w:val="false"/>
          <w:color w:val="000000"/>
          <w:sz w:val="28"/>
        </w:rPr>
        <w:t>
      екінші абзац мынадай редакцияда жазылсын:</w:t>
      </w:r>
    </w:p>
    <w:bookmarkEnd w:id="259"/>
    <w:bookmarkStart w:name="z267" w:id="260"/>
    <w:p>
      <w:pPr>
        <w:spacing w:after="0"/>
        <w:ind w:left="0"/>
        <w:jc w:val="both"/>
      </w:pPr>
      <w:r>
        <w:rPr>
          <w:rFonts w:ascii="Times New Roman"/>
          <w:b w:val="false"/>
          <w:i w:val="false"/>
          <w:color w:val="000000"/>
          <w:sz w:val="28"/>
        </w:rPr>
        <w:t>
      "Сот отырысының қысқаша хаттамасында соттың әрекеттері олардың болған ретімен қамтылады және:";</w:t>
      </w:r>
    </w:p>
    <w:bookmarkEnd w:id="260"/>
    <w:bookmarkStart w:name="z268" w:id="261"/>
    <w:p>
      <w:pPr>
        <w:spacing w:after="0"/>
        <w:ind w:left="0"/>
        <w:jc w:val="both"/>
      </w:pPr>
      <w:r>
        <w:rPr>
          <w:rFonts w:ascii="Times New Roman"/>
          <w:b w:val="false"/>
          <w:i w:val="false"/>
          <w:color w:val="000000"/>
          <w:sz w:val="28"/>
        </w:rPr>
        <w:t>
      9) тармақ мынадай редакцияда жазылсын:</w:t>
      </w:r>
    </w:p>
    <w:bookmarkEnd w:id="261"/>
    <w:bookmarkStart w:name="z269" w:id="262"/>
    <w:p>
      <w:pPr>
        <w:spacing w:after="0"/>
        <w:ind w:left="0"/>
        <w:jc w:val="both"/>
      </w:pPr>
      <w:r>
        <w:rPr>
          <w:rFonts w:ascii="Times New Roman"/>
          <w:b w:val="false"/>
          <w:i w:val="false"/>
          <w:color w:val="000000"/>
          <w:sz w:val="28"/>
        </w:rPr>
        <w:t>
      "9) процеске қатысушылардың және іске қатысатын өзге де адамдардың арыздары, қарсылықтары мен өтінішхаттары туралы; сот шығарған қаулылар туралы; файл нөмірі мен жауап алыну уақыты көрсетіле отырып, сотта жауап алынған адамдар туралы, соттың жазбаша құжаттарды, заттай дәлелдемелерді зерттеу уақыты туралы, іске қосымша материалдарды қоса тіркеу туралы, сот жарыссөзін жүргізудің, сотталушының соңғы сөзінің, соттың кеңесу бөлмесіне кетуінің және сот актісін жария етудің уақыты туралы мәліметтер;";</w:t>
      </w:r>
    </w:p>
    <w:bookmarkEnd w:id="262"/>
    <w:bookmarkStart w:name="z270" w:id="263"/>
    <w:p>
      <w:pPr>
        <w:spacing w:after="0"/>
        <w:ind w:left="0"/>
        <w:jc w:val="both"/>
      </w:pPr>
      <w:r>
        <w:rPr>
          <w:rFonts w:ascii="Times New Roman"/>
          <w:b w:val="false"/>
          <w:i w:val="false"/>
          <w:color w:val="000000"/>
          <w:sz w:val="28"/>
        </w:rPr>
        <w:t>
      мынадай мазмұндағы 2-1-бөлікпен толықтырылсын:</w:t>
      </w:r>
    </w:p>
    <w:bookmarkEnd w:id="263"/>
    <w:bookmarkStart w:name="z271" w:id="264"/>
    <w:p>
      <w:pPr>
        <w:spacing w:after="0"/>
        <w:ind w:left="0"/>
        <w:jc w:val="both"/>
      </w:pPr>
      <w:r>
        <w:rPr>
          <w:rFonts w:ascii="Times New Roman"/>
          <w:b w:val="false"/>
          <w:i w:val="false"/>
          <w:color w:val="000000"/>
          <w:sz w:val="28"/>
        </w:rPr>
        <w:t xml:space="preserve">
      "2-1. Іс бойынша төрағалық етуші сот отырысының аудио-, бейнетіркеуінің толықтығы мен сапасын тексереді. Егер сот отырысының аудио-, бейнежазбасы сапасыз болып табылса, онда осы Кодекстің </w:t>
      </w:r>
      <w:r>
        <w:rPr>
          <w:rFonts w:ascii="Times New Roman"/>
          <w:b w:val="false"/>
          <w:i w:val="false"/>
          <w:color w:val="000000"/>
          <w:sz w:val="28"/>
        </w:rPr>
        <w:t>347-бабының</w:t>
      </w:r>
      <w:r>
        <w:rPr>
          <w:rFonts w:ascii="Times New Roman"/>
          <w:b w:val="false"/>
          <w:i w:val="false"/>
          <w:color w:val="000000"/>
          <w:sz w:val="28"/>
        </w:rPr>
        <w:t xml:space="preserve"> талаптарына сәйкес басты сот талқылауының хаттамасы жасалады.";</w:t>
      </w:r>
    </w:p>
    <w:bookmarkEnd w:id="264"/>
    <w:bookmarkStart w:name="z272" w:id="265"/>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355-бап</w:t>
      </w:r>
      <w:r>
        <w:rPr>
          <w:rFonts w:ascii="Times New Roman"/>
          <w:b w:val="false"/>
          <w:i w:val="false"/>
          <w:color w:val="000000"/>
          <w:sz w:val="28"/>
        </w:rPr>
        <w:t xml:space="preserve"> мынадай редакцияда жазылсын:</w:t>
      </w:r>
    </w:p>
    <w:bookmarkEnd w:id="265"/>
    <w:bookmarkStart w:name="z273" w:id="266"/>
    <w:p>
      <w:pPr>
        <w:spacing w:after="0"/>
        <w:ind w:left="0"/>
        <w:jc w:val="both"/>
      </w:pPr>
      <w:r>
        <w:rPr>
          <w:rFonts w:ascii="Times New Roman"/>
          <w:b w:val="false"/>
          <w:i w:val="false"/>
          <w:color w:val="000000"/>
          <w:sz w:val="28"/>
        </w:rPr>
        <w:t>
      "355-бап. Сотталушының жеке басын және айыптау актісі, сотқа ейінгі жеделдетілген тергеп-тексеру хаттамасы, айыптау хаттамасы көшірмелерінің уақтылы табыс етілгенін анықтау</w:t>
      </w:r>
    </w:p>
    <w:bookmarkEnd w:id="266"/>
    <w:bookmarkStart w:name="z274" w:id="267"/>
    <w:p>
      <w:pPr>
        <w:spacing w:after="0"/>
        <w:ind w:left="0"/>
        <w:jc w:val="both"/>
      </w:pPr>
      <w:r>
        <w:rPr>
          <w:rFonts w:ascii="Times New Roman"/>
          <w:b w:val="false"/>
          <w:i w:val="false"/>
          <w:color w:val="000000"/>
          <w:sz w:val="28"/>
        </w:rPr>
        <w:t>
      Төрағалық етуші сотталушының тегін, атын, әкесінің атын (ол болған кезде), туған жылын, айын, күнін және туған жерін анықтай отырып, оның жеке басын анықтайды, деректерді жеке басын куәландыратын құжатымен немесе оның куәландырылған көшірмесімен салыстырады, сот ісі жүргізілетін тілді білетінін, тұрғылықты жерін, кәсібін, білімін, отбасылық жағдайын және оның жеке басына қатысты басқа да деректерді анықтайды. Содан кейін төрағалық етуші айыптау актісі, сотқа дейінгі жеделдетілген тергеп-тексеру хаттамасы, айыптау хаттамасы көшірмелерінің сотталушыға табыс етілгенін-табыс етілмегенін және нақты қашан табыс етілгенін анықтайды. Бұл ретте істі сотта талқылау, егер сотталушы бұл туралы өтінішхат бермесе, сондай-ақ осы Кодекстің 411-бабының екінші бөлігінде көзделген жағдайды қоспағанда, айыптау актісінің, сотқа дейінгі жеделдетілген тергеп-тексеру хаттамасының, айыптау хаттамасының көшірмелері табыс етілген күннен бастап үш тәуліктен ерте басталмайды.";</w:t>
      </w:r>
    </w:p>
    <w:bookmarkEnd w:id="267"/>
    <w:bookmarkStart w:name="z275" w:id="268"/>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368-баптың</w:t>
      </w:r>
      <w:r>
        <w:rPr>
          <w:rFonts w:ascii="Times New Roman"/>
          <w:b w:val="false"/>
          <w:i w:val="false"/>
          <w:color w:val="000000"/>
          <w:sz w:val="28"/>
        </w:rPr>
        <w:t xml:space="preserve"> бірінші бөлігінің бірінші абзацындағы "сотқа дейiнгi дайындық барысында" деген сөздер "сотқа дейiнгi іс жүргізу кезінде" деген сөздермен ауыстырылсын;</w:t>
      </w:r>
    </w:p>
    <w:bookmarkEnd w:id="268"/>
    <w:bookmarkStart w:name="z276" w:id="269"/>
    <w:p>
      <w:pPr>
        <w:spacing w:after="0"/>
        <w:ind w:left="0"/>
        <w:jc w:val="both"/>
      </w:pPr>
      <w:r>
        <w:rPr>
          <w:rFonts w:ascii="Times New Roman"/>
          <w:b w:val="false"/>
          <w:i w:val="false"/>
          <w:color w:val="000000"/>
          <w:sz w:val="28"/>
        </w:rPr>
        <w:t>
      51) мынадай мазмұндағы 379-1-баппен толықтырылсын:</w:t>
      </w:r>
    </w:p>
    <w:bookmarkEnd w:id="269"/>
    <w:bookmarkStart w:name="z277" w:id="270"/>
    <w:p>
      <w:pPr>
        <w:spacing w:after="0"/>
        <w:ind w:left="0"/>
        <w:jc w:val="both"/>
      </w:pPr>
      <w:r>
        <w:rPr>
          <w:rFonts w:ascii="Times New Roman"/>
          <w:b w:val="false"/>
          <w:i w:val="false"/>
          <w:color w:val="000000"/>
          <w:sz w:val="28"/>
        </w:rPr>
        <w:t>
      "379-1-бап. Соттың азаматтық талап қоюды қарауы</w:t>
      </w:r>
    </w:p>
    <w:bookmarkEnd w:id="270"/>
    <w:bookmarkStart w:name="z278" w:id="271"/>
    <w:p>
      <w:pPr>
        <w:spacing w:after="0"/>
        <w:ind w:left="0"/>
        <w:jc w:val="both"/>
      </w:pPr>
      <w:r>
        <w:rPr>
          <w:rFonts w:ascii="Times New Roman"/>
          <w:b w:val="false"/>
          <w:i w:val="false"/>
          <w:color w:val="000000"/>
          <w:sz w:val="28"/>
        </w:rPr>
        <w:t>
      1. Сот азаматтық талап қоюды осы Кодекстің 20-тарауының қағидалары бойынша сот отырысында қарайды.</w:t>
      </w:r>
    </w:p>
    <w:bookmarkEnd w:id="271"/>
    <w:bookmarkStart w:name="z279" w:id="272"/>
    <w:p>
      <w:pPr>
        <w:spacing w:after="0"/>
        <w:ind w:left="0"/>
        <w:jc w:val="both"/>
      </w:pPr>
      <w:r>
        <w:rPr>
          <w:rFonts w:ascii="Times New Roman"/>
          <w:b w:val="false"/>
          <w:i w:val="false"/>
          <w:color w:val="000000"/>
          <w:sz w:val="28"/>
        </w:rPr>
        <w:t>
      2. Процеске қатысушы азаматтық талап қоюды шешу үшін қосымша дәлелдемелер ұсына алады. Бұл ретте, ол істе қандай маңызы бар мән-жайды растау үшін дәлелдемені ұсынғысы келетінін негіздеуге тиіс.</w:t>
      </w:r>
    </w:p>
    <w:bookmarkEnd w:id="272"/>
    <w:bookmarkStart w:name="z280" w:id="273"/>
    <w:p>
      <w:pPr>
        <w:spacing w:after="0"/>
        <w:ind w:left="0"/>
        <w:jc w:val="both"/>
      </w:pPr>
      <w:r>
        <w:rPr>
          <w:rFonts w:ascii="Times New Roman"/>
          <w:b w:val="false"/>
          <w:i w:val="false"/>
          <w:color w:val="000000"/>
          <w:sz w:val="28"/>
        </w:rPr>
        <w:t>
      3. Дәлелдемелер сот белгілеген мерзімде ұсынылуға тиіс.";</w:t>
      </w:r>
    </w:p>
    <w:bookmarkEnd w:id="273"/>
    <w:bookmarkStart w:name="z281" w:id="274"/>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382-баптың</w:t>
      </w:r>
      <w:r>
        <w:rPr>
          <w:rFonts w:ascii="Times New Roman"/>
          <w:b w:val="false"/>
          <w:i w:val="false"/>
          <w:color w:val="000000"/>
          <w:sz w:val="28"/>
        </w:rPr>
        <w:t xml:space="preserve"> екінші бөлігі мынадай редакцияда жазылсын:</w:t>
      </w:r>
    </w:p>
    <w:bookmarkEnd w:id="274"/>
    <w:bookmarkStart w:name="z282" w:id="275"/>
    <w:p>
      <w:pPr>
        <w:spacing w:after="0"/>
        <w:ind w:left="0"/>
        <w:jc w:val="both"/>
      </w:pPr>
      <w:r>
        <w:rPr>
          <w:rFonts w:ascii="Times New Roman"/>
          <w:b w:val="false"/>
          <w:i w:val="false"/>
          <w:color w:val="000000"/>
          <w:sz w:val="28"/>
        </w:rPr>
        <w:t>
      "2. Iстi сотта талқылаудың қысқартылған тәртiбi сотталушыдан, жәбірленушіден жауап алудан, медиация тәртібімен татуласуға қол жеткізу туралы келісімнің мән-жайларын, азаматтық талап қою бойынша төлемдерді және процестік шығындарды төлеу мерзімі мен тәртібі туралы мәселелерді анықтаудан ғана тұрады. Қысқартылған сот талқылауы он тәулікке дейінгі мерзімде аяқталуға тиіс, айрықша жағдайларда бұл мерзім судьяның уәжді қаулысымен жиырма тәулікке дейін ұзартылуы мүмкін.";</w:t>
      </w:r>
    </w:p>
    <w:bookmarkEnd w:id="275"/>
    <w:bookmarkStart w:name="z283" w:id="276"/>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398-баптың</w:t>
      </w:r>
      <w:r>
        <w:rPr>
          <w:rFonts w:ascii="Times New Roman"/>
          <w:b w:val="false"/>
          <w:i w:val="false"/>
          <w:color w:val="000000"/>
          <w:sz w:val="28"/>
        </w:rPr>
        <w:t xml:space="preserve"> бірінші бөлігінің 4) тармағының бірінші абзацы және 9) тармағы мынадай редакцияда жазылсын:</w:t>
      </w:r>
    </w:p>
    <w:bookmarkEnd w:id="276"/>
    <w:bookmarkStart w:name="z284" w:id="277"/>
    <w:p>
      <w:pPr>
        <w:spacing w:after="0"/>
        <w:ind w:left="0"/>
        <w:jc w:val="both"/>
      </w:pPr>
      <w:r>
        <w:rPr>
          <w:rFonts w:ascii="Times New Roman"/>
          <w:b w:val="false"/>
          <w:i w:val="false"/>
          <w:color w:val="000000"/>
          <w:sz w:val="28"/>
        </w:rPr>
        <w:t>
      "4) жасалғанына сотталушы кiнәлi деп танылған әрбiр қылмыстық құқық бұзушылық үшiн оған тағайындалған негiзгi және қосымша жазаның түрi мен мөлшерi, қылмыстардың қайталану түрі, сондай-ақ алдыңғы үкiм бойынша шартты түрде сотталудың күшiн жою немесе оны сақтау, алдыңғы үкім бойынша кепілгерлікті белгілей отырып, қылмыстық жауаптылықтан босатудың күшін жою туралы шешiм және Қазақстан Республикасы Қылмыстық кодексiнiң 58 және 60-баптарының негiзiнде өтелуге жататын түпкiлiктi жазалау шарасы көрсетiлуге тиiс.";</w:t>
      </w:r>
    </w:p>
    <w:bookmarkEnd w:id="277"/>
    <w:bookmarkStart w:name="z285" w:id="278"/>
    <w:p>
      <w:pPr>
        <w:spacing w:after="0"/>
        <w:ind w:left="0"/>
        <w:jc w:val="both"/>
      </w:pPr>
      <w:r>
        <w:rPr>
          <w:rFonts w:ascii="Times New Roman"/>
          <w:b w:val="false"/>
          <w:i w:val="false"/>
          <w:color w:val="000000"/>
          <w:sz w:val="28"/>
        </w:rPr>
        <w:t>
      "9) үкiм заңды күшiне енгенге дейiн сотталушыға қатысты бұлтартпау шарасы және процестік мәжбүрлеу шарасы туралы шешiм;";</w:t>
      </w:r>
    </w:p>
    <w:bookmarkEnd w:id="278"/>
    <w:bookmarkStart w:name="z286" w:id="279"/>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406-баптың</w:t>
      </w:r>
      <w:r>
        <w:rPr>
          <w:rFonts w:ascii="Times New Roman"/>
          <w:b w:val="false"/>
          <w:i w:val="false"/>
          <w:color w:val="000000"/>
          <w:sz w:val="28"/>
        </w:rPr>
        <w:t xml:space="preserve"> төртінші бөлігі алып тасталсын;</w:t>
      </w:r>
    </w:p>
    <w:bookmarkEnd w:id="279"/>
    <w:bookmarkStart w:name="z287" w:id="280"/>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46-тарау</w:t>
      </w:r>
      <w:r>
        <w:rPr>
          <w:rFonts w:ascii="Times New Roman"/>
          <w:b w:val="false"/>
          <w:i w:val="false"/>
          <w:color w:val="000000"/>
          <w:sz w:val="28"/>
        </w:rPr>
        <w:t xml:space="preserve"> мынадай мынадай мазмұндағы 406-1-баппен толықтырылсын:</w:t>
      </w:r>
    </w:p>
    <w:bookmarkEnd w:id="280"/>
    <w:bookmarkStart w:name="z288" w:id="281"/>
    <w:p>
      <w:pPr>
        <w:spacing w:after="0"/>
        <w:ind w:left="0"/>
        <w:jc w:val="both"/>
      </w:pPr>
      <w:r>
        <w:rPr>
          <w:rFonts w:ascii="Times New Roman"/>
          <w:b w:val="false"/>
          <w:i w:val="false"/>
          <w:color w:val="000000"/>
          <w:sz w:val="28"/>
        </w:rPr>
        <w:t>
      "406-1-бап. Үкім, қаулы заңды күшіне енгенге дейін сот шешетін мәселелер</w:t>
      </w:r>
    </w:p>
    <w:bookmarkEnd w:id="281"/>
    <w:bookmarkStart w:name="z289" w:id="282"/>
    <w:p>
      <w:pPr>
        <w:spacing w:after="0"/>
        <w:ind w:left="0"/>
        <w:jc w:val="both"/>
      </w:pPr>
      <w:r>
        <w:rPr>
          <w:rFonts w:ascii="Times New Roman"/>
          <w:b w:val="false"/>
          <w:i w:val="false"/>
          <w:color w:val="000000"/>
          <w:sz w:val="28"/>
        </w:rPr>
        <w:t>
      Үкім немесе қаулы заңды күшіне енгенге дейін сот олардың мәнін өзгертпей, жіберілген анық қате жазуларды түзету және олардағы түсініксіз тұстарды түсіндіру, сот үкімімен не қаулысымен тағдыры шешілмеген заттай дәлелдемелер, азаматтық талап қоюды шешу кезіндегі техникалық және арифметикалық қателерді түзету туралы, сондай-ақ процестік шығындардың, Жәбірленушілерге өтемақы қорына мәжбүрлі төлемнің және оларды дұрыс есептемеген жағдайда мемлекеттік баждың мөлшері туралы қосымша қаулы шығаруға құқылы.";</w:t>
      </w:r>
    </w:p>
    <w:bookmarkEnd w:id="282"/>
    <w:bookmarkStart w:name="z290" w:id="283"/>
    <w:p>
      <w:pPr>
        <w:spacing w:after="0"/>
        <w:ind w:left="0"/>
        <w:jc w:val="both"/>
      </w:pPr>
      <w:r>
        <w:rPr>
          <w:rFonts w:ascii="Times New Roman"/>
          <w:b w:val="false"/>
          <w:i w:val="false"/>
          <w:color w:val="000000"/>
          <w:sz w:val="28"/>
        </w:rPr>
        <w:t xml:space="preserve">
      56) </w:t>
      </w:r>
      <w:r>
        <w:rPr>
          <w:rFonts w:ascii="Times New Roman"/>
          <w:b w:val="false"/>
          <w:i w:val="false"/>
          <w:color w:val="000000"/>
          <w:sz w:val="28"/>
        </w:rPr>
        <w:t>408-баптың</w:t>
      </w:r>
      <w:r>
        <w:rPr>
          <w:rFonts w:ascii="Times New Roman"/>
          <w:b w:val="false"/>
          <w:i w:val="false"/>
          <w:color w:val="000000"/>
          <w:sz w:val="28"/>
        </w:rPr>
        <w:t xml:space="preserve"> екінші бөлігі мынадай редакцияда жазылсын:</w:t>
      </w:r>
    </w:p>
    <w:bookmarkEnd w:id="283"/>
    <w:bookmarkStart w:name="z291" w:id="284"/>
    <w:p>
      <w:pPr>
        <w:spacing w:after="0"/>
        <w:ind w:left="0"/>
        <w:jc w:val="both"/>
      </w:pPr>
      <w:r>
        <w:rPr>
          <w:rFonts w:ascii="Times New Roman"/>
          <w:b w:val="false"/>
          <w:i w:val="false"/>
          <w:color w:val="000000"/>
          <w:sz w:val="28"/>
        </w:rPr>
        <w:t>
      "2. Шағымда ол берiлген соттың атауы, қылмыстық құқық бұзушылық оқиғасының сипаттамасы, дәлелдемелерi көрсетiле отырып, оның жасалған орны мен уақыты, сотқа iстi iс жүргiзуге қабылдау туралы өтiніш, қылмыстық жауаптылыққа тартылатын адам туралы мәлiметтер, адам қылмыстық жауаптылыққа тартылатын қылмыстық заң (бап, бөлік, тармақ), сотқа шақырылуы қажеттi куәлардың тiзiмi қамтылуға тиіс. Шағымға оны берген адам қол қояды. Анонимді шағымдар iс жүргiзуге қабылданбайды.";</w:t>
      </w:r>
    </w:p>
    <w:bookmarkEnd w:id="284"/>
    <w:bookmarkStart w:name="z292" w:id="285"/>
    <w:p>
      <w:pPr>
        <w:spacing w:after="0"/>
        <w:ind w:left="0"/>
        <w:jc w:val="both"/>
      </w:pPr>
      <w:r>
        <w:rPr>
          <w:rFonts w:ascii="Times New Roman"/>
          <w:b w:val="false"/>
          <w:i w:val="false"/>
          <w:color w:val="000000"/>
          <w:sz w:val="28"/>
        </w:rPr>
        <w:t xml:space="preserve">
      57) </w:t>
      </w:r>
      <w:r>
        <w:rPr>
          <w:rFonts w:ascii="Times New Roman"/>
          <w:b w:val="false"/>
          <w:i w:val="false"/>
          <w:color w:val="000000"/>
          <w:sz w:val="28"/>
        </w:rPr>
        <w:t>424-бап</w:t>
      </w:r>
      <w:r>
        <w:rPr>
          <w:rFonts w:ascii="Times New Roman"/>
          <w:b w:val="false"/>
          <w:i w:val="false"/>
          <w:color w:val="000000"/>
          <w:sz w:val="28"/>
        </w:rPr>
        <w:t xml:space="preserve"> мынадай мазмұндағы үшінші бөлікпен толықтырылсын:</w:t>
      </w:r>
    </w:p>
    <w:bookmarkEnd w:id="285"/>
    <w:bookmarkStart w:name="z293" w:id="286"/>
    <w:p>
      <w:pPr>
        <w:spacing w:after="0"/>
        <w:ind w:left="0"/>
        <w:jc w:val="both"/>
      </w:pPr>
      <w:r>
        <w:rPr>
          <w:rFonts w:ascii="Times New Roman"/>
          <w:b w:val="false"/>
          <w:i w:val="false"/>
          <w:color w:val="000000"/>
          <w:sz w:val="28"/>
        </w:rPr>
        <w:t>
      "3. Кассациялық саты үкімнің және барлық кейінгі қаулылардың күшін жойып, істі апелляциялық сатыдағы сотқа жаңадан сот қарауына жіберген жағдайда істі апелляциялық сатыда қарау осы Кодекстің 41 – 46-тарауларының қағидалары бойынша жүзеге асырылады.";</w:t>
      </w:r>
    </w:p>
    <w:bookmarkEnd w:id="286"/>
    <w:bookmarkStart w:name="z294" w:id="287"/>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431-баптың</w:t>
      </w:r>
      <w:r>
        <w:rPr>
          <w:rFonts w:ascii="Times New Roman"/>
          <w:b w:val="false"/>
          <w:i w:val="false"/>
          <w:color w:val="000000"/>
          <w:sz w:val="28"/>
        </w:rPr>
        <w:t xml:space="preserve"> бірінші бөлігінде:</w:t>
      </w:r>
    </w:p>
    <w:bookmarkEnd w:id="287"/>
    <w:bookmarkStart w:name="z295" w:id="288"/>
    <w:p>
      <w:pPr>
        <w:spacing w:after="0"/>
        <w:ind w:left="0"/>
        <w:jc w:val="both"/>
      </w:pPr>
      <w:r>
        <w:rPr>
          <w:rFonts w:ascii="Times New Roman"/>
          <w:b w:val="false"/>
          <w:i w:val="false"/>
          <w:color w:val="000000"/>
          <w:sz w:val="28"/>
        </w:rPr>
        <w:t>
      8) және 9) тармақтар мынадай редакцияда жазылсын:</w:t>
      </w:r>
    </w:p>
    <w:bookmarkEnd w:id="288"/>
    <w:bookmarkStart w:name="z296" w:id="289"/>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323-бабына</w:t>
      </w:r>
      <w:r>
        <w:rPr>
          <w:rFonts w:ascii="Times New Roman"/>
          <w:b w:val="false"/>
          <w:i w:val="false"/>
          <w:color w:val="000000"/>
          <w:sz w:val="28"/>
        </w:rPr>
        <w:t xml:space="preserve">, </w:t>
      </w:r>
      <w:r>
        <w:rPr>
          <w:rFonts w:ascii="Times New Roman"/>
          <w:b w:val="false"/>
          <w:i w:val="false"/>
          <w:color w:val="000000"/>
          <w:sz w:val="28"/>
        </w:rPr>
        <w:t>340-бабының</w:t>
      </w:r>
      <w:r>
        <w:rPr>
          <w:rFonts w:ascii="Times New Roman"/>
          <w:b w:val="false"/>
          <w:i w:val="false"/>
          <w:color w:val="000000"/>
          <w:sz w:val="28"/>
        </w:rPr>
        <w:t xml:space="preserve"> үшінші бөлігіне сәйкес және сотқа дейінгі іс жүргізу сатысында қылмыстық-процестік заңды бұза отырып, процестік келісімнің жасалуына байланысты үкімнің күшін жою және істі прокурорға жіберу;</w:t>
      </w:r>
    </w:p>
    <w:bookmarkEnd w:id="289"/>
    <w:bookmarkStart w:name="z297" w:id="290"/>
    <w:p>
      <w:pPr>
        <w:spacing w:after="0"/>
        <w:ind w:left="0"/>
        <w:jc w:val="both"/>
      </w:pPr>
      <w:r>
        <w:rPr>
          <w:rFonts w:ascii="Times New Roman"/>
          <w:b w:val="false"/>
          <w:i w:val="false"/>
          <w:color w:val="000000"/>
          <w:sz w:val="28"/>
        </w:rPr>
        <w:t xml:space="preserve">
      9) осы Кодекстің </w:t>
      </w:r>
      <w:r>
        <w:rPr>
          <w:rFonts w:ascii="Times New Roman"/>
          <w:b w:val="false"/>
          <w:i w:val="false"/>
          <w:color w:val="000000"/>
          <w:sz w:val="28"/>
        </w:rPr>
        <w:t>436-бабы</w:t>
      </w:r>
      <w:r>
        <w:rPr>
          <w:rFonts w:ascii="Times New Roman"/>
          <w:b w:val="false"/>
          <w:i w:val="false"/>
          <w:color w:val="000000"/>
          <w:sz w:val="28"/>
        </w:rPr>
        <w:t xml:space="preserve"> үшінші бөлігінің 2), 5) және 9) тармақтарында көзделген процестік құқық нормаларының бұзылғаны анықталған жағдайда және сотта қылмыстық-процестік заңды бұза отырып, процестік келісімнің жасалуына байланысты үкімнің күшін жою және істі бірінші сатыдағы сотқа жаңадан қарауға жіберу;";</w:t>
      </w:r>
    </w:p>
    <w:bookmarkEnd w:id="290"/>
    <w:bookmarkStart w:name="z298" w:id="291"/>
    <w:p>
      <w:pPr>
        <w:spacing w:after="0"/>
        <w:ind w:left="0"/>
        <w:jc w:val="both"/>
      </w:pPr>
      <w:r>
        <w:rPr>
          <w:rFonts w:ascii="Times New Roman"/>
          <w:b w:val="false"/>
          <w:i w:val="false"/>
          <w:color w:val="000000"/>
          <w:sz w:val="28"/>
        </w:rPr>
        <w:t>
      мынадай мазмұндағы 10) тармақпен толықтырылсын:</w:t>
      </w:r>
    </w:p>
    <w:bookmarkEnd w:id="291"/>
    <w:bookmarkStart w:name="z299" w:id="292"/>
    <w:p>
      <w:pPr>
        <w:spacing w:after="0"/>
        <w:ind w:left="0"/>
        <w:jc w:val="both"/>
      </w:pPr>
      <w:r>
        <w:rPr>
          <w:rFonts w:ascii="Times New Roman"/>
          <w:b w:val="false"/>
          <w:i w:val="false"/>
          <w:color w:val="000000"/>
          <w:sz w:val="28"/>
        </w:rPr>
        <w:t>
      "10) егер іс мәні бойынша қаралмаса, сот қаулысының күшін жою және істі жаңадан қарауға жіберу туралы шешімдердің бірін қабылдайды.";</w:t>
      </w:r>
    </w:p>
    <w:bookmarkEnd w:id="292"/>
    <w:bookmarkStart w:name="z300" w:id="293"/>
    <w:p>
      <w:pPr>
        <w:spacing w:after="0"/>
        <w:ind w:left="0"/>
        <w:jc w:val="both"/>
      </w:pPr>
      <w:r>
        <w:rPr>
          <w:rFonts w:ascii="Times New Roman"/>
          <w:b w:val="false"/>
          <w:i w:val="false"/>
          <w:color w:val="000000"/>
          <w:sz w:val="28"/>
        </w:rPr>
        <w:t xml:space="preserve">
      59) </w:t>
      </w:r>
      <w:r>
        <w:rPr>
          <w:rFonts w:ascii="Times New Roman"/>
          <w:b w:val="false"/>
          <w:i w:val="false"/>
          <w:color w:val="000000"/>
          <w:sz w:val="28"/>
        </w:rPr>
        <w:t>442-баптың</w:t>
      </w:r>
      <w:r>
        <w:rPr>
          <w:rFonts w:ascii="Times New Roman"/>
          <w:b w:val="false"/>
          <w:i w:val="false"/>
          <w:color w:val="000000"/>
          <w:sz w:val="28"/>
        </w:rPr>
        <w:t xml:space="preserve"> бірінші бөлігінің 3) және 9) тармақтары мынадай редакцияда жазылсын:</w:t>
      </w:r>
    </w:p>
    <w:bookmarkEnd w:id="293"/>
    <w:bookmarkStart w:name="z301" w:id="294"/>
    <w:p>
      <w:pPr>
        <w:spacing w:after="0"/>
        <w:ind w:left="0"/>
        <w:jc w:val="both"/>
      </w:pPr>
      <w:r>
        <w:rPr>
          <w:rFonts w:ascii="Times New Roman"/>
          <w:b w:val="false"/>
          <w:i w:val="false"/>
          <w:color w:val="000000"/>
          <w:sz w:val="28"/>
        </w:rPr>
        <w:t>
      "3) айыптаушы тараптың шағымын, прокурордың өтінішхатын қанағаттандыру үшін негіздер болған кезде неғұрлым қатаң жаза тағайындауға немесе қосымша жаза қолдануға;";</w:t>
      </w:r>
    </w:p>
    <w:bookmarkEnd w:id="294"/>
    <w:bookmarkStart w:name="z302" w:id="295"/>
    <w:p>
      <w:pPr>
        <w:spacing w:after="0"/>
        <w:ind w:left="0"/>
        <w:jc w:val="both"/>
      </w:pPr>
      <w:r>
        <w:rPr>
          <w:rFonts w:ascii="Times New Roman"/>
          <w:b w:val="false"/>
          <w:i w:val="false"/>
          <w:color w:val="000000"/>
          <w:sz w:val="28"/>
        </w:rPr>
        <w:t>
      "9) үкімге азаматтық талап қою, процестік шығындарды және Жәбірленушілерге өтемақы қорына мәжбүрлі төлемді өндіріп алу бөлігінде өзгерістер енгізуге;";</w:t>
      </w:r>
    </w:p>
    <w:bookmarkEnd w:id="295"/>
    <w:bookmarkStart w:name="z303" w:id="296"/>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443-баптың</w:t>
      </w:r>
      <w:r>
        <w:rPr>
          <w:rFonts w:ascii="Times New Roman"/>
          <w:b w:val="false"/>
          <w:i w:val="false"/>
          <w:color w:val="000000"/>
          <w:sz w:val="28"/>
        </w:rPr>
        <w:t xml:space="preserve"> бірінші және жетінші бөліктері мынадай редакцияда жазылсын:</w:t>
      </w:r>
    </w:p>
    <w:bookmarkEnd w:id="296"/>
    <w:bookmarkStart w:name="z304" w:id="297"/>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431-бабы</w:t>
      </w:r>
      <w:r>
        <w:rPr>
          <w:rFonts w:ascii="Times New Roman"/>
          <w:b w:val="false"/>
          <w:i w:val="false"/>
          <w:color w:val="000000"/>
          <w:sz w:val="28"/>
        </w:rPr>
        <w:t xml:space="preserve"> бірінші бөлігінің 1), 2), 3) және 8) тармақтарында көзделген жағдайларда (бірінші сатыдағы соттың үкімін өзгеріссіз қалдыру, үкімді өзгерту, істі тоқтата отырып үкімнің күшін жою, үкімнің күшін жою және істі осы Кодекстің </w:t>
      </w:r>
      <w:r>
        <w:rPr>
          <w:rFonts w:ascii="Times New Roman"/>
          <w:b w:val="false"/>
          <w:i w:val="false"/>
          <w:color w:val="000000"/>
          <w:sz w:val="28"/>
        </w:rPr>
        <w:t>323-бабына</w:t>
      </w:r>
      <w:r>
        <w:rPr>
          <w:rFonts w:ascii="Times New Roman"/>
          <w:b w:val="false"/>
          <w:i w:val="false"/>
          <w:color w:val="000000"/>
          <w:sz w:val="28"/>
        </w:rPr>
        <w:t xml:space="preserve">, </w:t>
      </w:r>
      <w:r>
        <w:rPr>
          <w:rFonts w:ascii="Times New Roman"/>
          <w:b w:val="false"/>
          <w:i w:val="false"/>
          <w:color w:val="000000"/>
          <w:sz w:val="28"/>
        </w:rPr>
        <w:t>340-бабының</w:t>
      </w:r>
      <w:r>
        <w:rPr>
          <w:rFonts w:ascii="Times New Roman"/>
          <w:b w:val="false"/>
          <w:i w:val="false"/>
          <w:color w:val="000000"/>
          <w:sz w:val="28"/>
        </w:rPr>
        <w:t xml:space="preserve"> үшінші бөлігіне сәйкес және сотқа дейінгі іс жүргізу сатысында қылмыстық-процестік заңды бұза отырып, процестік келісімнің жасалуына байланысты прокурорға жіберу туралы) апелляциялық қаулы шығарылады.</w:t>
      </w:r>
    </w:p>
    <w:bookmarkEnd w:id="297"/>
    <w:bookmarkStart w:name="z305" w:id="298"/>
    <w:p>
      <w:pPr>
        <w:spacing w:after="0"/>
        <w:ind w:left="0"/>
        <w:jc w:val="both"/>
      </w:pPr>
      <w:r>
        <w:rPr>
          <w:rFonts w:ascii="Times New Roman"/>
          <w:b w:val="false"/>
          <w:i w:val="false"/>
          <w:color w:val="000000"/>
          <w:sz w:val="28"/>
        </w:rPr>
        <w:t>
      Апелляциялық қаулы кiрiспе, сипаттау-уәждеу және қарар бөлiктерінен тұрады.";</w:t>
      </w:r>
    </w:p>
    <w:bookmarkEnd w:id="298"/>
    <w:bookmarkStart w:name="z306" w:id="299"/>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441-бабының</w:t>
      </w:r>
      <w:r>
        <w:rPr>
          <w:rFonts w:ascii="Times New Roman"/>
          <w:b w:val="false"/>
          <w:i w:val="false"/>
          <w:color w:val="000000"/>
          <w:sz w:val="28"/>
        </w:rPr>
        <w:t xml:space="preserve"> бірінші бөлігіне сәйкес жаңа үкім қаулы етіліп, үкімнің күші жойылған жағдайда, апелляциялық сатыдағы сот үкімнің күшін жою туралы қосымша қаулы шығармай, осы Кодекстің 46-тарауының қағидалары бойынша апелляциялық үкім шығарады, онда бірінші сатыдағы сот үкімінің күші жойылғанын көрсетеді.";</w:t>
      </w:r>
    </w:p>
    <w:bookmarkEnd w:id="299"/>
    <w:bookmarkStart w:name="z307" w:id="300"/>
    <w:p>
      <w:pPr>
        <w:spacing w:after="0"/>
        <w:ind w:left="0"/>
        <w:jc w:val="both"/>
      </w:pPr>
      <w:r>
        <w:rPr>
          <w:rFonts w:ascii="Times New Roman"/>
          <w:b w:val="false"/>
          <w:i w:val="false"/>
          <w:color w:val="000000"/>
          <w:sz w:val="28"/>
        </w:rPr>
        <w:t xml:space="preserve">
      61) </w:t>
      </w:r>
      <w:r>
        <w:rPr>
          <w:rFonts w:ascii="Times New Roman"/>
          <w:b w:val="false"/>
          <w:i w:val="false"/>
          <w:color w:val="000000"/>
          <w:sz w:val="28"/>
        </w:rPr>
        <w:t>444-баптың</w:t>
      </w:r>
      <w:r>
        <w:rPr>
          <w:rFonts w:ascii="Times New Roman"/>
          <w:b w:val="false"/>
          <w:i w:val="false"/>
          <w:color w:val="000000"/>
          <w:sz w:val="28"/>
        </w:rPr>
        <w:t xml:space="preserve"> бірінші, екінші және үшінші бөліктері мынадай редакцияда жазылсын:</w:t>
      </w:r>
    </w:p>
    <w:bookmarkEnd w:id="300"/>
    <w:bookmarkStart w:name="z308" w:id="301"/>
    <w:p>
      <w:pPr>
        <w:spacing w:after="0"/>
        <w:ind w:left="0"/>
        <w:jc w:val="both"/>
      </w:pPr>
      <w:r>
        <w:rPr>
          <w:rFonts w:ascii="Times New Roman"/>
          <w:b w:val="false"/>
          <w:i w:val="false"/>
          <w:color w:val="000000"/>
          <w:sz w:val="28"/>
        </w:rPr>
        <w:t>
      "1. Апелляциялық үкім, қаулы кеңесу бөлмесінде шығарылады, оған судья (судьялар) қол қояды және судья (судьялар) кеңесу бөлмесінен қайта оралғаннан кейін отырыс залында сот актісінің кіріспе және қарар бөліктері жария етіледі.</w:t>
      </w:r>
    </w:p>
    <w:bookmarkEnd w:id="301"/>
    <w:bookmarkStart w:name="z309" w:id="302"/>
    <w:p>
      <w:pPr>
        <w:spacing w:after="0"/>
        <w:ind w:left="0"/>
        <w:jc w:val="both"/>
      </w:pPr>
      <w:r>
        <w:rPr>
          <w:rFonts w:ascii="Times New Roman"/>
          <w:b w:val="false"/>
          <w:i w:val="false"/>
          <w:color w:val="000000"/>
          <w:sz w:val="28"/>
        </w:rPr>
        <w:t>
      2. Үкімнің, қаулының көшірмелері шығарылған күнінен бастап он тәуліктен кешіктірілмей тараптарға жіберіледі.</w:t>
      </w:r>
    </w:p>
    <w:bookmarkEnd w:id="302"/>
    <w:bookmarkStart w:name="z310" w:id="303"/>
    <w:p>
      <w:pPr>
        <w:spacing w:after="0"/>
        <w:ind w:left="0"/>
        <w:jc w:val="both"/>
      </w:pPr>
      <w:r>
        <w:rPr>
          <w:rFonts w:ascii="Times New Roman"/>
          <w:b w:val="false"/>
          <w:i w:val="false"/>
          <w:color w:val="000000"/>
          <w:sz w:val="28"/>
        </w:rPr>
        <w:t>
      3. Апелляциялық үкім, қаулы жария етілген кезінен бастап заңды күшіне енеді.";</w:t>
      </w:r>
    </w:p>
    <w:bookmarkEnd w:id="303"/>
    <w:bookmarkStart w:name="z311" w:id="304"/>
    <w:p>
      <w:pPr>
        <w:spacing w:after="0"/>
        <w:ind w:left="0"/>
        <w:jc w:val="both"/>
      </w:pPr>
      <w:r>
        <w:rPr>
          <w:rFonts w:ascii="Times New Roman"/>
          <w:b w:val="false"/>
          <w:i w:val="false"/>
          <w:color w:val="000000"/>
          <w:sz w:val="28"/>
        </w:rPr>
        <w:t xml:space="preserve">
      62) </w:t>
      </w:r>
      <w:r>
        <w:rPr>
          <w:rFonts w:ascii="Times New Roman"/>
          <w:b w:val="false"/>
          <w:i w:val="false"/>
          <w:color w:val="000000"/>
          <w:sz w:val="28"/>
        </w:rPr>
        <w:t>445-баптың</w:t>
      </w:r>
      <w:r>
        <w:rPr>
          <w:rFonts w:ascii="Times New Roman"/>
          <w:b w:val="false"/>
          <w:i w:val="false"/>
          <w:color w:val="000000"/>
          <w:sz w:val="28"/>
        </w:rPr>
        <w:t xml:space="preserve"> бірінші бөлігі мынадай редакцияда жазылсын:</w:t>
      </w:r>
    </w:p>
    <w:bookmarkEnd w:id="304"/>
    <w:bookmarkStart w:name="z312" w:id="305"/>
    <w:p>
      <w:pPr>
        <w:spacing w:after="0"/>
        <w:ind w:left="0"/>
        <w:jc w:val="both"/>
      </w:pPr>
      <w:r>
        <w:rPr>
          <w:rFonts w:ascii="Times New Roman"/>
          <w:b w:val="false"/>
          <w:i w:val="false"/>
          <w:color w:val="000000"/>
          <w:sz w:val="28"/>
        </w:rPr>
        <w:t>
      "1. Апелляциялық сатының үкімі немесе қаулысы шығарылған күнінен бастап он тәулiктен кешiктiрiлмей, орындауға енгізу үшін iспен бiрге бірінші сатыдағы сотқа жiберiледi.";</w:t>
      </w:r>
    </w:p>
    <w:bookmarkEnd w:id="305"/>
    <w:bookmarkStart w:name="z313" w:id="306"/>
    <w:p>
      <w:pPr>
        <w:spacing w:after="0"/>
        <w:ind w:left="0"/>
        <w:jc w:val="both"/>
      </w:pPr>
      <w:r>
        <w:rPr>
          <w:rFonts w:ascii="Times New Roman"/>
          <w:b w:val="false"/>
          <w:i w:val="false"/>
          <w:color w:val="000000"/>
          <w:sz w:val="28"/>
        </w:rPr>
        <w:t xml:space="preserve">
      63) </w:t>
      </w:r>
      <w:r>
        <w:rPr>
          <w:rFonts w:ascii="Times New Roman"/>
          <w:b w:val="false"/>
          <w:i w:val="false"/>
          <w:color w:val="000000"/>
          <w:sz w:val="28"/>
        </w:rPr>
        <w:t>475-бапта</w:t>
      </w:r>
      <w:r>
        <w:rPr>
          <w:rFonts w:ascii="Times New Roman"/>
          <w:b w:val="false"/>
          <w:i w:val="false"/>
          <w:color w:val="000000"/>
          <w:sz w:val="28"/>
        </w:rPr>
        <w:t>:</w:t>
      </w:r>
    </w:p>
    <w:bookmarkEnd w:id="306"/>
    <w:bookmarkStart w:name="z314" w:id="307"/>
    <w:p>
      <w:pPr>
        <w:spacing w:after="0"/>
        <w:ind w:left="0"/>
        <w:jc w:val="both"/>
      </w:pPr>
      <w:r>
        <w:rPr>
          <w:rFonts w:ascii="Times New Roman"/>
          <w:b w:val="false"/>
          <w:i w:val="false"/>
          <w:color w:val="000000"/>
          <w:sz w:val="28"/>
        </w:rPr>
        <w:t>
      тақырып мынадай редакцияда жазылсын:</w:t>
      </w:r>
    </w:p>
    <w:bookmarkEnd w:id="307"/>
    <w:bookmarkStart w:name="z315" w:id="308"/>
    <w:p>
      <w:pPr>
        <w:spacing w:after="0"/>
        <w:ind w:left="0"/>
        <w:jc w:val="both"/>
      </w:pPr>
      <w:r>
        <w:rPr>
          <w:rFonts w:ascii="Times New Roman"/>
          <w:b w:val="false"/>
          <w:i w:val="false"/>
          <w:color w:val="000000"/>
          <w:sz w:val="28"/>
        </w:rPr>
        <w:t>
      "475-бап. Үкiмнiң орындалуын кейiнге қалдыру, мерзімін ұзарту";</w:t>
      </w:r>
    </w:p>
    <w:bookmarkEnd w:id="308"/>
    <w:bookmarkStart w:name="z316" w:id="309"/>
    <w:p>
      <w:pPr>
        <w:spacing w:after="0"/>
        <w:ind w:left="0"/>
        <w:jc w:val="both"/>
      </w:pPr>
      <w:r>
        <w:rPr>
          <w:rFonts w:ascii="Times New Roman"/>
          <w:b w:val="false"/>
          <w:i w:val="false"/>
          <w:color w:val="000000"/>
          <w:sz w:val="28"/>
        </w:rPr>
        <w:t>
      екінші бөліктегі "алты айға дейін" деген сөздер "бір жылға дейінгі" деген сөздермен ауыстырылсын;</w:t>
      </w:r>
    </w:p>
    <w:bookmarkEnd w:id="309"/>
    <w:bookmarkStart w:name="z317" w:id="310"/>
    <w:p>
      <w:pPr>
        <w:spacing w:after="0"/>
        <w:ind w:left="0"/>
        <w:jc w:val="both"/>
      </w:pPr>
      <w:r>
        <w:rPr>
          <w:rFonts w:ascii="Times New Roman"/>
          <w:b w:val="false"/>
          <w:i w:val="false"/>
          <w:color w:val="000000"/>
          <w:sz w:val="28"/>
        </w:rPr>
        <w:t xml:space="preserve">
      64) </w:t>
      </w:r>
      <w:r>
        <w:rPr>
          <w:rFonts w:ascii="Times New Roman"/>
          <w:b w:val="false"/>
          <w:i w:val="false"/>
          <w:color w:val="000000"/>
          <w:sz w:val="28"/>
        </w:rPr>
        <w:t>476-бапта</w:t>
      </w:r>
      <w:r>
        <w:rPr>
          <w:rFonts w:ascii="Times New Roman"/>
          <w:b w:val="false"/>
          <w:i w:val="false"/>
          <w:color w:val="000000"/>
          <w:sz w:val="28"/>
        </w:rPr>
        <w:t>:</w:t>
      </w:r>
    </w:p>
    <w:bookmarkEnd w:id="310"/>
    <w:bookmarkStart w:name="z318" w:id="311"/>
    <w:p>
      <w:pPr>
        <w:spacing w:after="0"/>
        <w:ind w:left="0"/>
        <w:jc w:val="both"/>
      </w:pPr>
      <w:r>
        <w:rPr>
          <w:rFonts w:ascii="Times New Roman"/>
          <w:b w:val="false"/>
          <w:i w:val="false"/>
          <w:color w:val="000000"/>
          <w:sz w:val="28"/>
        </w:rPr>
        <w:t>
      12) тармақ мынадай редакцияда жазылсын:</w:t>
      </w:r>
    </w:p>
    <w:bookmarkEnd w:id="311"/>
    <w:bookmarkStart w:name="z319" w:id="312"/>
    <w:p>
      <w:pPr>
        <w:spacing w:after="0"/>
        <w:ind w:left="0"/>
        <w:jc w:val="both"/>
      </w:pPr>
      <w:r>
        <w:rPr>
          <w:rFonts w:ascii="Times New Roman"/>
          <w:b w:val="false"/>
          <w:i w:val="false"/>
          <w:color w:val="000000"/>
          <w:sz w:val="28"/>
        </w:rPr>
        <w:t>
      "12) басқа да орындалмаған үкiмдер болған кезде, егер бұл уақыты жағынан соңғы үкiмде шешiлмесе, үкiмдi орындау туралы (Қазақстан Республикасы Қылмыстық кодексінің 58-бабының алтыншы бөлігі, 60-бабы);";</w:t>
      </w:r>
    </w:p>
    <w:bookmarkEnd w:id="312"/>
    <w:bookmarkStart w:name="z320" w:id="313"/>
    <w:p>
      <w:pPr>
        <w:spacing w:after="0"/>
        <w:ind w:left="0"/>
        <w:jc w:val="both"/>
      </w:pPr>
      <w:r>
        <w:rPr>
          <w:rFonts w:ascii="Times New Roman"/>
          <w:b w:val="false"/>
          <w:i w:val="false"/>
          <w:color w:val="000000"/>
          <w:sz w:val="28"/>
        </w:rPr>
        <w:t>
      мынадай мазмұндағы 14-1) тармақпен және 22) тармақтағы "босату туралы мәселелерді қарау жатады." деген сөздер "босату туралы;" деген сөздермен ауыстырылып, 23) тармақпен толықтырылсын:</w:t>
      </w:r>
    </w:p>
    <w:bookmarkEnd w:id="313"/>
    <w:bookmarkStart w:name="z321" w:id="314"/>
    <w:p>
      <w:pPr>
        <w:spacing w:after="0"/>
        <w:ind w:left="0"/>
        <w:jc w:val="both"/>
      </w:pPr>
      <w:r>
        <w:rPr>
          <w:rFonts w:ascii="Times New Roman"/>
          <w:b w:val="false"/>
          <w:i w:val="false"/>
          <w:color w:val="000000"/>
          <w:sz w:val="28"/>
        </w:rPr>
        <w:t>
      "14-1) жазасын өтеген адамдарға әкімшілік қадағалауды белгілеу, ұзарту туралы;";</w:t>
      </w:r>
    </w:p>
    <w:bookmarkEnd w:id="314"/>
    <w:bookmarkStart w:name="z322" w:id="315"/>
    <w:p>
      <w:pPr>
        <w:spacing w:after="0"/>
        <w:ind w:left="0"/>
        <w:jc w:val="both"/>
      </w:pPr>
      <w:r>
        <w:rPr>
          <w:rFonts w:ascii="Times New Roman"/>
          <w:b w:val="false"/>
          <w:i w:val="false"/>
          <w:color w:val="000000"/>
          <w:sz w:val="28"/>
        </w:rPr>
        <w:t>
      "23) тағдырын сот шешпеген заттай дәлелдемелер туралы, азаматтық талап қоюды шешу кезінде техникалық және арифметикалық қателерді түзету туралы, сондай-ақ процестік шығындардың, Жәбірленушілерге өтемақы қорына мәжбүрлі төлемнің және оларды дұрыс есептемеген жағдайда мемлекеттік баждың мөлшері туралы мәселелерді қарау жатады.";</w:t>
      </w:r>
    </w:p>
    <w:bookmarkEnd w:id="315"/>
    <w:bookmarkStart w:name="z323" w:id="316"/>
    <w:p>
      <w:pPr>
        <w:spacing w:after="0"/>
        <w:ind w:left="0"/>
        <w:jc w:val="both"/>
      </w:pPr>
      <w:r>
        <w:rPr>
          <w:rFonts w:ascii="Times New Roman"/>
          <w:b w:val="false"/>
          <w:i w:val="false"/>
          <w:color w:val="000000"/>
          <w:sz w:val="28"/>
        </w:rPr>
        <w:t xml:space="preserve">
      65) </w:t>
      </w:r>
      <w:r>
        <w:rPr>
          <w:rFonts w:ascii="Times New Roman"/>
          <w:b w:val="false"/>
          <w:i w:val="false"/>
          <w:color w:val="000000"/>
          <w:sz w:val="28"/>
        </w:rPr>
        <w:t>477-бапта</w:t>
      </w:r>
      <w:r>
        <w:rPr>
          <w:rFonts w:ascii="Times New Roman"/>
          <w:b w:val="false"/>
          <w:i w:val="false"/>
          <w:color w:val="000000"/>
          <w:sz w:val="28"/>
        </w:rPr>
        <w:t>:</w:t>
      </w:r>
    </w:p>
    <w:bookmarkEnd w:id="316"/>
    <w:bookmarkStart w:name="z324" w:id="317"/>
    <w:p>
      <w:pPr>
        <w:spacing w:after="0"/>
        <w:ind w:left="0"/>
        <w:jc w:val="both"/>
      </w:pPr>
      <w:r>
        <w:rPr>
          <w:rFonts w:ascii="Times New Roman"/>
          <w:b w:val="false"/>
          <w:i w:val="false"/>
          <w:color w:val="000000"/>
          <w:sz w:val="28"/>
        </w:rPr>
        <w:t>
      бірінші бөліктің бірінші абзацы мынадай редакцияда жазылсын:</w:t>
      </w:r>
    </w:p>
    <w:bookmarkEnd w:id="317"/>
    <w:bookmarkStart w:name="z325" w:id="318"/>
    <w:p>
      <w:pPr>
        <w:spacing w:after="0"/>
        <w:ind w:left="0"/>
        <w:jc w:val="both"/>
      </w:pPr>
      <w:r>
        <w:rPr>
          <w:rFonts w:ascii="Times New Roman"/>
          <w:b w:val="false"/>
          <w:i w:val="false"/>
          <w:color w:val="000000"/>
          <w:sz w:val="28"/>
        </w:rPr>
        <w:t xml:space="preserve">
      "1. Үкімді орындауға байланысты мәселелерді – осы баптың үшінші бөлігінде көрсетілген мәселелерді қоспағанда, үкім орындалатын жерде жұмыс істейтін аудандық және оған теңестірілген сот, ал ол болмаған кезде жоғары тұрған сот шешеді."; </w:t>
      </w:r>
    </w:p>
    <w:bookmarkEnd w:id="318"/>
    <w:bookmarkStart w:name="z326" w:id="319"/>
    <w:p>
      <w:pPr>
        <w:spacing w:after="0"/>
        <w:ind w:left="0"/>
        <w:jc w:val="both"/>
      </w:pPr>
      <w:r>
        <w:rPr>
          <w:rFonts w:ascii="Times New Roman"/>
          <w:b w:val="false"/>
          <w:i w:val="false"/>
          <w:color w:val="000000"/>
          <w:sz w:val="28"/>
        </w:rPr>
        <w:t>
      үшінші бөлік мынадай редакцияда жазылсын:</w:t>
      </w:r>
    </w:p>
    <w:bookmarkEnd w:id="319"/>
    <w:bookmarkStart w:name="z327" w:id="320"/>
    <w:p>
      <w:pPr>
        <w:spacing w:after="0"/>
        <w:ind w:left="0"/>
        <w:jc w:val="both"/>
      </w:pPr>
      <w:r>
        <w:rPr>
          <w:rFonts w:ascii="Times New Roman"/>
          <w:b w:val="false"/>
          <w:i w:val="false"/>
          <w:color w:val="000000"/>
          <w:sz w:val="28"/>
        </w:rPr>
        <w:t>
      "3. Үкім шығарған сот осы Кодекстің 476-бабының 13), 17), 22) және 23) тармақтарында көрсетілген мәселелерді қарайды.";</w:t>
      </w:r>
    </w:p>
    <w:bookmarkEnd w:id="320"/>
    <w:bookmarkStart w:name="z328" w:id="321"/>
    <w:p>
      <w:pPr>
        <w:spacing w:after="0"/>
        <w:ind w:left="0"/>
        <w:jc w:val="both"/>
      </w:pPr>
      <w:r>
        <w:rPr>
          <w:rFonts w:ascii="Times New Roman"/>
          <w:b w:val="false"/>
          <w:i w:val="false"/>
          <w:color w:val="000000"/>
          <w:sz w:val="28"/>
        </w:rPr>
        <w:t xml:space="preserve">
      66) </w:t>
      </w:r>
      <w:r>
        <w:rPr>
          <w:rFonts w:ascii="Times New Roman"/>
          <w:b w:val="false"/>
          <w:i w:val="false"/>
          <w:color w:val="000000"/>
          <w:sz w:val="28"/>
        </w:rPr>
        <w:t>478-бапта</w:t>
      </w:r>
      <w:r>
        <w:rPr>
          <w:rFonts w:ascii="Times New Roman"/>
          <w:b w:val="false"/>
          <w:i w:val="false"/>
          <w:color w:val="000000"/>
          <w:sz w:val="28"/>
        </w:rPr>
        <w:t>:</w:t>
      </w:r>
    </w:p>
    <w:bookmarkEnd w:id="321"/>
    <w:bookmarkStart w:name="z329" w:id="322"/>
    <w:p>
      <w:pPr>
        <w:spacing w:after="0"/>
        <w:ind w:left="0"/>
        <w:jc w:val="both"/>
      </w:pPr>
      <w:r>
        <w:rPr>
          <w:rFonts w:ascii="Times New Roman"/>
          <w:b w:val="false"/>
          <w:i w:val="false"/>
          <w:color w:val="000000"/>
          <w:sz w:val="28"/>
        </w:rPr>
        <w:t>
      екінші бөлік мынадай редакцияда жазылсын:</w:t>
      </w:r>
    </w:p>
    <w:bookmarkEnd w:id="322"/>
    <w:bookmarkStart w:name="z330" w:id="323"/>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476-бабының</w:t>
      </w:r>
      <w:r>
        <w:rPr>
          <w:rFonts w:ascii="Times New Roman"/>
          <w:b w:val="false"/>
          <w:i w:val="false"/>
          <w:color w:val="000000"/>
          <w:sz w:val="28"/>
        </w:rPr>
        <w:t xml:space="preserve"> 1), 3), 6), 8), 10), 12), 14), 14-1), 18) және 21) тармақтарында көрсетілген мәселелер жазаны орындайтын мекеменің немесе органның ұсынуы бойынша қаралады.";</w:t>
      </w:r>
    </w:p>
    <w:bookmarkEnd w:id="323"/>
    <w:bookmarkStart w:name="z331" w:id="324"/>
    <w:p>
      <w:pPr>
        <w:spacing w:after="0"/>
        <w:ind w:left="0"/>
        <w:jc w:val="both"/>
      </w:pPr>
      <w:r>
        <w:rPr>
          <w:rFonts w:ascii="Times New Roman"/>
          <w:b w:val="false"/>
          <w:i w:val="false"/>
          <w:color w:val="000000"/>
          <w:sz w:val="28"/>
        </w:rPr>
        <w:t>
      мынадай мазмұндағы 3-2-бөлікпен толықтырылсын:</w:t>
      </w:r>
    </w:p>
    <w:bookmarkEnd w:id="324"/>
    <w:bookmarkStart w:name="z332" w:id="325"/>
    <w:p>
      <w:pPr>
        <w:spacing w:after="0"/>
        <w:ind w:left="0"/>
        <w:jc w:val="both"/>
      </w:pPr>
      <w:r>
        <w:rPr>
          <w:rFonts w:ascii="Times New Roman"/>
          <w:b w:val="false"/>
          <w:i w:val="false"/>
          <w:color w:val="000000"/>
          <w:sz w:val="28"/>
        </w:rPr>
        <w:t>
      "3-2. Осы Кодекстің 476-бабының 23) тармағында көрсетілген мәселені сот сотталған адамның, оның қорғаушысының, сондай-ақ өзге де мүдделі тұлғалардың өтінішхаты, жазаны орындайтын мекеменің немесе органның ұсынуы бойынша қарайды.";</w:t>
      </w:r>
    </w:p>
    <w:bookmarkEnd w:id="325"/>
    <w:bookmarkStart w:name="z333" w:id="326"/>
    <w:p>
      <w:pPr>
        <w:spacing w:after="0"/>
        <w:ind w:left="0"/>
        <w:jc w:val="both"/>
      </w:pPr>
      <w:r>
        <w:rPr>
          <w:rFonts w:ascii="Times New Roman"/>
          <w:b w:val="false"/>
          <w:i w:val="false"/>
          <w:color w:val="000000"/>
          <w:sz w:val="28"/>
        </w:rPr>
        <w:t>
      төртінші бөлік мынадай редакцияда жазылсын:</w:t>
      </w:r>
    </w:p>
    <w:bookmarkEnd w:id="326"/>
    <w:bookmarkStart w:name="z334" w:id="327"/>
    <w:p>
      <w:pPr>
        <w:spacing w:after="0"/>
        <w:ind w:left="0"/>
        <w:jc w:val="both"/>
      </w:pPr>
      <w:r>
        <w:rPr>
          <w:rFonts w:ascii="Times New Roman"/>
          <w:b w:val="false"/>
          <w:i w:val="false"/>
          <w:color w:val="000000"/>
          <w:sz w:val="28"/>
        </w:rPr>
        <w:t xml:space="preserve">
      "4. Сот үкімді орындауға байланысты мәселелерді өтінішхат келіп түскен күннен бастап бір ай мерзімде сотталған адамның қатысуымен ашық сот отырысында жеке-дара қарайды. Осы Кодекстің </w:t>
      </w:r>
      <w:r>
        <w:rPr>
          <w:rFonts w:ascii="Times New Roman"/>
          <w:b w:val="false"/>
          <w:i w:val="false"/>
          <w:color w:val="000000"/>
          <w:sz w:val="28"/>
        </w:rPr>
        <w:t>476-бабының</w:t>
      </w:r>
      <w:r>
        <w:rPr>
          <w:rFonts w:ascii="Times New Roman"/>
          <w:b w:val="false"/>
          <w:i w:val="false"/>
          <w:color w:val="000000"/>
          <w:sz w:val="28"/>
        </w:rPr>
        <w:t xml:space="preserve"> 1), 3), 6), 7), 8), 10), 14), 17) және 23) тармақтарында көзделген мәселелерді қарау сотталған адамның қатысуынсыз жүзеге асырылуы мүмкін.";</w:t>
      </w:r>
    </w:p>
    <w:bookmarkEnd w:id="327"/>
    <w:bookmarkStart w:name="z335" w:id="328"/>
    <w:p>
      <w:pPr>
        <w:spacing w:after="0"/>
        <w:ind w:left="0"/>
        <w:jc w:val="both"/>
      </w:pPr>
      <w:r>
        <w:rPr>
          <w:rFonts w:ascii="Times New Roman"/>
          <w:b w:val="false"/>
          <w:i w:val="false"/>
          <w:color w:val="000000"/>
          <w:sz w:val="28"/>
        </w:rPr>
        <w:t xml:space="preserve">
      67) </w:t>
      </w:r>
      <w:r>
        <w:rPr>
          <w:rFonts w:ascii="Times New Roman"/>
          <w:b w:val="false"/>
          <w:i w:val="false"/>
          <w:color w:val="000000"/>
          <w:sz w:val="28"/>
        </w:rPr>
        <w:t>484-бапта</w:t>
      </w:r>
      <w:r>
        <w:rPr>
          <w:rFonts w:ascii="Times New Roman"/>
          <w:b w:val="false"/>
          <w:i w:val="false"/>
          <w:color w:val="000000"/>
          <w:sz w:val="28"/>
        </w:rPr>
        <w:t>:</w:t>
      </w:r>
    </w:p>
    <w:bookmarkEnd w:id="328"/>
    <w:bookmarkStart w:name="z336" w:id="329"/>
    <w:p>
      <w:pPr>
        <w:spacing w:after="0"/>
        <w:ind w:left="0"/>
        <w:jc w:val="both"/>
      </w:pPr>
      <w:r>
        <w:rPr>
          <w:rFonts w:ascii="Times New Roman"/>
          <w:b w:val="false"/>
          <w:i w:val="false"/>
          <w:color w:val="000000"/>
          <w:sz w:val="28"/>
        </w:rPr>
        <w:t>
      үшінші бөліктің 1) тармағындағы "бойынша;" деген сөз "бойынша кассациялық тәртіппен қайта қаралуы мүмкін." деген сөздермен ауыстырылып, 2) тармағы алып тасталсын;</w:t>
      </w:r>
    </w:p>
    <w:bookmarkEnd w:id="329"/>
    <w:bookmarkStart w:name="z337" w:id="330"/>
    <w:p>
      <w:pPr>
        <w:spacing w:after="0"/>
        <w:ind w:left="0"/>
        <w:jc w:val="both"/>
      </w:pPr>
      <w:r>
        <w:rPr>
          <w:rFonts w:ascii="Times New Roman"/>
          <w:b w:val="false"/>
          <w:i w:val="false"/>
          <w:color w:val="000000"/>
          <w:sz w:val="28"/>
        </w:rPr>
        <w:t>
      төртінші бөлік мынадай редакцияда жазылсын:</w:t>
      </w:r>
    </w:p>
    <w:bookmarkEnd w:id="330"/>
    <w:bookmarkStart w:name="z338" w:id="331"/>
    <w:p>
      <w:pPr>
        <w:spacing w:after="0"/>
        <w:ind w:left="0"/>
        <w:jc w:val="both"/>
      </w:pPr>
      <w:r>
        <w:rPr>
          <w:rFonts w:ascii="Times New Roman"/>
          <w:b w:val="false"/>
          <w:i w:val="false"/>
          <w:color w:val="000000"/>
          <w:sz w:val="28"/>
        </w:rPr>
        <w:t>
      "4. Кассациялық сатының қаулысы осы Кодекстің 485-бабының екінші бөлігінде көзделген негіздер болған кезде Қазақстан Республикасы Бас Прокурорының наразылығы бойынша қайта қаралуы мүмкін.";</w:t>
      </w:r>
    </w:p>
    <w:bookmarkEnd w:id="331"/>
    <w:bookmarkStart w:name="z339" w:id="332"/>
    <w:p>
      <w:pPr>
        <w:spacing w:after="0"/>
        <w:ind w:left="0"/>
        <w:jc w:val="both"/>
      </w:pPr>
      <w:r>
        <w:rPr>
          <w:rFonts w:ascii="Times New Roman"/>
          <w:b w:val="false"/>
          <w:i w:val="false"/>
          <w:color w:val="000000"/>
          <w:sz w:val="28"/>
        </w:rPr>
        <w:t xml:space="preserve">
      68) </w:t>
      </w:r>
      <w:r>
        <w:rPr>
          <w:rFonts w:ascii="Times New Roman"/>
          <w:b w:val="false"/>
          <w:i w:val="false"/>
          <w:color w:val="000000"/>
          <w:sz w:val="28"/>
        </w:rPr>
        <w:t>485-бапта</w:t>
      </w:r>
      <w:r>
        <w:rPr>
          <w:rFonts w:ascii="Times New Roman"/>
          <w:b w:val="false"/>
          <w:i w:val="false"/>
          <w:color w:val="000000"/>
          <w:sz w:val="28"/>
        </w:rPr>
        <w:t>:</w:t>
      </w:r>
    </w:p>
    <w:bookmarkEnd w:id="332"/>
    <w:bookmarkStart w:name="z340" w:id="333"/>
    <w:p>
      <w:pPr>
        <w:spacing w:after="0"/>
        <w:ind w:left="0"/>
        <w:jc w:val="both"/>
      </w:pPr>
      <w:r>
        <w:rPr>
          <w:rFonts w:ascii="Times New Roman"/>
          <w:b w:val="false"/>
          <w:i w:val="false"/>
          <w:color w:val="000000"/>
          <w:sz w:val="28"/>
        </w:rPr>
        <w:t>
      бірінші бөлікте:</w:t>
      </w:r>
    </w:p>
    <w:bookmarkEnd w:id="333"/>
    <w:bookmarkStart w:name="z341" w:id="334"/>
    <w:p>
      <w:pPr>
        <w:spacing w:after="0"/>
        <w:ind w:left="0"/>
        <w:jc w:val="both"/>
      </w:pPr>
      <w:r>
        <w:rPr>
          <w:rFonts w:ascii="Times New Roman"/>
          <w:b w:val="false"/>
          <w:i w:val="false"/>
          <w:color w:val="000000"/>
          <w:sz w:val="28"/>
        </w:rPr>
        <w:t>
      бірінші абзац мынадай редакцияда жазылсын:</w:t>
      </w:r>
    </w:p>
    <w:bookmarkEnd w:id="334"/>
    <w:bookmarkStart w:name="z342" w:id="335"/>
    <w:p>
      <w:pPr>
        <w:spacing w:after="0"/>
        <w:ind w:left="0"/>
        <w:jc w:val="both"/>
      </w:pPr>
      <w:r>
        <w:rPr>
          <w:rFonts w:ascii="Times New Roman"/>
          <w:b w:val="false"/>
          <w:i w:val="false"/>
          <w:color w:val="000000"/>
          <w:sz w:val="28"/>
        </w:rPr>
        <w:t>
      "1. Осы Кодекстің 484-бабының бірінші бөлігінде көрсетілген, заңды күшіне енген сот актілерін кассациялық тәртіппен қайта қарауға мыналарға:";</w:t>
      </w:r>
    </w:p>
    <w:bookmarkEnd w:id="3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тармақтар</w:t>
      </w:r>
      <w:r>
        <w:rPr>
          <w:rFonts w:ascii="Times New Roman"/>
          <w:b w:val="false"/>
          <w:i w:val="false"/>
          <w:color w:val="000000"/>
          <w:sz w:val="28"/>
        </w:rPr>
        <w:t xml:space="preserve"> мынадай редакцияда жазылсын:</w:t>
      </w:r>
    </w:p>
    <w:bookmarkStart w:name="z344" w:id="336"/>
    <w:p>
      <w:pPr>
        <w:spacing w:after="0"/>
        <w:ind w:left="0"/>
        <w:jc w:val="both"/>
      </w:pPr>
      <w:r>
        <w:rPr>
          <w:rFonts w:ascii="Times New Roman"/>
          <w:b w:val="false"/>
          <w:i w:val="false"/>
          <w:color w:val="000000"/>
          <w:sz w:val="28"/>
        </w:rPr>
        <w:t>
      "6) азаматтық талап қоюды дұрыс шешпеуге, мүлікті тәркілеу туралы мәселені дұрыс шешпеуге;</w:t>
      </w:r>
    </w:p>
    <w:bookmarkEnd w:id="336"/>
    <w:bookmarkStart w:name="z345" w:id="337"/>
    <w:p>
      <w:pPr>
        <w:spacing w:after="0"/>
        <w:ind w:left="0"/>
        <w:jc w:val="both"/>
      </w:pPr>
      <w:r>
        <w:rPr>
          <w:rFonts w:ascii="Times New Roman"/>
          <w:b w:val="false"/>
          <w:i w:val="false"/>
          <w:color w:val="000000"/>
          <w:sz w:val="28"/>
        </w:rPr>
        <w:t>
      7) медициналық сипаттағы мәжбүрлеу шараларын қолдану кезінде қаулыны заңсыз немесе негізсіз түрде шығаруға;</w:t>
      </w:r>
    </w:p>
    <w:bookmarkEnd w:id="337"/>
    <w:bookmarkStart w:name="z346" w:id="338"/>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446-бабының</w:t>
      </w:r>
      <w:r>
        <w:rPr>
          <w:rFonts w:ascii="Times New Roman"/>
          <w:b w:val="false"/>
          <w:i w:val="false"/>
          <w:color w:val="000000"/>
          <w:sz w:val="28"/>
        </w:rPr>
        <w:t xml:space="preserve"> үшінші бөлігінде көзделген жағдайда қайшылықтарын жою туралы ұсыну енгізілген сот актілерінің қайшылықтарына алып келген, қылмыстық және қылмыстық-процестік заңдардың дұрыс қолданылмауы негіз болып табылады.";</w:t>
      </w:r>
    </w:p>
    <w:bookmarkEnd w:id="338"/>
    <w:bookmarkStart w:name="z347" w:id="339"/>
    <w:p>
      <w:pPr>
        <w:spacing w:after="0"/>
        <w:ind w:left="0"/>
        <w:jc w:val="both"/>
      </w:pPr>
      <w:r>
        <w:rPr>
          <w:rFonts w:ascii="Times New Roman"/>
          <w:b w:val="false"/>
          <w:i w:val="false"/>
          <w:color w:val="000000"/>
          <w:sz w:val="28"/>
        </w:rPr>
        <w:t>
      екінші бөліктің 2) тармағындағы "сотталған;" деген сөз "сотталған жағдайлар болып табылады." деген сөздермен ауыстырылып, 3) тармағы алып тасталсын;</w:t>
      </w:r>
    </w:p>
    <w:bookmarkEnd w:id="339"/>
    <w:bookmarkStart w:name="z348" w:id="340"/>
    <w:p>
      <w:pPr>
        <w:spacing w:after="0"/>
        <w:ind w:left="0"/>
        <w:jc w:val="both"/>
      </w:pPr>
      <w:r>
        <w:rPr>
          <w:rFonts w:ascii="Times New Roman"/>
          <w:b w:val="false"/>
          <w:i w:val="false"/>
          <w:color w:val="000000"/>
          <w:sz w:val="28"/>
        </w:rPr>
        <w:t xml:space="preserve">
      69) </w:t>
      </w:r>
      <w:r>
        <w:rPr>
          <w:rFonts w:ascii="Times New Roman"/>
          <w:b w:val="false"/>
          <w:i w:val="false"/>
          <w:color w:val="000000"/>
          <w:sz w:val="28"/>
        </w:rPr>
        <w:t>486-бапта</w:t>
      </w:r>
      <w:r>
        <w:rPr>
          <w:rFonts w:ascii="Times New Roman"/>
          <w:b w:val="false"/>
          <w:i w:val="false"/>
          <w:color w:val="000000"/>
          <w:sz w:val="28"/>
        </w:rPr>
        <w:t>:</w:t>
      </w:r>
    </w:p>
    <w:bookmarkEnd w:id="340"/>
    <w:bookmarkStart w:name="z349" w:id="341"/>
    <w:p>
      <w:pPr>
        <w:spacing w:after="0"/>
        <w:ind w:left="0"/>
        <w:jc w:val="both"/>
      </w:pPr>
      <w:r>
        <w:rPr>
          <w:rFonts w:ascii="Times New Roman"/>
          <w:b w:val="false"/>
          <w:i w:val="false"/>
          <w:color w:val="000000"/>
          <w:sz w:val="28"/>
        </w:rPr>
        <w:t>
      тақырып мынадай редакцияда жазылсын:</w:t>
      </w:r>
    </w:p>
    <w:bookmarkEnd w:id="341"/>
    <w:bookmarkStart w:name="z350" w:id="342"/>
    <w:p>
      <w:pPr>
        <w:spacing w:after="0"/>
        <w:ind w:left="0"/>
        <w:jc w:val="both"/>
      </w:pPr>
      <w:r>
        <w:rPr>
          <w:rFonts w:ascii="Times New Roman"/>
          <w:b w:val="false"/>
          <w:i w:val="false"/>
          <w:color w:val="000000"/>
          <w:sz w:val="28"/>
        </w:rPr>
        <w:t>
      "486-бап. Заңды күшіне енген сот актілеріне өтінішхат беруге, наразылық келтіруге құқығы бар адамдар";</w:t>
      </w:r>
    </w:p>
    <w:bookmarkEnd w:id="342"/>
    <w:bookmarkStart w:name="z351" w:id="343"/>
    <w:p>
      <w:pPr>
        <w:spacing w:after="0"/>
        <w:ind w:left="0"/>
        <w:jc w:val="both"/>
      </w:pPr>
      <w:r>
        <w:rPr>
          <w:rFonts w:ascii="Times New Roman"/>
          <w:b w:val="false"/>
          <w:i w:val="false"/>
          <w:color w:val="000000"/>
          <w:sz w:val="28"/>
        </w:rPr>
        <w:t>
      екінші бөлік мынадай редакцияда жазылсын:</w:t>
      </w:r>
    </w:p>
    <w:bookmarkEnd w:id="343"/>
    <w:bookmarkStart w:name="z352" w:id="344"/>
    <w:p>
      <w:pPr>
        <w:spacing w:after="0"/>
        <w:ind w:left="0"/>
        <w:jc w:val="both"/>
      </w:pPr>
      <w:r>
        <w:rPr>
          <w:rFonts w:ascii="Times New Roman"/>
          <w:b w:val="false"/>
          <w:i w:val="false"/>
          <w:color w:val="000000"/>
          <w:sz w:val="28"/>
        </w:rPr>
        <w:t>
      "2. Қазақстан Республикасының Бас Прокуроры заңды күшіне енген сот актілерін кассациялық тәртіппен қайта қарау туралы наразылықты өз бастамасы бойынша да, осы баптың бірінші бөлігінде аталған адамдардың өтінішхаты бойынша да, осы Кодекстің 485-бабында көрсетілген негіздер бойынша да енгізуге құқылы.</w:t>
      </w:r>
    </w:p>
    <w:bookmarkEnd w:id="344"/>
    <w:bookmarkStart w:name="z353" w:id="345"/>
    <w:p>
      <w:pPr>
        <w:spacing w:after="0"/>
        <w:ind w:left="0"/>
        <w:jc w:val="both"/>
      </w:pPr>
      <w:r>
        <w:rPr>
          <w:rFonts w:ascii="Times New Roman"/>
          <w:b w:val="false"/>
          <w:i w:val="false"/>
          <w:color w:val="000000"/>
          <w:sz w:val="28"/>
        </w:rPr>
        <w:t>
      Өтінішхат наразылыққа қоса тіркеледі.";</w:t>
      </w:r>
    </w:p>
    <w:bookmarkEnd w:id="345"/>
    <w:bookmarkStart w:name="z354" w:id="346"/>
    <w:p>
      <w:pPr>
        <w:spacing w:after="0"/>
        <w:ind w:left="0"/>
        <w:jc w:val="both"/>
      </w:pPr>
      <w:r>
        <w:rPr>
          <w:rFonts w:ascii="Times New Roman"/>
          <w:b w:val="false"/>
          <w:i w:val="false"/>
          <w:color w:val="000000"/>
          <w:sz w:val="28"/>
        </w:rPr>
        <w:t xml:space="preserve">
      70) </w:t>
      </w:r>
      <w:r>
        <w:rPr>
          <w:rFonts w:ascii="Times New Roman"/>
          <w:b w:val="false"/>
          <w:i w:val="false"/>
          <w:color w:val="000000"/>
          <w:sz w:val="28"/>
        </w:rPr>
        <w:t>487-баптың</w:t>
      </w:r>
      <w:r>
        <w:rPr>
          <w:rFonts w:ascii="Times New Roman"/>
          <w:b w:val="false"/>
          <w:i w:val="false"/>
          <w:color w:val="000000"/>
          <w:sz w:val="28"/>
        </w:rPr>
        <w:t xml:space="preserve"> мәтініндегі ", ұсыну" деген сөздер алып тасталсын;</w:t>
      </w:r>
    </w:p>
    <w:bookmarkEnd w:id="346"/>
    <w:bookmarkStart w:name="z355" w:id="347"/>
    <w:p>
      <w:pPr>
        <w:spacing w:after="0"/>
        <w:ind w:left="0"/>
        <w:jc w:val="both"/>
      </w:pPr>
      <w:r>
        <w:rPr>
          <w:rFonts w:ascii="Times New Roman"/>
          <w:b w:val="false"/>
          <w:i w:val="false"/>
          <w:color w:val="000000"/>
          <w:sz w:val="28"/>
        </w:rPr>
        <w:t xml:space="preserve">
      71) </w:t>
      </w:r>
      <w:r>
        <w:rPr>
          <w:rFonts w:ascii="Times New Roman"/>
          <w:b w:val="false"/>
          <w:i w:val="false"/>
          <w:color w:val="000000"/>
          <w:sz w:val="28"/>
        </w:rPr>
        <w:t>488-бапта</w:t>
      </w:r>
      <w:r>
        <w:rPr>
          <w:rFonts w:ascii="Times New Roman"/>
          <w:b w:val="false"/>
          <w:i w:val="false"/>
          <w:color w:val="000000"/>
          <w:sz w:val="28"/>
        </w:rPr>
        <w:t>:</w:t>
      </w:r>
    </w:p>
    <w:bookmarkEnd w:id="347"/>
    <w:bookmarkStart w:name="z356" w:id="348"/>
    <w:p>
      <w:pPr>
        <w:spacing w:after="0"/>
        <w:ind w:left="0"/>
        <w:jc w:val="both"/>
      </w:pPr>
      <w:r>
        <w:rPr>
          <w:rFonts w:ascii="Times New Roman"/>
          <w:b w:val="false"/>
          <w:i w:val="false"/>
          <w:color w:val="000000"/>
          <w:sz w:val="28"/>
        </w:rPr>
        <w:t>
      тақырып мынадай редакцияда жазылсын:</w:t>
      </w:r>
    </w:p>
    <w:bookmarkEnd w:id="348"/>
    <w:bookmarkStart w:name="z357" w:id="349"/>
    <w:p>
      <w:pPr>
        <w:spacing w:after="0"/>
        <w:ind w:left="0"/>
        <w:jc w:val="both"/>
      </w:pPr>
      <w:r>
        <w:rPr>
          <w:rFonts w:ascii="Times New Roman"/>
          <w:b w:val="false"/>
          <w:i w:val="false"/>
          <w:color w:val="000000"/>
          <w:sz w:val="28"/>
        </w:rPr>
        <w:t>
      "488-бап. Заңды күшіне енген сот үкімін, қаулысын қайта қарау туралы өтінішхат, наразылық беру тәртібі";</w:t>
      </w:r>
    </w:p>
    <w:bookmarkEnd w:id="349"/>
    <w:bookmarkStart w:name="z358" w:id="350"/>
    <w:p>
      <w:pPr>
        <w:spacing w:after="0"/>
        <w:ind w:left="0"/>
        <w:jc w:val="both"/>
      </w:pPr>
      <w:r>
        <w:rPr>
          <w:rFonts w:ascii="Times New Roman"/>
          <w:b w:val="false"/>
          <w:i w:val="false"/>
          <w:color w:val="000000"/>
          <w:sz w:val="28"/>
        </w:rPr>
        <w:t>
      бірінші бөліктегі ", ұсыну", ", ұсынуда" деген сөздер алып тасталсын;</w:t>
      </w:r>
    </w:p>
    <w:bookmarkEnd w:id="350"/>
    <w:bookmarkStart w:name="z359" w:id="351"/>
    <w:p>
      <w:pPr>
        <w:spacing w:after="0"/>
        <w:ind w:left="0"/>
        <w:jc w:val="both"/>
      </w:pPr>
      <w:r>
        <w:rPr>
          <w:rFonts w:ascii="Times New Roman"/>
          <w:b w:val="false"/>
          <w:i w:val="false"/>
          <w:color w:val="000000"/>
          <w:sz w:val="28"/>
        </w:rPr>
        <w:t>
      мынадай мазмұндағы 1-1-бөлікпен толықтырылсын:</w:t>
      </w:r>
    </w:p>
    <w:bookmarkEnd w:id="351"/>
    <w:bookmarkStart w:name="z360" w:id="352"/>
    <w:p>
      <w:pPr>
        <w:spacing w:after="0"/>
        <w:ind w:left="0"/>
        <w:jc w:val="both"/>
      </w:pPr>
      <w:r>
        <w:rPr>
          <w:rFonts w:ascii="Times New Roman"/>
          <w:b w:val="false"/>
          <w:i w:val="false"/>
          <w:color w:val="000000"/>
          <w:sz w:val="28"/>
        </w:rPr>
        <w:t>
      "1-1. Осы Кодекстің 484-бабының бірінші бөлігінде көзделген сот актілерін қайта қарау туралы өтінішхат Қазақстан Республикасы Жоғарғы Сотының қылмыстық істер жөніндегі сот алқасына беріледі.";</w:t>
      </w:r>
    </w:p>
    <w:bookmarkEnd w:id="352"/>
    <w:bookmarkStart w:name="z361" w:id="353"/>
    <w:p>
      <w:pPr>
        <w:spacing w:after="0"/>
        <w:ind w:left="0"/>
        <w:jc w:val="both"/>
      </w:pPr>
      <w:r>
        <w:rPr>
          <w:rFonts w:ascii="Times New Roman"/>
          <w:b w:val="false"/>
          <w:i w:val="false"/>
          <w:color w:val="000000"/>
          <w:sz w:val="28"/>
        </w:rPr>
        <w:t>
      екінші, төртінші, бесінші және алтыншы бөліктердегі ", ұсынуға", ", ұсынудың", ", ұсыну", ", ұсынуын", ", ұсынуды" деген сөздер алып тасталсын;</w:t>
      </w:r>
    </w:p>
    <w:bookmarkEnd w:id="353"/>
    <w:bookmarkStart w:name="z362" w:id="354"/>
    <w:p>
      <w:pPr>
        <w:spacing w:after="0"/>
        <w:ind w:left="0"/>
        <w:jc w:val="both"/>
      </w:pPr>
      <w:r>
        <w:rPr>
          <w:rFonts w:ascii="Times New Roman"/>
          <w:b w:val="false"/>
          <w:i w:val="false"/>
          <w:color w:val="000000"/>
          <w:sz w:val="28"/>
        </w:rPr>
        <w:t xml:space="preserve">
      72) </w:t>
      </w:r>
      <w:r>
        <w:rPr>
          <w:rFonts w:ascii="Times New Roman"/>
          <w:b w:val="false"/>
          <w:i w:val="false"/>
          <w:color w:val="000000"/>
          <w:sz w:val="28"/>
        </w:rPr>
        <w:t>489-бапта</w:t>
      </w:r>
      <w:r>
        <w:rPr>
          <w:rFonts w:ascii="Times New Roman"/>
          <w:b w:val="false"/>
          <w:i w:val="false"/>
          <w:color w:val="000000"/>
          <w:sz w:val="28"/>
        </w:rPr>
        <w:t>:</w:t>
      </w:r>
    </w:p>
    <w:bookmarkEnd w:id="354"/>
    <w:bookmarkStart w:name="z363" w:id="355"/>
    <w:p>
      <w:pPr>
        <w:spacing w:after="0"/>
        <w:ind w:left="0"/>
        <w:jc w:val="both"/>
      </w:pPr>
      <w:r>
        <w:rPr>
          <w:rFonts w:ascii="Times New Roman"/>
          <w:b w:val="false"/>
          <w:i w:val="false"/>
          <w:color w:val="000000"/>
          <w:sz w:val="28"/>
        </w:rPr>
        <w:t>
      тақырып мынадай редакцияда жазылсын:</w:t>
      </w:r>
    </w:p>
    <w:bookmarkEnd w:id="355"/>
    <w:bookmarkStart w:name="z364" w:id="356"/>
    <w:p>
      <w:pPr>
        <w:spacing w:after="0"/>
        <w:ind w:left="0"/>
        <w:jc w:val="both"/>
      </w:pPr>
      <w:r>
        <w:rPr>
          <w:rFonts w:ascii="Times New Roman"/>
          <w:b w:val="false"/>
          <w:i w:val="false"/>
          <w:color w:val="000000"/>
          <w:sz w:val="28"/>
        </w:rPr>
        <w:t>
      "489-бап. Өтінішхаттарды, наразылықты қарамай қайтару";</w:t>
      </w:r>
    </w:p>
    <w:bookmarkEnd w:id="356"/>
    <w:bookmarkStart w:name="z365" w:id="357"/>
    <w:p>
      <w:pPr>
        <w:spacing w:after="0"/>
        <w:ind w:left="0"/>
        <w:jc w:val="both"/>
      </w:pPr>
      <w:r>
        <w:rPr>
          <w:rFonts w:ascii="Times New Roman"/>
          <w:b w:val="false"/>
          <w:i w:val="false"/>
          <w:color w:val="000000"/>
          <w:sz w:val="28"/>
        </w:rPr>
        <w:t>
      бірінші бөлікте:</w:t>
      </w:r>
    </w:p>
    <w:bookmarkEnd w:id="357"/>
    <w:bookmarkStart w:name="z366" w:id="358"/>
    <w:p>
      <w:pPr>
        <w:spacing w:after="0"/>
        <w:ind w:left="0"/>
        <w:jc w:val="both"/>
      </w:pPr>
      <w:r>
        <w:rPr>
          <w:rFonts w:ascii="Times New Roman"/>
          <w:b w:val="false"/>
          <w:i w:val="false"/>
          <w:color w:val="000000"/>
          <w:sz w:val="28"/>
        </w:rPr>
        <w:t>
      бірінші абзац мынадай редакцияда жазылсын:</w:t>
      </w:r>
    </w:p>
    <w:bookmarkEnd w:id="358"/>
    <w:bookmarkStart w:name="z367" w:id="359"/>
    <w:p>
      <w:pPr>
        <w:spacing w:after="0"/>
        <w:ind w:left="0"/>
        <w:jc w:val="both"/>
      </w:pPr>
      <w:r>
        <w:rPr>
          <w:rFonts w:ascii="Times New Roman"/>
          <w:b w:val="false"/>
          <w:i w:val="false"/>
          <w:color w:val="000000"/>
          <w:sz w:val="28"/>
        </w:rPr>
        <w:t>
      "1. Заңды күшіне енген сот актілерін қайта қарау туралы өтінішхаттар, наразылық мынадай негiздер бойынша:";</w:t>
      </w:r>
    </w:p>
    <w:bookmarkEnd w:id="359"/>
    <w:bookmarkStart w:name="z368" w:id="360"/>
    <w:p>
      <w:pPr>
        <w:spacing w:after="0"/>
        <w:ind w:left="0"/>
        <w:jc w:val="both"/>
      </w:pPr>
      <w:r>
        <w:rPr>
          <w:rFonts w:ascii="Times New Roman"/>
          <w:b w:val="false"/>
          <w:i w:val="false"/>
          <w:color w:val="000000"/>
          <w:sz w:val="28"/>
        </w:rPr>
        <w:t>
      1), 2), 3) және 4) тармақтардағы ", ұсыну", ", ұсынуды" деген сөздер алып тасталсын;</w:t>
      </w:r>
    </w:p>
    <w:bookmarkEnd w:id="360"/>
    <w:bookmarkStart w:name="z369" w:id="361"/>
    <w:p>
      <w:pPr>
        <w:spacing w:after="0"/>
        <w:ind w:left="0"/>
        <w:jc w:val="both"/>
      </w:pPr>
      <w:r>
        <w:rPr>
          <w:rFonts w:ascii="Times New Roman"/>
          <w:b w:val="false"/>
          <w:i w:val="false"/>
          <w:color w:val="000000"/>
          <w:sz w:val="28"/>
        </w:rPr>
        <w:t>
      6) тармақ "судьяның" деген сөзден кейін "(судьялардың)" деген сөзбен толықтырылсын;</w:t>
      </w:r>
    </w:p>
    <w:bookmarkEnd w:id="361"/>
    <w:bookmarkStart w:name="z370" w:id="362"/>
    <w:p>
      <w:pPr>
        <w:spacing w:after="0"/>
        <w:ind w:left="0"/>
        <w:jc w:val="both"/>
      </w:pPr>
      <w:r>
        <w:rPr>
          <w:rFonts w:ascii="Times New Roman"/>
          <w:b w:val="false"/>
          <w:i w:val="false"/>
          <w:color w:val="000000"/>
          <w:sz w:val="28"/>
        </w:rPr>
        <w:t>
      екінші бөліктегі ", ұсынуды" деген сөз алып тасталсын;</w:t>
      </w:r>
    </w:p>
    <w:bookmarkEnd w:id="362"/>
    <w:bookmarkStart w:name="z371" w:id="363"/>
    <w:p>
      <w:pPr>
        <w:spacing w:after="0"/>
        <w:ind w:left="0"/>
        <w:jc w:val="both"/>
      </w:pPr>
      <w:r>
        <w:rPr>
          <w:rFonts w:ascii="Times New Roman"/>
          <w:b w:val="false"/>
          <w:i w:val="false"/>
          <w:color w:val="000000"/>
          <w:sz w:val="28"/>
        </w:rPr>
        <w:t xml:space="preserve">
      73) </w:t>
      </w:r>
      <w:r>
        <w:rPr>
          <w:rFonts w:ascii="Times New Roman"/>
          <w:b w:val="false"/>
          <w:i w:val="false"/>
          <w:color w:val="000000"/>
          <w:sz w:val="28"/>
        </w:rPr>
        <w:t>490-бапта</w:t>
      </w:r>
      <w:r>
        <w:rPr>
          <w:rFonts w:ascii="Times New Roman"/>
          <w:b w:val="false"/>
          <w:i w:val="false"/>
          <w:color w:val="000000"/>
          <w:sz w:val="28"/>
        </w:rPr>
        <w:t>:</w:t>
      </w:r>
    </w:p>
    <w:bookmarkEnd w:id="363"/>
    <w:bookmarkStart w:name="z372" w:id="364"/>
    <w:p>
      <w:pPr>
        <w:spacing w:after="0"/>
        <w:ind w:left="0"/>
        <w:jc w:val="both"/>
      </w:pPr>
      <w:r>
        <w:rPr>
          <w:rFonts w:ascii="Times New Roman"/>
          <w:b w:val="false"/>
          <w:i w:val="false"/>
          <w:color w:val="000000"/>
          <w:sz w:val="28"/>
        </w:rPr>
        <w:t>
      бірінші бөлік 2) тармақтағы "туралы мәселелерді шешеді." деген сөздер "туралы;" деген сөздермен ауыстырылып, мынадай мазмұндағы 3) тармақпен толықтырылсын:</w:t>
      </w:r>
    </w:p>
    <w:bookmarkEnd w:id="364"/>
    <w:bookmarkStart w:name="z373" w:id="365"/>
    <w:p>
      <w:pPr>
        <w:spacing w:after="0"/>
        <w:ind w:left="0"/>
        <w:jc w:val="both"/>
      </w:pPr>
      <w:r>
        <w:rPr>
          <w:rFonts w:ascii="Times New Roman"/>
          <w:b w:val="false"/>
          <w:i w:val="false"/>
          <w:color w:val="000000"/>
          <w:sz w:val="28"/>
        </w:rPr>
        <w:t>
      "3) тараптарды шақыра отырып, өтінішхатты алдын ала қарау күні туралы мәселелерді шешеді.";</w:t>
      </w:r>
    </w:p>
    <w:bookmarkEnd w:id="365"/>
    <w:bookmarkStart w:name="z374" w:id="366"/>
    <w:p>
      <w:pPr>
        <w:spacing w:after="0"/>
        <w:ind w:left="0"/>
        <w:jc w:val="both"/>
      </w:pPr>
      <w:r>
        <w:rPr>
          <w:rFonts w:ascii="Times New Roman"/>
          <w:b w:val="false"/>
          <w:i w:val="false"/>
          <w:color w:val="000000"/>
          <w:sz w:val="28"/>
        </w:rPr>
        <w:t>
      мынадай мазмұндағы 3-1 және 3-2-бөліктермен толықтырылсын:</w:t>
      </w:r>
    </w:p>
    <w:bookmarkEnd w:id="366"/>
    <w:bookmarkStart w:name="z375" w:id="367"/>
    <w:p>
      <w:pPr>
        <w:spacing w:after="0"/>
        <w:ind w:left="0"/>
        <w:jc w:val="both"/>
      </w:pPr>
      <w:r>
        <w:rPr>
          <w:rFonts w:ascii="Times New Roman"/>
          <w:b w:val="false"/>
          <w:i w:val="false"/>
          <w:color w:val="000000"/>
          <w:sz w:val="28"/>
        </w:rPr>
        <w:t>
      "3-1. Заңды күшіне енген сот актілерін қайта қарау туралы өтінішхатты алдын ала қарауды үш судья тараптарды шақыра отырып, ашық сот отырысында жүргізеді, олардың келмеуі өтінішхатты қарауға кедергі келтірмейді.</w:t>
      </w:r>
    </w:p>
    <w:bookmarkEnd w:id="367"/>
    <w:bookmarkStart w:name="z376" w:id="368"/>
    <w:p>
      <w:pPr>
        <w:spacing w:after="0"/>
        <w:ind w:left="0"/>
        <w:jc w:val="both"/>
      </w:pPr>
      <w:r>
        <w:rPr>
          <w:rFonts w:ascii="Times New Roman"/>
          <w:b w:val="false"/>
          <w:i w:val="false"/>
          <w:color w:val="000000"/>
          <w:sz w:val="28"/>
        </w:rPr>
        <w:t>
      3-2. Өтінішхатты алдын ала қарау кезінде судьялар өтінішхаттың дәлелдерін де, осы Кодекстің 485-бабының екінші бөлігінде көзделген негіздердің бар-жоғын да тексереді.";</w:t>
      </w:r>
    </w:p>
    <w:bookmarkEnd w:id="368"/>
    <w:bookmarkStart w:name="z377" w:id="369"/>
    <w:p>
      <w:pPr>
        <w:spacing w:after="0"/>
        <w:ind w:left="0"/>
        <w:jc w:val="both"/>
      </w:pPr>
      <w:r>
        <w:rPr>
          <w:rFonts w:ascii="Times New Roman"/>
          <w:b w:val="false"/>
          <w:i w:val="false"/>
          <w:color w:val="000000"/>
          <w:sz w:val="28"/>
        </w:rPr>
        <w:t>
      төртінші бөліктегі "Қазақстан Республикасы Жоғарғы Соты Төрағасының ұсынуына," деген сөздер алып тасталсын;</w:t>
      </w:r>
    </w:p>
    <w:bookmarkEnd w:id="369"/>
    <w:bookmarkStart w:name="z378" w:id="370"/>
    <w:p>
      <w:pPr>
        <w:spacing w:after="0"/>
        <w:ind w:left="0"/>
        <w:jc w:val="both"/>
      </w:pPr>
      <w:r>
        <w:rPr>
          <w:rFonts w:ascii="Times New Roman"/>
          <w:b w:val="false"/>
          <w:i w:val="false"/>
          <w:color w:val="000000"/>
          <w:sz w:val="28"/>
        </w:rPr>
        <w:t xml:space="preserve">
      74) </w:t>
      </w:r>
      <w:r>
        <w:rPr>
          <w:rFonts w:ascii="Times New Roman"/>
          <w:b w:val="false"/>
          <w:i w:val="false"/>
          <w:color w:val="000000"/>
          <w:sz w:val="28"/>
        </w:rPr>
        <w:t>491-бапта</w:t>
      </w:r>
      <w:r>
        <w:rPr>
          <w:rFonts w:ascii="Times New Roman"/>
          <w:b w:val="false"/>
          <w:i w:val="false"/>
          <w:color w:val="000000"/>
          <w:sz w:val="28"/>
        </w:rPr>
        <w:t>:</w:t>
      </w:r>
    </w:p>
    <w:bookmarkEnd w:id="370"/>
    <w:bookmarkStart w:name="z379" w:id="371"/>
    <w:p>
      <w:pPr>
        <w:spacing w:after="0"/>
        <w:ind w:left="0"/>
        <w:jc w:val="both"/>
      </w:pPr>
      <w:r>
        <w:rPr>
          <w:rFonts w:ascii="Times New Roman"/>
          <w:b w:val="false"/>
          <w:i w:val="false"/>
          <w:color w:val="000000"/>
          <w:sz w:val="28"/>
        </w:rPr>
        <w:t>
      бірінші бөліктің бірінші абзацы мынадай редакцияда жазылсын:</w:t>
      </w:r>
    </w:p>
    <w:bookmarkEnd w:id="371"/>
    <w:bookmarkStart w:name="z380" w:id="372"/>
    <w:p>
      <w:pPr>
        <w:spacing w:after="0"/>
        <w:ind w:left="0"/>
        <w:jc w:val="both"/>
      </w:pPr>
      <w:r>
        <w:rPr>
          <w:rFonts w:ascii="Times New Roman"/>
          <w:b w:val="false"/>
          <w:i w:val="false"/>
          <w:color w:val="000000"/>
          <w:sz w:val="28"/>
        </w:rPr>
        <w:t>
      "1. Судьялар өтінішхатты алдын ала қарау нәтижелерi бойынша:";</w:t>
      </w:r>
    </w:p>
    <w:bookmarkEnd w:id="372"/>
    <w:bookmarkStart w:name="z381" w:id="373"/>
    <w:p>
      <w:pPr>
        <w:spacing w:after="0"/>
        <w:ind w:left="0"/>
        <w:jc w:val="both"/>
      </w:pPr>
      <w:r>
        <w:rPr>
          <w:rFonts w:ascii="Times New Roman"/>
          <w:b w:val="false"/>
          <w:i w:val="false"/>
          <w:color w:val="000000"/>
          <w:sz w:val="28"/>
        </w:rPr>
        <w:t>
      екінші бөлікте:</w:t>
      </w:r>
    </w:p>
    <w:bookmarkEnd w:id="373"/>
    <w:bookmarkStart w:name="z382" w:id="374"/>
    <w:p>
      <w:pPr>
        <w:spacing w:after="0"/>
        <w:ind w:left="0"/>
        <w:jc w:val="both"/>
      </w:pPr>
      <w:r>
        <w:rPr>
          <w:rFonts w:ascii="Times New Roman"/>
          <w:b w:val="false"/>
          <w:i w:val="false"/>
          <w:color w:val="000000"/>
          <w:sz w:val="28"/>
        </w:rPr>
        <w:t>
      бірінші абзацтағы "Судьяның" деген сөз "Судьялардың" деген сөзбен ауыстырылсын;</w:t>
      </w:r>
    </w:p>
    <w:bookmarkEnd w:id="374"/>
    <w:bookmarkStart w:name="z383" w:id="375"/>
    <w:p>
      <w:pPr>
        <w:spacing w:after="0"/>
        <w:ind w:left="0"/>
        <w:jc w:val="both"/>
      </w:pPr>
      <w:r>
        <w:rPr>
          <w:rFonts w:ascii="Times New Roman"/>
          <w:b w:val="false"/>
          <w:i w:val="false"/>
          <w:color w:val="000000"/>
          <w:sz w:val="28"/>
        </w:rPr>
        <w:t>
      2) тармақтағы "судьяның" деген сөз "судьялардың" деген сөзбен ауыстырылсын;</w:t>
      </w:r>
    </w:p>
    <w:bookmarkEnd w:id="375"/>
    <w:bookmarkStart w:name="z384" w:id="376"/>
    <w:p>
      <w:pPr>
        <w:spacing w:after="0"/>
        <w:ind w:left="0"/>
        <w:jc w:val="both"/>
      </w:pPr>
      <w:r>
        <w:rPr>
          <w:rFonts w:ascii="Times New Roman"/>
          <w:b w:val="false"/>
          <w:i w:val="false"/>
          <w:color w:val="000000"/>
          <w:sz w:val="28"/>
        </w:rPr>
        <w:t xml:space="preserve">
      75) </w:t>
      </w:r>
      <w:r>
        <w:rPr>
          <w:rFonts w:ascii="Times New Roman"/>
          <w:b w:val="false"/>
          <w:i w:val="false"/>
          <w:color w:val="000000"/>
          <w:sz w:val="28"/>
        </w:rPr>
        <w:t>492-баптың</w:t>
      </w:r>
      <w:r>
        <w:rPr>
          <w:rFonts w:ascii="Times New Roman"/>
          <w:b w:val="false"/>
          <w:i w:val="false"/>
          <w:color w:val="000000"/>
          <w:sz w:val="28"/>
        </w:rPr>
        <w:t xml:space="preserve"> бірінші бөлігіндегі "Қазақстан Республикасы Жоғарғы Соты Төрағасының ұсынуы," деген сөздер алып тасталсын;</w:t>
      </w:r>
    </w:p>
    <w:bookmarkEnd w:id="376"/>
    <w:bookmarkStart w:name="z385" w:id="377"/>
    <w:p>
      <w:pPr>
        <w:spacing w:after="0"/>
        <w:ind w:left="0"/>
        <w:jc w:val="both"/>
      </w:pPr>
      <w:r>
        <w:rPr>
          <w:rFonts w:ascii="Times New Roman"/>
          <w:b w:val="false"/>
          <w:i w:val="false"/>
          <w:color w:val="000000"/>
          <w:sz w:val="28"/>
        </w:rPr>
        <w:t xml:space="preserve">
      76) </w:t>
      </w:r>
      <w:r>
        <w:rPr>
          <w:rFonts w:ascii="Times New Roman"/>
          <w:b w:val="false"/>
          <w:i w:val="false"/>
          <w:color w:val="000000"/>
          <w:sz w:val="28"/>
        </w:rPr>
        <w:t>494-бапта</w:t>
      </w:r>
      <w:r>
        <w:rPr>
          <w:rFonts w:ascii="Times New Roman"/>
          <w:b w:val="false"/>
          <w:i w:val="false"/>
          <w:color w:val="000000"/>
          <w:sz w:val="28"/>
        </w:rPr>
        <w:t>:</w:t>
      </w:r>
    </w:p>
    <w:bookmarkEnd w:id="377"/>
    <w:bookmarkStart w:name="z386" w:id="378"/>
    <w:p>
      <w:pPr>
        <w:spacing w:after="0"/>
        <w:ind w:left="0"/>
        <w:jc w:val="both"/>
      </w:pPr>
      <w:r>
        <w:rPr>
          <w:rFonts w:ascii="Times New Roman"/>
          <w:b w:val="false"/>
          <w:i w:val="false"/>
          <w:color w:val="000000"/>
          <w:sz w:val="28"/>
        </w:rPr>
        <w:t>
      алтыншы, он екінші және он төртінші бөліктер мынадай редакцияда жазылсын:</w:t>
      </w:r>
    </w:p>
    <w:bookmarkEnd w:id="378"/>
    <w:bookmarkStart w:name="z387" w:id="379"/>
    <w:p>
      <w:pPr>
        <w:spacing w:after="0"/>
        <w:ind w:left="0"/>
        <w:jc w:val="both"/>
      </w:pPr>
      <w:r>
        <w:rPr>
          <w:rFonts w:ascii="Times New Roman"/>
          <w:b w:val="false"/>
          <w:i w:val="false"/>
          <w:color w:val="000000"/>
          <w:sz w:val="28"/>
        </w:rPr>
        <w:t>
      "6. Егер өтінішхатты, наразылықты айыптаушы тарап берген болса, онда оның өкілдері бірінші болып сөз сөйлейді, содан соң төрағалық етуші процестің басқа қатысушыларына сөз береді.</w:t>
      </w:r>
    </w:p>
    <w:bookmarkEnd w:id="379"/>
    <w:bookmarkStart w:name="z388" w:id="380"/>
    <w:p>
      <w:pPr>
        <w:spacing w:after="0"/>
        <w:ind w:left="0"/>
        <w:jc w:val="both"/>
      </w:pPr>
      <w:r>
        <w:rPr>
          <w:rFonts w:ascii="Times New Roman"/>
          <w:b w:val="false"/>
          <w:i w:val="false"/>
          <w:color w:val="000000"/>
          <w:sz w:val="28"/>
        </w:rPr>
        <w:t>
      Қазақстан Республикасы Бас Прокурорының наразылығында жазылған уәждер мен дәлелдерді оның тапсырмасы бойынша сот отырысында тиісті прокурор баяндауы мүмкін.";</w:t>
      </w:r>
    </w:p>
    <w:bookmarkEnd w:id="380"/>
    <w:bookmarkStart w:name="z389" w:id="381"/>
    <w:p>
      <w:pPr>
        <w:spacing w:after="0"/>
        <w:ind w:left="0"/>
        <w:jc w:val="both"/>
      </w:pPr>
      <w:r>
        <w:rPr>
          <w:rFonts w:ascii="Times New Roman"/>
          <w:b w:val="false"/>
          <w:i w:val="false"/>
          <w:color w:val="000000"/>
          <w:sz w:val="28"/>
        </w:rPr>
        <w:t>
      "12. Кассациялық сатыдағы сот соттың актілерін өзгертуге және:</w:t>
      </w:r>
    </w:p>
    <w:bookmarkEnd w:id="381"/>
    <w:bookmarkStart w:name="z390" w:id="382"/>
    <w:p>
      <w:pPr>
        <w:spacing w:after="0"/>
        <w:ind w:left="0"/>
        <w:jc w:val="both"/>
      </w:pPr>
      <w:r>
        <w:rPr>
          <w:rFonts w:ascii="Times New Roman"/>
          <w:b w:val="false"/>
          <w:i w:val="false"/>
          <w:color w:val="000000"/>
          <w:sz w:val="28"/>
        </w:rPr>
        <w:t>
      1) онша ауыр емес қылмыстық құқық бұзушылық туралы заңды қолдануға және өзгертілген саралануына сәйкес жаза тағайындауға;</w:t>
      </w:r>
    </w:p>
    <w:bookmarkEnd w:id="382"/>
    <w:bookmarkStart w:name="z391" w:id="383"/>
    <w:p>
      <w:pPr>
        <w:spacing w:after="0"/>
        <w:ind w:left="0"/>
        <w:jc w:val="both"/>
      </w:pPr>
      <w:r>
        <w:rPr>
          <w:rFonts w:ascii="Times New Roman"/>
          <w:b w:val="false"/>
          <w:i w:val="false"/>
          <w:color w:val="000000"/>
          <w:sz w:val="28"/>
        </w:rPr>
        <w:t>
      2) сот тағайындаған жазаны жеңілдетуге;</w:t>
      </w:r>
    </w:p>
    <w:bookmarkEnd w:id="383"/>
    <w:bookmarkStart w:name="z392" w:id="384"/>
    <w:p>
      <w:pPr>
        <w:spacing w:after="0"/>
        <w:ind w:left="0"/>
        <w:jc w:val="both"/>
      </w:pPr>
      <w:r>
        <w:rPr>
          <w:rFonts w:ascii="Times New Roman"/>
          <w:b w:val="false"/>
          <w:i w:val="false"/>
          <w:color w:val="000000"/>
          <w:sz w:val="28"/>
        </w:rPr>
        <w:t>
      3) неғұрлым ауыр қылмыстық құқық бұзушылық туралы заңды қолдануға, неғұрлым қатаң жаза тағайындауға немесе айыптаушы тараптың шағымын, прокурордың наразылығын қанағаттандыру үшін негіздер болған кезде, сотталған адам сотқа берілген айыптаудың шегінде қосымша жаза қолдануға;</w:t>
      </w:r>
    </w:p>
    <w:bookmarkEnd w:id="384"/>
    <w:bookmarkStart w:name="z393" w:id="385"/>
    <w:p>
      <w:pPr>
        <w:spacing w:after="0"/>
        <w:ind w:left="0"/>
        <w:jc w:val="both"/>
      </w:pPr>
      <w:r>
        <w:rPr>
          <w:rFonts w:ascii="Times New Roman"/>
          <w:b w:val="false"/>
          <w:i w:val="false"/>
          <w:color w:val="000000"/>
          <w:sz w:val="28"/>
        </w:rPr>
        <w:t>
      4) қылмыстық-атқару жүйесі мекемесінің түрін өзгертуге;</w:t>
      </w:r>
    </w:p>
    <w:bookmarkEnd w:id="385"/>
    <w:bookmarkStart w:name="z394" w:id="386"/>
    <w:p>
      <w:pPr>
        <w:spacing w:after="0"/>
        <w:ind w:left="0"/>
        <w:jc w:val="both"/>
      </w:pPr>
      <w:r>
        <w:rPr>
          <w:rFonts w:ascii="Times New Roman"/>
          <w:b w:val="false"/>
          <w:i w:val="false"/>
          <w:color w:val="000000"/>
          <w:sz w:val="28"/>
        </w:rPr>
        <w:t>
      5) қылмыстардың тиісті қайталануының болуын, егер мұны бірінші сатыдағы сот жасамаса немесе дұрыс жасамаса, тануға;</w:t>
      </w:r>
    </w:p>
    <w:bookmarkEnd w:id="386"/>
    <w:bookmarkStart w:name="z395" w:id="387"/>
    <w:p>
      <w:pPr>
        <w:spacing w:after="0"/>
        <w:ind w:left="0"/>
        <w:jc w:val="both"/>
      </w:pPr>
      <w:r>
        <w:rPr>
          <w:rFonts w:ascii="Times New Roman"/>
          <w:b w:val="false"/>
          <w:i w:val="false"/>
          <w:color w:val="000000"/>
          <w:sz w:val="28"/>
        </w:rPr>
        <w:t>
      6) Қазақстан Республикасы Қылмыстық кодексінің 64-бабының бесінші бөлігіне сәйкес алдыңғы үкім бойынша шартты түрде соттаудың күшін жоюға не Қазақстан Республикасы Қылмыстық кодексінің 69-бабының бесінші бөлігіне сәйкес алдыңғы үкім бойынша қылмыстық жауаптылықтан босатудың күшін жоюға және осыған байланысты Қазақстан Республикасы Қылмыстық кодексінің 60-бабының қағидалары бойынша жазаны, егер мұны бірінші сатыдағы сот жасамаса, тағайындауға;</w:t>
      </w:r>
    </w:p>
    <w:bookmarkEnd w:id="387"/>
    <w:bookmarkStart w:name="z396" w:id="388"/>
    <w:p>
      <w:pPr>
        <w:spacing w:after="0"/>
        <w:ind w:left="0"/>
        <w:jc w:val="both"/>
      </w:pPr>
      <w:r>
        <w:rPr>
          <w:rFonts w:ascii="Times New Roman"/>
          <w:b w:val="false"/>
          <w:i w:val="false"/>
          <w:color w:val="000000"/>
          <w:sz w:val="28"/>
        </w:rPr>
        <w:t>
      7) Қазақстан Республикасы Қылмыстық кодексінің 72-бабы жетінші бөлігінің 2) және 3) тармақтарында көзделген жағдайларда шартты түрде мерзімінен бұрын босатудың күшін жоюға және Қазақстан Республикасы Қылмыстық кодексінің 60-бабының қағидалары бойынша жаза тағайындауға;</w:t>
      </w:r>
    </w:p>
    <w:bookmarkEnd w:id="388"/>
    <w:bookmarkStart w:name="z397" w:id="389"/>
    <w:p>
      <w:pPr>
        <w:spacing w:after="0"/>
        <w:ind w:left="0"/>
        <w:jc w:val="both"/>
      </w:pPr>
      <w:r>
        <w:rPr>
          <w:rFonts w:ascii="Times New Roman"/>
          <w:b w:val="false"/>
          <w:i w:val="false"/>
          <w:color w:val="000000"/>
          <w:sz w:val="28"/>
        </w:rPr>
        <w:t>
      8) азаматтық талап қою, сондай-ақ процестік шығындарды өндіріп алу мәселелері бойынша, заттай дәлелдемелер туралы шешім бөлігінде үкімге өзгерістер енгізуге;</w:t>
      </w:r>
    </w:p>
    <w:bookmarkEnd w:id="389"/>
    <w:bookmarkStart w:name="z398" w:id="390"/>
    <w:p>
      <w:pPr>
        <w:spacing w:after="0"/>
        <w:ind w:left="0"/>
        <w:jc w:val="both"/>
      </w:pPr>
      <w:r>
        <w:rPr>
          <w:rFonts w:ascii="Times New Roman"/>
          <w:b w:val="false"/>
          <w:i w:val="false"/>
          <w:color w:val="000000"/>
          <w:sz w:val="28"/>
        </w:rPr>
        <w:t>
      9) Қазақстан Республикасы Қылмыстық кодексінің 98-бабына сәйкес медициналық сипаттағы мәжбүрлеу шараларын қолдануға құқылы.</w:t>
      </w:r>
    </w:p>
    <w:bookmarkEnd w:id="390"/>
    <w:bookmarkStart w:name="z399" w:id="391"/>
    <w:p>
      <w:pPr>
        <w:spacing w:after="0"/>
        <w:ind w:left="0"/>
        <w:jc w:val="both"/>
      </w:pPr>
      <w:r>
        <w:rPr>
          <w:rFonts w:ascii="Times New Roman"/>
          <w:b w:val="false"/>
          <w:i w:val="false"/>
          <w:color w:val="000000"/>
          <w:sz w:val="28"/>
        </w:rPr>
        <w:t>
      Сот тараптардың өтінішхаты немесе өз бастамасы бойынша сотталушыға немесе сотталған адамға қатысты бұлтартпау шарасын сақтау, таңдау, күшін жою немесе өзгерту туралы мәселені шешеді, бұл туралы қаулыда көрсетеді.</w:t>
      </w:r>
    </w:p>
    <w:bookmarkEnd w:id="391"/>
    <w:bookmarkStart w:name="z400" w:id="392"/>
    <w:p>
      <w:pPr>
        <w:spacing w:after="0"/>
        <w:ind w:left="0"/>
        <w:jc w:val="both"/>
      </w:pPr>
      <w:r>
        <w:rPr>
          <w:rFonts w:ascii="Times New Roman"/>
          <w:b w:val="false"/>
          <w:i w:val="false"/>
          <w:color w:val="000000"/>
          <w:sz w:val="28"/>
        </w:rPr>
        <w:t>
      Қылмыстық іс тоқтатылған не бас бостандығынан айыруға байланысты емес жаза тағайындалған кезде күзетпен ұсталып отырған сотталған адам күзетілуден дереу босатылуға жатады. Сот сотталған адамның назарына жеткізу және оны орындау үшін жазаны орындайтын мекемеге немесе органға сот қаулысының көшірмесін және қабылданған шешім туралы телеграф хабарламасын дереу жібереді.";</w:t>
      </w:r>
    </w:p>
    <w:bookmarkEnd w:id="392"/>
    <w:bookmarkStart w:name="z401" w:id="393"/>
    <w:p>
      <w:pPr>
        <w:spacing w:after="0"/>
        <w:ind w:left="0"/>
        <w:jc w:val="both"/>
      </w:pPr>
      <w:r>
        <w:rPr>
          <w:rFonts w:ascii="Times New Roman"/>
          <w:b w:val="false"/>
          <w:i w:val="false"/>
          <w:color w:val="000000"/>
          <w:sz w:val="28"/>
        </w:rPr>
        <w:t>
      "14. Сот үкімінің заңдылығын, негізділігін және әділдігін істі қарайтын сот толық көлемде тексереді және ұсынуда, наразылықта немесе өтінішхатта көрсетілмеген негіздер бойынша, егер бұл ретте сотталған адамның жағдайы нашарламайтын болса, оған өзгерістер енгізуге құқылы.</w:t>
      </w:r>
    </w:p>
    <w:bookmarkEnd w:id="393"/>
    <w:bookmarkStart w:name="z402" w:id="394"/>
    <w:p>
      <w:pPr>
        <w:spacing w:after="0"/>
        <w:ind w:left="0"/>
        <w:jc w:val="both"/>
      </w:pPr>
      <w:r>
        <w:rPr>
          <w:rFonts w:ascii="Times New Roman"/>
          <w:b w:val="false"/>
          <w:i w:val="false"/>
          <w:color w:val="000000"/>
          <w:sz w:val="28"/>
        </w:rPr>
        <w:t>
      Сот актісіне өздеріне қатысты ұсыну, наразылық немесе өтінішхат келтірілмеген басқа сотталғандарға қатысты өзгерістер енгізуге, егер бұл ретте сотталғандардың жағдайы нашарламайтын болса, өзіне қатысты ұсыну, наразылық немесе өтінішхат келтірілген сотталған адаммен сыбайласып жасалған қылмыстық құқық бұзушылықтар бойынша ғана жол беріледі.</w:t>
      </w:r>
    </w:p>
    <w:bookmarkEnd w:id="394"/>
    <w:bookmarkStart w:name="z403" w:id="395"/>
    <w:p>
      <w:pPr>
        <w:spacing w:after="0"/>
        <w:ind w:left="0"/>
        <w:jc w:val="both"/>
      </w:pPr>
      <w:r>
        <w:rPr>
          <w:rFonts w:ascii="Times New Roman"/>
          <w:b w:val="false"/>
          <w:i w:val="false"/>
          <w:color w:val="000000"/>
          <w:sz w:val="28"/>
        </w:rPr>
        <w:t>
      Сот жағдайды нашарлату туралы шешімді ұсынуда, прокурордың наразылығында немесе жәбірленушінің өтінішхатында көрсетілген сотталғандарға (ақталғандарға) қатысты және сол негіздер бойынша ғана қабылдауға құқылы. Сот сотталған адамның жағдайын оның өтінішхаты немесе оның қорғаушысының немесе өкілінің өтінішхаты бойынша нашарлатуға құқылы емес.</w:t>
      </w:r>
    </w:p>
    <w:bookmarkEnd w:id="395"/>
    <w:bookmarkStart w:name="z404" w:id="396"/>
    <w:p>
      <w:pPr>
        <w:spacing w:after="0"/>
        <w:ind w:left="0"/>
        <w:jc w:val="both"/>
      </w:pPr>
      <w:r>
        <w:rPr>
          <w:rFonts w:ascii="Times New Roman"/>
          <w:b w:val="false"/>
          <w:i w:val="false"/>
          <w:color w:val="000000"/>
          <w:sz w:val="28"/>
        </w:rPr>
        <w:t>
      Сот талқылауының нысанасы болмаған фактілерді анықтауға немесе дәлелденген деп есептеуге сот құқылы емес.";</w:t>
      </w:r>
    </w:p>
    <w:bookmarkEnd w:id="396"/>
    <w:bookmarkStart w:name="z405" w:id="397"/>
    <w:p>
      <w:pPr>
        <w:spacing w:after="0"/>
        <w:ind w:left="0"/>
        <w:jc w:val="both"/>
      </w:pPr>
      <w:r>
        <w:rPr>
          <w:rFonts w:ascii="Times New Roman"/>
          <w:b w:val="false"/>
          <w:i w:val="false"/>
          <w:color w:val="000000"/>
          <w:sz w:val="28"/>
        </w:rPr>
        <w:t>
      он алтыншы, он жетінші және он сегізінші бөліктер алып тасталсын;</w:t>
      </w:r>
    </w:p>
    <w:bookmarkEnd w:id="397"/>
    <w:bookmarkStart w:name="z406" w:id="398"/>
    <w:p>
      <w:pPr>
        <w:spacing w:after="0"/>
        <w:ind w:left="0"/>
        <w:jc w:val="both"/>
      </w:pPr>
      <w:r>
        <w:rPr>
          <w:rFonts w:ascii="Times New Roman"/>
          <w:b w:val="false"/>
          <w:i w:val="false"/>
          <w:color w:val="000000"/>
          <w:sz w:val="28"/>
        </w:rPr>
        <w:t xml:space="preserve">
      77) </w:t>
      </w:r>
      <w:r>
        <w:rPr>
          <w:rFonts w:ascii="Times New Roman"/>
          <w:b w:val="false"/>
          <w:i w:val="false"/>
          <w:color w:val="000000"/>
          <w:sz w:val="28"/>
        </w:rPr>
        <w:t>499-баптың</w:t>
      </w:r>
      <w:r>
        <w:rPr>
          <w:rFonts w:ascii="Times New Roman"/>
          <w:b w:val="false"/>
          <w:i w:val="false"/>
          <w:color w:val="000000"/>
          <w:sz w:val="28"/>
        </w:rPr>
        <w:t xml:space="preserve"> екінші бөлігінің 4) тармағында:</w:t>
      </w:r>
    </w:p>
    <w:bookmarkEnd w:id="398"/>
    <w:bookmarkStart w:name="z407" w:id="399"/>
    <w:p>
      <w:pPr>
        <w:spacing w:after="0"/>
        <w:ind w:left="0"/>
        <w:jc w:val="both"/>
      </w:pPr>
      <w:r>
        <w:rPr>
          <w:rFonts w:ascii="Times New Roman"/>
          <w:b w:val="false"/>
          <w:i w:val="false"/>
          <w:color w:val="000000"/>
          <w:sz w:val="28"/>
        </w:rPr>
        <w:t>
      "қорытындысында" деген сөз "өтінішхатында" деген сөзбен ауыстырылсын;</w:t>
      </w:r>
    </w:p>
    <w:bookmarkEnd w:id="399"/>
    <w:bookmarkStart w:name="z408" w:id="400"/>
    <w:p>
      <w:pPr>
        <w:spacing w:after="0"/>
        <w:ind w:left="0"/>
        <w:jc w:val="both"/>
      </w:pPr>
      <w:r>
        <w:rPr>
          <w:rFonts w:ascii="Times New Roman"/>
          <w:b w:val="false"/>
          <w:i w:val="false"/>
          <w:color w:val="000000"/>
          <w:sz w:val="28"/>
        </w:rPr>
        <w:t>
      "ұйғарым" деген сөз "қаулы" деген сөзбен ауыстырылсын;</w:t>
      </w:r>
    </w:p>
    <w:bookmarkEnd w:id="400"/>
    <w:bookmarkStart w:name="z409" w:id="401"/>
    <w:p>
      <w:pPr>
        <w:spacing w:after="0"/>
        <w:ind w:left="0"/>
        <w:jc w:val="both"/>
      </w:pPr>
      <w:r>
        <w:rPr>
          <w:rFonts w:ascii="Times New Roman"/>
          <w:b w:val="false"/>
          <w:i w:val="false"/>
          <w:color w:val="000000"/>
          <w:sz w:val="28"/>
        </w:rPr>
        <w:t xml:space="preserve">
      78) </w:t>
      </w:r>
      <w:r>
        <w:rPr>
          <w:rFonts w:ascii="Times New Roman"/>
          <w:b w:val="false"/>
          <w:i w:val="false"/>
          <w:color w:val="000000"/>
          <w:sz w:val="28"/>
        </w:rPr>
        <w:t>501-баптың</w:t>
      </w:r>
      <w:r>
        <w:rPr>
          <w:rFonts w:ascii="Times New Roman"/>
          <w:b w:val="false"/>
          <w:i w:val="false"/>
          <w:color w:val="000000"/>
          <w:sz w:val="28"/>
        </w:rPr>
        <w:t xml:space="preserve"> төртінші бөлігінің 3) тармағындағы "прокурор жүргізілген тексерудің немесе тергеп-тексерудің нәтижелері бойынша қорытынды жасаған" деген сөздер "жүргізілген тексерудің немесе тергеп-тексерудің нәтижелері бойынша прокурор жаңадан ашылған мән-жайлар бойынша іс жүргізуді қозғау туралы өтінішхатты сотқа енгізген" деген сөздермен ауыстырылсын;</w:t>
      </w:r>
    </w:p>
    <w:bookmarkEnd w:id="401"/>
    <w:bookmarkStart w:name="z410" w:id="402"/>
    <w:p>
      <w:pPr>
        <w:spacing w:after="0"/>
        <w:ind w:left="0"/>
        <w:jc w:val="both"/>
      </w:pPr>
      <w:r>
        <w:rPr>
          <w:rFonts w:ascii="Times New Roman"/>
          <w:b w:val="false"/>
          <w:i w:val="false"/>
          <w:color w:val="000000"/>
          <w:sz w:val="28"/>
        </w:rPr>
        <w:t xml:space="preserve">
      79) </w:t>
      </w:r>
      <w:r>
        <w:rPr>
          <w:rFonts w:ascii="Times New Roman"/>
          <w:b w:val="false"/>
          <w:i w:val="false"/>
          <w:color w:val="000000"/>
          <w:sz w:val="28"/>
        </w:rPr>
        <w:t>502-бап</w:t>
      </w:r>
      <w:r>
        <w:rPr>
          <w:rFonts w:ascii="Times New Roman"/>
          <w:b w:val="false"/>
          <w:i w:val="false"/>
          <w:color w:val="000000"/>
          <w:sz w:val="28"/>
        </w:rPr>
        <w:t xml:space="preserve"> мынадай редакцияда жазылсын:</w:t>
      </w:r>
    </w:p>
    <w:bookmarkEnd w:id="402"/>
    <w:bookmarkStart w:name="z411" w:id="403"/>
    <w:p>
      <w:pPr>
        <w:spacing w:after="0"/>
        <w:ind w:left="0"/>
        <w:jc w:val="both"/>
      </w:pPr>
      <w:r>
        <w:rPr>
          <w:rFonts w:ascii="Times New Roman"/>
          <w:b w:val="false"/>
          <w:i w:val="false"/>
          <w:color w:val="000000"/>
          <w:sz w:val="28"/>
        </w:rPr>
        <w:t>
      "502-бап. Жаңадан ашылған мән-жайлар бойынша іс жүргізуді қозғау тәртібі</w:t>
      </w:r>
    </w:p>
    <w:bookmarkEnd w:id="403"/>
    <w:bookmarkStart w:name="z412" w:id="404"/>
    <w:p>
      <w:pPr>
        <w:spacing w:after="0"/>
        <w:ind w:left="0"/>
        <w:jc w:val="both"/>
      </w:pPr>
      <w:r>
        <w:rPr>
          <w:rFonts w:ascii="Times New Roman"/>
          <w:b w:val="false"/>
          <w:i w:val="false"/>
          <w:color w:val="000000"/>
          <w:sz w:val="28"/>
        </w:rPr>
        <w:t>
      1. Жаңадан ашылған мән-жайлар бойынша іс жүргізуді қозғау туралы өтінішхат беру құқығы сотталған адамға, ақталған адамға, жәбірленушіге немесе олардың заңды өкілдері мен қорғаушыларына, сондай-ақ прокурорға тиесілі.</w:t>
      </w:r>
    </w:p>
    <w:bookmarkEnd w:id="404"/>
    <w:bookmarkStart w:name="z413" w:id="405"/>
    <w:p>
      <w:pPr>
        <w:spacing w:after="0"/>
        <w:ind w:left="0"/>
        <w:jc w:val="both"/>
      </w:pPr>
      <w:r>
        <w:rPr>
          <w:rFonts w:ascii="Times New Roman"/>
          <w:b w:val="false"/>
          <w:i w:val="false"/>
          <w:color w:val="000000"/>
          <w:sz w:val="28"/>
        </w:rPr>
        <w:t>
      2. Азаматтардың, оның ішінде осы іс бойынша процеске қатысушылардың да арыздары, ұйымдардың лауазымды адамдарының хабарлары, сондай-ақ басқа да қылмыстық істерді тергеп-тексеру және қарау барысында алынған деректер жаңадан ашылған мән-жайлар бойынша іс жүргізуді қозғауға себеп болады.</w:t>
      </w:r>
    </w:p>
    <w:bookmarkEnd w:id="405"/>
    <w:bookmarkStart w:name="z414" w:id="406"/>
    <w:p>
      <w:pPr>
        <w:spacing w:after="0"/>
        <w:ind w:left="0"/>
        <w:jc w:val="both"/>
      </w:pPr>
      <w:r>
        <w:rPr>
          <w:rFonts w:ascii="Times New Roman"/>
          <w:b w:val="false"/>
          <w:i w:val="false"/>
          <w:color w:val="000000"/>
          <w:sz w:val="28"/>
        </w:rPr>
        <w:t>
      3. Осы Кодекстің 499-бабы екінші бөлігінің 1), 2), 3), 5), 6) және 7) тармақтарында көзделген негіздер бойынша өтінішхат үкімді, қаулыны шығарған сотқа келтіріледі.</w:t>
      </w:r>
    </w:p>
    <w:bookmarkEnd w:id="406"/>
    <w:bookmarkStart w:name="z415" w:id="407"/>
    <w:p>
      <w:pPr>
        <w:spacing w:after="0"/>
        <w:ind w:left="0"/>
        <w:jc w:val="both"/>
      </w:pPr>
      <w:r>
        <w:rPr>
          <w:rFonts w:ascii="Times New Roman"/>
          <w:b w:val="false"/>
          <w:i w:val="false"/>
          <w:color w:val="000000"/>
          <w:sz w:val="28"/>
        </w:rPr>
        <w:t>
      4. Осы Кодекстің 499-бабы екінші бөлігінің 4) тармағында көзделген жаңадан ашылған мән-жайлар бойынша іс жүргізуді қозғау туралы арыздар, хабарлар прокурорға беріледі.</w:t>
      </w:r>
    </w:p>
    <w:bookmarkEnd w:id="407"/>
    <w:bookmarkStart w:name="z416" w:id="408"/>
    <w:p>
      <w:pPr>
        <w:spacing w:after="0"/>
        <w:ind w:left="0"/>
        <w:jc w:val="both"/>
      </w:pPr>
      <w:r>
        <w:rPr>
          <w:rFonts w:ascii="Times New Roman"/>
          <w:b w:val="false"/>
          <w:i w:val="false"/>
          <w:color w:val="000000"/>
          <w:sz w:val="28"/>
        </w:rPr>
        <w:t>
      Прокурор арызды, хабарды қарау нәтижелері бойынша осы Кодекстің 499-бабы екінші бөлігінің 4) тармағында көзделген мән-жайлардың бар-жоғын көріп, тексеруді, тергеп-тексеруді ұйымдастырады не арызды, хабарды қанағаттандырудан бас тартады.</w:t>
      </w:r>
    </w:p>
    <w:bookmarkEnd w:id="408"/>
    <w:bookmarkStart w:name="z417" w:id="409"/>
    <w:p>
      <w:pPr>
        <w:spacing w:after="0"/>
        <w:ind w:left="0"/>
        <w:jc w:val="both"/>
      </w:pPr>
      <w:r>
        <w:rPr>
          <w:rFonts w:ascii="Times New Roman"/>
          <w:b w:val="false"/>
          <w:i w:val="false"/>
          <w:color w:val="000000"/>
          <w:sz w:val="28"/>
        </w:rPr>
        <w:t>
      Прокурордың жаңадан ашылған мән-жайлар бойынша іс жүргізуді қозғау туралы арызды, хабарды қанағаттандырудан бас тарту туралы жауабы арыз иесіне қаулыға жоғары тұрған прокурорға немесе сотқа осы Кодекстің 106-бабында көзделген тәртіппен шағым жасау құқығы түсіндіріле отырып, үш тәулік ішінде жіберіледі.</w:t>
      </w:r>
    </w:p>
    <w:bookmarkEnd w:id="409"/>
    <w:bookmarkStart w:name="z418" w:id="410"/>
    <w:p>
      <w:pPr>
        <w:spacing w:after="0"/>
        <w:ind w:left="0"/>
        <w:jc w:val="both"/>
      </w:pPr>
      <w:r>
        <w:rPr>
          <w:rFonts w:ascii="Times New Roman"/>
          <w:b w:val="false"/>
          <w:i w:val="false"/>
          <w:color w:val="000000"/>
          <w:sz w:val="28"/>
        </w:rPr>
        <w:t>
      Жаңадан ашылған мән-жайларды тергеп-тексеру кезінде осы Кодекстің қағидалары сақтала отырып, жауап алу, қарап-тексеру, сараптама, алу және өзге де тергеу әрекеттері жүргізілуі мүмкін.</w:t>
      </w:r>
    </w:p>
    <w:bookmarkEnd w:id="410"/>
    <w:bookmarkStart w:name="z419" w:id="411"/>
    <w:p>
      <w:pPr>
        <w:spacing w:after="0"/>
        <w:ind w:left="0"/>
        <w:jc w:val="both"/>
      </w:pPr>
      <w:r>
        <w:rPr>
          <w:rFonts w:ascii="Times New Roman"/>
          <w:b w:val="false"/>
          <w:i w:val="false"/>
          <w:color w:val="000000"/>
          <w:sz w:val="28"/>
        </w:rPr>
        <w:t>
      5. Тексеру немесе тергеп-тексеру арқылы үкім, қаулы шығару кезінде сотқа беймәлiм болған, өздігінен немесе бұрын анықталған мән-жайлармен бiрге сотталушы адамның кінәсіздігін немесе оның ауырлық дәрежесi жөнiнен өзi сотталғаннан гөрi өзге қылмыстық құқық бұзушылық жасағанын не ақталған адамның немесе өзiне қатысты істі сот тоқтатқан адамның кінәлілігін айғақтайтын өзге де мән-жайлар анықталған кезде прокурор үкімді, қаулыны шығарған сотқа қылмыстық істі және тексеру немесе тергеп-тексеру материалдарын қоса бере отырып, жаңадан ашылған мән-жайлар бойынша іс жүргізуді қозғау туралы өтінішхатты енгізеді.";</w:t>
      </w:r>
    </w:p>
    <w:bookmarkEnd w:id="411"/>
    <w:bookmarkStart w:name="z420" w:id="412"/>
    <w:p>
      <w:pPr>
        <w:spacing w:after="0"/>
        <w:ind w:left="0"/>
        <w:jc w:val="both"/>
      </w:pPr>
      <w:r>
        <w:rPr>
          <w:rFonts w:ascii="Times New Roman"/>
          <w:b w:val="false"/>
          <w:i w:val="false"/>
          <w:color w:val="000000"/>
          <w:sz w:val="28"/>
        </w:rPr>
        <w:t xml:space="preserve">
      80) </w:t>
      </w:r>
      <w:r>
        <w:rPr>
          <w:rFonts w:ascii="Times New Roman"/>
          <w:b w:val="false"/>
          <w:i w:val="false"/>
          <w:color w:val="000000"/>
          <w:sz w:val="28"/>
        </w:rPr>
        <w:t>503-бап</w:t>
      </w:r>
      <w:r>
        <w:rPr>
          <w:rFonts w:ascii="Times New Roman"/>
          <w:b w:val="false"/>
          <w:i w:val="false"/>
          <w:color w:val="000000"/>
          <w:sz w:val="28"/>
        </w:rPr>
        <w:t xml:space="preserve"> алып тасталсын;</w:t>
      </w:r>
    </w:p>
    <w:bookmarkEnd w:id="412"/>
    <w:bookmarkStart w:name="z421" w:id="413"/>
    <w:p>
      <w:pPr>
        <w:spacing w:after="0"/>
        <w:ind w:left="0"/>
        <w:jc w:val="both"/>
      </w:pPr>
      <w:r>
        <w:rPr>
          <w:rFonts w:ascii="Times New Roman"/>
          <w:b w:val="false"/>
          <w:i w:val="false"/>
          <w:color w:val="000000"/>
          <w:sz w:val="28"/>
        </w:rPr>
        <w:t xml:space="preserve">
      81) </w:t>
      </w:r>
      <w:r>
        <w:rPr>
          <w:rFonts w:ascii="Times New Roman"/>
          <w:b w:val="false"/>
          <w:i w:val="false"/>
          <w:color w:val="000000"/>
          <w:sz w:val="28"/>
        </w:rPr>
        <w:t>504-бап</w:t>
      </w:r>
      <w:r>
        <w:rPr>
          <w:rFonts w:ascii="Times New Roman"/>
          <w:b w:val="false"/>
          <w:i w:val="false"/>
          <w:color w:val="000000"/>
          <w:sz w:val="28"/>
        </w:rPr>
        <w:t xml:space="preserve"> мынадай редакцияда жазылсын:</w:t>
      </w:r>
    </w:p>
    <w:bookmarkEnd w:id="413"/>
    <w:bookmarkStart w:name="z422" w:id="414"/>
    <w:p>
      <w:pPr>
        <w:spacing w:after="0"/>
        <w:ind w:left="0"/>
        <w:jc w:val="both"/>
      </w:pPr>
      <w:r>
        <w:rPr>
          <w:rFonts w:ascii="Times New Roman"/>
          <w:b w:val="false"/>
          <w:i w:val="false"/>
          <w:color w:val="000000"/>
          <w:sz w:val="28"/>
        </w:rPr>
        <w:t>
      "504-бап. Соттың іс бойынша жаңадан ашылған мән-жайлар бойынша іс жүргізуді қозғау туралы өтінішхаттарды қарау тәртібі</w:t>
      </w:r>
    </w:p>
    <w:bookmarkEnd w:id="414"/>
    <w:bookmarkStart w:name="z423" w:id="415"/>
    <w:p>
      <w:pPr>
        <w:spacing w:after="0"/>
        <w:ind w:left="0"/>
        <w:jc w:val="both"/>
      </w:pPr>
      <w:r>
        <w:rPr>
          <w:rFonts w:ascii="Times New Roman"/>
          <w:b w:val="false"/>
          <w:i w:val="false"/>
          <w:color w:val="000000"/>
          <w:sz w:val="28"/>
        </w:rPr>
        <w:t>
      1. Сотқа жаңадан ашылған мән-жайлар бойынша іс жүргізуді қозғау туралы өтінішхат келіп түскен кезде судья он тәулік ішінде өтінішхаттың осы Кодекстің 499-бабының талаптарына сәйкестігін тексереді және мынадай шешімдердің бірін қабылдайды:</w:t>
      </w:r>
    </w:p>
    <w:bookmarkEnd w:id="415"/>
    <w:bookmarkStart w:name="z424" w:id="416"/>
    <w:p>
      <w:pPr>
        <w:spacing w:after="0"/>
        <w:ind w:left="0"/>
        <w:jc w:val="both"/>
      </w:pPr>
      <w:r>
        <w:rPr>
          <w:rFonts w:ascii="Times New Roman"/>
          <w:b w:val="false"/>
          <w:i w:val="false"/>
          <w:color w:val="000000"/>
          <w:sz w:val="28"/>
        </w:rPr>
        <w:t>
      1) өтінішхатты соттың іс жүргізуіне қабылдау және жаңадан ашылған мән-жайлар бойынша іс жүргізуді қайта бастау туралы қаулы шығарады;</w:t>
      </w:r>
    </w:p>
    <w:bookmarkEnd w:id="416"/>
    <w:bookmarkStart w:name="z425" w:id="417"/>
    <w:p>
      <w:pPr>
        <w:spacing w:after="0"/>
        <w:ind w:left="0"/>
        <w:jc w:val="both"/>
      </w:pPr>
      <w:r>
        <w:rPr>
          <w:rFonts w:ascii="Times New Roman"/>
          <w:b w:val="false"/>
          <w:i w:val="false"/>
          <w:color w:val="000000"/>
          <w:sz w:val="28"/>
        </w:rPr>
        <w:t>
      2) егер өтінішхат осы Кодекстің 499-бабының талаптарына сәйкес келмесе және оған осы Кодекстің 499-бабы екінші бөлігінің 1), 2), 3), 5), 6) және 7) тармақтарында көзделген негіздерді растайтын сот актілері немесе өзге де актілер қоса тіркелмесе, егер ол осы Кодекстің 500-бабына сәйкес жаңадан ашылған мән-жайлар бойынша қайта қарауға жатпайтын сот шешімдеріне қатысты болса не оны қанағаттандырудан бас тарту туралы шешім қабылданған сол бір негіздер бойынша нақ сол тарап берсе, өтінішхатты қараусыз қайтарады.</w:t>
      </w:r>
    </w:p>
    <w:bookmarkEnd w:id="417"/>
    <w:bookmarkStart w:name="z426" w:id="418"/>
    <w:p>
      <w:pPr>
        <w:spacing w:after="0"/>
        <w:ind w:left="0"/>
        <w:jc w:val="both"/>
      </w:pPr>
      <w:r>
        <w:rPr>
          <w:rFonts w:ascii="Times New Roman"/>
          <w:b w:val="false"/>
          <w:i w:val="false"/>
          <w:color w:val="000000"/>
          <w:sz w:val="28"/>
        </w:rPr>
        <w:t>
      Кассациялық сатыдағы сотта, сондай-ақ апелляциялық сатыдағы сотта, егер іс алқалы түрде қаралған жағдайда, өтінішхаттың осы Кодекстің 499-бабының талаптарына сәйкестігін тексеруді тиісті соттың судьясы жеке-дара жүргізеді.</w:t>
      </w:r>
    </w:p>
    <w:bookmarkEnd w:id="418"/>
    <w:bookmarkStart w:name="z427" w:id="419"/>
    <w:p>
      <w:pPr>
        <w:spacing w:after="0"/>
        <w:ind w:left="0"/>
        <w:jc w:val="both"/>
      </w:pPr>
      <w:r>
        <w:rPr>
          <w:rFonts w:ascii="Times New Roman"/>
          <w:b w:val="false"/>
          <w:i w:val="false"/>
          <w:color w:val="000000"/>
          <w:sz w:val="28"/>
        </w:rPr>
        <w:t>
      Жаңадан ашылған мән-жайлар бойынша іс жүргізуді қозғау туралы прокурордың өтінішхатын сот тікелей қарайды.</w:t>
      </w:r>
    </w:p>
    <w:bookmarkEnd w:id="419"/>
    <w:bookmarkStart w:name="z428" w:id="420"/>
    <w:p>
      <w:pPr>
        <w:spacing w:after="0"/>
        <w:ind w:left="0"/>
        <w:jc w:val="both"/>
      </w:pPr>
      <w:r>
        <w:rPr>
          <w:rFonts w:ascii="Times New Roman"/>
          <w:b w:val="false"/>
          <w:i w:val="false"/>
          <w:color w:val="000000"/>
          <w:sz w:val="28"/>
        </w:rPr>
        <w:t>
      2. Өтінішхатты алдын ала қарау нәтижелері бойынша шығарылған қаулының көшірмесі өтінішхатты берген адамға жіберіледі. Өтінішхат қайтарылған жағдайда оған қоса берілген құжаттар қайтарылуға жатады.</w:t>
      </w:r>
    </w:p>
    <w:bookmarkEnd w:id="420"/>
    <w:bookmarkStart w:name="z429" w:id="421"/>
    <w:p>
      <w:pPr>
        <w:spacing w:after="0"/>
        <w:ind w:left="0"/>
        <w:jc w:val="both"/>
      </w:pPr>
      <w:r>
        <w:rPr>
          <w:rFonts w:ascii="Times New Roman"/>
          <w:b w:val="false"/>
          <w:i w:val="false"/>
          <w:color w:val="000000"/>
          <w:sz w:val="28"/>
        </w:rPr>
        <w:t>
      3. Жаңадан ашылған мән-жайлар бойынша іс жүргізуді қайта бастау туралы судьяның қаулысы бар өтінішхатты сот іс жүргізу қайта басталған не прокурордың өтінішхаты келіп түскен күннен бастап отыз тәуліктен кешіктірмей ашық сот отырысында қарауға тиіс.</w:t>
      </w:r>
    </w:p>
    <w:bookmarkEnd w:id="421"/>
    <w:bookmarkStart w:name="z430" w:id="422"/>
    <w:p>
      <w:pPr>
        <w:spacing w:after="0"/>
        <w:ind w:left="0"/>
        <w:jc w:val="both"/>
      </w:pPr>
      <w:r>
        <w:rPr>
          <w:rFonts w:ascii="Times New Roman"/>
          <w:b w:val="false"/>
          <w:i w:val="false"/>
          <w:color w:val="000000"/>
          <w:sz w:val="28"/>
        </w:rPr>
        <w:t>
      4. Жаңадан ашылған мән-жайлар бойынша іс жүргізуді қайта бастау туралы өтінішхатты үкім, қаулы шығарған бірінші сатыдағы соттың судьясы жеке-дара қарайды. Егер іс бойынша апелляциялық, кассациялық сатылардағы соттар қаулылар шығарған болса, сот шешімдерін қайта қарауды:</w:t>
      </w:r>
    </w:p>
    <w:bookmarkEnd w:id="422"/>
    <w:bookmarkStart w:name="z431" w:id="423"/>
    <w:p>
      <w:pPr>
        <w:spacing w:after="0"/>
        <w:ind w:left="0"/>
        <w:jc w:val="both"/>
      </w:pPr>
      <w:r>
        <w:rPr>
          <w:rFonts w:ascii="Times New Roman"/>
          <w:b w:val="false"/>
          <w:i w:val="false"/>
          <w:color w:val="000000"/>
          <w:sz w:val="28"/>
        </w:rPr>
        <w:t>
      1) апелляциялық сатыдағы сот – егер істі апелляциялық сатыдағы сот жеке-дара қараған болса, жеке-дара және егер іс алқалы түрде қаралса, алқалы түрде;</w:t>
      </w:r>
    </w:p>
    <w:bookmarkEnd w:id="423"/>
    <w:bookmarkStart w:name="z432" w:id="424"/>
    <w:p>
      <w:pPr>
        <w:spacing w:after="0"/>
        <w:ind w:left="0"/>
        <w:jc w:val="both"/>
      </w:pPr>
      <w:r>
        <w:rPr>
          <w:rFonts w:ascii="Times New Roman"/>
          <w:b w:val="false"/>
          <w:i w:val="false"/>
          <w:color w:val="000000"/>
          <w:sz w:val="28"/>
        </w:rPr>
        <w:t>
      2) кассациялық сатыдағы сот – алқалы түрде жүзеге асырады.</w:t>
      </w:r>
    </w:p>
    <w:bookmarkEnd w:id="424"/>
    <w:bookmarkStart w:name="z433" w:id="425"/>
    <w:p>
      <w:pPr>
        <w:spacing w:after="0"/>
        <w:ind w:left="0"/>
        <w:jc w:val="both"/>
      </w:pPr>
      <w:r>
        <w:rPr>
          <w:rFonts w:ascii="Times New Roman"/>
          <w:b w:val="false"/>
          <w:i w:val="false"/>
          <w:color w:val="000000"/>
          <w:sz w:val="28"/>
        </w:rPr>
        <w:t>
      5. Сот отырысына арыз иесі, оның өкілі, қорғаушы, прокурор, процеске өзге де қатысушылар және сот отырысына шақырылған адамдар қатысады. Сот талқылауының уақыты мен орны туралы тиісінше хабарланған аталған тұлғалардың келмеуі өтінішхатты қарауға кедергі болмайды. Қажет болған кезде сот оларды, сондай-ақ өзге де тұлғаларды сот отырысына келуге міндеттеуге құқылы. Күзетпен ұсталып отырған сотталған адамның сот талқылауына қатысуы бейнебайланыс режимінде ғылыми-техникалық құралдар қолданыла отырып қамтамасыз етілуі мүмкін.</w:t>
      </w:r>
    </w:p>
    <w:bookmarkEnd w:id="425"/>
    <w:bookmarkStart w:name="z434" w:id="426"/>
    <w:p>
      <w:pPr>
        <w:spacing w:after="0"/>
        <w:ind w:left="0"/>
        <w:jc w:val="both"/>
      </w:pPr>
      <w:r>
        <w:rPr>
          <w:rFonts w:ascii="Times New Roman"/>
          <w:b w:val="false"/>
          <w:i w:val="false"/>
          <w:color w:val="000000"/>
          <w:sz w:val="28"/>
        </w:rPr>
        <w:t>
      6. Сот отырысында қарсылық білдірулер мен өтінішхаттар қаралғаннан кейін бірінші болып сот актісін жаңадан ашылған мән-жайлар бойынша қайта қарау негіздері туралы өтінішхатты баяндайтын арыз иесі не тиісті өтінішхатпен сотқа жүгінген кезде прокурор сөз сөйлейді, сот содан соң соттың отырысына келген басқа тұлғалардың сөздерін тыңдайды, арыз иесі, жүргізілген тексеру немесе тергеп-тексеру нәтижелері бойынша прокурор ұсынған материалдарды зерттейді.";</w:t>
      </w:r>
    </w:p>
    <w:bookmarkEnd w:id="426"/>
    <w:bookmarkStart w:name="z435" w:id="427"/>
    <w:p>
      <w:pPr>
        <w:spacing w:after="0"/>
        <w:ind w:left="0"/>
        <w:jc w:val="both"/>
      </w:pPr>
      <w:r>
        <w:rPr>
          <w:rFonts w:ascii="Times New Roman"/>
          <w:b w:val="false"/>
          <w:i w:val="false"/>
          <w:color w:val="000000"/>
          <w:sz w:val="28"/>
        </w:rPr>
        <w:t xml:space="preserve">
      82) </w:t>
      </w:r>
      <w:r>
        <w:rPr>
          <w:rFonts w:ascii="Times New Roman"/>
          <w:b w:val="false"/>
          <w:i w:val="false"/>
          <w:color w:val="000000"/>
          <w:sz w:val="28"/>
        </w:rPr>
        <w:t>505-бапта</w:t>
      </w:r>
      <w:r>
        <w:rPr>
          <w:rFonts w:ascii="Times New Roman"/>
          <w:b w:val="false"/>
          <w:i w:val="false"/>
          <w:color w:val="000000"/>
          <w:sz w:val="28"/>
        </w:rPr>
        <w:t>:</w:t>
      </w:r>
    </w:p>
    <w:bookmarkEnd w:id="427"/>
    <w:bookmarkStart w:name="z436" w:id="428"/>
    <w:p>
      <w:pPr>
        <w:spacing w:after="0"/>
        <w:ind w:left="0"/>
        <w:jc w:val="both"/>
      </w:pPr>
      <w:r>
        <w:rPr>
          <w:rFonts w:ascii="Times New Roman"/>
          <w:b w:val="false"/>
          <w:i w:val="false"/>
          <w:color w:val="000000"/>
          <w:sz w:val="28"/>
        </w:rPr>
        <w:t>
      төртінші бөліктегі "қайта бастау" деген сөздер "қозғау" деген сөзбен ауыстырылсын;</w:t>
      </w:r>
    </w:p>
    <w:bookmarkEnd w:id="428"/>
    <w:bookmarkStart w:name="z437" w:id="429"/>
    <w:p>
      <w:pPr>
        <w:spacing w:after="0"/>
        <w:ind w:left="0"/>
        <w:jc w:val="both"/>
      </w:pPr>
      <w:r>
        <w:rPr>
          <w:rFonts w:ascii="Times New Roman"/>
          <w:b w:val="false"/>
          <w:i w:val="false"/>
          <w:color w:val="000000"/>
          <w:sz w:val="28"/>
        </w:rPr>
        <w:t>
      бесінші бөлік мынадай редакцияда жазылсын:</w:t>
      </w:r>
    </w:p>
    <w:bookmarkEnd w:id="429"/>
    <w:bookmarkStart w:name="z438" w:id="430"/>
    <w:p>
      <w:pPr>
        <w:spacing w:after="0"/>
        <w:ind w:left="0"/>
        <w:jc w:val="both"/>
      </w:pPr>
      <w:r>
        <w:rPr>
          <w:rFonts w:ascii="Times New Roman"/>
          <w:b w:val="false"/>
          <w:i w:val="false"/>
          <w:color w:val="000000"/>
          <w:sz w:val="28"/>
        </w:rPr>
        <w:t>
      "5. Бірінші, апелляциялық сатылардағы соттың жаңадан ашылған мән-жайлар бойынша іс жүргізуді қозғау туралы өтінішхатты қарау қорытындылары бойынша шығарылған қаулылары – шығарылған күнінен бастап он бес тәулік өткен соң, ал егер оларға шағым жасалса және жоғары тұрған сот оларды күшінде қалдырса, онда жоғары тұрған сот қаулыны шығарған күні заңды күшіне енеді.</w:t>
      </w:r>
    </w:p>
    <w:bookmarkEnd w:id="430"/>
    <w:bookmarkStart w:name="z439" w:id="431"/>
    <w:p>
      <w:pPr>
        <w:spacing w:after="0"/>
        <w:ind w:left="0"/>
        <w:jc w:val="both"/>
      </w:pPr>
      <w:r>
        <w:rPr>
          <w:rFonts w:ascii="Times New Roman"/>
          <w:b w:val="false"/>
          <w:i w:val="false"/>
          <w:color w:val="000000"/>
          <w:sz w:val="28"/>
        </w:rPr>
        <w:t>
      Қазақстан Республикасының Жоғарғы Соты шығарған қаулы, сондай-ақ бірінші сатыдағы соттың шағым жасалған қаулысын өзгеріссіз қалдыру, оның күшін жою немесе оны өзгерту туралы апелляциялық сатыдағы соттың қаулысы түпкілікті болып табылады және одан әрі шағым жасалуға, наразылық білдірілуге жатпайды.";</w:t>
      </w:r>
    </w:p>
    <w:bookmarkEnd w:id="431"/>
    <w:bookmarkStart w:name="z440" w:id="432"/>
    <w:p>
      <w:pPr>
        <w:spacing w:after="0"/>
        <w:ind w:left="0"/>
        <w:jc w:val="both"/>
      </w:pPr>
      <w:r>
        <w:rPr>
          <w:rFonts w:ascii="Times New Roman"/>
          <w:b w:val="false"/>
          <w:i w:val="false"/>
          <w:color w:val="000000"/>
          <w:sz w:val="28"/>
        </w:rPr>
        <w:t xml:space="preserve">
      83) </w:t>
      </w:r>
      <w:r>
        <w:rPr>
          <w:rFonts w:ascii="Times New Roman"/>
          <w:b w:val="false"/>
          <w:i w:val="false"/>
          <w:color w:val="000000"/>
          <w:sz w:val="28"/>
        </w:rPr>
        <w:t>506-бап</w:t>
      </w:r>
      <w:r>
        <w:rPr>
          <w:rFonts w:ascii="Times New Roman"/>
          <w:b w:val="false"/>
          <w:i w:val="false"/>
          <w:color w:val="000000"/>
          <w:sz w:val="28"/>
        </w:rPr>
        <w:t xml:space="preserve"> алып тасталсын;</w:t>
      </w:r>
    </w:p>
    <w:bookmarkEnd w:id="432"/>
    <w:bookmarkStart w:name="z441" w:id="433"/>
    <w:p>
      <w:pPr>
        <w:spacing w:after="0"/>
        <w:ind w:left="0"/>
        <w:jc w:val="both"/>
      </w:pPr>
      <w:r>
        <w:rPr>
          <w:rFonts w:ascii="Times New Roman"/>
          <w:b w:val="false"/>
          <w:i w:val="false"/>
          <w:color w:val="000000"/>
          <w:sz w:val="28"/>
        </w:rPr>
        <w:t xml:space="preserve">
      84) </w:t>
      </w:r>
      <w:r>
        <w:rPr>
          <w:rFonts w:ascii="Times New Roman"/>
          <w:b w:val="false"/>
          <w:i w:val="false"/>
          <w:color w:val="000000"/>
          <w:sz w:val="28"/>
        </w:rPr>
        <w:t>507-бапта</w:t>
      </w:r>
      <w:r>
        <w:rPr>
          <w:rFonts w:ascii="Times New Roman"/>
          <w:b w:val="false"/>
          <w:i w:val="false"/>
          <w:color w:val="000000"/>
          <w:sz w:val="28"/>
        </w:rPr>
        <w:t>:</w:t>
      </w:r>
    </w:p>
    <w:bookmarkEnd w:id="433"/>
    <w:bookmarkStart w:name="z442" w:id="434"/>
    <w:p>
      <w:pPr>
        <w:spacing w:after="0"/>
        <w:ind w:left="0"/>
        <w:jc w:val="both"/>
      </w:pPr>
      <w:r>
        <w:rPr>
          <w:rFonts w:ascii="Times New Roman"/>
          <w:b w:val="false"/>
          <w:i w:val="false"/>
          <w:color w:val="000000"/>
          <w:sz w:val="28"/>
        </w:rPr>
        <w:t>
      бірінші бөліктегі "қайта бастау" деген сөздер "қозғау" деген сөзбен ауыстырылсын;</w:t>
      </w:r>
    </w:p>
    <w:bookmarkEnd w:id="434"/>
    <w:bookmarkStart w:name="z443" w:id="435"/>
    <w:p>
      <w:pPr>
        <w:spacing w:after="0"/>
        <w:ind w:left="0"/>
        <w:jc w:val="both"/>
      </w:pPr>
      <w:r>
        <w:rPr>
          <w:rFonts w:ascii="Times New Roman"/>
          <w:b w:val="false"/>
          <w:i w:val="false"/>
          <w:color w:val="000000"/>
          <w:sz w:val="28"/>
        </w:rPr>
        <w:t>
      екінші бөлік мынадай мазмұндағы екінші абзацпен толықтырылсын:</w:t>
      </w:r>
    </w:p>
    <w:bookmarkEnd w:id="435"/>
    <w:bookmarkStart w:name="z444" w:id="436"/>
    <w:p>
      <w:pPr>
        <w:spacing w:after="0"/>
        <w:ind w:left="0"/>
        <w:jc w:val="both"/>
      </w:pPr>
      <w:r>
        <w:rPr>
          <w:rFonts w:ascii="Times New Roman"/>
          <w:b w:val="false"/>
          <w:i w:val="false"/>
          <w:color w:val="000000"/>
          <w:sz w:val="28"/>
        </w:rPr>
        <w:t>
      "Осы Кодекстің 490 және 491-баптарында көзделген қағидалар апелляциялық сатыдағы соттың қаулыларына шағымдарға, наразылықтарға қолданылмайды және оларды кассациялық сатыдағы сот тікелей қарайды.";</w:t>
      </w:r>
    </w:p>
    <w:bookmarkEnd w:id="436"/>
    <w:bookmarkStart w:name="z445" w:id="437"/>
    <w:p>
      <w:pPr>
        <w:spacing w:after="0"/>
        <w:ind w:left="0"/>
        <w:jc w:val="both"/>
      </w:pPr>
      <w:r>
        <w:rPr>
          <w:rFonts w:ascii="Times New Roman"/>
          <w:b w:val="false"/>
          <w:i w:val="false"/>
          <w:color w:val="000000"/>
          <w:sz w:val="28"/>
        </w:rPr>
        <w:t xml:space="preserve">
      85) </w:t>
      </w:r>
      <w:r>
        <w:rPr>
          <w:rFonts w:ascii="Times New Roman"/>
          <w:b w:val="false"/>
          <w:i w:val="false"/>
          <w:color w:val="000000"/>
          <w:sz w:val="28"/>
        </w:rPr>
        <w:t>518-баптың</w:t>
      </w:r>
      <w:r>
        <w:rPr>
          <w:rFonts w:ascii="Times New Roman"/>
          <w:b w:val="false"/>
          <w:i w:val="false"/>
          <w:color w:val="000000"/>
          <w:sz w:val="28"/>
        </w:rPr>
        <w:t xml:space="preserve"> төртінші бөлігіндегі "жетінші" деген сөз "үшінші" деген сөзбен ауыстырылсын;</w:t>
      </w:r>
    </w:p>
    <w:bookmarkEnd w:id="437"/>
    <w:bookmarkStart w:name="z446" w:id="438"/>
    <w:p>
      <w:pPr>
        <w:spacing w:after="0"/>
        <w:ind w:left="0"/>
        <w:jc w:val="both"/>
      </w:pPr>
      <w:r>
        <w:rPr>
          <w:rFonts w:ascii="Times New Roman"/>
          <w:b w:val="false"/>
          <w:i w:val="false"/>
          <w:color w:val="000000"/>
          <w:sz w:val="28"/>
        </w:rPr>
        <w:t xml:space="preserve">
      86) </w:t>
      </w:r>
      <w:r>
        <w:rPr>
          <w:rFonts w:ascii="Times New Roman"/>
          <w:b w:val="false"/>
          <w:i w:val="false"/>
          <w:color w:val="000000"/>
          <w:sz w:val="28"/>
        </w:rPr>
        <w:t>527-бап</w:t>
      </w:r>
      <w:r>
        <w:rPr>
          <w:rFonts w:ascii="Times New Roman"/>
          <w:b w:val="false"/>
          <w:i w:val="false"/>
          <w:color w:val="000000"/>
          <w:sz w:val="28"/>
        </w:rPr>
        <w:t xml:space="preserve"> мынадай мазмұндағы 1-1 және 1-2-бөліктермен толықтырылсын:</w:t>
      </w:r>
    </w:p>
    <w:bookmarkEnd w:id="438"/>
    <w:bookmarkStart w:name="z447" w:id="439"/>
    <w:p>
      <w:pPr>
        <w:spacing w:after="0"/>
        <w:ind w:left="0"/>
        <w:jc w:val="both"/>
      </w:pPr>
      <w:r>
        <w:rPr>
          <w:rFonts w:ascii="Times New Roman"/>
          <w:b w:val="false"/>
          <w:i w:val="false"/>
          <w:color w:val="000000"/>
          <w:sz w:val="28"/>
        </w:rPr>
        <w:t>
      "1-1. Хаттамада сондай-ақ:</w:t>
      </w:r>
    </w:p>
    <w:bookmarkEnd w:id="439"/>
    <w:bookmarkStart w:name="z448" w:id="440"/>
    <w:p>
      <w:pPr>
        <w:spacing w:after="0"/>
        <w:ind w:left="0"/>
        <w:jc w:val="both"/>
      </w:pPr>
      <w:r>
        <w:rPr>
          <w:rFonts w:ascii="Times New Roman"/>
          <w:b w:val="false"/>
          <w:i w:val="false"/>
          <w:color w:val="000000"/>
          <w:sz w:val="28"/>
        </w:rPr>
        <w:t>
      1) егер бар болса, куәлар мен жәбірленушілердің тегі, аты, әкесінің аты (олар болған кезде), мекенжайлары;</w:t>
      </w:r>
    </w:p>
    <w:bookmarkEnd w:id="440"/>
    <w:bookmarkStart w:name="z449" w:id="441"/>
    <w:p>
      <w:pPr>
        <w:spacing w:after="0"/>
        <w:ind w:left="0"/>
        <w:jc w:val="both"/>
      </w:pPr>
      <w:r>
        <w:rPr>
          <w:rFonts w:ascii="Times New Roman"/>
          <w:b w:val="false"/>
          <w:i w:val="false"/>
          <w:color w:val="000000"/>
          <w:sz w:val="28"/>
        </w:rPr>
        <w:t>
      2) қылмыстық құқық бұзушылық іздерін тіркеу кезінде пайдаланылған болса не оларда іздер тіркелсе, ғылыми-техникалық құралдар мен электрондық жеткізгіштер көрсетіледі.</w:t>
      </w:r>
    </w:p>
    <w:bookmarkEnd w:id="441"/>
    <w:bookmarkStart w:name="z450" w:id="442"/>
    <w:p>
      <w:pPr>
        <w:spacing w:after="0"/>
        <w:ind w:left="0"/>
        <w:jc w:val="both"/>
      </w:pPr>
      <w:r>
        <w:rPr>
          <w:rFonts w:ascii="Times New Roman"/>
          <w:b w:val="false"/>
          <w:i w:val="false"/>
          <w:color w:val="000000"/>
          <w:sz w:val="28"/>
        </w:rPr>
        <w:t>
      1-2. Қылмыстық теріс қылық туралы хаттамада сотқа дейінгі тергеп-тексеруді жүзеге асырған адамның сот ісін жүргізу тілін айқындау, қылмыстық сот ісін жүргізу форматын таңдау, қорғаушыны, аудармашыны тарту туралы, оның ішінде олардың құқықтары мен міндеттерін түсіндіру, нәрселерді, құжаттарды және өзге де мүлікті заттай дәлелдемелер ретінде тану және оларды іске қоса тіркеу, процестік шығындарды анықтау, азаматтық талапкер деп тану туралы шешімдері, сондай-ақ қорғаушы қызметінен бас тарту туралы арыз көрсетілуі мүмкін.</w:t>
      </w:r>
    </w:p>
    <w:bookmarkEnd w:id="442"/>
    <w:bookmarkStart w:name="z451" w:id="443"/>
    <w:p>
      <w:pPr>
        <w:spacing w:after="0"/>
        <w:ind w:left="0"/>
        <w:jc w:val="both"/>
      </w:pPr>
      <w:r>
        <w:rPr>
          <w:rFonts w:ascii="Times New Roman"/>
          <w:b w:val="false"/>
          <w:i w:val="false"/>
          <w:color w:val="000000"/>
          <w:sz w:val="28"/>
        </w:rPr>
        <w:t>
      Қылмыстық теріс қылық туралы хаттамаға қылмыстық құқық бұзушылық жасау фактісін растайтын құжаттар да қоса тіркеледі.";</w:t>
      </w:r>
    </w:p>
    <w:bookmarkEnd w:id="443"/>
    <w:bookmarkStart w:name="z452" w:id="444"/>
    <w:p>
      <w:pPr>
        <w:spacing w:after="0"/>
        <w:ind w:left="0"/>
        <w:jc w:val="both"/>
      </w:pPr>
      <w:r>
        <w:rPr>
          <w:rFonts w:ascii="Times New Roman"/>
          <w:b w:val="false"/>
          <w:i w:val="false"/>
          <w:color w:val="000000"/>
          <w:sz w:val="28"/>
        </w:rPr>
        <w:t xml:space="preserve">
      87) </w:t>
      </w:r>
      <w:r>
        <w:rPr>
          <w:rFonts w:ascii="Times New Roman"/>
          <w:b w:val="false"/>
          <w:i w:val="false"/>
          <w:color w:val="000000"/>
          <w:sz w:val="28"/>
        </w:rPr>
        <w:t>537-баптың</w:t>
      </w:r>
      <w:r>
        <w:rPr>
          <w:rFonts w:ascii="Times New Roman"/>
          <w:b w:val="false"/>
          <w:i w:val="false"/>
          <w:color w:val="000000"/>
          <w:sz w:val="28"/>
        </w:rPr>
        <w:t xml:space="preserve"> үшінші бөлігіндегі "бекіткен" деген сөз "жасаған" деген сөзбен ауыстырылсын;</w:t>
      </w:r>
    </w:p>
    <w:bookmarkEnd w:id="444"/>
    <w:bookmarkStart w:name="z453" w:id="445"/>
    <w:p>
      <w:pPr>
        <w:spacing w:after="0"/>
        <w:ind w:left="0"/>
        <w:jc w:val="both"/>
      </w:pPr>
      <w:r>
        <w:rPr>
          <w:rFonts w:ascii="Times New Roman"/>
          <w:b w:val="false"/>
          <w:i w:val="false"/>
          <w:color w:val="000000"/>
          <w:sz w:val="28"/>
        </w:rPr>
        <w:t xml:space="preserve">
      88) </w:t>
      </w:r>
      <w:r>
        <w:rPr>
          <w:rFonts w:ascii="Times New Roman"/>
          <w:b w:val="false"/>
          <w:i w:val="false"/>
          <w:color w:val="000000"/>
          <w:sz w:val="28"/>
        </w:rPr>
        <w:t>547-баптың</w:t>
      </w:r>
      <w:r>
        <w:rPr>
          <w:rFonts w:ascii="Times New Roman"/>
          <w:b w:val="false"/>
          <w:i w:val="false"/>
          <w:color w:val="000000"/>
          <w:sz w:val="28"/>
        </w:rPr>
        <w:t xml:space="preserve"> он бірінші бөлігі мынадай редакцияда жазылсын:</w:t>
      </w:r>
    </w:p>
    <w:bookmarkEnd w:id="445"/>
    <w:bookmarkStart w:name="z454" w:id="446"/>
    <w:p>
      <w:pPr>
        <w:spacing w:after="0"/>
        <w:ind w:left="0"/>
        <w:jc w:val="both"/>
      </w:pPr>
      <w:r>
        <w:rPr>
          <w:rFonts w:ascii="Times New Roman"/>
          <w:b w:val="false"/>
          <w:i w:val="false"/>
          <w:color w:val="000000"/>
          <w:sz w:val="28"/>
        </w:rPr>
        <w:t>
      "11. Тергеп-тексеру аяқталғаннан кейін қылмыстық іс сотқа дейінгі тергеп-тексерудің аяқталғаны туралы есеппен бірге осы Кодексте белгiленген тәртiппен Қазақстан Республикасының Бас Прокурорына беріледi, ол осы Кодекстің 301 – 305-баптарында көзделген әрекеттерді орындайды. Депутатқа қатысты тергеп-тексерілген іс Қазақстан Республикасының Бас Прокуроры жасаған айыптау актісі болған кезде ғана тиісті соттың іс жүргізуіне қабылдануы мүмкін.";</w:t>
      </w:r>
    </w:p>
    <w:bookmarkEnd w:id="446"/>
    <w:bookmarkStart w:name="z455" w:id="447"/>
    <w:p>
      <w:pPr>
        <w:spacing w:after="0"/>
        <w:ind w:left="0"/>
        <w:jc w:val="both"/>
      </w:pPr>
      <w:r>
        <w:rPr>
          <w:rFonts w:ascii="Times New Roman"/>
          <w:b w:val="false"/>
          <w:i w:val="false"/>
          <w:color w:val="000000"/>
          <w:sz w:val="28"/>
        </w:rPr>
        <w:t xml:space="preserve">
      89) </w:t>
      </w:r>
      <w:r>
        <w:rPr>
          <w:rFonts w:ascii="Times New Roman"/>
          <w:b w:val="false"/>
          <w:i w:val="false"/>
          <w:color w:val="000000"/>
          <w:sz w:val="28"/>
        </w:rPr>
        <w:t>551-баптың</w:t>
      </w:r>
      <w:r>
        <w:rPr>
          <w:rFonts w:ascii="Times New Roman"/>
          <w:b w:val="false"/>
          <w:i w:val="false"/>
          <w:color w:val="000000"/>
          <w:sz w:val="28"/>
        </w:rPr>
        <w:t xml:space="preserve"> сегізінші бөлігі мынадай редакцияда жазылсын:</w:t>
      </w:r>
    </w:p>
    <w:bookmarkEnd w:id="447"/>
    <w:bookmarkStart w:name="z456" w:id="448"/>
    <w:p>
      <w:pPr>
        <w:spacing w:after="0"/>
        <w:ind w:left="0"/>
        <w:jc w:val="both"/>
      </w:pPr>
      <w:r>
        <w:rPr>
          <w:rFonts w:ascii="Times New Roman"/>
          <w:b w:val="false"/>
          <w:i w:val="false"/>
          <w:color w:val="000000"/>
          <w:sz w:val="28"/>
        </w:rPr>
        <w:t>
      "8. Тергеп-тексеру аяқталғаннан кейін қылмыстық іс сотқа дейінгі тергеп-тексерудің аяқталғаны туралы есеппен бірге осы Кодексте белгiленген тәртiппен Қазақстан Республикасы Бас Прокурорының бірінші орынбасарына беріледi, ол осы Кодекстің 301 – 304-баптарында көзделген әрекеттерді орындайды. Қазақстан Республикасының Бас Прокурорына қатысты тергеп-тексерілген іс Қазақстан Республикасы Бас Прокурорының бірінші орынбасары жасаған айыптау актісі болған кезде ғана тиісті соттың іс жүргізуіне қабылдануы мүмкін.";</w:t>
      </w:r>
    </w:p>
    <w:bookmarkEnd w:id="448"/>
    <w:bookmarkStart w:name="z457" w:id="449"/>
    <w:p>
      <w:pPr>
        <w:spacing w:after="0"/>
        <w:ind w:left="0"/>
        <w:jc w:val="both"/>
      </w:pPr>
      <w:r>
        <w:rPr>
          <w:rFonts w:ascii="Times New Roman"/>
          <w:b w:val="false"/>
          <w:i w:val="false"/>
          <w:color w:val="000000"/>
          <w:sz w:val="28"/>
        </w:rPr>
        <w:t xml:space="preserve">
      90) </w:t>
      </w:r>
      <w:r>
        <w:rPr>
          <w:rFonts w:ascii="Times New Roman"/>
          <w:b w:val="false"/>
          <w:i w:val="false"/>
          <w:color w:val="000000"/>
          <w:sz w:val="28"/>
        </w:rPr>
        <w:t>580-баптың</w:t>
      </w:r>
      <w:r>
        <w:rPr>
          <w:rFonts w:ascii="Times New Roman"/>
          <w:b w:val="false"/>
          <w:i w:val="false"/>
          <w:color w:val="000000"/>
          <w:sz w:val="28"/>
        </w:rPr>
        <w:t xml:space="preserve"> үшінші бөлігінің 1) тармағы "айыптау актісінің," деген сөздерден кейін "айыптау хаттамасының, сотқа дейінгі жеделдетілген тергеп-тексеру хаттамасының," деген сөздермен толықтырылсын;</w:t>
      </w:r>
    </w:p>
    <w:bookmarkEnd w:id="449"/>
    <w:bookmarkStart w:name="z458" w:id="450"/>
    <w:p>
      <w:pPr>
        <w:spacing w:after="0"/>
        <w:ind w:left="0"/>
        <w:jc w:val="both"/>
      </w:pPr>
      <w:r>
        <w:rPr>
          <w:rFonts w:ascii="Times New Roman"/>
          <w:b w:val="false"/>
          <w:i w:val="false"/>
          <w:color w:val="000000"/>
          <w:sz w:val="28"/>
        </w:rPr>
        <w:t xml:space="preserve">
      91) </w:t>
      </w:r>
      <w:r>
        <w:rPr>
          <w:rFonts w:ascii="Times New Roman"/>
          <w:b w:val="false"/>
          <w:i w:val="false"/>
          <w:color w:val="000000"/>
          <w:sz w:val="28"/>
        </w:rPr>
        <w:t>594-баптың</w:t>
      </w:r>
      <w:r>
        <w:rPr>
          <w:rFonts w:ascii="Times New Roman"/>
          <w:b w:val="false"/>
          <w:i w:val="false"/>
          <w:color w:val="000000"/>
          <w:sz w:val="28"/>
        </w:rPr>
        <w:t xml:space="preserve"> бірінші бөлігі мынадай редакцияда жазылсын:</w:t>
      </w:r>
    </w:p>
    <w:bookmarkEnd w:id="450"/>
    <w:bookmarkStart w:name="z459" w:id="451"/>
    <w:p>
      <w:pPr>
        <w:spacing w:after="0"/>
        <w:ind w:left="0"/>
        <w:jc w:val="both"/>
      </w:pPr>
      <w:r>
        <w:rPr>
          <w:rFonts w:ascii="Times New Roman"/>
          <w:b w:val="false"/>
          <w:i w:val="false"/>
          <w:color w:val="000000"/>
          <w:sz w:val="28"/>
        </w:rPr>
        <w:t>
      "1. Ішкі істер органдары Қазақстан Республикасы Бас Прокурорының немесе оның орынбасарының ұстап беру (экстрадициялау) туралы қаулысы заңды күшіне енгеннен кейін отыз тәулік ішінде этаппен апаруды және ұстап берілген (экстрадицияланған) адамды ол ұстап берілген (экстрадицияланған) мемлекеттің тиісті органына беруді ұйымдастырады және оның орындалғаны жөнінде Қазақстан Республикасының Бас прокуратурасына хабарлайды.";</w:t>
      </w:r>
    </w:p>
    <w:bookmarkEnd w:id="451"/>
    <w:bookmarkStart w:name="z460" w:id="452"/>
    <w:p>
      <w:pPr>
        <w:spacing w:after="0"/>
        <w:ind w:left="0"/>
        <w:jc w:val="both"/>
      </w:pPr>
      <w:r>
        <w:rPr>
          <w:rFonts w:ascii="Times New Roman"/>
          <w:b w:val="false"/>
          <w:i w:val="false"/>
          <w:color w:val="000000"/>
          <w:sz w:val="28"/>
        </w:rPr>
        <w:t xml:space="preserve">
      92) </w:t>
      </w:r>
      <w:r>
        <w:rPr>
          <w:rFonts w:ascii="Times New Roman"/>
          <w:b w:val="false"/>
          <w:i w:val="false"/>
          <w:color w:val="000000"/>
          <w:sz w:val="28"/>
        </w:rPr>
        <w:t>595-бап</w:t>
      </w:r>
      <w:r>
        <w:rPr>
          <w:rFonts w:ascii="Times New Roman"/>
          <w:b w:val="false"/>
          <w:i w:val="false"/>
          <w:color w:val="000000"/>
          <w:sz w:val="28"/>
        </w:rPr>
        <w:t xml:space="preserve"> мынадай мазмұндағы төртінші бөлікпен толықтырылсын:</w:t>
      </w:r>
    </w:p>
    <w:bookmarkEnd w:id="452"/>
    <w:bookmarkStart w:name="z461" w:id="453"/>
    <w:p>
      <w:pPr>
        <w:spacing w:after="0"/>
        <w:ind w:left="0"/>
        <w:jc w:val="both"/>
      </w:pPr>
      <w:r>
        <w:rPr>
          <w:rFonts w:ascii="Times New Roman"/>
          <w:b w:val="false"/>
          <w:i w:val="false"/>
          <w:color w:val="000000"/>
          <w:sz w:val="28"/>
        </w:rPr>
        <w:t>
      "4. Қазақстан Республикасының Бас прокуратурасы ішкі істер органына Қазақстан Республикасының аумағы арқылы транзитпен өтетін адамдарды беру орнын, уақытын және тәртібін келісу туралы тапсырма береді.</w:t>
      </w:r>
    </w:p>
    <w:bookmarkEnd w:id="453"/>
    <w:bookmarkStart w:name="z462" w:id="454"/>
    <w:p>
      <w:pPr>
        <w:spacing w:after="0"/>
        <w:ind w:left="0"/>
        <w:jc w:val="both"/>
      </w:pPr>
      <w:r>
        <w:rPr>
          <w:rFonts w:ascii="Times New Roman"/>
          <w:b w:val="false"/>
          <w:i w:val="false"/>
          <w:color w:val="000000"/>
          <w:sz w:val="28"/>
        </w:rPr>
        <w:t>
      Мемлекеттік органдар Қазақстан Республикасының аумағы арқылы транзитпен өтетін адамдарды қабылдауды және оларды үшінші мемлекеттерге беруді жүзеге асыруда ішкі істер органына өз құзыреті шегінде жәрдем көрсетеді.";</w:t>
      </w:r>
    </w:p>
    <w:bookmarkEnd w:id="454"/>
    <w:bookmarkStart w:name="z463" w:id="455"/>
    <w:p>
      <w:pPr>
        <w:spacing w:after="0"/>
        <w:ind w:left="0"/>
        <w:jc w:val="both"/>
      </w:pPr>
      <w:r>
        <w:rPr>
          <w:rFonts w:ascii="Times New Roman"/>
          <w:b w:val="false"/>
          <w:i w:val="false"/>
          <w:color w:val="000000"/>
          <w:sz w:val="28"/>
        </w:rPr>
        <w:t xml:space="preserve">
      93) </w:t>
      </w:r>
      <w:r>
        <w:rPr>
          <w:rFonts w:ascii="Times New Roman"/>
          <w:b w:val="false"/>
          <w:i w:val="false"/>
          <w:color w:val="000000"/>
          <w:sz w:val="28"/>
        </w:rPr>
        <w:t>604-баптың</w:t>
      </w:r>
      <w:r>
        <w:rPr>
          <w:rFonts w:ascii="Times New Roman"/>
          <w:b w:val="false"/>
          <w:i w:val="false"/>
          <w:color w:val="000000"/>
          <w:sz w:val="28"/>
        </w:rPr>
        <w:t xml:space="preserve"> үшінші бөлігі мынадай редакцияда жазылсын:</w:t>
      </w:r>
    </w:p>
    <w:bookmarkEnd w:id="455"/>
    <w:bookmarkStart w:name="z464" w:id="456"/>
    <w:p>
      <w:pPr>
        <w:spacing w:after="0"/>
        <w:ind w:left="0"/>
        <w:jc w:val="both"/>
      </w:pPr>
      <w:r>
        <w:rPr>
          <w:rFonts w:ascii="Times New Roman"/>
          <w:b w:val="false"/>
          <w:i w:val="false"/>
          <w:color w:val="000000"/>
          <w:sz w:val="28"/>
        </w:rPr>
        <w:t>
      "3. Шет мемлекеттің уәкілетті органынан сотталған адамды жазасын өтеу үшін немесе өзіне медициналық сипаттағы мәжбүрлеу шаралары қолданылған адамды қабылдауға келісетіні туралы ақпарат алынғаннан кейін Қазақстан Республикасының Бас прокуратурасы тиісінше ішкі істер органына осы адамды қылмыстық-атқару жүйесінің мекемесінен немесе мәжбүрлеп емдеуді жүзеге асыратын медициналық ұйымнан шет мемлекетке беру орнын, уақыты мен тәртібін келісу және беруді ұйымдастыру туралы тапсырма береді.</w:t>
      </w:r>
    </w:p>
    <w:bookmarkEnd w:id="456"/>
    <w:bookmarkStart w:name="z465" w:id="457"/>
    <w:p>
      <w:pPr>
        <w:spacing w:after="0"/>
        <w:ind w:left="0"/>
        <w:jc w:val="both"/>
      </w:pPr>
      <w:r>
        <w:rPr>
          <w:rFonts w:ascii="Times New Roman"/>
          <w:b w:val="false"/>
          <w:i w:val="false"/>
          <w:color w:val="000000"/>
          <w:sz w:val="28"/>
        </w:rPr>
        <w:t>
      Мемлекеттік органдар сотталған адамды шет мемлекетке беруді жүзеге асыруда ішкі істер органына өз құзыреті шегінде жәрдем көрсетеді.";</w:t>
      </w:r>
    </w:p>
    <w:bookmarkEnd w:id="457"/>
    <w:bookmarkStart w:name="z466" w:id="458"/>
    <w:p>
      <w:pPr>
        <w:spacing w:after="0"/>
        <w:ind w:left="0"/>
        <w:jc w:val="both"/>
      </w:pPr>
      <w:r>
        <w:rPr>
          <w:rFonts w:ascii="Times New Roman"/>
          <w:b w:val="false"/>
          <w:i w:val="false"/>
          <w:color w:val="000000"/>
          <w:sz w:val="28"/>
        </w:rPr>
        <w:t xml:space="preserve">
      94) </w:t>
      </w:r>
      <w:r>
        <w:rPr>
          <w:rFonts w:ascii="Times New Roman"/>
          <w:b w:val="false"/>
          <w:i w:val="false"/>
          <w:color w:val="000000"/>
          <w:sz w:val="28"/>
        </w:rPr>
        <w:t>607-баптың</w:t>
      </w:r>
      <w:r>
        <w:rPr>
          <w:rFonts w:ascii="Times New Roman"/>
          <w:b w:val="false"/>
          <w:i w:val="false"/>
          <w:color w:val="000000"/>
          <w:sz w:val="28"/>
        </w:rPr>
        <w:t xml:space="preserve"> бірінші бөлігі "заңды өкiлдерi" деген сөздерден кейін ", жұбайы (зайыбы)" деген сөздермен толықтырылсын;</w:t>
      </w:r>
    </w:p>
    <w:bookmarkEnd w:id="458"/>
    <w:bookmarkStart w:name="z467" w:id="459"/>
    <w:p>
      <w:pPr>
        <w:spacing w:after="0"/>
        <w:ind w:left="0"/>
        <w:jc w:val="both"/>
      </w:pPr>
      <w:r>
        <w:rPr>
          <w:rFonts w:ascii="Times New Roman"/>
          <w:b w:val="false"/>
          <w:i w:val="false"/>
          <w:color w:val="000000"/>
          <w:sz w:val="28"/>
        </w:rPr>
        <w:t xml:space="preserve">
      95) </w:t>
      </w:r>
      <w:r>
        <w:rPr>
          <w:rFonts w:ascii="Times New Roman"/>
          <w:b w:val="false"/>
          <w:i w:val="false"/>
          <w:color w:val="000000"/>
          <w:sz w:val="28"/>
        </w:rPr>
        <w:t>609-баптың</w:t>
      </w:r>
      <w:r>
        <w:rPr>
          <w:rFonts w:ascii="Times New Roman"/>
          <w:b w:val="false"/>
          <w:i w:val="false"/>
          <w:color w:val="000000"/>
          <w:sz w:val="28"/>
        </w:rPr>
        <w:t xml:space="preserve"> бірінші бөлігі мынадай редакцияда жазылсын:</w:t>
      </w:r>
    </w:p>
    <w:bookmarkEnd w:id="459"/>
    <w:bookmarkStart w:name="z468" w:id="460"/>
    <w:p>
      <w:pPr>
        <w:spacing w:after="0"/>
        <w:ind w:left="0"/>
        <w:jc w:val="both"/>
      </w:pPr>
      <w:r>
        <w:rPr>
          <w:rFonts w:ascii="Times New Roman"/>
          <w:b w:val="false"/>
          <w:i w:val="false"/>
          <w:color w:val="000000"/>
          <w:sz w:val="28"/>
        </w:rPr>
        <w:t>
      "1. Қазақстан Республикасының азаматын жазасын өтеу немесе мәжбүрлеп емдеуді жүргізу үшін қабылдау туралы сұрау салу қанағаттандырылғаннан және осындай беруге шет мемлекеттің уәкілетті органының келісімі алынғаннан кейін Қазақстан Республикасының Бас прокуратурасы ішкі істер органына осы адамды Қазақстан Республикасында қылмыстық-атқару жүйесінің мекемесіне немесе мәжбүрлеп емдеуді жүзеге асыратын медициналық ұйымға беру орнын, уақыты мен тәртібін келісу және беруді ұйымдастыру туралы тапсырма береді.</w:t>
      </w:r>
    </w:p>
    <w:bookmarkEnd w:id="460"/>
    <w:bookmarkStart w:name="z469" w:id="461"/>
    <w:p>
      <w:pPr>
        <w:spacing w:after="0"/>
        <w:ind w:left="0"/>
        <w:jc w:val="both"/>
      </w:pPr>
      <w:r>
        <w:rPr>
          <w:rFonts w:ascii="Times New Roman"/>
          <w:b w:val="false"/>
          <w:i w:val="false"/>
          <w:color w:val="000000"/>
          <w:sz w:val="28"/>
        </w:rPr>
        <w:t>
      Мемлекеттік органдар Қазақстан Республикасының азаматын жазасын өтеу немесе мәжбүрлеп емдеуді жүргізу үшін қабылдауды жүзеге асыруда ішкі істер органына өз құзыреті шегінде жәрдем көрсетеді.";</w:t>
      </w:r>
    </w:p>
    <w:bookmarkEnd w:id="461"/>
    <w:bookmarkStart w:name="z470" w:id="462"/>
    <w:p>
      <w:pPr>
        <w:spacing w:after="0"/>
        <w:ind w:left="0"/>
        <w:jc w:val="both"/>
      </w:pPr>
      <w:r>
        <w:rPr>
          <w:rFonts w:ascii="Times New Roman"/>
          <w:b w:val="false"/>
          <w:i w:val="false"/>
          <w:color w:val="000000"/>
          <w:sz w:val="28"/>
        </w:rPr>
        <w:t xml:space="preserve">
      96) </w:t>
      </w:r>
      <w:r>
        <w:rPr>
          <w:rFonts w:ascii="Times New Roman"/>
          <w:b w:val="false"/>
          <w:i w:val="false"/>
          <w:color w:val="000000"/>
          <w:sz w:val="28"/>
        </w:rPr>
        <w:t>617-баптың</w:t>
      </w:r>
      <w:r>
        <w:rPr>
          <w:rFonts w:ascii="Times New Roman"/>
          <w:b w:val="false"/>
          <w:i w:val="false"/>
          <w:color w:val="000000"/>
          <w:sz w:val="28"/>
        </w:rPr>
        <w:t xml:space="preserve"> төртінші бөлігі "айыптау актісінсіз" деген сөздерден кейін ", айыптау хаттамасынсыз" деген сөздермен толықтырылсын;</w:t>
      </w:r>
    </w:p>
    <w:bookmarkEnd w:id="462"/>
    <w:bookmarkStart w:name="z471" w:id="463"/>
    <w:p>
      <w:pPr>
        <w:spacing w:after="0"/>
        <w:ind w:left="0"/>
        <w:jc w:val="both"/>
      </w:pPr>
      <w:r>
        <w:rPr>
          <w:rFonts w:ascii="Times New Roman"/>
          <w:b w:val="false"/>
          <w:i w:val="false"/>
          <w:color w:val="000000"/>
          <w:sz w:val="28"/>
        </w:rPr>
        <w:t xml:space="preserve">
      97) </w:t>
      </w:r>
      <w:r>
        <w:rPr>
          <w:rFonts w:ascii="Times New Roman"/>
          <w:b w:val="false"/>
          <w:i w:val="false"/>
          <w:color w:val="000000"/>
          <w:sz w:val="28"/>
        </w:rPr>
        <w:t>628-баптың</w:t>
      </w:r>
      <w:r>
        <w:rPr>
          <w:rFonts w:ascii="Times New Roman"/>
          <w:b w:val="false"/>
          <w:i w:val="false"/>
          <w:color w:val="000000"/>
          <w:sz w:val="28"/>
        </w:rPr>
        <w:t xml:space="preserve"> екінші бөлігі мынадай редакцияда жазылсын:</w:t>
      </w:r>
    </w:p>
    <w:bookmarkEnd w:id="463"/>
    <w:bookmarkStart w:name="z472" w:id="464"/>
    <w:p>
      <w:pPr>
        <w:spacing w:after="0"/>
        <w:ind w:left="0"/>
        <w:jc w:val="both"/>
      </w:pPr>
      <w:r>
        <w:rPr>
          <w:rFonts w:ascii="Times New Roman"/>
          <w:b w:val="false"/>
          <w:i w:val="false"/>
          <w:color w:val="000000"/>
          <w:sz w:val="28"/>
        </w:rPr>
        <w:t>
      "2. Кінәні мойындау туралы процестік келісім жасалғанынан кейін судьяға беріледі, ол оның заң талаптарына сәйкестігін тексереді және мынадай:</w:t>
      </w:r>
    </w:p>
    <w:bookmarkEnd w:id="464"/>
    <w:bookmarkStart w:name="z473" w:id="465"/>
    <w:p>
      <w:pPr>
        <w:spacing w:after="0"/>
        <w:ind w:left="0"/>
        <w:jc w:val="both"/>
      </w:pPr>
      <w:r>
        <w:rPr>
          <w:rFonts w:ascii="Times New Roman"/>
          <w:b w:val="false"/>
          <w:i w:val="false"/>
          <w:color w:val="000000"/>
          <w:sz w:val="28"/>
        </w:rPr>
        <w:t>
      1) істің келісімдік іс жүргізуде қаралуын жалғастыру туралы;</w:t>
      </w:r>
    </w:p>
    <w:bookmarkEnd w:id="465"/>
    <w:bookmarkStart w:name="z474" w:id="466"/>
    <w:p>
      <w:pPr>
        <w:spacing w:after="0"/>
        <w:ind w:left="0"/>
        <w:jc w:val="both"/>
      </w:pPr>
      <w:r>
        <w:rPr>
          <w:rFonts w:ascii="Times New Roman"/>
          <w:b w:val="false"/>
          <w:i w:val="false"/>
          <w:color w:val="000000"/>
          <w:sz w:val="28"/>
        </w:rPr>
        <w:t>
      2) егер сотта сотталушының кінәлі екендігіне күмән туындаса не келісімдік іс жүргізуді қолдану үшін негіздердің болмауына байланысты істі келісімдік іс жүргізуде қараудан бас тарту туралы;</w:t>
      </w:r>
    </w:p>
    <w:bookmarkEnd w:id="466"/>
    <w:bookmarkStart w:name="z475" w:id="467"/>
    <w:p>
      <w:pPr>
        <w:spacing w:after="0"/>
        <w:ind w:left="0"/>
        <w:jc w:val="both"/>
      </w:pPr>
      <w:r>
        <w:rPr>
          <w:rFonts w:ascii="Times New Roman"/>
          <w:b w:val="false"/>
          <w:i w:val="false"/>
          <w:color w:val="000000"/>
          <w:sz w:val="28"/>
        </w:rPr>
        <w:t>
      3) егер сот қылмыстың саралануына, азаматтық талап қоюдың мөлшеріне, жазаның түріне және (немесе) мөлшеріне келіспесе, жаңа процестік келісім жасауға мүмкіндік беру туралы уәжді шешімдердің бірін қабылдайды.</w:t>
      </w:r>
    </w:p>
    <w:bookmarkEnd w:id="467"/>
    <w:bookmarkStart w:name="z476" w:id="468"/>
    <w:p>
      <w:pPr>
        <w:spacing w:after="0"/>
        <w:ind w:left="0"/>
        <w:jc w:val="both"/>
      </w:pPr>
      <w:r>
        <w:rPr>
          <w:rFonts w:ascii="Times New Roman"/>
          <w:b w:val="false"/>
          <w:i w:val="false"/>
          <w:color w:val="000000"/>
          <w:sz w:val="28"/>
        </w:rPr>
        <w:t>
      Тараптар процестік келісімнің шарттары бойынша келісімге қол жеткізбеген жағдайда, соттың қылмыстық істі қарауы жалпы тәртіп бойынша жалғастырылады.";</w:t>
      </w:r>
    </w:p>
    <w:bookmarkEnd w:id="468"/>
    <w:bookmarkStart w:name="z477" w:id="469"/>
    <w:p>
      <w:pPr>
        <w:spacing w:after="0"/>
        <w:ind w:left="0"/>
        <w:jc w:val="both"/>
      </w:pPr>
      <w:r>
        <w:rPr>
          <w:rFonts w:ascii="Times New Roman"/>
          <w:b w:val="false"/>
          <w:i w:val="false"/>
          <w:color w:val="000000"/>
          <w:sz w:val="28"/>
        </w:rPr>
        <w:t xml:space="preserve">
      98) </w:t>
      </w:r>
      <w:r>
        <w:rPr>
          <w:rFonts w:ascii="Times New Roman"/>
          <w:b w:val="false"/>
          <w:i w:val="false"/>
          <w:color w:val="000000"/>
          <w:sz w:val="28"/>
        </w:rPr>
        <w:t>629-3-баптың</w:t>
      </w:r>
      <w:r>
        <w:rPr>
          <w:rFonts w:ascii="Times New Roman"/>
          <w:b w:val="false"/>
          <w:i w:val="false"/>
          <w:color w:val="000000"/>
          <w:sz w:val="28"/>
        </w:rPr>
        <w:t xml:space="preserve"> төртінші бөлігінің 3) тармағындағы "алдын тергеу" деген сөздер "алдын ала тергеу" деген сөздермен ауыстырылсын;</w:t>
      </w:r>
    </w:p>
    <w:bookmarkEnd w:id="469"/>
    <w:bookmarkStart w:name="z478" w:id="470"/>
    <w:p>
      <w:pPr>
        <w:spacing w:after="0"/>
        <w:ind w:left="0"/>
        <w:jc w:val="both"/>
      </w:pPr>
      <w:r>
        <w:rPr>
          <w:rFonts w:ascii="Times New Roman"/>
          <w:b w:val="false"/>
          <w:i w:val="false"/>
          <w:color w:val="000000"/>
          <w:sz w:val="28"/>
        </w:rPr>
        <w:t xml:space="preserve">
      99) </w:t>
      </w:r>
      <w:r>
        <w:rPr>
          <w:rFonts w:ascii="Times New Roman"/>
          <w:b w:val="false"/>
          <w:i w:val="false"/>
          <w:color w:val="000000"/>
          <w:sz w:val="28"/>
        </w:rPr>
        <w:t>631-баптың</w:t>
      </w:r>
      <w:r>
        <w:rPr>
          <w:rFonts w:ascii="Times New Roman"/>
          <w:b w:val="false"/>
          <w:i w:val="false"/>
          <w:color w:val="000000"/>
          <w:sz w:val="28"/>
        </w:rPr>
        <w:t xml:space="preserve"> бірінші және екінші бөліктері мынадай редакцияда жазылсын:</w:t>
      </w:r>
    </w:p>
    <w:bookmarkEnd w:id="470"/>
    <w:bookmarkStart w:name="z479" w:id="471"/>
    <w:p>
      <w:pPr>
        <w:spacing w:after="0"/>
        <w:ind w:left="0"/>
        <w:jc w:val="both"/>
      </w:pPr>
      <w:r>
        <w:rPr>
          <w:rFonts w:ascii="Times New Roman"/>
          <w:b w:val="false"/>
          <w:i w:val="false"/>
          <w:color w:val="000000"/>
          <w:sz w:val="28"/>
        </w:rPr>
        <w:t>
      "1. Алқабилер қатысатын сот Қазақстан Республикасы Қылмыстық кодексінің 170 (төртінші бөлігінде), 175, 177, 178, 184, 255 (төртінші бөлігінде), 263 (бесінші бөлігінде), 286 (төртінші бөлігінде), 297 (төртінші бөлігінде), 298 (төртінші бөлігінде), 299 (төртінші бөлігінде)-баптарында көзделген қылмыстар туралы, сондай-ақ төтенше ахуал жағдайларында және жаппай тәртіпсіздіктер барысында жасалған адам өлтіру туралы, соғыс уақытында немесе ұрыс жағдайында жасалған әскери қылмыстар туралы, кәмелетке толмағандардың жыныстық тиіспеушілігіне қарсы аса ауыр қылмыстар туралы істерді қоспағанда, жасалғаны үшін қылмыстық заңда өмір бойына бас бостандығынан айыру көзделген қылмыстар туралы істерді, сондай-ақ 125 (үшінші бөлігінде), 128 (төртінші бөлігінде), 132 (бесінші бөлігінде), 135 (төртінші бөлігінде)-баптарында көзделген қылмыстар туралы істерді қарайды.</w:t>
      </w:r>
    </w:p>
    <w:bookmarkEnd w:id="471"/>
    <w:bookmarkStart w:name="z480" w:id="472"/>
    <w:p>
      <w:pPr>
        <w:spacing w:after="0"/>
        <w:ind w:left="0"/>
        <w:jc w:val="both"/>
      </w:pPr>
      <w:r>
        <w:rPr>
          <w:rFonts w:ascii="Times New Roman"/>
          <w:b w:val="false"/>
          <w:i w:val="false"/>
          <w:color w:val="000000"/>
          <w:sz w:val="28"/>
        </w:rPr>
        <w:t>
      2. Егер адам Қазақстан Республикасы Қылмыстық кодексiнiң бiрнеше бабында көзделген қылмыстарды жасады деп айыпталса, егер қылмыстардың осындай жиынтығына Қазақстан Республикасы Қылмыстық кодексінің 170 (төртінші бөлігінде), 175, 177, 178, 184, 255 (төртінші бөлігінде), 263 (бесінші бөлігінде), 286 (төртінші бөлігінде), 297 (төртінші бөлігінде), 298 (төртінші бөлігінде), 299 (төртінші бөлігінде)-баптарында көзделген қылмыстар туралы, сондай-ақ төтенше ахуал жағдайларында және жаппай тәртіпсіздіктер барысында жасалған адам өлтіру туралы, соғыс уақытында немесе ұрыс жағдайында жасалған әскери қылмыстар туралы, кәмелетке толмағандардың жыныстық тиіспеушілігіне қарсы аса ауыр қылмыстар туралы істерді қоспағанда, жасалғаны үшін қылмыстық заңда өмір бойына бас бостандығынан айыру көзделген қылмыстың ең болмағанда біреуі кірсе, айыпталушының өз ісін, сондай-ақ 125 (үшінші бөлігінде), 128 (төртінші бөлігінде), 132 (бесінші бөлігінде), 135 (төртінші бөлігінде)-баптарында көзделген қылмыстар туралы істерді алқабилер қатысатын сотқа қаратуға құқығы бар.".</w:t>
      </w:r>
    </w:p>
    <w:bookmarkEnd w:id="472"/>
    <w:bookmarkStart w:name="z481" w:id="473"/>
    <w:p>
      <w:pPr>
        <w:spacing w:after="0"/>
        <w:ind w:left="0"/>
        <w:jc w:val="both"/>
      </w:pPr>
      <w:r>
        <w:rPr>
          <w:rFonts w:ascii="Times New Roman"/>
          <w:b w:val="false"/>
          <w:i w:val="false"/>
          <w:color w:val="000000"/>
          <w:sz w:val="28"/>
        </w:rPr>
        <w:t xml:space="preserve">
      3. "Нотариат туралы" 1997 жылғы 14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10-баптың</w:t>
      </w:r>
      <w:r>
        <w:rPr>
          <w:rFonts w:ascii="Times New Roman"/>
          <w:b w:val="false"/>
          <w:i w:val="false"/>
          <w:color w:val="000000"/>
          <w:sz w:val="28"/>
        </w:rPr>
        <w:t xml:space="preserve"> 2-тармағында:</w:t>
      </w:r>
    </w:p>
    <w:bookmarkStart w:name="z483" w:id="474"/>
    <w:p>
      <w:pPr>
        <w:spacing w:after="0"/>
        <w:ind w:left="0"/>
        <w:jc w:val="both"/>
      </w:pPr>
      <w:r>
        <w:rPr>
          <w:rFonts w:ascii="Times New Roman"/>
          <w:b w:val="false"/>
          <w:i w:val="false"/>
          <w:color w:val="000000"/>
          <w:sz w:val="28"/>
        </w:rPr>
        <w:t>
      2) тармақша мынадай редакцияда жазылсын:</w:t>
      </w:r>
    </w:p>
    <w:bookmarkEnd w:id="474"/>
    <w:bookmarkStart w:name="z484" w:id="475"/>
    <w:p>
      <w:pPr>
        <w:spacing w:after="0"/>
        <w:ind w:left="0"/>
        <w:jc w:val="both"/>
      </w:pPr>
      <w:r>
        <w:rPr>
          <w:rFonts w:ascii="Times New Roman"/>
          <w:b w:val="false"/>
          <w:i w:val="false"/>
          <w:color w:val="000000"/>
          <w:sz w:val="28"/>
        </w:rPr>
        <w:t>
      "2) прокурор қылмыстық іс бойынша нотариусқа қатысты айыптау актісін жасаған;";</w:t>
      </w:r>
    </w:p>
    <w:bookmarkEnd w:id="475"/>
    <w:bookmarkStart w:name="z485" w:id="476"/>
    <w:p>
      <w:pPr>
        <w:spacing w:after="0"/>
        <w:ind w:left="0"/>
        <w:jc w:val="both"/>
      </w:pPr>
      <w:r>
        <w:rPr>
          <w:rFonts w:ascii="Times New Roman"/>
          <w:b w:val="false"/>
          <w:i w:val="false"/>
          <w:color w:val="000000"/>
          <w:sz w:val="28"/>
        </w:rPr>
        <w:t>
      мынадай мазмұндағы 2-1) тармақшамен толықтырылсын:</w:t>
      </w:r>
    </w:p>
    <w:bookmarkEnd w:id="476"/>
    <w:bookmarkStart w:name="z486" w:id="477"/>
    <w:p>
      <w:pPr>
        <w:spacing w:after="0"/>
        <w:ind w:left="0"/>
        <w:jc w:val="both"/>
      </w:pPr>
      <w:r>
        <w:rPr>
          <w:rFonts w:ascii="Times New Roman"/>
          <w:b w:val="false"/>
          <w:i w:val="false"/>
          <w:color w:val="000000"/>
          <w:sz w:val="28"/>
        </w:rPr>
        <w:t>
      "2-1) прокурор айыптау хаттамасын, сотқа дейінгі жеделдетілген тергеп-тексеру хаттамасын, қылмыстық теріс қылық туралы хаттаманы бекіткен және қылмыстық істі қылмыстық заңның тиісті бабы (баптары) бойынша сотқа жіберу туралы шешім қабылданған, сотқа дейінгі тергеп-тексеру Қазақстан Республикасы Қылмыстық-процестік кодексінің 617-бабының төртінші бөлігінде көзделген тәртіппен процестік келісім жасаумен аяқталған;".</w:t>
      </w:r>
    </w:p>
    <w:bookmarkEnd w:id="477"/>
    <w:bookmarkStart w:name="z487" w:id="478"/>
    <w:p>
      <w:pPr>
        <w:spacing w:after="0"/>
        <w:ind w:left="0"/>
        <w:jc w:val="both"/>
      </w:pPr>
      <w:r>
        <w:rPr>
          <w:rFonts w:ascii="Times New Roman"/>
          <w:b w:val="false"/>
          <w:i w:val="false"/>
          <w:color w:val="000000"/>
          <w:sz w:val="28"/>
        </w:rPr>
        <w:t xml:space="preserve">
      4. "Қазақстан Республикасының кейбір заңнамалық актілеріне қылмыстық, қылмыстық-процестік заңнаманы жетілдіру және жеке адам құқықтарының қорғалуын күшейту мәселелері бойынша өзгерістер мен толықтырулар енгізу туралы" 2019 жылғы 27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1-баптың</w:t>
      </w:r>
      <w:r>
        <w:rPr>
          <w:rFonts w:ascii="Times New Roman"/>
          <w:b w:val="false"/>
          <w:i w:val="false"/>
          <w:color w:val="000000"/>
          <w:sz w:val="28"/>
        </w:rPr>
        <w:t xml:space="preserve"> 3-тармағында:</w:t>
      </w:r>
    </w:p>
    <w:bookmarkStart w:name="z489" w:id="479"/>
    <w:p>
      <w:pPr>
        <w:spacing w:after="0"/>
        <w:ind w:left="0"/>
        <w:jc w:val="both"/>
      </w:pPr>
      <w:r>
        <w:rPr>
          <w:rFonts w:ascii="Times New Roman"/>
          <w:b w:val="false"/>
          <w:i w:val="false"/>
          <w:color w:val="000000"/>
          <w:sz w:val="28"/>
        </w:rPr>
        <w:t>
      9) тармақша жетінші абзацындағы "қылмыстар туралы істерді қоспағанда, аса ауыр қылмыстар бойынша қылмыстық істерді қарауды – сот айыпталушының өтінішхаты бойынша бір судья және он алқаби құрамында алқабилердің қатысуымен жүзеге асырады." деген сөздер "қылмыстар;" деген сөзбен ауыстырылып, мынадай мазмұндағы сегізінші абзацпен толықтырылсын:</w:t>
      </w:r>
    </w:p>
    <w:bookmarkEnd w:id="479"/>
    <w:bookmarkStart w:name="z490" w:id="480"/>
    <w:p>
      <w:pPr>
        <w:spacing w:after="0"/>
        <w:ind w:left="0"/>
        <w:jc w:val="both"/>
      </w:pPr>
      <w:r>
        <w:rPr>
          <w:rFonts w:ascii="Times New Roman"/>
          <w:b w:val="false"/>
          <w:i w:val="false"/>
          <w:color w:val="000000"/>
          <w:sz w:val="28"/>
        </w:rPr>
        <w:t>
      "6) кәмелетке толмағандардың жыныстық тиіспеушілігіне қарсы аса ауыр қылмыстар туралы істерді қоспағанда, аса ауыр қылмыстар бойынша қылмыстық істерді қарауды – сот айыпталушының өтінішхаты бойынша бір судья және он алқаби құрамында алқабилердің қатысуымен жүзеге асырады.";</w:t>
      </w:r>
    </w:p>
    <w:bookmarkEnd w:id="480"/>
    <w:bookmarkStart w:name="z491" w:id="481"/>
    <w:p>
      <w:pPr>
        <w:spacing w:after="0"/>
        <w:ind w:left="0"/>
        <w:jc w:val="both"/>
      </w:pPr>
      <w:r>
        <w:rPr>
          <w:rFonts w:ascii="Times New Roman"/>
          <w:b w:val="false"/>
          <w:i w:val="false"/>
          <w:color w:val="000000"/>
          <w:sz w:val="28"/>
        </w:rPr>
        <w:t>
      43) тармақша сегізінші абзацындағы "қылмыстар туралы істерді қарау жағдайында сұратылмайды." деген сөздер "қылмыстар;" деген сөзбен ауыстырылып, мынадай мазмұндағы тоғызыншы абзацпен толықтырылсын:</w:t>
      </w:r>
    </w:p>
    <w:bookmarkEnd w:id="481"/>
    <w:bookmarkStart w:name="z492" w:id="482"/>
    <w:p>
      <w:pPr>
        <w:spacing w:after="0"/>
        <w:ind w:left="0"/>
        <w:jc w:val="both"/>
      </w:pPr>
      <w:r>
        <w:rPr>
          <w:rFonts w:ascii="Times New Roman"/>
          <w:b w:val="false"/>
          <w:i w:val="false"/>
          <w:color w:val="000000"/>
          <w:sz w:val="28"/>
        </w:rPr>
        <w:t>
      "6) кәмелетке толмағандардың жыныстық тиіспеушілігіне қарсы аса ауыр қылмыстар туралы істерді қарау жағдайында сұратылмайды.";</w:t>
      </w:r>
    </w:p>
    <w:bookmarkEnd w:id="482"/>
    <w:bookmarkStart w:name="z493" w:id="483"/>
    <w:p>
      <w:pPr>
        <w:spacing w:after="0"/>
        <w:ind w:left="0"/>
        <w:jc w:val="both"/>
      </w:pPr>
      <w:r>
        <w:rPr>
          <w:rFonts w:ascii="Times New Roman"/>
          <w:b w:val="false"/>
          <w:i w:val="false"/>
          <w:color w:val="000000"/>
          <w:sz w:val="28"/>
        </w:rPr>
        <w:t>
      69) тармақша:</w:t>
      </w:r>
    </w:p>
    <w:bookmarkEnd w:id="483"/>
    <w:bookmarkStart w:name="z494" w:id="484"/>
    <w:p>
      <w:pPr>
        <w:spacing w:after="0"/>
        <w:ind w:left="0"/>
        <w:jc w:val="both"/>
      </w:pPr>
      <w:r>
        <w:rPr>
          <w:rFonts w:ascii="Times New Roman"/>
          <w:b w:val="false"/>
          <w:i w:val="false"/>
          <w:color w:val="000000"/>
          <w:sz w:val="28"/>
        </w:rPr>
        <w:t>
      жетінші абзацтағы "қылмыстар туралы істерді қоспағанда, аса ауыр қылмыстар туралы істерді алқабилердің қатысуымен қарайды." деген сөздер "қылмыстар;" деген сөзбен ауыстырылып, мынадай мазмұндағы сегізінші абзацпен толықтырылсын:</w:t>
      </w:r>
    </w:p>
    <w:bookmarkEnd w:id="484"/>
    <w:bookmarkStart w:name="z495" w:id="485"/>
    <w:p>
      <w:pPr>
        <w:spacing w:after="0"/>
        <w:ind w:left="0"/>
        <w:jc w:val="both"/>
      </w:pPr>
      <w:r>
        <w:rPr>
          <w:rFonts w:ascii="Times New Roman"/>
          <w:b w:val="false"/>
          <w:i w:val="false"/>
          <w:color w:val="000000"/>
          <w:sz w:val="28"/>
        </w:rPr>
        <w:t>
      "6) кәмелетке толмағандардың жыныстық тиіспеушілігіне қарсы аса ауыр қылмыстар туралы істерді қоспағанда, аса ауыр қылмыстар туралы істерді алқабилердің қатысуымен қарайды.";</w:t>
      </w:r>
    </w:p>
    <w:bookmarkEnd w:id="485"/>
    <w:bookmarkStart w:name="z496" w:id="486"/>
    <w:p>
      <w:pPr>
        <w:spacing w:after="0"/>
        <w:ind w:left="0"/>
        <w:jc w:val="both"/>
      </w:pPr>
      <w:r>
        <w:rPr>
          <w:rFonts w:ascii="Times New Roman"/>
          <w:b w:val="false"/>
          <w:i w:val="false"/>
          <w:color w:val="000000"/>
          <w:sz w:val="28"/>
        </w:rPr>
        <w:t>
      он төртінші абзацтағы "қылмыстар туралы істерді қоспағанда, аса ауыр қылмыстар санатына жатқызылған қылмыстың ең болмағанда бiреуi кiрсе, айыпталушының өз iсiн алқабилер қатысатын сотқа қаратуға құқығы бар." деген сөздер "қылмыстар;" деген сөзбен ауыстырылып, мынадай мазмұндағы он бесінші абзацпен толықтырылсын:</w:t>
      </w:r>
    </w:p>
    <w:bookmarkEnd w:id="486"/>
    <w:bookmarkStart w:name="z497" w:id="487"/>
    <w:p>
      <w:pPr>
        <w:spacing w:after="0"/>
        <w:ind w:left="0"/>
        <w:jc w:val="both"/>
      </w:pPr>
      <w:r>
        <w:rPr>
          <w:rFonts w:ascii="Times New Roman"/>
          <w:b w:val="false"/>
          <w:i w:val="false"/>
          <w:color w:val="000000"/>
          <w:sz w:val="28"/>
        </w:rPr>
        <w:t>
      "6) кәмелетке толмағандардың жыныстық тиіспеушілігіне қарсы аса ауыр қылмыстар туралы істерді қоспағанда, аса ауыр қылмыстар санатына жатқызылған қылмыстың ең болмағанда бiреуi кiрсе, айыпталушының өз iсiн алқабилер қатысатын сотқа қаратуға құқығы бар.".</w:t>
      </w:r>
    </w:p>
    <w:bookmarkEnd w:id="487"/>
    <w:bookmarkStart w:name="z498" w:id="488"/>
    <w:p>
      <w:pPr>
        <w:spacing w:after="0"/>
        <w:ind w:left="0"/>
        <w:jc w:val="both"/>
      </w:pPr>
      <w:r>
        <w:rPr>
          <w:rFonts w:ascii="Times New Roman"/>
          <w:b w:val="false"/>
          <w:i w:val="false"/>
          <w:color w:val="000000"/>
          <w:sz w:val="28"/>
        </w:rPr>
        <w:t>
      2-бап. Осы Заң:</w:t>
      </w:r>
    </w:p>
    <w:bookmarkEnd w:id="488"/>
    <w:bookmarkStart w:name="z499" w:id="489"/>
    <w:p>
      <w:pPr>
        <w:spacing w:after="0"/>
        <w:ind w:left="0"/>
        <w:jc w:val="both"/>
      </w:pPr>
      <w:r>
        <w:rPr>
          <w:rFonts w:ascii="Times New Roman"/>
          <w:b w:val="false"/>
          <w:i w:val="false"/>
          <w:color w:val="000000"/>
          <w:sz w:val="28"/>
        </w:rPr>
        <w:t xml:space="preserve">
      1) 2022 жылғы 1 қаңтардан бастап қолданысқа енгізілетін 1-баптың </w:t>
      </w:r>
      <w:r>
        <w:rPr>
          <w:rFonts w:ascii="Times New Roman"/>
          <w:b w:val="false"/>
          <w:i w:val="false"/>
          <w:color w:val="000000"/>
          <w:sz w:val="28"/>
        </w:rPr>
        <w:t>1-тармағын</w:t>
      </w:r>
      <w:r>
        <w:rPr>
          <w:rFonts w:ascii="Times New Roman"/>
          <w:b w:val="false"/>
          <w:i w:val="false"/>
          <w:color w:val="000000"/>
          <w:sz w:val="28"/>
        </w:rPr>
        <w:t>;</w:t>
      </w:r>
    </w:p>
    <w:bookmarkEnd w:id="489"/>
    <w:bookmarkStart w:name="z500" w:id="490"/>
    <w:p>
      <w:pPr>
        <w:spacing w:after="0"/>
        <w:ind w:left="0"/>
        <w:jc w:val="both"/>
      </w:pPr>
      <w:r>
        <w:rPr>
          <w:rFonts w:ascii="Times New Roman"/>
          <w:b w:val="false"/>
          <w:i w:val="false"/>
          <w:color w:val="000000"/>
          <w:sz w:val="28"/>
        </w:rPr>
        <w:t xml:space="preserve">
      2) 2022 жылғы 1 шілдеден бастап қолданысқа енгізілетін 1-баптың </w:t>
      </w:r>
      <w:r>
        <w:rPr>
          <w:rFonts w:ascii="Times New Roman"/>
          <w:b w:val="false"/>
          <w:i w:val="false"/>
          <w:color w:val="000000"/>
          <w:sz w:val="28"/>
        </w:rPr>
        <w:t>2-тармағының</w:t>
      </w:r>
      <w:r>
        <w:rPr>
          <w:rFonts w:ascii="Times New Roman"/>
          <w:b w:val="false"/>
          <w:i w:val="false"/>
          <w:color w:val="000000"/>
          <w:sz w:val="28"/>
        </w:rPr>
        <w:t xml:space="preserve"> 41), 67 тармақшаларын, 68) тармақшасының тоғызыншы абзацын, 69), 70) тармақшаларын, 71) тармақшасының екінші, үшінші, төртінші және жетінші абзацтарын, 72), 73), 74), 75) тармақшаларын, 76) тармақшасының үшінші, төртінші және жиырма бірінші абзацтарын;</w:t>
      </w:r>
    </w:p>
    <w:bookmarkEnd w:id="490"/>
    <w:bookmarkStart w:name="z501" w:id="491"/>
    <w:p>
      <w:pPr>
        <w:spacing w:after="0"/>
        <w:ind w:left="0"/>
        <w:jc w:val="both"/>
      </w:pPr>
      <w:r>
        <w:rPr>
          <w:rFonts w:ascii="Times New Roman"/>
          <w:b w:val="false"/>
          <w:i w:val="false"/>
          <w:color w:val="000000"/>
          <w:sz w:val="28"/>
        </w:rPr>
        <w:t xml:space="preserve">
      3) 2023 жылғы 1 қаңтардан бастап қолданысқа енгізілетін 1-баптың </w:t>
      </w:r>
      <w:r>
        <w:rPr>
          <w:rFonts w:ascii="Times New Roman"/>
          <w:b w:val="false"/>
          <w:i w:val="false"/>
          <w:color w:val="000000"/>
          <w:sz w:val="28"/>
        </w:rPr>
        <w:t>4-тармағын</w:t>
      </w:r>
      <w:r>
        <w:rPr>
          <w:rFonts w:ascii="Times New Roman"/>
          <w:b w:val="false"/>
          <w:i w:val="false"/>
          <w:color w:val="000000"/>
          <w:sz w:val="28"/>
        </w:rPr>
        <w:t>;</w:t>
      </w:r>
    </w:p>
    <w:bookmarkEnd w:id="491"/>
    <w:bookmarkStart w:name="z502" w:id="492"/>
    <w:p>
      <w:pPr>
        <w:spacing w:after="0"/>
        <w:ind w:left="0"/>
        <w:jc w:val="both"/>
      </w:pPr>
      <w:r>
        <w:rPr>
          <w:rFonts w:ascii="Times New Roman"/>
          <w:b w:val="false"/>
          <w:i w:val="false"/>
          <w:color w:val="000000"/>
          <w:sz w:val="28"/>
        </w:rPr>
        <w:t>
      4) мынадай:</w:t>
      </w:r>
    </w:p>
    <w:bookmarkEnd w:id="492"/>
    <w:bookmarkStart w:name="z503" w:id="493"/>
    <w:p>
      <w:pPr>
        <w:spacing w:after="0"/>
        <w:ind w:left="0"/>
        <w:jc w:val="both"/>
      </w:pPr>
      <w:r>
        <w:rPr>
          <w:rFonts w:ascii="Times New Roman"/>
          <w:b w:val="false"/>
          <w:i w:val="false"/>
          <w:color w:val="00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p>
    <w:bookmarkEnd w:id="493"/>
    <w:bookmarkStart w:name="z504" w:id="494"/>
    <w:p>
      <w:pPr>
        <w:spacing w:after="0"/>
        <w:ind w:left="0"/>
        <w:jc w:val="both"/>
      </w:pPr>
      <w:r>
        <w:rPr>
          <w:rFonts w:ascii="Times New Roman"/>
          <w:b w:val="false"/>
          <w:i w:val="false"/>
          <w:color w:val="00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p>
    <w:bookmarkEnd w:id="4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алдын ала тергеу нысанында аяқталған өзге де қылмыстық құқық бұзушылықтар туралы істерге қатысты 2026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 1-баптың </w:t>
      </w:r>
      <w:r>
        <w:rPr>
          <w:rFonts w:ascii="Times New Roman"/>
          <w:b w:val="false"/>
          <w:i w:val="false"/>
          <w:color w:val="000000"/>
          <w:sz w:val="28"/>
        </w:rPr>
        <w:t>2-тармағы</w:t>
      </w:r>
      <w:r>
        <w:rPr>
          <w:rFonts w:ascii="Times New Roman"/>
          <w:b w:val="false"/>
          <w:i w:val="false"/>
          <w:color w:val="000000"/>
          <w:sz w:val="28"/>
        </w:rPr>
        <w:t xml:space="preserve"> 1) тармақшасының екінші және үшінші абзацтарын, 5), 6), 7) тармақшаларын, 8) тармақшасының үшінші абзацын, 10) тармақшасының үшінші, бесінші және алтыншы абзацтарын, 16), 17) тармақшаларын, 24) тармақшасының екінші, үшінші және төртінші абзацтарын, 26) тармақшасының үшінші, төртінші, сегізінші, тоғызыншы және он төртінші абзацтарын, 28), 31), 32), 33), 34), 35), 36), 37), 38), 39), 40), 42), 85), 87), 88), 89) тармақшаларын, </w:t>
      </w:r>
      <w:r>
        <w:rPr>
          <w:rFonts w:ascii="Times New Roman"/>
          <w:b w:val="false"/>
          <w:i w:val="false"/>
          <w:color w:val="000000"/>
          <w:sz w:val="28"/>
        </w:rPr>
        <w:t>3-тармағының</w:t>
      </w:r>
      <w:r>
        <w:rPr>
          <w:rFonts w:ascii="Times New Roman"/>
          <w:b w:val="false"/>
          <w:i w:val="false"/>
          <w:color w:val="000000"/>
          <w:sz w:val="28"/>
        </w:rPr>
        <w:t xml:space="preserve"> үшінші және төртінші абзацтарын қоспағанда,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